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677"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463"/>
        <w:gridCol w:w="703"/>
        <w:gridCol w:w="280"/>
        <w:gridCol w:w="570"/>
        <w:gridCol w:w="715"/>
        <w:gridCol w:w="230"/>
        <w:gridCol w:w="762"/>
        <w:gridCol w:w="422"/>
        <w:gridCol w:w="145"/>
        <w:gridCol w:w="551"/>
        <w:gridCol w:w="528"/>
        <w:gridCol w:w="339"/>
        <w:gridCol w:w="283"/>
        <w:gridCol w:w="425"/>
        <w:gridCol w:w="284"/>
        <w:gridCol w:w="703"/>
        <w:gridCol w:w="681"/>
        <w:gridCol w:w="33"/>
        <w:gridCol w:w="1560"/>
      </w:tblGrid>
      <w:tr w:rsidR="00A3761F" w:rsidRPr="00916654" w:rsidTr="00D821D8">
        <w:trPr>
          <w:trHeight w:val="697"/>
        </w:trPr>
        <w:tc>
          <w:tcPr>
            <w:tcW w:w="10677" w:type="dxa"/>
            <w:gridSpan w:val="19"/>
            <w:tcBorders>
              <w:top w:val="nil"/>
              <w:left w:val="nil"/>
              <w:bottom w:val="nil"/>
              <w:right w:val="nil"/>
            </w:tcBorders>
            <w:shd w:val="clear" w:color="auto" w:fill="FFFFFF" w:themeFill="background1"/>
            <w:noWrap/>
            <w:tcMar>
              <w:top w:w="57" w:type="dxa"/>
              <w:left w:w="0" w:type="dxa"/>
              <w:bottom w:w="57" w:type="dxa"/>
              <w:right w:w="0" w:type="dxa"/>
            </w:tcMar>
          </w:tcPr>
          <w:p w:rsidR="00A3761F" w:rsidRPr="00916654" w:rsidRDefault="006F42E3" w:rsidP="00A34206">
            <w:pPr>
              <w:pStyle w:val="Subtitle0"/>
              <w:spacing w:after="0"/>
              <w:rPr>
                <w:sz w:val="36"/>
              </w:rPr>
            </w:pPr>
            <w:r w:rsidRPr="00916654">
              <w:rPr>
                <w:sz w:val="36"/>
              </w:rPr>
              <w:t>Sports Bookmaker</w:t>
            </w:r>
            <w:r w:rsidR="00D821D8">
              <w:rPr>
                <w:sz w:val="36"/>
              </w:rPr>
              <w:t>(</w:t>
            </w:r>
            <w:r w:rsidRPr="00916654">
              <w:rPr>
                <w:sz w:val="36"/>
              </w:rPr>
              <w:t>s</w:t>
            </w:r>
            <w:r w:rsidR="00D821D8">
              <w:rPr>
                <w:sz w:val="36"/>
              </w:rPr>
              <w:t>)</w:t>
            </w:r>
            <w:r w:rsidRPr="00916654">
              <w:rPr>
                <w:sz w:val="36"/>
              </w:rPr>
              <w:t xml:space="preserve">/Betting </w:t>
            </w:r>
            <w:r w:rsidR="00916654" w:rsidRPr="00916654">
              <w:rPr>
                <w:sz w:val="36"/>
              </w:rPr>
              <w:t>E</w:t>
            </w:r>
            <w:r w:rsidRPr="00916654">
              <w:rPr>
                <w:sz w:val="36"/>
              </w:rPr>
              <w:t xml:space="preserve">xchange </w:t>
            </w:r>
            <w:r w:rsidR="00916654" w:rsidRPr="00916654">
              <w:rPr>
                <w:sz w:val="36"/>
              </w:rPr>
              <w:t>O</w:t>
            </w:r>
            <w:r w:rsidRPr="00916654">
              <w:rPr>
                <w:sz w:val="36"/>
              </w:rPr>
              <w:t>perator</w:t>
            </w:r>
            <w:r w:rsidR="00D821D8">
              <w:rPr>
                <w:sz w:val="36"/>
              </w:rPr>
              <w:t>(</w:t>
            </w:r>
            <w:r w:rsidRPr="00916654">
              <w:rPr>
                <w:sz w:val="36"/>
              </w:rPr>
              <w:t>s</w:t>
            </w:r>
            <w:r w:rsidR="00D821D8">
              <w:rPr>
                <w:sz w:val="36"/>
              </w:rPr>
              <w:t>)</w:t>
            </w:r>
            <w:r w:rsidRPr="00916654">
              <w:rPr>
                <w:sz w:val="36"/>
              </w:rPr>
              <w:t xml:space="preserve"> licensed in the Northern Territory</w:t>
            </w:r>
          </w:p>
        </w:tc>
      </w:tr>
      <w:tr w:rsidR="00AE2A8A" w:rsidRPr="007A5EFD" w:rsidTr="00D821D8">
        <w:trPr>
          <w:trHeight w:val="191"/>
        </w:trPr>
        <w:tc>
          <w:tcPr>
            <w:tcW w:w="10677" w:type="dxa"/>
            <w:gridSpan w:val="19"/>
            <w:tcBorders>
              <w:top w:val="single" w:sz="4" w:space="0" w:color="auto"/>
              <w:left w:val="single" w:sz="4" w:space="0" w:color="auto"/>
              <w:bottom w:val="nil"/>
              <w:right w:val="single" w:sz="4" w:space="0" w:color="auto"/>
            </w:tcBorders>
            <w:shd w:val="clear" w:color="auto" w:fill="FFFFFF" w:themeFill="background1"/>
            <w:noWrap/>
            <w:tcMar>
              <w:top w:w="57" w:type="dxa"/>
              <w:left w:w="113" w:type="dxa"/>
              <w:bottom w:w="57" w:type="dxa"/>
              <w:right w:w="0" w:type="dxa"/>
            </w:tcMar>
          </w:tcPr>
          <w:p w:rsidR="00AE2A8A" w:rsidRPr="00872B4E" w:rsidRDefault="00AE2A8A" w:rsidP="004D5B5B">
            <w:pPr>
              <w:spacing w:after="0"/>
            </w:pPr>
            <w:r w:rsidRPr="004A3CC9">
              <w:t>Fields marked with asterisk (</w:t>
            </w:r>
            <w:r w:rsidRPr="001827F3">
              <w:rPr>
                <w:rStyle w:val="Requiredfieldmark"/>
              </w:rPr>
              <w:t>*</w:t>
            </w:r>
            <w:r w:rsidRPr="004A3CC9">
              <w:t>) are mandatory.</w:t>
            </w:r>
          </w:p>
        </w:tc>
      </w:tr>
      <w:tr w:rsidR="007D48A4" w:rsidRPr="007A5EFD" w:rsidTr="00BB2B92">
        <w:trPr>
          <w:trHeight w:val="27"/>
        </w:trPr>
        <w:tc>
          <w:tcPr>
            <w:tcW w:w="10677" w:type="dxa"/>
            <w:gridSpan w:val="19"/>
            <w:tcBorders>
              <w:top w:val="single" w:sz="4" w:space="0" w:color="auto"/>
              <w:bottom w:val="single" w:sz="4" w:space="0" w:color="auto"/>
            </w:tcBorders>
            <w:shd w:val="clear" w:color="auto" w:fill="1F1F5F" w:themeFill="text1"/>
            <w:noWrap/>
            <w:tcMar>
              <w:top w:w="28" w:type="dxa"/>
              <w:bottom w:w="28" w:type="dxa"/>
            </w:tcMar>
          </w:tcPr>
          <w:p w:rsidR="007D48A4" w:rsidRPr="004A3CC9" w:rsidRDefault="006F42E3" w:rsidP="00BB2B92">
            <w:pPr>
              <w:spacing w:before="20" w:after="20"/>
              <w:rPr>
                <w:rStyle w:val="Questionlabel"/>
                <w:color w:val="1F1F5F" w:themeColor="text1"/>
              </w:rPr>
            </w:pPr>
            <w:r>
              <w:rPr>
                <w:rStyle w:val="Questionlabel"/>
                <w:color w:val="FFFFFF" w:themeColor="background1"/>
              </w:rPr>
              <w:t>Nominate the operators you are seeking to exclude from</w:t>
            </w:r>
          </w:p>
        </w:tc>
      </w:tr>
      <w:tr w:rsidR="003D6D47" w:rsidRPr="007A5EFD" w:rsidTr="00865377">
        <w:trPr>
          <w:trHeight w:val="337"/>
        </w:trPr>
        <w:tc>
          <w:tcPr>
            <w:tcW w:w="3731" w:type="dxa"/>
            <w:gridSpan w:val="5"/>
            <w:tcBorders>
              <w:top w:val="single" w:sz="4" w:space="0" w:color="auto"/>
              <w:bottom w:val="single" w:sz="4" w:space="0" w:color="auto"/>
            </w:tcBorders>
            <w:noWrap/>
            <w:tcMar>
              <w:top w:w="57" w:type="dxa"/>
              <w:bottom w:w="57" w:type="dxa"/>
            </w:tcMar>
            <w:vAlign w:val="center"/>
          </w:tcPr>
          <w:p w:rsidR="003D6D47" w:rsidRPr="007A5EFD" w:rsidRDefault="003D6D47" w:rsidP="004D5B5B">
            <w:pPr>
              <w:spacing w:after="0"/>
              <w:rPr>
                <w:rFonts w:ascii="Arial" w:hAnsi="Arial"/>
                <w:b/>
              </w:rPr>
            </w:pPr>
            <w:r>
              <w:rPr>
                <w:rStyle w:val="Questionlabel"/>
              </w:rPr>
              <w:t>All Sports Bookmakers</w:t>
            </w:r>
            <w:r w:rsidRPr="007A5EFD">
              <w:rPr>
                <w:rStyle w:val="Requiredfieldmark"/>
              </w:rPr>
              <w:t>*</w:t>
            </w:r>
          </w:p>
        </w:tc>
        <w:tc>
          <w:tcPr>
            <w:tcW w:w="1559" w:type="dxa"/>
            <w:gridSpan w:val="4"/>
            <w:tcBorders>
              <w:top w:val="single" w:sz="4" w:space="0" w:color="auto"/>
              <w:bottom w:val="single" w:sz="4" w:space="0" w:color="auto"/>
            </w:tcBorders>
            <w:noWrap/>
            <w:tcMar>
              <w:top w:w="57" w:type="dxa"/>
              <w:bottom w:w="57" w:type="dxa"/>
            </w:tcMar>
            <w:vAlign w:val="center"/>
          </w:tcPr>
          <w:p w:rsidR="003D6D47" w:rsidRPr="002C0BEF" w:rsidRDefault="003D6D47" w:rsidP="003D6D47">
            <w:pPr>
              <w:spacing w:after="0"/>
            </w:pPr>
            <w:r>
              <w:t>Yes / No</w:t>
            </w:r>
          </w:p>
        </w:tc>
        <w:tc>
          <w:tcPr>
            <w:tcW w:w="5387" w:type="dxa"/>
            <w:gridSpan w:val="10"/>
            <w:tcBorders>
              <w:top w:val="single" w:sz="4" w:space="0" w:color="auto"/>
              <w:bottom w:val="single" w:sz="4" w:space="0" w:color="auto"/>
            </w:tcBorders>
            <w:tcMar>
              <w:top w:w="57" w:type="dxa"/>
              <w:bottom w:w="57" w:type="dxa"/>
            </w:tcMar>
            <w:vAlign w:val="center"/>
          </w:tcPr>
          <w:p w:rsidR="003D6D47" w:rsidRPr="002C0BEF" w:rsidRDefault="003D6D47" w:rsidP="004D5B5B">
            <w:pPr>
              <w:spacing w:after="0"/>
            </w:pPr>
            <w:r w:rsidRPr="00265B11">
              <w:rPr>
                <w:rStyle w:val="Questionlabel"/>
              </w:rPr>
              <w:t>If no, please specify</w:t>
            </w:r>
            <w:r w:rsidRPr="00265B11">
              <w:rPr>
                <w:rStyle w:val="Requiredfieldmark"/>
              </w:rPr>
              <w:t xml:space="preserve"> </w:t>
            </w:r>
            <w:r w:rsidRPr="00265B11">
              <w:rPr>
                <w:rStyle w:val="Requiredfieldmark"/>
                <w:color w:val="auto"/>
              </w:rPr>
              <w:t>the operators below</w:t>
            </w:r>
            <w:r w:rsidRPr="00265B11">
              <w:rPr>
                <w:rStyle w:val="Requiredfieldmark"/>
              </w:rPr>
              <w:t>*</w:t>
            </w:r>
          </w:p>
        </w:tc>
      </w:tr>
      <w:tr w:rsidR="003D6D47" w:rsidRPr="007A5EFD" w:rsidTr="00865377">
        <w:trPr>
          <w:trHeight w:val="337"/>
        </w:trPr>
        <w:tc>
          <w:tcPr>
            <w:tcW w:w="3731" w:type="dxa"/>
            <w:gridSpan w:val="5"/>
            <w:tcBorders>
              <w:top w:val="single" w:sz="4" w:space="0" w:color="auto"/>
              <w:bottom w:val="single" w:sz="4" w:space="0" w:color="auto"/>
            </w:tcBorders>
            <w:noWrap/>
            <w:tcMar>
              <w:top w:w="57" w:type="dxa"/>
              <w:bottom w:w="57" w:type="dxa"/>
            </w:tcMar>
            <w:vAlign w:val="center"/>
          </w:tcPr>
          <w:p w:rsidR="003D6D47" w:rsidRDefault="003D6D47" w:rsidP="004D5B5B">
            <w:pPr>
              <w:spacing w:after="0"/>
              <w:rPr>
                <w:rStyle w:val="Questionlabel"/>
              </w:rPr>
            </w:pPr>
            <w:r>
              <w:rPr>
                <w:rStyle w:val="Questionlabel"/>
              </w:rPr>
              <w:t>All Betting Exchange Operators</w:t>
            </w:r>
            <w:r w:rsidRPr="007A5EFD">
              <w:rPr>
                <w:rStyle w:val="Requiredfieldmark"/>
              </w:rPr>
              <w:t>*</w:t>
            </w:r>
          </w:p>
        </w:tc>
        <w:tc>
          <w:tcPr>
            <w:tcW w:w="1559" w:type="dxa"/>
            <w:gridSpan w:val="4"/>
            <w:tcBorders>
              <w:top w:val="single" w:sz="4" w:space="0" w:color="auto"/>
              <w:bottom w:val="single" w:sz="4" w:space="0" w:color="auto"/>
            </w:tcBorders>
            <w:noWrap/>
            <w:tcMar>
              <w:top w:w="57" w:type="dxa"/>
              <w:bottom w:w="57" w:type="dxa"/>
            </w:tcMar>
            <w:vAlign w:val="center"/>
          </w:tcPr>
          <w:p w:rsidR="003D6D47" w:rsidRDefault="003D6D47" w:rsidP="004D5B5B">
            <w:pPr>
              <w:spacing w:after="0"/>
            </w:pPr>
            <w:r w:rsidRPr="003D6D47">
              <w:t>Yes / No</w:t>
            </w:r>
          </w:p>
        </w:tc>
        <w:tc>
          <w:tcPr>
            <w:tcW w:w="5387" w:type="dxa"/>
            <w:gridSpan w:val="10"/>
            <w:tcBorders>
              <w:top w:val="single" w:sz="4" w:space="0" w:color="auto"/>
              <w:bottom w:val="single" w:sz="4" w:space="0" w:color="auto"/>
            </w:tcBorders>
            <w:tcMar>
              <w:top w:w="57" w:type="dxa"/>
              <w:bottom w:w="57" w:type="dxa"/>
            </w:tcMar>
            <w:vAlign w:val="center"/>
          </w:tcPr>
          <w:p w:rsidR="003D6D47" w:rsidRDefault="003D6D47" w:rsidP="004D5B5B">
            <w:pPr>
              <w:spacing w:after="0"/>
            </w:pPr>
            <w:r w:rsidRPr="00265B11">
              <w:rPr>
                <w:rStyle w:val="Questionlabel"/>
              </w:rPr>
              <w:t>If no, please specify</w:t>
            </w:r>
            <w:r w:rsidRPr="00265B11">
              <w:rPr>
                <w:rStyle w:val="Requiredfieldmark"/>
              </w:rPr>
              <w:t xml:space="preserve"> </w:t>
            </w:r>
            <w:r w:rsidRPr="00265B11">
              <w:rPr>
                <w:rStyle w:val="Requiredfieldmark"/>
                <w:color w:val="auto"/>
              </w:rPr>
              <w:t>the operators below</w:t>
            </w:r>
            <w:r w:rsidRPr="00265B11">
              <w:rPr>
                <w:rStyle w:val="Requiredfieldmark"/>
              </w:rPr>
              <w:t>*</w:t>
            </w:r>
          </w:p>
        </w:tc>
      </w:tr>
      <w:tr w:rsidR="00DC5CC0" w:rsidRPr="007A5EFD" w:rsidTr="00D821D8">
        <w:trPr>
          <w:trHeight w:val="27"/>
        </w:trPr>
        <w:tc>
          <w:tcPr>
            <w:tcW w:w="10677" w:type="dxa"/>
            <w:gridSpan w:val="19"/>
            <w:tcBorders>
              <w:top w:val="single" w:sz="4" w:space="0" w:color="auto"/>
              <w:bottom w:val="nil"/>
            </w:tcBorders>
            <w:noWrap/>
            <w:tcMar>
              <w:top w:w="57" w:type="dxa"/>
              <w:bottom w:w="57" w:type="dxa"/>
            </w:tcMar>
          </w:tcPr>
          <w:p w:rsidR="00DC5CC0" w:rsidRPr="002C0BEF" w:rsidRDefault="00DC5CC0" w:rsidP="004D5B5B">
            <w:pPr>
              <w:spacing w:after="0"/>
            </w:pPr>
            <w:r>
              <w:rPr>
                <w:rStyle w:val="Questionlabel"/>
              </w:rPr>
              <w:t>Trading names</w:t>
            </w:r>
            <w:r w:rsidRPr="007A5EFD">
              <w:rPr>
                <w:rStyle w:val="Requiredfieldmark"/>
              </w:rPr>
              <w:t>*</w:t>
            </w:r>
            <w:r w:rsidR="004D5B5B">
              <w:rPr>
                <w:rStyle w:val="Requiredfieldmark"/>
              </w:rPr>
              <w:br/>
            </w:r>
            <w:r w:rsidR="004852AC">
              <w:rPr>
                <w:rFonts w:eastAsia="Lato"/>
                <w:color w:val="000000"/>
                <w:spacing w:val="-4"/>
              </w:rPr>
              <w:t>(o</w:t>
            </w:r>
            <w:r w:rsidRPr="006E0E95">
              <w:rPr>
                <w:rFonts w:eastAsia="Lato"/>
                <w:color w:val="000000"/>
                <w:spacing w:val="-4"/>
              </w:rPr>
              <w:t xml:space="preserve">nly mandatory to complete if person does not want to exclude from “all” </w:t>
            </w:r>
            <w:r w:rsidR="00916654" w:rsidRPr="006E0E95">
              <w:rPr>
                <w:rFonts w:eastAsia="Lato"/>
                <w:color w:val="000000"/>
                <w:spacing w:val="-4"/>
              </w:rPr>
              <w:t>Sports Bookmaker</w:t>
            </w:r>
            <w:r w:rsidR="00D821D8" w:rsidRPr="006E0E95">
              <w:rPr>
                <w:rFonts w:eastAsia="Lato"/>
                <w:color w:val="000000"/>
                <w:spacing w:val="-4"/>
              </w:rPr>
              <w:t>(</w:t>
            </w:r>
            <w:r w:rsidR="00916654" w:rsidRPr="006E0E95">
              <w:rPr>
                <w:rFonts w:eastAsia="Lato"/>
                <w:color w:val="000000"/>
                <w:spacing w:val="-4"/>
              </w:rPr>
              <w:t>s</w:t>
            </w:r>
            <w:r w:rsidR="00D821D8" w:rsidRPr="006E0E95">
              <w:rPr>
                <w:rFonts w:eastAsia="Lato"/>
                <w:color w:val="000000"/>
                <w:spacing w:val="-4"/>
              </w:rPr>
              <w:t>)</w:t>
            </w:r>
            <w:r w:rsidR="00916654" w:rsidRPr="006E0E95">
              <w:rPr>
                <w:rFonts w:eastAsia="Lato"/>
                <w:color w:val="000000"/>
                <w:spacing w:val="-4"/>
              </w:rPr>
              <w:t>/Betting E</w:t>
            </w:r>
            <w:r w:rsidRPr="006E0E95">
              <w:rPr>
                <w:rFonts w:eastAsia="Lato"/>
                <w:color w:val="000000"/>
                <w:spacing w:val="-4"/>
              </w:rPr>
              <w:t xml:space="preserve">xchange </w:t>
            </w:r>
            <w:r w:rsidR="00916654" w:rsidRPr="006E0E95">
              <w:rPr>
                <w:rFonts w:eastAsia="Lato"/>
                <w:color w:val="000000"/>
                <w:spacing w:val="-4"/>
              </w:rPr>
              <w:t>O</w:t>
            </w:r>
            <w:r w:rsidRPr="006E0E95">
              <w:rPr>
                <w:rFonts w:eastAsia="Lato"/>
                <w:color w:val="000000"/>
                <w:spacing w:val="-4"/>
              </w:rPr>
              <w:t>perator</w:t>
            </w:r>
            <w:r w:rsidR="00D821D8" w:rsidRPr="006E0E95">
              <w:rPr>
                <w:rFonts w:eastAsia="Lato"/>
                <w:color w:val="000000"/>
                <w:spacing w:val="-4"/>
              </w:rPr>
              <w:t>(</w:t>
            </w:r>
            <w:r w:rsidRPr="006E0E95">
              <w:rPr>
                <w:rFonts w:eastAsia="Lato"/>
                <w:color w:val="000000"/>
                <w:spacing w:val="-4"/>
              </w:rPr>
              <w:t>s</w:t>
            </w:r>
            <w:r w:rsidR="00D821D8" w:rsidRPr="006E0E95">
              <w:rPr>
                <w:rFonts w:eastAsia="Lato"/>
                <w:color w:val="000000"/>
                <w:spacing w:val="-4"/>
              </w:rPr>
              <w:t>)</w:t>
            </w:r>
            <w:r w:rsidRPr="006E0E95">
              <w:rPr>
                <w:rFonts w:eastAsia="Lato"/>
                <w:color w:val="000000"/>
                <w:spacing w:val="-4"/>
              </w:rPr>
              <w:t xml:space="preserve"> licensed in the </w:t>
            </w:r>
            <w:r w:rsidR="00916654" w:rsidRPr="006E0E95">
              <w:rPr>
                <w:rFonts w:eastAsia="Lato"/>
                <w:color w:val="000000"/>
                <w:spacing w:val="-4"/>
              </w:rPr>
              <w:t>NT</w:t>
            </w:r>
            <w:r w:rsidRPr="006E0E95">
              <w:rPr>
                <w:rFonts w:eastAsia="Lato"/>
                <w:color w:val="000000"/>
                <w:spacing w:val="-4"/>
              </w:rPr>
              <w:t>).</w:t>
            </w:r>
          </w:p>
        </w:tc>
      </w:tr>
      <w:tr w:rsidR="00DC5CC0" w:rsidRPr="007A5EFD" w:rsidTr="00D821D8">
        <w:trPr>
          <w:trHeight w:val="756"/>
        </w:trPr>
        <w:tc>
          <w:tcPr>
            <w:tcW w:w="10677" w:type="dxa"/>
            <w:gridSpan w:val="19"/>
            <w:tcBorders>
              <w:top w:val="nil"/>
              <w:bottom w:val="single" w:sz="4" w:space="0" w:color="auto"/>
            </w:tcBorders>
            <w:noWrap/>
            <w:tcMar>
              <w:top w:w="57" w:type="dxa"/>
              <w:bottom w:w="57" w:type="dxa"/>
            </w:tcMar>
          </w:tcPr>
          <w:p w:rsidR="00FA3695" w:rsidRPr="002C0BEF" w:rsidRDefault="00FA3695" w:rsidP="004D5B5B">
            <w:pPr>
              <w:spacing w:after="0"/>
            </w:pPr>
          </w:p>
        </w:tc>
      </w:tr>
      <w:tr w:rsidR="00DC5CC0" w:rsidRPr="007A5EFD" w:rsidTr="00BB2B92">
        <w:trPr>
          <w:trHeight w:val="195"/>
        </w:trPr>
        <w:tc>
          <w:tcPr>
            <w:tcW w:w="10677" w:type="dxa"/>
            <w:gridSpan w:val="19"/>
            <w:tcBorders>
              <w:top w:val="single" w:sz="4" w:space="0" w:color="auto"/>
              <w:bottom w:val="single" w:sz="4" w:space="0" w:color="auto"/>
            </w:tcBorders>
            <w:shd w:val="clear" w:color="auto" w:fill="1F1F5F" w:themeFill="text1"/>
            <w:noWrap/>
            <w:tcMar>
              <w:top w:w="28" w:type="dxa"/>
              <w:bottom w:w="28" w:type="dxa"/>
            </w:tcMar>
          </w:tcPr>
          <w:p w:rsidR="00DC5CC0" w:rsidRPr="007A5EFD" w:rsidRDefault="00EF0928" w:rsidP="00BB2B92">
            <w:pPr>
              <w:spacing w:before="20" w:after="20"/>
              <w:rPr>
                <w:rStyle w:val="Questionlabel"/>
              </w:rPr>
            </w:pPr>
            <w:r>
              <w:rPr>
                <w:rStyle w:val="Questionlabel"/>
                <w:color w:val="FFFFFF" w:themeColor="background1"/>
              </w:rPr>
              <w:t>Personal D</w:t>
            </w:r>
            <w:r w:rsidR="00DC5CC0">
              <w:rPr>
                <w:rStyle w:val="Questionlabel"/>
                <w:color w:val="FFFFFF" w:themeColor="background1"/>
              </w:rPr>
              <w:t>etails of person seeking exclusion</w:t>
            </w:r>
          </w:p>
        </w:tc>
      </w:tr>
      <w:tr w:rsidR="00DC5CC0" w:rsidRPr="007A5EFD" w:rsidTr="005E55CD">
        <w:trPr>
          <w:trHeight w:val="145"/>
        </w:trPr>
        <w:tc>
          <w:tcPr>
            <w:tcW w:w="3016" w:type="dxa"/>
            <w:gridSpan w:val="4"/>
            <w:tcBorders>
              <w:top w:val="single" w:sz="4" w:space="0" w:color="auto"/>
              <w:bottom w:val="single" w:sz="4" w:space="0" w:color="auto"/>
            </w:tcBorders>
            <w:noWrap/>
            <w:tcMar>
              <w:top w:w="57" w:type="dxa"/>
              <w:bottom w:w="57" w:type="dxa"/>
            </w:tcMar>
          </w:tcPr>
          <w:p w:rsidR="00DC5CC0" w:rsidRPr="007A5EFD" w:rsidRDefault="00DC5CC0" w:rsidP="003D6D47">
            <w:pPr>
              <w:spacing w:after="0"/>
              <w:rPr>
                <w:rStyle w:val="Questionlabel"/>
              </w:rPr>
            </w:pPr>
            <w:r>
              <w:rPr>
                <w:rStyle w:val="Questionlabel"/>
              </w:rPr>
              <w:t>Full name</w:t>
            </w:r>
            <w:r w:rsidRPr="007A5EFD">
              <w:rPr>
                <w:rStyle w:val="Requiredfieldmark"/>
              </w:rPr>
              <w:t>*</w:t>
            </w:r>
            <w:r w:rsidR="00D821D8">
              <w:rPr>
                <w:rStyle w:val="Requiredfieldmark"/>
              </w:rPr>
              <w:t xml:space="preserve"> </w:t>
            </w:r>
            <w:r>
              <w:t>(middle name included)</w:t>
            </w:r>
          </w:p>
        </w:tc>
        <w:tc>
          <w:tcPr>
            <w:tcW w:w="7661" w:type="dxa"/>
            <w:gridSpan w:val="15"/>
            <w:tcBorders>
              <w:top w:val="single" w:sz="4" w:space="0" w:color="auto"/>
              <w:bottom w:val="single" w:sz="4" w:space="0" w:color="auto"/>
            </w:tcBorders>
            <w:noWrap/>
            <w:tcMar>
              <w:top w:w="57" w:type="dxa"/>
              <w:bottom w:w="57" w:type="dxa"/>
            </w:tcMar>
          </w:tcPr>
          <w:p w:rsidR="00DC5CC0" w:rsidRPr="002C0BEF" w:rsidRDefault="00DC5CC0" w:rsidP="004D5B5B">
            <w:pPr>
              <w:spacing w:after="0"/>
            </w:pPr>
          </w:p>
        </w:tc>
      </w:tr>
      <w:tr w:rsidR="00DC5CC0" w:rsidRPr="007A5EFD" w:rsidTr="005E55CD">
        <w:trPr>
          <w:trHeight w:val="346"/>
        </w:trPr>
        <w:tc>
          <w:tcPr>
            <w:tcW w:w="3016" w:type="dxa"/>
            <w:gridSpan w:val="4"/>
            <w:tcBorders>
              <w:top w:val="single" w:sz="4" w:space="0" w:color="auto"/>
              <w:bottom w:val="single" w:sz="4" w:space="0" w:color="auto"/>
            </w:tcBorders>
            <w:noWrap/>
            <w:tcMar>
              <w:top w:w="57" w:type="dxa"/>
              <w:bottom w:w="57" w:type="dxa"/>
            </w:tcMar>
          </w:tcPr>
          <w:p w:rsidR="00DC5CC0" w:rsidRPr="007A5EFD" w:rsidRDefault="00DC5CC0" w:rsidP="003D6D47">
            <w:pPr>
              <w:spacing w:after="0"/>
              <w:rPr>
                <w:rStyle w:val="Questionlabel"/>
              </w:rPr>
            </w:pPr>
            <w:r>
              <w:rPr>
                <w:rStyle w:val="Questionlabel"/>
              </w:rPr>
              <w:t>Aliases</w:t>
            </w:r>
            <w:r w:rsidRPr="007A5EFD">
              <w:rPr>
                <w:rStyle w:val="Requiredfieldmark"/>
              </w:rPr>
              <w:t>*</w:t>
            </w:r>
            <w:r w:rsidR="00916654" w:rsidRPr="00916654">
              <w:t xml:space="preserve"> </w:t>
            </w:r>
            <w:r>
              <w:t>(also known as)</w:t>
            </w:r>
          </w:p>
        </w:tc>
        <w:tc>
          <w:tcPr>
            <w:tcW w:w="7661" w:type="dxa"/>
            <w:gridSpan w:val="15"/>
            <w:tcBorders>
              <w:top w:val="single" w:sz="4" w:space="0" w:color="auto"/>
              <w:bottom w:val="single" w:sz="4" w:space="0" w:color="auto"/>
            </w:tcBorders>
            <w:noWrap/>
            <w:tcMar>
              <w:top w:w="57" w:type="dxa"/>
              <w:bottom w:w="57" w:type="dxa"/>
            </w:tcMar>
          </w:tcPr>
          <w:p w:rsidR="00DC5CC0" w:rsidRPr="002C0BEF" w:rsidRDefault="00DC5CC0" w:rsidP="004D5B5B">
            <w:pPr>
              <w:spacing w:after="0"/>
            </w:pPr>
          </w:p>
        </w:tc>
      </w:tr>
      <w:tr w:rsidR="00DC5CC0" w:rsidRPr="007A5EFD" w:rsidTr="002A2C76">
        <w:trPr>
          <w:trHeight w:val="223"/>
        </w:trPr>
        <w:tc>
          <w:tcPr>
            <w:tcW w:w="3016" w:type="dxa"/>
            <w:gridSpan w:val="4"/>
            <w:tcBorders>
              <w:top w:val="single" w:sz="4" w:space="0" w:color="auto"/>
              <w:bottom w:val="single" w:sz="4" w:space="0" w:color="auto"/>
            </w:tcBorders>
            <w:noWrap/>
            <w:tcMar>
              <w:top w:w="57" w:type="dxa"/>
              <w:bottom w:w="57" w:type="dxa"/>
            </w:tcMar>
            <w:vAlign w:val="center"/>
          </w:tcPr>
          <w:p w:rsidR="00DC5CC0" w:rsidRPr="007A5EFD" w:rsidRDefault="00DC5CC0" w:rsidP="004D5B5B">
            <w:pPr>
              <w:spacing w:before="40"/>
              <w:rPr>
                <w:rStyle w:val="Questionlabel"/>
              </w:rPr>
            </w:pPr>
            <w:r>
              <w:rPr>
                <w:rStyle w:val="Questionlabel"/>
              </w:rPr>
              <w:t>Date of birth</w:t>
            </w:r>
            <w:r w:rsidRPr="007A5EFD">
              <w:rPr>
                <w:rStyle w:val="Requiredfieldmark"/>
              </w:rPr>
              <w:t>*</w:t>
            </w:r>
          </w:p>
        </w:tc>
        <w:tc>
          <w:tcPr>
            <w:tcW w:w="2825" w:type="dxa"/>
            <w:gridSpan w:val="6"/>
            <w:tcBorders>
              <w:top w:val="single" w:sz="4" w:space="0" w:color="auto"/>
              <w:bottom w:val="single" w:sz="4" w:space="0" w:color="auto"/>
            </w:tcBorders>
            <w:noWrap/>
            <w:tcMar>
              <w:top w:w="57" w:type="dxa"/>
              <w:bottom w:w="57" w:type="dxa"/>
            </w:tcMar>
            <w:vAlign w:val="center"/>
          </w:tcPr>
          <w:p w:rsidR="00DC5CC0" w:rsidRPr="002C0BEF" w:rsidRDefault="00DC5CC0" w:rsidP="004D5B5B">
            <w:pPr>
              <w:spacing w:before="40"/>
            </w:pPr>
          </w:p>
        </w:tc>
        <w:tc>
          <w:tcPr>
            <w:tcW w:w="1859" w:type="dxa"/>
            <w:gridSpan w:val="5"/>
            <w:tcBorders>
              <w:top w:val="single" w:sz="4" w:space="0" w:color="auto"/>
              <w:bottom w:val="single" w:sz="4" w:space="0" w:color="auto"/>
            </w:tcBorders>
            <w:tcMar>
              <w:top w:w="57" w:type="dxa"/>
              <w:bottom w:w="57" w:type="dxa"/>
            </w:tcMar>
            <w:vAlign w:val="center"/>
          </w:tcPr>
          <w:p w:rsidR="00DC5CC0" w:rsidRPr="00DC5CC0" w:rsidRDefault="00DC5CC0" w:rsidP="004D5B5B">
            <w:pPr>
              <w:spacing w:before="40"/>
              <w:rPr>
                <w:b/>
              </w:rPr>
            </w:pPr>
            <w:r w:rsidRPr="00DC5CC0">
              <w:rPr>
                <w:b/>
              </w:rPr>
              <w:t>Gender</w:t>
            </w:r>
          </w:p>
        </w:tc>
        <w:tc>
          <w:tcPr>
            <w:tcW w:w="2977" w:type="dxa"/>
            <w:gridSpan w:val="4"/>
            <w:tcBorders>
              <w:top w:val="single" w:sz="4" w:space="0" w:color="auto"/>
              <w:bottom w:val="single" w:sz="4" w:space="0" w:color="auto"/>
            </w:tcBorders>
            <w:tcMar>
              <w:top w:w="57" w:type="dxa"/>
              <w:bottom w:w="57" w:type="dxa"/>
            </w:tcMar>
            <w:vAlign w:val="center"/>
          </w:tcPr>
          <w:p w:rsidR="00DC5CC0" w:rsidRPr="002C0BEF" w:rsidRDefault="00DC5CC0" w:rsidP="004D5B5B">
            <w:pPr>
              <w:spacing w:before="40"/>
            </w:pPr>
          </w:p>
        </w:tc>
      </w:tr>
      <w:tr w:rsidR="00DC5CC0" w:rsidRPr="007A5EFD" w:rsidTr="005E55CD">
        <w:trPr>
          <w:trHeight w:val="223"/>
        </w:trPr>
        <w:tc>
          <w:tcPr>
            <w:tcW w:w="3016" w:type="dxa"/>
            <w:gridSpan w:val="4"/>
            <w:tcBorders>
              <w:top w:val="single" w:sz="4" w:space="0" w:color="auto"/>
              <w:bottom w:val="single" w:sz="4" w:space="0" w:color="auto"/>
            </w:tcBorders>
            <w:noWrap/>
            <w:tcMar>
              <w:top w:w="57" w:type="dxa"/>
              <w:bottom w:w="57" w:type="dxa"/>
            </w:tcMar>
            <w:vAlign w:val="center"/>
          </w:tcPr>
          <w:p w:rsidR="00DC5CC0" w:rsidRDefault="00DC5CC0" w:rsidP="004D5B5B">
            <w:pPr>
              <w:spacing w:before="40"/>
              <w:rPr>
                <w:rStyle w:val="Questionlabel"/>
              </w:rPr>
            </w:pPr>
            <w:r>
              <w:rPr>
                <w:rStyle w:val="Questionlabel"/>
              </w:rPr>
              <w:t>Email address</w:t>
            </w:r>
            <w:r w:rsidRPr="007A5EFD">
              <w:rPr>
                <w:rStyle w:val="Requiredfieldmark"/>
              </w:rPr>
              <w:t>*</w:t>
            </w:r>
          </w:p>
        </w:tc>
        <w:tc>
          <w:tcPr>
            <w:tcW w:w="7661" w:type="dxa"/>
            <w:gridSpan w:val="15"/>
            <w:tcBorders>
              <w:top w:val="single" w:sz="4" w:space="0" w:color="auto"/>
              <w:bottom w:val="single" w:sz="4" w:space="0" w:color="auto"/>
            </w:tcBorders>
            <w:noWrap/>
            <w:tcMar>
              <w:top w:w="57" w:type="dxa"/>
              <w:bottom w:w="57" w:type="dxa"/>
            </w:tcMar>
            <w:vAlign w:val="center"/>
          </w:tcPr>
          <w:p w:rsidR="00DC5CC0" w:rsidRPr="002C0BEF" w:rsidRDefault="00DC5CC0" w:rsidP="004D5B5B">
            <w:pPr>
              <w:spacing w:before="40"/>
            </w:pPr>
          </w:p>
        </w:tc>
      </w:tr>
      <w:tr w:rsidR="00DC5CC0" w:rsidRPr="007A5EFD" w:rsidTr="005E55CD">
        <w:trPr>
          <w:trHeight w:val="223"/>
        </w:trPr>
        <w:tc>
          <w:tcPr>
            <w:tcW w:w="3016" w:type="dxa"/>
            <w:gridSpan w:val="4"/>
            <w:tcBorders>
              <w:top w:val="single" w:sz="4" w:space="0" w:color="auto"/>
              <w:bottom w:val="single" w:sz="4" w:space="0" w:color="auto"/>
            </w:tcBorders>
            <w:noWrap/>
            <w:tcMar>
              <w:top w:w="57" w:type="dxa"/>
              <w:bottom w:w="57" w:type="dxa"/>
            </w:tcMar>
            <w:vAlign w:val="center"/>
          </w:tcPr>
          <w:p w:rsidR="00DC5CC0" w:rsidRPr="007A5EFD" w:rsidRDefault="00DC5CC0" w:rsidP="004D5B5B">
            <w:pPr>
              <w:spacing w:before="40"/>
              <w:rPr>
                <w:rStyle w:val="Questionlabel"/>
              </w:rPr>
            </w:pPr>
            <w:r>
              <w:rPr>
                <w:rStyle w:val="Questionlabel"/>
              </w:rPr>
              <w:t>Home address</w:t>
            </w:r>
            <w:r w:rsidRPr="007A5EFD">
              <w:rPr>
                <w:rStyle w:val="Requiredfieldmark"/>
              </w:rPr>
              <w:t>*</w:t>
            </w:r>
          </w:p>
        </w:tc>
        <w:tc>
          <w:tcPr>
            <w:tcW w:w="7661" w:type="dxa"/>
            <w:gridSpan w:val="15"/>
            <w:tcBorders>
              <w:top w:val="single" w:sz="4" w:space="0" w:color="auto"/>
              <w:bottom w:val="single" w:sz="4" w:space="0" w:color="auto"/>
            </w:tcBorders>
            <w:noWrap/>
            <w:tcMar>
              <w:top w:w="57" w:type="dxa"/>
              <w:bottom w:w="57" w:type="dxa"/>
            </w:tcMar>
            <w:vAlign w:val="center"/>
          </w:tcPr>
          <w:p w:rsidR="00DC5CC0" w:rsidRPr="002C0BEF" w:rsidRDefault="00DC5CC0" w:rsidP="004D5B5B">
            <w:pPr>
              <w:spacing w:before="40"/>
            </w:pPr>
          </w:p>
        </w:tc>
      </w:tr>
      <w:tr w:rsidR="00DC5CC0" w:rsidRPr="007A5EFD" w:rsidTr="005E55CD">
        <w:trPr>
          <w:trHeight w:val="223"/>
        </w:trPr>
        <w:tc>
          <w:tcPr>
            <w:tcW w:w="3016" w:type="dxa"/>
            <w:gridSpan w:val="4"/>
            <w:tcBorders>
              <w:top w:val="single" w:sz="4" w:space="0" w:color="auto"/>
              <w:bottom w:val="single" w:sz="4" w:space="0" w:color="auto"/>
            </w:tcBorders>
            <w:noWrap/>
            <w:tcMar>
              <w:top w:w="57" w:type="dxa"/>
              <w:bottom w:w="57" w:type="dxa"/>
            </w:tcMar>
            <w:vAlign w:val="center"/>
          </w:tcPr>
          <w:p w:rsidR="00DC5CC0" w:rsidRPr="007A5EFD" w:rsidRDefault="00DC5CC0" w:rsidP="004D5B5B">
            <w:pPr>
              <w:spacing w:before="40"/>
              <w:rPr>
                <w:rStyle w:val="Questionlabel"/>
              </w:rPr>
            </w:pPr>
            <w:r>
              <w:rPr>
                <w:rStyle w:val="Questionlabel"/>
              </w:rPr>
              <w:t>Postal address</w:t>
            </w:r>
          </w:p>
        </w:tc>
        <w:tc>
          <w:tcPr>
            <w:tcW w:w="7661" w:type="dxa"/>
            <w:gridSpan w:val="15"/>
            <w:tcBorders>
              <w:top w:val="single" w:sz="4" w:space="0" w:color="auto"/>
              <w:bottom w:val="single" w:sz="4" w:space="0" w:color="auto"/>
            </w:tcBorders>
            <w:noWrap/>
            <w:tcMar>
              <w:top w:w="57" w:type="dxa"/>
              <w:bottom w:w="57" w:type="dxa"/>
            </w:tcMar>
            <w:vAlign w:val="center"/>
          </w:tcPr>
          <w:p w:rsidR="00DC5CC0" w:rsidRPr="002C0BEF" w:rsidRDefault="00DC5CC0" w:rsidP="004D5B5B">
            <w:pPr>
              <w:spacing w:before="40"/>
            </w:pPr>
          </w:p>
        </w:tc>
      </w:tr>
      <w:tr w:rsidR="00B15372" w:rsidRPr="007A5EFD" w:rsidTr="002A2C76">
        <w:trPr>
          <w:trHeight w:val="223"/>
        </w:trPr>
        <w:tc>
          <w:tcPr>
            <w:tcW w:w="3016" w:type="dxa"/>
            <w:gridSpan w:val="4"/>
            <w:tcBorders>
              <w:top w:val="single" w:sz="4" w:space="0" w:color="auto"/>
              <w:bottom w:val="single" w:sz="4" w:space="0" w:color="auto"/>
            </w:tcBorders>
            <w:noWrap/>
            <w:tcMar>
              <w:top w:w="57" w:type="dxa"/>
              <w:bottom w:w="57" w:type="dxa"/>
            </w:tcMar>
            <w:vAlign w:val="center"/>
          </w:tcPr>
          <w:p w:rsidR="00DC5CC0" w:rsidRPr="007A5EFD" w:rsidRDefault="00DC5CC0" w:rsidP="004D5B5B">
            <w:pPr>
              <w:spacing w:before="40"/>
              <w:rPr>
                <w:rStyle w:val="Questionlabel"/>
              </w:rPr>
            </w:pPr>
            <w:r>
              <w:rPr>
                <w:rStyle w:val="Questionlabel"/>
              </w:rPr>
              <w:t>Mobile number</w:t>
            </w:r>
            <w:r w:rsidR="002A2C76" w:rsidRPr="007A5EFD">
              <w:rPr>
                <w:rStyle w:val="Requiredfieldmark"/>
              </w:rPr>
              <w:t>*</w:t>
            </w:r>
          </w:p>
        </w:tc>
        <w:tc>
          <w:tcPr>
            <w:tcW w:w="2825" w:type="dxa"/>
            <w:gridSpan w:val="6"/>
            <w:tcBorders>
              <w:top w:val="single" w:sz="4" w:space="0" w:color="auto"/>
              <w:bottom w:val="single" w:sz="4" w:space="0" w:color="auto"/>
            </w:tcBorders>
            <w:noWrap/>
            <w:tcMar>
              <w:top w:w="57" w:type="dxa"/>
              <w:bottom w:w="57" w:type="dxa"/>
            </w:tcMar>
            <w:vAlign w:val="center"/>
          </w:tcPr>
          <w:p w:rsidR="00DC5CC0" w:rsidRPr="002C0BEF" w:rsidRDefault="00DC5CC0" w:rsidP="004D5B5B">
            <w:pPr>
              <w:spacing w:before="40"/>
            </w:pPr>
          </w:p>
        </w:tc>
        <w:tc>
          <w:tcPr>
            <w:tcW w:w="1859" w:type="dxa"/>
            <w:gridSpan w:val="5"/>
            <w:tcBorders>
              <w:top w:val="single" w:sz="4" w:space="0" w:color="auto"/>
              <w:bottom w:val="single" w:sz="4" w:space="0" w:color="auto"/>
            </w:tcBorders>
            <w:tcMar>
              <w:top w:w="57" w:type="dxa"/>
              <w:bottom w:w="57" w:type="dxa"/>
            </w:tcMar>
            <w:vAlign w:val="center"/>
          </w:tcPr>
          <w:p w:rsidR="00DC5CC0" w:rsidRPr="00DC5CC0" w:rsidRDefault="00DC5CC0" w:rsidP="004D5B5B">
            <w:pPr>
              <w:spacing w:before="40"/>
              <w:rPr>
                <w:b/>
              </w:rPr>
            </w:pPr>
            <w:r>
              <w:rPr>
                <w:b/>
              </w:rPr>
              <w:t>Home number</w:t>
            </w:r>
            <w:r w:rsidR="002A2C76" w:rsidRPr="007A5EFD">
              <w:rPr>
                <w:rStyle w:val="Requiredfieldmark"/>
              </w:rPr>
              <w:t>*</w:t>
            </w:r>
          </w:p>
        </w:tc>
        <w:tc>
          <w:tcPr>
            <w:tcW w:w="2977" w:type="dxa"/>
            <w:gridSpan w:val="4"/>
            <w:tcBorders>
              <w:top w:val="single" w:sz="4" w:space="0" w:color="auto"/>
              <w:bottom w:val="single" w:sz="4" w:space="0" w:color="auto"/>
            </w:tcBorders>
            <w:tcMar>
              <w:top w:w="57" w:type="dxa"/>
              <w:bottom w:w="57" w:type="dxa"/>
            </w:tcMar>
            <w:vAlign w:val="center"/>
          </w:tcPr>
          <w:p w:rsidR="00DC5CC0" w:rsidRPr="002C0BEF" w:rsidRDefault="00DC5CC0" w:rsidP="004D5B5B">
            <w:pPr>
              <w:spacing w:before="40"/>
            </w:pPr>
          </w:p>
        </w:tc>
      </w:tr>
      <w:tr w:rsidR="00DC5CC0" w:rsidRPr="007A5EFD" w:rsidTr="00BB2B92">
        <w:trPr>
          <w:trHeight w:val="195"/>
        </w:trPr>
        <w:tc>
          <w:tcPr>
            <w:tcW w:w="10677" w:type="dxa"/>
            <w:gridSpan w:val="19"/>
            <w:tcBorders>
              <w:top w:val="single" w:sz="4" w:space="0" w:color="auto"/>
              <w:bottom w:val="single" w:sz="4" w:space="0" w:color="auto"/>
            </w:tcBorders>
            <w:shd w:val="clear" w:color="auto" w:fill="1F1F5F" w:themeFill="text1"/>
            <w:noWrap/>
            <w:tcMar>
              <w:top w:w="28" w:type="dxa"/>
              <w:bottom w:w="28" w:type="dxa"/>
            </w:tcMar>
          </w:tcPr>
          <w:p w:rsidR="00DC5CC0" w:rsidRPr="007A5EFD" w:rsidRDefault="00DC5CC0" w:rsidP="00BB2B92">
            <w:pPr>
              <w:spacing w:before="20" w:after="20"/>
              <w:rPr>
                <w:rStyle w:val="Questionlabel"/>
              </w:rPr>
            </w:pPr>
            <w:r>
              <w:rPr>
                <w:rStyle w:val="Questionlabel"/>
                <w:color w:val="FFFFFF" w:themeColor="background1"/>
              </w:rPr>
              <w:t xml:space="preserve">Exclusion </w:t>
            </w:r>
            <w:r w:rsidR="00EF0928">
              <w:rPr>
                <w:rStyle w:val="Questionlabel"/>
                <w:color w:val="FFFFFF" w:themeColor="background1"/>
              </w:rPr>
              <w:t>P</w:t>
            </w:r>
            <w:r>
              <w:rPr>
                <w:rStyle w:val="Questionlabel"/>
                <w:color w:val="FFFFFF" w:themeColor="background1"/>
              </w:rPr>
              <w:t>eriod</w:t>
            </w:r>
          </w:p>
        </w:tc>
      </w:tr>
      <w:tr w:rsidR="00B15372" w:rsidRPr="007A5EFD" w:rsidTr="002A2C76">
        <w:trPr>
          <w:trHeight w:val="145"/>
        </w:trPr>
        <w:tc>
          <w:tcPr>
            <w:tcW w:w="3016" w:type="dxa"/>
            <w:gridSpan w:val="4"/>
            <w:tcBorders>
              <w:top w:val="single" w:sz="4" w:space="0" w:color="auto"/>
              <w:bottom w:val="single" w:sz="4" w:space="0" w:color="auto"/>
            </w:tcBorders>
            <w:noWrap/>
            <w:tcMar>
              <w:top w:w="57" w:type="dxa"/>
              <w:bottom w:w="57" w:type="dxa"/>
            </w:tcMar>
            <w:vAlign w:val="center"/>
          </w:tcPr>
          <w:p w:rsidR="00B15372" w:rsidRPr="002C0BEF" w:rsidRDefault="00B15372" w:rsidP="004D5B5B">
            <w:pPr>
              <w:spacing w:after="0"/>
            </w:pPr>
            <w:r>
              <w:rPr>
                <w:rStyle w:val="Questionlabel"/>
              </w:rPr>
              <w:t>How long do you wish to be excluded for?</w:t>
            </w:r>
            <w:r w:rsidRPr="007A5EFD">
              <w:rPr>
                <w:rStyle w:val="Requiredfieldmark"/>
              </w:rPr>
              <w:t>*</w:t>
            </w:r>
          </w:p>
        </w:tc>
        <w:tc>
          <w:tcPr>
            <w:tcW w:w="945" w:type="dxa"/>
            <w:gridSpan w:val="2"/>
            <w:tcBorders>
              <w:top w:val="single" w:sz="4" w:space="0" w:color="auto"/>
              <w:bottom w:val="single" w:sz="4" w:space="0" w:color="auto"/>
            </w:tcBorders>
            <w:vAlign w:val="center"/>
          </w:tcPr>
          <w:p w:rsidR="00B15372" w:rsidRPr="002C0BEF" w:rsidRDefault="00B15372" w:rsidP="004D5B5B">
            <w:pPr>
              <w:spacing w:after="0"/>
            </w:pPr>
            <w:r w:rsidRPr="003B3D7B">
              <w:rPr>
                <w:b/>
              </w:rPr>
              <w:t>Y</w:t>
            </w:r>
            <w:r>
              <w:rPr>
                <w:b/>
              </w:rPr>
              <w:t>ear(s)</w:t>
            </w:r>
          </w:p>
        </w:tc>
        <w:tc>
          <w:tcPr>
            <w:tcW w:w="1184" w:type="dxa"/>
            <w:gridSpan w:val="2"/>
            <w:tcBorders>
              <w:top w:val="single" w:sz="4" w:space="0" w:color="auto"/>
              <w:bottom w:val="single" w:sz="4" w:space="0" w:color="auto"/>
            </w:tcBorders>
            <w:vAlign w:val="center"/>
          </w:tcPr>
          <w:p w:rsidR="00B15372" w:rsidRPr="002C0BEF" w:rsidRDefault="00B15372" w:rsidP="004D5B5B">
            <w:pPr>
              <w:spacing w:after="0"/>
            </w:pPr>
          </w:p>
        </w:tc>
        <w:tc>
          <w:tcPr>
            <w:tcW w:w="1224" w:type="dxa"/>
            <w:gridSpan w:val="3"/>
            <w:tcBorders>
              <w:top w:val="single" w:sz="4" w:space="0" w:color="auto"/>
              <w:bottom w:val="single" w:sz="4" w:space="0" w:color="auto"/>
            </w:tcBorders>
            <w:vAlign w:val="center"/>
          </w:tcPr>
          <w:p w:rsidR="00B15372" w:rsidRPr="002C0BEF" w:rsidRDefault="00B15372" w:rsidP="004D5B5B">
            <w:pPr>
              <w:spacing w:after="0"/>
            </w:pPr>
            <w:r w:rsidRPr="003B3D7B">
              <w:rPr>
                <w:b/>
              </w:rPr>
              <w:t>Month</w:t>
            </w:r>
            <w:r>
              <w:rPr>
                <w:b/>
              </w:rPr>
              <w:t>(</w:t>
            </w:r>
            <w:r w:rsidRPr="003B3D7B">
              <w:rPr>
                <w:b/>
              </w:rPr>
              <w:t>s</w:t>
            </w:r>
            <w:r>
              <w:rPr>
                <w:b/>
              </w:rPr>
              <w:t>)</w:t>
            </w:r>
          </w:p>
        </w:tc>
        <w:tc>
          <w:tcPr>
            <w:tcW w:w="1331" w:type="dxa"/>
            <w:gridSpan w:val="4"/>
            <w:tcBorders>
              <w:top w:val="single" w:sz="4" w:space="0" w:color="auto"/>
              <w:bottom w:val="single" w:sz="4" w:space="0" w:color="auto"/>
            </w:tcBorders>
            <w:vAlign w:val="center"/>
          </w:tcPr>
          <w:p w:rsidR="00B15372" w:rsidRPr="002C0BEF" w:rsidRDefault="00B15372" w:rsidP="004D5B5B">
            <w:pPr>
              <w:spacing w:after="0"/>
            </w:pPr>
          </w:p>
        </w:tc>
        <w:tc>
          <w:tcPr>
            <w:tcW w:w="1384" w:type="dxa"/>
            <w:gridSpan w:val="2"/>
            <w:tcBorders>
              <w:top w:val="single" w:sz="4" w:space="0" w:color="auto"/>
              <w:bottom w:val="single" w:sz="4" w:space="0" w:color="auto"/>
            </w:tcBorders>
            <w:vAlign w:val="center"/>
          </w:tcPr>
          <w:p w:rsidR="00B15372" w:rsidRPr="003B3D7B" w:rsidRDefault="00B15372" w:rsidP="004D5B5B">
            <w:pPr>
              <w:spacing w:after="0"/>
            </w:pPr>
            <w:r>
              <w:rPr>
                <w:rStyle w:val="Questionlabel"/>
              </w:rPr>
              <w:t>Permanent</w:t>
            </w:r>
          </w:p>
        </w:tc>
        <w:tc>
          <w:tcPr>
            <w:tcW w:w="1593" w:type="dxa"/>
            <w:gridSpan w:val="2"/>
            <w:tcBorders>
              <w:top w:val="single" w:sz="4" w:space="0" w:color="auto"/>
              <w:bottom w:val="single" w:sz="4" w:space="0" w:color="auto"/>
            </w:tcBorders>
            <w:vAlign w:val="center"/>
          </w:tcPr>
          <w:p w:rsidR="00B15372" w:rsidRPr="003B3D7B" w:rsidRDefault="00B15372" w:rsidP="004D5B5B">
            <w:pPr>
              <w:spacing w:after="0"/>
            </w:pPr>
            <w:r>
              <w:t>Yes / No</w:t>
            </w:r>
          </w:p>
        </w:tc>
      </w:tr>
      <w:tr w:rsidR="00B15372" w:rsidRPr="007A5EFD" w:rsidTr="00BB2B92">
        <w:trPr>
          <w:trHeight w:val="195"/>
        </w:trPr>
        <w:tc>
          <w:tcPr>
            <w:tcW w:w="10677" w:type="dxa"/>
            <w:gridSpan w:val="19"/>
            <w:tcBorders>
              <w:top w:val="single" w:sz="4" w:space="0" w:color="auto"/>
              <w:bottom w:val="single" w:sz="4" w:space="0" w:color="auto"/>
            </w:tcBorders>
            <w:shd w:val="clear" w:color="auto" w:fill="1F1F5F" w:themeFill="text1"/>
            <w:noWrap/>
            <w:tcMar>
              <w:top w:w="28" w:type="dxa"/>
              <w:bottom w:w="28" w:type="dxa"/>
            </w:tcMar>
          </w:tcPr>
          <w:p w:rsidR="00B15372" w:rsidRPr="007A5EFD" w:rsidRDefault="00B15372" w:rsidP="00BB2B92">
            <w:pPr>
              <w:spacing w:before="20" w:after="20"/>
              <w:rPr>
                <w:rStyle w:val="Questionlabel"/>
              </w:rPr>
            </w:pPr>
            <w:r>
              <w:rPr>
                <w:rStyle w:val="Questionlabel"/>
                <w:color w:val="FFFFFF" w:themeColor="background1"/>
              </w:rPr>
              <w:t>Photo identification</w:t>
            </w:r>
          </w:p>
        </w:tc>
      </w:tr>
      <w:tr w:rsidR="00B15372" w:rsidRPr="007A5EFD" w:rsidTr="00D821D8">
        <w:trPr>
          <w:trHeight w:val="145"/>
        </w:trPr>
        <w:tc>
          <w:tcPr>
            <w:tcW w:w="10677" w:type="dxa"/>
            <w:gridSpan w:val="19"/>
            <w:tcBorders>
              <w:top w:val="single" w:sz="4" w:space="0" w:color="auto"/>
              <w:bottom w:val="single" w:sz="4" w:space="0" w:color="auto"/>
            </w:tcBorders>
            <w:noWrap/>
            <w:tcMar>
              <w:top w:w="57" w:type="dxa"/>
              <w:bottom w:w="57" w:type="dxa"/>
            </w:tcMar>
          </w:tcPr>
          <w:p w:rsidR="00B15372" w:rsidRPr="002C0BEF" w:rsidRDefault="00B15372" w:rsidP="004D5B5B">
            <w:pPr>
              <w:spacing w:after="0"/>
            </w:pPr>
            <w:r>
              <w:t>Select your proof of identity. A copy</w:t>
            </w:r>
            <w:r w:rsidRPr="003B3D7B">
              <w:t xml:space="preserve"> </w:t>
            </w:r>
            <w:r w:rsidRPr="00852243">
              <w:rPr>
                <w:b/>
              </w:rPr>
              <w:t>must</w:t>
            </w:r>
            <w:r w:rsidRPr="003B3D7B">
              <w:t xml:space="preserve"> be lodged with</w:t>
            </w:r>
            <w:r>
              <w:t xml:space="preserve"> this application.</w:t>
            </w:r>
            <w:r w:rsidRPr="007A5EFD">
              <w:rPr>
                <w:rStyle w:val="Requiredfieldmark"/>
              </w:rPr>
              <w:t>*</w:t>
            </w:r>
          </w:p>
        </w:tc>
      </w:tr>
      <w:tr w:rsidR="00865377" w:rsidRPr="007A5EFD" w:rsidTr="00865377">
        <w:trPr>
          <w:trHeight w:val="145"/>
        </w:trPr>
        <w:tc>
          <w:tcPr>
            <w:tcW w:w="1463" w:type="dxa"/>
            <w:tcBorders>
              <w:top w:val="single" w:sz="4" w:space="0" w:color="auto"/>
              <w:bottom w:val="single" w:sz="4" w:space="0" w:color="auto"/>
            </w:tcBorders>
            <w:noWrap/>
            <w:tcMar>
              <w:top w:w="57" w:type="dxa"/>
              <w:bottom w:w="57" w:type="dxa"/>
            </w:tcMar>
            <w:vAlign w:val="center"/>
          </w:tcPr>
          <w:p w:rsidR="00BB5E7D" w:rsidRPr="007A5EFD" w:rsidRDefault="00BB5E7D" w:rsidP="004D5B5B">
            <w:pPr>
              <w:spacing w:after="0"/>
              <w:rPr>
                <w:rStyle w:val="Questionlabel"/>
              </w:rPr>
            </w:pPr>
            <w:r>
              <w:rPr>
                <w:rStyle w:val="Questionlabel"/>
              </w:rPr>
              <w:t>Passport</w:t>
            </w:r>
          </w:p>
        </w:tc>
        <w:tc>
          <w:tcPr>
            <w:tcW w:w="1553" w:type="dxa"/>
            <w:gridSpan w:val="3"/>
            <w:tcBorders>
              <w:top w:val="single" w:sz="4" w:space="0" w:color="auto"/>
              <w:bottom w:val="single" w:sz="4" w:space="0" w:color="auto"/>
            </w:tcBorders>
            <w:noWrap/>
            <w:tcMar>
              <w:top w:w="57" w:type="dxa"/>
              <w:bottom w:w="57" w:type="dxa"/>
            </w:tcMar>
            <w:vAlign w:val="center"/>
          </w:tcPr>
          <w:p w:rsidR="00BB5E7D" w:rsidRPr="002C0BEF" w:rsidRDefault="00BB5E7D" w:rsidP="004D5B5B">
            <w:pPr>
              <w:spacing w:after="0"/>
            </w:pPr>
            <w:r>
              <w:t>Yes / No</w:t>
            </w:r>
          </w:p>
        </w:tc>
        <w:tc>
          <w:tcPr>
            <w:tcW w:w="2129" w:type="dxa"/>
            <w:gridSpan w:val="4"/>
            <w:tcBorders>
              <w:top w:val="single" w:sz="4" w:space="0" w:color="auto"/>
              <w:bottom w:val="single" w:sz="4" w:space="0" w:color="auto"/>
            </w:tcBorders>
            <w:tcMar>
              <w:top w:w="57" w:type="dxa"/>
              <w:bottom w:w="57" w:type="dxa"/>
            </w:tcMar>
            <w:vAlign w:val="center"/>
          </w:tcPr>
          <w:p w:rsidR="00BB5E7D" w:rsidRPr="00916654" w:rsidRDefault="00BB5E7D" w:rsidP="004D5B5B">
            <w:pPr>
              <w:spacing w:after="0"/>
              <w:rPr>
                <w:b/>
              </w:rPr>
            </w:pPr>
            <w:r w:rsidRPr="00916654">
              <w:rPr>
                <w:b/>
              </w:rPr>
              <w:t>Driver’s licence</w:t>
            </w:r>
          </w:p>
        </w:tc>
        <w:tc>
          <w:tcPr>
            <w:tcW w:w="1846" w:type="dxa"/>
            <w:gridSpan w:val="5"/>
            <w:tcBorders>
              <w:top w:val="single" w:sz="4" w:space="0" w:color="auto"/>
              <w:bottom w:val="single" w:sz="4" w:space="0" w:color="auto"/>
            </w:tcBorders>
            <w:vAlign w:val="center"/>
          </w:tcPr>
          <w:p w:rsidR="00BB5E7D" w:rsidRPr="00916654" w:rsidRDefault="00BB5E7D" w:rsidP="004D5B5B">
            <w:pPr>
              <w:spacing w:after="0"/>
              <w:rPr>
                <w:b/>
              </w:rPr>
            </w:pPr>
            <w:r>
              <w:t>Yes / No</w:t>
            </w:r>
          </w:p>
        </w:tc>
        <w:tc>
          <w:tcPr>
            <w:tcW w:w="2126" w:type="dxa"/>
            <w:gridSpan w:val="5"/>
            <w:tcBorders>
              <w:top w:val="single" w:sz="4" w:space="0" w:color="auto"/>
              <w:bottom w:val="single" w:sz="4" w:space="0" w:color="auto"/>
            </w:tcBorders>
            <w:tcMar>
              <w:top w:w="57" w:type="dxa"/>
              <w:bottom w:w="57" w:type="dxa"/>
            </w:tcMar>
            <w:vAlign w:val="center"/>
          </w:tcPr>
          <w:p w:rsidR="00BB5E7D" w:rsidRPr="002C0BEF" w:rsidRDefault="00BB5E7D" w:rsidP="004D5B5B">
            <w:pPr>
              <w:spacing w:after="0"/>
            </w:pPr>
            <w:r w:rsidRPr="00265B11">
              <w:rPr>
                <w:b/>
              </w:rPr>
              <w:t xml:space="preserve">Evidence of age </w:t>
            </w:r>
          </w:p>
        </w:tc>
        <w:tc>
          <w:tcPr>
            <w:tcW w:w="1560" w:type="dxa"/>
            <w:tcBorders>
              <w:top w:val="single" w:sz="4" w:space="0" w:color="auto"/>
              <w:bottom w:val="single" w:sz="4" w:space="0" w:color="auto"/>
            </w:tcBorders>
            <w:vAlign w:val="center"/>
          </w:tcPr>
          <w:p w:rsidR="00BB5E7D" w:rsidRPr="002C0BEF" w:rsidRDefault="00BB5E7D" w:rsidP="004D5B5B">
            <w:pPr>
              <w:spacing w:after="0"/>
            </w:pPr>
            <w:r>
              <w:t>Yes / No</w:t>
            </w:r>
          </w:p>
        </w:tc>
      </w:tr>
      <w:tr w:rsidR="00B15372" w:rsidRPr="007A5EFD" w:rsidTr="00BB2B92">
        <w:trPr>
          <w:trHeight w:val="195"/>
        </w:trPr>
        <w:tc>
          <w:tcPr>
            <w:tcW w:w="10677" w:type="dxa"/>
            <w:gridSpan w:val="19"/>
            <w:tcBorders>
              <w:top w:val="single" w:sz="4" w:space="0" w:color="auto"/>
              <w:bottom w:val="single" w:sz="4" w:space="0" w:color="auto"/>
            </w:tcBorders>
            <w:shd w:val="clear" w:color="auto" w:fill="1F1F5F" w:themeFill="text1"/>
            <w:noWrap/>
            <w:tcMar>
              <w:top w:w="28" w:type="dxa"/>
              <w:bottom w:w="28" w:type="dxa"/>
            </w:tcMar>
            <w:vAlign w:val="center"/>
          </w:tcPr>
          <w:p w:rsidR="00B15372" w:rsidRPr="007A5EFD" w:rsidRDefault="00B15372" w:rsidP="00BB2B92">
            <w:pPr>
              <w:spacing w:before="20" w:after="20"/>
              <w:rPr>
                <w:rStyle w:val="Questionlabel"/>
              </w:rPr>
            </w:pPr>
            <w:r>
              <w:rPr>
                <w:rStyle w:val="Questionlabel"/>
                <w:color w:val="FFFFFF" w:themeColor="background1"/>
              </w:rPr>
              <w:t>Counselling, information and support</w:t>
            </w:r>
          </w:p>
        </w:tc>
      </w:tr>
      <w:tr w:rsidR="00B15372" w:rsidRPr="007A5EFD" w:rsidTr="00D821D8">
        <w:trPr>
          <w:trHeight w:val="145"/>
        </w:trPr>
        <w:tc>
          <w:tcPr>
            <w:tcW w:w="10677" w:type="dxa"/>
            <w:gridSpan w:val="19"/>
            <w:tcBorders>
              <w:top w:val="single" w:sz="4" w:space="0" w:color="auto"/>
              <w:bottom w:val="single" w:sz="4" w:space="0" w:color="auto"/>
            </w:tcBorders>
            <w:noWrap/>
            <w:tcMar>
              <w:top w:w="57" w:type="dxa"/>
              <w:bottom w:w="57" w:type="dxa"/>
            </w:tcMar>
          </w:tcPr>
          <w:p w:rsidR="00B15372" w:rsidRPr="006E0E95" w:rsidRDefault="00B15372" w:rsidP="00B15372">
            <w:pPr>
              <w:rPr>
                <w:spacing w:val="-4"/>
                <w:szCs w:val="22"/>
              </w:rPr>
            </w:pPr>
            <w:r w:rsidRPr="006E0E95">
              <w:rPr>
                <w:spacing w:val="-4"/>
                <w:szCs w:val="22"/>
              </w:rPr>
              <w:t xml:space="preserve">Free and confidential support and counselling services </w:t>
            </w:r>
            <w:r w:rsidR="00BB2B92">
              <w:rPr>
                <w:spacing w:val="-4"/>
                <w:szCs w:val="22"/>
              </w:rPr>
              <w:t>are available 24 hours a day, 7 </w:t>
            </w:r>
            <w:r w:rsidRPr="006E0E95">
              <w:rPr>
                <w:spacing w:val="-4"/>
                <w:szCs w:val="22"/>
              </w:rPr>
              <w:t>days a week by calling the Gambling Helpline on 1800</w:t>
            </w:r>
            <w:r w:rsidR="00052DC9">
              <w:rPr>
                <w:spacing w:val="-4"/>
                <w:szCs w:val="22"/>
              </w:rPr>
              <w:t> </w:t>
            </w:r>
            <w:r w:rsidRPr="006E0E95">
              <w:rPr>
                <w:spacing w:val="-4"/>
                <w:szCs w:val="22"/>
              </w:rPr>
              <w:t>858</w:t>
            </w:r>
            <w:r w:rsidR="00052DC9">
              <w:rPr>
                <w:spacing w:val="-4"/>
                <w:szCs w:val="22"/>
              </w:rPr>
              <w:t> </w:t>
            </w:r>
            <w:r w:rsidRPr="006E0E95">
              <w:rPr>
                <w:spacing w:val="-4"/>
                <w:szCs w:val="22"/>
              </w:rPr>
              <w:t xml:space="preserve">858 or visiting their website: </w:t>
            </w:r>
            <w:hyperlink r:id="rId9" w:history="1">
              <w:r w:rsidR="004852AC" w:rsidRPr="00906E7A">
                <w:rPr>
                  <w:rStyle w:val="Hyperlink"/>
                  <w:spacing w:val="-4"/>
                  <w:szCs w:val="22"/>
                </w:rPr>
                <w:t>www.gamblinghelponline.org.au</w:t>
              </w:r>
            </w:hyperlink>
            <w:r w:rsidR="004852AC">
              <w:rPr>
                <w:spacing w:val="-4"/>
                <w:szCs w:val="22"/>
              </w:rPr>
              <w:t xml:space="preserve"> </w:t>
            </w:r>
            <w:r w:rsidR="00052DC9">
              <w:rPr>
                <w:spacing w:val="-4"/>
                <w:szCs w:val="22"/>
              </w:rPr>
              <w:t xml:space="preserve"> </w:t>
            </w:r>
          </w:p>
          <w:p w:rsidR="00B15372" w:rsidRPr="006E0E95" w:rsidRDefault="00B15372" w:rsidP="00B15372">
            <w:pPr>
              <w:rPr>
                <w:spacing w:val="-4"/>
                <w:szCs w:val="22"/>
              </w:rPr>
            </w:pPr>
            <w:r w:rsidRPr="006E0E95">
              <w:rPr>
                <w:spacing w:val="-4"/>
                <w:szCs w:val="22"/>
              </w:rPr>
              <w:t>There are a wide range of resources available for anyone affected by gambling across Australia. These services are open to people with a gambling addiction, as well as their friends and families.</w:t>
            </w:r>
          </w:p>
          <w:p w:rsidR="004852AC" w:rsidRDefault="004852AC" w:rsidP="00B15372">
            <w:pPr>
              <w:rPr>
                <w:spacing w:val="-4"/>
                <w:szCs w:val="22"/>
              </w:rPr>
            </w:pPr>
            <w:r>
              <w:rPr>
                <w:spacing w:val="-4"/>
                <w:szCs w:val="22"/>
              </w:rPr>
              <w:t>Each state and t</w:t>
            </w:r>
            <w:r w:rsidR="00B15372" w:rsidRPr="006E0E95">
              <w:rPr>
                <w:spacing w:val="-4"/>
                <w:szCs w:val="22"/>
              </w:rPr>
              <w:t xml:space="preserve">erritory has a range of counselling services which may help with addictions, relationships and financial counselling for people with gambling-related problems and their families. </w:t>
            </w:r>
          </w:p>
          <w:p w:rsidR="00B15372" w:rsidRPr="002C0BEF" w:rsidRDefault="00B15372" w:rsidP="004852AC">
            <w:r w:rsidRPr="006E0E95">
              <w:rPr>
                <w:spacing w:val="-4"/>
                <w:szCs w:val="22"/>
              </w:rPr>
              <w:t xml:space="preserve">To find out where your closest service is located, </w:t>
            </w:r>
            <w:r w:rsidR="004852AC">
              <w:rPr>
                <w:spacing w:val="-4"/>
                <w:szCs w:val="22"/>
              </w:rPr>
              <w:t>call</w:t>
            </w:r>
            <w:r w:rsidRPr="006E0E95">
              <w:rPr>
                <w:spacing w:val="-4"/>
                <w:szCs w:val="22"/>
              </w:rPr>
              <w:t xml:space="preserve"> the Gambling Helpline or visit their website for a referral to a friendly and non-judgemental professional. The Gambling Helpline can organise an interpreter for you.</w:t>
            </w:r>
          </w:p>
        </w:tc>
      </w:tr>
      <w:tr w:rsidR="00B15372" w:rsidRPr="007A5EFD" w:rsidTr="00BB2B92">
        <w:trPr>
          <w:trHeight w:val="195"/>
        </w:trPr>
        <w:tc>
          <w:tcPr>
            <w:tcW w:w="10677" w:type="dxa"/>
            <w:gridSpan w:val="19"/>
            <w:tcBorders>
              <w:top w:val="single" w:sz="4" w:space="0" w:color="auto"/>
              <w:bottom w:val="single" w:sz="4" w:space="0" w:color="auto"/>
            </w:tcBorders>
            <w:shd w:val="clear" w:color="auto" w:fill="1F1F5F" w:themeFill="text1"/>
            <w:noWrap/>
            <w:tcMar>
              <w:top w:w="28" w:type="dxa"/>
              <w:bottom w:w="28" w:type="dxa"/>
            </w:tcMar>
          </w:tcPr>
          <w:p w:rsidR="00B15372" w:rsidRPr="007A5EFD" w:rsidRDefault="00B15372" w:rsidP="00BB2B92">
            <w:pPr>
              <w:keepNext/>
              <w:spacing w:before="20" w:after="20"/>
              <w:rPr>
                <w:rStyle w:val="Questionlabel"/>
              </w:rPr>
            </w:pPr>
            <w:r>
              <w:rPr>
                <w:rStyle w:val="Questionlabel"/>
                <w:color w:val="FFFFFF" w:themeColor="background1"/>
              </w:rPr>
              <w:lastRenderedPageBreak/>
              <w:t>Statement</w:t>
            </w:r>
          </w:p>
        </w:tc>
      </w:tr>
      <w:tr w:rsidR="00B15372" w:rsidRPr="007A5EFD" w:rsidTr="00491902">
        <w:trPr>
          <w:trHeight w:val="145"/>
        </w:trPr>
        <w:tc>
          <w:tcPr>
            <w:tcW w:w="10677" w:type="dxa"/>
            <w:gridSpan w:val="19"/>
            <w:tcBorders>
              <w:top w:val="single" w:sz="4" w:space="0" w:color="auto"/>
              <w:bottom w:val="single" w:sz="4" w:space="0" w:color="auto"/>
            </w:tcBorders>
            <w:noWrap/>
            <w:tcMar>
              <w:top w:w="57" w:type="dxa"/>
              <w:bottom w:w="57" w:type="dxa"/>
            </w:tcMar>
          </w:tcPr>
          <w:p w:rsidR="00B15372" w:rsidRPr="006E0E95" w:rsidRDefault="00B15372" w:rsidP="006E0E95">
            <w:pPr>
              <w:spacing w:after="20"/>
              <w:ind w:left="-60" w:right="-101"/>
              <w:rPr>
                <w:spacing w:val="-4"/>
                <w:szCs w:val="22"/>
              </w:rPr>
            </w:pPr>
            <w:r w:rsidRPr="006E0E95">
              <w:rPr>
                <w:spacing w:val="-4"/>
                <w:szCs w:val="22"/>
              </w:rPr>
              <w:t>I wish to be excluded from wagering with the nominated Sports Bookmaker(s)/Betting Exchange Operator(s) licensed in the NT, in accordance with the NT Code of Practice for Responsible Service Online Gambling 2019.</w:t>
            </w:r>
          </w:p>
          <w:p w:rsidR="00B15372" w:rsidRPr="006E0E95" w:rsidRDefault="00B15372" w:rsidP="006E0E95">
            <w:pPr>
              <w:spacing w:after="20"/>
              <w:ind w:left="-60"/>
              <w:rPr>
                <w:spacing w:val="-4"/>
                <w:szCs w:val="22"/>
              </w:rPr>
            </w:pPr>
            <w:r w:rsidRPr="006E0E95">
              <w:rPr>
                <w:spacing w:val="-4"/>
                <w:szCs w:val="22"/>
              </w:rPr>
              <w:t>In completing and lodging this Self-exclusion Notice with the Racing Commission, I understand and agree that:</w:t>
            </w:r>
          </w:p>
          <w:p w:rsidR="00B15372" w:rsidRPr="006E0E95" w:rsidRDefault="00B15372" w:rsidP="006E0E95">
            <w:pPr>
              <w:pStyle w:val="ListParagraph"/>
              <w:numPr>
                <w:ilvl w:val="0"/>
                <w:numId w:val="13"/>
              </w:numPr>
              <w:spacing w:after="20"/>
              <w:ind w:left="224"/>
              <w:rPr>
                <w:rFonts w:eastAsia="PMingLiU"/>
                <w:spacing w:val="-4"/>
                <w:szCs w:val="22"/>
              </w:rPr>
            </w:pPr>
            <w:r w:rsidRPr="006E0E95">
              <w:rPr>
                <w:spacing w:val="-4"/>
                <w:szCs w:val="22"/>
              </w:rPr>
              <w:t>During the Exclusion Period:</w:t>
            </w:r>
          </w:p>
          <w:p w:rsidR="00B15372" w:rsidRPr="006E0E95" w:rsidRDefault="00B15372" w:rsidP="00052DC9">
            <w:pPr>
              <w:pStyle w:val="ListParagraph"/>
              <w:numPr>
                <w:ilvl w:val="1"/>
                <w:numId w:val="13"/>
              </w:numPr>
              <w:spacing w:after="20"/>
              <w:ind w:left="507" w:right="-101"/>
              <w:rPr>
                <w:spacing w:val="-4"/>
                <w:szCs w:val="22"/>
              </w:rPr>
            </w:pPr>
            <w:r w:rsidRPr="006E0E95">
              <w:rPr>
                <w:spacing w:val="-4"/>
                <w:szCs w:val="22"/>
              </w:rPr>
              <w:t>I will not wager or attempt to wager with the nominated Sports Bookmaker(s)/Betting Exchange Operator(s), including via websites, mobile apps and telephone wagering; and</w:t>
            </w:r>
          </w:p>
          <w:p w:rsidR="00B15372" w:rsidRPr="006E0E95" w:rsidRDefault="00B15372" w:rsidP="006E0E95">
            <w:pPr>
              <w:pStyle w:val="ListParagraph"/>
              <w:numPr>
                <w:ilvl w:val="1"/>
                <w:numId w:val="13"/>
              </w:numPr>
              <w:spacing w:after="20"/>
              <w:ind w:left="507"/>
              <w:rPr>
                <w:spacing w:val="-4"/>
                <w:szCs w:val="22"/>
              </w:rPr>
            </w:pPr>
            <w:r w:rsidRPr="006E0E95">
              <w:rPr>
                <w:spacing w:val="-4"/>
                <w:szCs w:val="22"/>
              </w:rPr>
              <w:t>The nominated Sports Bookmaker(s)/Betting Exchange Operator(s) may restrict my ability to access my account(s) and their websites, mobile apps and telephone wagering facilities.</w:t>
            </w:r>
          </w:p>
          <w:p w:rsidR="00B15372" w:rsidRPr="006E0E95" w:rsidRDefault="00B15372" w:rsidP="006E0E95">
            <w:pPr>
              <w:pStyle w:val="ListParagraph"/>
              <w:numPr>
                <w:ilvl w:val="0"/>
                <w:numId w:val="13"/>
              </w:numPr>
              <w:spacing w:after="20"/>
              <w:ind w:left="224"/>
              <w:rPr>
                <w:spacing w:val="-4"/>
                <w:szCs w:val="22"/>
              </w:rPr>
            </w:pPr>
            <w:r w:rsidRPr="006E0E95">
              <w:rPr>
                <w:spacing w:val="-4"/>
                <w:szCs w:val="22"/>
              </w:rPr>
              <w:t>Where I have sought a permanent exclusion, the nominated Sports Bookmaker(s)/ Betting Exchange Operator(s) may also close my account(s).</w:t>
            </w:r>
          </w:p>
          <w:p w:rsidR="00B15372" w:rsidRPr="006E0E95" w:rsidRDefault="00B15372" w:rsidP="006E0E95">
            <w:pPr>
              <w:pStyle w:val="ListParagraph"/>
              <w:numPr>
                <w:ilvl w:val="0"/>
                <w:numId w:val="13"/>
              </w:numPr>
              <w:spacing w:after="20"/>
              <w:ind w:left="224"/>
              <w:rPr>
                <w:spacing w:val="-4"/>
                <w:szCs w:val="22"/>
              </w:rPr>
            </w:pPr>
            <w:r w:rsidRPr="006E0E95">
              <w:rPr>
                <w:spacing w:val="-4"/>
                <w:szCs w:val="22"/>
              </w:rPr>
              <w:t xml:space="preserve">The Personal Details and other personal information contained in this form are collected by Licensing NT on behalf of the Racing Commission for the purpose of fulfilling its functions under the </w:t>
            </w:r>
            <w:r w:rsidRPr="006E0E95">
              <w:rPr>
                <w:i/>
                <w:spacing w:val="-4"/>
                <w:szCs w:val="22"/>
              </w:rPr>
              <w:t>Racing and Betting Act 1983</w:t>
            </w:r>
            <w:r w:rsidRPr="006E0E95">
              <w:rPr>
                <w:spacing w:val="-4"/>
                <w:szCs w:val="22"/>
              </w:rPr>
              <w:t xml:space="preserve"> (NT).</w:t>
            </w:r>
          </w:p>
          <w:p w:rsidR="00B15372" w:rsidRPr="006E0E95" w:rsidRDefault="00B15372" w:rsidP="006E0E95">
            <w:pPr>
              <w:pStyle w:val="ListParagraph"/>
              <w:numPr>
                <w:ilvl w:val="0"/>
                <w:numId w:val="13"/>
              </w:numPr>
              <w:spacing w:after="20"/>
              <w:ind w:left="224"/>
              <w:rPr>
                <w:spacing w:val="-4"/>
                <w:szCs w:val="22"/>
              </w:rPr>
            </w:pPr>
            <w:r w:rsidRPr="006E0E95">
              <w:rPr>
                <w:spacing w:val="-4"/>
                <w:szCs w:val="22"/>
              </w:rPr>
              <w:t>I consent to this Notice (including my Personal Details and the Exclusion Period) being provided to the nominated Sports Bookmaker(s)/Betting Exchange Operator(s) licensed in the Northern Territory, where it may be placed on the Responsible Gambling Incident Register(s) held by those Sports Bookmaker(s)/Betting Exchange Operator(s).</w:t>
            </w:r>
          </w:p>
          <w:p w:rsidR="00B15372" w:rsidRPr="006E0E95" w:rsidRDefault="00B15372" w:rsidP="006E0E95">
            <w:pPr>
              <w:pStyle w:val="ListParagraph"/>
              <w:numPr>
                <w:ilvl w:val="0"/>
                <w:numId w:val="13"/>
              </w:numPr>
              <w:spacing w:after="20"/>
              <w:ind w:left="224"/>
              <w:rPr>
                <w:spacing w:val="-4"/>
                <w:szCs w:val="22"/>
              </w:rPr>
            </w:pPr>
            <w:r w:rsidRPr="006E0E95">
              <w:rPr>
                <w:spacing w:val="-4"/>
                <w:szCs w:val="22"/>
              </w:rPr>
              <w:t>Where I have applied to be excluded from all Sports Bookmaker</w:t>
            </w:r>
            <w:r w:rsidR="0015783C" w:rsidRPr="006E0E95">
              <w:rPr>
                <w:spacing w:val="-4"/>
                <w:szCs w:val="22"/>
              </w:rPr>
              <w:t>(</w:t>
            </w:r>
            <w:r w:rsidRPr="006E0E95">
              <w:rPr>
                <w:spacing w:val="-4"/>
                <w:szCs w:val="22"/>
              </w:rPr>
              <w:t>s</w:t>
            </w:r>
            <w:r w:rsidR="0015783C" w:rsidRPr="006E0E95">
              <w:rPr>
                <w:spacing w:val="-4"/>
                <w:szCs w:val="22"/>
              </w:rPr>
              <w:t>)</w:t>
            </w:r>
            <w:r w:rsidRPr="006E0E95">
              <w:rPr>
                <w:spacing w:val="-4"/>
                <w:szCs w:val="22"/>
              </w:rPr>
              <w:t>/Betting Exchange Operator(s) licensed in the Northern Territory, the Racing Commission or Licensing NT will endeavour to provide this Notice to any new Sports Bookmaker</w:t>
            </w:r>
            <w:r w:rsidR="0015783C" w:rsidRPr="006E0E95">
              <w:rPr>
                <w:spacing w:val="-4"/>
                <w:szCs w:val="22"/>
              </w:rPr>
              <w:t>(</w:t>
            </w:r>
            <w:r w:rsidRPr="006E0E95">
              <w:rPr>
                <w:spacing w:val="-4"/>
                <w:szCs w:val="22"/>
              </w:rPr>
              <w:t>s</w:t>
            </w:r>
            <w:r w:rsidR="0015783C" w:rsidRPr="006E0E95">
              <w:rPr>
                <w:spacing w:val="-4"/>
                <w:szCs w:val="22"/>
              </w:rPr>
              <w:t>)</w:t>
            </w:r>
            <w:r w:rsidRPr="006E0E95">
              <w:rPr>
                <w:spacing w:val="-4"/>
                <w:szCs w:val="22"/>
              </w:rPr>
              <w:t>/Betting Exchange Operator</w:t>
            </w:r>
            <w:r w:rsidR="0015783C" w:rsidRPr="006E0E95">
              <w:rPr>
                <w:spacing w:val="-4"/>
                <w:szCs w:val="22"/>
              </w:rPr>
              <w:t>(</w:t>
            </w:r>
            <w:r w:rsidRPr="006E0E95">
              <w:rPr>
                <w:spacing w:val="-4"/>
                <w:szCs w:val="22"/>
              </w:rPr>
              <w:t>s</w:t>
            </w:r>
            <w:r w:rsidR="0015783C" w:rsidRPr="006E0E95">
              <w:rPr>
                <w:spacing w:val="-4"/>
                <w:szCs w:val="22"/>
              </w:rPr>
              <w:t>)</w:t>
            </w:r>
            <w:r w:rsidRPr="006E0E95">
              <w:rPr>
                <w:spacing w:val="-4"/>
                <w:szCs w:val="22"/>
              </w:rPr>
              <w:t xml:space="preserve"> which become licensed after lodgement of this form.</w:t>
            </w:r>
          </w:p>
          <w:p w:rsidR="00B15372" w:rsidRPr="006E0E95" w:rsidRDefault="00B15372" w:rsidP="006E0E95">
            <w:pPr>
              <w:pStyle w:val="ListParagraph"/>
              <w:numPr>
                <w:ilvl w:val="0"/>
                <w:numId w:val="13"/>
              </w:numPr>
              <w:spacing w:after="20"/>
              <w:ind w:left="224"/>
              <w:rPr>
                <w:spacing w:val="-4"/>
                <w:szCs w:val="22"/>
              </w:rPr>
            </w:pPr>
            <w:r w:rsidRPr="006E0E95">
              <w:rPr>
                <w:spacing w:val="-4"/>
                <w:szCs w:val="22"/>
              </w:rPr>
              <w:t>It is not the role of the Racing Commission or Licensing NT to exclude individuals from gambling, and it is not the responsibility of the Racing Commission or Licensing NT to exclude me from gambling.</w:t>
            </w:r>
          </w:p>
          <w:p w:rsidR="00B15372" w:rsidRPr="006E0E95" w:rsidRDefault="00B15372" w:rsidP="006E0E95">
            <w:pPr>
              <w:pStyle w:val="ListParagraph"/>
              <w:numPr>
                <w:ilvl w:val="0"/>
                <w:numId w:val="13"/>
              </w:numPr>
              <w:spacing w:after="20"/>
              <w:ind w:left="224" w:right="-101"/>
              <w:rPr>
                <w:spacing w:val="-4"/>
                <w:szCs w:val="22"/>
              </w:rPr>
            </w:pPr>
            <w:r w:rsidRPr="006E0E95">
              <w:rPr>
                <w:spacing w:val="-4"/>
                <w:szCs w:val="22"/>
              </w:rPr>
              <w:t>My exclusion from using the gambling products and services of the nominated Sports Bookmaker(s)/Betting Exchange Operator(s) is voluntary, and the onus is on me to abide by the exclusions I have specified in this Notice.</w:t>
            </w:r>
          </w:p>
          <w:p w:rsidR="00B15372" w:rsidRPr="006E0E95" w:rsidRDefault="00B15372" w:rsidP="00D821D8">
            <w:pPr>
              <w:pStyle w:val="ListParagraph"/>
              <w:numPr>
                <w:ilvl w:val="0"/>
                <w:numId w:val="13"/>
              </w:numPr>
              <w:spacing w:after="40"/>
              <w:ind w:left="224"/>
              <w:rPr>
                <w:spacing w:val="-4"/>
              </w:rPr>
            </w:pPr>
            <w:r w:rsidRPr="006E0E95">
              <w:rPr>
                <w:spacing w:val="-4"/>
                <w:szCs w:val="22"/>
              </w:rPr>
              <w:t>I have the right to seek independent legal or other professional advice before signing and lodging this Notice.</w:t>
            </w:r>
          </w:p>
        </w:tc>
      </w:tr>
      <w:tr w:rsidR="00EF0928" w:rsidRPr="007A5EFD" w:rsidTr="00BB2B92">
        <w:trPr>
          <w:trHeight w:val="13"/>
        </w:trPr>
        <w:tc>
          <w:tcPr>
            <w:tcW w:w="10677" w:type="dxa"/>
            <w:gridSpan w:val="19"/>
            <w:tcBorders>
              <w:top w:val="single" w:sz="4" w:space="0" w:color="auto"/>
              <w:bottom w:val="nil"/>
            </w:tcBorders>
            <w:shd w:val="clear" w:color="auto" w:fill="1F1F5F" w:themeFill="text1"/>
            <w:noWrap/>
            <w:tcMar>
              <w:top w:w="28" w:type="dxa"/>
              <w:bottom w:w="28" w:type="dxa"/>
            </w:tcMar>
          </w:tcPr>
          <w:p w:rsidR="00EF0928" w:rsidRPr="002C0BEF" w:rsidRDefault="00EF0928" w:rsidP="00E60356">
            <w:pPr>
              <w:spacing w:before="20" w:after="20"/>
            </w:pPr>
            <w:r w:rsidRPr="00916654">
              <w:rPr>
                <w:rStyle w:val="Questionlabel"/>
              </w:rPr>
              <w:t>Declaration</w:t>
            </w:r>
          </w:p>
        </w:tc>
      </w:tr>
      <w:tr w:rsidR="00457EDD" w:rsidRPr="007A5EFD" w:rsidTr="001E0DF6">
        <w:trPr>
          <w:trHeight w:val="13"/>
        </w:trPr>
        <w:tc>
          <w:tcPr>
            <w:tcW w:w="10677" w:type="dxa"/>
            <w:gridSpan w:val="19"/>
            <w:tcBorders>
              <w:top w:val="single" w:sz="4" w:space="0" w:color="auto"/>
              <w:bottom w:val="nil"/>
            </w:tcBorders>
            <w:noWrap/>
            <w:tcMar>
              <w:top w:w="57" w:type="dxa"/>
              <w:bottom w:w="57" w:type="dxa"/>
            </w:tcMar>
          </w:tcPr>
          <w:p w:rsidR="00457EDD" w:rsidRDefault="00457EDD" w:rsidP="00E60356">
            <w:pPr>
              <w:spacing w:before="20" w:after="20"/>
            </w:pPr>
            <w:r w:rsidRPr="005E55CD">
              <w:rPr>
                <w:b/>
              </w:rPr>
              <w:t xml:space="preserve">By signing below, you agree to have read and understood the Statement above. </w:t>
            </w:r>
          </w:p>
        </w:tc>
      </w:tr>
      <w:tr w:rsidR="00B15372" w:rsidRPr="007A5EFD" w:rsidTr="00865377">
        <w:trPr>
          <w:trHeight w:hRule="exact" w:val="416"/>
        </w:trPr>
        <w:tc>
          <w:tcPr>
            <w:tcW w:w="2446" w:type="dxa"/>
            <w:gridSpan w:val="3"/>
            <w:tcBorders>
              <w:top w:val="single" w:sz="4" w:space="0" w:color="auto"/>
              <w:left w:val="single" w:sz="4" w:space="0" w:color="auto"/>
              <w:bottom w:val="single" w:sz="4" w:space="0" w:color="auto"/>
              <w:right w:val="single" w:sz="4" w:space="0" w:color="auto"/>
            </w:tcBorders>
            <w:noWrap/>
            <w:tcMar>
              <w:top w:w="57" w:type="dxa"/>
              <w:bottom w:w="57" w:type="dxa"/>
            </w:tcMar>
            <w:vAlign w:val="bottom"/>
          </w:tcPr>
          <w:p w:rsidR="00B15372" w:rsidRPr="00916654" w:rsidRDefault="00B15372" w:rsidP="00BB2B92">
            <w:pPr>
              <w:spacing w:after="0"/>
              <w:rPr>
                <w:rStyle w:val="Questionlabel"/>
              </w:rPr>
            </w:pPr>
            <w:r>
              <w:rPr>
                <w:rStyle w:val="Questionlabel"/>
              </w:rPr>
              <w:t>Your signature</w:t>
            </w:r>
            <w:r w:rsidRPr="007A5EFD">
              <w:rPr>
                <w:rStyle w:val="Requiredfieldmark"/>
              </w:rPr>
              <w:t>*</w:t>
            </w:r>
          </w:p>
        </w:tc>
        <w:tc>
          <w:tcPr>
            <w:tcW w:w="4970" w:type="dxa"/>
            <w:gridSpan w:val="11"/>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B15372" w:rsidRDefault="00B15372" w:rsidP="00BB2B92">
            <w:pPr>
              <w:spacing w:after="0"/>
            </w:pPr>
          </w:p>
        </w:tc>
        <w:tc>
          <w:tcPr>
            <w:tcW w:w="987" w:type="dxa"/>
            <w:gridSpan w:val="2"/>
            <w:tcBorders>
              <w:top w:val="single" w:sz="4" w:space="0" w:color="auto"/>
              <w:left w:val="single" w:sz="4" w:space="0" w:color="auto"/>
              <w:bottom w:val="single" w:sz="4" w:space="0" w:color="auto"/>
              <w:right w:val="single" w:sz="4" w:space="0" w:color="auto"/>
            </w:tcBorders>
            <w:vAlign w:val="bottom"/>
          </w:tcPr>
          <w:p w:rsidR="00B15372" w:rsidRDefault="00B15372" w:rsidP="00BB2B92">
            <w:pPr>
              <w:spacing w:after="0"/>
            </w:pPr>
            <w:r w:rsidRPr="003B3D7B">
              <w:rPr>
                <w:b/>
              </w:rPr>
              <w:t>Date</w:t>
            </w:r>
            <w:r w:rsidRPr="007A5EFD">
              <w:rPr>
                <w:rStyle w:val="Requiredfieldmark"/>
              </w:rPr>
              <w:t>*</w:t>
            </w:r>
          </w:p>
        </w:tc>
        <w:tc>
          <w:tcPr>
            <w:tcW w:w="2274" w:type="dxa"/>
            <w:gridSpan w:val="3"/>
            <w:tcBorders>
              <w:top w:val="single" w:sz="4" w:space="0" w:color="auto"/>
              <w:left w:val="single" w:sz="4" w:space="0" w:color="auto"/>
              <w:bottom w:val="single" w:sz="4" w:space="0" w:color="auto"/>
            </w:tcBorders>
            <w:vAlign w:val="bottom"/>
          </w:tcPr>
          <w:p w:rsidR="00B15372" w:rsidRDefault="00B15372" w:rsidP="00BB2B92">
            <w:pPr>
              <w:spacing w:after="0"/>
            </w:pPr>
          </w:p>
        </w:tc>
      </w:tr>
      <w:tr w:rsidR="00B15372" w:rsidRPr="007A5EFD" w:rsidTr="00BB2B92">
        <w:trPr>
          <w:trHeight w:val="195"/>
        </w:trPr>
        <w:tc>
          <w:tcPr>
            <w:tcW w:w="10677" w:type="dxa"/>
            <w:gridSpan w:val="19"/>
            <w:tcBorders>
              <w:top w:val="single" w:sz="4" w:space="0" w:color="auto"/>
              <w:bottom w:val="single" w:sz="4" w:space="0" w:color="auto"/>
            </w:tcBorders>
            <w:shd w:val="clear" w:color="auto" w:fill="1F1F5F" w:themeFill="text1"/>
            <w:noWrap/>
            <w:tcMar>
              <w:top w:w="28" w:type="dxa"/>
              <w:bottom w:w="28" w:type="dxa"/>
            </w:tcMar>
          </w:tcPr>
          <w:p w:rsidR="00B15372" w:rsidRPr="007A5EFD" w:rsidRDefault="00B15372" w:rsidP="00BB2B92">
            <w:pPr>
              <w:spacing w:before="20" w:after="20"/>
              <w:rPr>
                <w:rStyle w:val="Questionlabel"/>
              </w:rPr>
            </w:pPr>
            <w:r>
              <w:rPr>
                <w:rStyle w:val="Questionlabel"/>
                <w:color w:val="FFFFFF" w:themeColor="background1"/>
              </w:rPr>
              <w:t>Witness details and signature</w:t>
            </w:r>
          </w:p>
        </w:tc>
      </w:tr>
      <w:tr w:rsidR="00B15372" w:rsidRPr="007A5EFD" w:rsidTr="005E55CD">
        <w:trPr>
          <w:trHeight w:val="145"/>
        </w:trPr>
        <w:tc>
          <w:tcPr>
            <w:tcW w:w="2166" w:type="dxa"/>
            <w:gridSpan w:val="2"/>
            <w:tcBorders>
              <w:top w:val="single" w:sz="4" w:space="0" w:color="auto"/>
              <w:bottom w:val="single" w:sz="4" w:space="0" w:color="auto"/>
            </w:tcBorders>
            <w:noWrap/>
            <w:tcMar>
              <w:top w:w="57" w:type="dxa"/>
              <w:bottom w:w="57" w:type="dxa"/>
            </w:tcMar>
            <w:vAlign w:val="center"/>
          </w:tcPr>
          <w:p w:rsidR="00B15372" w:rsidRPr="007A5EFD" w:rsidRDefault="00B15372" w:rsidP="005D6E98">
            <w:pPr>
              <w:spacing w:before="20" w:after="20"/>
              <w:rPr>
                <w:rStyle w:val="Questionlabel"/>
              </w:rPr>
            </w:pPr>
            <w:r>
              <w:rPr>
                <w:rStyle w:val="Questionlabel"/>
              </w:rPr>
              <w:t>Witness full name</w:t>
            </w:r>
            <w:r w:rsidRPr="007A5EFD">
              <w:rPr>
                <w:rStyle w:val="Requiredfieldmark"/>
              </w:rPr>
              <w:t>*</w:t>
            </w:r>
          </w:p>
        </w:tc>
        <w:tc>
          <w:tcPr>
            <w:tcW w:w="8511" w:type="dxa"/>
            <w:gridSpan w:val="17"/>
            <w:tcBorders>
              <w:top w:val="single" w:sz="4" w:space="0" w:color="auto"/>
              <w:bottom w:val="single" w:sz="4" w:space="0" w:color="auto"/>
            </w:tcBorders>
            <w:noWrap/>
            <w:tcMar>
              <w:top w:w="57" w:type="dxa"/>
              <w:bottom w:w="57" w:type="dxa"/>
            </w:tcMar>
            <w:vAlign w:val="center"/>
          </w:tcPr>
          <w:p w:rsidR="00B15372" w:rsidRPr="002C0BEF" w:rsidRDefault="00B15372" w:rsidP="005D6E98">
            <w:pPr>
              <w:spacing w:before="20" w:after="20"/>
            </w:pPr>
          </w:p>
        </w:tc>
      </w:tr>
      <w:tr w:rsidR="00B15372" w:rsidRPr="007A5EFD" w:rsidTr="00865377">
        <w:trPr>
          <w:trHeight w:val="145"/>
        </w:trPr>
        <w:tc>
          <w:tcPr>
            <w:tcW w:w="2166" w:type="dxa"/>
            <w:gridSpan w:val="2"/>
            <w:tcBorders>
              <w:top w:val="single" w:sz="4" w:space="0" w:color="auto"/>
              <w:bottom w:val="single" w:sz="4" w:space="0" w:color="auto"/>
            </w:tcBorders>
            <w:noWrap/>
            <w:tcMar>
              <w:top w:w="57" w:type="dxa"/>
              <w:bottom w:w="57" w:type="dxa"/>
            </w:tcMar>
            <w:vAlign w:val="center"/>
          </w:tcPr>
          <w:p w:rsidR="00B15372" w:rsidRDefault="00B15372" w:rsidP="005D6E98">
            <w:pPr>
              <w:spacing w:before="20" w:after="20"/>
              <w:rPr>
                <w:rStyle w:val="Questionlabel"/>
              </w:rPr>
            </w:pPr>
            <w:r>
              <w:rPr>
                <w:rStyle w:val="Questionlabel"/>
              </w:rPr>
              <w:t>Contact number</w:t>
            </w:r>
            <w:r w:rsidRPr="007A5EFD">
              <w:rPr>
                <w:rStyle w:val="Requiredfieldmark"/>
              </w:rPr>
              <w:t>*</w:t>
            </w:r>
          </w:p>
        </w:tc>
        <w:tc>
          <w:tcPr>
            <w:tcW w:w="2557" w:type="dxa"/>
            <w:gridSpan w:val="5"/>
            <w:tcBorders>
              <w:top w:val="single" w:sz="4" w:space="0" w:color="auto"/>
              <w:bottom w:val="single" w:sz="4" w:space="0" w:color="auto"/>
            </w:tcBorders>
            <w:noWrap/>
            <w:tcMar>
              <w:top w:w="57" w:type="dxa"/>
              <w:bottom w:w="57" w:type="dxa"/>
            </w:tcMar>
            <w:vAlign w:val="center"/>
          </w:tcPr>
          <w:p w:rsidR="00B15372" w:rsidRPr="002C0BEF" w:rsidRDefault="00B15372" w:rsidP="005D6E98">
            <w:pPr>
              <w:spacing w:before="20" w:after="20"/>
            </w:pPr>
          </w:p>
        </w:tc>
        <w:tc>
          <w:tcPr>
            <w:tcW w:w="1985" w:type="dxa"/>
            <w:gridSpan w:val="5"/>
            <w:tcBorders>
              <w:top w:val="single" w:sz="4" w:space="0" w:color="auto"/>
              <w:bottom w:val="single" w:sz="4" w:space="0" w:color="auto"/>
            </w:tcBorders>
            <w:tcMar>
              <w:top w:w="57" w:type="dxa"/>
              <w:bottom w:w="57" w:type="dxa"/>
            </w:tcMar>
            <w:vAlign w:val="center"/>
          </w:tcPr>
          <w:p w:rsidR="00B15372" w:rsidRPr="003B3D7B" w:rsidRDefault="00B15372" w:rsidP="005D6E98">
            <w:pPr>
              <w:spacing w:before="20" w:after="20"/>
              <w:rPr>
                <w:b/>
              </w:rPr>
            </w:pPr>
            <w:r w:rsidRPr="003B3D7B">
              <w:rPr>
                <w:b/>
              </w:rPr>
              <w:t>Contact address</w:t>
            </w:r>
            <w:r w:rsidRPr="007A5EFD">
              <w:rPr>
                <w:rStyle w:val="Requiredfieldmark"/>
              </w:rPr>
              <w:t>*</w:t>
            </w:r>
          </w:p>
        </w:tc>
        <w:tc>
          <w:tcPr>
            <w:tcW w:w="3969" w:type="dxa"/>
            <w:gridSpan w:val="7"/>
            <w:tcBorders>
              <w:top w:val="single" w:sz="4" w:space="0" w:color="auto"/>
              <w:bottom w:val="single" w:sz="4" w:space="0" w:color="auto"/>
            </w:tcBorders>
            <w:tcMar>
              <w:top w:w="57" w:type="dxa"/>
              <w:bottom w:w="57" w:type="dxa"/>
            </w:tcMar>
            <w:vAlign w:val="center"/>
          </w:tcPr>
          <w:p w:rsidR="00B15372" w:rsidRPr="002C0BEF" w:rsidRDefault="00B15372" w:rsidP="005D6E98">
            <w:pPr>
              <w:spacing w:before="20" w:after="20"/>
            </w:pPr>
          </w:p>
        </w:tc>
      </w:tr>
      <w:tr w:rsidR="00B15372" w:rsidRPr="007A5EFD" w:rsidTr="00865377">
        <w:trPr>
          <w:trHeight w:val="434"/>
        </w:trPr>
        <w:tc>
          <w:tcPr>
            <w:tcW w:w="2166" w:type="dxa"/>
            <w:gridSpan w:val="2"/>
            <w:tcBorders>
              <w:top w:val="single" w:sz="4" w:space="0" w:color="auto"/>
              <w:bottom w:val="single" w:sz="4" w:space="0" w:color="auto"/>
            </w:tcBorders>
            <w:noWrap/>
            <w:tcMar>
              <w:top w:w="57" w:type="dxa"/>
              <w:bottom w:w="57" w:type="dxa"/>
            </w:tcMar>
            <w:vAlign w:val="bottom"/>
          </w:tcPr>
          <w:p w:rsidR="00B15372" w:rsidRDefault="00B15372" w:rsidP="00BB2B92">
            <w:pPr>
              <w:spacing w:after="20"/>
              <w:rPr>
                <w:rStyle w:val="Questionlabel"/>
              </w:rPr>
            </w:pPr>
            <w:r>
              <w:rPr>
                <w:rStyle w:val="Questionlabel"/>
              </w:rPr>
              <w:t>Witness signature</w:t>
            </w:r>
            <w:r w:rsidRPr="007A5EFD">
              <w:rPr>
                <w:rStyle w:val="Requiredfieldmark"/>
              </w:rPr>
              <w:t>*</w:t>
            </w:r>
          </w:p>
        </w:tc>
        <w:tc>
          <w:tcPr>
            <w:tcW w:w="5250" w:type="dxa"/>
            <w:gridSpan w:val="12"/>
            <w:tcBorders>
              <w:top w:val="single" w:sz="4" w:space="0" w:color="auto"/>
              <w:bottom w:val="single" w:sz="4" w:space="0" w:color="auto"/>
            </w:tcBorders>
            <w:noWrap/>
            <w:tcMar>
              <w:top w:w="57" w:type="dxa"/>
              <w:bottom w:w="57" w:type="dxa"/>
            </w:tcMar>
            <w:vAlign w:val="bottom"/>
          </w:tcPr>
          <w:p w:rsidR="00B15372" w:rsidRPr="002C0BEF" w:rsidRDefault="00B15372" w:rsidP="00BB2B92">
            <w:pPr>
              <w:spacing w:after="20"/>
            </w:pPr>
          </w:p>
        </w:tc>
        <w:tc>
          <w:tcPr>
            <w:tcW w:w="987" w:type="dxa"/>
            <w:gridSpan w:val="2"/>
            <w:tcBorders>
              <w:top w:val="single" w:sz="4" w:space="0" w:color="auto"/>
              <w:bottom w:val="single" w:sz="4" w:space="0" w:color="auto"/>
            </w:tcBorders>
            <w:tcMar>
              <w:top w:w="57" w:type="dxa"/>
              <w:bottom w:w="57" w:type="dxa"/>
            </w:tcMar>
            <w:vAlign w:val="bottom"/>
          </w:tcPr>
          <w:p w:rsidR="00B15372" w:rsidRPr="003B3D7B" w:rsidRDefault="00B15372" w:rsidP="00BB2B92">
            <w:pPr>
              <w:spacing w:after="20"/>
              <w:rPr>
                <w:b/>
              </w:rPr>
            </w:pPr>
            <w:r w:rsidRPr="003B3D7B">
              <w:rPr>
                <w:b/>
              </w:rPr>
              <w:t>Date</w:t>
            </w:r>
            <w:r w:rsidRPr="007A5EFD">
              <w:rPr>
                <w:rStyle w:val="Requiredfieldmark"/>
              </w:rPr>
              <w:t>*</w:t>
            </w:r>
          </w:p>
        </w:tc>
        <w:tc>
          <w:tcPr>
            <w:tcW w:w="2274" w:type="dxa"/>
            <w:gridSpan w:val="3"/>
            <w:tcBorders>
              <w:top w:val="single" w:sz="4" w:space="0" w:color="auto"/>
              <w:bottom w:val="single" w:sz="4" w:space="0" w:color="auto"/>
            </w:tcBorders>
            <w:tcMar>
              <w:top w:w="57" w:type="dxa"/>
              <w:bottom w:w="57" w:type="dxa"/>
            </w:tcMar>
            <w:vAlign w:val="bottom"/>
          </w:tcPr>
          <w:p w:rsidR="00B15372" w:rsidRPr="002C0BEF" w:rsidRDefault="00B15372" w:rsidP="00BB2B92">
            <w:pPr>
              <w:spacing w:after="20"/>
            </w:pPr>
          </w:p>
        </w:tc>
      </w:tr>
      <w:tr w:rsidR="00B15372" w:rsidRPr="007A5EFD" w:rsidTr="00BB2B92">
        <w:trPr>
          <w:trHeight w:val="27"/>
        </w:trPr>
        <w:tc>
          <w:tcPr>
            <w:tcW w:w="10677" w:type="dxa"/>
            <w:gridSpan w:val="19"/>
            <w:tcBorders>
              <w:top w:val="single" w:sz="4" w:space="0" w:color="auto"/>
              <w:left w:val="single" w:sz="4" w:space="0" w:color="auto"/>
              <w:bottom w:val="single" w:sz="4" w:space="0" w:color="auto"/>
              <w:right w:val="single" w:sz="4" w:space="0" w:color="auto"/>
            </w:tcBorders>
            <w:shd w:val="clear" w:color="auto" w:fill="1F1F5F" w:themeFill="text1"/>
            <w:noWrap/>
            <w:tcMar>
              <w:top w:w="28" w:type="dxa"/>
              <w:bottom w:w="28" w:type="dxa"/>
            </w:tcMar>
          </w:tcPr>
          <w:p w:rsidR="00B15372" w:rsidRPr="007A5EFD" w:rsidRDefault="00B15372" w:rsidP="00BB2B92">
            <w:pPr>
              <w:spacing w:before="20" w:after="20"/>
              <w:rPr>
                <w:rStyle w:val="Questionlabel"/>
              </w:rPr>
            </w:pPr>
            <w:r>
              <w:rPr>
                <w:rStyle w:val="Questionlabel"/>
                <w:color w:val="FFFFFF" w:themeColor="background1"/>
              </w:rPr>
              <w:t>Disclaimer</w:t>
            </w:r>
          </w:p>
        </w:tc>
      </w:tr>
      <w:tr w:rsidR="00B15372" w:rsidRPr="007A5EFD" w:rsidTr="006E0E95">
        <w:trPr>
          <w:trHeight w:val="806"/>
        </w:trPr>
        <w:tc>
          <w:tcPr>
            <w:tcW w:w="10677" w:type="dxa"/>
            <w:gridSpan w:val="19"/>
            <w:tcBorders>
              <w:top w:val="single" w:sz="4" w:space="0" w:color="auto"/>
              <w:left w:val="single" w:sz="4" w:space="0" w:color="auto"/>
              <w:bottom w:val="single" w:sz="4" w:space="0" w:color="auto"/>
              <w:right w:val="single" w:sz="4" w:space="0" w:color="auto"/>
            </w:tcBorders>
            <w:noWrap/>
            <w:tcMar>
              <w:top w:w="57" w:type="dxa"/>
              <w:bottom w:w="57" w:type="dxa"/>
            </w:tcMar>
          </w:tcPr>
          <w:p w:rsidR="00B15372" w:rsidRPr="006E0E95" w:rsidRDefault="00B15372" w:rsidP="00B15372">
            <w:pPr>
              <w:rPr>
                <w:spacing w:val="-4"/>
                <w:szCs w:val="22"/>
              </w:rPr>
            </w:pPr>
            <w:r w:rsidRPr="006E0E95">
              <w:rPr>
                <w:spacing w:val="-4"/>
                <w:szCs w:val="22"/>
              </w:rPr>
              <w:t>Whilst all care will be taken by the Racing Commission and Licensing NT in processing this Notice and providing it to nominated Sports Bookmaker(s)/Betting Exchange Operator(s), no responsibility is accepted by the Racing Commission, Licensing NT or the Northern Territory Government for any acts or omissions with respect to this Notice or for any losses occasioned to any person as a result of reliance on this Notice.</w:t>
            </w:r>
          </w:p>
        </w:tc>
      </w:tr>
      <w:tr w:rsidR="00B15372" w:rsidRPr="007A5EFD" w:rsidTr="00BB2B92">
        <w:trPr>
          <w:trHeight w:val="1228"/>
        </w:trPr>
        <w:tc>
          <w:tcPr>
            <w:tcW w:w="10677" w:type="dxa"/>
            <w:gridSpan w:val="19"/>
            <w:tcBorders>
              <w:top w:val="nil"/>
              <w:left w:val="nil"/>
              <w:bottom w:val="nil"/>
              <w:right w:val="nil"/>
            </w:tcBorders>
            <w:noWrap/>
            <w:tcMar>
              <w:top w:w="28" w:type="dxa"/>
              <w:left w:w="0" w:type="dxa"/>
              <w:bottom w:w="28" w:type="dxa"/>
              <w:right w:w="0" w:type="dxa"/>
            </w:tcMar>
          </w:tcPr>
          <w:p w:rsidR="00B15372" w:rsidRPr="002D1E1A" w:rsidRDefault="00B15372" w:rsidP="002D1E1A">
            <w:pPr>
              <w:pStyle w:val="Heading1"/>
              <w:keepNext w:val="0"/>
              <w:keepLines w:val="0"/>
              <w:widowControl w:val="0"/>
              <w:spacing w:before="80"/>
              <w:outlineLvl w:val="0"/>
              <w:rPr>
                <w:sz w:val="32"/>
              </w:rPr>
            </w:pPr>
            <w:r w:rsidRPr="002D1E1A">
              <w:rPr>
                <w:sz w:val="32"/>
              </w:rPr>
              <w:t>Further information</w:t>
            </w:r>
          </w:p>
          <w:p w:rsidR="00B15372" w:rsidRPr="006E0E95" w:rsidRDefault="00B15372" w:rsidP="002D1E1A">
            <w:pPr>
              <w:widowControl w:val="0"/>
              <w:spacing w:after="80" w:line="240" w:lineRule="exact"/>
              <w:rPr>
                <w:spacing w:val="-4"/>
              </w:rPr>
            </w:pPr>
            <w:r w:rsidRPr="006E0E95">
              <w:rPr>
                <w:rFonts w:eastAsia="Lato"/>
                <w:color w:val="000000"/>
                <w:spacing w:val="-4"/>
              </w:rPr>
              <w:t>Email your completed form and photo identification to</w:t>
            </w:r>
            <w:r w:rsidR="0015783C" w:rsidRPr="006E0E95">
              <w:rPr>
                <w:rFonts w:ascii="Segoe UI" w:hAnsi="Segoe UI" w:cs="Segoe UI"/>
                <w:color w:val="172B4D"/>
                <w:spacing w:val="-4"/>
                <w:sz w:val="21"/>
                <w:szCs w:val="21"/>
              </w:rPr>
              <w:t xml:space="preserve"> </w:t>
            </w:r>
            <w:r w:rsidR="006A3E29" w:rsidRPr="006A3E29">
              <w:rPr>
                <w:rStyle w:val="Hyperlink"/>
                <w:spacing w:val="-4"/>
              </w:rPr>
              <w:t>LicensingNTSportsBook</w:t>
            </w:r>
            <w:bookmarkStart w:id="0" w:name="_GoBack"/>
            <w:bookmarkEnd w:id="0"/>
            <w:r w:rsidR="006A3E29" w:rsidRPr="006A3E29">
              <w:rPr>
                <w:rStyle w:val="Hyperlink"/>
                <w:spacing w:val="-4"/>
              </w:rPr>
              <w:t>makers.DITT@nt.gov.au</w:t>
            </w:r>
          </w:p>
          <w:p w:rsidR="00BB2B92" w:rsidRDefault="00B15372" w:rsidP="00BB2B92">
            <w:pPr>
              <w:tabs>
                <w:tab w:val="left" w:pos="5717"/>
                <w:tab w:val="left" w:pos="8694"/>
              </w:tabs>
              <w:spacing w:after="60" w:line="240" w:lineRule="exact"/>
              <w:textAlignment w:val="baseline"/>
              <w:rPr>
                <w:rFonts w:eastAsia="Lato"/>
                <w:color w:val="000000"/>
                <w:spacing w:val="-4"/>
              </w:rPr>
            </w:pPr>
            <w:r w:rsidRPr="006E0E95">
              <w:rPr>
                <w:rFonts w:eastAsia="Lato"/>
                <w:color w:val="000000"/>
                <w:spacing w:val="-4"/>
              </w:rPr>
              <w:t>Level 3 NAB House</w:t>
            </w:r>
            <w:r w:rsidR="00BB2B92">
              <w:rPr>
                <w:rFonts w:eastAsia="Lato"/>
                <w:color w:val="000000"/>
                <w:spacing w:val="-4"/>
              </w:rPr>
              <w:t>,</w:t>
            </w:r>
            <w:r w:rsidR="00BB2B92" w:rsidRPr="006E0E95">
              <w:rPr>
                <w:rFonts w:eastAsia="Lato"/>
                <w:color w:val="000000"/>
                <w:spacing w:val="-4"/>
              </w:rPr>
              <w:t xml:space="preserve"> 71 Smith Street</w:t>
            </w:r>
            <w:r w:rsidR="00BB2B92">
              <w:rPr>
                <w:rFonts w:eastAsia="Lato"/>
                <w:color w:val="000000"/>
                <w:spacing w:val="-4"/>
              </w:rPr>
              <w:t>,</w:t>
            </w:r>
            <w:r w:rsidR="00BB2B92" w:rsidRPr="006E0E95">
              <w:rPr>
                <w:rFonts w:eastAsia="Lato"/>
                <w:color w:val="000000"/>
                <w:spacing w:val="-4"/>
              </w:rPr>
              <w:t xml:space="preserve"> Darwin NT 0800</w:t>
            </w:r>
            <w:r w:rsidRPr="006E0E95">
              <w:rPr>
                <w:rFonts w:eastAsia="Lato"/>
                <w:color w:val="000000"/>
                <w:spacing w:val="-4"/>
              </w:rPr>
              <w:tab/>
            </w:r>
            <w:r w:rsidR="00BB2B92" w:rsidRPr="00BB2B92">
              <w:rPr>
                <w:rFonts w:eastAsia="Lato"/>
                <w:b/>
                <w:color w:val="000000"/>
                <w:spacing w:val="-4"/>
              </w:rPr>
              <w:t>Web:</w:t>
            </w:r>
            <w:r w:rsidR="00BB2B92" w:rsidRPr="006E0E95">
              <w:rPr>
                <w:rFonts w:eastAsia="Lato"/>
                <w:color w:val="000000"/>
                <w:spacing w:val="-4"/>
              </w:rPr>
              <w:t xml:space="preserve"> </w:t>
            </w:r>
            <w:hyperlink r:id="rId10" w:history="1">
              <w:r w:rsidR="005E55CD" w:rsidRPr="002F7336">
                <w:rPr>
                  <w:rStyle w:val="Hyperlink"/>
                  <w:rFonts w:eastAsia="Lato"/>
                  <w:spacing w:val="-4"/>
                </w:rPr>
                <w:t>https://nt.gov.au/industry</w:t>
              </w:r>
            </w:hyperlink>
            <w:r w:rsidR="005E55CD">
              <w:rPr>
                <w:rFonts w:eastAsia="Lato"/>
                <w:color w:val="000000"/>
                <w:spacing w:val="-4"/>
              </w:rPr>
              <w:t xml:space="preserve"> </w:t>
            </w:r>
          </w:p>
          <w:p w:rsidR="00B15372" w:rsidRPr="00F15931" w:rsidRDefault="00BB2B92" w:rsidP="005E55CD">
            <w:pPr>
              <w:tabs>
                <w:tab w:val="left" w:pos="5717"/>
                <w:tab w:val="left" w:pos="7056"/>
                <w:tab w:val="left" w:pos="8550"/>
              </w:tabs>
              <w:spacing w:after="0" w:line="240" w:lineRule="exact"/>
              <w:textAlignment w:val="baseline"/>
            </w:pPr>
            <w:r w:rsidRPr="006E0E95">
              <w:rPr>
                <w:rFonts w:eastAsia="Lato"/>
                <w:color w:val="000000"/>
                <w:spacing w:val="-4"/>
              </w:rPr>
              <w:t>GPO Box 1154</w:t>
            </w:r>
            <w:r>
              <w:rPr>
                <w:rFonts w:eastAsia="Lato"/>
                <w:color w:val="000000"/>
                <w:spacing w:val="-4"/>
              </w:rPr>
              <w:t>,</w:t>
            </w:r>
            <w:r w:rsidRPr="006E0E95">
              <w:rPr>
                <w:rFonts w:eastAsia="Lato"/>
                <w:color w:val="000000"/>
                <w:spacing w:val="-4"/>
              </w:rPr>
              <w:t xml:space="preserve"> Darwin NT 0801</w:t>
            </w:r>
            <w:r>
              <w:rPr>
                <w:rFonts w:eastAsia="Lato"/>
                <w:color w:val="000000"/>
                <w:spacing w:val="-4"/>
              </w:rPr>
              <w:tab/>
            </w:r>
            <w:r w:rsidRPr="00BB2B92">
              <w:rPr>
                <w:rFonts w:eastAsia="Lato"/>
                <w:b/>
                <w:color w:val="000000"/>
                <w:spacing w:val="-4"/>
              </w:rPr>
              <w:t>Phone:</w:t>
            </w:r>
            <w:r w:rsidRPr="006E0E95">
              <w:rPr>
                <w:rFonts w:eastAsia="Lato"/>
                <w:color w:val="000000"/>
                <w:spacing w:val="-4"/>
              </w:rPr>
              <w:t xml:space="preserve"> 08 8999 1800</w:t>
            </w:r>
            <w:r>
              <w:rPr>
                <w:rFonts w:eastAsia="Lato"/>
                <w:color w:val="000000"/>
                <w:spacing w:val="-4"/>
              </w:rPr>
              <w:tab/>
            </w:r>
            <w:r w:rsidRPr="00BB2B92">
              <w:rPr>
                <w:rFonts w:eastAsia="Lato"/>
                <w:b/>
                <w:color w:val="000000"/>
                <w:spacing w:val="-4"/>
              </w:rPr>
              <w:t>Fax:</w:t>
            </w:r>
            <w:r w:rsidRPr="006E0E95">
              <w:rPr>
                <w:rFonts w:eastAsia="Lato"/>
                <w:color w:val="000000"/>
                <w:spacing w:val="-4"/>
              </w:rPr>
              <w:t xml:space="preserve"> 08 8999 1888</w:t>
            </w:r>
          </w:p>
        </w:tc>
      </w:tr>
      <w:tr w:rsidR="00B15372" w:rsidRPr="007A5EFD" w:rsidTr="00D821D8">
        <w:trPr>
          <w:trHeight w:val="28"/>
        </w:trPr>
        <w:tc>
          <w:tcPr>
            <w:tcW w:w="10677" w:type="dxa"/>
            <w:gridSpan w:val="19"/>
            <w:tcBorders>
              <w:top w:val="nil"/>
              <w:left w:val="nil"/>
              <w:bottom w:val="nil"/>
              <w:right w:val="nil"/>
            </w:tcBorders>
            <w:noWrap/>
            <w:tcMar>
              <w:left w:w="0" w:type="dxa"/>
              <w:right w:w="0" w:type="dxa"/>
            </w:tcMar>
          </w:tcPr>
          <w:p w:rsidR="00B15372" w:rsidRPr="002C21A2" w:rsidRDefault="00B15372" w:rsidP="00B15372">
            <w:pPr>
              <w:pStyle w:val="Subtitle0"/>
              <w:spacing w:after="0"/>
              <w:rPr>
                <w:rStyle w:val="Hidden"/>
              </w:rPr>
            </w:pPr>
            <w:r w:rsidRPr="002C21A2">
              <w:rPr>
                <w:rStyle w:val="Hidden"/>
              </w:rPr>
              <w:t>End of form</w:t>
            </w:r>
          </w:p>
        </w:tc>
      </w:tr>
    </w:tbl>
    <w:p w:rsidR="007A5EFD" w:rsidRPr="00006819" w:rsidRDefault="007A5EFD" w:rsidP="00852243">
      <w:pPr>
        <w:spacing w:after="0"/>
        <w:rPr>
          <w:sz w:val="4"/>
          <w:szCs w:val="8"/>
        </w:rPr>
      </w:pPr>
    </w:p>
    <w:sectPr w:rsidR="007A5EFD" w:rsidRPr="00006819" w:rsidSect="00BB2B92">
      <w:headerReference w:type="default" r:id="rId11"/>
      <w:footerReference w:type="default" r:id="rId12"/>
      <w:headerReference w:type="first" r:id="rId13"/>
      <w:footerReference w:type="first" r:id="rId14"/>
      <w:pgSz w:w="11906" w:h="16838" w:code="9"/>
      <w:pgMar w:top="993" w:right="566" w:bottom="1701" w:left="709" w:header="709" w:footer="6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1A3" w:rsidRDefault="006151A3" w:rsidP="007332FF">
      <w:r>
        <w:separator/>
      </w:r>
    </w:p>
  </w:endnote>
  <w:endnote w:type="continuationSeparator" w:id="0">
    <w:p w:rsidR="006151A3" w:rsidRDefault="006151A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490"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490"/>
    </w:tblGrid>
    <w:tr w:rsidR="002645D5" w:rsidRPr="00132658" w:rsidTr="00B15372">
      <w:trPr>
        <w:cantSplit/>
        <w:trHeight w:hRule="exact" w:val="850"/>
      </w:trPr>
      <w:tc>
        <w:tcPr>
          <w:tcW w:w="10490"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A3695">
                <w:rPr>
                  <w:rStyle w:val="PageNumber"/>
                  <w:b/>
                </w:rPr>
                <w:t>Industry, Tourism and Trade</w:t>
              </w:r>
            </w:sdtContent>
          </w:sdt>
        </w:p>
        <w:p w:rsidR="002645D5" w:rsidRPr="00AC4488" w:rsidRDefault="006151A3"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9-03T00:00:00Z">
                <w:dateFormat w:val="d MMMM yyyy"/>
                <w:lid w:val="en-AU"/>
                <w:storeMappedDataAs w:val="dateTime"/>
                <w:calendar w:val="gregorian"/>
              </w:date>
            </w:sdtPr>
            <w:sdtEndPr>
              <w:rPr>
                <w:rStyle w:val="PageNumber"/>
              </w:rPr>
            </w:sdtEndPr>
            <w:sdtContent>
              <w:r w:rsidR="00FA3695">
                <w:rPr>
                  <w:rStyle w:val="PageNumber"/>
                </w:rPr>
                <w:t>3 September 2021</w:t>
              </w:r>
            </w:sdtContent>
          </w:sdt>
          <w:r w:rsidR="006E0E95">
            <w:rPr>
              <w:rStyle w:val="PageNumber"/>
            </w:rPr>
            <w:t xml:space="preserve"> | </w:t>
          </w:r>
          <w:r w:rsidR="002645D5" w:rsidRPr="00AC4488">
            <w:rPr>
              <w:rStyle w:val="PageNumber"/>
            </w:rPr>
            <w:t xml:space="preserve">Page </w:t>
          </w:r>
          <w:r w:rsidR="002645D5" w:rsidRPr="00AC4488">
            <w:rPr>
              <w:rStyle w:val="PageNumber"/>
            </w:rPr>
            <w:fldChar w:fldCharType="begin"/>
          </w:r>
          <w:r w:rsidR="002645D5" w:rsidRPr="00AC4488">
            <w:rPr>
              <w:rStyle w:val="PageNumber"/>
            </w:rPr>
            <w:instrText xml:space="preserve"> PAGE  \* Arabic  \* MERGEFORMAT </w:instrText>
          </w:r>
          <w:r w:rsidR="002645D5" w:rsidRPr="00AC4488">
            <w:rPr>
              <w:rStyle w:val="PageNumber"/>
            </w:rPr>
            <w:fldChar w:fldCharType="separate"/>
          </w:r>
          <w:r w:rsidR="00DB51A9">
            <w:rPr>
              <w:rStyle w:val="PageNumber"/>
              <w:noProof/>
            </w:rPr>
            <w:t>2</w:t>
          </w:r>
          <w:r w:rsidR="002645D5" w:rsidRPr="00AC4488">
            <w:rPr>
              <w:rStyle w:val="PageNumber"/>
            </w:rPr>
            <w:fldChar w:fldCharType="end"/>
          </w:r>
          <w:r w:rsidR="002645D5" w:rsidRPr="00AC4488">
            <w:rPr>
              <w:rStyle w:val="PageNumber"/>
            </w:rPr>
            <w:t xml:space="preserve"> of </w:t>
          </w:r>
          <w:r w:rsidR="002645D5" w:rsidRPr="00AC4488">
            <w:rPr>
              <w:rStyle w:val="PageNumber"/>
            </w:rPr>
            <w:fldChar w:fldCharType="begin"/>
          </w:r>
          <w:r w:rsidR="002645D5" w:rsidRPr="00AC4488">
            <w:rPr>
              <w:rStyle w:val="PageNumber"/>
            </w:rPr>
            <w:instrText xml:space="preserve"> NUMPAGES  \* Arabic  \* MERGEFORMAT </w:instrText>
          </w:r>
          <w:r w:rsidR="002645D5" w:rsidRPr="00AC4488">
            <w:rPr>
              <w:rStyle w:val="PageNumber"/>
            </w:rPr>
            <w:fldChar w:fldCharType="separate"/>
          </w:r>
          <w:r w:rsidR="00DB51A9">
            <w:rPr>
              <w:rStyle w:val="PageNumber"/>
              <w:noProof/>
            </w:rPr>
            <w:t>2</w:t>
          </w:r>
          <w:r w:rsidR="002645D5"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632"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865"/>
    </w:tblGrid>
    <w:tr w:rsidR="002645D5" w:rsidRPr="00132658" w:rsidTr="00D821D8">
      <w:trPr>
        <w:cantSplit/>
        <w:trHeight w:hRule="exact" w:val="1010"/>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A3695" w:rsidRPr="00FA3695">
                <w:rPr>
                  <w:rStyle w:val="PageNumber"/>
                  <w:b/>
                </w:rPr>
                <w:t>Industry, Tourism and Trade</w:t>
              </w:r>
            </w:sdtContent>
          </w:sdt>
        </w:p>
        <w:p w:rsidR="00A66DD9" w:rsidRPr="001B3D22" w:rsidRDefault="006151A3"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9-03T00:00:00Z">
                <w:dateFormat w:val="d MMMM yyyy"/>
                <w:lid w:val="en-AU"/>
                <w:storeMappedDataAs w:val="dateTime"/>
                <w:calendar w:val="gregorian"/>
              </w:date>
            </w:sdtPr>
            <w:sdtEndPr>
              <w:rPr>
                <w:rStyle w:val="PageNumber"/>
              </w:rPr>
            </w:sdtEndPr>
            <w:sdtContent>
              <w:r w:rsidR="00FA3695">
                <w:rPr>
                  <w:rStyle w:val="PageNumber"/>
                </w:rPr>
                <w:t>3 September 2021</w:t>
              </w:r>
            </w:sdtContent>
          </w:sdt>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DB51A9">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DB51A9">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865"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1A3" w:rsidRDefault="006151A3" w:rsidP="007332FF">
      <w:r>
        <w:separator/>
      </w:r>
    </w:p>
  </w:footnote>
  <w:footnote w:type="continuationSeparator" w:id="0">
    <w:p w:rsidR="006151A3" w:rsidRDefault="006151A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6151A3" w:rsidP="00BB2B92">
    <w:pPr>
      <w:pStyle w:val="Header"/>
      <w:spacing w:after="180"/>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5783C">
          <w:rPr>
            <w:rStyle w:val="HeaderChar"/>
          </w:rPr>
          <w:t>Self-exclusion Notice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Cs w:val="6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6F42E3" w:rsidRDefault="0015783C" w:rsidP="00D821D8">
        <w:pPr>
          <w:pStyle w:val="Title"/>
          <w:rPr>
            <w:szCs w:val="60"/>
          </w:rPr>
        </w:pPr>
        <w:r>
          <w:rPr>
            <w:rStyle w:val="TitleChar"/>
            <w:szCs w:val="60"/>
          </w:rPr>
          <w:t>Self-exclusion Notice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121D"/>
    <w:multiLevelType w:val="hybridMultilevel"/>
    <w:tmpl w:val="63449858"/>
    <w:lvl w:ilvl="0" w:tplc="3E2C98E0">
      <w:start w:val="1"/>
      <w:numFmt w:val="decimal"/>
      <w:pStyle w:val="level1"/>
      <w:lvlText w:val="%1."/>
      <w:lvlJc w:val="left"/>
      <w:pPr>
        <w:ind w:left="720" w:hanging="360"/>
      </w:pPr>
      <w:rPr>
        <w:rFonts w:hint="default"/>
      </w:rPr>
    </w:lvl>
    <w:lvl w:ilvl="1" w:tplc="08842624">
      <w:start w:val="1"/>
      <w:numFmt w:val="lowerLetter"/>
      <w:pStyle w:val="level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53B3115"/>
    <w:multiLevelType w:val="multilevel"/>
    <w:tmpl w:val="5BF66E44"/>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8"/>
  </w:num>
  <w:num w:numId="4">
    <w:abstractNumId w:val="24"/>
  </w:num>
  <w:num w:numId="5">
    <w:abstractNumId w:val="16"/>
  </w:num>
  <w:num w:numId="6">
    <w:abstractNumId w:val="8"/>
  </w:num>
  <w:num w:numId="7">
    <w:abstractNumId w:val="26"/>
  </w:num>
  <w:num w:numId="8">
    <w:abstractNumId w:val="15"/>
  </w:num>
  <w:num w:numId="9">
    <w:abstractNumId w:val="37"/>
  </w:num>
  <w:num w:numId="10">
    <w:abstractNumId w:val="22"/>
  </w:num>
  <w:num w:numId="11">
    <w:abstractNumId w:val="33"/>
  </w:num>
  <w:num w:numId="12">
    <w:abstractNumId w:val="0"/>
  </w:num>
  <w:num w:numId="13">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E3"/>
    <w:rsid w:val="00001DDF"/>
    <w:rsid w:val="0000322D"/>
    <w:rsid w:val="00006819"/>
    <w:rsid w:val="00007670"/>
    <w:rsid w:val="00010665"/>
    <w:rsid w:val="00020347"/>
    <w:rsid w:val="0002393A"/>
    <w:rsid w:val="00027DB8"/>
    <w:rsid w:val="00031A96"/>
    <w:rsid w:val="00040BF3"/>
    <w:rsid w:val="0004211C"/>
    <w:rsid w:val="00046C59"/>
    <w:rsid w:val="00051362"/>
    <w:rsid w:val="00051F45"/>
    <w:rsid w:val="00052953"/>
    <w:rsid w:val="00052DC9"/>
    <w:rsid w:val="0005341A"/>
    <w:rsid w:val="00056DEF"/>
    <w:rsid w:val="00056EDC"/>
    <w:rsid w:val="0006635A"/>
    <w:rsid w:val="000720BE"/>
    <w:rsid w:val="000722BE"/>
    <w:rsid w:val="0007259C"/>
    <w:rsid w:val="00075410"/>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42D85"/>
    <w:rsid w:val="00150DC0"/>
    <w:rsid w:val="00156CD4"/>
    <w:rsid w:val="0015783C"/>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61ED"/>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926BC"/>
    <w:rsid w:val="00293A72"/>
    <w:rsid w:val="002A0160"/>
    <w:rsid w:val="002A2C76"/>
    <w:rsid w:val="002A30C3"/>
    <w:rsid w:val="002A6F6A"/>
    <w:rsid w:val="002A7712"/>
    <w:rsid w:val="002B02A6"/>
    <w:rsid w:val="002B38F7"/>
    <w:rsid w:val="002B4F50"/>
    <w:rsid w:val="002B5591"/>
    <w:rsid w:val="002B6AA4"/>
    <w:rsid w:val="002C0BEF"/>
    <w:rsid w:val="002C1FE9"/>
    <w:rsid w:val="002C21A2"/>
    <w:rsid w:val="002D1E1A"/>
    <w:rsid w:val="002D3A57"/>
    <w:rsid w:val="002D3FE6"/>
    <w:rsid w:val="002D4A40"/>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26D2"/>
    <w:rsid w:val="003B3D7B"/>
    <w:rsid w:val="003B67FD"/>
    <w:rsid w:val="003B6A61"/>
    <w:rsid w:val="003D0F63"/>
    <w:rsid w:val="003D42C0"/>
    <w:rsid w:val="003D4A8F"/>
    <w:rsid w:val="003D5B29"/>
    <w:rsid w:val="003D6D47"/>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0D02"/>
    <w:rsid w:val="00433C60"/>
    <w:rsid w:val="0043465D"/>
    <w:rsid w:val="00443B6E"/>
    <w:rsid w:val="00445B3B"/>
    <w:rsid w:val="00450636"/>
    <w:rsid w:val="0045420A"/>
    <w:rsid w:val="004554D4"/>
    <w:rsid w:val="0045632E"/>
    <w:rsid w:val="00457EDD"/>
    <w:rsid w:val="00461744"/>
    <w:rsid w:val="00466185"/>
    <w:rsid w:val="00466303"/>
    <w:rsid w:val="004668A7"/>
    <w:rsid w:val="00466C1E"/>
    <w:rsid w:val="00466D96"/>
    <w:rsid w:val="00467747"/>
    <w:rsid w:val="00470017"/>
    <w:rsid w:val="0047105A"/>
    <w:rsid w:val="00473C98"/>
    <w:rsid w:val="00474965"/>
    <w:rsid w:val="00482DF8"/>
    <w:rsid w:val="004852AC"/>
    <w:rsid w:val="004864DE"/>
    <w:rsid w:val="00491902"/>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D5B5B"/>
    <w:rsid w:val="004E019E"/>
    <w:rsid w:val="004E06EC"/>
    <w:rsid w:val="004E0A3F"/>
    <w:rsid w:val="004E2CB7"/>
    <w:rsid w:val="004E5904"/>
    <w:rsid w:val="004F016A"/>
    <w:rsid w:val="004F0BF7"/>
    <w:rsid w:val="00500F94"/>
    <w:rsid w:val="00502FB3"/>
    <w:rsid w:val="00503DE9"/>
    <w:rsid w:val="0050530C"/>
    <w:rsid w:val="00505DEA"/>
    <w:rsid w:val="005060E5"/>
    <w:rsid w:val="00507782"/>
    <w:rsid w:val="00512A04"/>
    <w:rsid w:val="00520499"/>
    <w:rsid w:val="0052341C"/>
    <w:rsid w:val="005249F5"/>
    <w:rsid w:val="005260F7"/>
    <w:rsid w:val="00543BD1"/>
    <w:rsid w:val="00554216"/>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6E98"/>
    <w:rsid w:val="005E144D"/>
    <w:rsid w:val="005E1500"/>
    <w:rsid w:val="005E3A43"/>
    <w:rsid w:val="005E55CD"/>
    <w:rsid w:val="005F0B17"/>
    <w:rsid w:val="005F77C7"/>
    <w:rsid w:val="005F7A47"/>
    <w:rsid w:val="006151A3"/>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35A3"/>
    <w:rsid w:val="006A3E29"/>
    <w:rsid w:val="006A756A"/>
    <w:rsid w:val="006B7FE0"/>
    <w:rsid w:val="006D086D"/>
    <w:rsid w:val="006D362F"/>
    <w:rsid w:val="006D66F7"/>
    <w:rsid w:val="006E0E95"/>
    <w:rsid w:val="006E283C"/>
    <w:rsid w:val="006F42E3"/>
    <w:rsid w:val="00705C9D"/>
    <w:rsid w:val="00705F13"/>
    <w:rsid w:val="00714F1D"/>
    <w:rsid w:val="00715225"/>
    <w:rsid w:val="00720CC6"/>
    <w:rsid w:val="00722DDB"/>
    <w:rsid w:val="00724728"/>
    <w:rsid w:val="00724F98"/>
    <w:rsid w:val="00730B9B"/>
    <w:rsid w:val="0073182E"/>
    <w:rsid w:val="00732766"/>
    <w:rsid w:val="007332FF"/>
    <w:rsid w:val="007408F5"/>
    <w:rsid w:val="00741EAE"/>
    <w:rsid w:val="00755248"/>
    <w:rsid w:val="0076190B"/>
    <w:rsid w:val="0076355D"/>
    <w:rsid w:val="00763A2D"/>
    <w:rsid w:val="00766127"/>
    <w:rsid w:val="007676A4"/>
    <w:rsid w:val="00777795"/>
    <w:rsid w:val="00783A57"/>
    <w:rsid w:val="00784C92"/>
    <w:rsid w:val="007859CD"/>
    <w:rsid w:val="00785C24"/>
    <w:rsid w:val="007907E4"/>
    <w:rsid w:val="00796461"/>
    <w:rsid w:val="007A33BB"/>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4D07"/>
    <w:rsid w:val="00815297"/>
    <w:rsid w:val="008170DB"/>
    <w:rsid w:val="00817BA1"/>
    <w:rsid w:val="00823022"/>
    <w:rsid w:val="0082634E"/>
    <w:rsid w:val="00830853"/>
    <w:rsid w:val="008313C4"/>
    <w:rsid w:val="00835434"/>
    <w:rsid w:val="008358C0"/>
    <w:rsid w:val="00836E22"/>
    <w:rsid w:val="00841B39"/>
    <w:rsid w:val="00842838"/>
    <w:rsid w:val="00852243"/>
    <w:rsid w:val="00854EC1"/>
    <w:rsid w:val="0085797F"/>
    <w:rsid w:val="00860028"/>
    <w:rsid w:val="00861DC3"/>
    <w:rsid w:val="00865377"/>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16654"/>
    <w:rsid w:val="0092024D"/>
    <w:rsid w:val="00925146"/>
    <w:rsid w:val="00925F0F"/>
    <w:rsid w:val="00932F6B"/>
    <w:rsid w:val="00934E50"/>
    <w:rsid w:val="0094170D"/>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039"/>
    <w:rsid w:val="00A10655"/>
    <w:rsid w:val="00A12B64"/>
    <w:rsid w:val="00A22C38"/>
    <w:rsid w:val="00A22D3C"/>
    <w:rsid w:val="00A25193"/>
    <w:rsid w:val="00A26E80"/>
    <w:rsid w:val="00A31AE8"/>
    <w:rsid w:val="00A34206"/>
    <w:rsid w:val="00A3739D"/>
    <w:rsid w:val="00A3761F"/>
    <w:rsid w:val="00A37DDA"/>
    <w:rsid w:val="00A45005"/>
    <w:rsid w:val="00A53CF0"/>
    <w:rsid w:val="00A66DD9"/>
    <w:rsid w:val="00A7620F"/>
    <w:rsid w:val="00A76790"/>
    <w:rsid w:val="00A925EC"/>
    <w:rsid w:val="00A929AA"/>
    <w:rsid w:val="00A92B6B"/>
    <w:rsid w:val="00AA541E"/>
    <w:rsid w:val="00AB097A"/>
    <w:rsid w:val="00AD0DA4"/>
    <w:rsid w:val="00AD4169"/>
    <w:rsid w:val="00AE193F"/>
    <w:rsid w:val="00AE25C6"/>
    <w:rsid w:val="00AE2A8A"/>
    <w:rsid w:val="00AE306C"/>
    <w:rsid w:val="00AF28C1"/>
    <w:rsid w:val="00B02EF1"/>
    <w:rsid w:val="00B07C97"/>
    <w:rsid w:val="00B11C67"/>
    <w:rsid w:val="00B15372"/>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5BF"/>
    <w:rsid w:val="00B92F9B"/>
    <w:rsid w:val="00B941B3"/>
    <w:rsid w:val="00B96513"/>
    <w:rsid w:val="00BA1A56"/>
    <w:rsid w:val="00BA1D47"/>
    <w:rsid w:val="00BA66F0"/>
    <w:rsid w:val="00BB2239"/>
    <w:rsid w:val="00BB2AE7"/>
    <w:rsid w:val="00BB2B92"/>
    <w:rsid w:val="00BB5E7D"/>
    <w:rsid w:val="00BB6464"/>
    <w:rsid w:val="00BC1BB8"/>
    <w:rsid w:val="00BC2E07"/>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4336"/>
    <w:rsid w:val="00D35D55"/>
    <w:rsid w:val="00D36A49"/>
    <w:rsid w:val="00D4395F"/>
    <w:rsid w:val="00D517C6"/>
    <w:rsid w:val="00D71D84"/>
    <w:rsid w:val="00D72464"/>
    <w:rsid w:val="00D72A57"/>
    <w:rsid w:val="00D734A9"/>
    <w:rsid w:val="00D768EB"/>
    <w:rsid w:val="00D81E17"/>
    <w:rsid w:val="00D81F8B"/>
    <w:rsid w:val="00D821D8"/>
    <w:rsid w:val="00D82D1E"/>
    <w:rsid w:val="00D832D9"/>
    <w:rsid w:val="00D83EC2"/>
    <w:rsid w:val="00D90F00"/>
    <w:rsid w:val="00D975C0"/>
    <w:rsid w:val="00DA5285"/>
    <w:rsid w:val="00DB191D"/>
    <w:rsid w:val="00DB4F91"/>
    <w:rsid w:val="00DB51A9"/>
    <w:rsid w:val="00DB6D0A"/>
    <w:rsid w:val="00DC06BE"/>
    <w:rsid w:val="00DC1F0F"/>
    <w:rsid w:val="00DC3117"/>
    <w:rsid w:val="00DC5CC0"/>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6873"/>
    <w:rsid w:val="00E6035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0928"/>
    <w:rsid w:val="00EF3CA4"/>
    <w:rsid w:val="00EF49A8"/>
    <w:rsid w:val="00EF57DF"/>
    <w:rsid w:val="00EF7859"/>
    <w:rsid w:val="00F014DA"/>
    <w:rsid w:val="00F02591"/>
    <w:rsid w:val="00F13624"/>
    <w:rsid w:val="00F15931"/>
    <w:rsid w:val="00F467B9"/>
    <w:rsid w:val="00F5696E"/>
    <w:rsid w:val="00F60EFF"/>
    <w:rsid w:val="00F64E6E"/>
    <w:rsid w:val="00F67D2D"/>
    <w:rsid w:val="00F858F2"/>
    <w:rsid w:val="00F860CC"/>
    <w:rsid w:val="00F94398"/>
    <w:rsid w:val="00FA3695"/>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B5CF1-79E7-41A4-84D3-9E64E3E4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BodyTextIndent">
    <w:name w:val="Body Text Indent"/>
    <w:basedOn w:val="Normal"/>
    <w:link w:val="BodyTextIndentChar"/>
    <w:uiPriority w:val="99"/>
    <w:unhideWhenUsed/>
    <w:rsid w:val="003B3D7B"/>
    <w:pPr>
      <w:spacing w:before="129" w:after="0" w:line="197" w:lineRule="exact"/>
      <w:ind w:left="144"/>
      <w:textAlignment w:val="baseline"/>
    </w:pPr>
    <w:rPr>
      <w:rFonts w:eastAsia="Lato"/>
      <w:color w:val="000000"/>
      <w:sz w:val="18"/>
      <w:szCs w:val="22"/>
      <w:lang w:val="en-US"/>
    </w:rPr>
  </w:style>
  <w:style w:type="character" w:customStyle="1" w:styleId="BodyTextIndentChar">
    <w:name w:val="Body Text Indent Char"/>
    <w:basedOn w:val="DefaultParagraphFont"/>
    <w:link w:val="BodyTextIndent"/>
    <w:uiPriority w:val="99"/>
    <w:rsid w:val="003B3D7B"/>
    <w:rPr>
      <w:rFonts w:eastAsia="Lato"/>
      <w:color w:val="000000"/>
      <w:sz w:val="18"/>
      <w:szCs w:val="22"/>
      <w:lang w:val="en-US"/>
    </w:rPr>
  </w:style>
  <w:style w:type="paragraph" w:customStyle="1" w:styleId="level1">
    <w:name w:val="level1"/>
    <w:basedOn w:val="ListParagraph"/>
    <w:rsid w:val="003B3D7B"/>
    <w:pPr>
      <w:numPr>
        <w:numId w:val="12"/>
      </w:numPr>
      <w:spacing w:after="60"/>
      <w:ind w:left="499" w:hanging="357"/>
    </w:pPr>
    <w:rPr>
      <w:rFonts w:eastAsia="Lato"/>
      <w:iCs w:val="0"/>
      <w:color w:val="000000"/>
      <w:sz w:val="18"/>
      <w:szCs w:val="18"/>
      <w:lang w:val="en-US"/>
    </w:rPr>
  </w:style>
  <w:style w:type="paragraph" w:customStyle="1" w:styleId="level2">
    <w:name w:val="level2"/>
    <w:basedOn w:val="ListParagraph"/>
    <w:rsid w:val="003B3D7B"/>
    <w:pPr>
      <w:numPr>
        <w:ilvl w:val="1"/>
        <w:numId w:val="12"/>
      </w:numPr>
      <w:spacing w:after="60"/>
      <w:ind w:left="1077" w:hanging="357"/>
    </w:pPr>
    <w:rPr>
      <w:rFonts w:eastAsia="PMingLiU"/>
      <w:iCs w:val="0"/>
      <w:sz w:val="18"/>
      <w:szCs w:val="18"/>
      <w:lang w:val="en-US"/>
    </w:rPr>
  </w:style>
  <w:style w:type="character" w:customStyle="1" w:styleId="nobr">
    <w:name w:val="nobr"/>
    <w:basedOn w:val="DefaultParagraphFont"/>
    <w:rsid w:val="00157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t.gov.au/industry" TargetMode="External"/><Relationship Id="rId4" Type="http://schemas.openxmlformats.org/officeDocument/2006/relationships/styles" Target="styles.xml"/><Relationship Id="rId9" Type="http://schemas.openxmlformats.org/officeDocument/2006/relationships/hyperlink" Target="http://www.gamblinghelponline.org.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F29840-3022-4EEB-A1B0-2EBB34EB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Self-exclusion Notice</vt:lpstr>
    </vt:vector>
  </TitlesOfParts>
  <Company>Industry, Tourism and Trade</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Self-exclusion Notice</dc:title>
  <dc:creator>Northern Territory Government</dc:creator>
  <cp:lastModifiedBy>Nicola Kalmar</cp:lastModifiedBy>
  <cp:revision>2</cp:revision>
  <cp:lastPrinted>2021-12-23T07:05:00Z</cp:lastPrinted>
  <dcterms:created xsi:type="dcterms:W3CDTF">2022-01-07T04:27:00Z</dcterms:created>
  <dcterms:modified xsi:type="dcterms:W3CDTF">2022-01-07T04:27:00Z</dcterms:modified>
</cp:coreProperties>
</file>