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1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 w:type="dxa"/>
          <w:bottom w:w="14" w:type="dxa"/>
        </w:tblCellMar>
        <w:tblLook w:val="04A0" w:firstRow="1" w:lastRow="0" w:firstColumn="1" w:lastColumn="0" w:noHBand="0" w:noVBand="1"/>
        <w:tblDescription w:val="Questions are followed by answer fields. Use the ‘Tab’ key to navigate through. Replace Y/N or Yes/No fields with your answer. Further instructions about filling out this form are provided at the beginning of the form."/>
      </w:tblPr>
      <w:tblGrid>
        <w:gridCol w:w="546"/>
        <w:gridCol w:w="791"/>
        <w:gridCol w:w="387"/>
        <w:gridCol w:w="140"/>
        <w:gridCol w:w="771"/>
        <w:gridCol w:w="339"/>
        <w:gridCol w:w="103"/>
        <w:gridCol w:w="780"/>
        <w:gridCol w:w="275"/>
        <w:gridCol w:w="142"/>
        <w:gridCol w:w="291"/>
        <w:gridCol w:w="298"/>
        <w:gridCol w:w="61"/>
        <w:gridCol w:w="76"/>
        <w:gridCol w:w="212"/>
        <w:gridCol w:w="70"/>
        <w:gridCol w:w="344"/>
        <w:gridCol w:w="222"/>
        <w:gridCol w:w="463"/>
        <w:gridCol w:w="146"/>
        <w:gridCol w:w="283"/>
        <w:gridCol w:w="64"/>
        <w:gridCol w:w="426"/>
        <w:gridCol w:w="80"/>
        <w:gridCol w:w="445"/>
        <w:gridCol w:w="127"/>
        <w:gridCol w:w="40"/>
        <w:gridCol w:w="242"/>
        <w:gridCol w:w="104"/>
        <w:gridCol w:w="251"/>
        <w:gridCol w:w="156"/>
        <w:gridCol w:w="141"/>
        <w:gridCol w:w="256"/>
        <w:gridCol w:w="87"/>
        <w:gridCol w:w="179"/>
        <w:gridCol w:w="676"/>
        <w:gridCol w:w="260"/>
        <w:gridCol w:w="150"/>
        <w:gridCol w:w="66"/>
        <w:gridCol w:w="518"/>
      </w:tblGrid>
      <w:tr w:rsidR="00956803" w:rsidRPr="00956803" w:rsidTr="004A4B46">
        <w:trPr>
          <w:trHeight w:val="20"/>
        </w:trPr>
        <w:tc>
          <w:tcPr>
            <w:tcW w:w="546" w:type="dxa"/>
            <w:shd w:val="clear" w:color="auto" w:fill="auto"/>
            <w:vAlign w:val="center"/>
          </w:tcPr>
          <w:p w:rsidR="00956803" w:rsidRPr="00956803" w:rsidRDefault="00956803" w:rsidP="00DA4111">
            <w:pPr>
              <w:pStyle w:val="NoSpacing"/>
              <w:rPr>
                <w:b/>
                <w:color w:val="FFFFFF" w:themeColor="background1"/>
                <w:sz w:val="2"/>
                <w:szCs w:val="2"/>
              </w:rPr>
            </w:pPr>
          </w:p>
        </w:tc>
        <w:tc>
          <w:tcPr>
            <w:tcW w:w="10462" w:type="dxa"/>
            <w:gridSpan w:val="39"/>
            <w:shd w:val="clear" w:color="auto" w:fill="auto"/>
            <w:vAlign w:val="center"/>
          </w:tcPr>
          <w:p w:rsidR="00956803" w:rsidRPr="00956803" w:rsidRDefault="00956803" w:rsidP="00DA4111">
            <w:pPr>
              <w:pStyle w:val="NoSpacing"/>
              <w:rPr>
                <w:b/>
                <w:color w:val="FFFFFF" w:themeColor="background1"/>
                <w:sz w:val="2"/>
                <w:szCs w:val="2"/>
              </w:rPr>
            </w:pPr>
            <w:r w:rsidRPr="00956803">
              <w:rPr>
                <w:rStyle w:val="Hidden"/>
                <w:szCs w:val="2"/>
              </w:rPr>
              <w:t>Questions are followed by answer fields. Use the ‘Tab’ key to navigate through. Replace Y/N or Yes/No fields with your answer.</w:t>
            </w:r>
          </w:p>
        </w:tc>
      </w:tr>
      <w:tr w:rsidR="00F96886" w:rsidRPr="0017774B" w:rsidTr="004A4B46">
        <w:trPr>
          <w:trHeight w:val="397"/>
        </w:trPr>
        <w:tc>
          <w:tcPr>
            <w:tcW w:w="11008" w:type="dxa"/>
            <w:gridSpan w:val="40"/>
            <w:shd w:val="clear" w:color="auto" w:fill="1F1F5F"/>
            <w:vAlign w:val="center"/>
          </w:tcPr>
          <w:p w:rsidR="00F96886" w:rsidRPr="0017774B" w:rsidRDefault="00F96886" w:rsidP="00DA4111">
            <w:pPr>
              <w:pStyle w:val="NoSpacing"/>
              <w:rPr>
                <w:b/>
                <w:szCs w:val="22"/>
              </w:rPr>
            </w:pPr>
            <w:r w:rsidRPr="0017774B">
              <w:rPr>
                <w:b/>
                <w:szCs w:val="22"/>
              </w:rPr>
              <w:t xml:space="preserve">Section 1: Purpose of the </w:t>
            </w:r>
            <w:r w:rsidR="001305BB" w:rsidRPr="0017774B">
              <w:rPr>
                <w:b/>
                <w:szCs w:val="22"/>
              </w:rPr>
              <w:t>Nationally Coordinated Criminal History Check</w:t>
            </w:r>
          </w:p>
        </w:tc>
      </w:tr>
      <w:tr w:rsidR="00F96886" w:rsidRPr="0017774B" w:rsidTr="004A4B46">
        <w:trPr>
          <w:trHeight w:val="1134"/>
        </w:trPr>
        <w:tc>
          <w:tcPr>
            <w:tcW w:w="11008" w:type="dxa"/>
            <w:gridSpan w:val="40"/>
            <w:tcBorders>
              <w:bottom w:val="single" w:sz="4" w:space="0" w:color="auto"/>
            </w:tcBorders>
            <w:vAlign w:val="center"/>
          </w:tcPr>
          <w:p w:rsidR="00F96886" w:rsidRPr="0017774B" w:rsidRDefault="00F96886" w:rsidP="00DA4111">
            <w:r w:rsidRPr="0017774B">
              <w:t xml:space="preserve">Please </w:t>
            </w:r>
            <w:r w:rsidR="00956803">
              <w:rPr>
                <w:b/>
              </w:rPr>
              <w:t>indicate</w:t>
            </w:r>
            <w:r w:rsidRPr="0017774B">
              <w:t xml:space="preserve"> the type of licence listed below for which the national name check is required. (</w:t>
            </w:r>
            <w:r w:rsidR="00956803">
              <w:t>Select</w:t>
            </w:r>
            <w:r w:rsidRPr="0017774B">
              <w:t xml:space="preserve"> one only)</w:t>
            </w:r>
            <w:r w:rsidR="00D87DFA">
              <w:t xml:space="preserve">, put an </w:t>
            </w:r>
            <w:r w:rsidR="00D87DFA" w:rsidRPr="00D87DFA">
              <w:rPr>
                <w:b/>
              </w:rPr>
              <w:t xml:space="preserve">X </w:t>
            </w:r>
            <w:r w:rsidR="00D87DFA">
              <w:t>in the box against the relevant licence.</w:t>
            </w:r>
          </w:p>
          <w:p w:rsidR="00F96886" w:rsidRPr="0017774B" w:rsidRDefault="00F96886" w:rsidP="00DA4111">
            <w:r w:rsidRPr="0017774B">
              <w:rPr>
                <w:b/>
              </w:rPr>
              <w:t>Note</w:t>
            </w:r>
            <w:r w:rsidRPr="0017774B">
              <w:t xml:space="preserve">: If the purpose of your national name check is not listed below, you can apply online to complete the name check through </w:t>
            </w:r>
            <w:proofErr w:type="spellStart"/>
            <w:r w:rsidRPr="0017774B">
              <w:t>SafeNT</w:t>
            </w:r>
            <w:proofErr w:type="spellEnd"/>
            <w:r w:rsidRPr="0017774B">
              <w:t xml:space="preserve"> https://forms.pfes.nt.gov.au/safent/ or download a form from http://www.pfes.nt.gov.au/Police/Publications-and-forms.aspx</w:t>
            </w:r>
          </w:p>
        </w:tc>
      </w:tr>
      <w:tr w:rsidR="00190DEB" w:rsidRPr="0017774B" w:rsidTr="00190DEB">
        <w:trPr>
          <w:trHeight w:val="227"/>
        </w:trPr>
        <w:tc>
          <w:tcPr>
            <w:tcW w:w="2635" w:type="dxa"/>
            <w:gridSpan w:val="5"/>
            <w:tcBorders>
              <w:top w:val="single" w:sz="4" w:space="0" w:color="auto"/>
              <w:left w:val="single" w:sz="4" w:space="0" w:color="auto"/>
              <w:right w:val="single" w:sz="4" w:space="0" w:color="auto"/>
            </w:tcBorders>
          </w:tcPr>
          <w:p w:rsidR="00190DEB" w:rsidRPr="0017774B" w:rsidRDefault="00190DEB" w:rsidP="00190DEB">
            <w:pPr>
              <w:pStyle w:val="NoSpacing"/>
              <w:tabs>
                <w:tab w:val="right" w:pos="3014"/>
              </w:tabs>
              <w:rPr>
                <w:sz w:val="20"/>
              </w:rPr>
            </w:pPr>
            <w:r w:rsidRPr="0017774B">
              <w:rPr>
                <w:sz w:val="20"/>
              </w:rPr>
              <w:t>Auctioneer New</w:t>
            </w:r>
          </w:p>
        </w:tc>
        <w:tc>
          <w:tcPr>
            <w:tcW w:w="442" w:type="dxa"/>
            <w:gridSpan w:val="2"/>
            <w:tcBorders>
              <w:top w:val="single" w:sz="4" w:space="0" w:color="auto"/>
              <w:left w:val="single" w:sz="4" w:space="0" w:color="auto"/>
              <w:bottom w:val="single" w:sz="4" w:space="0" w:color="auto"/>
              <w:right w:val="single" w:sz="4" w:space="0" w:color="auto"/>
            </w:tcBorders>
          </w:tcPr>
          <w:p w:rsidR="00190DEB" w:rsidRPr="0017774B" w:rsidRDefault="00190DEB" w:rsidP="00190DEB">
            <w:pPr>
              <w:pStyle w:val="NoSpacing"/>
              <w:tabs>
                <w:tab w:val="right" w:pos="3014"/>
              </w:tabs>
              <w:rPr>
                <w:sz w:val="20"/>
              </w:rPr>
            </w:pPr>
          </w:p>
        </w:tc>
        <w:tc>
          <w:tcPr>
            <w:tcW w:w="3727" w:type="dxa"/>
            <w:gridSpan w:val="15"/>
            <w:tcBorders>
              <w:top w:val="single" w:sz="4" w:space="0" w:color="auto"/>
              <w:left w:val="single" w:sz="4" w:space="0" w:color="auto"/>
              <w:right w:val="single" w:sz="4" w:space="0" w:color="auto"/>
            </w:tcBorders>
          </w:tcPr>
          <w:p w:rsidR="00190DEB" w:rsidRPr="0015172F" w:rsidRDefault="00190DEB" w:rsidP="00190DEB">
            <w:pPr>
              <w:pStyle w:val="NoSpacing"/>
              <w:rPr>
                <w:sz w:val="20"/>
              </w:rPr>
            </w:pPr>
            <w:r w:rsidRPr="0017774B">
              <w:rPr>
                <w:sz w:val="20"/>
              </w:rPr>
              <w:t>Agents Representative Ne</w:t>
            </w:r>
            <w:r>
              <w:rPr>
                <w:sz w:val="20"/>
              </w:rPr>
              <w:t>w</w:t>
            </w:r>
          </w:p>
        </w:tc>
        <w:tc>
          <w:tcPr>
            <w:tcW w:w="426" w:type="dxa"/>
            <w:tcBorders>
              <w:top w:val="single" w:sz="4" w:space="0" w:color="auto"/>
              <w:left w:val="single" w:sz="4" w:space="0" w:color="auto"/>
              <w:bottom w:val="single" w:sz="4" w:space="0" w:color="auto"/>
              <w:right w:val="single" w:sz="4" w:space="0" w:color="auto"/>
            </w:tcBorders>
          </w:tcPr>
          <w:p w:rsidR="00190DEB" w:rsidRPr="0017774B" w:rsidRDefault="00190DEB" w:rsidP="00190DEB">
            <w:pPr>
              <w:pStyle w:val="NoSpacing"/>
              <w:tabs>
                <w:tab w:val="right" w:pos="4341"/>
              </w:tabs>
              <w:rPr>
                <w:sz w:val="20"/>
              </w:rPr>
            </w:pPr>
          </w:p>
        </w:tc>
        <w:tc>
          <w:tcPr>
            <w:tcW w:w="3260" w:type="dxa"/>
            <w:gridSpan w:val="16"/>
            <w:tcBorders>
              <w:top w:val="single" w:sz="4" w:space="0" w:color="auto"/>
              <w:left w:val="single" w:sz="4" w:space="0" w:color="auto"/>
              <w:right w:val="single" w:sz="4" w:space="0" w:color="auto"/>
            </w:tcBorders>
          </w:tcPr>
          <w:p w:rsidR="00190DEB" w:rsidRPr="0017774B" w:rsidRDefault="00190DEB" w:rsidP="00190DEB">
            <w:pPr>
              <w:pStyle w:val="NoSpacing"/>
              <w:tabs>
                <w:tab w:val="right" w:pos="3434"/>
              </w:tabs>
              <w:rPr>
                <w:sz w:val="20"/>
              </w:rPr>
            </w:pPr>
            <w:r w:rsidRPr="0017774B">
              <w:rPr>
                <w:sz w:val="20"/>
              </w:rPr>
              <w:t>Tobacco</w:t>
            </w:r>
          </w:p>
        </w:tc>
        <w:tc>
          <w:tcPr>
            <w:tcW w:w="518" w:type="dxa"/>
            <w:tcBorders>
              <w:top w:val="single" w:sz="4" w:space="0" w:color="auto"/>
              <w:left w:val="single" w:sz="4" w:space="0" w:color="auto"/>
              <w:bottom w:val="single" w:sz="4" w:space="0" w:color="auto"/>
              <w:right w:val="single" w:sz="4" w:space="0" w:color="auto"/>
            </w:tcBorders>
          </w:tcPr>
          <w:p w:rsidR="00190DEB" w:rsidRPr="0017774B" w:rsidRDefault="00190DEB" w:rsidP="00190DEB">
            <w:pPr>
              <w:pStyle w:val="NoSpacing"/>
              <w:tabs>
                <w:tab w:val="right" w:pos="3434"/>
              </w:tabs>
              <w:rPr>
                <w:sz w:val="20"/>
              </w:rPr>
            </w:pPr>
          </w:p>
        </w:tc>
      </w:tr>
      <w:tr w:rsidR="00190DEB" w:rsidRPr="0015172F" w:rsidTr="00190DEB">
        <w:trPr>
          <w:trHeight w:val="227"/>
        </w:trPr>
        <w:tc>
          <w:tcPr>
            <w:tcW w:w="2635" w:type="dxa"/>
            <w:gridSpan w:val="5"/>
            <w:tcBorders>
              <w:left w:val="single" w:sz="4" w:space="0" w:color="auto"/>
              <w:right w:val="single" w:sz="4" w:space="0" w:color="auto"/>
            </w:tcBorders>
          </w:tcPr>
          <w:p w:rsidR="00190DEB" w:rsidRPr="0015172F" w:rsidRDefault="00190DEB" w:rsidP="00190DEB">
            <w:pPr>
              <w:pStyle w:val="NoSpacing"/>
              <w:rPr>
                <w:sz w:val="20"/>
              </w:rPr>
            </w:pPr>
            <w:r w:rsidRPr="0017774B">
              <w:rPr>
                <w:sz w:val="20"/>
              </w:rPr>
              <w:t>Casino Operative Renewal</w:t>
            </w:r>
          </w:p>
        </w:tc>
        <w:tc>
          <w:tcPr>
            <w:tcW w:w="442" w:type="dxa"/>
            <w:gridSpan w:val="2"/>
            <w:tcBorders>
              <w:top w:val="single" w:sz="4" w:space="0" w:color="auto"/>
              <w:left w:val="single" w:sz="4" w:space="0" w:color="auto"/>
              <w:bottom w:val="single" w:sz="4" w:space="0" w:color="auto"/>
              <w:right w:val="single" w:sz="4" w:space="0" w:color="auto"/>
            </w:tcBorders>
          </w:tcPr>
          <w:p w:rsidR="00190DEB" w:rsidRPr="0015172F" w:rsidRDefault="00190DEB" w:rsidP="00190DEB">
            <w:pPr>
              <w:pStyle w:val="NoSpacing"/>
              <w:rPr>
                <w:sz w:val="20"/>
              </w:rPr>
            </w:pPr>
          </w:p>
        </w:tc>
        <w:tc>
          <w:tcPr>
            <w:tcW w:w="3727" w:type="dxa"/>
            <w:gridSpan w:val="15"/>
            <w:tcBorders>
              <w:left w:val="single" w:sz="4" w:space="0" w:color="auto"/>
              <w:right w:val="single" w:sz="4" w:space="0" w:color="auto"/>
            </w:tcBorders>
          </w:tcPr>
          <w:p w:rsidR="00190DEB" w:rsidRPr="0015172F" w:rsidRDefault="00190DEB" w:rsidP="00190DEB">
            <w:pPr>
              <w:pStyle w:val="NoSpacing"/>
              <w:rPr>
                <w:sz w:val="20"/>
              </w:rPr>
            </w:pPr>
            <w:r w:rsidRPr="0017774B">
              <w:rPr>
                <w:sz w:val="20"/>
              </w:rPr>
              <w:t>Commercial and Private Agent</w:t>
            </w:r>
          </w:p>
        </w:tc>
        <w:tc>
          <w:tcPr>
            <w:tcW w:w="426" w:type="dxa"/>
            <w:tcBorders>
              <w:top w:val="single" w:sz="4" w:space="0" w:color="auto"/>
              <w:left w:val="single" w:sz="4" w:space="0" w:color="auto"/>
              <w:bottom w:val="single" w:sz="4" w:space="0" w:color="auto"/>
              <w:right w:val="single" w:sz="4" w:space="0" w:color="auto"/>
            </w:tcBorders>
          </w:tcPr>
          <w:p w:rsidR="00190DEB" w:rsidRPr="0015172F" w:rsidRDefault="00190DEB" w:rsidP="00190DEB">
            <w:pPr>
              <w:pStyle w:val="NoSpacing"/>
              <w:rPr>
                <w:sz w:val="20"/>
              </w:rPr>
            </w:pPr>
          </w:p>
        </w:tc>
        <w:tc>
          <w:tcPr>
            <w:tcW w:w="3260" w:type="dxa"/>
            <w:gridSpan w:val="16"/>
            <w:tcBorders>
              <w:left w:val="single" w:sz="4" w:space="0" w:color="auto"/>
              <w:right w:val="single" w:sz="4" w:space="0" w:color="auto"/>
            </w:tcBorders>
          </w:tcPr>
          <w:p w:rsidR="00190DEB" w:rsidRPr="0015172F" w:rsidRDefault="00190DEB" w:rsidP="00190DEB">
            <w:pPr>
              <w:pStyle w:val="NoSpacing"/>
              <w:rPr>
                <w:sz w:val="20"/>
              </w:rPr>
            </w:pPr>
            <w:r w:rsidRPr="0017774B">
              <w:rPr>
                <w:sz w:val="20"/>
              </w:rPr>
              <w:t>Bookmaker Renewal</w:t>
            </w:r>
          </w:p>
        </w:tc>
        <w:tc>
          <w:tcPr>
            <w:tcW w:w="518" w:type="dxa"/>
            <w:tcBorders>
              <w:top w:val="single" w:sz="4" w:space="0" w:color="auto"/>
              <w:left w:val="single" w:sz="4" w:space="0" w:color="auto"/>
              <w:bottom w:val="single" w:sz="4" w:space="0" w:color="auto"/>
              <w:right w:val="single" w:sz="4" w:space="0" w:color="auto"/>
            </w:tcBorders>
          </w:tcPr>
          <w:p w:rsidR="00190DEB" w:rsidRPr="0015172F" w:rsidRDefault="00190DEB" w:rsidP="00190DEB">
            <w:pPr>
              <w:pStyle w:val="NoSpacing"/>
              <w:rPr>
                <w:sz w:val="20"/>
              </w:rPr>
            </w:pPr>
          </w:p>
        </w:tc>
      </w:tr>
      <w:tr w:rsidR="00190DEB" w:rsidRPr="0015172F" w:rsidTr="00190DEB">
        <w:trPr>
          <w:trHeight w:val="227"/>
        </w:trPr>
        <w:tc>
          <w:tcPr>
            <w:tcW w:w="2635" w:type="dxa"/>
            <w:gridSpan w:val="5"/>
            <w:tcBorders>
              <w:left w:val="single" w:sz="4" w:space="0" w:color="auto"/>
              <w:right w:val="single" w:sz="4" w:space="0" w:color="auto"/>
            </w:tcBorders>
          </w:tcPr>
          <w:p w:rsidR="00190DEB" w:rsidRPr="0015172F" w:rsidRDefault="00190DEB" w:rsidP="00190DEB">
            <w:pPr>
              <w:pStyle w:val="NoSpacing"/>
              <w:rPr>
                <w:sz w:val="20"/>
              </w:rPr>
            </w:pPr>
            <w:r w:rsidRPr="0017774B">
              <w:rPr>
                <w:sz w:val="20"/>
              </w:rPr>
              <w:t>Conveyancing Agent New</w:t>
            </w:r>
          </w:p>
        </w:tc>
        <w:tc>
          <w:tcPr>
            <w:tcW w:w="442" w:type="dxa"/>
            <w:gridSpan w:val="2"/>
            <w:tcBorders>
              <w:top w:val="single" w:sz="4" w:space="0" w:color="auto"/>
              <w:left w:val="single" w:sz="4" w:space="0" w:color="auto"/>
              <w:bottom w:val="single" w:sz="4" w:space="0" w:color="auto"/>
              <w:right w:val="single" w:sz="4" w:space="0" w:color="auto"/>
            </w:tcBorders>
          </w:tcPr>
          <w:p w:rsidR="00190DEB" w:rsidRPr="0015172F" w:rsidRDefault="00190DEB" w:rsidP="00190DEB">
            <w:pPr>
              <w:pStyle w:val="NoSpacing"/>
              <w:rPr>
                <w:sz w:val="20"/>
              </w:rPr>
            </w:pPr>
          </w:p>
        </w:tc>
        <w:tc>
          <w:tcPr>
            <w:tcW w:w="3727" w:type="dxa"/>
            <w:gridSpan w:val="15"/>
            <w:tcBorders>
              <w:left w:val="single" w:sz="4" w:space="0" w:color="auto"/>
              <w:right w:val="single" w:sz="4" w:space="0" w:color="auto"/>
            </w:tcBorders>
          </w:tcPr>
          <w:p w:rsidR="00190DEB" w:rsidRPr="0015172F" w:rsidRDefault="00190DEB" w:rsidP="00190DEB">
            <w:pPr>
              <w:pStyle w:val="NoSpacing"/>
              <w:rPr>
                <w:sz w:val="20"/>
              </w:rPr>
            </w:pPr>
            <w:r w:rsidRPr="0017774B">
              <w:rPr>
                <w:sz w:val="20"/>
              </w:rPr>
              <w:t>Crowd Controller / Security Officer Renewal</w:t>
            </w:r>
          </w:p>
        </w:tc>
        <w:tc>
          <w:tcPr>
            <w:tcW w:w="426" w:type="dxa"/>
            <w:tcBorders>
              <w:top w:val="single" w:sz="4" w:space="0" w:color="auto"/>
              <w:left w:val="single" w:sz="4" w:space="0" w:color="auto"/>
              <w:bottom w:val="single" w:sz="4" w:space="0" w:color="auto"/>
              <w:right w:val="single" w:sz="4" w:space="0" w:color="auto"/>
            </w:tcBorders>
          </w:tcPr>
          <w:p w:rsidR="00190DEB" w:rsidRPr="0015172F" w:rsidRDefault="00190DEB" w:rsidP="00190DEB">
            <w:pPr>
              <w:pStyle w:val="NoSpacing"/>
              <w:rPr>
                <w:sz w:val="20"/>
              </w:rPr>
            </w:pPr>
          </w:p>
        </w:tc>
        <w:tc>
          <w:tcPr>
            <w:tcW w:w="3260" w:type="dxa"/>
            <w:gridSpan w:val="16"/>
            <w:tcBorders>
              <w:left w:val="single" w:sz="4" w:space="0" w:color="auto"/>
              <w:right w:val="single" w:sz="4" w:space="0" w:color="auto"/>
            </w:tcBorders>
          </w:tcPr>
          <w:p w:rsidR="00190DEB" w:rsidRPr="0015172F" w:rsidRDefault="00190DEB" w:rsidP="00190DEB">
            <w:pPr>
              <w:pStyle w:val="NoSpacing"/>
              <w:rPr>
                <w:sz w:val="20"/>
              </w:rPr>
            </w:pPr>
            <w:r w:rsidRPr="0017774B">
              <w:rPr>
                <w:sz w:val="20"/>
              </w:rPr>
              <w:t>Dangerous Goods Driver Renewal</w:t>
            </w:r>
          </w:p>
        </w:tc>
        <w:tc>
          <w:tcPr>
            <w:tcW w:w="518" w:type="dxa"/>
            <w:tcBorders>
              <w:top w:val="single" w:sz="4" w:space="0" w:color="auto"/>
              <w:left w:val="single" w:sz="4" w:space="0" w:color="auto"/>
              <w:bottom w:val="single" w:sz="4" w:space="0" w:color="auto"/>
              <w:right w:val="single" w:sz="4" w:space="0" w:color="auto"/>
            </w:tcBorders>
          </w:tcPr>
          <w:p w:rsidR="00190DEB" w:rsidRPr="0015172F" w:rsidRDefault="00190DEB" w:rsidP="00190DEB">
            <w:pPr>
              <w:pStyle w:val="NoSpacing"/>
              <w:rPr>
                <w:sz w:val="20"/>
              </w:rPr>
            </w:pPr>
          </w:p>
        </w:tc>
      </w:tr>
      <w:tr w:rsidR="00190DEB" w:rsidRPr="0015172F" w:rsidTr="00190DEB">
        <w:trPr>
          <w:trHeight w:val="227"/>
        </w:trPr>
        <w:tc>
          <w:tcPr>
            <w:tcW w:w="2635" w:type="dxa"/>
            <w:gridSpan w:val="5"/>
            <w:tcBorders>
              <w:left w:val="single" w:sz="4" w:space="0" w:color="auto"/>
              <w:right w:val="single" w:sz="4" w:space="0" w:color="auto"/>
            </w:tcBorders>
          </w:tcPr>
          <w:p w:rsidR="00190DEB" w:rsidRPr="0015172F" w:rsidRDefault="00190DEB" w:rsidP="00190DEB">
            <w:pPr>
              <w:pStyle w:val="NoSpacing"/>
              <w:rPr>
                <w:sz w:val="20"/>
              </w:rPr>
            </w:pPr>
            <w:r w:rsidRPr="0017774B">
              <w:rPr>
                <w:sz w:val="20"/>
              </w:rPr>
              <w:t>Machine Manager Renewal</w:t>
            </w:r>
          </w:p>
        </w:tc>
        <w:tc>
          <w:tcPr>
            <w:tcW w:w="442" w:type="dxa"/>
            <w:gridSpan w:val="2"/>
            <w:tcBorders>
              <w:top w:val="single" w:sz="4" w:space="0" w:color="auto"/>
              <w:left w:val="single" w:sz="4" w:space="0" w:color="auto"/>
              <w:bottom w:val="single" w:sz="4" w:space="0" w:color="auto"/>
              <w:right w:val="single" w:sz="4" w:space="0" w:color="auto"/>
            </w:tcBorders>
          </w:tcPr>
          <w:p w:rsidR="00190DEB" w:rsidRPr="0015172F" w:rsidRDefault="00190DEB" w:rsidP="00190DEB">
            <w:pPr>
              <w:pStyle w:val="NoSpacing"/>
              <w:rPr>
                <w:sz w:val="20"/>
              </w:rPr>
            </w:pPr>
          </w:p>
        </w:tc>
        <w:tc>
          <w:tcPr>
            <w:tcW w:w="3727" w:type="dxa"/>
            <w:gridSpan w:val="15"/>
            <w:tcBorders>
              <w:left w:val="single" w:sz="4" w:space="0" w:color="auto"/>
              <w:right w:val="single" w:sz="4" w:space="0" w:color="auto"/>
            </w:tcBorders>
          </w:tcPr>
          <w:p w:rsidR="00190DEB" w:rsidRPr="0015172F" w:rsidRDefault="00190DEB" w:rsidP="00190DEB">
            <w:pPr>
              <w:pStyle w:val="NoSpacing"/>
              <w:rPr>
                <w:sz w:val="20"/>
              </w:rPr>
            </w:pPr>
            <w:r w:rsidRPr="0017774B">
              <w:rPr>
                <w:sz w:val="20"/>
              </w:rPr>
              <w:t>Machine Repairer Renewal</w:t>
            </w:r>
          </w:p>
        </w:tc>
        <w:tc>
          <w:tcPr>
            <w:tcW w:w="426" w:type="dxa"/>
            <w:tcBorders>
              <w:top w:val="single" w:sz="4" w:space="0" w:color="auto"/>
              <w:left w:val="single" w:sz="4" w:space="0" w:color="auto"/>
              <w:bottom w:val="single" w:sz="4" w:space="0" w:color="auto"/>
              <w:right w:val="single" w:sz="4" w:space="0" w:color="auto"/>
            </w:tcBorders>
          </w:tcPr>
          <w:p w:rsidR="00190DEB" w:rsidRPr="0015172F" w:rsidRDefault="00190DEB" w:rsidP="00190DEB">
            <w:pPr>
              <w:pStyle w:val="NoSpacing"/>
              <w:rPr>
                <w:sz w:val="20"/>
              </w:rPr>
            </w:pPr>
          </w:p>
        </w:tc>
        <w:tc>
          <w:tcPr>
            <w:tcW w:w="3260" w:type="dxa"/>
            <w:gridSpan w:val="16"/>
            <w:tcBorders>
              <w:left w:val="single" w:sz="4" w:space="0" w:color="auto"/>
              <w:right w:val="single" w:sz="4" w:space="0" w:color="auto"/>
            </w:tcBorders>
          </w:tcPr>
          <w:p w:rsidR="00190DEB" w:rsidRPr="0015172F" w:rsidRDefault="00190DEB" w:rsidP="00190DEB">
            <w:pPr>
              <w:pStyle w:val="NoSpacing"/>
              <w:rPr>
                <w:sz w:val="20"/>
              </w:rPr>
            </w:pPr>
            <w:r w:rsidRPr="0017774B">
              <w:rPr>
                <w:sz w:val="20"/>
              </w:rPr>
              <w:t>Internet Key Employee Renewal</w:t>
            </w:r>
          </w:p>
        </w:tc>
        <w:tc>
          <w:tcPr>
            <w:tcW w:w="518" w:type="dxa"/>
            <w:tcBorders>
              <w:top w:val="single" w:sz="4" w:space="0" w:color="auto"/>
              <w:left w:val="single" w:sz="4" w:space="0" w:color="auto"/>
              <w:bottom w:val="single" w:sz="4" w:space="0" w:color="auto"/>
              <w:right w:val="single" w:sz="4" w:space="0" w:color="auto"/>
            </w:tcBorders>
          </w:tcPr>
          <w:p w:rsidR="00190DEB" w:rsidRPr="0015172F" w:rsidRDefault="00190DEB" w:rsidP="00190DEB">
            <w:pPr>
              <w:pStyle w:val="NoSpacing"/>
              <w:rPr>
                <w:sz w:val="20"/>
              </w:rPr>
            </w:pPr>
          </w:p>
        </w:tc>
      </w:tr>
      <w:tr w:rsidR="00190DEB" w:rsidRPr="0015172F" w:rsidTr="00190DEB">
        <w:trPr>
          <w:trHeight w:val="227"/>
        </w:trPr>
        <w:tc>
          <w:tcPr>
            <w:tcW w:w="2635" w:type="dxa"/>
            <w:gridSpan w:val="5"/>
            <w:tcBorders>
              <w:left w:val="single" w:sz="4" w:space="0" w:color="auto"/>
              <w:right w:val="single" w:sz="4" w:space="0" w:color="auto"/>
            </w:tcBorders>
          </w:tcPr>
          <w:p w:rsidR="00190DEB" w:rsidRPr="0015172F" w:rsidRDefault="00190DEB" w:rsidP="00190DEB">
            <w:pPr>
              <w:pStyle w:val="NoSpacing"/>
              <w:rPr>
                <w:sz w:val="20"/>
              </w:rPr>
            </w:pPr>
            <w:r w:rsidRPr="0017774B">
              <w:rPr>
                <w:sz w:val="20"/>
              </w:rPr>
              <w:t>Real Estate Agent New</w:t>
            </w:r>
          </w:p>
        </w:tc>
        <w:tc>
          <w:tcPr>
            <w:tcW w:w="442" w:type="dxa"/>
            <w:gridSpan w:val="2"/>
            <w:tcBorders>
              <w:top w:val="single" w:sz="4" w:space="0" w:color="auto"/>
              <w:left w:val="single" w:sz="4" w:space="0" w:color="auto"/>
              <w:bottom w:val="single" w:sz="4" w:space="0" w:color="auto"/>
              <w:right w:val="single" w:sz="4" w:space="0" w:color="auto"/>
            </w:tcBorders>
          </w:tcPr>
          <w:p w:rsidR="00190DEB" w:rsidRPr="0015172F" w:rsidRDefault="00190DEB" w:rsidP="00190DEB">
            <w:pPr>
              <w:pStyle w:val="NoSpacing"/>
              <w:rPr>
                <w:sz w:val="20"/>
              </w:rPr>
            </w:pPr>
          </w:p>
        </w:tc>
        <w:tc>
          <w:tcPr>
            <w:tcW w:w="3727" w:type="dxa"/>
            <w:gridSpan w:val="15"/>
            <w:tcBorders>
              <w:left w:val="single" w:sz="4" w:space="0" w:color="auto"/>
              <w:right w:val="single" w:sz="4" w:space="0" w:color="auto"/>
            </w:tcBorders>
          </w:tcPr>
          <w:p w:rsidR="00190DEB" w:rsidRPr="0015172F" w:rsidRDefault="00190DEB" w:rsidP="00190DEB">
            <w:pPr>
              <w:pStyle w:val="NoSpacing"/>
              <w:rPr>
                <w:sz w:val="20"/>
              </w:rPr>
            </w:pPr>
            <w:proofErr w:type="spellStart"/>
            <w:r w:rsidRPr="0017774B">
              <w:rPr>
                <w:sz w:val="20"/>
              </w:rPr>
              <w:t>Secondhand</w:t>
            </w:r>
            <w:proofErr w:type="spellEnd"/>
            <w:r w:rsidRPr="0017774B">
              <w:rPr>
                <w:sz w:val="20"/>
              </w:rPr>
              <w:t xml:space="preserve"> Dealer / Pawnbroker New</w:t>
            </w:r>
          </w:p>
        </w:tc>
        <w:tc>
          <w:tcPr>
            <w:tcW w:w="426" w:type="dxa"/>
            <w:tcBorders>
              <w:top w:val="single" w:sz="4" w:space="0" w:color="auto"/>
              <w:left w:val="single" w:sz="4" w:space="0" w:color="auto"/>
              <w:bottom w:val="single" w:sz="4" w:space="0" w:color="auto"/>
              <w:right w:val="single" w:sz="4" w:space="0" w:color="auto"/>
            </w:tcBorders>
          </w:tcPr>
          <w:p w:rsidR="00190DEB" w:rsidRPr="0015172F" w:rsidRDefault="00190DEB" w:rsidP="00190DEB">
            <w:pPr>
              <w:pStyle w:val="NoSpacing"/>
              <w:rPr>
                <w:sz w:val="20"/>
              </w:rPr>
            </w:pPr>
          </w:p>
        </w:tc>
        <w:tc>
          <w:tcPr>
            <w:tcW w:w="3260" w:type="dxa"/>
            <w:gridSpan w:val="16"/>
            <w:tcBorders>
              <w:left w:val="single" w:sz="4" w:space="0" w:color="auto"/>
              <w:right w:val="single" w:sz="4" w:space="0" w:color="auto"/>
            </w:tcBorders>
          </w:tcPr>
          <w:p w:rsidR="00190DEB" w:rsidRPr="0015172F" w:rsidRDefault="00190DEB" w:rsidP="00190DEB">
            <w:pPr>
              <w:pStyle w:val="NoSpacing"/>
              <w:rPr>
                <w:sz w:val="20"/>
              </w:rPr>
            </w:pPr>
            <w:r w:rsidRPr="0017774B">
              <w:rPr>
                <w:sz w:val="20"/>
              </w:rPr>
              <w:t>Motor Vehicle Dealer</w:t>
            </w:r>
          </w:p>
        </w:tc>
        <w:tc>
          <w:tcPr>
            <w:tcW w:w="518" w:type="dxa"/>
            <w:tcBorders>
              <w:top w:val="single" w:sz="4" w:space="0" w:color="auto"/>
              <w:left w:val="single" w:sz="4" w:space="0" w:color="auto"/>
              <w:bottom w:val="single" w:sz="4" w:space="0" w:color="auto"/>
              <w:right w:val="single" w:sz="4" w:space="0" w:color="auto"/>
            </w:tcBorders>
          </w:tcPr>
          <w:p w:rsidR="00190DEB" w:rsidRPr="0015172F" w:rsidRDefault="00190DEB" w:rsidP="00190DEB">
            <w:pPr>
              <w:pStyle w:val="NoSpacing"/>
              <w:rPr>
                <w:sz w:val="20"/>
              </w:rPr>
            </w:pPr>
          </w:p>
        </w:tc>
      </w:tr>
      <w:tr w:rsidR="00190DEB" w:rsidRPr="0015172F" w:rsidTr="00190DEB">
        <w:trPr>
          <w:trHeight w:val="227"/>
        </w:trPr>
        <w:tc>
          <w:tcPr>
            <w:tcW w:w="2635" w:type="dxa"/>
            <w:gridSpan w:val="5"/>
            <w:tcBorders>
              <w:left w:val="single" w:sz="4" w:space="0" w:color="auto"/>
              <w:bottom w:val="single" w:sz="4" w:space="0" w:color="auto"/>
              <w:right w:val="single" w:sz="4" w:space="0" w:color="auto"/>
            </w:tcBorders>
          </w:tcPr>
          <w:p w:rsidR="00190DEB" w:rsidRPr="0015172F" w:rsidRDefault="00190DEB" w:rsidP="00190DEB">
            <w:pPr>
              <w:pStyle w:val="NoSpacing"/>
              <w:rPr>
                <w:sz w:val="20"/>
              </w:rPr>
            </w:pPr>
            <w:r w:rsidRPr="0017774B">
              <w:rPr>
                <w:sz w:val="20"/>
              </w:rPr>
              <w:t>Shot Firer Renewal</w:t>
            </w:r>
          </w:p>
        </w:tc>
        <w:tc>
          <w:tcPr>
            <w:tcW w:w="442" w:type="dxa"/>
            <w:gridSpan w:val="2"/>
            <w:tcBorders>
              <w:top w:val="single" w:sz="4" w:space="0" w:color="auto"/>
              <w:left w:val="single" w:sz="4" w:space="0" w:color="auto"/>
              <w:bottom w:val="single" w:sz="4" w:space="0" w:color="auto"/>
              <w:right w:val="single" w:sz="4" w:space="0" w:color="auto"/>
            </w:tcBorders>
          </w:tcPr>
          <w:p w:rsidR="00190DEB" w:rsidRPr="0015172F" w:rsidRDefault="00190DEB" w:rsidP="00190DEB">
            <w:pPr>
              <w:pStyle w:val="NoSpacing"/>
              <w:rPr>
                <w:sz w:val="20"/>
              </w:rPr>
            </w:pPr>
          </w:p>
        </w:tc>
        <w:tc>
          <w:tcPr>
            <w:tcW w:w="3727" w:type="dxa"/>
            <w:gridSpan w:val="15"/>
            <w:tcBorders>
              <w:left w:val="single" w:sz="4" w:space="0" w:color="auto"/>
              <w:bottom w:val="single" w:sz="4" w:space="0" w:color="auto"/>
              <w:right w:val="single" w:sz="4" w:space="0" w:color="auto"/>
            </w:tcBorders>
          </w:tcPr>
          <w:p w:rsidR="00190DEB" w:rsidRPr="0015172F" w:rsidRDefault="00190DEB" w:rsidP="00190DEB">
            <w:pPr>
              <w:pStyle w:val="NoSpacing"/>
              <w:rPr>
                <w:sz w:val="20"/>
              </w:rPr>
            </w:pPr>
            <w:r>
              <w:rPr>
                <w:sz w:val="20"/>
              </w:rPr>
              <w:t>Sex Industry Suitability Certificate</w:t>
            </w:r>
          </w:p>
        </w:tc>
        <w:tc>
          <w:tcPr>
            <w:tcW w:w="426" w:type="dxa"/>
            <w:tcBorders>
              <w:top w:val="single" w:sz="4" w:space="0" w:color="auto"/>
              <w:left w:val="single" w:sz="4" w:space="0" w:color="auto"/>
              <w:bottom w:val="single" w:sz="4" w:space="0" w:color="auto"/>
              <w:right w:val="single" w:sz="4" w:space="0" w:color="auto"/>
            </w:tcBorders>
          </w:tcPr>
          <w:p w:rsidR="00190DEB" w:rsidRPr="0015172F" w:rsidRDefault="00190DEB" w:rsidP="00190DEB">
            <w:pPr>
              <w:pStyle w:val="NoSpacing"/>
              <w:rPr>
                <w:sz w:val="20"/>
              </w:rPr>
            </w:pPr>
          </w:p>
        </w:tc>
        <w:tc>
          <w:tcPr>
            <w:tcW w:w="3260" w:type="dxa"/>
            <w:gridSpan w:val="16"/>
            <w:tcBorders>
              <w:left w:val="single" w:sz="4" w:space="0" w:color="auto"/>
              <w:bottom w:val="single" w:sz="4" w:space="0" w:color="auto"/>
              <w:right w:val="single" w:sz="4" w:space="0" w:color="auto"/>
            </w:tcBorders>
          </w:tcPr>
          <w:p w:rsidR="00190DEB" w:rsidRPr="0015172F" w:rsidRDefault="00190DEB" w:rsidP="00190DEB">
            <w:pPr>
              <w:pStyle w:val="NoSpacing"/>
              <w:rPr>
                <w:sz w:val="20"/>
              </w:rPr>
            </w:pPr>
            <w:r w:rsidRPr="0017774B">
              <w:rPr>
                <w:sz w:val="20"/>
              </w:rPr>
              <w:t>Security Firm Renewal</w:t>
            </w:r>
          </w:p>
        </w:tc>
        <w:tc>
          <w:tcPr>
            <w:tcW w:w="518" w:type="dxa"/>
            <w:tcBorders>
              <w:top w:val="single" w:sz="4" w:space="0" w:color="auto"/>
              <w:left w:val="single" w:sz="4" w:space="0" w:color="auto"/>
              <w:bottom w:val="single" w:sz="4" w:space="0" w:color="auto"/>
              <w:right w:val="single" w:sz="4" w:space="0" w:color="auto"/>
            </w:tcBorders>
          </w:tcPr>
          <w:p w:rsidR="00190DEB" w:rsidRPr="0015172F" w:rsidRDefault="00190DEB" w:rsidP="00190DEB">
            <w:pPr>
              <w:pStyle w:val="NoSpacing"/>
              <w:rPr>
                <w:sz w:val="20"/>
              </w:rPr>
            </w:pPr>
          </w:p>
        </w:tc>
      </w:tr>
      <w:tr w:rsidR="00190DEB" w:rsidRPr="002030E2" w:rsidTr="00190DEB">
        <w:trPr>
          <w:trHeight w:val="567"/>
        </w:trPr>
        <w:tc>
          <w:tcPr>
            <w:tcW w:w="11008" w:type="dxa"/>
            <w:gridSpan w:val="40"/>
            <w:tcBorders>
              <w:top w:val="single" w:sz="4" w:space="0" w:color="auto"/>
              <w:bottom w:val="single" w:sz="4" w:space="0" w:color="auto"/>
            </w:tcBorders>
            <w:vAlign w:val="center"/>
          </w:tcPr>
          <w:p w:rsidR="00190DEB" w:rsidRPr="002030E2" w:rsidRDefault="00190DEB" w:rsidP="00190DEB">
            <w:pPr>
              <w:pStyle w:val="NoSpacing"/>
              <w:rPr>
                <w:sz w:val="20"/>
              </w:rPr>
            </w:pPr>
            <w:r>
              <w:rPr>
                <w:sz w:val="20"/>
              </w:rPr>
              <w:t xml:space="preserve">Provide </w:t>
            </w:r>
            <w:r w:rsidRPr="00C35ED7">
              <w:rPr>
                <w:b/>
                <w:sz w:val="20"/>
              </w:rPr>
              <w:t>your</w:t>
            </w:r>
            <w:r>
              <w:rPr>
                <w:sz w:val="20"/>
              </w:rPr>
              <w:t xml:space="preserve"> </w:t>
            </w:r>
            <w:r w:rsidRPr="00C35ED7">
              <w:rPr>
                <w:b/>
                <w:sz w:val="20"/>
              </w:rPr>
              <w:t>position title, occupation or entitlement</w:t>
            </w:r>
            <w:r w:rsidRPr="002030E2">
              <w:rPr>
                <w:sz w:val="20"/>
              </w:rPr>
              <w:t xml:space="preserve"> for which you require this nationally coordinated criminal history check. </w:t>
            </w:r>
            <w:r w:rsidRPr="00C35ED7">
              <w:rPr>
                <w:sz w:val="20"/>
              </w:rPr>
              <w:t>Example:</w:t>
            </w:r>
            <w:r w:rsidRPr="002030E2">
              <w:rPr>
                <w:sz w:val="20"/>
              </w:rPr>
              <w:t xml:space="preserve"> cleaner, case worker, firearms licence.</w:t>
            </w:r>
          </w:p>
        </w:tc>
      </w:tr>
      <w:tr w:rsidR="00190DEB" w:rsidRPr="002030E2" w:rsidTr="004A4B46">
        <w:trPr>
          <w:trHeight w:val="907"/>
        </w:trPr>
        <w:tc>
          <w:tcPr>
            <w:tcW w:w="11008" w:type="dxa"/>
            <w:gridSpan w:val="40"/>
            <w:tcBorders>
              <w:top w:val="single" w:sz="4" w:space="0" w:color="auto"/>
              <w:left w:val="single" w:sz="4" w:space="0" w:color="auto"/>
              <w:bottom w:val="single" w:sz="4" w:space="0" w:color="auto"/>
              <w:right w:val="single" w:sz="4" w:space="0" w:color="auto"/>
            </w:tcBorders>
          </w:tcPr>
          <w:p w:rsidR="00190DEB" w:rsidRPr="002030E2" w:rsidRDefault="00190DEB" w:rsidP="00190DEB">
            <w:pPr>
              <w:pStyle w:val="NoSpacing"/>
              <w:rPr>
                <w:sz w:val="20"/>
              </w:rPr>
            </w:pPr>
          </w:p>
        </w:tc>
      </w:tr>
      <w:tr w:rsidR="00190DEB" w:rsidRPr="002030E2" w:rsidTr="004A4B46">
        <w:trPr>
          <w:trHeight w:val="567"/>
        </w:trPr>
        <w:tc>
          <w:tcPr>
            <w:tcW w:w="11008" w:type="dxa"/>
            <w:gridSpan w:val="40"/>
            <w:tcBorders>
              <w:top w:val="single" w:sz="4" w:space="0" w:color="auto"/>
              <w:bottom w:val="single" w:sz="4" w:space="0" w:color="auto"/>
            </w:tcBorders>
            <w:vAlign w:val="center"/>
          </w:tcPr>
          <w:p w:rsidR="00190DEB" w:rsidRPr="002030E2" w:rsidRDefault="00190DEB" w:rsidP="00190DEB">
            <w:pPr>
              <w:ind w:left="34"/>
            </w:pPr>
            <w:r>
              <w:t xml:space="preserve">Provide </w:t>
            </w:r>
            <w:r w:rsidRPr="00C35ED7">
              <w:rPr>
                <w:b/>
              </w:rPr>
              <w:t>your</w:t>
            </w:r>
            <w:r>
              <w:t xml:space="preserve"> </w:t>
            </w:r>
            <w:r w:rsidRPr="00C35ED7">
              <w:rPr>
                <w:b/>
              </w:rPr>
              <w:t>proposed place of work</w:t>
            </w:r>
            <w:r>
              <w:rPr>
                <w:b/>
              </w:rPr>
              <w:t xml:space="preserve"> and location</w:t>
            </w:r>
            <w:r>
              <w:t xml:space="preserve"> relevant to the position, occupation or entitlement. </w:t>
            </w:r>
            <w:r w:rsidRPr="00C35ED7">
              <w:t>Example</w:t>
            </w:r>
            <w:r w:rsidRPr="004640DD">
              <w:rPr>
                <w:i/>
              </w:rPr>
              <w:t>:</w:t>
            </w:r>
            <w:r>
              <w:t xml:space="preserve"> school, casino, pub/club, work site.</w:t>
            </w:r>
          </w:p>
        </w:tc>
      </w:tr>
      <w:tr w:rsidR="00190DEB" w:rsidRPr="002030E2" w:rsidTr="004A4B46">
        <w:trPr>
          <w:trHeight w:val="907"/>
        </w:trPr>
        <w:tc>
          <w:tcPr>
            <w:tcW w:w="11008" w:type="dxa"/>
            <w:gridSpan w:val="40"/>
            <w:tcBorders>
              <w:top w:val="single" w:sz="4" w:space="0" w:color="auto"/>
              <w:left w:val="single" w:sz="4" w:space="0" w:color="auto"/>
              <w:bottom w:val="single" w:sz="4" w:space="0" w:color="auto"/>
              <w:right w:val="single" w:sz="4" w:space="0" w:color="auto"/>
            </w:tcBorders>
          </w:tcPr>
          <w:p w:rsidR="00190DEB" w:rsidRPr="002030E2" w:rsidRDefault="00190DEB" w:rsidP="00190DEB">
            <w:pPr>
              <w:pStyle w:val="NoSpacing"/>
              <w:rPr>
                <w:sz w:val="20"/>
              </w:rPr>
            </w:pPr>
          </w:p>
        </w:tc>
      </w:tr>
      <w:tr w:rsidR="00190DEB" w:rsidRPr="002030E2" w:rsidTr="004A4B46">
        <w:trPr>
          <w:trHeight w:val="1304"/>
        </w:trPr>
        <w:tc>
          <w:tcPr>
            <w:tcW w:w="11008" w:type="dxa"/>
            <w:gridSpan w:val="40"/>
            <w:tcBorders>
              <w:top w:val="single" w:sz="4" w:space="0" w:color="auto"/>
              <w:bottom w:val="single" w:sz="4" w:space="0" w:color="auto"/>
            </w:tcBorders>
            <w:vAlign w:val="center"/>
          </w:tcPr>
          <w:p w:rsidR="00190DEB" w:rsidRPr="00C35ED7" w:rsidRDefault="00190DEB" w:rsidP="00190DEB">
            <w:pPr>
              <w:pStyle w:val="NoSpacing"/>
              <w:rPr>
                <w:sz w:val="20"/>
              </w:rPr>
            </w:pPr>
            <w:r w:rsidRPr="00C35ED7">
              <w:rPr>
                <w:sz w:val="20"/>
              </w:rPr>
              <w:t>Indicate whether or not you will have contact with children and</w:t>
            </w:r>
            <w:r>
              <w:rPr>
                <w:sz w:val="20"/>
              </w:rPr>
              <w:t xml:space="preserve"> </w:t>
            </w:r>
            <w:r w:rsidRPr="00C35ED7">
              <w:rPr>
                <w:sz w:val="20"/>
              </w:rPr>
              <w:t>/</w:t>
            </w:r>
            <w:r>
              <w:rPr>
                <w:sz w:val="20"/>
              </w:rPr>
              <w:t xml:space="preserve"> </w:t>
            </w:r>
            <w:r w:rsidRPr="00C35ED7">
              <w:rPr>
                <w:sz w:val="20"/>
              </w:rPr>
              <w:t>or vulnerable groups as part of the role you are applying for.</w:t>
            </w:r>
          </w:p>
          <w:p w:rsidR="00190DEB" w:rsidRPr="00C35ED7" w:rsidRDefault="00190DEB" w:rsidP="00190DEB">
            <w:pPr>
              <w:pStyle w:val="NoSpacing"/>
              <w:rPr>
                <w:sz w:val="20"/>
              </w:rPr>
            </w:pPr>
            <w:r w:rsidRPr="00C35ED7">
              <w:rPr>
                <w:b/>
                <w:sz w:val="20"/>
              </w:rPr>
              <w:t>Direct or indirect contact</w:t>
            </w:r>
            <w:r w:rsidRPr="00C35ED7">
              <w:rPr>
                <w:sz w:val="20"/>
              </w:rPr>
              <w:t xml:space="preserve"> means face-to-face contact, phone contact or any type of communication over the internet.</w:t>
            </w:r>
          </w:p>
          <w:p w:rsidR="00190DEB" w:rsidRPr="00C35ED7" w:rsidRDefault="00190DEB" w:rsidP="00190DEB">
            <w:pPr>
              <w:pStyle w:val="NoSpacing"/>
              <w:rPr>
                <w:sz w:val="20"/>
              </w:rPr>
            </w:pPr>
            <w:r w:rsidRPr="00C35ED7">
              <w:rPr>
                <w:b/>
                <w:sz w:val="20"/>
              </w:rPr>
              <w:t>Supervision means</w:t>
            </w:r>
            <w:r w:rsidRPr="00C35ED7">
              <w:rPr>
                <w:sz w:val="20"/>
              </w:rPr>
              <w:t xml:space="preserve"> in the presence of an adult who is responsible for the safety of care of the child or vulnerable person.</w:t>
            </w:r>
          </w:p>
          <w:p w:rsidR="00190DEB" w:rsidRPr="002030E2" w:rsidRDefault="00190DEB" w:rsidP="00190DEB">
            <w:pPr>
              <w:pStyle w:val="NoSpacing"/>
              <w:rPr>
                <w:sz w:val="20"/>
              </w:rPr>
            </w:pPr>
            <w:r w:rsidRPr="00C35ED7">
              <w:rPr>
                <w:sz w:val="20"/>
              </w:rPr>
              <w:t>Select the statement that best describes the role are you applying for</w:t>
            </w:r>
            <w:r>
              <w:rPr>
                <w:sz w:val="20"/>
              </w:rPr>
              <w:t xml:space="preserve"> by placing an </w:t>
            </w:r>
            <w:r w:rsidRPr="00D87DFA">
              <w:rPr>
                <w:b/>
                <w:sz w:val="20"/>
              </w:rPr>
              <w:t>X</w:t>
            </w:r>
            <w:r>
              <w:rPr>
                <w:sz w:val="20"/>
              </w:rPr>
              <w:t xml:space="preserve"> in the box against the relevant statement</w:t>
            </w:r>
            <w:r w:rsidRPr="00C35ED7">
              <w:rPr>
                <w:sz w:val="20"/>
              </w:rPr>
              <w:t>:</w:t>
            </w:r>
          </w:p>
        </w:tc>
      </w:tr>
      <w:tr w:rsidR="00190DEB" w:rsidRPr="002030E2" w:rsidTr="00D87DFA">
        <w:trPr>
          <w:trHeight w:val="170"/>
        </w:trPr>
        <w:tc>
          <w:tcPr>
            <w:tcW w:w="10490" w:type="dxa"/>
            <w:gridSpan w:val="39"/>
            <w:tcBorders>
              <w:top w:val="single" w:sz="4" w:space="0" w:color="auto"/>
              <w:left w:val="single" w:sz="4" w:space="0" w:color="auto"/>
              <w:right w:val="single" w:sz="4" w:space="0" w:color="auto"/>
            </w:tcBorders>
            <w:vAlign w:val="center"/>
          </w:tcPr>
          <w:p w:rsidR="00190DEB" w:rsidRPr="00C35ED7" w:rsidRDefault="00190DEB" w:rsidP="00190DEB">
            <w:pPr>
              <w:pStyle w:val="NoSpacing"/>
              <w:tabs>
                <w:tab w:val="right" w:pos="10792"/>
              </w:tabs>
              <w:rPr>
                <w:b/>
                <w:sz w:val="20"/>
              </w:rPr>
            </w:pPr>
            <w:r w:rsidRPr="00C35ED7">
              <w:rPr>
                <w:b/>
                <w:sz w:val="20"/>
              </w:rPr>
              <w:t>No direct or indirect contact</w:t>
            </w:r>
            <w:r w:rsidRPr="00C35ED7">
              <w:rPr>
                <w:sz w:val="20"/>
              </w:rPr>
              <w:t xml:space="preserve"> with children or vulnerable group</w:t>
            </w:r>
          </w:p>
        </w:tc>
        <w:tc>
          <w:tcPr>
            <w:tcW w:w="518" w:type="dxa"/>
            <w:tcBorders>
              <w:top w:val="single" w:sz="4" w:space="0" w:color="auto"/>
              <w:left w:val="single" w:sz="4" w:space="0" w:color="auto"/>
              <w:bottom w:val="single" w:sz="4" w:space="0" w:color="auto"/>
              <w:right w:val="single" w:sz="4" w:space="0" w:color="auto"/>
            </w:tcBorders>
            <w:vAlign w:val="center"/>
          </w:tcPr>
          <w:p w:rsidR="00190DEB" w:rsidRPr="0044242A" w:rsidRDefault="00190DEB" w:rsidP="00190DEB">
            <w:pPr>
              <w:pStyle w:val="NoSpacing"/>
              <w:tabs>
                <w:tab w:val="right" w:pos="10792"/>
              </w:tabs>
              <w:rPr>
                <w:sz w:val="20"/>
              </w:rPr>
            </w:pPr>
          </w:p>
        </w:tc>
      </w:tr>
      <w:tr w:rsidR="00190DEB" w:rsidRPr="002030E2" w:rsidTr="00D87DFA">
        <w:trPr>
          <w:trHeight w:val="227"/>
        </w:trPr>
        <w:tc>
          <w:tcPr>
            <w:tcW w:w="10490" w:type="dxa"/>
            <w:gridSpan w:val="39"/>
            <w:tcBorders>
              <w:left w:val="single" w:sz="4" w:space="0" w:color="auto"/>
              <w:right w:val="single" w:sz="4" w:space="0" w:color="auto"/>
            </w:tcBorders>
            <w:vAlign w:val="center"/>
          </w:tcPr>
          <w:p w:rsidR="00190DEB" w:rsidRPr="00C35ED7" w:rsidRDefault="00190DEB" w:rsidP="00190DEB">
            <w:pPr>
              <w:pStyle w:val="NoSpacing"/>
              <w:tabs>
                <w:tab w:val="right" w:pos="10792"/>
              </w:tabs>
              <w:rPr>
                <w:b/>
                <w:sz w:val="20"/>
              </w:rPr>
            </w:pPr>
            <w:r w:rsidRPr="00C35ED7">
              <w:rPr>
                <w:sz w:val="20"/>
              </w:rPr>
              <w:t xml:space="preserve">Direct or indirect contact with children or vulnerable groups, </w:t>
            </w:r>
            <w:r w:rsidRPr="00C35ED7">
              <w:rPr>
                <w:b/>
                <w:sz w:val="20"/>
              </w:rPr>
              <w:t>without supervision</w:t>
            </w:r>
          </w:p>
        </w:tc>
        <w:tc>
          <w:tcPr>
            <w:tcW w:w="518" w:type="dxa"/>
            <w:tcBorders>
              <w:top w:val="single" w:sz="4" w:space="0" w:color="auto"/>
              <w:left w:val="single" w:sz="4" w:space="0" w:color="auto"/>
              <w:bottom w:val="single" w:sz="4" w:space="0" w:color="auto"/>
              <w:right w:val="single" w:sz="4" w:space="0" w:color="auto"/>
            </w:tcBorders>
            <w:vAlign w:val="center"/>
          </w:tcPr>
          <w:p w:rsidR="00190DEB" w:rsidRPr="0044242A" w:rsidRDefault="00190DEB" w:rsidP="00190DEB">
            <w:pPr>
              <w:pStyle w:val="NoSpacing"/>
              <w:tabs>
                <w:tab w:val="right" w:pos="10792"/>
              </w:tabs>
              <w:rPr>
                <w:sz w:val="20"/>
              </w:rPr>
            </w:pPr>
          </w:p>
        </w:tc>
      </w:tr>
      <w:tr w:rsidR="00190DEB" w:rsidRPr="002030E2" w:rsidTr="00D87DFA">
        <w:trPr>
          <w:trHeight w:val="227"/>
        </w:trPr>
        <w:tc>
          <w:tcPr>
            <w:tcW w:w="10490" w:type="dxa"/>
            <w:gridSpan w:val="39"/>
            <w:tcBorders>
              <w:left w:val="single" w:sz="4" w:space="0" w:color="auto"/>
              <w:bottom w:val="single" w:sz="4" w:space="0" w:color="auto"/>
              <w:right w:val="single" w:sz="4" w:space="0" w:color="auto"/>
            </w:tcBorders>
            <w:vAlign w:val="center"/>
          </w:tcPr>
          <w:p w:rsidR="00190DEB" w:rsidRPr="00C35ED7" w:rsidRDefault="00190DEB" w:rsidP="00190DEB">
            <w:pPr>
              <w:pStyle w:val="NoSpacing"/>
              <w:tabs>
                <w:tab w:val="right" w:pos="10792"/>
              </w:tabs>
              <w:rPr>
                <w:b/>
                <w:sz w:val="20"/>
              </w:rPr>
            </w:pPr>
            <w:r w:rsidRPr="00C35ED7">
              <w:rPr>
                <w:sz w:val="20"/>
              </w:rPr>
              <w:t xml:space="preserve">Direct or indirect contact with children or vulnerable groups, </w:t>
            </w:r>
            <w:r w:rsidRPr="00C35ED7">
              <w:rPr>
                <w:b/>
                <w:sz w:val="20"/>
              </w:rPr>
              <w:t>with supervision</w:t>
            </w:r>
          </w:p>
        </w:tc>
        <w:tc>
          <w:tcPr>
            <w:tcW w:w="518" w:type="dxa"/>
            <w:tcBorders>
              <w:top w:val="single" w:sz="4" w:space="0" w:color="auto"/>
              <w:left w:val="single" w:sz="4" w:space="0" w:color="auto"/>
              <w:bottom w:val="single" w:sz="4" w:space="0" w:color="auto"/>
              <w:right w:val="single" w:sz="4" w:space="0" w:color="auto"/>
            </w:tcBorders>
            <w:vAlign w:val="center"/>
          </w:tcPr>
          <w:p w:rsidR="00190DEB" w:rsidRPr="0044242A" w:rsidRDefault="00190DEB" w:rsidP="00190DEB">
            <w:pPr>
              <w:pStyle w:val="NoSpacing"/>
              <w:tabs>
                <w:tab w:val="right" w:pos="10792"/>
              </w:tabs>
              <w:rPr>
                <w:sz w:val="20"/>
              </w:rPr>
            </w:pPr>
          </w:p>
        </w:tc>
      </w:tr>
      <w:tr w:rsidR="00190DEB" w:rsidRPr="0017774B" w:rsidTr="004A4B46">
        <w:trPr>
          <w:trHeight w:val="567"/>
        </w:trPr>
        <w:tc>
          <w:tcPr>
            <w:tcW w:w="11008" w:type="dxa"/>
            <w:gridSpan w:val="40"/>
            <w:tcBorders>
              <w:top w:val="single" w:sz="4" w:space="0" w:color="auto"/>
            </w:tcBorders>
            <w:vAlign w:val="center"/>
          </w:tcPr>
          <w:p w:rsidR="00190DEB" w:rsidRPr="0017774B" w:rsidRDefault="00190DEB" w:rsidP="00190DEB">
            <w:pPr>
              <w:pStyle w:val="NoSpacing"/>
              <w:rPr>
                <w:b/>
                <w:sz w:val="20"/>
              </w:rPr>
            </w:pPr>
            <w:r w:rsidRPr="0017774B">
              <w:rPr>
                <w:b/>
                <w:sz w:val="20"/>
              </w:rPr>
              <w:t>This application is to be lodged in person at a Territory Business Centre.</w:t>
            </w:r>
          </w:p>
          <w:p w:rsidR="00190DEB" w:rsidRPr="0017774B" w:rsidRDefault="00190DEB" w:rsidP="00190DEB">
            <w:pPr>
              <w:pStyle w:val="NoSpacing"/>
              <w:rPr>
                <w:b/>
                <w:sz w:val="20"/>
              </w:rPr>
            </w:pPr>
            <w:r w:rsidRPr="0017774B">
              <w:rPr>
                <w:b/>
                <w:sz w:val="20"/>
              </w:rPr>
              <w:t>See Section 7 for contact and location details.</w:t>
            </w:r>
          </w:p>
        </w:tc>
      </w:tr>
      <w:tr w:rsidR="00190DEB" w:rsidRPr="00956803" w:rsidTr="004A4B46">
        <w:trPr>
          <w:trHeight w:val="397"/>
        </w:trPr>
        <w:tc>
          <w:tcPr>
            <w:tcW w:w="11008" w:type="dxa"/>
            <w:gridSpan w:val="40"/>
            <w:shd w:val="clear" w:color="auto" w:fill="1F1F5F"/>
            <w:vAlign w:val="center"/>
          </w:tcPr>
          <w:p w:rsidR="00190DEB" w:rsidRPr="00956803" w:rsidRDefault="00190DEB" w:rsidP="00190DEB">
            <w:pPr>
              <w:pStyle w:val="NoSpacing"/>
              <w:pageBreakBefore/>
              <w:rPr>
                <w:b/>
                <w:color w:val="FFFFFF" w:themeColor="background1"/>
                <w:szCs w:val="22"/>
              </w:rPr>
            </w:pPr>
            <w:r w:rsidRPr="00956803">
              <w:rPr>
                <w:b/>
                <w:color w:val="FFFFFF" w:themeColor="background1"/>
                <w:szCs w:val="22"/>
              </w:rPr>
              <w:lastRenderedPageBreak/>
              <w:t>Section 2: Personal Information – Application for an Individual</w:t>
            </w:r>
          </w:p>
        </w:tc>
      </w:tr>
      <w:tr w:rsidR="00190DEB" w:rsidRPr="0017774B" w:rsidTr="004A4B46">
        <w:trPr>
          <w:trHeight w:val="397"/>
        </w:trPr>
        <w:tc>
          <w:tcPr>
            <w:tcW w:w="11008" w:type="dxa"/>
            <w:gridSpan w:val="40"/>
            <w:vAlign w:val="center"/>
          </w:tcPr>
          <w:p w:rsidR="00190DEB" w:rsidRPr="0017774B" w:rsidRDefault="00190DEB" w:rsidP="00190DEB">
            <w:pPr>
              <w:pStyle w:val="NoSpacing"/>
              <w:tabs>
                <w:tab w:val="left" w:pos="1310"/>
              </w:tabs>
              <w:rPr>
                <w:sz w:val="20"/>
              </w:rPr>
            </w:pPr>
            <w:r w:rsidRPr="0017774B">
              <w:rPr>
                <w:sz w:val="20"/>
              </w:rPr>
              <w:t>If more room is required, list on a separate sheet, sign and attach the sheet to this form.</w:t>
            </w:r>
          </w:p>
        </w:tc>
      </w:tr>
      <w:tr w:rsidR="00190DEB" w:rsidRPr="0017774B" w:rsidTr="004A4B46">
        <w:trPr>
          <w:trHeight w:val="397"/>
        </w:trPr>
        <w:tc>
          <w:tcPr>
            <w:tcW w:w="2974" w:type="dxa"/>
            <w:gridSpan w:val="6"/>
            <w:vAlign w:val="center"/>
          </w:tcPr>
          <w:p w:rsidR="00190DEB" w:rsidRPr="0017774B" w:rsidRDefault="00190DEB" w:rsidP="00190DEB">
            <w:pPr>
              <w:pStyle w:val="NoSpacing"/>
              <w:rPr>
                <w:sz w:val="20"/>
              </w:rPr>
            </w:pPr>
            <w:r w:rsidRPr="0017774B">
              <w:rPr>
                <w:sz w:val="20"/>
              </w:rPr>
              <w:t>Additional sheet included?</w:t>
            </w:r>
          </w:p>
        </w:tc>
        <w:tc>
          <w:tcPr>
            <w:tcW w:w="8034" w:type="dxa"/>
            <w:gridSpan w:val="34"/>
            <w:vAlign w:val="center"/>
          </w:tcPr>
          <w:p w:rsidR="00190DEB" w:rsidRPr="0017774B" w:rsidRDefault="00190DEB" w:rsidP="00190DEB">
            <w:pPr>
              <w:pStyle w:val="NoSpacing"/>
              <w:tabs>
                <w:tab w:val="left" w:pos="1310"/>
              </w:tabs>
              <w:rPr>
                <w:sz w:val="20"/>
              </w:rPr>
            </w:pPr>
            <w:r>
              <w:rPr>
                <w:sz w:val="20"/>
              </w:rPr>
              <w:t>Yes / No</w:t>
            </w:r>
          </w:p>
        </w:tc>
      </w:tr>
      <w:tr w:rsidR="00190DEB" w:rsidRPr="0017774B" w:rsidTr="004A4B46">
        <w:trPr>
          <w:trHeight w:val="397"/>
        </w:trPr>
        <w:tc>
          <w:tcPr>
            <w:tcW w:w="1864" w:type="dxa"/>
            <w:gridSpan w:val="4"/>
            <w:tcBorders>
              <w:right w:val="single" w:sz="4" w:space="0" w:color="auto"/>
            </w:tcBorders>
            <w:vAlign w:val="center"/>
          </w:tcPr>
          <w:p w:rsidR="00190DEB" w:rsidRPr="0017774B" w:rsidRDefault="00190DEB" w:rsidP="00190DEB">
            <w:pPr>
              <w:pStyle w:val="NoSpacing"/>
              <w:rPr>
                <w:color w:val="231F20"/>
                <w:sz w:val="20"/>
              </w:rPr>
            </w:pPr>
            <w:r w:rsidRPr="0017774B">
              <w:rPr>
                <w:sz w:val="20"/>
              </w:rPr>
              <w:t xml:space="preserve">Surname </w:t>
            </w:r>
            <w:r w:rsidRPr="0017774B">
              <w:rPr>
                <w:sz w:val="18"/>
                <w:szCs w:val="18"/>
              </w:rPr>
              <w:t>(primary)</w:t>
            </w:r>
          </w:p>
        </w:tc>
        <w:tc>
          <w:tcPr>
            <w:tcW w:w="2701" w:type="dxa"/>
            <w:gridSpan w:val="7"/>
            <w:tcBorders>
              <w:top w:val="single" w:sz="4" w:space="0" w:color="auto"/>
              <w:left w:val="single" w:sz="4" w:space="0" w:color="auto"/>
              <w:bottom w:val="single" w:sz="4" w:space="0" w:color="auto"/>
              <w:right w:val="single" w:sz="4" w:space="0" w:color="auto"/>
            </w:tcBorders>
            <w:vAlign w:val="center"/>
          </w:tcPr>
          <w:p w:rsidR="00190DEB" w:rsidRPr="0017774B" w:rsidRDefault="00190DEB" w:rsidP="00190DEB">
            <w:pPr>
              <w:pStyle w:val="NoSpacing"/>
              <w:rPr>
                <w:color w:val="231F20"/>
                <w:sz w:val="20"/>
              </w:rPr>
            </w:pPr>
          </w:p>
        </w:tc>
        <w:tc>
          <w:tcPr>
            <w:tcW w:w="717" w:type="dxa"/>
            <w:gridSpan w:val="5"/>
            <w:tcBorders>
              <w:left w:val="single" w:sz="4" w:space="0" w:color="auto"/>
              <w:right w:val="single" w:sz="4" w:space="0" w:color="auto"/>
            </w:tcBorders>
            <w:vAlign w:val="center"/>
          </w:tcPr>
          <w:p w:rsidR="00190DEB" w:rsidRPr="0017774B" w:rsidRDefault="00190DEB" w:rsidP="00190DEB">
            <w:pPr>
              <w:pStyle w:val="NoSpacing"/>
              <w:rPr>
                <w:sz w:val="20"/>
              </w:rPr>
            </w:pPr>
            <w:r w:rsidRPr="0017774B">
              <w:rPr>
                <w:sz w:val="20"/>
              </w:rPr>
              <w:t>First</w:t>
            </w:r>
          </w:p>
        </w:tc>
        <w:tc>
          <w:tcPr>
            <w:tcW w:w="2473" w:type="dxa"/>
            <w:gridSpan w:val="9"/>
            <w:tcBorders>
              <w:top w:val="single" w:sz="4" w:space="0" w:color="auto"/>
              <w:left w:val="single" w:sz="4" w:space="0" w:color="auto"/>
              <w:bottom w:val="single" w:sz="4" w:space="0" w:color="auto"/>
              <w:right w:val="single" w:sz="4" w:space="0" w:color="auto"/>
            </w:tcBorders>
            <w:vAlign w:val="center"/>
          </w:tcPr>
          <w:p w:rsidR="00190DEB" w:rsidRPr="0017774B" w:rsidRDefault="00190DEB" w:rsidP="00190DEB">
            <w:pPr>
              <w:pStyle w:val="NoSpacing"/>
              <w:rPr>
                <w:sz w:val="20"/>
              </w:rPr>
            </w:pPr>
          </w:p>
        </w:tc>
        <w:tc>
          <w:tcPr>
            <w:tcW w:w="920" w:type="dxa"/>
            <w:gridSpan w:val="6"/>
            <w:tcBorders>
              <w:left w:val="single" w:sz="4" w:space="0" w:color="auto"/>
              <w:right w:val="single" w:sz="4" w:space="0" w:color="auto"/>
            </w:tcBorders>
            <w:vAlign w:val="center"/>
          </w:tcPr>
          <w:p w:rsidR="00190DEB" w:rsidRPr="0017774B" w:rsidRDefault="00190DEB" w:rsidP="00190DEB">
            <w:pPr>
              <w:pStyle w:val="NoSpacing"/>
              <w:rPr>
                <w:sz w:val="20"/>
              </w:rPr>
            </w:pPr>
            <w:r w:rsidRPr="0017774B">
              <w:rPr>
                <w:sz w:val="20"/>
              </w:rPr>
              <w:t>Middle</w:t>
            </w:r>
          </w:p>
        </w:tc>
        <w:tc>
          <w:tcPr>
            <w:tcW w:w="2333" w:type="dxa"/>
            <w:gridSpan w:val="9"/>
            <w:tcBorders>
              <w:top w:val="single" w:sz="4" w:space="0" w:color="auto"/>
              <w:left w:val="single" w:sz="4" w:space="0" w:color="auto"/>
              <w:bottom w:val="single" w:sz="4" w:space="0" w:color="auto"/>
              <w:right w:val="single" w:sz="4" w:space="0" w:color="auto"/>
            </w:tcBorders>
            <w:vAlign w:val="center"/>
          </w:tcPr>
          <w:p w:rsidR="00190DEB" w:rsidRPr="0017774B" w:rsidRDefault="00190DEB" w:rsidP="00190DEB">
            <w:pPr>
              <w:pStyle w:val="NoSpacing"/>
              <w:rPr>
                <w:sz w:val="20"/>
              </w:rPr>
            </w:pPr>
          </w:p>
        </w:tc>
      </w:tr>
      <w:tr w:rsidR="00190DEB" w:rsidRPr="0017774B" w:rsidTr="004A4B46">
        <w:trPr>
          <w:trHeight w:val="397"/>
        </w:trPr>
        <w:tc>
          <w:tcPr>
            <w:tcW w:w="1864" w:type="dxa"/>
            <w:gridSpan w:val="4"/>
            <w:tcBorders>
              <w:right w:val="single" w:sz="4" w:space="0" w:color="auto"/>
            </w:tcBorders>
            <w:vAlign w:val="center"/>
          </w:tcPr>
          <w:p w:rsidR="00190DEB" w:rsidRPr="0017774B" w:rsidRDefault="00190DEB" w:rsidP="00190DEB">
            <w:pPr>
              <w:pStyle w:val="NoSpacing"/>
              <w:rPr>
                <w:sz w:val="20"/>
              </w:rPr>
            </w:pPr>
            <w:r w:rsidRPr="0017774B">
              <w:rPr>
                <w:sz w:val="20"/>
              </w:rPr>
              <w:t>Surname</w:t>
            </w:r>
          </w:p>
        </w:tc>
        <w:tc>
          <w:tcPr>
            <w:tcW w:w="2701" w:type="dxa"/>
            <w:gridSpan w:val="7"/>
            <w:tcBorders>
              <w:top w:val="single" w:sz="4" w:space="0" w:color="auto"/>
              <w:left w:val="single" w:sz="4" w:space="0" w:color="auto"/>
              <w:bottom w:val="single" w:sz="4" w:space="0" w:color="auto"/>
              <w:right w:val="single" w:sz="4" w:space="0" w:color="auto"/>
            </w:tcBorders>
            <w:vAlign w:val="center"/>
          </w:tcPr>
          <w:p w:rsidR="00190DEB" w:rsidRPr="0017774B" w:rsidRDefault="00190DEB" w:rsidP="00190DEB">
            <w:pPr>
              <w:pStyle w:val="NoSpacing"/>
              <w:rPr>
                <w:color w:val="231F20"/>
                <w:sz w:val="20"/>
              </w:rPr>
            </w:pPr>
          </w:p>
        </w:tc>
        <w:tc>
          <w:tcPr>
            <w:tcW w:w="717" w:type="dxa"/>
            <w:gridSpan w:val="5"/>
            <w:tcBorders>
              <w:left w:val="single" w:sz="4" w:space="0" w:color="auto"/>
              <w:right w:val="single" w:sz="4" w:space="0" w:color="auto"/>
            </w:tcBorders>
            <w:vAlign w:val="center"/>
          </w:tcPr>
          <w:p w:rsidR="00190DEB" w:rsidRPr="0017774B" w:rsidRDefault="00190DEB" w:rsidP="00190DEB">
            <w:pPr>
              <w:pStyle w:val="NoSpacing"/>
              <w:rPr>
                <w:sz w:val="20"/>
              </w:rPr>
            </w:pPr>
            <w:r w:rsidRPr="0017774B">
              <w:rPr>
                <w:sz w:val="20"/>
              </w:rPr>
              <w:t>First</w:t>
            </w:r>
          </w:p>
        </w:tc>
        <w:tc>
          <w:tcPr>
            <w:tcW w:w="2473" w:type="dxa"/>
            <w:gridSpan w:val="9"/>
            <w:tcBorders>
              <w:top w:val="single" w:sz="4" w:space="0" w:color="auto"/>
              <w:left w:val="single" w:sz="4" w:space="0" w:color="auto"/>
              <w:bottom w:val="single" w:sz="4" w:space="0" w:color="auto"/>
              <w:right w:val="single" w:sz="4" w:space="0" w:color="auto"/>
            </w:tcBorders>
            <w:vAlign w:val="center"/>
          </w:tcPr>
          <w:p w:rsidR="00190DEB" w:rsidRPr="0017774B" w:rsidRDefault="00190DEB" w:rsidP="00190DEB">
            <w:pPr>
              <w:pStyle w:val="NoSpacing"/>
              <w:rPr>
                <w:sz w:val="20"/>
              </w:rPr>
            </w:pPr>
          </w:p>
        </w:tc>
        <w:tc>
          <w:tcPr>
            <w:tcW w:w="920" w:type="dxa"/>
            <w:gridSpan w:val="6"/>
            <w:tcBorders>
              <w:left w:val="single" w:sz="4" w:space="0" w:color="auto"/>
              <w:right w:val="single" w:sz="4" w:space="0" w:color="auto"/>
            </w:tcBorders>
            <w:vAlign w:val="center"/>
          </w:tcPr>
          <w:p w:rsidR="00190DEB" w:rsidRPr="0017774B" w:rsidRDefault="00190DEB" w:rsidP="00190DEB">
            <w:pPr>
              <w:pStyle w:val="NoSpacing"/>
              <w:rPr>
                <w:sz w:val="20"/>
              </w:rPr>
            </w:pPr>
            <w:r w:rsidRPr="0017774B">
              <w:rPr>
                <w:sz w:val="20"/>
              </w:rPr>
              <w:t>Middle</w:t>
            </w:r>
          </w:p>
        </w:tc>
        <w:tc>
          <w:tcPr>
            <w:tcW w:w="2333" w:type="dxa"/>
            <w:gridSpan w:val="9"/>
            <w:tcBorders>
              <w:top w:val="single" w:sz="4" w:space="0" w:color="auto"/>
              <w:left w:val="single" w:sz="4" w:space="0" w:color="auto"/>
              <w:bottom w:val="single" w:sz="4" w:space="0" w:color="auto"/>
              <w:right w:val="single" w:sz="4" w:space="0" w:color="auto"/>
            </w:tcBorders>
            <w:vAlign w:val="center"/>
          </w:tcPr>
          <w:p w:rsidR="00190DEB" w:rsidRPr="0017774B" w:rsidRDefault="00190DEB" w:rsidP="00190DEB">
            <w:pPr>
              <w:pStyle w:val="NoSpacing"/>
              <w:rPr>
                <w:sz w:val="20"/>
              </w:rPr>
            </w:pPr>
          </w:p>
        </w:tc>
      </w:tr>
      <w:tr w:rsidR="00190DEB" w:rsidRPr="0017774B" w:rsidTr="004A4B46">
        <w:trPr>
          <w:trHeight w:val="397"/>
        </w:trPr>
        <w:tc>
          <w:tcPr>
            <w:tcW w:w="1864" w:type="dxa"/>
            <w:gridSpan w:val="4"/>
            <w:vAlign w:val="center"/>
          </w:tcPr>
          <w:p w:rsidR="00190DEB" w:rsidRPr="0017774B" w:rsidRDefault="00190DEB" w:rsidP="00190DEB">
            <w:pPr>
              <w:pStyle w:val="NoSpacing"/>
              <w:rPr>
                <w:color w:val="231F20"/>
                <w:sz w:val="20"/>
              </w:rPr>
            </w:pPr>
          </w:p>
        </w:tc>
        <w:tc>
          <w:tcPr>
            <w:tcW w:w="1213" w:type="dxa"/>
            <w:gridSpan w:val="3"/>
            <w:vAlign w:val="center"/>
          </w:tcPr>
          <w:p w:rsidR="00190DEB" w:rsidRPr="0017774B" w:rsidRDefault="00190DEB" w:rsidP="00190DEB">
            <w:pPr>
              <w:pStyle w:val="NoSpacing"/>
              <w:tabs>
                <w:tab w:val="left" w:pos="2251"/>
                <w:tab w:val="left" w:pos="4377"/>
              </w:tabs>
              <w:rPr>
                <w:sz w:val="20"/>
              </w:rPr>
            </w:pPr>
            <w:r w:rsidRPr="0017774B">
              <w:rPr>
                <w:sz w:val="20"/>
              </w:rPr>
              <w:t>Maiden</w:t>
            </w:r>
          </w:p>
        </w:tc>
        <w:tc>
          <w:tcPr>
            <w:tcW w:w="1786" w:type="dxa"/>
            <w:gridSpan w:val="5"/>
            <w:vAlign w:val="center"/>
          </w:tcPr>
          <w:p w:rsidR="00190DEB" w:rsidRPr="0017774B" w:rsidRDefault="00190DEB" w:rsidP="00190DEB">
            <w:pPr>
              <w:pStyle w:val="NoSpacing"/>
              <w:tabs>
                <w:tab w:val="left" w:pos="2251"/>
                <w:tab w:val="left" w:pos="4377"/>
              </w:tabs>
              <w:rPr>
                <w:sz w:val="20"/>
              </w:rPr>
            </w:pPr>
            <w:r>
              <w:rPr>
                <w:sz w:val="20"/>
              </w:rPr>
              <w:t>Yes / No</w:t>
            </w:r>
          </w:p>
        </w:tc>
        <w:tc>
          <w:tcPr>
            <w:tcW w:w="985" w:type="dxa"/>
            <w:gridSpan w:val="6"/>
            <w:vAlign w:val="center"/>
          </w:tcPr>
          <w:p w:rsidR="00190DEB" w:rsidRPr="0017774B" w:rsidRDefault="00190DEB" w:rsidP="00190DEB">
            <w:pPr>
              <w:pStyle w:val="NoSpacing"/>
              <w:tabs>
                <w:tab w:val="left" w:pos="2251"/>
                <w:tab w:val="left" w:pos="4377"/>
              </w:tabs>
              <w:rPr>
                <w:sz w:val="20"/>
              </w:rPr>
            </w:pPr>
            <w:r w:rsidRPr="0017774B">
              <w:rPr>
                <w:sz w:val="20"/>
              </w:rPr>
              <w:t>Alias</w:t>
            </w:r>
          </w:p>
        </w:tc>
        <w:tc>
          <w:tcPr>
            <w:tcW w:w="2034" w:type="dxa"/>
            <w:gridSpan w:val="8"/>
            <w:vAlign w:val="center"/>
          </w:tcPr>
          <w:p w:rsidR="00190DEB" w:rsidRPr="0017774B" w:rsidRDefault="00190DEB" w:rsidP="00190DEB">
            <w:pPr>
              <w:pStyle w:val="NoSpacing"/>
              <w:tabs>
                <w:tab w:val="left" w:pos="2251"/>
                <w:tab w:val="left" w:pos="4377"/>
              </w:tabs>
              <w:rPr>
                <w:sz w:val="20"/>
              </w:rPr>
            </w:pPr>
            <w:r>
              <w:rPr>
                <w:sz w:val="20"/>
              </w:rPr>
              <w:t>Yes / No</w:t>
            </w:r>
          </w:p>
        </w:tc>
        <w:tc>
          <w:tcPr>
            <w:tcW w:w="1277" w:type="dxa"/>
            <w:gridSpan w:val="8"/>
            <w:vAlign w:val="center"/>
          </w:tcPr>
          <w:p w:rsidR="00190DEB" w:rsidRPr="0017774B" w:rsidRDefault="00190DEB" w:rsidP="00190DEB">
            <w:pPr>
              <w:pStyle w:val="NoSpacing"/>
              <w:tabs>
                <w:tab w:val="left" w:pos="2251"/>
                <w:tab w:val="left" w:pos="4377"/>
              </w:tabs>
              <w:rPr>
                <w:sz w:val="20"/>
              </w:rPr>
            </w:pPr>
            <w:r w:rsidRPr="0017774B">
              <w:rPr>
                <w:sz w:val="20"/>
              </w:rPr>
              <w:t>Previous</w:t>
            </w:r>
          </w:p>
        </w:tc>
        <w:tc>
          <w:tcPr>
            <w:tcW w:w="1849" w:type="dxa"/>
            <w:gridSpan w:val="6"/>
            <w:vAlign w:val="center"/>
          </w:tcPr>
          <w:p w:rsidR="00190DEB" w:rsidRPr="0017774B" w:rsidRDefault="00190DEB" w:rsidP="00190DEB">
            <w:pPr>
              <w:pStyle w:val="NoSpacing"/>
              <w:tabs>
                <w:tab w:val="left" w:pos="2251"/>
                <w:tab w:val="left" w:pos="4377"/>
              </w:tabs>
              <w:rPr>
                <w:sz w:val="20"/>
              </w:rPr>
            </w:pPr>
            <w:r>
              <w:rPr>
                <w:sz w:val="20"/>
              </w:rPr>
              <w:t>Yes / No</w:t>
            </w:r>
          </w:p>
        </w:tc>
      </w:tr>
      <w:tr w:rsidR="00190DEB" w:rsidRPr="0017774B" w:rsidTr="004A4B46">
        <w:trPr>
          <w:trHeight w:val="397"/>
        </w:trPr>
        <w:tc>
          <w:tcPr>
            <w:tcW w:w="1864" w:type="dxa"/>
            <w:gridSpan w:val="4"/>
            <w:tcBorders>
              <w:right w:val="single" w:sz="4" w:space="0" w:color="auto"/>
            </w:tcBorders>
            <w:vAlign w:val="center"/>
          </w:tcPr>
          <w:p w:rsidR="00190DEB" w:rsidRPr="0017774B" w:rsidRDefault="00190DEB" w:rsidP="00190DEB">
            <w:pPr>
              <w:pStyle w:val="NoSpacing"/>
              <w:rPr>
                <w:sz w:val="20"/>
              </w:rPr>
            </w:pPr>
            <w:r w:rsidRPr="0017774B">
              <w:rPr>
                <w:sz w:val="20"/>
              </w:rPr>
              <w:t>Surname</w:t>
            </w:r>
          </w:p>
        </w:tc>
        <w:tc>
          <w:tcPr>
            <w:tcW w:w="2701" w:type="dxa"/>
            <w:gridSpan w:val="7"/>
            <w:tcBorders>
              <w:top w:val="single" w:sz="4" w:space="0" w:color="auto"/>
              <w:left w:val="single" w:sz="4" w:space="0" w:color="auto"/>
              <w:bottom w:val="single" w:sz="4" w:space="0" w:color="auto"/>
              <w:right w:val="single" w:sz="4" w:space="0" w:color="auto"/>
            </w:tcBorders>
            <w:vAlign w:val="center"/>
          </w:tcPr>
          <w:p w:rsidR="00190DEB" w:rsidRPr="0017774B" w:rsidRDefault="00190DEB" w:rsidP="00190DEB">
            <w:pPr>
              <w:pStyle w:val="NoSpacing"/>
              <w:rPr>
                <w:color w:val="231F20"/>
                <w:sz w:val="20"/>
              </w:rPr>
            </w:pPr>
          </w:p>
        </w:tc>
        <w:tc>
          <w:tcPr>
            <w:tcW w:w="717" w:type="dxa"/>
            <w:gridSpan w:val="5"/>
            <w:tcBorders>
              <w:left w:val="single" w:sz="4" w:space="0" w:color="auto"/>
              <w:right w:val="single" w:sz="4" w:space="0" w:color="auto"/>
            </w:tcBorders>
            <w:vAlign w:val="center"/>
          </w:tcPr>
          <w:p w:rsidR="00190DEB" w:rsidRPr="0017774B" w:rsidRDefault="00190DEB" w:rsidP="00190DEB">
            <w:pPr>
              <w:pStyle w:val="NoSpacing"/>
              <w:rPr>
                <w:sz w:val="20"/>
              </w:rPr>
            </w:pPr>
            <w:r w:rsidRPr="0017774B">
              <w:rPr>
                <w:sz w:val="20"/>
              </w:rPr>
              <w:t>First</w:t>
            </w:r>
          </w:p>
        </w:tc>
        <w:tc>
          <w:tcPr>
            <w:tcW w:w="2473" w:type="dxa"/>
            <w:gridSpan w:val="9"/>
            <w:tcBorders>
              <w:top w:val="single" w:sz="4" w:space="0" w:color="auto"/>
              <w:left w:val="single" w:sz="4" w:space="0" w:color="auto"/>
              <w:bottom w:val="single" w:sz="4" w:space="0" w:color="auto"/>
              <w:right w:val="single" w:sz="4" w:space="0" w:color="auto"/>
            </w:tcBorders>
            <w:vAlign w:val="center"/>
          </w:tcPr>
          <w:p w:rsidR="00190DEB" w:rsidRPr="0017774B" w:rsidRDefault="00190DEB" w:rsidP="00190DEB">
            <w:pPr>
              <w:pStyle w:val="NoSpacing"/>
              <w:rPr>
                <w:sz w:val="20"/>
              </w:rPr>
            </w:pPr>
          </w:p>
        </w:tc>
        <w:tc>
          <w:tcPr>
            <w:tcW w:w="920" w:type="dxa"/>
            <w:gridSpan w:val="6"/>
            <w:tcBorders>
              <w:left w:val="single" w:sz="4" w:space="0" w:color="auto"/>
              <w:right w:val="single" w:sz="4" w:space="0" w:color="auto"/>
            </w:tcBorders>
            <w:vAlign w:val="center"/>
          </w:tcPr>
          <w:p w:rsidR="00190DEB" w:rsidRPr="0017774B" w:rsidRDefault="00190DEB" w:rsidP="00190DEB">
            <w:pPr>
              <w:pStyle w:val="NoSpacing"/>
              <w:rPr>
                <w:sz w:val="20"/>
              </w:rPr>
            </w:pPr>
            <w:r w:rsidRPr="0017774B">
              <w:rPr>
                <w:sz w:val="20"/>
              </w:rPr>
              <w:t>Middle</w:t>
            </w:r>
          </w:p>
        </w:tc>
        <w:tc>
          <w:tcPr>
            <w:tcW w:w="2333" w:type="dxa"/>
            <w:gridSpan w:val="9"/>
            <w:tcBorders>
              <w:top w:val="single" w:sz="4" w:space="0" w:color="auto"/>
              <w:left w:val="single" w:sz="4" w:space="0" w:color="auto"/>
              <w:bottom w:val="single" w:sz="4" w:space="0" w:color="auto"/>
              <w:right w:val="single" w:sz="4" w:space="0" w:color="auto"/>
            </w:tcBorders>
            <w:vAlign w:val="center"/>
          </w:tcPr>
          <w:p w:rsidR="00190DEB" w:rsidRPr="0017774B" w:rsidRDefault="00190DEB" w:rsidP="00190DEB">
            <w:pPr>
              <w:pStyle w:val="NoSpacing"/>
              <w:rPr>
                <w:sz w:val="20"/>
              </w:rPr>
            </w:pPr>
          </w:p>
        </w:tc>
      </w:tr>
      <w:tr w:rsidR="00190DEB" w:rsidRPr="0017774B" w:rsidTr="004A4B46">
        <w:trPr>
          <w:trHeight w:val="397"/>
        </w:trPr>
        <w:tc>
          <w:tcPr>
            <w:tcW w:w="1864" w:type="dxa"/>
            <w:gridSpan w:val="4"/>
            <w:vAlign w:val="center"/>
          </w:tcPr>
          <w:p w:rsidR="00190DEB" w:rsidRPr="0017774B" w:rsidRDefault="00190DEB" w:rsidP="00190DEB">
            <w:pPr>
              <w:pStyle w:val="NoSpacing"/>
              <w:rPr>
                <w:color w:val="231F20"/>
                <w:sz w:val="20"/>
              </w:rPr>
            </w:pPr>
          </w:p>
        </w:tc>
        <w:tc>
          <w:tcPr>
            <w:tcW w:w="1213" w:type="dxa"/>
            <w:gridSpan w:val="3"/>
            <w:vAlign w:val="center"/>
          </w:tcPr>
          <w:p w:rsidR="00190DEB" w:rsidRPr="0017774B" w:rsidRDefault="00190DEB" w:rsidP="00190DEB">
            <w:pPr>
              <w:pStyle w:val="NoSpacing"/>
              <w:tabs>
                <w:tab w:val="left" w:pos="2251"/>
                <w:tab w:val="left" w:pos="4377"/>
              </w:tabs>
              <w:rPr>
                <w:sz w:val="20"/>
              </w:rPr>
            </w:pPr>
            <w:r w:rsidRPr="0017774B">
              <w:rPr>
                <w:sz w:val="20"/>
              </w:rPr>
              <w:t>Maiden</w:t>
            </w:r>
          </w:p>
        </w:tc>
        <w:tc>
          <w:tcPr>
            <w:tcW w:w="1786" w:type="dxa"/>
            <w:gridSpan w:val="5"/>
            <w:vAlign w:val="center"/>
          </w:tcPr>
          <w:p w:rsidR="00190DEB" w:rsidRPr="0017774B" w:rsidRDefault="00190DEB" w:rsidP="00190DEB">
            <w:pPr>
              <w:pStyle w:val="NoSpacing"/>
              <w:tabs>
                <w:tab w:val="left" w:pos="2251"/>
                <w:tab w:val="left" w:pos="4377"/>
              </w:tabs>
              <w:rPr>
                <w:sz w:val="20"/>
              </w:rPr>
            </w:pPr>
            <w:r>
              <w:rPr>
                <w:sz w:val="20"/>
              </w:rPr>
              <w:t>Yes / No</w:t>
            </w:r>
          </w:p>
        </w:tc>
        <w:tc>
          <w:tcPr>
            <w:tcW w:w="985" w:type="dxa"/>
            <w:gridSpan w:val="6"/>
            <w:vAlign w:val="center"/>
          </w:tcPr>
          <w:p w:rsidR="00190DEB" w:rsidRPr="0017774B" w:rsidRDefault="00190DEB" w:rsidP="00190DEB">
            <w:pPr>
              <w:pStyle w:val="NoSpacing"/>
              <w:tabs>
                <w:tab w:val="left" w:pos="2251"/>
                <w:tab w:val="left" w:pos="4377"/>
              </w:tabs>
              <w:rPr>
                <w:sz w:val="20"/>
              </w:rPr>
            </w:pPr>
            <w:r w:rsidRPr="0017774B">
              <w:rPr>
                <w:sz w:val="20"/>
              </w:rPr>
              <w:t>Alias</w:t>
            </w:r>
          </w:p>
        </w:tc>
        <w:tc>
          <w:tcPr>
            <w:tcW w:w="2034" w:type="dxa"/>
            <w:gridSpan w:val="8"/>
            <w:vAlign w:val="center"/>
          </w:tcPr>
          <w:p w:rsidR="00190DEB" w:rsidRPr="0017774B" w:rsidRDefault="00190DEB" w:rsidP="00190DEB">
            <w:pPr>
              <w:pStyle w:val="NoSpacing"/>
              <w:tabs>
                <w:tab w:val="left" w:pos="2251"/>
                <w:tab w:val="left" w:pos="4377"/>
              </w:tabs>
              <w:rPr>
                <w:sz w:val="20"/>
              </w:rPr>
            </w:pPr>
            <w:r>
              <w:rPr>
                <w:sz w:val="20"/>
              </w:rPr>
              <w:t>Yes / No</w:t>
            </w:r>
          </w:p>
        </w:tc>
        <w:tc>
          <w:tcPr>
            <w:tcW w:w="1277" w:type="dxa"/>
            <w:gridSpan w:val="8"/>
            <w:vAlign w:val="center"/>
          </w:tcPr>
          <w:p w:rsidR="00190DEB" w:rsidRPr="0017774B" w:rsidRDefault="00190DEB" w:rsidP="00190DEB">
            <w:pPr>
              <w:pStyle w:val="NoSpacing"/>
              <w:tabs>
                <w:tab w:val="left" w:pos="2251"/>
                <w:tab w:val="left" w:pos="4377"/>
              </w:tabs>
              <w:rPr>
                <w:sz w:val="20"/>
              </w:rPr>
            </w:pPr>
            <w:r w:rsidRPr="0017774B">
              <w:rPr>
                <w:sz w:val="20"/>
              </w:rPr>
              <w:t>Previous</w:t>
            </w:r>
          </w:p>
        </w:tc>
        <w:tc>
          <w:tcPr>
            <w:tcW w:w="1849" w:type="dxa"/>
            <w:gridSpan w:val="6"/>
            <w:vAlign w:val="center"/>
          </w:tcPr>
          <w:p w:rsidR="00190DEB" w:rsidRPr="0017774B" w:rsidRDefault="00190DEB" w:rsidP="00190DEB">
            <w:pPr>
              <w:pStyle w:val="NoSpacing"/>
              <w:tabs>
                <w:tab w:val="left" w:pos="2251"/>
                <w:tab w:val="left" w:pos="4377"/>
              </w:tabs>
              <w:rPr>
                <w:sz w:val="20"/>
              </w:rPr>
            </w:pPr>
            <w:r>
              <w:rPr>
                <w:sz w:val="20"/>
              </w:rPr>
              <w:t>Yes / No</w:t>
            </w:r>
          </w:p>
        </w:tc>
      </w:tr>
      <w:tr w:rsidR="00190DEB" w:rsidRPr="0017774B" w:rsidTr="004A4B46">
        <w:trPr>
          <w:trHeight w:val="397"/>
        </w:trPr>
        <w:tc>
          <w:tcPr>
            <w:tcW w:w="2635" w:type="dxa"/>
            <w:gridSpan w:val="5"/>
            <w:tcBorders>
              <w:right w:val="single" w:sz="4" w:space="0" w:color="auto"/>
            </w:tcBorders>
            <w:vAlign w:val="center"/>
          </w:tcPr>
          <w:p w:rsidR="00190DEB" w:rsidRPr="0017774B" w:rsidRDefault="00190DEB" w:rsidP="00190DEB">
            <w:pPr>
              <w:pStyle w:val="NoSpacing"/>
              <w:rPr>
                <w:color w:val="231F20"/>
                <w:sz w:val="20"/>
              </w:rPr>
            </w:pPr>
            <w:r w:rsidRPr="0017774B">
              <w:rPr>
                <w:sz w:val="20"/>
              </w:rPr>
              <w:t xml:space="preserve">Date of birth </w:t>
            </w:r>
            <w:r w:rsidRPr="0017774B">
              <w:rPr>
                <w:sz w:val="18"/>
                <w:szCs w:val="18"/>
              </w:rPr>
              <w:t>(</w:t>
            </w:r>
            <w:proofErr w:type="spellStart"/>
            <w:r w:rsidRPr="0017774B">
              <w:rPr>
                <w:sz w:val="18"/>
                <w:szCs w:val="18"/>
              </w:rPr>
              <w:t>dd</w:t>
            </w:r>
            <w:proofErr w:type="spellEnd"/>
            <w:r w:rsidRPr="0017774B">
              <w:rPr>
                <w:sz w:val="18"/>
                <w:szCs w:val="18"/>
              </w:rPr>
              <w:t>/mm/</w:t>
            </w:r>
            <w:proofErr w:type="spellStart"/>
            <w:r w:rsidRPr="0017774B">
              <w:rPr>
                <w:sz w:val="18"/>
                <w:szCs w:val="18"/>
              </w:rPr>
              <w:t>yyyy</w:t>
            </w:r>
            <w:proofErr w:type="spellEnd"/>
            <w:r w:rsidRPr="0017774B">
              <w:rPr>
                <w:sz w:val="18"/>
                <w:szCs w:val="18"/>
              </w:rPr>
              <w:t>)</w:t>
            </w:r>
          </w:p>
        </w:tc>
        <w:tc>
          <w:tcPr>
            <w:tcW w:w="2289" w:type="dxa"/>
            <w:gridSpan w:val="8"/>
            <w:tcBorders>
              <w:top w:val="single" w:sz="4" w:space="0" w:color="auto"/>
              <w:left w:val="single" w:sz="4" w:space="0" w:color="auto"/>
              <w:bottom w:val="single" w:sz="4" w:space="0" w:color="auto"/>
              <w:right w:val="single" w:sz="4" w:space="0" w:color="auto"/>
            </w:tcBorders>
            <w:vAlign w:val="center"/>
          </w:tcPr>
          <w:p w:rsidR="00190DEB" w:rsidRPr="0017774B" w:rsidRDefault="00190DEB" w:rsidP="00190DEB">
            <w:pPr>
              <w:pStyle w:val="NoSpacing"/>
              <w:tabs>
                <w:tab w:val="left" w:pos="770"/>
                <w:tab w:val="left" w:pos="1479"/>
              </w:tabs>
              <w:rPr>
                <w:color w:val="231F20"/>
                <w:sz w:val="20"/>
              </w:rPr>
            </w:pPr>
            <w:r w:rsidRPr="0017774B">
              <w:rPr>
                <w:color w:val="231F20"/>
                <w:sz w:val="20"/>
              </w:rPr>
              <w:tab/>
              <w:t>/</w:t>
            </w:r>
            <w:r w:rsidRPr="0017774B">
              <w:rPr>
                <w:color w:val="231F20"/>
                <w:sz w:val="20"/>
              </w:rPr>
              <w:tab/>
              <w:t>/</w:t>
            </w:r>
          </w:p>
        </w:tc>
        <w:tc>
          <w:tcPr>
            <w:tcW w:w="702" w:type="dxa"/>
            <w:gridSpan w:val="4"/>
            <w:tcBorders>
              <w:left w:val="single" w:sz="4" w:space="0" w:color="auto"/>
            </w:tcBorders>
            <w:vAlign w:val="center"/>
          </w:tcPr>
          <w:p w:rsidR="00190DEB" w:rsidRPr="0017774B" w:rsidRDefault="00190DEB" w:rsidP="00190DEB">
            <w:pPr>
              <w:pStyle w:val="NoSpacing"/>
              <w:rPr>
                <w:sz w:val="20"/>
              </w:rPr>
            </w:pPr>
            <w:r w:rsidRPr="0017774B">
              <w:rPr>
                <w:sz w:val="20"/>
              </w:rPr>
              <w:t>Sex</w:t>
            </w:r>
          </w:p>
        </w:tc>
        <w:tc>
          <w:tcPr>
            <w:tcW w:w="685" w:type="dxa"/>
            <w:gridSpan w:val="2"/>
            <w:vAlign w:val="center"/>
          </w:tcPr>
          <w:p w:rsidR="00190DEB" w:rsidRPr="0017774B" w:rsidRDefault="00190DEB" w:rsidP="00190DEB">
            <w:pPr>
              <w:pStyle w:val="NoSpacing"/>
              <w:tabs>
                <w:tab w:val="left" w:pos="1310"/>
                <w:tab w:val="left" w:pos="2727"/>
              </w:tabs>
              <w:rPr>
                <w:sz w:val="20"/>
              </w:rPr>
            </w:pPr>
            <w:r>
              <w:rPr>
                <w:sz w:val="20"/>
              </w:rPr>
              <w:t>Male</w:t>
            </w:r>
          </w:p>
        </w:tc>
        <w:tc>
          <w:tcPr>
            <w:tcW w:w="999" w:type="dxa"/>
            <w:gridSpan w:val="5"/>
            <w:vAlign w:val="center"/>
          </w:tcPr>
          <w:p w:rsidR="00190DEB" w:rsidRPr="0017774B" w:rsidRDefault="00190DEB" w:rsidP="00190DEB">
            <w:pPr>
              <w:pStyle w:val="NoSpacing"/>
              <w:tabs>
                <w:tab w:val="left" w:pos="1310"/>
                <w:tab w:val="left" w:pos="2727"/>
              </w:tabs>
              <w:rPr>
                <w:sz w:val="20"/>
              </w:rPr>
            </w:pPr>
            <w:r>
              <w:rPr>
                <w:sz w:val="20"/>
              </w:rPr>
              <w:t>Y/N</w:t>
            </w:r>
          </w:p>
        </w:tc>
        <w:tc>
          <w:tcPr>
            <w:tcW w:w="854" w:type="dxa"/>
            <w:gridSpan w:val="4"/>
            <w:vAlign w:val="center"/>
          </w:tcPr>
          <w:p w:rsidR="00190DEB" w:rsidRPr="0017774B" w:rsidRDefault="00190DEB" w:rsidP="00190DEB">
            <w:pPr>
              <w:pStyle w:val="NoSpacing"/>
              <w:tabs>
                <w:tab w:val="left" w:pos="1310"/>
                <w:tab w:val="left" w:pos="2727"/>
              </w:tabs>
              <w:rPr>
                <w:sz w:val="20"/>
              </w:rPr>
            </w:pPr>
            <w:r>
              <w:rPr>
                <w:sz w:val="20"/>
              </w:rPr>
              <w:t>Female</w:t>
            </w:r>
          </w:p>
        </w:tc>
        <w:tc>
          <w:tcPr>
            <w:tcW w:w="908" w:type="dxa"/>
            <w:gridSpan w:val="5"/>
            <w:vAlign w:val="center"/>
          </w:tcPr>
          <w:p w:rsidR="00190DEB" w:rsidRPr="0017774B" w:rsidRDefault="00190DEB" w:rsidP="00190DEB">
            <w:pPr>
              <w:pStyle w:val="NoSpacing"/>
              <w:tabs>
                <w:tab w:val="left" w:pos="1310"/>
                <w:tab w:val="left" w:pos="2727"/>
              </w:tabs>
              <w:rPr>
                <w:sz w:val="20"/>
              </w:rPr>
            </w:pPr>
            <w:r>
              <w:rPr>
                <w:sz w:val="20"/>
              </w:rPr>
              <w:t>Y/N</w:t>
            </w:r>
          </w:p>
        </w:tc>
        <w:tc>
          <w:tcPr>
            <w:tcW w:w="1352" w:type="dxa"/>
            <w:gridSpan w:val="5"/>
            <w:vAlign w:val="center"/>
          </w:tcPr>
          <w:p w:rsidR="00190DEB" w:rsidRPr="0017774B" w:rsidRDefault="00190DEB" w:rsidP="00190DEB">
            <w:pPr>
              <w:pStyle w:val="NoSpacing"/>
              <w:tabs>
                <w:tab w:val="left" w:pos="1310"/>
                <w:tab w:val="left" w:pos="2727"/>
              </w:tabs>
              <w:rPr>
                <w:sz w:val="20"/>
              </w:rPr>
            </w:pPr>
            <w:r>
              <w:rPr>
                <w:sz w:val="20"/>
              </w:rPr>
              <w:t>Unspecified</w:t>
            </w:r>
          </w:p>
        </w:tc>
        <w:tc>
          <w:tcPr>
            <w:tcW w:w="584" w:type="dxa"/>
            <w:gridSpan w:val="2"/>
            <w:vAlign w:val="center"/>
          </w:tcPr>
          <w:p w:rsidR="00190DEB" w:rsidRPr="0017774B" w:rsidRDefault="00190DEB" w:rsidP="00190DEB">
            <w:pPr>
              <w:pStyle w:val="NoSpacing"/>
              <w:tabs>
                <w:tab w:val="left" w:pos="1310"/>
                <w:tab w:val="left" w:pos="2727"/>
              </w:tabs>
              <w:rPr>
                <w:sz w:val="20"/>
              </w:rPr>
            </w:pPr>
            <w:r>
              <w:rPr>
                <w:sz w:val="20"/>
              </w:rPr>
              <w:t>Y/N</w:t>
            </w:r>
          </w:p>
        </w:tc>
      </w:tr>
      <w:tr w:rsidR="00190DEB" w:rsidRPr="0017774B" w:rsidTr="004A4B46">
        <w:trPr>
          <w:trHeight w:val="397"/>
        </w:trPr>
        <w:tc>
          <w:tcPr>
            <w:tcW w:w="11008" w:type="dxa"/>
            <w:gridSpan w:val="40"/>
            <w:shd w:val="clear" w:color="auto" w:fill="F2F2F2" w:themeFill="background1" w:themeFillShade="F2"/>
            <w:vAlign w:val="center"/>
          </w:tcPr>
          <w:p w:rsidR="00190DEB" w:rsidRPr="0017774B" w:rsidRDefault="00190DEB" w:rsidP="00190DEB">
            <w:pPr>
              <w:pStyle w:val="NoSpacing"/>
              <w:rPr>
                <w:szCs w:val="22"/>
              </w:rPr>
            </w:pPr>
            <w:r w:rsidRPr="0017774B">
              <w:rPr>
                <w:b/>
                <w:szCs w:val="22"/>
              </w:rPr>
              <w:t>Place of birth</w:t>
            </w:r>
          </w:p>
        </w:tc>
      </w:tr>
      <w:tr w:rsidR="00190DEB" w:rsidRPr="0017774B" w:rsidTr="00190DEB">
        <w:trPr>
          <w:trHeight w:val="397"/>
        </w:trPr>
        <w:tc>
          <w:tcPr>
            <w:tcW w:w="1864" w:type="dxa"/>
            <w:gridSpan w:val="4"/>
            <w:tcBorders>
              <w:right w:val="single" w:sz="4" w:space="0" w:color="auto"/>
            </w:tcBorders>
            <w:vAlign w:val="center"/>
          </w:tcPr>
          <w:p w:rsidR="00190DEB" w:rsidRPr="0017774B" w:rsidRDefault="00190DEB" w:rsidP="00190DEB">
            <w:pPr>
              <w:pStyle w:val="NoSpacing"/>
              <w:rPr>
                <w:sz w:val="20"/>
              </w:rPr>
            </w:pPr>
            <w:r w:rsidRPr="0017774B">
              <w:rPr>
                <w:sz w:val="20"/>
              </w:rPr>
              <w:t>Suburb / Town</w:t>
            </w:r>
          </w:p>
        </w:tc>
        <w:tc>
          <w:tcPr>
            <w:tcW w:w="3418" w:type="dxa"/>
            <w:gridSpan w:val="12"/>
            <w:tcBorders>
              <w:top w:val="single" w:sz="4" w:space="0" w:color="auto"/>
              <w:left w:val="single" w:sz="4" w:space="0" w:color="auto"/>
              <w:bottom w:val="single" w:sz="4" w:space="0" w:color="auto"/>
              <w:right w:val="single" w:sz="4" w:space="0" w:color="auto"/>
            </w:tcBorders>
            <w:vAlign w:val="center"/>
          </w:tcPr>
          <w:p w:rsidR="00190DEB" w:rsidRPr="0017774B" w:rsidRDefault="00190DEB" w:rsidP="00190DEB">
            <w:pPr>
              <w:pStyle w:val="NoSpacing"/>
              <w:rPr>
                <w:color w:val="231F20"/>
                <w:sz w:val="20"/>
              </w:rPr>
            </w:pPr>
          </w:p>
        </w:tc>
        <w:tc>
          <w:tcPr>
            <w:tcW w:w="1522" w:type="dxa"/>
            <w:gridSpan w:val="6"/>
            <w:tcBorders>
              <w:left w:val="single" w:sz="4" w:space="0" w:color="auto"/>
              <w:right w:val="single" w:sz="4" w:space="0" w:color="auto"/>
            </w:tcBorders>
            <w:vAlign w:val="center"/>
          </w:tcPr>
          <w:p w:rsidR="00190DEB" w:rsidRPr="0017774B" w:rsidRDefault="00190DEB" w:rsidP="00190DEB">
            <w:pPr>
              <w:pStyle w:val="NoSpacing"/>
              <w:rPr>
                <w:sz w:val="20"/>
              </w:rPr>
            </w:pPr>
            <w:r w:rsidRPr="0017774B">
              <w:rPr>
                <w:sz w:val="20"/>
              </w:rPr>
              <w:t>State / Territory</w:t>
            </w:r>
          </w:p>
        </w:tc>
        <w:tc>
          <w:tcPr>
            <w:tcW w:w="4204" w:type="dxa"/>
            <w:gridSpan w:val="18"/>
            <w:tcBorders>
              <w:top w:val="single" w:sz="4" w:space="0" w:color="auto"/>
              <w:left w:val="single" w:sz="4" w:space="0" w:color="auto"/>
              <w:bottom w:val="single" w:sz="4" w:space="0" w:color="auto"/>
              <w:right w:val="single" w:sz="4" w:space="0" w:color="auto"/>
            </w:tcBorders>
            <w:vAlign w:val="center"/>
          </w:tcPr>
          <w:p w:rsidR="00190DEB" w:rsidRPr="0017774B" w:rsidRDefault="00190DEB" w:rsidP="00190DEB">
            <w:pPr>
              <w:pStyle w:val="NoSpacing"/>
              <w:rPr>
                <w:sz w:val="20"/>
              </w:rPr>
            </w:pPr>
          </w:p>
        </w:tc>
      </w:tr>
      <w:tr w:rsidR="00190DEB" w:rsidRPr="0017774B" w:rsidTr="004A4B46">
        <w:trPr>
          <w:trHeight w:val="397"/>
        </w:trPr>
        <w:tc>
          <w:tcPr>
            <w:tcW w:w="1864" w:type="dxa"/>
            <w:gridSpan w:val="4"/>
            <w:tcBorders>
              <w:right w:val="single" w:sz="4" w:space="0" w:color="auto"/>
            </w:tcBorders>
            <w:vAlign w:val="center"/>
          </w:tcPr>
          <w:p w:rsidR="00190DEB" w:rsidRPr="0017774B" w:rsidRDefault="00190DEB" w:rsidP="00190DEB">
            <w:pPr>
              <w:pStyle w:val="NoSpacing"/>
              <w:rPr>
                <w:sz w:val="20"/>
              </w:rPr>
            </w:pPr>
            <w:r w:rsidRPr="0017774B">
              <w:rPr>
                <w:sz w:val="20"/>
              </w:rPr>
              <w:t>Country</w:t>
            </w:r>
          </w:p>
        </w:tc>
        <w:tc>
          <w:tcPr>
            <w:tcW w:w="3418" w:type="dxa"/>
            <w:gridSpan w:val="12"/>
            <w:tcBorders>
              <w:top w:val="single" w:sz="4" w:space="0" w:color="auto"/>
              <w:left w:val="single" w:sz="4" w:space="0" w:color="auto"/>
              <w:bottom w:val="single" w:sz="4" w:space="0" w:color="auto"/>
              <w:right w:val="single" w:sz="4" w:space="0" w:color="auto"/>
            </w:tcBorders>
            <w:vAlign w:val="center"/>
          </w:tcPr>
          <w:p w:rsidR="00190DEB" w:rsidRPr="0017774B" w:rsidRDefault="00190DEB" w:rsidP="00190DEB">
            <w:pPr>
              <w:pStyle w:val="NoSpacing"/>
              <w:rPr>
                <w:color w:val="231F20"/>
                <w:sz w:val="20"/>
              </w:rPr>
            </w:pPr>
          </w:p>
        </w:tc>
        <w:tc>
          <w:tcPr>
            <w:tcW w:w="5726" w:type="dxa"/>
            <w:gridSpan w:val="24"/>
            <w:tcBorders>
              <w:left w:val="single" w:sz="4" w:space="0" w:color="auto"/>
            </w:tcBorders>
            <w:vAlign w:val="center"/>
          </w:tcPr>
          <w:p w:rsidR="00190DEB" w:rsidRPr="0017774B" w:rsidRDefault="00190DEB" w:rsidP="00190DEB">
            <w:pPr>
              <w:pStyle w:val="NoSpacing"/>
              <w:rPr>
                <w:sz w:val="20"/>
              </w:rPr>
            </w:pPr>
          </w:p>
        </w:tc>
      </w:tr>
      <w:tr w:rsidR="00190DEB" w:rsidRPr="0017774B" w:rsidTr="004A4B46">
        <w:trPr>
          <w:trHeight w:val="397"/>
        </w:trPr>
        <w:tc>
          <w:tcPr>
            <w:tcW w:w="11008" w:type="dxa"/>
            <w:gridSpan w:val="40"/>
            <w:shd w:val="clear" w:color="auto" w:fill="F2F2F2" w:themeFill="background1" w:themeFillShade="F2"/>
            <w:vAlign w:val="center"/>
          </w:tcPr>
          <w:p w:rsidR="00190DEB" w:rsidRPr="0017774B" w:rsidRDefault="00190DEB" w:rsidP="00190DEB">
            <w:pPr>
              <w:pStyle w:val="NoSpacing"/>
              <w:rPr>
                <w:szCs w:val="22"/>
              </w:rPr>
            </w:pPr>
            <w:r w:rsidRPr="0017774B">
              <w:rPr>
                <w:b/>
                <w:szCs w:val="22"/>
              </w:rPr>
              <w:t>Permanent residential address over last five years</w:t>
            </w:r>
          </w:p>
        </w:tc>
      </w:tr>
      <w:tr w:rsidR="00190DEB" w:rsidRPr="0017774B" w:rsidTr="004A4B46">
        <w:trPr>
          <w:trHeight w:val="567"/>
        </w:trPr>
        <w:tc>
          <w:tcPr>
            <w:tcW w:w="11008" w:type="dxa"/>
            <w:gridSpan w:val="40"/>
            <w:vAlign w:val="center"/>
          </w:tcPr>
          <w:p w:rsidR="00190DEB" w:rsidRPr="0017774B" w:rsidRDefault="00190DEB" w:rsidP="00190DEB">
            <w:pPr>
              <w:pStyle w:val="NoSpacing"/>
              <w:tabs>
                <w:tab w:val="left" w:pos="1310"/>
              </w:tabs>
              <w:rPr>
                <w:sz w:val="20"/>
              </w:rPr>
            </w:pPr>
            <w:r w:rsidRPr="0017774B">
              <w:rPr>
                <w:sz w:val="20"/>
              </w:rPr>
              <w:t>If more room is required, list on a separate sheet, sign and attach the sheet to this form. If full details are unavailable, include as much information as possible.</w:t>
            </w:r>
          </w:p>
        </w:tc>
      </w:tr>
      <w:tr w:rsidR="00190DEB" w:rsidRPr="0017774B" w:rsidTr="004A4B46">
        <w:trPr>
          <w:trHeight w:val="397"/>
        </w:trPr>
        <w:tc>
          <w:tcPr>
            <w:tcW w:w="2974" w:type="dxa"/>
            <w:gridSpan w:val="6"/>
            <w:vAlign w:val="center"/>
          </w:tcPr>
          <w:p w:rsidR="00190DEB" w:rsidRPr="0017774B" w:rsidRDefault="00190DEB" w:rsidP="00190DEB">
            <w:pPr>
              <w:pStyle w:val="NoSpacing"/>
              <w:rPr>
                <w:sz w:val="20"/>
              </w:rPr>
            </w:pPr>
            <w:r w:rsidRPr="0017774B">
              <w:rPr>
                <w:sz w:val="20"/>
              </w:rPr>
              <w:t>Additional sheet included?</w:t>
            </w:r>
          </w:p>
        </w:tc>
        <w:tc>
          <w:tcPr>
            <w:tcW w:w="8034" w:type="dxa"/>
            <w:gridSpan w:val="34"/>
            <w:vAlign w:val="center"/>
          </w:tcPr>
          <w:p w:rsidR="00190DEB" w:rsidRPr="0017774B" w:rsidRDefault="00190DEB" w:rsidP="00190DEB">
            <w:pPr>
              <w:pStyle w:val="NoSpacing"/>
              <w:tabs>
                <w:tab w:val="left" w:pos="1310"/>
              </w:tabs>
              <w:rPr>
                <w:sz w:val="20"/>
              </w:rPr>
            </w:pPr>
            <w:r w:rsidRPr="0017774B">
              <w:rPr>
                <w:sz w:val="20"/>
              </w:rPr>
              <w:t>Y</w:t>
            </w:r>
            <w:r>
              <w:rPr>
                <w:sz w:val="20"/>
              </w:rPr>
              <w:t>es / No</w:t>
            </w:r>
          </w:p>
        </w:tc>
      </w:tr>
      <w:tr w:rsidR="00190DEB" w:rsidRPr="0017774B" w:rsidTr="004A4B46">
        <w:trPr>
          <w:trHeight w:val="397"/>
        </w:trPr>
        <w:tc>
          <w:tcPr>
            <w:tcW w:w="11008" w:type="dxa"/>
            <w:gridSpan w:val="40"/>
            <w:vAlign w:val="center"/>
          </w:tcPr>
          <w:p w:rsidR="00190DEB" w:rsidRPr="0017774B" w:rsidRDefault="00190DEB" w:rsidP="00190DEB">
            <w:pPr>
              <w:pStyle w:val="NoSpacing"/>
              <w:tabs>
                <w:tab w:val="left" w:pos="309"/>
                <w:tab w:val="left" w:pos="736"/>
              </w:tabs>
              <w:rPr>
                <w:szCs w:val="22"/>
              </w:rPr>
            </w:pPr>
            <w:r w:rsidRPr="0017774B">
              <w:rPr>
                <w:b/>
                <w:szCs w:val="22"/>
              </w:rPr>
              <w:t>Current</w:t>
            </w:r>
          </w:p>
        </w:tc>
      </w:tr>
      <w:tr w:rsidR="00190DEB" w:rsidRPr="0017774B" w:rsidTr="00190DEB">
        <w:trPr>
          <w:trHeight w:val="397"/>
        </w:trPr>
        <w:tc>
          <w:tcPr>
            <w:tcW w:w="1864" w:type="dxa"/>
            <w:gridSpan w:val="4"/>
            <w:tcBorders>
              <w:right w:val="single" w:sz="4" w:space="0" w:color="auto"/>
            </w:tcBorders>
            <w:vAlign w:val="center"/>
          </w:tcPr>
          <w:p w:rsidR="00190DEB" w:rsidRPr="0017774B" w:rsidRDefault="00190DEB" w:rsidP="00190DEB">
            <w:pPr>
              <w:pStyle w:val="NoSpacing"/>
              <w:rPr>
                <w:sz w:val="20"/>
              </w:rPr>
            </w:pPr>
            <w:r w:rsidRPr="0017774B">
              <w:rPr>
                <w:sz w:val="20"/>
              </w:rPr>
              <w:t>Number / Street</w:t>
            </w:r>
          </w:p>
        </w:tc>
        <w:tc>
          <w:tcPr>
            <w:tcW w:w="4940" w:type="dxa"/>
            <w:gridSpan w:val="18"/>
            <w:tcBorders>
              <w:top w:val="single" w:sz="4" w:space="0" w:color="auto"/>
              <w:left w:val="single" w:sz="4" w:space="0" w:color="auto"/>
              <w:bottom w:val="single" w:sz="4" w:space="0" w:color="auto"/>
              <w:right w:val="single" w:sz="4" w:space="0" w:color="auto"/>
            </w:tcBorders>
            <w:vAlign w:val="center"/>
          </w:tcPr>
          <w:p w:rsidR="00190DEB" w:rsidRPr="0017774B" w:rsidRDefault="00190DEB" w:rsidP="00190DEB">
            <w:pPr>
              <w:pStyle w:val="NoSpacing"/>
              <w:rPr>
                <w:sz w:val="20"/>
              </w:rPr>
            </w:pPr>
          </w:p>
        </w:tc>
        <w:tc>
          <w:tcPr>
            <w:tcW w:w="2012" w:type="dxa"/>
            <w:gridSpan w:val="10"/>
            <w:tcBorders>
              <w:left w:val="single" w:sz="4" w:space="0" w:color="auto"/>
              <w:bottom w:val="single" w:sz="4" w:space="0" w:color="auto"/>
              <w:right w:val="single" w:sz="4" w:space="0" w:color="auto"/>
            </w:tcBorders>
            <w:vAlign w:val="center"/>
          </w:tcPr>
          <w:p w:rsidR="00190DEB" w:rsidRPr="0017774B" w:rsidRDefault="00190DEB" w:rsidP="00190DEB">
            <w:pPr>
              <w:pStyle w:val="NoSpacing"/>
              <w:rPr>
                <w:sz w:val="20"/>
              </w:rPr>
            </w:pPr>
            <w:r w:rsidRPr="0017774B">
              <w:rPr>
                <w:sz w:val="20"/>
              </w:rPr>
              <w:t>Suburb / Town</w:t>
            </w:r>
          </w:p>
        </w:tc>
        <w:tc>
          <w:tcPr>
            <w:tcW w:w="2192" w:type="dxa"/>
            <w:gridSpan w:val="8"/>
            <w:tcBorders>
              <w:top w:val="single" w:sz="4" w:space="0" w:color="auto"/>
              <w:left w:val="single" w:sz="4" w:space="0" w:color="auto"/>
              <w:bottom w:val="single" w:sz="4" w:space="0" w:color="auto"/>
              <w:right w:val="single" w:sz="4" w:space="0" w:color="auto"/>
            </w:tcBorders>
            <w:vAlign w:val="center"/>
          </w:tcPr>
          <w:p w:rsidR="00190DEB" w:rsidRPr="0017774B" w:rsidRDefault="00190DEB" w:rsidP="00190DEB">
            <w:pPr>
              <w:pStyle w:val="NoSpacing"/>
              <w:rPr>
                <w:sz w:val="20"/>
              </w:rPr>
            </w:pPr>
          </w:p>
        </w:tc>
      </w:tr>
      <w:tr w:rsidR="00190DEB" w:rsidRPr="0017774B" w:rsidTr="004A4B46">
        <w:trPr>
          <w:trHeight w:val="397"/>
        </w:trPr>
        <w:tc>
          <w:tcPr>
            <w:tcW w:w="1864" w:type="dxa"/>
            <w:gridSpan w:val="4"/>
            <w:tcBorders>
              <w:right w:val="single" w:sz="4" w:space="0" w:color="auto"/>
            </w:tcBorders>
            <w:vAlign w:val="center"/>
          </w:tcPr>
          <w:p w:rsidR="00190DEB" w:rsidRPr="0017774B" w:rsidRDefault="00190DEB" w:rsidP="00190DEB">
            <w:pPr>
              <w:pStyle w:val="NoSpacing"/>
              <w:rPr>
                <w:color w:val="231F20"/>
                <w:sz w:val="20"/>
              </w:rPr>
            </w:pPr>
            <w:r w:rsidRPr="0017774B">
              <w:rPr>
                <w:sz w:val="20"/>
              </w:rPr>
              <w:t>State / Territory</w:t>
            </w:r>
          </w:p>
        </w:tc>
        <w:tc>
          <w:tcPr>
            <w:tcW w:w="2268" w:type="dxa"/>
            <w:gridSpan w:val="5"/>
            <w:tcBorders>
              <w:top w:val="single" w:sz="4" w:space="0" w:color="auto"/>
              <w:left w:val="single" w:sz="4" w:space="0" w:color="auto"/>
              <w:bottom w:val="single" w:sz="4" w:space="0" w:color="auto"/>
              <w:right w:val="single" w:sz="4" w:space="0" w:color="auto"/>
            </w:tcBorders>
            <w:vAlign w:val="center"/>
          </w:tcPr>
          <w:p w:rsidR="00190DEB" w:rsidRPr="0017774B" w:rsidRDefault="00190DEB" w:rsidP="00190DEB">
            <w:pPr>
              <w:pStyle w:val="NoSpacing"/>
              <w:rPr>
                <w:color w:val="231F20"/>
                <w:sz w:val="20"/>
              </w:rPr>
            </w:pPr>
          </w:p>
        </w:tc>
        <w:tc>
          <w:tcPr>
            <w:tcW w:w="1150" w:type="dxa"/>
            <w:gridSpan w:val="7"/>
            <w:tcBorders>
              <w:left w:val="single" w:sz="4" w:space="0" w:color="auto"/>
              <w:right w:val="single" w:sz="4" w:space="0" w:color="auto"/>
            </w:tcBorders>
            <w:vAlign w:val="center"/>
          </w:tcPr>
          <w:p w:rsidR="00190DEB" w:rsidRPr="0017774B" w:rsidRDefault="00190DEB" w:rsidP="00190DEB">
            <w:pPr>
              <w:pStyle w:val="NoSpacing"/>
              <w:rPr>
                <w:sz w:val="20"/>
              </w:rPr>
            </w:pPr>
            <w:r w:rsidRPr="0017774B">
              <w:rPr>
                <w:sz w:val="20"/>
              </w:rPr>
              <w:t>Postcode</w:t>
            </w:r>
          </w:p>
        </w:tc>
        <w:tc>
          <w:tcPr>
            <w:tcW w:w="1029" w:type="dxa"/>
            <w:gridSpan w:val="3"/>
            <w:tcBorders>
              <w:top w:val="single" w:sz="4" w:space="0" w:color="auto"/>
              <w:left w:val="single" w:sz="4" w:space="0" w:color="auto"/>
              <w:bottom w:val="single" w:sz="4" w:space="0" w:color="auto"/>
              <w:right w:val="single" w:sz="4" w:space="0" w:color="auto"/>
            </w:tcBorders>
            <w:vAlign w:val="center"/>
          </w:tcPr>
          <w:p w:rsidR="00190DEB" w:rsidRPr="0017774B" w:rsidRDefault="00190DEB" w:rsidP="00190DEB">
            <w:pPr>
              <w:pStyle w:val="NoSpacing"/>
              <w:rPr>
                <w:color w:val="231F20"/>
                <w:sz w:val="20"/>
              </w:rPr>
            </w:pPr>
          </w:p>
        </w:tc>
        <w:tc>
          <w:tcPr>
            <w:tcW w:w="1444" w:type="dxa"/>
            <w:gridSpan w:val="6"/>
            <w:tcBorders>
              <w:left w:val="single" w:sz="4" w:space="0" w:color="auto"/>
              <w:right w:val="single" w:sz="4" w:space="0" w:color="auto"/>
            </w:tcBorders>
            <w:vAlign w:val="center"/>
          </w:tcPr>
          <w:p w:rsidR="00190DEB" w:rsidRPr="0017774B" w:rsidRDefault="00190DEB" w:rsidP="00190DEB">
            <w:pPr>
              <w:pStyle w:val="NoSpacing"/>
              <w:rPr>
                <w:sz w:val="20"/>
              </w:rPr>
            </w:pPr>
            <w:r w:rsidRPr="0017774B">
              <w:rPr>
                <w:sz w:val="20"/>
              </w:rPr>
              <w:t>Country</w:t>
            </w:r>
          </w:p>
        </w:tc>
        <w:tc>
          <w:tcPr>
            <w:tcW w:w="3253" w:type="dxa"/>
            <w:gridSpan w:val="15"/>
            <w:tcBorders>
              <w:top w:val="single" w:sz="4" w:space="0" w:color="auto"/>
              <w:left w:val="single" w:sz="4" w:space="0" w:color="auto"/>
              <w:bottom w:val="single" w:sz="4" w:space="0" w:color="auto"/>
              <w:right w:val="single" w:sz="4" w:space="0" w:color="auto"/>
            </w:tcBorders>
            <w:vAlign w:val="center"/>
          </w:tcPr>
          <w:p w:rsidR="00190DEB" w:rsidRPr="0017774B" w:rsidRDefault="00190DEB" w:rsidP="00190DEB">
            <w:pPr>
              <w:pStyle w:val="NoSpacing"/>
              <w:rPr>
                <w:sz w:val="20"/>
              </w:rPr>
            </w:pPr>
          </w:p>
        </w:tc>
      </w:tr>
      <w:tr w:rsidR="00190DEB" w:rsidRPr="0017774B" w:rsidTr="004A4B46">
        <w:trPr>
          <w:trHeight w:val="397"/>
        </w:trPr>
        <w:tc>
          <w:tcPr>
            <w:tcW w:w="4132" w:type="dxa"/>
            <w:gridSpan w:val="9"/>
            <w:tcBorders>
              <w:right w:val="single" w:sz="4" w:space="0" w:color="auto"/>
            </w:tcBorders>
            <w:vAlign w:val="center"/>
          </w:tcPr>
          <w:p w:rsidR="00190DEB" w:rsidRPr="0017774B" w:rsidRDefault="00190DEB" w:rsidP="00190DEB">
            <w:pPr>
              <w:pStyle w:val="NoSpacing"/>
              <w:rPr>
                <w:b/>
                <w:sz w:val="20"/>
              </w:rPr>
            </w:pPr>
            <w:r w:rsidRPr="0017774B">
              <w:rPr>
                <w:sz w:val="20"/>
              </w:rPr>
              <w:t xml:space="preserve">Period of residence </w:t>
            </w:r>
            <w:r w:rsidRPr="0017774B">
              <w:rPr>
                <w:sz w:val="18"/>
                <w:szCs w:val="18"/>
              </w:rPr>
              <w:t>(</w:t>
            </w:r>
            <w:proofErr w:type="spellStart"/>
            <w:r w:rsidRPr="0017774B">
              <w:rPr>
                <w:sz w:val="18"/>
                <w:szCs w:val="18"/>
              </w:rPr>
              <w:t>dd</w:t>
            </w:r>
            <w:proofErr w:type="spellEnd"/>
            <w:r w:rsidRPr="0017774B">
              <w:rPr>
                <w:sz w:val="18"/>
                <w:szCs w:val="18"/>
              </w:rPr>
              <w:t>/mm/</w:t>
            </w:r>
            <w:proofErr w:type="spellStart"/>
            <w:r w:rsidRPr="0017774B">
              <w:rPr>
                <w:sz w:val="18"/>
                <w:szCs w:val="18"/>
              </w:rPr>
              <w:t>yyyy</w:t>
            </w:r>
            <w:proofErr w:type="spellEnd"/>
            <w:r w:rsidRPr="0017774B">
              <w:rPr>
                <w:sz w:val="18"/>
                <w:szCs w:val="18"/>
              </w:rPr>
              <w:t>)</w:t>
            </w:r>
          </w:p>
        </w:tc>
        <w:tc>
          <w:tcPr>
            <w:tcW w:w="1716" w:type="dxa"/>
            <w:gridSpan w:val="9"/>
            <w:tcBorders>
              <w:top w:val="single" w:sz="4" w:space="0" w:color="auto"/>
              <w:left w:val="single" w:sz="4" w:space="0" w:color="auto"/>
              <w:bottom w:val="single" w:sz="4" w:space="0" w:color="auto"/>
              <w:right w:val="single" w:sz="4" w:space="0" w:color="auto"/>
            </w:tcBorders>
            <w:vAlign w:val="center"/>
          </w:tcPr>
          <w:p w:rsidR="00190DEB" w:rsidRPr="0017774B" w:rsidRDefault="00190DEB" w:rsidP="00190DEB">
            <w:pPr>
              <w:pStyle w:val="NoSpacing"/>
              <w:tabs>
                <w:tab w:val="left" w:pos="562"/>
                <w:tab w:val="left" w:pos="1129"/>
              </w:tabs>
              <w:rPr>
                <w:sz w:val="20"/>
              </w:rPr>
            </w:pPr>
            <w:r w:rsidRPr="0017774B">
              <w:rPr>
                <w:color w:val="231F20"/>
                <w:sz w:val="20"/>
              </w:rPr>
              <w:tab/>
              <w:t>/</w:t>
            </w:r>
            <w:r w:rsidRPr="0017774B">
              <w:rPr>
                <w:color w:val="231F20"/>
                <w:sz w:val="20"/>
              </w:rPr>
              <w:tab/>
              <w:t>/</w:t>
            </w:r>
          </w:p>
        </w:tc>
        <w:tc>
          <w:tcPr>
            <w:tcW w:w="463" w:type="dxa"/>
            <w:tcBorders>
              <w:right w:val="single" w:sz="4" w:space="0" w:color="auto"/>
            </w:tcBorders>
            <w:vAlign w:val="center"/>
          </w:tcPr>
          <w:p w:rsidR="00190DEB" w:rsidRPr="0017774B" w:rsidRDefault="00190DEB" w:rsidP="00190DEB">
            <w:pPr>
              <w:pStyle w:val="NoSpacing"/>
              <w:rPr>
                <w:sz w:val="20"/>
              </w:rPr>
            </w:pPr>
            <w:r w:rsidRPr="0017774B">
              <w:rPr>
                <w:sz w:val="20"/>
              </w:rPr>
              <w:t>to</w:t>
            </w:r>
          </w:p>
        </w:tc>
        <w:tc>
          <w:tcPr>
            <w:tcW w:w="1957" w:type="dxa"/>
            <w:gridSpan w:val="10"/>
            <w:tcBorders>
              <w:top w:val="single" w:sz="4" w:space="0" w:color="auto"/>
              <w:bottom w:val="single" w:sz="4" w:space="0" w:color="auto"/>
              <w:right w:val="single" w:sz="4" w:space="0" w:color="auto"/>
            </w:tcBorders>
            <w:vAlign w:val="center"/>
          </w:tcPr>
          <w:p w:rsidR="00190DEB" w:rsidRPr="0017774B" w:rsidRDefault="00190DEB" w:rsidP="00190DEB">
            <w:pPr>
              <w:pStyle w:val="NoSpacing"/>
              <w:tabs>
                <w:tab w:val="left" w:pos="551"/>
                <w:tab w:val="left" w:pos="976"/>
              </w:tabs>
              <w:rPr>
                <w:sz w:val="20"/>
              </w:rPr>
            </w:pPr>
            <w:r w:rsidRPr="0017774B">
              <w:rPr>
                <w:color w:val="231F20"/>
                <w:sz w:val="20"/>
              </w:rPr>
              <w:tab/>
              <w:t>/</w:t>
            </w:r>
            <w:r w:rsidRPr="0017774B">
              <w:rPr>
                <w:color w:val="231F20"/>
                <w:sz w:val="20"/>
              </w:rPr>
              <w:tab/>
              <w:t>/</w:t>
            </w:r>
          </w:p>
        </w:tc>
        <w:tc>
          <w:tcPr>
            <w:tcW w:w="2740" w:type="dxa"/>
            <w:gridSpan w:val="11"/>
            <w:tcBorders>
              <w:top w:val="single" w:sz="4" w:space="0" w:color="auto"/>
              <w:left w:val="single" w:sz="4" w:space="0" w:color="auto"/>
            </w:tcBorders>
            <w:vAlign w:val="center"/>
          </w:tcPr>
          <w:p w:rsidR="00190DEB" w:rsidRPr="0017774B" w:rsidRDefault="00190DEB" w:rsidP="00190DEB">
            <w:pPr>
              <w:pStyle w:val="NoSpacing"/>
              <w:tabs>
                <w:tab w:val="left" w:pos="309"/>
                <w:tab w:val="left" w:pos="736"/>
              </w:tabs>
              <w:rPr>
                <w:sz w:val="20"/>
              </w:rPr>
            </w:pPr>
          </w:p>
        </w:tc>
      </w:tr>
      <w:tr w:rsidR="00190DEB" w:rsidRPr="0017774B" w:rsidTr="004A4B46">
        <w:trPr>
          <w:trHeight w:val="397"/>
        </w:trPr>
        <w:tc>
          <w:tcPr>
            <w:tcW w:w="11008" w:type="dxa"/>
            <w:gridSpan w:val="40"/>
            <w:vAlign w:val="center"/>
          </w:tcPr>
          <w:p w:rsidR="00190DEB" w:rsidRPr="0017774B" w:rsidRDefault="00190DEB" w:rsidP="00190DEB">
            <w:pPr>
              <w:pStyle w:val="NoSpacing"/>
              <w:tabs>
                <w:tab w:val="left" w:pos="382"/>
                <w:tab w:val="left" w:pos="817"/>
              </w:tabs>
              <w:rPr>
                <w:sz w:val="20"/>
              </w:rPr>
            </w:pPr>
            <w:r w:rsidRPr="0017774B">
              <w:rPr>
                <w:b/>
                <w:szCs w:val="22"/>
              </w:rPr>
              <w:t>Previous</w:t>
            </w:r>
            <w:r w:rsidRPr="0017774B">
              <w:rPr>
                <w:szCs w:val="22"/>
              </w:rPr>
              <w:t xml:space="preserve"> </w:t>
            </w:r>
            <w:r w:rsidRPr="0017774B">
              <w:rPr>
                <w:sz w:val="20"/>
              </w:rPr>
              <w:t>(if applicable)</w:t>
            </w:r>
          </w:p>
        </w:tc>
      </w:tr>
      <w:tr w:rsidR="00190DEB" w:rsidRPr="0017774B" w:rsidTr="00190DEB">
        <w:trPr>
          <w:trHeight w:val="397"/>
        </w:trPr>
        <w:tc>
          <w:tcPr>
            <w:tcW w:w="1864" w:type="dxa"/>
            <w:gridSpan w:val="4"/>
            <w:tcBorders>
              <w:right w:val="single" w:sz="4" w:space="0" w:color="auto"/>
            </w:tcBorders>
            <w:vAlign w:val="center"/>
          </w:tcPr>
          <w:p w:rsidR="00190DEB" w:rsidRPr="0017774B" w:rsidRDefault="00190DEB" w:rsidP="00190DEB">
            <w:pPr>
              <w:pStyle w:val="NoSpacing"/>
              <w:rPr>
                <w:sz w:val="20"/>
              </w:rPr>
            </w:pPr>
            <w:r w:rsidRPr="0017774B">
              <w:rPr>
                <w:sz w:val="20"/>
              </w:rPr>
              <w:t>Number / Street</w:t>
            </w:r>
          </w:p>
        </w:tc>
        <w:tc>
          <w:tcPr>
            <w:tcW w:w="4940" w:type="dxa"/>
            <w:gridSpan w:val="18"/>
            <w:tcBorders>
              <w:top w:val="single" w:sz="4" w:space="0" w:color="auto"/>
              <w:left w:val="single" w:sz="4" w:space="0" w:color="auto"/>
              <w:bottom w:val="single" w:sz="4" w:space="0" w:color="auto"/>
              <w:right w:val="single" w:sz="4" w:space="0" w:color="auto"/>
            </w:tcBorders>
            <w:vAlign w:val="center"/>
          </w:tcPr>
          <w:p w:rsidR="00190DEB" w:rsidRPr="0017774B" w:rsidRDefault="00190DEB" w:rsidP="00190DEB">
            <w:pPr>
              <w:pStyle w:val="NoSpacing"/>
              <w:rPr>
                <w:sz w:val="20"/>
              </w:rPr>
            </w:pPr>
          </w:p>
        </w:tc>
        <w:tc>
          <w:tcPr>
            <w:tcW w:w="2012" w:type="dxa"/>
            <w:gridSpan w:val="10"/>
            <w:tcBorders>
              <w:left w:val="single" w:sz="4" w:space="0" w:color="auto"/>
              <w:bottom w:val="single" w:sz="4" w:space="0" w:color="auto"/>
              <w:right w:val="single" w:sz="4" w:space="0" w:color="auto"/>
            </w:tcBorders>
            <w:vAlign w:val="center"/>
          </w:tcPr>
          <w:p w:rsidR="00190DEB" w:rsidRPr="0017774B" w:rsidRDefault="00190DEB" w:rsidP="00190DEB">
            <w:pPr>
              <w:pStyle w:val="NoSpacing"/>
              <w:rPr>
                <w:sz w:val="20"/>
              </w:rPr>
            </w:pPr>
            <w:r w:rsidRPr="0017774B">
              <w:rPr>
                <w:sz w:val="20"/>
              </w:rPr>
              <w:t>Suburb / Town</w:t>
            </w:r>
          </w:p>
        </w:tc>
        <w:tc>
          <w:tcPr>
            <w:tcW w:w="2192" w:type="dxa"/>
            <w:gridSpan w:val="8"/>
            <w:tcBorders>
              <w:top w:val="single" w:sz="4" w:space="0" w:color="auto"/>
              <w:left w:val="single" w:sz="4" w:space="0" w:color="auto"/>
              <w:bottom w:val="single" w:sz="4" w:space="0" w:color="auto"/>
              <w:right w:val="single" w:sz="4" w:space="0" w:color="auto"/>
            </w:tcBorders>
            <w:vAlign w:val="center"/>
          </w:tcPr>
          <w:p w:rsidR="00190DEB" w:rsidRPr="0017774B" w:rsidRDefault="00190DEB" w:rsidP="00190DEB">
            <w:pPr>
              <w:pStyle w:val="NoSpacing"/>
              <w:rPr>
                <w:sz w:val="20"/>
              </w:rPr>
            </w:pPr>
          </w:p>
        </w:tc>
      </w:tr>
      <w:tr w:rsidR="00190DEB" w:rsidRPr="0017774B" w:rsidTr="004A4B46">
        <w:trPr>
          <w:trHeight w:val="397"/>
        </w:trPr>
        <w:tc>
          <w:tcPr>
            <w:tcW w:w="1864" w:type="dxa"/>
            <w:gridSpan w:val="4"/>
            <w:tcBorders>
              <w:right w:val="single" w:sz="4" w:space="0" w:color="auto"/>
            </w:tcBorders>
            <w:vAlign w:val="center"/>
          </w:tcPr>
          <w:p w:rsidR="00190DEB" w:rsidRPr="0017774B" w:rsidRDefault="00190DEB" w:rsidP="00190DEB">
            <w:pPr>
              <w:pStyle w:val="NoSpacing"/>
              <w:rPr>
                <w:color w:val="231F20"/>
                <w:sz w:val="20"/>
              </w:rPr>
            </w:pPr>
            <w:r w:rsidRPr="0017774B">
              <w:rPr>
                <w:sz w:val="20"/>
              </w:rPr>
              <w:t>State / Territory</w:t>
            </w:r>
          </w:p>
        </w:tc>
        <w:tc>
          <w:tcPr>
            <w:tcW w:w="2268" w:type="dxa"/>
            <w:gridSpan w:val="5"/>
            <w:tcBorders>
              <w:top w:val="single" w:sz="4" w:space="0" w:color="auto"/>
              <w:left w:val="single" w:sz="4" w:space="0" w:color="auto"/>
              <w:bottom w:val="single" w:sz="4" w:space="0" w:color="auto"/>
              <w:right w:val="single" w:sz="4" w:space="0" w:color="auto"/>
            </w:tcBorders>
            <w:vAlign w:val="center"/>
          </w:tcPr>
          <w:p w:rsidR="00190DEB" w:rsidRPr="0017774B" w:rsidRDefault="00190DEB" w:rsidP="00190DEB">
            <w:pPr>
              <w:pStyle w:val="NoSpacing"/>
              <w:rPr>
                <w:color w:val="231F20"/>
                <w:sz w:val="20"/>
              </w:rPr>
            </w:pPr>
          </w:p>
        </w:tc>
        <w:tc>
          <w:tcPr>
            <w:tcW w:w="1150" w:type="dxa"/>
            <w:gridSpan w:val="7"/>
            <w:tcBorders>
              <w:left w:val="single" w:sz="4" w:space="0" w:color="auto"/>
              <w:right w:val="single" w:sz="4" w:space="0" w:color="auto"/>
            </w:tcBorders>
            <w:vAlign w:val="center"/>
          </w:tcPr>
          <w:p w:rsidR="00190DEB" w:rsidRPr="0017774B" w:rsidRDefault="00190DEB" w:rsidP="00190DEB">
            <w:pPr>
              <w:pStyle w:val="NoSpacing"/>
              <w:rPr>
                <w:sz w:val="20"/>
              </w:rPr>
            </w:pPr>
            <w:r w:rsidRPr="0017774B">
              <w:rPr>
                <w:sz w:val="20"/>
              </w:rPr>
              <w:t>Postcode</w:t>
            </w:r>
          </w:p>
        </w:tc>
        <w:tc>
          <w:tcPr>
            <w:tcW w:w="1029" w:type="dxa"/>
            <w:gridSpan w:val="3"/>
            <w:tcBorders>
              <w:top w:val="single" w:sz="4" w:space="0" w:color="auto"/>
              <w:left w:val="single" w:sz="4" w:space="0" w:color="auto"/>
              <w:bottom w:val="single" w:sz="4" w:space="0" w:color="auto"/>
              <w:right w:val="single" w:sz="4" w:space="0" w:color="auto"/>
            </w:tcBorders>
            <w:vAlign w:val="center"/>
          </w:tcPr>
          <w:p w:rsidR="00190DEB" w:rsidRPr="0017774B" w:rsidRDefault="00190DEB" w:rsidP="00190DEB">
            <w:pPr>
              <w:pStyle w:val="NoSpacing"/>
              <w:rPr>
                <w:color w:val="231F20"/>
                <w:sz w:val="20"/>
              </w:rPr>
            </w:pPr>
          </w:p>
        </w:tc>
        <w:tc>
          <w:tcPr>
            <w:tcW w:w="1444" w:type="dxa"/>
            <w:gridSpan w:val="6"/>
            <w:tcBorders>
              <w:left w:val="single" w:sz="4" w:space="0" w:color="auto"/>
              <w:right w:val="single" w:sz="4" w:space="0" w:color="auto"/>
            </w:tcBorders>
            <w:vAlign w:val="center"/>
          </w:tcPr>
          <w:p w:rsidR="00190DEB" w:rsidRPr="0017774B" w:rsidRDefault="00190DEB" w:rsidP="00190DEB">
            <w:pPr>
              <w:pStyle w:val="NoSpacing"/>
              <w:rPr>
                <w:sz w:val="20"/>
              </w:rPr>
            </w:pPr>
            <w:r w:rsidRPr="0017774B">
              <w:rPr>
                <w:sz w:val="20"/>
              </w:rPr>
              <w:t>Country</w:t>
            </w:r>
          </w:p>
        </w:tc>
        <w:tc>
          <w:tcPr>
            <w:tcW w:w="3253" w:type="dxa"/>
            <w:gridSpan w:val="15"/>
            <w:tcBorders>
              <w:top w:val="single" w:sz="4" w:space="0" w:color="auto"/>
              <w:left w:val="single" w:sz="4" w:space="0" w:color="auto"/>
              <w:bottom w:val="single" w:sz="4" w:space="0" w:color="auto"/>
              <w:right w:val="single" w:sz="4" w:space="0" w:color="auto"/>
            </w:tcBorders>
            <w:vAlign w:val="center"/>
          </w:tcPr>
          <w:p w:rsidR="00190DEB" w:rsidRPr="0017774B" w:rsidRDefault="00190DEB" w:rsidP="00190DEB">
            <w:pPr>
              <w:pStyle w:val="NoSpacing"/>
              <w:rPr>
                <w:sz w:val="20"/>
              </w:rPr>
            </w:pPr>
          </w:p>
        </w:tc>
      </w:tr>
      <w:tr w:rsidR="00190DEB" w:rsidRPr="0017774B" w:rsidTr="004A4B46">
        <w:trPr>
          <w:trHeight w:val="397"/>
        </w:trPr>
        <w:tc>
          <w:tcPr>
            <w:tcW w:w="4132" w:type="dxa"/>
            <w:gridSpan w:val="9"/>
            <w:tcBorders>
              <w:right w:val="single" w:sz="4" w:space="0" w:color="auto"/>
            </w:tcBorders>
            <w:vAlign w:val="center"/>
          </w:tcPr>
          <w:p w:rsidR="00190DEB" w:rsidRPr="0017774B" w:rsidRDefault="00190DEB" w:rsidP="00190DEB">
            <w:pPr>
              <w:pStyle w:val="NoSpacing"/>
              <w:rPr>
                <w:b/>
                <w:sz w:val="20"/>
              </w:rPr>
            </w:pPr>
            <w:r w:rsidRPr="0017774B">
              <w:rPr>
                <w:sz w:val="20"/>
              </w:rPr>
              <w:t>Period of residence</w:t>
            </w:r>
            <w:r w:rsidRPr="0017774B">
              <w:rPr>
                <w:sz w:val="18"/>
                <w:szCs w:val="18"/>
              </w:rPr>
              <w:t xml:space="preserve"> (</w:t>
            </w:r>
            <w:proofErr w:type="spellStart"/>
            <w:r w:rsidRPr="0017774B">
              <w:rPr>
                <w:sz w:val="18"/>
                <w:szCs w:val="18"/>
              </w:rPr>
              <w:t>dd</w:t>
            </w:r>
            <w:proofErr w:type="spellEnd"/>
            <w:r w:rsidRPr="0017774B">
              <w:rPr>
                <w:sz w:val="18"/>
                <w:szCs w:val="18"/>
              </w:rPr>
              <w:t>/mm/</w:t>
            </w:r>
            <w:proofErr w:type="spellStart"/>
            <w:r w:rsidRPr="0017774B">
              <w:rPr>
                <w:sz w:val="18"/>
                <w:szCs w:val="18"/>
              </w:rPr>
              <w:t>yyyy</w:t>
            </w:r>
            <w:proofErr w:type="spellEnd"/>
            <w:r w:rsidRPr="0017774B">
              <w:rPr>
                <w:sz w:val="18"/>
                <w:szCs w:val="18"/>
              </w:rPr>
              <w:t>)</w:t>
            </w:r>
          </w:p>
        </w:tc>
        <w:tc>
          <w:tcPr>
            <w:tcW w:w="1716" w:type="dxa"/>
            <w:gridSpan w:val="9"/>
            <w:tcBorders>
              <w:top w:val="single" w:sz="4" w:space="0" w:color="auto"/>
              <w:left w:val="single" w:sz="4" w:space="0" w:color="auto"/>
              <w:bottom w:val="single" w:sz="4" w:space="0" w:color="auto"/>
              <w:right w:val="single" w:sz="4" w:space="0" w:color="auto"/>
            </w:tcBorders>
            <w:vAlign w:val="center"/>
          </w:tcPr>
          <w:p w:rsidR="00190DEB" w:rsidRPr="0017774B" w:rsidRDefault="00190DEB" w:rsidP="00190DEB">
            <w:pPr>
              <w:pStyle w:val="NoSpacing"/>
              <w:tabs>
                <w:tab w:val="left" w:pos="562"/>
                <w:tab w:val="left" w:pos="1129"/>
              </w:tabs>
              <w:rPr>
                <w:sz w:val="20"/>
              </w:rPr>
            </w:pPr>
            <w:r w:rsidRPr="0017774B">
              <w:rPr>
                <w:color w:val="231F20"/>
                <w:sz w:val="20"/>
              </w:rPr>
              <w:tab/>
              <w:t>/</w:t>
            </w:r>
            <w:r w:rsidRPr="0017774B">
              <w:rPr>
                <w:color w:val="231F20"/>
                <w:sz w:val="20"/>
              </w:rPr>
              <w:tab/>
              <w:t>/</w:t>
            </w:r>
          </w:p>
        </w:tc>
        <w:tc>
          <w:tcPr>
            <w:tcW w:w="463" w:type="dxa"/>
            <w:tcBorders>
              <w:right w:val="single" w:sz="4" w:space="0" w:color="auto"/>
            </w:tcBorders>
            <w:vAlign w:val="center"/>
          </w:tcPr>
          <w:p w:rsidR="00190DEB" w:rsidRPr="0017774B" w:rsidRDefault="00190DEB" w:rsidP="00190DEB">
            <w:pPr>
              <w:pStyle w:val="NoSpacing"/>
              <w:rPr>
                <w:sz w:val="20"/>
              </w:rPr>
            </w:pPr>
            <w:r w:rsidRPr="0017774B">
              <w:rPr>
                <w:sz w:val="20"/>
              </w:rPr>
              <w:t>to</w:t>
            </w:r>
          </w:p>
        </w:tc>
        <w:tc>
          <w:tcPr>
            <w:tcW w:w="1957" w:type="dxa"/>
            <w:gridSpan w:val="10"/>
            <w:tcBorders>
              <w:top w:val="single" w:sz="4" w:space="0" w:color="auto"/>
              <w:bottom w:val="single" w:sz="4" w:space="0" w:color="auto"/>
              <w:right w:val="single" w:sz="4" w:space="0" w:color="auto"/>
            </w:tcBorders>
            <w:vAlign w:val="center"/>
          </w:tcPr>
          <w:p w:rsidR="00190DEB" w:rsidRPr="0017774B" w:rsidRDefault="00190DEB" w:rsidP="00190DEB">
            <w:pPr>
              <w:pStyle w:val="NoSpacing"/>
              <w:tabs>
                <w:tab w:val="left" w:pos="551"/>
                <w:tab w:val="left" w:pos="976"/>
              </w:tabs>
              <w:rPr>
                <w:sz w:val="20"/>
              </w:rPr>
            </w:pPr>
            <w:r w:rsidRPr="0017774B">
              <w:rPr>
                <w:color w:val="231F20"/>
                <w:sz w:val="20"/>
              </w:rPr>
              <w:tab/>
              <w:t>/</w:t>
            </w:r>
            <w:r w:rsidRPr="0017774B">
              <w:rPr>
                <w:color w:val="231F20"/>
                <w:sz w:val="20"/>
              </w:rPr>
              <w:tab/>
              <w:t>/</w:t>
            </w:r>
          </w:p>
        </w:tc>
        <w:tc>
          <w:tcPr>
            <w:tcW w:w="2740" w:type="dxa"/>
            <w:gridSpan w:val="11"/>
            <w:tcBorders>
              <w:top w:val="single" w:sz="4" w:space="0" w:color="auto"/>
              <w:left w:val="single" w:sz="4" w:space="0" w:color="auto"/>
            </w:tcBorders>
            <w:vAlign w:val="center"/>
          </w:tcPr>
          <w:p w:rsidR="00190DEB" w:rsidRPr="0017774B" w:rsidRDefault="00190DEB" w:rsidP="00190DEB">
            <w:pPr>
              <w:pStyle w:val="NoSpacing"/>
              <w:tabs>
                <w:tab w:val="left" w:pos="309"/>
                <w:tab w:val="left" w:pos="736"/>
              </w:tabs>
              <w:rPr>
                <w:sz w:val="20"/>
              </w:rPr>
            </w:pPr>
          </w:p>
        </w:tc>
      </w:tr>
      <w:tr w:rsidR="00190DEB" w:rsidRPr="0017774B" w:rsidTr="004A4B46">
        <w:trPr>
          <w:trHeight w:val="397"/>
        </w:trPr>
        <w:tc>
          <w:tcPr>
            <w:tcW w:w="11008" w:type="dxa"/>
            <w:gridSpan w:val="40"/>
            <w:vAlign w:val="center"/>
          </w:tcPr>
          <w:p w:rsidR="00190DEB" w:rsidRPr="0017774B" w:rsidRDefault="00190DEB" w:rsidP="00190DEB">
            <w:pPr>
              <w:pStyle w:val="NoSpacing"/>
              <w:tabs>
                <w:tab w:val="left" w:pos="382"/>
                <w:tab w:val="left" w:pos="817"/>
              </w:tabs>
              <w:rPr>
                <w:sz w:val="20"/>
              </w:rPr>
            </w:pPr>
            <w:r w:rsidRPr="0017774B">
              <w:rPr>
                <w:b/>
                <w:szCs w:val="22"/>
              </w:rPr>
              <w:t>Previous</w:t>
            </w:r>
            <w:r w:rsidRPr="0017774B">
              <w:rPr>
                <w:sz w:val="20"/>
              </w:rPr>
              <w:t xml:space="preserve"> (if applicable)</w:t>
            </w:r>
          </w:p>
        </w:tc>
      </w:tr>
      <w:tr w:rsidR="00190DEB" w:rsidRPr="0017774B" w:rsidTr="00190DEB">
        <w:trPr>
          <w:trHeight w:val="397"/>
        </w:trPr>
        <w:tc>
          <w:tcPr>
            <w:tcW w:w="1864" w:type="dxa"/>
            <w:gridSpan w:val="4"/>
            <w:tcBorders>
              <w:right w:val="single" w:sz="4" w:space="0" w:color="auto"/>
            </w:tcBorders>
            <w:vAlign w:val="center"/>
          </w:tcPr>
          <w:p w:rsidR="00190DEB" w:rsidRPr="0017774B" w:rsidRDefault="00190DEB" w:rsidP="00190DEB">
            <w:pPr>
              <w:pStyle w:val="NoSpacing"/>
              <w:rPr>
                <w:sz w:val="20"/>
              </w:rPr>
            </w:pPr>
            <w:r w:rsidRPr="0017774B">
              <w:rPr>
                <w:sz w:val="20"/>
              </w:rPr>
              <w:t>Number / Street</w:t>
            </w:r>
          </w:p>
        </w:tc>
        <w:tc>
          <w:tcPr>
            <w:tcW w:w="4940" w:type="dxa"/>
            <w:gridSpan w:val="18"/>
            <w:tcBorders>
              <w:top w:val="single" w:sz="4" w:space="0" w:color="auto"/>
              <w:left w:val="single" w:sz="4" w:space="0" w:color="auto"/>
              <w:bottom w:val="single" w:sz="4" w:space="0" w:color="auto"/>
              <w:right w:val="single" w:sz="4" w:space="0" w:color="auto"/>
            </w:tcBorders>
            <w:vAlign w:val="center"/>
          </w:tcPr>
          <w:p w:rsidR="00190DEB" w:rsidRPr="0017774B" w:rsidRDefault="00190DEB" w:rsidP="00190DEB">
            <w:pPr>
              <w:pStyle w:val="NoSpacing"/>
              <w:rPr>
                <w:sz w:val="20"/>
              </w:rPr>
            </w:pPr>
          </w:p>
        </w:tc>
        <w:tc>
          <w:tcPr>
            <w:tcW w:w="2012" w:type="dxa"/>
            <w:gridSpan w:val="10"/>
            <w:tcBorders>
              <w:left w:val="single" w:sz="4" w:space="0" w:color="auto"/>
              <w:bottom w:val="single" w:sz="4" w:space="0" w:color="auto"/>
              <w:right w:val="single" w:sz="4" w:space="0" w:color="auto"/>
            </w:tcBorders>
            <w:vAlign w:val="center"/>
          </w:tcPr>
          <w:p w:rsidR="00190DEB" w:rsidRPr="0017774B" w:rsidRDefault="00190DEB" w:rsidP="00190DEB">
            <w:pPr>
              <w:pStyle w:val="NoSpacing"/>
              <w:rPr>
                <w:sz w:val="20"/>
              </w:rPr>
            </w:pPr>
            <w:r w:rsidRPr="0017774B">
              <w:rPr>
                <w:sz w:val="20"/>
              </w:rPr>
              <w:t>Suburb / Town</w:t>
            </w:r>
          </w:p>
        </w:tc>
        <w:tc>
          <w:tcPr>
            <w:tcW w:w="2192" w:type="dxa"/>
            <w:gridSpan w:val="8"/>
            <w:tcBorders>
              <w:top w:val="single" w:sz="4" w:space="0" w:color="auto"/>
              <w:left w:val="single" w:sz="4" w:space="0" w:color="auto"/>
              <w:bottom w:val="single" w:sz="4" w:space="0" w:color="auto"/>
              <w:right w:val="single" w:sz="4" w:space="0" w:color="auto"/>
            </w:tcBorders>
            <w:vAlign w:val="center"/>
          </w:tcPr>
          <w:p w:rsidR="00190DEB" w:rsidRPr="0017774B" w:rsidRDefault="00190DEB" w:rsidP="00190DEB">
            <w:pPr>
              <w:pStyle w:val="NoSpacing"/>
              <w:rPr>
                <w:sz w:val="20"/>
              </w:rPr>
            </w:pPr>
          </w:p>
        </w:tc>
      </w:tr>
      <w:tr w:rsidR="00190DEB" w:rsidRPr="0017774B" w:rsidTr="004A4B46">
        <w:trPr>
          <w:trHeight w:val="397"/>
        </w:trPr>
        <w:tc>
          <w:tcPr>
            <w:tcW w:w="1864" w:type="dxa"/>
            <w:gridSpan w:val="4"/>
            <w:tcBorders>
              <w:right w:val="single" w:sz="4" w:space="0" w:color="auto"/>
            </w:tcBorders>
            <w:vAlign w:val="center"/>
          </w:tcPr>
          <w:p w:rsidR="00190DEB" w:rsidRPr="0017774B" w:rsidRDefault="00190DEB" w:rsidP="00190DEB">
            <w:pPr>
              <w:pStyle w:val="NoSpacing"/>
              <w:rPr>
                <w:color w:val="231F20"/>
                <w:sz w:val="20"/>
              </w:rPr>
            </w:pPr>
            <w:r w:rsidRPr="0017774B">
              <w:rPr>
                <w:sz w:val="20"/>
              </w:rPr>
              <w:t>State / Territory</w:t>
            </w:r>
          </w:p>
        </w:tc>
        <w:tc>
          <w:tcPr>
            <w:tcW w:w="2268" w:type="dxa"/>
            <w:gridSpan w:val="5"/>
            <w:tcBorders>
              <w:top w:val="single" w:sz="4" w:space="0" w:color="auto"/>
              <w:left w:val="single" w:sz="4" w:space="0" w:color="auto"/>
              <w:bottom w:val="single" w:sz="4" w:space="0" w:color="auto"/>
              <w:right w:val="single" w:sz="4" w:space="0" w:color="auto"/>
            </w:tcBorders>
            <w:vAlign w:val="center"/>
          </w:tcPr>
          <w:p w:rsidR="00190DEB" w:rsidRPr="0017774B" w:rsidRDefault="00190DEB" w:rsidP="00190DEB">
            <w:pPr>
              <w:pStyle w:val="NoSpacing"/>
              <w:rPr>
                <w:color w:val="231F20"/>
                <w:sz w:val="20"/>
              </w:rPr>
            </w:pPr>
          </w:p>
        </w:tc>
        <w:tc>
          <w:tcPr>
            <w:tcW w:w="1150" w:type="dxa"/>
            <w:gridSpan w:val="7"/>
            <w:tcBorders>
              <w:left w:val="single" w:sz="4" w:space="0" w:color="auto"/>
              <w:right w:val="single" w:sz="4" w:space="0" w:color="auto"/>
            </w:tcBorders>
            <w:vAlign w:val="center"/>
          </w:tcPr>
          <w:p w:rsidR="00190DEB" w:rsidRPr="0017774B" w:rsidRDefault="00190DEB" w:rsidP="00190DEB">
            <w:pPr>
              <w:pStyle w:val="NoSpacing"/>
              <w:rPr>
                <w:sz w:val="20"/>
              </w:rPr>
            </w:pPr>
            <w:r w:rsidRPr="0017774B">
              <w:rPr>
                <w:sz w:val="20"/>
              </w:rPr>
              <w:t>Postcode</w:t>
            </w:r>
          </w:p>
        </w:tc>
        <w:tc>
          <w:tcPr>
            <w:tcW w:w="1029" w:type="dxa"/>
            <w:gridSpan w:val="3"/>
            <w:tcBorders>
              <w:top w:val="single" w:sz="4" w:space="0" w:color="auto"/>
              <w:left w:val="single" w:sz="4" w:space="0" w:color="auto"/>
              <w:bottom w:val="single" w:sz="4" w:space="0" w:color="auto"/>
              <w:right w:val="single" w:sz="4" w:space="0" w:color="auto"/>
            </w:tcBorders>
            <w:vAlign w:val="center"/>
          </w:tcPr>
          <w:p w:rsidR="00190DEB" w:rsidRPr="0017774B" w:rsidRDefault="00190DEB" w:rsidP="00190DEB">
            <w:pPr>
              <w:pStyle w:val="NoSpacing"/>
              <w:rPr>
                <w:color w:val="231F20"/>
                <w:sz w:val="20"/>
              </w:rPr>
            </w:pPr>
          </w:p>
        </w:tc>
        <w:tc>
          <w:tcPr>
            <w:tcW w:w="1444" w:type="dxa"/>
            <w:gridSpan w:val="6"/>
            <w:tcBorders>
              <w:left w:val="single" w:sz="4" w:space="0" w:color="auto"/>
              <w:right w:val="single" w:sz="4" w:space="0" w:color="auto"/>
            </w:tcBorders>
            <w:vAlign w:val="center"/>
          </w:tcPr>
          <w:p w:rsidR="00190DEB" w:rsidRPr="0017774B" w:rsidRDefault="00190DEB" w:rsidP="00190DEB">
            <w:pPr>
              <w:pStyle w:val="NoSpacing"/>
              <w:rPr>
                <w:sz w:val="20"/>
              </w:rPr>
            </w:pPr>
            <w:r w:rsidRPr="0017774B">
              <w:rPr>
                <w:sz w:val="20"/>
              </w:rPr>
              <w:t>Country</w:t>
            </w:r>
          </w:p>
        </w:tc>
        <w:tc>
          <w:tcPr>
            <w:tcW w:w="3253" w:type="dxa"/>
            <w:gridSpan w:val="15"/>
            <w:tcBorders>
              <w:top w:val="single" w:sz="4" w:space="0" w:color="auto"/>
              <w:left w:val="single" w:sz="4" w:space="0" w:color="auto"/>
              <w:bottom w:val="single" w:sz="4" w:space="0" w:color="auto"/>
              <w:right w:val="single" w:sz="4" w:space="0" w:color="auto"/>
            </w:tcBorders>
            <w:vAlign w:val="center"/>
          </w:tcPr>
          <w:p w:rsidR="00190DEB" w:rsidRPr="0017774B" w:rsidRDefault="00190DEB" w:rsidP="00190DEB">
            <w:pPr>
              <w:pStyle w:val="NoSpacing"/>
              <w:rPr>
                <w:sz w:val="20"/>
              </w:rPr>
            </w:pPr>
          </w:p>
        </w:tc>
      </w:tr>
      <w:tr w:rsidR="00190DEB" w:rsidRPr="0017774B" w:rsidTr="004A4B46">
        <w:trPr>
          <w:trHeight w:val="397"/>
        </w:trPr>
        <w:tc>
          <w:tcPr>
            <w:tcW w:w="4132" w:type="dxa"/>
            <w:gridSpan w:val="9"/>
            <w:tcBorders>
              <w:right w:val="single" w:sz="4" w:space="0" w:color="auto"/>
            </w:tcBorders>
            <w:vAlign w:val="center"/>
          </w:tcPr>
          <w:p w:rsidR="00190DEB" w:rsidRPr="0017774B" w:rsidRDefault="00190DEB" w:rsidP="00190DEB">
            <w:pPr>
              <w:pStyle w:val="NoSpacing"/>
              <w:rPr>
                <w:b/>
                <w:sz w:val="20"/>
              </w:rPr>
            </w:pPr>
            <w:r w:rsidRPr="0017774B">
              <w:rPr>
                <w:sz w:val="20"/>
              </w:rPr>
              <w:t xml:space="preserve">Period of residence </w:t>
            </w:r>
            <w:r w:rsidRPr="0017774B">
              <w:rPr>
                <w:sz w:val="18"/>
                <w:szCs w:val="18"/>
              </w:rPr>
              <w:t>(</w:t>
            </w:r>
            <w:proofErr w:type="spellStart"/>
            <w:r w:rsidRPr="0017774B">
              <w:rPr>
                <w:sz w:val="18"/>
                <w:szCs w:val="18"/>
              </w:rPr>
              <w:t>dd</w:t>
            </w:r>
            <w:proofErr w:type="spellEnd"/>
            <w:r w:rsidRPr="0017774B">
              <w:rPr>
                <w:sz w:val="18"/>
                <w:szCs w:val="18"/>
              </w:rPr>
              <w:t>/mm/</w:t>
            </w:r>
            <w:proofErr w:type="spellStart"/>
            <w:r w:rsidRPr="0017774B">
              <w:rPr>
                <w:sz w:val="18"/>
                <w:szCs w:val="18"/>
              </w:rPr>
              <w:t>yyyy</w:t>
            </w:r>
            <w:proofErr w:type="spellEnd"/>
            <w:r w:rsidRPr="0017774B">
              <w:rPr>
                <w:sz w:val="18"/>
                <w:szCs w:val="18"/>
              </w:rPr>
              <w:t>)</w:t>
            </w:r>
          </w:p>
        </w:tc>
        <w:tc>
          <w:tcPr>
            <w:tcW w:w="1716" w:type="dxa"/>
            <w:gridSpan w:val="9"/>
            <w:tcBorders>
              <w:top w:val="single" w:sz="4" w:space="0" w:color="auto"/>
              <w:left w:val="single" w:sz="4" w:space="0" w:color="auto"/>
              <w:bottom w:val="single" w:sz="4" w:space="0" w:color="auto"/>
              <w:right w:val="single" w:sz="4" w:space="0" w:color="auto"/>
            </w:tcBorders>
            <w:vAlign w:val="center"/>
          </w:tcPr>
          <w:p w:rsidR="00190DEB" w:rsidRPr="0017774B" w:rsidRDefault="00190DEB" w:rsidP="00190DEB">
            <w:pPr>
              <w:pStyle w:val="NoSpacing"/>
              <w:tabs>
                <w:tab w:val="left" w:pos="562"/>
                <w:tab w:val="left" w:pos="1129"/>
              </w:tabs>
              <w:rPr>
                <w:sz w:val="20"/>
              </w:rPr>
            </w:pPr>
            <w:r w:rsidRPr="0017774B">
              <w:rPr>
                <w:color w:val="231F20"/>
                <w:sz w:val="20"/>
              </w:rPr>
              <w:tab/>
              <w:t>/</w:t>
            </w:r>
            <w:r w:rsidRPr="0017774B">
              <w:rPr>
                <w:color w:val="231F20"/>
                <w:sz w:val="20"/>
              </w:rPr>
              <w:tab/>
              <w:t>/</w:t>
            </w:r>
          </w:p>
        </w:tc>
        <w:tc>
          <w:tcPr>
            <w:tcW w:w="463" w:type="dxa"/>
            <w:tcBorders>
              <w:right w:val="single" w:sz="4" w:space="0" w:color="auto"/>
            </w:tcBorders>
            <w:vAlign w:val="center"/>
          </w:tcPr>
          <w:p w:rsidR="00190DEB" w:rsidRPr="0017774B" w:rsidRDefault="00190DEB" w:rsidP="00190DEB">
            <w:pPr>
              <w:pStyle w:val="NoSpacing"/>
              <w:rPr>
                <w:sz w:val="20"/>
              </w:rPr>
            </w:pPr>
            <w:r w:rsidRPr="0017774B">
              <w:rPr>
                <w:sz w:val="20"/>
              </w:rPr>
              <w:t>to</w:t>
            </w:r>
          </w:p>
        </w:tc>
        <w:tc>
          <w:tcPr>
            <w:tcW w:w="1957" w:type="dxa"/>
            <w:gridSpan w:val="10"/>
            <w:tcBorders>
              <w:top w:val="single" w:sz="4" w:space="0" w:color="auto"/>
              <w:bottom w:val="single" w:sz="4" w:space="0" w:color="auto"/>
              <w:right w:val="single" w:sz="4" w:space="0" w:color="auto"/>
            </w:tcBorders>
            <w:vAlign w:val="center"/>
          </w:tcPr>
          <w:p w:rsidR="00190DEB" w:rsidRPr="0017774B" w:rsidRDefault="00190DEB" w:rsidP="00190DEB">
            <w:pPr>
              <w:pStyle w:val="NoSpacing"/>
              <w:tabs>
                <w:tab w:val="left" w:pos="551"/>
                <w:tab w:val="left" w:pos="976"/>
              </w:tabs>
              <w:rPr>
                <w:sz w:val="20"/>
              </w:rPr>
            </w:pPr>
            <w:r w:rsidRPr="0017774B">
              <w:rPr>
                <w:color w:val="231F20"/>
                <w:sz w:val="20"/>
              </w:rPr>
              <w:tab/>
              <w:t>/</w:t>
            </w:r>
            <w:r w:rsidRPr="0017774B">
              <w:rPr>
                <w:color w:val="231F20"/>
                <w:sz w:val="20"/>
              </w:rPr>
              <w:tab/>
              <w:t>/</w:t>
            </w:r>
          </w:p>
        </w:tc>
        <w:tc>
          <w:tcPr>
            <w:tcW w:w="2740" w:type="dxa"/>
            <w:gridSpan w:val="11"/>
            <w:tcBorders>
              <w:top w:val="single" w:sz="4" w:space="0" w:color="auto"/>
              <w:left w:val="single" w:sz="4" w:space="0" w:color="auto"/>
            </w:tcBorders>
            <w:vAlign w:val="center"/>
          </w:tcPr>
          <w:p w:rsidR="00190DEB" w:rsidRPr="0017774B" w:rsidRDefault="00190DEB" w:rsidP="00190DEB">
            <w:pPr>
              <w:pStyle w:val="NoSpacing"/>
              <w:tabs>
                <w:tab w:val="left" w:pos="309"/>
                <w:tab w:val="left" w:pos="736"/>
              </w:tabs>
              <w:rPr>
                <w:sz w:val="20"/>
              </w:rPr>
            </w:pPr>
          </w:p>
        </w:tc>
      </w:tr>
      <w:tr w:rsidR="00190DEB" w:rsidRPr="0017774B" w:rsidTr="004A4B46">
        <w:trPr>
          <w:trHeight w:val="397"/>
        </w:trPr>
        <w:tc>
          <w:tcPr>
            <w:tcW w:w="11008" w:type="dxa"/>
            <w:gridSpan w:val="40"/>
            <w:vAlign w:val="center"/>
          </w:tcPr>
          <w:p w:rsidR="00190DEB" w:rsidRPr="0017774B" w:rsidRDefault="00190DEB" w:rsidP="00190DEB">
            <w:pPr>
              <w:pStyle w:val="NoSpacing"/>
              <w:tabs>
                <w:tab w:val="left" w:pos="382"/>
                <w:tab w:val="left" w:pos="817"/>
              </w:tabs>
              <w:rPr>
                <w:sz w:val="20"/>
              </w:rPr>
            </w:pPr>
            <w:r w:rsidRPr="0017774B">
              <w:rPr>
                <w:b/>
                <w:szCs w:val="22"/>
              </w:rPr>
              <w:t>Previous</w:t>
            </w:r>
            <w:r w:rsidRPr="0017774B">
              <w:rPr>
                <w:sz w:val="20"/>
              </w:rPr>
              <w:t xml:space="preserve"> (if applicable)</w:t>
            </w:r>
          </w:p>
        </w:tc>
      </w:tr>
      <w:tr w:rsidR="00190DEB" w:rsidRPr="0017774B" w:rsidTr="00190DEB">
        <w:trPr>
          <w:trHeight w:val="397"/>
        </w:trPr>
        <w:tc>
          <w:tcPr>
            <w:tcW w:w="1864" w:type="dxa"/>
            <w:gridSpan w:val="4"/>
            <w:tcBorders>
              <w:right w:val="single" w:sz="4" w:space="0" w:color="auto"/>
            </w:tcBorders>
            <w:vAlign w:val="center"/>
          </w:tcPr>
          <w:p w:rsidR="00190DEB" w:rsidRPr="0017774B" w:rsidRDefault="00190DEB" w:rsidP="00190DEB">
            <w:pPr>
              <w:pStyle w:val="NoSpacing"/>
              <w:rPr>
                <w:sz w:val="20"/>
              </w:rPr>
            </w:pPr>
            <w:r w:rsidRPr="0017774B">
              <w:rPr>
                <w:sz w:val="20"/>
              </w:rPr>
              <w:t>Number / Street</w:t>
            </w:r>
          </w:p>
        </w:tc>
        <w:tc>
          <w:tcPr>
            <w:tcW w:w="4940" w:type="dxa"/>
            <w:gridSpan w:val="18"/>
            <w:tcBorders>
              <w:top w:val="single" w:sz="4" w:space="0" w:color="auto"/>
              <w:left w:val="single" w:sz="4" w:space="0" w:color="auto"/>
              <w:bottom w:val="single" w:sz="4" w:space="0" w:color="auto"/>
              <w:right w:val="single" w:sz="4" w:space="0" w:color="auto"/>
            </w:tcBorders>
            <w:vAlign w:val="center"/>
          </w:tcPr>
          <w:p w:rsidR="00190DEB" w:rsidRPr="0017774B" w:rsidRDefault="00190DEB" w:rsidP="00190DEB">
            <w:pPr>
              <w:pStyle w:val="NoSpacing"/>
              <w:rPr>
                <w:sz w:val="20"/>
              </w:rPr>
            </w:pPr>
          </w:p>
        </w:tc>
        <w:tc>
          <w:tcPr>
            <w:tcW w:w="2012" w:type="dxa"/>
            <w:gridSpan w:val="10"/>
            <w:tcBorders>
              <w:left w:val="single" w:sz="4" w:space="0" w:color="auto"/>
              <w:bottom w:val="single" w:sz="4" w:space="0" w:color="auto"/>
              <w:right w:val="single" w:sz="4" w:space="0" w:color="auto"/>
            </w:tcBorders>
            <w:vAlign w:val="center"/>
          </w:tcPr>
          <w:p w:rsidR="00190DEB" w:rsidRPr="0017774B" w:rsidRDefault="00190DEB" w:rsidP="00190DEB">
            <w:pPr>
              <w:pStyle w:val="NoSpacing"/>
              <w:rPr>
                <w:sz w:val="20"/>
              </w:rPr>
            </w:pPr>
            <w:r w:rsidRPr="0017774B">
              <w:rPr>
                <w:sz w:val="20"/>
              </w:rPr>
              <w:t>Suburb / Town</w:t>
            </w:r>
          </w:p>
        </w:tc>
        <w:tc>
          <w:tcPr>
            <w:tcW w:w="2192" w:type="dxa"/>
            <w:gridSpan w:val="8"/>
            <w:tcBorders>
              <w:top w:val="single" w:sz="4" w:space="0" w:color="auto"/>
              <w:left w:val="single" w:sz="4" w:space="0" w:color="auto"/>
              <w:bottom w:val="single" w:sz="4" w:space="0" w:color="auto"/>
              <w:right w:val="single" w:sz="4" w:space="0" w:color="auto"/>
            </w:tcBorders>
            <w:vAlign w:val="center"/>
          </w:tcPr>
          <w:p w:rsidR="00190DEB" w:rsidRPr="0017774B" w:rsidRDefault="00190DEB" w:rsidP="00190DEB">
            <w:pPr>
              <w:pStyle w:val="NoSpacing"/>
              <w:rPr>
                <w:sz w:val="20"/>
              </w:rPr>
            </w:pPr>
          </w:p>
        </w:tc>
      </w:tr>
      <w:tr w:rsidR="00190DEB" w:rsidRPr="0017774B" w:rsidTr="004A4B46">
        <w:trPr>
          <w:trHeight w:val="397"/>
        </w:trPr>
        <w:tc>
          <w:tcPr>
            <w:tcW w:w="1864" w:type="dxa"/>
            <w:gridSpan w:val="4"/>
            <w:tcBorders>
              <w:right w:val="single" w:sz="4" w:space="0" w:color="auto"/>
            </w:tcBorders>
            <w:vAlign w:val="center"/>
          </w:tcPr>
          <w:p w:rsidR="00190DEB" w:rsidRPr="0017774B" w:rsidRDefault="00190DEB" w:rsidP="00190DEB">
            <w:pPr>
              <w:pStyle w:val="NoSpacing"/>
              <w:rPr>
                <w:color w:val="231F20"/>
                <w:sz w:val="20"/>
              </w:rPr>
            </w:pPr>
            <w:r w:rsidRPr="0017774B">
              <w:rPr>
                <w:sz w:val="20"/>
              </w:rPr>
              <w:t>State / Territory</w:t>
            </w:r>
          </w:p>
        </w:tc>
        <w:tc>
          <w:tcPr>
            <w:tcW w:w="2268" w:type="dxa"/>
            <w:gridSpan w:val="5"/>
            <w:tcBorders>
              <w:top w:val="single" w:sz="4" w:space="0" w:color="auto"/>
              <w:left w:val="single" w:sz="4" w:space="0" w:color="auto"/>
              <w:bottom w:val="single" w:sz="4" w:space="0" w:color="auto"/>
              <w:right w:val="single" w:sz="4" w:space="0" w:color="auto"/>
            </w:tcBorders>
            <w:vAlign w:val="center"/>
          </w:tcPr>
          <w:p w:rsidR="00190DEB" w:rsidRPr="0017774B" w:rsidRDefault="00190DEB" w:rsidP="00190DEB">
            <w:pPr>
              <w:pStyle w:val="NoSpacing"/>
              <w:rPr>
                <w:color w:val="231F20"/>
                <w:sz w:val="20"/>
              </w:rPr>
            </w:pPr>
          </w:p>
        </w:tc>
        <w:tc>
          <w:tcPr>
            <w:tcW w:w="1150" w:type="dxa"/>
            <w:gridSpan w:val="7"/>
            <w:tcBorders>
              <w:left w:val="single" w:sz="4" w:space="0" w:color="auto"/>
              <w:right w:val="single" w:sz="4" w:space="0" w:color="auto"/>
            </w:tcBorders>
            <w:vAlign w:val="center"/>
          </w:tcPr>
          <w:p w:rsidR="00190DEB" w:rsidRPr="0017774B" w:rsidRDefault="00190DEB" w:rsidP="00190DEB">
            <w:pPr>
              <w:pStyle w:val="NoSpacing"/>
              <w:rPr>
                <w:sz w:val="20"/>
              </w:rPr>
            </w:pPr>
            <w:r w:rsidRPr="0017774B">
              <w:rPr>
                <w:sz w:val="20"/>
              </w:rPr>
              <w:t>Postcode</w:t>
            </w:r>
          </w:p>
        </w:tc>
        <w:tc>
          <w:tcPr>
            <w:tcW w:w="1029" w:type="dxa"/>
            <w:gridSpan w:val="3"/>
            <w:tcBorders>
              <w:top w:val="single" w:sz="4" w:space="0" w:color="auto"/>
              <w:left w:val="single" w:sz="4" w:space="0" w:color="auto"/>
              <w:bottom w:val="single" w:sz="4" w:space="0" w:color="auto"/>
              <w:right w:val="single" w:sz="4" w:space="0" w:color="auto"/>
            </w:tcBorders>
            <w:vAlign w:val="center"/>
          </w:tcPr>
          <w:p w:rsidR="00190DEB" w:rsidRPr="0017774B" w:rsidRDefault="00190DEB" w:rsidP="00190DEB">
            <w:pPr>
              <w:pStyle w:val="NoSpacing"/>
              <w:rPr>
                <w:color w:val="231F20"/>
                <w:sz w:val="20"/>
              </w:rPr>
            </w:pPr>
          </w:p>
        </w:tc>
        <w:tc>
          <w:tcPr>
            <w:tcW w:w="1444" w:type="dxa"/>
            <w:gridSpan w:val="6"/>
            <w:tcBorders>
              <w:left w:val="single" w:sz="4" w:space="0" w:color="auto"/>
              <w:right w:val="single" w:sz="4" w:space="0" w:color="auto"/>
            </w:tcBorders>
            <w:vAlign w:val="center"/>
          </w:tcPr>
          <w:p w:rsidR="00190DEB" w:rsidRPr="0017774B" w:rsidRDefault="00190DEB" w:rsidP="00190DEB">
            <w:pPr>
              <w:pStyle w:val="NoSpacing"/>
              <w:rPr>
                <w:sz w:val="20"/>
              </w:rPr>
            </w:pPr>
            <w:r w:rsidRPr="0017774B">
              <w:rPr>
                <w:sz w:val="20"/>
              </w:rPr>
              <w:t>Country</w:t>
            </w:r>
          </w:p>
        </w:tc>
        <w:tc>
          <w:tcPr>
            <w:tcW w:w="3253" w:type="dxa"/>
            <w:gridSpan w:val="15"/>
            <w:tcBorders>
              <w:top w:val="single" w:sz="4" w:space="0" w:color="auto"/>
              <w:left w:val="single" w:sz="4" w:space="0" w:color="auto"/>
              <w:bottom w:val="single" w:sz="4" w:space="0" w:color="auto"/>
              <w:right w:val="single" w:sz="4" w:space="0" w:color="auto"/>
            </w:tcBorders>
            <w:vAlign w:val="center"/>
          </w:tcPr>
          <w:p w:rsidR="00190DEB" w:rsidRPr="0017774B" w:rsidRDefault="00190DEB" w:rsidP="00190DEB">
            <w:pPr>
              <w:pStyle w:val="NoSpacing"/>
              <w:rPr>
                <w:sz w:val="20"/>
              </w:rPr>
            </w:pPr>
          </w:p>
        </w:tc>
      </w:tr>
      <w:tr w:rsidR="00190DEB" w:rsidRPr="0017774B" w:rsidTr="004A4B46">
        <w:trPr>
          <w:trHeight w:val="397"/>
        </w:trPr>
        <w:tc>
          <w:tcPr>
            <w:tcW w:w="4132" w:type="dxa"/>
            <w:gridSpan w:val="9"/>
            <w:tcBorders>
              <w:right w:val="single" w:sz="4" w:space="0" w:color="auto"/>
            </w:tcBorders>
            <w:vAlign w:val="center"/>
          </w:tcPr>
          <w:p w:rsidR="00190DEB" w:rsidRPr="0017774B" w:rsidRDefault="00190DEB" w:rsidP="00190DEB">
            <w:pPr>
              <w:pStyle w:val="NoSpacing"/>
              <w:rPr>
                <w:sz w:val="20"/>
              </w:rPr>
            </w:pPr>
            <w:r w:rsidRPr="0017774B">
              <w:rPr>
                <w:sz w:val="20"/>
              </w:rPr>
              <w:t>Period of residence</w:t>
            </w:r>
            <w:r w:rsidRPr="0017774B">
              <w:rPr>
                <w:sz w:val="18"/>
                <w:szCs w:val="18"/>
              </w:rPr>
              <w:t xml:space="preserve"> (</w:t>
            </w:r>
            <w:proofErr w:type="spellStart"/>
            <w:r w:rsidRPr="0017774B">
              <w:rPr>
                <w:sz w:val="18"/>
                <w:szCs w:val="18"/>
              </w:rPr>
              <w:t>dd</w:t>
            </w:r>
            <w:proofErr w:type="spellEnd"/>
            <w:r w:rsidRPr="0017774B">
              <w:rPr>
                <w:sz w:val="18"/>
                <w:szCs w:val="18"/>
              </w:rPr>
              <w:t>/mm/</w:t>
            </w:r>
            <w:proofErr w:type="spellStart"/>
            <w:r w:rsidRPr="0017774B">
              <w:rPr>
                <w:sz w:val="18"/>
                <w:szCs w:val="18"/>
              </w:rPr>
              <w:t>yyyy</w:t>
            </w:r>
            <w:proofErr w:type="spellEnd"/>
            <w:r w:rsidRPr="0017774B">
              <w:rPr>
                <w:sz w:val="18"/>
                <w:szCs w:val="18"/>
              </w:rPr>
              <w:t>)</w:t>
            </w:r>
          </w:p>
        </w:tc>
        <w:tc>
          <w:tcPr>
            <w:tcW w:w="1716" w:type="dxa"/>
            <w:gridSpan w:val="9"/>
            <w:tcBorders>
              <w:top w:val="single" w:sz="4" w:space="0" w:color="auto"/>
              <w:left w:val="single" w:sz="4" w:space="0" w:color="auto"/>
              <w:bottom w:val="single" w:sz="4" w:space="0" w:color="auto"/>
              <w:right w:val="single" w:sz="4" w:space="0" w:color="auto"/>
            </w:tcBorders>
            <w:vAlign w:val="center"/>
          </w:tcPr>
          <w:p w:rsidR="00190DEB" w:rsidRPr="0017774B" w:rsidRDefault="00190DEB" w:rsidP="00190DEB">
            <w:pPr>
              <w:pStyle w:val="NoSpacing"/>
              <w:tabs>
                <w:tab w:val="left" w:pos="562"/>
                <w:tab w:val="left" w:pos="1129"/>
              </w:tabs>
              <w:rPr>
                <w:sz w:val="20"/>
              </w:rPr>
            </w:pPr>
            <w:r w:rsidRPr="0017774B">
              <w:rPr>
                <w:color w:val="231F20"/>
                <w:sz w:val="20"/>
              </w:rPr>
              <w:tab/>
              <w:t>/</w:t>
            </w:r>
            <w:r w:rsidRPr="0017774B">
              <w:rPr>
                <w:color w:val="231F20"/>
                <w:sz w:val="20"/>
              </w:rPr>
              <w:tab/>
              <w:t>/</w:t>
            </w:r>
          </w:p>
        </w:tc>
        <w:tc>
          <w:tcPr>
            <w:tcW w:w="463" w:type="dxa"/>
            <w:tcBorders>
              <w:right w:val="single" w:sz="4" w:space="0" w:color="auto"/>
            </w:tcBorders>
            <w:vAlign w:val="center"/>
          </w:tcPr>
          <w:p w:rsidR="00190DEB" w:rsidRPr="0017774B" w:rsidRDefault="00190DEB" w:rsidP="00190DEB">
            <w:pPr>
              <w:pStyle w:val="NoSpacing"/>
              <w:rPr>
                <w:sz w:val="20"/>
              </w:rPr>
            </w:pPr>
            <w:r w:rsidRPr="0017774B">
              <w:rPr>
                <w:sz w:val="20"/>
              </w:rPr>
              <w:t>to</w:t>
            </w:r>
          </w:p>
        </w:tc>
        <w:tc>
          <w:tcPr>
            <w:tcW w:w="1957" w:type="dxa"/>
            <w:gridSpan w:val="10"/>
            <w:tcBorders>
              <w:top w:val="single" w:sz="4" w:space="0" w:color="auto"/>
              <w:bottom w:val="single" w:sz="4" w:space="0" w:color="auto"/>
              <w:right w:val="single" w:sz="4" w:space="0" w:color="auto"/>
            </w:tcBorders>
            <w:vAlign w:val="center"/>
          </w:tcPr>
          <w:p w:rsidR="00190DEB" w:rsidRPr="0017774B" w:rsidRDefault="00190DEB" w:rsidP="00190DEB">
            <w:pPr>
              <w:pStyle w:val="NoSpacing"/>
              <w:tabs>
                <w:tab w:val="left" w:pos="551"/>
                <w:tab w:val="left" w:pos="976"/>
              </w:tabs>
              <w:rPr>
                <w:sz w:val="20"/>
              </w:rPr>
            </w:pPr>
            <w:r w:rsidRPr="0017774B">
              <w:rPr>
                <w:color w:val="231F20"/>
                <w:sz w:val="20"/>
              </w:rPr>
              <w:tab/>
              <w:t>/</w:t>
            </w:r>
            <w:r w:rsidRPr="0017774B">
              <w:rPr>
                <w:color w:val="231F20"/>
                <w:sz w:val="20"/>
              </w:rPr>
              <w:tab/>
              <w:t>/</w:t>
            </w:r>
          </w:p>
        </w:tc>
        <w:tc>
          <w:tcPr>
            <w:tcW w:w="2740" w:type="dxa"/>
            <w:gridSpan w:val="11"/>
            <w:tcBorders>
              <w:top w:val="single" w:sz="4" w:space="0" w:color="auto"/>
              <w:left w:val="single" w:sz="4" w:space="0" w:color="auto"/>
            </w:tcBorders>
            <w:vAlign w:val="center"/>
          </w:tcPr>
          <w:p w:rsidR="00190DEB" w:rsidRPr="0017774B" w:rsidRDefault="00190DEB" w:rsidP="00190DEB">
            <w:pPr>
              <w:pStyle w:val="NoSpacing"/>
              <w:tabs>
                <w:tab w:val="left" w:pos="309"/>
                <w:tab w:val="left" w:pos="736"/>
              </w:tabs>
              <w:rPr>
                <w:sz w:val="20"/>
              </w:rPr>
            </w:pPr>
          </w:p>
        </w:tc>
      </w:tr>
      <w:tr w:rsidR="00190DEB" w:rsidRPr="0017774B" w:rsidTr="004A4B46">
        <w:trPr>
          <w:trHeight w:val="397"/>
        </w:trPr>
        <w:tc>
          <w:tcPr>
            <w:tcW w:w="11008" w:type="dxa"/>
            <w:gridSpan w:val="40"/>
            <w:vAlign w:val="center"/>
          </w:tcPr>
          <w:p w:rsidR="00190DEB" w:rsidRPr="0017774B" w:rsidRDefault="00190DEB" w:rsidP="00190DEB">
            <w:pPr>
              <w:pStyle w:val="NoSpacing"/>
              <w:keepNext/>
              <w:tabs>
                <w:tab w:val="left" w:pos="382"/>
                <w:tab w:val="left" w:pos="817"/>
              </w:tabs>
              <w:rPr>
                <w:sz w:val="20"/>
              </w:rPr>
            </w:pPr>
            <w:r w:rsidRPr="0017774B">
              <w:rPr>
                <w:b/>
                <w:szCs w:val="22"/>
              </w:rPr>
              <w:t>Previous</w:t>
            </w:r>
            <w:r w:rsidRPr="0017774B">
              <w:rPr>
                <w:sz w:val="20"/>
              </w:rPr>
              <w:t xml:space="preserve"> (if applicable)</w:t>
            </w:r>
          </w:p>
        </w:tc>
      </w:tr>
      <w:tr w:rsidR="00190DEB" w:rsidRPr="0017774B" w:rsidTr="00190DEB">
        <w:trPr>
          <w:trHeight w:val="397"/>
        </w:trPr>
        <w:tc>
          <w:tcPr>
            <w:tcW w:w="1864" w:type="dxa"/>
            <w:gridSpan w:val="4"/>
            <w:tcBorders>
              <w:right w:val="single" w:sz="4" w:space="0" w:color="auto"/>
            </w:tcBorders>
            <w:vAlign w:val="center"/>
          </w:tcPr>
          <w:p w:rsidR="00190DEB" w:rsidRPr="0017774B" w:rsidRDefault="00190DEB" w:rsidP="00190DEB">
            <w:pPr>
              <w:pStyle w:val="NoSpacing"/>
              <w:rPr>
                <w:sz w:val="20"/>
              </w:rPr>
            </w:pPr>
            <w:r w:rsidRPr="0017774B">
              <w:rPr>
                <w:sz w:val="20"/>
              </w:rPr>
              <w:t>Number / Street</w:t>
            </w:r>
          </w:p>
        </w:tc>
        <w:tc>
          <w:tcPr>
            <w:tcW w:w="4940" w:type="dxa"/>
            <w:gridSpan w:val="18"/>
            <w:tcBorders>
              <w:top w:val="single" w:sz="4" w:space="0" w:color="auto"/>
              <w:left w:val="single" w:sz="4" w:space="0" w:color="auto"/>
              <w:bottom w:val="single" w:sz="4" w:space="0" w:color="auto"/>
              <w:right w:val="single" w:sz="4" w:space="0" w:color="auto"/>
            </w:tcBorders>
            <w:vAlign w:val="center"/>
          </w:tcPr>
          <w:p w:rsidR="00190DEB" w:rsidRPr="0017774B" w:rsidRDefault="00190DEB" w:rsidP="00190DEB">
            <w:pPr>
              <w:pStyle w:val="NoSpacing"/>
              <w:rPr>
                <w:sz w:val="20"/>
              </w:rPr>
            </w:pPr>
          </w:p>
        </w:tc>
        <w:tc>
          <w:tcPr>
            <w:tcW w:w="2012" w:type="dxa"/>
            <w:gridSpan w:val="10"/>
            <w:tcBorders>
              <w:left w:val="single" w:sz="4" w:space="0" w:color="auto"/>
              <w:bottom w:val="single" w:sz="4" w:space="0" w:color="auto"/>
              <w:right w:val="single" w:sz="4" w:space="0" w:color="auto"/>
            </w:tcBorders>
            <w:vAlign w:val="center"/>
          </w:tcPr>
          <w:p w:rsidR="00190DEB" w:rsidRPr="0017774B" w:rsidRDefault="00190DEB" w:rsidP="00190DEB">
            <w:pPr>
              <w:pStyle w:val="NoSpacing"/>
              <w:rPr>
                <w:sz w:val="20"/>
              </w:rPr>
            </w:pPr>
            <w:r w:rsidRPr="0017774B">
              <w:rPr>
                <w:sz w:val="20"/>
              </w:rPr>
              <w:t>Suburb / Town</w:t>
            </w:r>
          </w:p>
        </w:tc>
        <w:tc>
          <w:tcPr>
            <w:tcW w:w="2192" w:type="dxa"/>
            <w:gridSpan w:val="8"/>
            <w:tcBorders>
              <w:top w:val="single" w:sz="4" w:space="0" w:color="auto"/>
              <w:left w:val="single" w:sz="4" w:space="0" w:color="auto"/>
              <w:bottom w:val="single" w:sz="4" w:space="0" w:color="auto"/>
              <w:right w:val="single" w:sz="4" w:space="0" w:color="auto"/>
            </w:tcBorders>
            <w:vAlign w:val="center"/>
          </w:tcPr>
          <w:p w:rsidR="00190DEB" w:rsidRPr="0017774B" w:rsidRDefault="00190DEB" w:rsidP="00190DEB">
            <w:pPr>
              <w:pStyle w:val="NoSpacing"/>
              <w:rPr>
                <w:sz w:val="20"/>
              </w:rPr>
            </w:pPr>
          </w:p>
        </w:tc>
      </w:tr>
      <w:tr w:rsidR="00190DEB" w:rsidRPr="0017774B" w:rsidTr="004A4B46">
        <w:trPr>
          <w:trHeight w:val="397"/>
        </w:trPr>
        <w:tc>
          <w:tcPr>
            <w:tcW w:w="1864" w:type="dxa"/>
            <w:gridSpan w:val="4"/>
            <w:tcBorders>
              <w:right w:val="single" w:sz="4" w:space="0" w:color="auto"/>
            </w:tcBorders>
            <w:vAlign w:val="center"/>
          </w:tcPr>
          <w:p w:rsidR="00190DEB" w:rsidRPr="0017774B" w:rsidRDefault="00190DEB" w:rsidP="00190DEB">
            <w:pPr>
              <w:pStyle w:val="NoSpacing"/>
              <w:rPr>
                <w:color w:val="231F20"/>
                <w:sz w:val="20"/>
              </w:rPr>
            </w:pPr>
            <w:r w:rsidRPr="0017774B">
              <w:rPr>
                <w:sz w:val="20"/>
              </w:rPr>
              <w:lastRenderedPageBreak/>
              <w:t>State / Territory</w:t>
            </w:r>
          </w:p>
        </w:tc>
        <w:tc>
          <w:tcPr>
            <w:tcW w:w="2268" w:type="dxa"/>
            <w:gridSpan w:val="5"/>
            <w:tcBorders>
              <w:top w:val="single" w:sz="4" w:space="0" w:color="auto"/>
              <w:left w:val="single" w:sz="4" w:space="0" w:color="auto"/>
              <w:bottom w:val="single" w:sz="4" w:space="0" w:color="auto"/>
              <w:right w:val="single" w:sz="4" w:space="0" w:color="auto"/>
            </w:tcBorders>
            <w:vAlign w:val="center"/>
          </w:tcPr>
          <w:p w:rsidR="00190DEB" w:rsidRPr="0017774B" w:rsidRDefault="00190DEB" w:rsidP="00190DEB">
            <w:pPr>
              <w:pStyle w:val="NoSpacing"/>
              <w:rPr>
                <w:color w:val="231F20"/>
                <w:sz w:val="20"/>
              </w:rPr>
            </w:pPr>
          </w:p>
        </w:tc>
        <w:tc>
          <w:tcPr>
            <w:tcW w:w="1150" w:type="dxa"/>
            <w:gridSpan w:val="7"/>
            <w:tcBorders>
              <w:left w:val="single" w:sz="4" w:space="0" w:color="auto"/>
              <w:right w:val="single" w:sz="4" w:space="0" w:color="auto"/>
            </w:tcBorders>
            <w:vAlign w:val="center"/>
          </w:tcPr>
          <w:p w:rsidR="00190DEB" w:rsidRPr="0017774B" w:rsidRDefault="00190DEB" w:rsidP="00190DEB">
            <w:pPr>
              <w:pStyle w:val="NoSpacing"/>
              <w:rPr>
                <w:sz w:val="20"/>
              </w:rPr>
            </w:pPr>
            <w:r w:rsidRPr="0017774B">
              <w:rPr>
                <w:sz w:val="20"/>
              </w:rPr>
              <w:t>Postcode</w:t>
            </w:r>
          </w:p>
        </w:tc>
        <w:tc>
          <w:tcPr>
            <w:tcW w:w="1029" w:type="dxa"/>
            <w:gridSpan w:val="3"/>
            <w:tcBorders>
              <w:top w:val="single" w:sz="4" w:space="0" w:color="auto"/>
              <w:left w:val="single" w:sz="4" w:space="0" w:color="auto"/>
              <w:bottom w:val="single" w:sz="4" w:space="0" w:color="auto"/>
              <w:right w:val="single" w:sz="4" w:space="0" w:color="auto"/>
            </w:tcBorders>
            <w:vAlign w:val="center"/>
          </w:tcPr>
          <w:p w:rsidR="00190DEB" w:rsidRPr="0017774B" w:rsidRDefault="00190DEB" w:rsidP="00190DEB">
            <w:pPr>
              <w:pStyle w:val="NoSpacing"/>
              <w:rPr>
                <w:color w:val="231F20"/>
                <w:sz w:val="20"/>
              </w:rPr>
            </w:pPr>
          </w:p>
        </w:tc>
        <w:tc>
          <w:tcPr>
            <w:tcW w:w="1444" w:type="dxa"/>
            <w:gridSpan w:val="6"/>
            <w:tcBorders>
              <w:left w:val="single" w:sz="4" w:space="0" w:color="auto"/>
              <w:right w:val="single" w:sz="4" w:space="0" w:color="auto"/>
            </w:tcBorders>
            <w:vAlign w:val="center"/>
          </w:tcPr>
          <w:p w:rsidR="00190DEB" w:rsidRPr="0017774B" w:rsidRDefault="00190DEB" w:rsidP="00190DEB">
            <w:pPr>
              <w:pStyle w:val="NoSpacing"/>
              <w:rPr>
                <w:sz w:val="20"/>
              </w:rPr>
            </w:pPr>
            <w:r w:rsidRPr="0017774B">
              <w:rPr>
                <w:sz w:val="20"/>
              </w:rPr>
              <w:t>Country</w:t>
            </w:r>
          </w:p>
        </w:tc>
        <w:tc>
          <w:tcPr>
            <w:tcW w:w="3253" w:type="dxa"/>
            <w:gridSpan w:val="15"/>
            <w:tcBorders>
              <w:top w:val="single" w:sz="4" w:space="0" w:color="auto"/>
              <w:left w:val="single" w:sz="4" w:space="0" w:color="auto"/>
              <w:bottom w:val="single" w:sz="4" w:space="0" w:color="auto"/>
              <w:right w:val="single" w:sz="4" w:space="0" w:color="auto"/>
            </w:tcBorders>
            <w:vAlign w:val="center"/>
          </w:tcPr>
          <w:p w:rsidR="00190DEB" w:rsidRPr="0017774B" w:rsidRDefault="00190DEB" w:rsidP="00190DEB">
            <w:pPr>
              <w:pStyle w:val="NoSpacing"/>
              <w:rPr>
                <w:sz w:val="20"/>
              </w:rPr>
            </w:pPr>
          </w:p>
        </w:tc>
      </w:tr>
      <w:tr w:rsidR="00190DEB" w:rsidRPr="0017774B" w:rsidTr="004A4B46">
        <w:trPr>
          <w:trHeight w:val="397"/>
        </w:trPr>
        <w:tc>
          <w:tcPr>
            <w:tcW w:w="4132" w:type="dxa"/>
            <w:gridSpan w:val="9"/>
            <w:tcBorders>
              <w:right w:val="single" w:sz="4" w:space="0" w:color="auto"/>
            </w:tcBorders>
            <w:vAlign w:val="center"/>
          </w:tcPr>
          <w:p w:rsidR="00190DEB" w:rsidRPr="0017774B" w:rsidRDefault="00190DEB" w:rsidP="00190DEB">
            <w:pPr>
              <w:pStyle w:val="NoSpacing"/>
              <w:rPr>
                <w:sz w:val="20"/>
              </w:rPr>
            </w:pPr>
            <w:r w:rsidRPr="0017774B">
              <w:rPr>
                <w:sz w:val="20"/>
              </w:rPr>
              <w:t>Period of residence</w:t>
            </w:r>
            <w:r w:rsidRPr="0017774B">
              <w:rPr>
                <w:sz w:val="18"/>
                <w:szCs w:val="18"/>
              </w:rPr>
              <w:t xml:space="preserve"> (</w:t>
            </w:r>
            <w:proofErr w:type="spellStart"/>
            <w:r w:rsidRPr="0017774B">
              <w:rPr>
                <w:sz w:val="18"/>
                <w:szCs w:val="18"/>
              </w:rPr>
              <w:t>dd</w:t>
            </w:r>
            <w:proofErr w:type="spellEnd"/>
            <w:r w:rsidRPr="0017774B">
              <w:rPr>
                <w:sz w:val="18"/>
                <w:szCs w:val="18"/>
              </w:rPr>
              <w:t>/mm/</w:t>
            </w:r>
            <w:proofErr w:type="spellStart"/>
            <w:r w:rsidRPr="0017774B">
              <w:rPr>
                <w:sz w:val="18"/>
                <w:szCs w:val="18"/>
              </w:rPr>
              <w:t>yyyy</w:t>
            </w:r>
            <w:proofErr w:type="spellEnd"/>
            <w:r w:rsidRPr="0017774B">
              <w:rPr>
                <w:sz w:val="18"/>
                <w:szCs w:val="18"/>
              </w:rPr>
              <w:t>)</w:t>
            </w:r>
          </w:p>
        </w:tc>
        <w:tc>
          <w:tcPr>
            <w:tcW w:w="1716" w:type="dxa"/>
            <w:gridSpan w:val="9"/>
            <w:tcBorders>
              <w:top w:val="single" w:sz="4" w:space="0" w:color="auto"/>
              <w:left w:val="single" w:sz="4" w:space="0" w:color="auto"/>
              <w:bottom w:val="single" w:sz="4" w:space="0" w:color="auto"/>
              <w:right w:val="single" w:sz="4" w:space="0" w:color="auto"/>
            </w:tcBorders>
            <w:vAlign w:val="center"/>
          </w:tcPr>
          <w:p w:rsidR="00190DEB" w:rsidRPr="0017774B" w:rsidRDefault="00190DEB" w:rsidP="00190DEB">
            <w:pPr>
              <w:pStyle w:val="NoSpacing"/>
              <w:tabs>
                <w:tab w:val="left" w:pos="562"/>
                <w:tab w:val="left" w:pos="1129"/>
              </w:tabs>
              <w:rPr>
                <w:sz w:val="20"/>
              </w:rPr>
            </w:pPr>
            <w:r w:rsidRPr="0017774B">
              <w:rPr>
                <w:color w:val="231F20"/>
                <w:sz w:val="20"/>
              </w:rPr>
              <w:tab/>
              <w:t>/</w:t>
            </w:r>
            <w:r w:rsidRPr="0017774B">
              <w:rPr>
                <w:color w:val="231F20"/>
                <w:sz w:val="20"/>
              </w:rPr>
              <w:tab/>
              <w:t>/</w:t>
            </w:r>
          </w:p>
        </w:tc>
        <w:tc>
          <w:tcPr>
            <w:tcW w:w="463" w:type="dxa"/>
            <w:tcBorders>
              <w:right w:val="single" w:sz="4" w:space="0" w:color="auto"/>
            </w:tcBorders>
            <w:vAlign w:val="center"/>
          </w:tcPr>
          <w:p w:rsidR="00190DEB" w:rsidRPr="0017774B" w:rsidRDefault="00190DEB" w:rsidP="00190DEB">
            <w:pPr>
              <w:pStyle w:val="NoSpacing"/>
              <w:rPr>
                <w:sz w:val="20"/>
              </w:rPr>
            </w:pPr>
            <w:r w:rsidRPr="0017774B">
              <w:rPr>
                <w:sz w:val="20"/>
              </w:rPr>
              <w:t>to</w:t>
            </w:r>
          </w:p>
        </w:tc>
        <w:tc>
          <w:tcPr>
            <w:tcW w:w="1957" w:type="dxa"/>
            <w:gridSpan w:val="10"/>
            <w:tcBorders>
              <w:top w:val="single" w:sz="4" w:space="0" w:color="auto"/>
              <w:bottom w:val="single" w:sz="4" w:space="0" w:color="auto"/>
              <w:right w:val="single" w:sz="4" w:space="0" w:color="auto"/>
            </w:tcBorders>
            <w:vAlign w:val="center"/>
          </w:tcPr>
          <w:p w:rsidR="00190DEB" w:rsidRPr="0017774B" w:rsidRDefault="00190DEB" w:rsidP="00190DEB">
            <w:pPr>
              <w:pStyle w:val="NoSpacing"/>
              <w:tabs>
                <w:tab w:val="left" w:pos="551"/>
                <w:tab w:val="left" w:pos="976"/>
              </w:tabs>
              <w:rPr>
                <w:sz w:val="20"/>
              </w:rPr>
            </w:pPr>
            <w:r w:rsidRPr="0017774B">
              <w:rPr>
                <w:color w:val="231F20"/>
                <w:sz w:val="20"/>
              </w:rPr>
              <w:tab/>
              <w:t>/</w:t>
            </w:r>
            <w:r w:rsidRPr="0017774B">
              <w:rPr>
                <w:color w:val="231F20"/>
                <w:sz w:val="20"/>
              </w:rPr>
              <w:tab/>
              <w:t>/</w:t>
            </w:r>
          </w:p>
        </w:tc>
        <w:tc>
          <w:tcPr>
            <w:tcW w:w="2740" w:type="dxa"/>
            <w:gridSpan w:val="11"/>
            <w:tcBorders>
              <w:top w:val="single" w:sz="4" w:space="0" w:color="auto"/>
              <w:left w:val="single" w:sz="4" w:space="0" w:color="auto"/>
            </w:tcBorders>
            <w:vAlign w:val="center"/>
          </w:tcPr>
          <w:p w:rsidR="00190DEB" w:rsidRPr="0017774B" w:rsidRDefault="00190DEB" w:rsidP="00190DEB">
            <w:pPr>
              <w:pStyle w:val="NoSpacing"/>
              <w:tabs>
                <w:tab w:val="left" w:pos="309"/>
                <w:tab w:val="left" w:pos="736"/>
              </w:tabs>
              <w:rPr>
                <w:sz w:val="20"/>
              </w:rPr>
            </w:pPr>
          </w:p>
        </w:tc>
      </w:tr>
      <w:tr w:rsidR="00190DEB" w:rsidRPr="00806274" w:rsidTr="004A4B46">
        <w:trPr>
          <w:trHeight w:val="397"/>
        </w:trPr>
        <w:tc>
          <w:tcPr>
            <w:tcW w:w="11008" w:type="dxa"/>
            <w:gridSpan w:val="40"/>
            <w:shd w:val="clear" w:color="auto" w:fill="F2F2F2" w:themeFill="background1" w:themeFillShade="F2"/>
            <w:vAlign w:val="center"/>
          </w:tcPr>
          <w:p w:rsidR="00190DEB" w:rsidRPr="00806274" w:rsidRDefault="00190DEB" w:rsidP="00190DEB">
            <w:pPr>
              <w:pStyle w:val="NoSpacing"/>
              <w:keepNext/>
              <w:rPr>
                <w:szCs w:val="22"/>
              </w:rPr>
            </w:pPr>
            <w:r w:rsidRPr="00806274">
              <w:rPr>
                <w:b/>
                <w:szCs w:val="22"/>
              </w:rPr>
              <w:t>Contact details</w:t>
            </w:r>
          </w:p>
        </w:tc>
      </w:tr>
      <w:tr w:rsidR="00190DEB" w:rsidRPr="0017774B" w:rsidTr="00190DEB">
        <w:trPr>
          <w:trHeight w:val="397"/>
        </w:trPr>
        <w:tc>
          <w:tcPr>
            <w:tcW w:w="1864" w:type="dxa"/>
            <w:gridSpan w:val="4"/>
            <w:tcBorders>
              <w:right w:val="single" w:sz="4" w:space="0" w:color="auto"/>
            </w:tcBorders>
            <w:vAlign w:val="center"/>
          </w:tcPr>
          <w:p w:rsidR="00190DEB" w:rsidRPr="0017774B" w:rsidRDefault="00190DEB" w:rsidP="00190DEB">
            <w:pPr>
              <w:pStyle w:val="NoSpacing"/>
              <w:rPr>
                <w:sz w:val="20"/>
              </w:rPr>
            </w:pPr>
            <w:r w:rsidRPr="0017774B">
              <w:rPr>
                <w:sz w:val="20"/>
              </w:rPr>
              <w:t>Phone – Home</w:t>
            </w:r>
          </w:p>
        </w:tc>
        <w:tc>
          <w:tcPr>
            <w:tcW w:w="2410" w:type="dxa"/>
            <w:gridSpan w:val="6"/>
            <w:tcBorders>
              <w:top w:val="single" w:sz="4" w:space="0" w:color="auto"/>
              <w:left w:val="single" w:sz="4" w:space="0" w:color="auto"/>
              <w:bottom w:val="single" w:sz="4" w:space="0" w:color="auto"/>
              <w:right w:val="single" w:sz="4" w:space="0" w:color="auto"/>
            </w:tcBorders>
            <w:vAlign w:val="center"/>
          </w:tcPr>
          <w:p w:rsidR="00190DEB" w:rsidRPr="0017774B" w:rsidRDefault="00190DEB" w:rsidP="00190DEB">
            <w:pPr>
              <w:pStyle w:val="NoSpacing"/>
              <w:rPr>
                <w:color w:val="231F20"/>
                <w:sz w:val="20"/>
              </w:rPr>
            </w:pPr>
          </w:p>
        </w:tc>
        <w:tc>
          <w:tcPr>
            <w:tcW w:w="726" w:type="dxa"/>
            <w:gridSpan w:val="4"/>
            <w:tcBorders>
              <w:left w:val="single" w:sz="4" w:space="0" w:color="auto"/>
              <w:bottom w:val="single" w:sz="4" w:space="0" w:color="auto"/>
              <w:right w:val="single" w:sz="4" w:space="0" w:color="auto"/>
            </w:tcBorders>
            <w:vAlign w:val="center"/>
          </w:tcPr>
          <w:p w:rsidR="00190DEB" w:rsidRPr="0017774B" w:rsidRDefault="00190DEB" w:rsidP="00190DEB">
            <w:pPr>
              <w:pStyle w:val="NoSpacing"/>
              <w:rPr>
                <w:sz w:val="20"/>
              </w:rPr>
            </w:pPr>
            <w:r w:rsidRPr="0017774B">
              <w:rPr>
                <w:sz w:val="20"/>
              </w:rPr>
              <w:t>Work</w:t>
            </w:r>
          </w:p>
        </w:tc>
        <w:tc>
          <w:tcPr>
            <w:tcW w:w="2230" w:type="dxa"/>
            <w:gridSpan w:val="9"/>
            <w:tcBorders>
              <w:top w:val="single" w:sz="4" w:space="0" w:color="auto"/>
              <w:left w:val="single" w:sz="4" w:space="0" w:color="auto"/>
              <w:bottom w:val="single" w:sz="4" w:space="0" w:color="auto"/>
              <w:right w:val="single" w:sz="4" w:space="0" w:color="auto"/>
            </w:tcBorders>
            <w:vAlign w:val="center"/>
          </w:tcPr>
          <w:p w:rsidR="00190DEB" w:rsidRPr="0017774B" w:rsidRDefault="00190DEB" w:rsidP="00190DEB">
            <w:pPr>
              <w:pStyle w:val="NoSpacing"/>
              <w:rPr>
                <w:sz w:val="20"/>
              </w:rPr>
            </w:pPr>
          </w:p>
        </w:tc>
        <w:tc>
          <w:tcPr>
            <w:tcW w:w="1289" w:type="dxa"/>
            <w:gridSpan w:val="7"/>
            <w:tcBorders>
              <w:left w:val="single" w:sz="4" w:space="0" w:color="auto"/>
              <w:bottom w:val="single" w:sz="4" w:space="0" w:color="auto"/>
              <w:right w:val="single" w:sz="4" w:space="0" w:color="auto"/>
            </w:tcBorders>
            <w:vAlign w:val="center"/>
          </w:tcPr>
          <w:p w:rsidR="00190DEB" w:rsidRPr="0017774B" w:rsidRDefault="00190DEB" w:rsidP="00190DEB">
            <w:pPr>
              <w:pStyle w:val="NoSpacing"/>
              <w:rPr>
                <w:sz w:val="20"/>
              </w:rPr>
            </w:pPr>
            <w:r w:rsidRPr="0017774B">
              <w:rPr>
                <w:sz w:val="20"/>
              </w:rPr>
              <w:t>Mobile</w:t>
            </w:r>
          </w:p>
        </w:tc>
        <w:tc>
          <w:tcPr>
            <w:tcW w:w="2489" w:type="dxa"/>
            <w:gridSpan w:val="10"/>
            <w:tcBorders>
              <w:top w:val="single" w:sz="4" w:space="0" w:color="auto"/>
              <w:left w:val="single" w:sz="4" w:space="0" w:color="auto"/>
              <w:bottom w:val="single" w:sz="4" w:space="0" w:color="auto"/>
              <w:right w:val="single" w:sz="4" w:space="0" w:color="auto"/>
            </w:tcBorders>
            <w:vAlign w:val="center"/>
          </w:tcPr>
          <w:p w:rsidR="00190DEB" w:rsidRPr="0017774B" w:rsidRDefault="00190DEB" w:rsidP="00190DEB">
            <w:pPr>
              <w:pStyle w:val="NoSpacing"/>
              <w:rPr>
                <w:sz w:val="20"/>
              </w:rPr>
            </w:pPr>
          </w:p>
        </w:tc>
      </w:tr>
      <w:tr w:rsidR="00190DEB" w:rsidRPr="0017774B" w:rsidTr="004A4B46">
        <w:trPr>
          <w:trHeight w:val="397"/>
        </w:trPr>
        <w:tc>
          <w:tcPr>
            <w:tcW w:w="1864" w:type="dxa"/>
            <w:gridSpan w:val="4"/>
            <w:tcBorders>
              <w:right w:val="single" w:sz="4" w:space="0" w:color="auto"/>
            </w:tcBorders>
            <w:vAlign w:val="center"/>
          </w:tcPr>
          <w:p w:rsidR="00190DEB" w:rsidRPr="0017774B" w:rsidRDefault="00190DEB" w:rsidP="00190DEB">
            <w:pPr>
              <w:pStyle w:val="NoSpacing"/>
              <w:rPr>
                <w:sz w:val="20"/>
              </w:rPr>
            </w:pPr>
            <w:r w:rsidRPr="0017774B">
              <w:rPr>
                <w:sz w:val="20"/>
              </w:rPr>
              <w:t>Email</w:t>
            </w:r>
          </w:p>
        </w:tc>
        <w:tc>
          <w:tcPr>
            <w:tcW w:w="9144" w:type="dxa"/>
            <w:gridSpan w:val="36"/>
            <w:tcBorders>
              <w:top w:val="single" w:sz="4" w:space="0" w:color="auto"/>
              <w:left w:val="single" w:sz="4" w:space="0" w:color="auto"/>
              <w:bottom w:val="single" w:sz="4" w:space="0" w:color="auto"/>
              <w:right w:val="single" w:sz="4" w:space="0" w:color="auto"/>
            </w:tcBorders>
            <w:vAlign w:val="center"/>
          </w:tcPr>
          <w:p w:rsidR="00190DEB" w:rsidRPr="0017774B" w:rsidRDefault="00190DEB" w:rsidP="00190DEB">
            <w:pPr>
              <w:pStyle w:val="NoSpacing"/>
              <w:rPr>
                <w:sz w:val="20"/>
              </w:rPr>
            </w:pPr>
          </w:p>
        </w:tc>
      </w:tr>
      <w:tr w:rsidR="00190DEB" w:rsidRPr="0017774B" w:rsidTr="004A4B46">
        <w:trPr>
          <w:trHeight w:val="397"/>
        </w:trPr>
        <w:tc>
          <w:tcPr>
            <w:tcW w:w="11008" w:type="dxa"/>
            <w:gridSpan w:val="40"/>
            <w:shd w:val="clear" w:color="auto" w:fill="F2F2F2" w:themeFill="background1" w:themeFillShade="F2"/>
            <w:vAlign w:val="center"/>
          </w:tcPr>
          <w:p w:rsidR="00190DEB" w:rsidRPr="0017774B" w:rsidRDefault="00190DEB" w:rsidP="00190DEB">
            <w:pPr>
              <w:pStyle w:val="NoSpacing"/>
              <w:rPr>
                <w:szCs w:val="22"/>
              </w:rPr>
            </w:pPr>
            <w:r w:rsidRPr="0017774B">
              <w:rPr>
                <w:b/>
                <w:szCs w:val="22"/>
              </w:rPr>
              <w:t>Other details (if applicable)</w:t>
            </w:r>
          </w:p>
        </w:tc>
      </w:tr>
      <w:tr w:rsidR="00190DEB" w:rsidRPr="0017774B" w:rsidTr="00190DEB">
        <w:trPr>
          <w:trHeight w:val="397"/>
        </w:trPr>
        <w:tc>
          <w:tcPr>
            <w:tcW w:w="2974" w:type="dxa"/>
            <w:gridSpan w:val="6"/>
            <w:tcBorders>
              <w:right w:val="single" w:sz="4" w:space="0" w:color="auto"/>
            </w:tcBorders>
            <w:vAlign w:val="center"/>
          </w:tcPr>
          <w:p w:rsidR="00190DEB" w:rsidRPr="0017774B" w:rsidRDefault="00190DEB" w:rsidP="00190DEB">
            <w:pPr>
              <w:pStyle w:val="NoSpacing"/>
              <w:rPr>
                <w:color w:val="231F20"/>
                <w:sz w:val="20"/>
              </w:rPr>
            </w:pPr>
            <w:r w:rsidRPr="0017774B">
              <w:rPr>
                <w:sz w:val="20"/>
              </w:rPr>
              <w:t>Australian drivers licence no.</w:t>
            </w:r>
          </w:p>
        </w:tc>
        <w:tc>
          <w:tcPr>
            <w:tcW w:w="3830" w:type="dxa"/>
            <w:gridSpan w:val="16"/>
            <w:tcBorders>
              <w:top w:val="single" w:sz="4" w:space="0" w:color="auto"/>
              <w:left w:val="single" w:sz="4" w:space="0" w:color="auto"/>
              <w:bottom w:val="single" w:sz="4" w:space="0" w:color="auto"/>
              <w:right w:val="single" w:sz="4" w:space="0" w:color="auto"/>
            </w:tcBorders>
            <w:vAlign w:val="center"/>
          </w:tcPr>
          <w:p w:rsidR="00190DEB" w:rsidRPr="0017774B" w:rsidRDefault="00190DEB" w:rsidP="00190DEB">
            <w:pPr>
              <w:pStyle w:val="NoSpacing"/>
              <w:rPr>
                <w:color w:val="231F20"/>
                <w:sz w:val="20"/>
              </w:rPr>
            </w:pPr>
          </w:p>
        </w:tc>
        <w:tc>
          <w:tcPr>
            <w:tcW w:w="1715" w:type="dxa"/>
            <w:gridSpan w:val="8"/>
            <w:tcBorders>
              <w:left w:val="single" w:sz="4" w:space="0" w:color="auto"/>
              <w:right w:val="single" w:sz="4" w:space="0" w:color="auto"/>
            </w:tcBorders>
            <w:vAlign w:val="center"/>
          </w:tcPr>
          <w:p w:rsidR="00190DEB" w:rsidRPr="0017774B" w:rsidRDefault="00190DEB" w:rsidP="00190DEB">
            <w:pPr>
              <w:pStyle w:val="NoSpacing"/>
              <w:rPr>
                <w:sz w:val="20"/>
              </w:rPr>
            </w:pPr>
            <w:r w:rsidRPr="0017774B">
              <w:rPr>
                <w:sz w:val="20"/>
              </w:rPr>
              <w:t>Issued by</w:t>
            </w:r>
          </w:p>
        </w:tc>
        <w:tc>
          <w:tcPr>
            <w:tcW w:w="2489" w:type="dxa"/>
            <w:gridSpan w:val="10"/>
            <w:tcBorders>
              <w:top w:val="single" w:sz="4" w:space="0" w:color="auto"/>
              <w:left w:val="single" w:sz="4" w:space="0" w:color="auto"/>
              <w:bottom w:val="single" w:sz="4" w:space="0" w:color="auto"/>
              <w:right w:val="single" w:sz="4" w:space="0" w:color="auto"/>
            </w:tcBorders>
            <w:vAlign w:val="center"/>
          </w:tcPr>
          <w:p w:rsidR="00190DEB" w:rsidRPr="0017774B" w:rsidRDefault="00190DEB" w:rsidP="00190DEB">
            <w:pPr>
              <w:pStyle w:val="NoSpacing"/>
              <w:rPr>
                <w:sz w:val="20"/>
              </w:rPr>
            </w:pPr>
          </w:p>
        </w:tc>
      </w:tr>
      <w:tr w:rsidR="00190DEB" w:rsidRPr="0017774B" w:rsidTr="00190DEB">
        <w:trPr>
          <w:trHeight w:val="397"/>
        </w:trPr>
        <w:tc>
          <w:tcPr>
            <w:tcW w:w="2974" w:type="dxa"/>
            <w:gridSpan w:val="6"/>
            <w:tcBorders>
              <w:right w:val="single" w:sz="4" w:space="0" w:color="auto"/>
            </w:tcBorders>
            <w:vAlign w:val="center"/>
          </w:tcPr>
          <w:p w:rsidR="00190DEB" w:rsidRPr="0017774B" w:rsidRDefault="00190DEB" w:rsidP="00190DEB">
            <w:pPr>
              <w:pStyle w:val="NoSpacing"/>
              <w:rPr>
                <w:rFonts w:cs="Calibri"/>
                <w:color w:val="231F20"/>
                <w:spacing w:val="-1"/>
                <w:sz w:val="20"/>
              </w:rPr>
            </w:pPr>
            <w:r w:rsidRPr="0017774B">
              <w:rPr>
                <w:sz w:val="20"/>
              </w:rPr>
              <w:t>Firearms licence no.</w:t>
            </w:r>
          </w:p>
        </w:tc>
        <w:tc>
          <w:tcPr>
            <w:tcW w:w="3830" w:type="dxa"/>
            <w:gridSpan w:val="16"/>
            <w:tcBorders>
              <w:top w:val="single" w:sz="4" w:space="0" w:color="auto"/>
              <w:left w:val="single" w:sz="4" w:space="0" w:color="auto"/>
              <w:bottom w:val="single" w:sz="4" w:space="0" w:color="auto"/>
              <w:right w:val="single" w:sz="4" w:space="0" w:color="auto"/>
            </w:tcBorders>
            <w:vAlign w:val="center"/>
          </w:tcPr>
          <w:p w:rsidR="00190DEB" w:rsidRPr="0017774B" w:rsidRDefault="00190DEB" w:rsidP="00190DEB">
            <w:pPr>
              <w:pStyle w:val="NoSpacing"/>
              <w:rPr>
                <w:color w:val="231F20"/>
                <w:sz w:val="20"/>
              </w:rPr>
            </w:pPr>
          </w:p>
        </w:tc>
        <w:tc>
          <w:tcPr>
            <w:tcW w:w="1715" w:type="dxa"/>
            <w:gridSpan w:val="8"/>
            <w:tcBorders>
              <w:left w:val="single" w:sz="4" w:space="0" w:color="auto"/>
              <w:right w:val="single" w:sz="4" w:space="0" w:color="auto"/>
            </w:tcBorders>
            <w:vAlign w:val="center"/>
          </w:tcPr>
          <w:p w:rsidR="00190DEB" w:rsidRPr="0017774B" w:rsidRDefault="00190DEB" w:rsidP="00190DEB">
            <w:pPr>
              <w:pStyle w:val="NoSpacing"/>
              <w:rPr>
                <w:sz w:val="20"/>
              </w:rPr>
            </w:pPr>
            <w:r w:rsidRPr="0017774B">
              <w:rPr>
                <w:sz w:val="20"/>
              </w:rPr>
              <w:t>Issued by</w:t>
            </w:r>
          </w:p>
        </w:tc>
        <w:tc>
          <w:tcPr>
            <w:tcW w:w="2489" w:type="dxa"/>
            <w:gridSpan w:val="10"/>
            <w:tcBorders>
              <w:top w:val="single" w:sz="4" w:space="0" w:color="auto"/>
              <w:left w:val="single" w:sz="4" w:space="0" w:color="auto"/>
              <w:bottom w:val="single" w:sz="4" w:space="0" w:color="auto"/>
              <w:right w:val="single" w:sz="4" w:space="0" w:color="auto"/>
            </w:tcBorders>
            <w:vAlign w:val="center"/>
          </w:tcPr>
          <w:p w:rsidR="00190DEB" w:rsidRPr="0017774B" w:rsidRDefault="00190DEB" w:rsidP="00190DEB">
            <w:pPr>
              <w:pStyle w:val="NoSpacing"/>
              <w:rPr>
                <w:sz w:val="20"/>
              </w:rPr>
            </w:pPr>
          </w:p>
        </w:tc>
      </w:tr>
      <w:tr w:rsidR="00190DEB" w:rsidRPr="0017774B" w:rsidTr="00190DEB">
        <w:trPr>
          <w:trHeight w:val="397"/>
        </w:trPr>
        <w:tc>
          <w:tcPr>
            <w:tcW w:w="2974" w:type="dxa"/>
            <w:gridSpan w:val="6"/>
            <w:tcBorders>
              <w:right w:val="single" w:sz="4" w:space="0" w:color="auto"/>
            </w:tcBorders>
            <w:vAlign w:val="center"/>
          </w:tcPr>
          <w:p w:rsidR="00190DEB" w:rsidRPr="0017774B" w:rsidRDefault="00190DEB" w:rsidP="00190DEB">
            <w:pPr>
              <w:pStyle w:val="NoSpacing"/>
              <w:rPr>
                <w:sz w:val="20"/>
              </w:rPr>
            </w:pPr>
            <w:r w:rsidRPr="0017774B">
              <w:rPr>
                <w:sz w:val="20"/>
              </w:rPr>
              <w:t>Passport no.</w:t>
            </w:r>
          </w:p>
        </w:tc>
        <w:tc>
          <w:tcPr>
            <w:tcW w:w="3830" w:type="dxa"/>
            <w:gridSpan w:val="16"/>
            <w:tcBorders>
              <w:top w:val="single" w:sz="4" w:space="0" w:color="auto"/>
              <w:left w:val="single" w:sz="4" w:space="0" w:color="auto"/>
              <w:bottom w:val="single" w:sz="4" w:space="0" w:color="auto"/>
              <w:right w:val="single" w:sz="4" w:space="0" w:color="auto"/>
            </w:tcBorders>
            <w:vAlign w:val="center"/>
          </w:tcPr>
          <w:p w:rsidR="00190DEB" w:rsidRPr="0017774B" w:rsidRDefault="00190DEB" w:rsidP="00190DEB">
            <w:pPr>
              <w:pStyle w:val="NoSpacing"/>
              <w:rPr>
                <w:color w:val="231F20"/>
                <w:sz w:val="20"/>
              </w:rPr>
            </w:pPr>
          </w:p>
        </w:tc>
        <w:tc>
          <w:tcPr>
            <w:tcW w:w="1715" w:type="dxa"/>
            <w:gridSpan w:val="8"/>
            <w:tcBorders>
              <w:left w:val="single" w:sz="4" w:space="0" w:color="auto"/>
              <w:right w:val="single" w:sz="4" w:space="0" w:color="auto"/>
            </w:tcBorders>
            <w:vAlign w:val="center"/>
          </w:tcPr>
          <w:p w:rsidR="00190DEB" w:rsidRPr="0017774B" w:rsidRDefault="00190DEB" w:rsidP="00190DEB">
            <w:pPr>
              <w:pStyle w:val="NoSpacing"/>
              <w:rPr>
                <w:sz w:val="20"/>
              </w:rPr>
            </w:pPr>
            <w:r w:rsidRPr="0017774B">
              <w:rPr>
                <w:sz w:val="20"/>
              </w:rPr>
              <w:t>Issued by</w:t>
            </w:r>
          </w:p>
        </w:tc>
        <w:tc>
          <w:tcPr>
            <w:tcW w:w="2489" w:type="dxa"/>
            <w:gridSpan w:val="10"/>
            <w:tcBorders>
              <w:top w:val="single" w:sz="4" w:space="0" w:color="auto"/>
              <w:left w:val="single" w:sz="4" w:space="0" w:color="auto"/>
              <w:bottom w:val="single" w:sz="4" w:space="0" w:color="auto"/>
              <w:right w:val="single" w:sz="4" w:space="0" w:color="auto"/>
            </w:tcBorders>
            <w:vAlign w:val="center"/>
          </w:tcPr>
          <w:p w:rsidR="00190DEB" w:rsidRPr="0017774B" w:rsidRDefault="00190DEB" w:rsidP="00190DEB">
            <w:pPr>
              <w:pStyle w:val="NoSpacing"/>
              <w:rPr>
                <w:sz w:val="20"/>
              </w:rPr>
            </w:pPr>
          </w:p>
        </w:tc>
      </w:tr>
      <w:tr w:rsidR="00190DEB" w:rsidRPr="0017774B" w:rsidTr="004A4B46">
        <w:trPr>
          <w:trHeight w:val="397"/>
        </w:trPr>
        <w:tc>
          <w:tcPr>
            <w:tcW w:w="11008" w:type="dxa"/>
            <w:gridSpan w:val="40"/>
            <w:shd w:val="clear" w:color="auto" w:fill="1F1F5F"/>
            <w:vAlign w:val="center"/>
          </w:tcPr>
          <w:p w:rsidR="00190DEB" w:rsidRPr="0017774B" w:rsidRDefault="00190DEB" w:rsidP="00190DEB">
            <w:pPr>
              <w:pStyle w:val="NoSpacing"/>
              <w:pageBreakBefore/>
              <w:rPr>
                <w:b/>
                <w:szCs w:val="22"/>
              </w:rPr>
            </w:pPr>
            <w:r w:rsidRPr="0017774B">
              <w:rPr>
                <w:b/>
                <w:szCs w:val="22"/>
              </w:rPr>
              <w:lastRenderedPageBreak/>
              <w:t>Section 3: Proof of Identity</w:t>
            </w:r>
          </w:p>
        </w:tc>
      </w:tr>
      <w:tr w:rsidR="00190DEB" w:rsidRPr="0017774B" w:rsidTr="004A4B46">
        <w:trPr>
          <w:trHeight w:val="1134"/>
        </w:trPr>
        <w:tc>
          <w:tcPr>
            <w:tcW w:w="11008" w:type="dxa"/>
            <w:gridSpan w:val="40"/>
            <w:vAlign w:val="center"/>
          </w:tcPr>
          <w:p w:rsidR="00190DEB" w:rsidRPr="0017774B" w:rsidRDefault="00190DEB" w:rsidP="00190DEB">
            <w:pPr>
              <w:rPr>
                <w:b/>
              </w:rPr>
            </w:pPr>
            <w:r w:rsidRPr="0017774B">
              <w:rPr>
                <w:b/>
              </w:rPr>
              <w:t>Minimum identity requirements</w:t>
            </w:r>
          </w:p>
          <w:p w:rsidR="00190DEB" w:rsidRPr="0017774B" w:rsidRDefault="00190DEB" w:rsidP="00190DEB">
            <w:r w:rsidRPr="0017774B">
              <w:t>You must provide four documents with your completed form to confirm your identity:</w:t>
            </w:r>
          </w:p>
          <w:p w:rsidR="00190DEB" w:rsidRPr="0017774B" w:rsidRDefault="00190DEB" w:rsidP="00190DEB">
            <w:pPr>
              <w:pStyle w:val="ListParagraph"/>
              <w:numPr>
                <w:ilvl w:val="0"/>
                <w:numId w:val="32"/>
              </w:numPr>
            </w:pPr>
            <w:r w:rsidRPr="0017774B">
              <w:t>One commencement document to confirm your birth in Australia or arrival in Australia</w:t>
            </w:r>
          </w:p>
          <w:p w:rsidR="00190DEB" w:rsidRPr="0017774B" w:rsidRDefault="00190DEB" w:rsidP="00190DEB">
            <w:pPr>
              <w:pStyle w:val="ListParagraph"/>
              <w:numPr>
                <w:ilvl w:val="0"/>
                <w:numId w:val="32"/>
              </w:numPr>
            </w:pPr>
            <w:r w:rsidRPr="0017774B">
              <w:t xml:space="preserve">One primary and two secondary documents to show the use of your identity in the community. </w:t>
            </w:r>
          </w:p>
          <w:p w:rsidR="00190DEB" w:rsidRPr="0017774B" w:rsidRDefault="00190DEB" w:rsidP="00190DEB">
            <w:pPr>
              <w:spacing w:after="0"/>
            </w:pPr>
            <w:r w:rsidRPr="0017774B">
              <w:t xml:space="preserve">The documentation you provide must include evidence of your full name and date of birth and a photograph of you. The commencement and primary documents provided must include a photo of you. If your commencement and primary documents do not include a photograph you must submit a passport-style photograph certified by a person listed in Schedule 2 of the </w:t>
            </w:r>
            <w:hyperlink r:id="rId8" w:history="1">
              <w:r w:rsidRPr="004A4B46">
                <w:rPr>
                  <w:rStyle w:val="Hyperlink"/>
                  <w:i/>
                </w:rPr>
                <w:t>Statutory Declarations Regulations 2018 (</w:t>
              </w:r>
              <w:proofErr w:type="spellStart"/>
              <w:r w:rsidRPr="004A4B46">
                <w:rPr>
                  <w:rStyle w:val="Hyperlink"/>
                  <w:i/>
                </w:rPr>
                <w:t>Cth</w:t>
              </w:r>
              <w:proofErr w:type="spellEnd"/>
              <w:r w:rsidRPr="004A4B46">
                <w:rPr>
                  <w:rStyle w:val="Hyperlink"/>
                  <w:i/>
                </w:rPr>
                <w:t>)</w:t>
              </w:r>
            </w:hyperlink>
            <w:r w:rsidRPr="0017774B">
              <w:rPr>
                <w:i/>
              </w:rPr>
              <w:t>.</w:t>
            </w:r>
          </w:p>
        </w:tc>
      </w:tr>
      <w:tr w:rsidR="00190DEB" w:rsidRPr="008C7194" w:rsidTr="004A4B46">
        <w:trPr>
          <w:trHeight w:val="227"/>
        </w:trPr>
        <w:tc>
          <w:tcPr>
            <w:tcW w:w="10274" w:type="dxa"/>
            <w:gridSpan w:val="37"/>
            <w:vAlign w:val="center"/>
          </w:tcPr>
          <w:p w:rsidR="00190DEB" w:rsidRPr="008C7194" w:rsidRDefault="00190DEB" w:rsidP="00190DEB">
            <w:pPr>
              <w:pStyle w:val="NoSpacing"/>
              <w:rPr>
                <w:b/>
                <w:bCs/>
                <w:sz w:val="20"/>
              </w:rPr>
            </w:pPr>
            <w:r w:rsidRPr="008C7194">
              <w:rPr>
                <w:b/>
                <w:bCs/>
                <w:sz w:val="20"/>
              </w:rPr>
              <w:t xml:space="preserve">Commencement documents – you must have </w:t>
            </w:r>
            <w:r w:rsidRPr="008C7194">
              <w:rPr>
                <w:b/>
                <w:bCs/>
                <w:caps/>
                <w:sz w:val="20"/>
              </w:rPr>
              <w:t>one</w:t>
            </w:r>
            <w:r w:rsidRPr="008C7194">
              <w:rPr>
                <w:b/>
                <w:bCs/>
                <w:sz w:val="20"/>
              </w:rPr>
              <w:t xml:space="preserve"> commencement document</w:t>
            </w:r>
          </w:p>
        </w:tc>
        <w:tc>
          <w:tcPr>
            <w:tcW w:w="734" w:type="dxa"/>
            <w:gridSpan w:val="3"/>
            <w:vAlign w:val="center"/>
          </w:tcPr>
          <w:p w:rsidR="00190DEB" w:rsidRPr="008C7194" w:rsidRDefault="00190DEB" w:rsidP="00190DEB">
            <w:pPr>
              <w:pStyle w:val="NoSpacing"/>
              <w:rPr>
                <w:b/>
                <w:bCs/>
                <w:sz w:val="20"/>
              </w:rPr>
            </w:pPr>
          </w:p>
        </w:tc>
      </w:tr>
      <w:tr w:rsidR="00190DEB" w:rsidRPr="002030E2" w:rsidTr="004A4B46">
        <w:trPr>
          <w:trHeight w:val="227"/>
        </w:trPr>
        <w:tc>
          <w:tcPr>
            <w:tcW w:w="10274" w:type="dxa"/>
            <w:gridSpan w:val="37"/>
            <w:vAlign w:val="center"/>
          </w:tcPr>
          <w:p w:rsidR="00190DEB" w:rsidRPr="008C7194" w:rsidRDefault="00190DEB" w:rsidP="00190DEB">
            <w:pPr>
              <w:pStyle w:val="NoSpacing"/>
              <w:numPr>
                <w:ilvl w:val="0"/>
                <w:numId w:val="38"/>
              </w:numPr>
              <w:ind w:left="321"/>
              <w:rPr>
                <w:sz w:val="20"/>
              </w:rPr>
            </w:pPr>
            <w:r w:rsidRPr="008C7194">
              <w:rPr>
                <w:sz w:val="20"/>
              </w:rPr>
              <w:t>Full Australian birth certificate (not extract or birth card)</w:t>
            </w:r>
          </w:p>
        </w:tc>
        <w:tc>
          <w:tcPr>
            <w:tcW w:w="734" w:type="dxa"/>
            <w:gridSpan w:val="3"/>
            <w:vAlign w:val="center"/>
          </w:tcPr>
          <w:p w:rsidR="00190DEB" w:rsidRPr="0044242A" w:rsidRDefault="00190DEB" w:rsidP="00190DEB">
            <w:pPr>
              <w:pStyle w:val="NoSpacing"/>
              <w:tabs>
                <w:tab w:val="right" w:pos="10792"/>
              </w:tabs>
              <w:rPr>
                <w:sz w:val="20"/>
              </w:rPr>
            </w:pPr>
            <w:r w:rsidRPr="0044242A">
              <w:rPr>
                <w:sz w:val="20"/>
              </w:rPr>
              <w:t>Y</w:t>
            </w:r>
            <w:r>
              <w:rPr>
                <w:sz w:val="20"/>
              </w:rPr>
              <w:t>/N</w:t>
            </w:r>
          </w:p>
        </w:tc>
      </w:tr>
      <w:tr w:rsidR="00190DEB" w:rsidRPr="002030E2" w:rsidTr="004A4B46">
        <w:trPr>
          <w:trHeight w:val="227"/>
        </w:trPr>
        <w:tc>
          <w:tcPr>
            <w:tcW w:w="10274" w:type="dxa"/>
            <w:gridSpan w:val="37"/>
            <w:vAlign w:val="center"/>
          </w:tcPr>
          <w:p w:rsidR="00190DEB" w:rsidRPr="008C7194" w:rsidRDefault="00190DEB" w:rsidP="00190DEB">
            <w:pPr>
              <w:pStyle w:val="NoSpacing"/>
              <w:numPr>
                <w:ilvl w:val="0"/>
                <w:numId w:val="38"/>
              </w:numPr>
              <w:ind w:left="321"/>
              <w:rPr>
                <w:sz w:val="20"/>
              </w:rPr>
            </w:pPr>
            <w:r w:rsidRPr="008C7194">
              <w:rPr>
                <w:sz w:val="20"/>
              </w:rPr>
              <w:t>Current Australian passport (not expired)</w:t>
            </w:r>
          </w:p>
        </w:tc>
        <w:tc>
          <w:tcPr>
            <w:tcW w:w="734" w:type="dxa"/>
            <w:gridSpan w:val="3"/>
            <w:vAlign w:val="center"/>
          </w:tcPr>
          <w:p w:rsidR="00190DEB" w:rsidRPr="0044242A" w:rsidRDefault="00190DEB" w:rsidP="00190DEB">
            <w:pPr>
              <w:pStyle w:val="NoSpacing"/>
              <w:tabs>
                <w:tab w:val="right" w:pos="10792"/>
              </w:tabs>
              <w:rPr>
                <w:sz w:val="20"/>
              </w:rPr>
            </w:pPr>
            <w:r w:rsidRPr="0044242A">
              <w:rPr>
                <w:sz w:val="20"/>
              </w:rPr>
              <w:t>Y</w:t>
            </w:r>
            <w:r>
              <w:rPr>
                <w:sz w:val="20"/>
              </w:rPr>
              <w:t>/N</w:t>
            </w:r>
          </w:p>
        </w:tc>
      </w:tr>
      <w:tr w:rsidR="00190DEB" w:rsidRPr="002030E2" w:rsidTr="004A4B46">
        <w:trPr>
          <w:trHeight w:val="227"/>
        </w:trPr>
        <w:tc>
          <w:tcPr>
            <w:tcW w:w="10274" w:type="dxa"/>
            <w:gridSpan w:val="37"/>
            <w:vAlign w:val="center"/>
          </w:tcPr>
          <w:p w:rsidR="00190DEB" w:rsidRPr="008C7194" w:rsidRDefault="00190DEB" w:rsidP="00190DEB">
            <w:pPr>
              <w:pStyle w:val="NoSpacing"/>
              <w:numPr>
                <w:ilvl w:val="0"/>
                <w:numId w:val="38"/>
              </w:numPr>
              <w:ind w:left="321"/>
              <w:rPr>
                <w:sz w:val="20"/>
              </w:rPr>
            </w:pPr>
            <w:r w:rsidRPr="008C7194">
              <w:rPr>
                <w:sz w:val="20"/>
              </w:rPr>
              <w:t>Australian Visa current at time of entry to Australia as resident or tourist</w:t>
            </w:r>
          </w:p>
        </w:tc>
        <w:tc>
          <w:tcPr>
            <w:tcW w:w="734" w:type="dxa"/>
            <w:gridSpan w:val="3"/>
            <w:vAlign w:val="center"/>
          </w:tcPr>
          <w:p w:rsidR="00190DEB" w:rsidRPr="0044242A" w:rsidRDefault="00190DEB" w:rsidP="00190DEB">
            <w:pPr>
              <w:pStyle w:val="NoSpacing"/>
              <w:tabs>
                <w:tab w:val="right" w:pos="10792"/>
              </w:tabs>
              <w:rPr>
                <w:sz w:val="20"/>
              </w:rPr>
            </w:pPr>
            <w:r w:rsidRPr="0044242A">
              <w:rPr>
                <w:sz w:val="20"/>
              </w:rPr>
              <w:t>Y</w:t>
            </w:r>
            <w:r>
              <w:rPr>
                <w:sz w:val="20"/>
              </w:rPr>
              <w:t>/N</w:t>
            </w:r>
          </w:p>
        </w:tc>
      </w:tr>
      <w:tr w:rsidR="00190DEB" w:rsidRPr="002030E2" w:rsidTr="004A4B46">
        <w:trPr>
          <w:trHeight w:val="227"/>
        </w:trPr>
        <w:tc>
          <w:tcPr>
            <w:tcW w:w="10274" w:type="dxa"/>
            <w:gridSpan w:val="37"/>
            <w:vAlign w:val="center"/>
          </w:tcPr>
          <w:p w:rsidR="00190DEB" w:rsidRPr="008C7194" w:rsidRDefault="00190DEB" w:rsidP="00190DEB">
            <w:pPr>
              <w:pStyle w:val="NoSpacing"/>
              <w:numPr>
                <w:ilvl w:val="0"/>
                <w:numId w:val="38"/>
              </w:numPr>
              <w:ind w:left="321"/>
              <w:rPr>
                <w:sz w:val="20"/>
              </w:rPr>
            </w:pPr>
            <w:proofErr w:type="spellStart"/>
            <w:r w:rsidRPr="008C7194">
              <w:rPr>
                <w:sz w:val="20"/>
              </w:rPr>
              <w:t>ImmiCard</w:t>
            </w:r>
            <w:proofErr w:type="spellEnd"/>
            <w:r w:rsidRPr="008C7194">
              <w:rPr>
                <w:sz w:val="20"/>
              </w:rPr>
              <w:t xml:space="preserve"> issued by the Department of Immigration and Border Protection that enables the cardholder to prove their visa and/or migration status and enrol in services</w:t>
            </w:r>
          </w:p>
        </w:tc>
        <w:tc>
          <w:tcPr>
            <w:tcW w:w="734" w:type="dxa"/>
            <w:gridSpan w:val="3"/>
            <w:vAlign w:val="center"/>
          </w:tcPr>
          <w:p w:rsidR="00190DEB" w:rsidRPr="0044242A" w:rsidRDefault="00190DEB" w:rsidP="00190DEB">
            <w:pPr>
              <w:pStyle w:val="NoSpacing"/>
              <w:tabs>
                <w:tab w:val="right" w:pos="10792"/>
              </w:tabs>
              <w:rPr>
                <w:sz w:val="20"/>
              </w:rPr>
            </w:pPr>
            <w:r w:rsidRPr="0044242A">
              <w:rPr>
                <w:sz w:val="20"/>
              </w:rPr>
              <w:t>Y</w:t>
            </w:r>
            <w:r>
              <w:rPr>
                <w:sz w:val="20"/>
              </w:rPr>
              <w:t>/N</w:t>
            </w:r>
          </w:p>
        </w:tc>
      </w:tr>
      <w:tr w:rsidR="00190DEB" w:rsidRPr="002030E2" w:rsidTr="004A4B46">
        <w:trPr>
          <w:trHeight w:val="227"/>
        </w:trPr>
        <w:tc>
          <w:tcPr>
            <w:tcW w:w="10274" w:type="dxa"/>
            <w:gridSpan w:val="37"/>
            <w:vAlign w:val="center"/>
          </w:tcPr>
          <w:p w:rsidR="00190DEB" w:rsidRPr="008C7194" w:rsidRDefault="00190DEB" w:rsidP="00190DEB">
            <w:pPr>
              <w:pStyle w:val="NoSpacing"/>
              <w:numPr>
                <w:ilvl w:val="0"/>
                <w:numId w:val="38"/>
              </w:numPr>
              <w:ind w:left="321"/>
              <w:rPr>
                <w:sz w:val="20"/>
              </w:rPr>
            </w:pPr>
            <w:r w:rsidRPr="008C7194">
              <w:rPr>
                <w:sz w:val="20"/>
              </w:rPr>
              <w:t>Certificate of identity issued by the Department of Foreign Affairs and Trade to refugees and non-Australian citizens for entry to Australia</w:t>
            </w:r>
          </w:p>
        </w:tc>
        <w:tc>
          <w:tcPr>
            <w:tcW w:w="734" w:type="dxa"/>
            <w:gridSpan w:val="3"/>
            <w:vAlign w:val="center"/>
          </w:tcPr>
          <w:p w:rsidR="00190DEB" w:rsidRPr="0044242A" w:rsidRDefault="00190DEB" w:rsidP="00190DEB">
            <w:pPr>
              <w:pStyle w:val="NoSpacing"/>
              <w:tabs>
                <w:tab w:val="right" w:pos="10792"/>
              </w:tabs>
              <w:rPr>
                <w:sz w:val="20"/>
              </w:rPr>
            </w:pPr>
            <w:r w:rsidRPr="0044242A">
              <w:rPr>
                <w:sz w:val="20"/>
              </w:rPr>
              <w:t>Y</w:t>
            </w:r>
            <w:r>
              <w:rPr>
                <w:sz w:val="20"/>
              </w:rPr>
              <w:t>/N</w:t>
            </w:r>
          </w:p>
        </w:tc>
      </w:tr>
      <w:tr w:rsidR="00190DEB" w:rsidRPr="002030E2" w:rsidTr="004A4B46">
        <w:trPr>
          <w:trHeight w:val="227"/>
        </w:trPr>
        <w:tc>
          <w:tcPr>
            <w:tcW w:w="10274" w:type="dxa"/>
            <w:gridSpan w:val="37"/>
            <w:vAlign w:val="center"/>
          </w:tcPr>
          <w:p w:rsidR="00190DEB" w:rsidRPr="008C7194" w:rsidRDefault="00190DEB" w:rsidP="00190DEB">
            <w:pPr>
              <w:pStyle w:val="NoSpacing"/>
              <w:numPr>
                <w:ilvl w:val="0"/>
                <w:numId w:val="38"/>
              </w:numPr>
              <w:ind w:left="321"/>
              <w:rPr>
                <w:sz w:val="20"/>
              </w:rPr>
            </w:pPr>
            <w:r w:rsidRPr="008C7194">
              <w:rPr>
                <w:sz w:val="20"/>
              </w:rPr>
              <w:t>Document of identity issued by the Department of foreign Affairs and Trade to Australian citizens or persons who possess the nationality of a Commonwealth country, for travel purposed</w:t>
            </w:r>
          </w:p>
        </w:tc>
        <w:tc>
          <w:tcPr>
            <w:tcW w:w="734" w:type="dxa"/>
            <w:gridSpan w:val="3"/>
            <w:vAlign w:val="center"/>
          </w:tcPr>
          <w:p w:rsidR="00190DEB" w:rsidRPr="0044242A" w:rsidRDefault="00190DEB" w:rsidP="00190DEB">
            <w:pPr>
              <w:pStyle w:val="NoSpacing"/>
              <w:tabs>
                <w:tab w:val="right" w:pos="10792"/>
              </w:tabs>
              <w:rPr>
                <w:sz w:val="20"/>
              </w:rPr>
            </w:pPr>
            <w:r w:rsidRPr="0044242A">
              <w:rPr>
                <w:sz w:val="20"/>
              </w:rPr>
              <w:t>Y</w:t>
            </w:r>
            <w:r>
              <w:rPr>
                <w:sz w:val="20"/>
              </w:rPr>
              <w:t>/N</w:t>
            </w:r>
          </w:p>
        </w:tc>
      </w:tr>
      <w:tr w:rsidR="00190DEB" w:rsidRPr="002030E2" w:rsidTr="004A4B46">
        <w:trPr>
          <w:trHeight w:val="397"/>
        </w:trPr>
        <w:tc>
          <w:tcPr>
            <w:tcW w:w="10274" w:type="dxa"/>
            <w:gridSpan w:val="37"/>
          </w:tcPr>
          <w:p w:rsidR="00190DEB" w:rsidRPr="008C7194" w:rsidRDefault="00190DEB" w:rsidP="00190DEB">
            <w:pPr>
              <w:pStyle w:val="NoSpacing"/>
              <w:numPr>
                <w:ilvl w:val="0"/>
                <w:numId w:val="38"/>
              </w:numPr>
              <w:ind w:left="321"/>
              <w:rPr>
                <w:sz w:val="20"/>
              </w:rPr>
            </w:pPr>
            <w:r w:rsidRPr="008C7194">
              <w:rPr>
                <w:sz w:val="20"/>
              </w:rPr>
              <w:t>Certificate of evidence of resident status</w:t>
            </w:r>
          </w:p>
        </w:tc>
        <w:tc>
          <w:tcPr>
            <w:tcW w:w="734" w:type="dxa"/>
            <w:gridSpan w:val="3"/>
          </w:tcPr>
          <w:p w:rsidR="00190DEB" w:rsidRPr="0044242A" w:rsidRDefault="00190DEB" w:rsidP="00190DEB">
            <w:pPr>
              <w:pStyle w:val="NoSpacing"/>
              <w:tabs>
                <w:tab w:val="right" w:pos="10792"/>
              </w:tabs>
              <w:rPr>
                <w:sz w:val="20"/>
              </w:rPr>
            </w:pPr>
            <w:r w:rsidRPr="0044242A">
              <w:rPr>
                <w:sz w:val="20"/>
              </w:rPr>
              <w:t>Y</w:t>
            </w:r>
            <w:r>
              <w:rPr>
                <w:sz w:val="20"/>
              </w:rPr>
              <w:t>/N</w:t>
            </w:r>
          </w:p>
        </w:tc>
      </w:tr>
      <w:tr w:rsidR="00190DEB" w:rsidRPr="00C07D7E" w:rsidTr="004A4B46">
        <w:trPr>
          <w:trHeight w:val="227"/>
        </w:trPr>
        <w:tc>
          <w:tcPr>
            <w:tcW w:w="10274" w:type="dxa"/>
            <w:gridSpan w:val="37"/>
            <w:vAlign w:val="center"/>
          </w:tcPr>
          <w:p w:rsidR="00190DEB" w:rsidRPr="00C07D7E" w:rsidRDefault="00190DEB" w:rsidP="00190DEB">
            <w:pPr>
              <w:pStyle w:val="NoSpacing"/>
              <w:rPr>
                <w:b/>
                <w:bCs/>
                <w:sz w:val="20"/>
              </w:rPr>
            </w:pPr>
            <w:r w:rsidRPr="00C07D7E">
              <w:rPr>
                <w:b/>
                <w:bCs/>
                <w:sz w:val="20"/>
              </w:rPr>
              <w:t xml:space="preserve">Primary Documents – you must have </w:t>
            </w:r>
            <w:r w:rsidRPr="00C07D7E">
              <w:rPr>
                <w:b/>
                <w:bCs/>
                <w:caps/>
                <w:sz w:val="20"/>
              </w:rPr>
              <w:t>one</w:t>
            </w:r>
            <w:r w:rsidRPr="00C07D7E">
              <w:rPr>
                <w:b/>
                <w:bCs/>
                <w:sz w:val="20"/>
              </w:rPr>
              <w:t xml:space="preserve"> primary document</w:t>
            </w:r>
          </w:p>
        </w:tc>
        <w:tc>
          <w:tcPr>
            <w:tcW w:w="734" w:type="dxa"/>
            <w:gridSpan w:val="3"/>
            <w:vAlign w:val="center"/>
          </w:tcPr>
          <w:p w:rsidR="00190DEB" w:rsidRPr="00C07D7E" w:rsidRDefault="00190DEB" w:rsidP="00190DEB">
            <w:pPr>
              <w:pStyle w:val="NoSpacing"/>
              <w:rPr>
                <w:b/>
                <w:bCs/>
                <w:sz w:val="20"/>
              </w:rPr>
            </w:pPr>
          </w:p>
        </w:tc>
      </w:tr>
      <w:tr w:rsidR="00190DEB" w:rsidRPr="002030E2" w:rsidTr="004A4B46">
        <w:trPr>
          <w:trHeight w:val="227"/>
        </w:trPr>
        <w:tc>
          <w:tcPr>
            <w:tcW w:w="10274" w:type="dxa"/>
            <w:gridSpan w:val="37"/>
            <w:vAlign w:val="center"/>
          </w:tcPr>
          <w:p w:rsidR="00190DEB" w:rsidRPr="00C07D7E" w:rsidRDefault="00190DEB" w:rsidP="00190DEB">
            <w:pPr>
              <w:pStyle w:val="NoSpacing"/>
              <w:numPr>
                <w:ilvl w:val="0"/>
                <w:numId w:val="37"/>
              </w:numPr>
              <w:ind w:left="321"/>
              <w:rPr>
                <w:sz w:val="20"/>
              </w:rPr>
            </w:pPr>
            <w:r w:rsidRPr="00C07D7E">
              <w:rPr>
                <w:sz w:val="20"/>
              </w:rPr>
              <w:t>Current Australian drivers licence, learner permit or provisional licence issued by a state or territory, showing signature and/or photo and the same name as claimed</w:t>
            </w:r>
          </w:p>
        </w:tc>
        <w:tc>
          <w:tcPr>
            <w:tcW w:w="734" w:type="dxa"/>
            <w:gridSpan w:val="3"/>
            <w:vAlign w:val="center"/>
          </w:tcPr>
          <w:p w:rsidR="00190DEB" w:rsidRPr="0044242A" w:rsidRDefault="00190DEB" w:rsidP="00190DEB">
            <w:pPr>
              <w:pStyle w:val="NoSpacing"/>
              <w:tabs>
                <w:tab w:val="right" w:pos="10792"/>
              </w:tabs>
              <w:rPr>
                <w:sz w:val="20"/>
              </w:rPr>
            </w:pPr>
            <w:r w:rsidRPr="0044242A">
              <w:rPr>
                <w:sz w:val="20"/>
              </w:rPr>
              <w:t>Y</w:t>
            </w:r>
            <w:r>
              <w:rPr>
                <w:sz w:val="20"/>
              </w:rPr>
              <w:t>/N</w:t>
            </w:r>
          </w:p>
        </w:tc>
      </w:tr>
      <w:tr w:rsidR="00190DEB" w:rsidRPr="002030E2" w:rsidTr="004A4B46">
        <w:trPr>
          <w:trHeight w:val="227"/>
        </w:trPr>
        <w:tc>
          <w:tcPr>
            <w:tcW w:w="10274" w:type="dxa"/>
            <w:gridSpan w:val="37"/>
            <w:vAlign w:val="center"/>
          </w:tcPr>
          <w:p w:rsidR="00190DEB" w:rsidRPr="00C07D7E" w:rsidRDefault="00190DEB" w:rsidP="00190DEB">
            <w:pPr>
              <w:pStyle w:val="NoSpacing"/>
              <w:numPr>
                <w:ilvl w:val="0"/>
                <w:numId w:val="37"/>
              </w:numPr>
              <w:ind w:left="321"/>
              <w:rPr>
                <w:sz w:val="20"/>
              </w:rPr>
            </w:pPr>
            <w:r w:rsidRPr="00C07D7E">
              <w:rPr>
                <w:sz w:val="20"/>
              </w:rPr>
              <w:t>Australian marriage certificate issued by a state or territory (church/celebrant-issued certificates are not accepted)</w:t>
            </w:r>
          </w:p>
        </w:tc>
        <w:tc>
          <w:tcPr>
            <w:tcW w:w="734" w:type="dxa"/>
            <w:gridSpan w:val="3"/>
            <w:vAlign w:val="center"/>
          </w:tcPr>
          <w:p w:rsidR="00190DEB" w:rsidRPr="0044242A" w:rsidRDefault="00190DEB" w:rsidP="00190DEB">
            <w:pPr>
              <w:pStyle w:val="NoSpacing"/>
              <w:tabs>
                <w:tab w:val="right" w:pos="10792"/>
              </w:tabs>
              <w:rPr>
                <w:sz w:val="20"/>
              </w:rPr>
            </w:pPr>
            <w:r w:rsidRPr="0044242A">
              <w:rPr>
                <w:sz w:val="20"/>
              </w:rPr>
              <w:t>Y</w:t>
            </w:r>
            <w:r>
              <w:rPr>
                <w:sz w:val="20"/>
              </w:rPr>
              <w:t>/N</w:t>
            </w:r>
          </w:p>
        </w:tc>
      </w:tr>
      <w:tr w:rsidR="00190DEB" w:rsidRPr="002030E2" w:rsidTr="004A4B46">
        <w:trPr>
          <w:trHeight w:val="227"/>
        </w:trPr>
        <w:tc>
          <w:tcPr>
            <w:tcW w:w="10274" w:type="dxa"/>
            <w:gridSpan w:val="37"/>
            <w:vAlign w:val="center"/>
          </w:tcPr>
          <w:p w:rsidR="00190DEB" w:rsidRPr="00C07D7E" w:rsidRDefault="00190DEB" w:rsidP="00190DEB">
            <w:pPr>
              <w:pStyle w:val="NoSpacing"/>
              <w:numPr>
                <w:ilvl w:val="0"/>
                <w:numId w:val="37"/>
              </w:numPr>
              <w:ind w:left="321"/>
              <w:rPr>
                <w:sz w:val="20"/>
              </w:rPr>
            </w:pPr>
            <w:r w:rsidRPr="00C07D7E">
              <w:rPr>
                <w:sz w:val="20"/>
              </w:rPr>
              <w:t>Current passport issued by a country other than Australia with a valid entry stamp or visa</w:t>
            </w:r>
          </w:p>
        </w:tc>
        <w:tc>
          <w:tcPr>
            <w:tcW w:w="734" w:type="dxa"/>
            <w:gridSpan w:val="3"/>
            <w:vAlign w:val="center"/>
          </w:tcPr>
          <w:p w:rsidR="00190DEB" w:rsidRPr="0044242A" w:rsidRDefault="00190DEB" w:rsidP="00190DEB">
            <w:pPr>
              <w:pStyle w:val="NoSpacing"/>
              <w:tabs>
                <w:tab w:val="right" w:pos="10792"/>
              </w:tabs>
              <w:rPr>
                <w:sz w:val="20"/>
              </w:rPr>
            </w:pPr>
            <w:r w:rsidRPr="0044242A">
              <w:rPr>
                <w:sz w:val="20"/>
              </w:rPr>
              <w:t>Y</w:t>
            </w:r>
            <w:r>
              <w:rPr>
                <w:sz w:val="20"/>
              </w:rPr>
              <w:t>/N</w:t>
            </w:r>
          </w:p>
        </w:tc>
      </w:tr>
      <w:tr w:rsidR="00190DEB" w:rsidRPr="002030E2" w:rsidTr="004A4B46">
        <w:trPr>
          <w:trHeight w:val="227"/>
        </w:trPr>
        <w:tc>
          <w:tcPr>
            <w:tcW w:w="10274" w:type="dxa"/>
            <w:gridSpan w:val="37"/>
            <w:vAlign w:val="center"/>
          </w:tcPr>
          <w:p w:rsidR="00190DEB" w:rsidRPr="00C07D7E" w:rsidRDefault="00190DEB" w:rsidP="00190DEB">
            <w:pPr>
              <w:pStyle w:val="NoSpacing"/>
              <w:numPr>
                <w:ilvl w:val="0"/>
                <w:numId w:val="37"/>
              </w:numPr>
              <w:ind w:left="321"/>
              <w:rPr>
                <w:sz w:val="20"/>
              </w:rPr>
            </w:pPr>
            <w:r w:rsidRPr="00C07D7E">
              <w:rPr>
                <w:sz w:val="20"/>
              </w:rPr>
              <w:t>Current proof of age or photo identity card issued by an Australian government agency in your name with photo and signature</w:t>
            </w:r>
          </w:p>
        </w:tc>
        <w:tc>
          <w:tcPr>
            <w:tcW w:w="734" w:type="dxa"/>
            <w:gridSpan w:val="3"/>
            <w:vAlign w:val="center"/>
          </w:tcPr>
          <w:p w:rsidR="00190DEB" w:rsidRPr="0044242A" w:rsidRDefault="00190DEB" w:rsidP="00190DEB">
            <w:pPr>
              <w:pStyle w:val="NoSpacing"/>
              <w:tabs>
                <w:tab w:val="right" w:pos="10792"/>
              </w:tabs>
              <w:rPr>
                <w:sz w:val="20"/>
              </w:rPr>
            </w:pPr>
            <w:r w:rsidRPr="0044242A">
              <w:rPr>
                <w:sz w:val="20"/>
              </w:rPr>
              <w:t>Y</w:t>
            </w:r>
            <w:r>
              <w:rPr>
                <w:sz w:val="20"/>
              </w:rPr>
              <w:t>/N</w:t>
            </w:r>
          </w:p>
        </w:tc>
      </w:tr>
      <w:tr w:rsidR="00190DEB" w:rsidRPr="002030E2" w:rsidTr="004A4B46">
        <w:trPr>
          <w:trHeight w:val="227"/>
        </w:trPr>
        <w:tc>
          <w:tcPr>
            <w:tcW w:w="10274" w:type="dxa"/>
            <w:gridSpan w:val="37"/>
            <w:vAlign w:val="center"/>
          </w:tcPr>
          <w:p w:rsidR="00190DEB" w:rsidRPr="00C07D7E" w:rsidRDefault="00190DEB" w:rsidP="00190DEB">
            <w:pPr>
              <w:pStyle w:val="NoSpacing"/>
              <w:numPr>
                <w:ilvl w:val="0"/>
                <w:numId w:val="37"/>
              </w:numPr>
              <w:ind w:left="321"/>
              <w:rPr>
                <w:sz w:val="20"/>
              </w:rPr>
            </w:pPr>
            <w:r w:rsidRPr="00C07D7E">
              <w:rPr>
                <w:sz w:val="20"/>
              </w:rPr>
              <w:t>Current shooter or firearm licence showing signature and photo (not minor or junior permit or licence)</w:t>
            </w:r>
          </w:p>
        </w:tc>
        <w:tc>
          <w:tcPr>
            <w:tcW w:w="734" w:type="dxa"/>
            <w:gridSpan w:val="3"/>
            <w:vAlign w:val="center"/>
          </w:tcPr>
          <w:p w:rsidR="00190DEB" w:rsidRPr="0044242A" w:rsidRDefault="00190DEB" w:rsidP="00190DEB">
            <w:pPr>
              <w:pStyle w:val="NoSpacing"/>
              <w:tabs>
                <w:tab w:val="right" w:pos="10792"/>
              </w:tabs>
              <w:rPr>
                <w:sz w:val="20"/>
              </w:rPr>
            </w:pPr>
            <w:r w:rsidRPr="0044242A">
              <w:rPr>
                <w:sz w:val="20"/>
              </w:rPr>
              <w:t>Y</w:t>
            </w:r>
            <w:r>
              <w:rPr>
                <w:sz w:val="20"/>
              </w:rPr>
              <w:t>/N</w:t>
            </w:r>
          </w:p>
        </w:tc>
      </w:tr>
      <w:tr w:rsidR="00190DEB" w:rsidRPr="002030E2" w:rsidTr="004A4B46">
        <w:trPr>
          <w:trHeight w:val="397"/>
        </w:trPr>
        <w:tc>
          <w:tcPr>
            <w:tcW w:w="10274" w:type="dxa"/>
            <w:gridSpan w:val="37"/>
          </w:tcPr>
          <w:p w:rsidR="00190DEB" w:rsidRPr="00C07D7E" w:rsidRDefault="00190DEB" w:rsidP="00190DEB">
            <w:pPr>
              <w:pStyle w:val="NoSpacing"/>
              <w:numPr>
                <w:ilvl w:val="0"/>
                <w:numId w:val="37"/>
              </w:numPr>
              <w:ind w:left="321"/>
              <w:rPr>
                <w:sz w:val="20"/>
              </w:rPr>
            </w:pPr>
            <w:r w:rsidRPr="00C07D7E">
              <w:rPr>
                <w:sz w:val="20"/>
              </w:rPr>
              <w:t>For persons aged under 18 with no other Primary Use in Community Documents, a current student id card with photo or signature</w:t>
            </w:r>
          </w:p>
        </w:tc>
        <w:tc>
          <w:tcPr>
            <w:tcW w:w="734" w:type="dxa"/>
            <w:gridSpan w:val="3"/>
          </w:tcPr>
          <w:p w:rsidR="00190DEB" w:rsidRPr="0044242A" w:rsidRDefault="00190DEB" w:rsidP="00190DEB">
            <w:pPr>
              <w:pStyle w:val="NoSpacing"/>
              <w:tabs>
                <w:tab w:val="right" w:pos="10792"/>
              </w:tabs>
              <w:rPr>
                <w:sz w:val="20"/>
              </w:rPr>
            </w:pPr>
            <w:r>
              <w:rPr>
                <w:sz w:val="20"/>
              </w:rPr>
              <w:t>Y/N</w:t>
            </w:r>
          </w:p>
        </w:tc>
      </w:tr>
      <w:tr w:rsidR="00190DEB" w:rsidRPr="002030E2" w:rsidTr="004A4B46">
        <w:trPr>
          <w:trHeight w:val="227"/>
        </w:trPr>
        <w:tc>
          <w:tcPr>
            <w:tcW w:w="10274" w:type="dxa"/>
            <w:gridSpan w:val="37"/>
            <w:vAlign w:val="center"/>
          </w:tcPr>
          <w:p w:rsidR="00190DEB" w:rsidRPr="008F45BF" w:rsidRDefault="00190DEB" w:rsidP="00190DEB">
            <w:pPr>
              <w:pStyle w:val="NoSpacing"/>
              <w:rPr>
                <w:b/>
                <w:bCs/>
                <w:sz w:val="20"/>
              </w:rPr>
            </w:pPr>
            <w:r w:rsidRPr="008F45BF">
              <w:rPr>
                <w:b/>
                <w:bCs/>
                <w:sz w:val="20"/>
              </w:rPr>
              <w:t>Secondary documents – you must have two secondary documents</w:t>
            </w:r>
          </w:p>
        </w:tc>
        <w:tc>
          <w:tcPr>
            <w:tcW w:w="734" w:type="dxa"/>
            <w:gridSpan w:val="3"/>
            <w:vAlign w:val="center"/>
          </w:tcPr>
          <w:p w:rsidR="00190DEB" w:rsidRPr="0044242A" w:rsidRDefault="00190DEB" w:rsidP="00190DEB">
            <w:pPr>
              <w:pStyle w:val="NoSpacing"/>
              <w:tabs>
                <w:tab w:val="right" w:pos="10792"/>
              </w:tabs>
              <w:rPr>
                <w:sz w:val="20"/>
              </w:rPr>
            </w:pPr>
          </w:p>
        </w:tc>
      </w:tr>
      <w:tr w:rsidR="00190DEB" w:rsidRPr="002030E2" w:rsidTr="004A4B46">
        <w:trPr>
          <w:trHeight w:val="227"/>
        </w:trPr>
        <w:tc>
          <w:tcPr>
            <w:tcW w:w="10274" w:type="dxa"/>
            <w:gridSpan w:val="37"/>
            <w:vAlign w:val="center"/>
          </w:tcPr>
          <w:p w:rsidR="00190DEB" w:rsidRPr="008F45BF" w:rsidRDefault="00190DEB" w:rsidP="00190DEB">
            <w:pPr>
              <w:pStyle w:val="NoSpacing"/>
              <w:numPr>
                <w:ilvl w:val="0"/>
                <w:numId w:val="36"/>
              </w:numPr>
              <w:tabs>
                <w:tab w:val="right" w:pos="10792"/>
              </w:tabs>
              <w:ind w:left="321"/>
              <w:rPr>
                <w:sz w:val="20"/>
              </w:rPr>
            </w:pPr>
            <w:r w:rsidRPr="008F45BF">
              <w:rPr>
                <w:rFonts w:cs="Arial"/>
                <w:color w:val="000000"/>
                <w:sz w:val="20"/>
              </w:rPr>
              <w:t>Certificate of identity issued by the Department of Foreign Affairs and Trade</w:t>
            </w:r>
          </w:p>
        </w:tc>
        <w:tc>
          <w:tcPr>
            <w:tcW w:w="734" w:type="dxa"/>
            <w:gridSpan w:val="3"/>
          </w:tcPr>
          <w:p w:rsidR="00190DEB" w:rsidRPr="008F45BF" w:rsidRDefault="00190DEB" w:rsidP="00190DEB">
            <w:pPr>
              <w:pStyle w:val="NoSpacing"/>
              <w:rPr>
                <w:sz w:val="20"/>
              </w:rPr>
            </w:pPr>
            <w:r w:rsidRPr="008F45BF">
              <w:rPr>
                <w:sz w:val="20"/>
              </w:rPr>
              <w:t>Y/N</w:t>
            </w:r>
          </w:p>
        </w:tc>
      </w:tr>
      <w:tr w:rsidR="00190DEB" w:rsidRPr="002030E2" w:rsidTr="004A4B46">
        <w:trPr>
          <w:trHeight w:val="227"/>
        </w:trPr>
        <w:tc>
          <w:tcPr>
            <w:tcW w:w="10274" w:type="dxa"/>
            <w:gridSpan w:val="37"/>
            <w:vAlign w:val="center"/>
          </w:tcPr>
          <w:p w:rsidR="00190DEB" w:rsidRPr="008F45BF" w:rsidRDefault="00190DEB" w:rsidP="00190DEB">
            <w:pPr>
              <w:pStyle w:val="NoSpacing"/>
              <w:numPr>
                <w:ilvl w:val="0"/>
                <w:numId w:val="36"/>
              </w:numPr>
              <w:tabs>
                <w:tab w:val="right" w:pos="10792"/>
              </w:tabs>
              <w:ind w:left="321"/>
              <w:rPr>
                <w:sz w:val="20"/>
              </w:rPr>
            </w:pPr>
            <w:r w:rsidRPr="008F45BF">
              <w:rPr>
                <w:rFonts w:cs="Arial"/>
                <w:color w:val="000000"/>
                <w:sz w:val="20"/>
              </w:rPr>
              <w:t>Document of identity issued by the Department of Foreign Affairs and Trade</w:t>
            </w:r>
          </w:p>
        </w:tc>
        <w:tc>
          <w:tcPr>
            <w:tcW w:w="734" w:type="dxa"/>
            <w:gridSpan w:val="3"/>
          </w:tcPr>
          <w:p w:rsidR="00190DEB" w:rsidRPr="008F45BF" w:rsidRDefault="00190DEB" w:rsidP="00190DEB">
            <w:pPr>
              <w:pStyle w:val="NoSpacing"/>
              <w:rPr>
                <w:sz w:val="20"/>
              </w:rPr>
            </w:pPr>
            <w:r w:rsidRPr="008F45BF">
              <w:rPr>
                <w:sz w:val="20"/>
              </w:rPr>
              <w:t>Y/N</w:t>
            </w:r>
          </w:p>
        </w:tc>
      </w:tr>
      <w:tr w:rsidR="00190DEB" w:rsidRPr="002030E2" w:rsidTr="004A4B46">
        <w:trPr>
          <w:trHeight w:val="227"/>
        </w:trPr>
        <w:tc>
          <w:tcPr>
            <w:tcW w:w="10274" w:type="dxa"/>
            <w:gridSpan w:val="37"/>
            <w:vAlign w:val="center"/>
          </w:tcPr>
          <w:p w:rsidR="00190DEB" w:rsidRPr="008F45BF" w:rsidRDefault="00190DEB" w:rsidP="00190DEB">
            <w:pPr>
              <w:pStyle w:val="NoSpacing"/>
              <w:numPr>
                <w:ilvl w:val="0"/>
                <w:numId w:val="36"/>
              </w:numPr>
              <w:tabs>
                <w:tab w:val="right" w:pos="10792"/>
              </w:tabs>
              <w:ind w:left="321"/>
              <w:rPr>
                <w:sz w:val="20"/>
              </w:rPr>
            </w:pPr>
            <w:r w:rsidRPr="008F45BF">
              <w:rPr>
                <w:rFonts w:cs="Arial"/>
                <w:color w:val="000000"/>
                <w:sz w:val="20"/>
              </w:rPr>
              <w:t>Convention travel document secondary (United Nations) issued by the Department of Foreign Affairs and Trade</w:t>
            </w:r>
          </w:p>
        </w:tc>
        <w:tc>
          <w:tcPr>
            <w:tcW w:w="734" w:type="dxa"/>
            <w:gridSpan w:val="3"/>
          </w:tcPr>
          <w:p w:rsidR="00190DEB" w:rsidRPr="008F45BF" w:rsidRDefault="00190DEB" w:rsidP="00190DEB">
            <w:pPr>
              <w:pStyle w:val="NoSpacing"/>
              <w:rPr>
                <w:sz w:val="20"/>
              </w:rPr>
            </w:pPr>
            <w:r w:rsidRPr="008F45BF">
              <w:rPr>
                <w:sz w:val="20"/>
              </w:rPr>
              <w:t>Y/N</w:t>
            </w:r>
          </w:p>
        </w:tc>
      </w:tr>
      <w:tr w:rsidR="00190DEB" w:rsidRPr="002030E2" w:rsidTr="004A4B46">
        <w:trPr>
          <w:trHeight w:val="227"/>
        </w:trPr>
        <w:tc>
          <w:tcPr>
            <w:tcW w:w="10274" w:type="dxa"/>
            <w:gridSpan w:val="37"/>
            <w:vAlign w:val="center"/>
          </w:tcPr>
          <w:p w:rsidR="00190DEB" w:rsidRPr="008F45BF" w:rsidRDefault="00190DEB" w:rsidP="00190DEB">
            <w:pPr>
              <w:pStyle w:val="NoSpacing"/>
              <w:numPr>
                <w:ilvl w:val="0"/>
                <w:numId w:val="36"/>
              </w:numPr>
              <w:tabs>
                <w:tab w:val="right" w:pos="10792"/>
              </w:tabs>
              <w:ind w:left="321"/>
              <w:rPr>
                <w:sz w:val="20"/>
              </w:rPr>
            </w:pPr>
            <w:r w:rsidRPr="008F45BF">
              <w:rPr>
                <w:rFonts w:cs="Arial"/>
                <w:color w:val="000000"/>
                <w:sz w:val="20"/>
              </w:rPr>
              <w:t>Foreign government issued documents (e.g. driver licence)</w:t>
            </w:r>
          </w:p>
        </w:tc>
        <w:tc>
          <w:tcPr>
            <w:tcW w:w="734" w:type="dxa"/>
            <w:gridSpan w:val="3"/>
          </w:tcPr>
          <w:p w:rsidR="00190DEB" w:rsidRPr="008F45BF" w:rsidRDefault="00190DEB" w:rsidP="00190DEB">
            <w:pPr>
              <w:pStyle w:val="NoSpacing"/>
              <w:rPr>
                <w:sz w:val="20"/>
              </w:rPr>
            </w:pPr>
            <w:r w:rsidRPr="008F45BF">
              <w:rPr>
                <w:sz w:val="20"/>
              </w:rPr>
              <w:t>Y/N</w:t>
            </w:r>
          </w:p>
        </w:tc>
      </w:tr>
      <w:tr w:rsidR="00190DEB" w:rsidRPr="002030E2" w:rsidTr="004A4B46">
        <w:trPr>
          <w:trHeight w:val="227"/>
        </w:trPr>
        <w:tc>
          <w:tcPr>
            <w:tcW w:w="10274" w:type="dxa"/>
            <w:gridSpan w:val="37"/>
            <w:vAlign w:val="center"/>
          </w:tcPr>
          <w:p w:rsidR="00190DEB" w:rsidRPr="008F45BF" w:rsidRDefault="00190DEB" w:rsidP="00190DEB">
            <w:pPr>
              <w:pStyle w:val="NoSpacing"/>
              <w:numPr>
                <w:ilvl w:val="0"/>
                <w:numId w:val="36"/>
              </w:numPr>
              <w:tabs>
                <w:tab w:val="right" w:pos="10792"/>
              </w:tabs>
              <w:ind w:left="321"/>
              <w:rPr>
                <w:sz w:val="20"/>
              </w:rPr>
            </w:pPr>
            <w:r w:rsidRPr="008F45BF">
              <w:rPr>
                <w:rFonts w:cs="Arial"/>
                <w:color w:val="000000"/>
                <w:sz w:val="20"/>
              </w:rPr>
              <w:t>Medicare card</w:t>
            </w:r>
          </w:p>
        </w:tc>
        <w:tc>
          <w:tcPr>
            <w:tcW w:w="734" w:type="dxa"/>
            <w:gridSpan w:val="3"/>
          </w:tcPr>
          <w:p w:rsidR="00190DEB" w:rsidRPr="008F45BF" w:rsidRDefault="00190DEB" w:rsidP="00190DEB">
            <w:pPr>
              <w:pStyle w:val="NoSpacing"/>
              <w:rPr>
                <w:sz w:val="20"/>
              </w:rPr>
            </w:pPr>
            <w:r w:rsidRPr="008F45BF">
              <w:rPr>
                <w:sz w:val="20"/>
              </w:rPr>
              <w:t>Y/N</w:t>
            </w:r>
          </w:p>
        </w:tc>
      </w:tr>
      <w:tr w:rsidR="00190DEB" w:rsidRPr="002030E2" w:rsidTr="004A4B46">
        <w:trPr>
          <w:trHeight w:val="227"/>
        </w:trPr>
        <w:tc>
          <w:tcPr>
            <w:tcW w:w="10274" w:type="dxa"/>
            <w:gridSpan w:val="37"/>
            <w:vAlign w:val="center"/>
          </w:tcPr>
          <w:p w:rsidR="00190DEB" w:rsidRPr="008F45BF" w:rsidRDefault="00190DEB" w:rsidP="00190DEB">
            <w:pPr>
              <w:pStyle w:val="NoSpacing"/>
              <w:numPr>
                <w:ilvl w:val="0"/>
                <w:numId w:val="36"/>
              </w:numPr>
              <w:tabs>
                <w:tab w:val="right" w:pos="10792"/>
              </w:tabs>
              <w:ind w:left="321"/>
              <w:rPr>
                <w:sz w:val="20"/>
              </w:rPr>
            </w:pPr>
            <w:r w:rsidRPr="008F45BF">
              <w:rPr>
                <w:rFonts w:cs="Arial"/>
                <w:color w:val="000000"/>
                <w:sz w:val="20"/>
              </w:rPr>
              <w:t>Enrolment with the Australian Electoral Commission</w:t>
            </w:r>
          </w:p>
        </w:tc>
        <w:tc>
          <w:tcPr>
            <w:tcW w:w="734" w:type="dxa"/>
            <w:gridSpan w:val="3"/>
          </w:tcPr>
          <w:p w:rsidR="00190DEB" w:rsidRPr="008F45BF" w:rsidRDefault="00190DEB" w:rsidP="00190DEB">
            <w:pPr>
              <w:pStyle w:val="NoSpacing"/>
              <w:rPr>
                <w:sz w:val="20"/>
              </w:rPr>
            </w:pPr>
            <w:r w:rsidRPr="008F45BF">
              <w:rPr>
                <w:sz w:val="20"/>
              </w:rPr>
              <w:t>Y/N</w:t>
            </w:r>
          </w:p>
        </w:tc>
      </w:tr>
      <w:tr w:rsidR="00190DEB" w:rsidRPr="002030E2" w:rsidTr="004A4B46">
        <w:trPr>
          <w:trHeight w:val="227"/>
        </w:trPr>
        <w:tc>
          <w:tcPr>
            <w:tcW w:w="10274" w:type="dxa"/>
            <w:gridSpan w:val="37"/>
            <w:vAlign w:val="center"/>
          </w:tcPr>
          <w:p w:rsidR="00190DEB" w:rsidRPr="008F45BF" w:rsidRDefault="00190DEB" w:rsidP="00190DEB">
            <w:pPr>
              <w:pStyle w:val="NoSpacing"/>
              <w:numPr>
                <w:ilvl w:val="0"/>
                <w:numId w:val="36"/>
              </w:numPr>
              <w:tabs>
                <w:tab w:val="right" w:pos="10792"/>
              </w:tabs>
              <w:ind w:left="321"/>
              <w:rPr>
                <w:sz w:val="20"/>
              </w:rPr>
            </w:pPr>
            <w:r w:rsidRPr="008F45BF">
              <w:rPr>
                <w:rFonts w:cs="Arial"/>
                <w:color w:val="000000"/>
                <w:sz w:val="20"/>
              </w:rPr>
              <w:t>Security guard or crowd control photo licence</w:t>
            </w:r>
          </w:p>
        </w:tc>
        <w:tc>
          <w:tcPr>
            <w:tcW w:w="734" w:type="dxa"/>
            <w:gridSpan w:val="3"/>
          </w:tcPr>
          <w:p w:rsidR="00190DEB" w:rsidRPr="008F45BF" w:rsidRDefault="00190DEB" w:rsidP="00190DEB">
            <w:pPr>
              <w:pStyle w:val="NoSpacing"/>
              <w:rPr>
                <w:sz w:val="20"/>
              </w:rPr>
            </w:pPr>
            <w:r w:rsidRPr="008F45BF">
              <w:rPr>
                <w:sz w:val="20"/>
              </w:rPr>
              <w:t>Y/N</w:t>
            </w:r>
          </w:p>
        </w:tc>
      </w:tr>
      <w:tr w:rsidR="00190DEB" w:rsidRPr="002030E2" w:rsidTr="004A4B46">
        <w:trPr>
          <w:trHeight w:val="227"/>
        </w:trPr>
        <w:tc>
          <w:tcPr>
            <w:tcW w:w="10274" w:type="dxa"/>
            <w:gridSpan w:val="37"/>
            <w:vAlign w:val="center"/>
          </w:tcPr>
          <w:p w:rsidR="00190DEB" w:rsidRPr="008F45BF" w:rsidRDefault="00190DEB" w:rsidP="00190DEB">
            <w:pPr>
              <w:pStyle w:val="NoSpacing"/>
              <w:numPr>
                <w:ilvl w:val="0"/>
                <w:numId w:val="36"/>
              </w:numPr>
              <w:tabs>
                <w:tab w:val="right" w:pos="10792"/>
              </w:tabs>
              <w:ind w:left="321"/>
              <w:rPr>
                <w:sz w:val="20"/>
              </w:rPr>
            </w:pPr>
            <w:r w:rsidRPr="008F45BF">
              <w:rPr>
                <w:rFonts w:cs="Arial"/>
                <w:color w:val="000000"/>
                <w:sz w:val="20"/>
              </w:rPr>
              <w:t>Evidence of right to an Australian government benefit (Centrelink or Veterans Affairs</w:t>
            </w:r>
          </w:p>
        </w:tc>
        <w:tc>
          <w:tcPr>
            <w:tcW w:w="734" w:type="dxa"/>
            <w:gridSpan w:val="3"/>
          </w:tcPr>
          <w:p w:rsidR="00190DEB" w:rsidRPr="008F45BF" w:rsidRDefault="00190DEB" w:rsidP="00190DEB">
            <w:pPr>
              <w:pStyle w:val="NoSpacing"/>
              <w:rPr>
                <w:sz w:val="20"/>
              </w:rPr>
            </w:pPr>
            <w:r w:rsidRPr="008F45BF">
              <w:rPr>
                <w:sz w:val="20"/>
              </w:rPr>
              <w:t>Y/N</w:t>
            </w:r>
          </w:p>
        </w:tc>
      </w:tr>
      <w:tr w:rsidR="00190DEB" w:rsidRPr="002030E2" w:rsidTr="004A4B46">
        <w:trPr>
          <w:trHeight w:val="227"/>
        </w:trPr>
        <w:tc>
          <w:tcPr>
            <w:tcW w:w="10274" w:type="dxa"/>
            <w:gridSpan w:val="37"/>
            <w:vAlign w:val="center"/>
          </w:tcPr>
          <w:p w:rsidR="00190DEB" w:rsidRPr="008F45BF" w:rsidRDefault="00190DEB" w:rsidP="00190DEB">
            <w:pPr>
              <w:pStyle w:val="NoSpacing"/>
              <w:numPr>
                <w:ilvl w:val="0"/>
                <w:numId w:val="36"/>
              </w:numPr>
              <w:tabs>
                <w:tab w:val="right" w:pos="10792"/>
              </w:tabs>
              <w:ind w:left="321"/>
              <w:rPr>
                <w:sz w:val="20"/>
              </w:rPr>
            </w:pPr>
            <w:r w:rsidRPr="008F45BF">
              <w:rPr>
                <w:rFonts w:cs="Arial"/>
                <w:color w:val="000000"/>
                <w:sz w:val="20"/>
              </w:rPr>
              <w:t>Consular photo ID card issued by the Department of Foreign Affairs and Trade</w:t>
            </w:r>
          </w:p>
        </w:tc>
        <w:tc>
          <w:tcPr>
            <w:tcW w:w="734" w:type="dxa"/>
            <w:gridSpan w:val="3"/>
          </w:tcPr>
          <w:p w:rsidR="00190DEB" w:rsidRPr="008F45BF" w:rsidRDefault="00190DEB" w:rsidP="00190DEB">
            <w:pPr>
              <w:pStyle w:val="NoSpacing"/>
              <w:rPr>
                <w:sz w:val="20"/>
              </w:rPr>
            </w:pPr>
            <w:r w:rsidRPr="008F45BF">
              <w:rPr>
                <w:sz w:val="20"/>
              </w:rPr>
              <w:t>Y/N</w:t>
            </w:r>
          </w:p>
        </w:tc>
      </w:tr>
      <w:tr w:rsidR="00190DEB" w:rsidRPr="002030E2" w:rsidTr="004A4B46">
        <w:trPr>
          <w:trHeight w:val="227"/>
        </w:trPr>
        <w:tc>
          <w:tcPr>
            <w:tcW w:w="10274" w:type="dxa"/>
            <w:gridSpan w:val="37"/>
            <w:vAlign w:val="center"/>
          </w:tcPr>
          <w:p w:rsidR="00190DEB" w:rsidRPr="008F45BF" w:rsidRDefault="00190DEB" w:rsidP="00190DEB">
            <w:pPr>
              <w:pStyle w:val="NoSpacing"/>
              <w:numPr>
                <w:ilvl w:val="0"/>
                <w:numId w:val="36"/>
              </w:numPr>
              <w:tabs>
                <w:tab w:val="right" w:pos="10792"/>
              </w:tabs>
              <w:ind w:left="321"/>
              <w:rPr>
                <w:sz w:val="20"/>
              </w:rPr>
            </w:pPr>
            <w:r w:rsidRPr="008F45BF">
              <w:rPr>
                <w:rFonts w:cs="Arial"/>
                <w:color w:val="000000"/>
                <w:sz w:val="20"/>
              </w:rPr>
              <w:t>Photo identity card issued to an officer by a police force</w:t>
            </w:r>
          </w:p>
        </w:tc>
        <w:tc>
          <w:tcPr>
            <w:tcW w:w="734" w:type="dxa"/>
            <w:gridSpan w:val="3"/>
          </w:tcPr>
          <w:p w:rsidR="00190DEB" w:rsidRPr="008F45BF" w:rsidRDefault="00190DEB" w:rsidP="00190DEB">
            <w:pPr>
              <w:pStyle w:val="NoSpacing"/>
              <w:rPr>
                <w:sz w:val="20"/>
              </w:rPr>
            </w:pPr>
            <w:r w:rsidRPr="008F45BF">
              <w:rPr>
                <w:sz w:val="20"/>
              </w:rPr>
              <w:t>Y/N</w:t>
            </w:r>
          </w:p>
        </w:tc>
      </w:tr>
      <w:tr w:rsidR="00190DEB" w:rsidRPr="002030E2" w:rsidTr="004A4B46">
        <w:trPr>
          <w:trHeight w:val="227"/>
        </w:trPr>
        <w:tc>
          <w:tcPr>
            <w:tcW w:w="10274" w:type="dxa"/>
            <w:gridSpan w:val="37"/>
            <w:vAlign w:val="center"/>
          </w:tcPr>
          <w:p w:rsidR="00190DEB" w:rsidRPr="008F45BF" w:rsidRDefault="00190DEB" w:rsidP="00190DEB">
            <w:pPr>
              <w:pStyle w:val="NoSpacing"/>
              <w:numPr>
                <w:ilvl w:val="0"/>
                <w:numId w:val="36"/>
              </w:numPr>
              <w:tabs>
                <w:tab w:val="right" w:pos="10792"/>
              </w:tabs>
              <w:ind w:left="321"/>
              <w:rPr>
                <w:sz w:val="20"/>
              </w:rPr>
            </w:pPr>
            <w:r w:rsidRPr="008F45BF">
              <w:rPr>
                <w:rFonts w:cs="Arial"/>
                <w:color w:val="000000"/>
                <w:sz w:val="20"/>
              </w:rPr>
              <w:t>Photo identity card issued by the Australian defence Force</w:t>
            </w:r>
          </w:p>
        </w:tc>
        <w:tc>
          <w:tcPr>
            <w:tcW w:w="734" w:type="dxa"/>
            <w:gridSpan w:val="3"/>
          </w:tcPr>
          <w:p w:rsidR="00190DEB" w:rsidRPr="008F45BF" w:rsidRDefault="00190DEB" w:rsidP="00190DEB">
            <w:pPr>
              <w:pStyle w:val="NoSpacing"/>
              <w:rPr>
                <w:sz w:val="20"/>
              </w:rPr>
            </w:pPr>
            <w:r w:rsidRPr="008F45BF">
              <w:rPr>
                <w:sz w:val="20"/>
              </w:rPr>
              <w:t>Y/N</w:t>
            </w:r>
          </w:p>
        </w:tc>
      </w:tr>
      <w:tr w:rsidR="00190DEB" w:rsidRPr="002030E2" w:rsidTr="004A4B46">
        <w:trPr>
          <w:trHeight w:val="227"/>
        </w:trPr>
        <w:tc>
          <w:tcPr>
            <w:tcW w:w="10274" w:type="dxa"/>
            <w:gridSpan w:val="37"/>
            <w:vAlign w:val="center"/>
          </w:tcPr>
          <w:p w:rsidR="00190DEB" w:rsidRPr="008F45BF" w:rsidRDefault="00190DEB" w:rsidP="00190DEB">
            <w:pPr>
              <w:pStyle w:val="NoSpacing"/>
              <w:numPr>
                <w:ilvl w:val="0"/>
                <w:numId w:val="36"/>
              </w:numPr>
              <w:tabs>
                <w:tab w:val="right" w:pos="10792"/>
              </w:tabs>
              <w:ind w:left="321"/>
              <w:rPr>
                <w:sz w:val="20"/>
              </w:rPr>
            </w:pPr>
            <w:r w:rsidRPr="008F45BF">
              <w:rPr>
                <w:rFonts w:cs="Arial"/>
                <w:color w:val="000000"/>
                <w:sz w:val="20"/>
              </w:rPr>
              <w:t>Australian secondary student photo identity document</w:t>
            </w:r>
          </w:p>
        </w:tc>
        <w:tc>
          <w:tcPr>
            <w:tcW w:w="734" w:type="dxa"/>
            <w:gridSpan w:val="3"/>
          </w:tcPr>
          <w:p w:rsidR="00190DEB" w:rsidRPr="008F45BF" w:rsidRDefault="00190DEB" w:rsidP="00190DEB">
            <w:pPr>
              <w:pStyle w:val="NoSpacing"/>
              <w:rPr>
                <w:sz w:val="20"/>
              </w:rPr>
            </w:pPr>
            <w:r w:rsidRPr="008F45BF">
              <w:rPr>
                <w:sz w:val="20"/>
              </w:rPr>
              <w:t>Y/N</w:t>
            </w:r>
          </w:p>
        </w:tc>
      </w:tr>
      <w:tr w:rsidR="00190DEB" w:rsidRPr="002030E2" w:rsidTr="004A4B46">
        <w:trPr>
          <w:trHeight w:val="227"/>
        </w:trPr>
        <w:tc>
          <w:tcPr>
            <w:tcW w:w="10274" w:type="dxa"/>
            <w:gridSpan w:val="37"/>
            <w:vAlign w:val="center"/>
          </w:tcPr>
          <w:p w:rsidR="00190DEB" w:rsidRPr="008F45BF" w:rsidRDefault="00190DEB" w:rsidP="00190DEB">
            <w:pPr>
              <w:pStyle w:val="NoSpacing"/>
              <w:numPr>
                <w:ilvl w:val="0"/>
                <w:numId w:val="36"/>
              </w:numPr>
              <w:tabs>
                <w:tab w:val="right" w:pos="10792"/>
              </w:tabs>
              <w:ind w:left="321"/>
              <w:rPr>
                <w:sz w:val="20"/>
              </w:rPr>
            </w:pPr>
            <w:r w:rsidRPr="008F45BF">
              <w:rPr>
                <w:rFonts w:cs="Arial"/>
                <w:color w:val="000000"/>
                <w:sz w:val="20"/>
              </w:rPr>
              <w:t>Certified academic transcript from an Australian university</w:t>
            </w:r>
          </w:p>
        </w:tc>
        <w:tc>
          <w:tcPr>
            <w:tcW w:w="734" w:type="dxa"/>
            <w:gridSpan w:val="3"/>
          </w:tcPr>
          <w:p w:rsidR="00190DEB" w:rsidRPr="008F45BF" w:rsidRDefault="00190DEB" w:rsidP="00190DEB">
            <w:pPr>
              <w:pStyle w:val="NoSpacing"/>
              <w:rPr>
                <w:sz w:val="20"/>
              </w:rPr>
            </w:pPr>
            <w:r w:rsidRPr="008F45BF">
              <w:rPr>
                <w:sz w:val="20"/>
              </w:rPr>
              <w:t>Y/N</w:t>
            </w:r>
          </w:p>
        </w:tc>
      </w:tr>
      <w:tr w:rsidR="00190DEB" w:rsidRPr="002030E2" w:rsidTr="004A4B46">
        <w:trPr>
          <w:trHeight w:val="227"/>
        </w:trPr>
        <w:tc>
          <w:tcPr>
            <w:tcW w:w="10274" w:type="dxa"/>
            <w:gridSpan w:val="37"/>
            <w:vAlign w:val="center"/>
          </w:tcPr>
          <w:p w:rsidR="00190DEB" w:rsidRPr="008F45BF" w:rsidRDefault="00190DEB" w:rsidP="00190DEB">
            <w:pPr>
              <w:pStyle w:val="NoSpacing"/>
              <w:numPr>
                <w:ilvl w:val="0"/>
                <w:numId w:val="36"/>
              </w:numPr>
              <w:tabs>
                <w:tab w:val="right" w:pos="10792"/>
              </w:tabs>
              <w:ind w:left="321"/>
              <w:rPr>
                <w:sz w:val="20"/>
              </w:rPr>
            </w:pPr>
            <w:r w:rsidRPr="008F45BF">
              <w:rPr>
                <w:rFonts w:cs="Arial"/>
                <w:color w:val="000000"/>
                <w:sz w:val="20"/>
              </w:rPr>
              <w:t>Trusted referees report</w:t>
            </w:r>
          </w:p>
        </w:tc>
        <w:tc>
          <w:tcPr>
            <w:tcW w:w="734" w:type="dxa"/>
            <w:gridSpan w:val="3"/>
          </w:tcPr>
          <w:p w:rsidR="00190DEB" w:rsidRPr="008F45BF" w:rsidRDefault="00190DEB" w:rsidP="00190DEB">
            <w:pPr>
              <w:pStyle w:val="NoSpacing"/>
              <w:rPr>
                <w:sz w:val="20"/>
              </w:rPr>
            </w:pPr>
            <w:r w:rsidRPr="008F45BF">
              <w:rPr>
                <w:sz w:val="20"/>
              </w:rPr>
              <w:t>Y/N</w:t>
            </w:r>
          </w:p>
        </w:tc>
      </w:tr>
      <w:tr w:rsidR="00190DEB" w:rsidRPr="002030E2" w:rsidTr="004A4B46">
        <w:trPr>
          <w:trHeight w:val="227"/>
        </w:trPr>
        <w:tc>
          <w:tcPr>
            <w:tcW w:w="10274" w:type="dxa"/>
            <w:gridSpan w:val="37"/>
            <w:vAlign w:val="center"/>
          </w:tcPr>
          <w:p w:rsidR="00190DEB" w:rsidRPr="008F45BF" w:rsidRDefault="00190DEB" w:rsidP="00190DEB">
            <w:pPr>
              <w:pStyle w:val="NoSpacing"/>
              <w:numPr>
                <w:ilvl w:val="0"/>
                <w:numId w:val="36"/>
              </w:numPr>
              <w:tabs>
                <w:tab w:val="right" w:pos="10792"/>
              </w:tabs>
              <w:ind w:left="321"/>
              <w:rPr>
                <w:sz w:val="20"/>
              </w:rPr>
            </w:pPr>
            <w:r w:rsidRPr="008F45BF">
              <w:rPr>
                <w:rFonts w:cs="Arial"/>
                <w:color w:val="000000"/>
                <w:sz w:val="20"/>
              </w:rPr>
              <w:t>Bank card</w:t>
            </w:r>
          </w:p>
        </w:tc>
        <w:tc>
          <w:tcPr>
            <w:tcW w:w="734" w:type="dxa"/>
            <w:gridSpan w:val="3"/>
          </w:tcPr>
          <w:p w:rsidR="00190DEB" w:rsidRPr="008F45BF" w:rsidRDefault="00190DEB" w:rsidP="00190DEB">
            <w:pPr>
              <w:pStyle w:val="NoSpacing"/>
              <w:rPr>
                <w:sz w:val="20"/>
              </w:rPr>
            </w:pPr>
            <w:r w:rsidRPr="008F45BF">
              <w:rPr>
                <w:sz w:val="20"/>
              </w:rPr>
              <w:t>Y/N</w:t>
            </w:r>
          </w:p>
        </w:tc>
      </w:tr>
      <w:tr w:rsidR="00190DEB" w:rsidRPr="002030E2" w:rsidTr="004A4B46">
        <w:trPr>
          <w:trHeight w:val="227"/>
        </w:trPr>
        <w:tc>
          <w:tcPr>
            <w:tcW w:w="10274" w:type="dxa"/>
            <w:gridSpan w:val="37"/>
            <w:vAlign w:val="center"/>
          </w:tcPr>
          <w:p w:rsidR="00190DEB" w:rsidRPr="008F45BF" w:rsidRDefault="00190DEB" w:rsidP="00190DEB">
            <w:pPr>
              <w:pStyle w:val="NoSpacing"/>
              <w:numPr>
                <w:ilvl w:val="0"/>
                <w:numId w:val="36"/>
              </w:numPr>
              <w:tabs>
                <w:tab w:val="right" w:pos="10792"/>
              </w:tabs>
              <w:ind w:left="321"/>
              <w:rPr>
                <w:sz w:val="20"/>
              </w:rPr>
            </w:pPr>
            <w:r w:rsidRPr="008F45BF">
              <w:rPr>
                <w:rFonts w:cs="Arial"/>
                <w:color w:val="000000"/>
                <w:sz w:val="20"/>
              </w:rPr>
              <w:t>Credit card</w:t>
            </w:r>
          </w:p>
        </w:tc>
        <w:tc>
          <w:tcPr>
            <w:tcW w:w="734" w:type="dxa"/>
            <w:gridSpan w:val="3"/>
          </w:tcPr>
          <w:p w:rsidR="00190DEB" w:rsidRPr="008F45BF" w:rsidRDefault="00190DEB" w:rsidP="00190DEB">
            <w:pPr>
              <w:pStyle w:val="NoSpacing"/>
              <w:rPr>
                <w:sz w:val="20"/>
              </w:rPr>
            </w:pPr>
            <w:r w:rsidRPr="008F45BF">
              <w:rPr>
                <w:sz w:val="20"/>
              </w:rPr>
              <w:t>Y/N</w:t>
            </w:r>
          </w:p>
        </w:tc>
      </w:tr>
      <w:tr w:rsidR="00190DEB" w:rsidRPr="002030E2" w:rsidTr="004A4B46">
        <w:trPr>
          <w:trHeight w:val="227"/>
        </w:trPr>
        <w:tc>
          <w:tcPr>
            <w:tcW w:w="10274" w:type="dxa"/>
            <w:gridSpan w:val="37"/>
            <w:vAlign w:val="center"/>
          </w:tcPr>
          <w:p w:rsidR="00190DEB" w:rsidRPr="008F45BF" w:rsidRDefault="00190DEB" w:rsidP="00190DEB">
            <w:pPr>
              <w:pStyle w:val="NoSpacing"/>
              <w:numPr>
                <w:ilvl w:val="0"/>
                <w:numId w:val="36"/>
              </w:numPr>
              <w:tabs>
                <w:tab w:val="right" w:pos="10792"/>
              </w:tabs>
              <w:ind w:left="321"/>
              <w:rPr>
                <w:sz w:val="20"/>
              </w:rPr>
            </w:pPr>
            <w:r w:rsidRPr="008F45BF">
              <w:rPr>
                <w:rFonts w:cs="Arial"/>
                <w:color w:val="000000"/>
                <w:sz w:val="20"/>
              </w:rPr>
              <w:t>Photo identity card issued by the Australian Government or a state or territory government</w:t>
            </w:r>
          </w:p>
        </w:tc>
        <w:tc>
          <w:tcPr>
            <w:tcW w:w="734" w:type="dxa"/>
            <w:gridSpan w:val="3"/>
          </w:tcPr>
          <w:p w:rsidR="00190DEB" w:rsidRPr="008F45BF" w:rsidRDefault="00190DEB" w:rsidP="00190DEB">
            <w:pPr>
              <w:pStyle w:val="NoSpacing"/>
              <w:rPr>
                <w:sz w:val="20"/>
              </w:rPr>
            </w:pPr>
            <w:r w:rsidRPr="008F45BF">
              <w:rPr>
                <w:sz w:val="20"/>
              </w:rPr>
              <w:t>Y/N</w:t>
            </w:r>
          </w:p>
        </w:tc>
      </w:tr>
      <w:tr w:rsidR="00190DEB" w:rsidRPr="002030E2" w:rsidTr="004A4B46">
        <w:trPr>
          <w:trHeight w:val="227"/>
        </w:trPr>
        <w:tc>
          <w:tcPr>
            <w:tcW w:w="10274" w:type="dxa"/>
            <w:gridSpan w:val="37"/>
            <w:vAlign w:val="center"/>
          </w:tcPr>
          <w:p w:rsidR="00190DEB" w:rsidRPr="008F45BF" w:rsidRDefault="00190DEB" w:rsidP="00190DEB">
            <w:pPr>
              <w:pStyle w:val="NoSpacing"/>
              <w:numPr>
                <w:ilvl w:val="0"/>
                <w:numId w:val="36"/>
              </w:numPr>
              <w:tabs>
                <w:tab w:val="right" w:pos="10792"/>
              </w:tabs>
              <w:ind w:left="321"/>
              <w:rPr>
                <w:sz w:val="20"/>
              </w:rPr>
            </w:pPr>
            <w:r w:rsidRPr="008F45BF">
              <w:rPr>
                <w:rFonts w:cs="Arial"/>
                <w:color w:val="000000"/>
                <w:sz w:val="20"/>
              </w:rPr>
              <w:t>Aviation Security Identification Card</w:t>
            </w:r>
          </w:p>
        </w:tc>
        <w:tc>
          <w:tcPr>
            <w:tcW w:w="734" w:type="dxa"/>
            <w:gridSpan w:val="3"/>
          </w:tcPr>
          <w:p w:rsidR="00190DEB" w:rsidRPr="008F45BF" w:rsidRDefault="00190DEB" w:rsidP="00190DEB">
            <w:pPr>
              <w:pStyle w:val="NoSpacing"/>
              <w:rPr>
                <w:sz w:val="20"/>
              </w:rPr>
            </w:pPr>
            <w:r w:rsidRPr="008F45BF">
              <w:rPr>
                <w:sz w:val="20"/>
              </w:rPr>
              <w:t>Y/N</w:t>
            </w:r>
          </w:p>
        </w:tc>
      </w:tr>
      <w:tr w:rsidR="00190DEB" w:rsidRPr="002030E2" w:rsidTr="004A4B46">
        <w:trPr>
          <w:trHeight w:val="227"/>
        </w:trPr>
        <w:tc>
          <w:tcPr>
            <w:tcW w:w="10274" w:type="dxa"/>
            <w:gridSpan w:val="37"/>
            <w:vAlign w:val="center"/>
          </w:tcPr>
          <w:p w:rsidR="00190DEB" w:rsidRPr="008F45BF" w:rsidRDefault="00190DEB" w:rsidP="00190DEB">
            <w:pPr>
              <w:pStyle w:val="NoSpacing"/>
              <w:numPr>
                <w:ilvl w:val="0"/>
                <w:numId w:val="36"/>
              </w:numPr>
              <w:tabs>
                <w:tab w:val="right" w:pos="10792"/>
              </w:tabs>
              <w:ind w:left="321"/>
              <w:rPr>
                <w:sz w:val="20"/>
              </w:rPr>
            </w:pPr>
            <w:r w:rsidRPr="008F45BF">
              <w:rPr>
                <w:rFonts w:cs="Arial"/>
                <w:color w:val="000000"/>
                <w:sz w:val="20"/>
              </w:rPr>
              <w:t>Maritime Security Identification Card</w:t>
            </w:r>
          </w:p>
        </w:tc>
        <w:tc>
          <w:tcPr>
            <w:tcW w:w="734" w:type="dxa"/>
            <w:gridSpan w:val="3"/>
          </w:tcPr>
          <w:p w:rsidR="00190DEB" w:rsidRPr="008F45BF" w:rsidRDefault="00190DEB" w:rsidP="00190DEB">
            <w:pPr>
              <w:pStyle w:val="NoSpacing"/>
              <w:rPr>
                <w:sz w:val="20"/>
              </w:rPr>
            </w:pPr>
            <w:r w:rsidRPr="008F45BF">
              <w:rPr>
                <w:sz w:val="20"/>
              </w:rPr>
              <w:t>Y/N</w:t>
            </w:r>
          </w:p>
        </w:tc>
      </w:tr>
      <w:tr w:rsidR="00190DEB" w:rsidRPr="002030E2" w:rsidTr="004A4B46">
        <w:trPr>
          <w:trHeight w:val="227"/>
        </w:trPr>
        <w:tc>
          <w:tcPr>
            <w:tcW w:w="10274" w:type="dxa"/>
            <w:gridSpan w:val="37"/>
            <w:vAlign w:val="center"/>
          </w:tcPr>
          <w:p w:rsidR="00190DEB" w:rsidRPr="008F45BF" w:rsidRDefault="00190DEB" w:rsidP="00190DEB">
            <w:pPr>
              <w:pStyle w:val="NoSpacing"/>
              <w:numPr>
                <w:ilvl w:val="0"/>
                <w:numId w:val="36"/>
              </w:numPr>
              <w:tabs>
                <w:tab w:val="right" w:pos="10792"/>
              </w:tabs>
              <w:ind w:left="321"/>
              <w:rPr>
                <w:sz w:val="20"/>
              </w:rPr>
            </w:pPr>
            <w:r w:rsidRPr="008F45BF">
              <w:rPr>
                <w:rFonts w:cs="Arial"/>
                <w:color w:val="000000"/>
                <w:sz w:val="20"/>
              </w:rPr>
              <w:t>Credit reference check</w:t>
            </w:r>
          </w:p>
        </w:tc>
        <w:tc>
          <w:tcPr>
            <w:tcW w:w="734" w:type="dxa"/>
            <w:gridSpan w:val="3"/>
          </w:tcPr>
          <w:p w:rsidR="00190DEB" w:rsidRPr="008F45BF" w:rsidRDefault="00190DEB" w:rsidP="00190DEB">
            <w:pPr>
              <w:pStyle w:val="NoSpacing"/>
              <w:rPr>
                <w:sz w:val="20"/>
              </w:rPr>
            </w:pPr>
            <w:r w:rsidRPr="008F45BF">
              <w:rPr>
                <w:sz w:val="20"/>
              </w:rPr>
              <w:t>Y/N</w:t>
            </w:r>
          </w:p>
        </w:tc>
      </w:tr>
      <w:tr w:rsidR="00190DEB" w:rsidRPr="002030E2" w:rsidTr="004A4B46">
        <w:trPr>
          <w:trHeight w:val="227"/>
        </w:trPr>
        <w:tc>
          <w:tcPr>
            <w:tcW w:w="10274" w:type="dxa"/>
            <w:gridSpan w:val="37"/>
            <w:vAlign w:val="center"/>
          </w:tcPr>
          <w:p w:rsidR="00190DEB" w:rsidRPr="008F45BF" w:rsidRDefault="00190DEB" w:rsidP="00190DEB">
            <w:pPr>
              <w:pStyle w:val="NoSpacing"/>
              <w:numPr>
                <w:ilvl w:val="0"/>
                <w:numId w:val="36"/>
              </w:numPr>
              <w:tabs>
                <w:tab w:val="right" w:pos="10792"/>
              </w:tabs>
              <w:ind w:left="321"/>
              <w:rPr>
                <w:sz w:val="20"/>
              </w:rPr>
            </w:pPr>
            <w:r w:rsidRPr="008F45BF">
              <w:rPr>
                <w:rFonts w:cs="Arial"/>
                <w:color w:val="000000"/>
                <w:sz w:val="20"/>
              </w:rPr>
              <w:t>Australian tertiary student photo identity document</w:t>
            </w:r>
          </w:p>
        </w:tc>
        <w:tc>
          <w:tcPr>
            <w:tcW w:w="734" w:type="dxa"/>
            <w:gridSpan w:val="3"/>
          </w:tcPr>
          <w:p w:rsidR="00190DEB" w:rsidRPr="008F45BF" w:rsidRDefault="00190DEB" w:rsidP="00190DEB">
            <w:pPr>
              <w:pStyle w:val="NoSpacing"/>
              <w:rPr>
                <w:sz w:val="20"/>
              </w:rPr>
            </w:pPr>
            <w:r w:rsidRPr="008F45BF">
              <w:rPr>
                <w:sz w:val="20"/>
              </w:rPr>
              <w:t>Y/N</w:t>
            </w:r>
          </w:p>
        </w:tc>
      </w:tr>
      <w:tr w:rsidR="00190DEB" w:rsidRPr="0017774B" w:rsidTr="004A4B46">
        <w:trPr>
          <w:trHeight w:val="397"/>
        </w:trPr>
        <w:tc>
          <w:tcPr>
            <w:tcW w:w="11008" w:type="dxa"/>
            <w:gridSpan w:val="40"/>
            <w:shd w:val="clear" w:color="auto" w:fill="1F1F5F"/>
            <w:vAlign w:val="center"/>
          </w:tcPr>
          <w:p w:rsidR="00190DEB" w:rsidRPr="0017774B" w:rsidRDefault="00190DEB" w:rsidP="00190DEB">
            <w:pPr>
              <w:pStyle w:val="NoSpacing"/>
              <w:keepNext/>
              <w:rPr>
                <w:b/>
                <w:szCs w:val="22"/>
              </w:rPr>
            </w:pPr>
            <w:r w:rsidRPr="0017774B">
              <w:rPr>
                <w:b/>
                <w:szCs w:val="22"/>
              </w:rPr>
              <w:lastRenderedPageBreak/>
              <w:t>Section 4: General Information</w:t>
            </w:r>
          </w:p>
        </w:tc>
      </w:tr>
      <w:tr w:rsidR="00190DEB" w:rsidRPr="0017774B" w:rsidTr="004A4B46">
        <w:trPr>
          <w:cantSplit/>
          <w:trHeight w:val="283"/>
        </w:trPr>
        <w:tc>
          <w:tcPr>
            <w:tcW w:w="5282" w:type="dxa"/>
            <w:gridSpan w:val="16"/>
          </w:tcPr>
          <w:p w:rsidR="00190DEB" w:rsidRPr="0017774B" w:rsidRDefault="00190DEB" w:rsidP="00190DEB">
            <w:pPr>
              <w:rPr>
                <w:b/>
                <w:sz w:val="19"/>
                <w:szCs w:val="19"/>
              </w:rPr>
            </w:pPr>
            <w:r w:rsidRPr="0017774B">
              <w:rPr>
                <w:b/>
                <w:sz w:val="19"/>
                <w:szCs w:val="19"/>
              </w:rPr>
              <w:t>General information</w:t>
            </w:r>
          </w:p>
          <w:p w:rsidR="00190DEB" w:rsidRPr="0017774B" w:rsidRDefault="00190DEB" w:rsidP="00190DEB">
            <w:pPr>
              <w:rPr>
                <w:sz w:val="19"/>
                <w:szCs w:val="19"/>
              </w:rPr>
            </w:pPr>
            <w:r w:rsidRPr="0017774B">
              <w:rPr>
                <w:sz w:val="19"/>
                <w:szCs w:val="19"/>
              </w:rPr>
              <w:t>Australian Criminal Intelligence Commission (ACIC) (an agency of the Australian Government) is collecting your personal information in this form in order to conduct a Nationally Coordinated Criminal History Check (NCCHC) on you. It does this through a contractual arrangement with the accredited body named at Section 7. ACIC has contractual arrangements with its accredited bodies to collect personal information on its behalf to support processes assessing the suitability of people applying for various licensing or registration schemes. Accredited bodies and their customers (such as employers) use the personal information collected on this form and the resulting NCCHC as part of their assessment process to determine your application. Some accredited bodies have a legislative basis for the collection, use and disclosure of your personal information. ACIC recommends that you seek further information about any relevant / applicable legislative framework from the accredited body.</w:t>
            </w:r>
          </w:p>
          <w:p w:rsidR="00190DEB" w:rsidRPr="0017774B" w:rsidRDefault="00190DEB" w:rsidP="00190DEB">
            <w:pPr>
              <w:rPr>
                <w:sz w:val="19"/>
                <w:szCs w:val="19"/>
              </w:rPr>
            </w:pPr>
            <w:r w:rsidRPr="0017774B">
              <w:rPr>
                <w:sz w:val="19"/>
                <w:szCs w:val="19"/>
              </w:rPr>
              <w:t>Unless statutory obligations require otherwise, the information provided on this form will not be used without your prior consent for any purpose other than in relation to the assessment of your suitability; or to maintain the records of ACIC and police agencies; or for law enforcement purposes. You will be required to complete another consent form for any future NCCHCs.</w:t>
            </w:r>
          </w:p>
          <w:p w:rsidR="00190DEB" w:rsidRPr="0017774B" w:rsidRDefault="00190DEB" w:rsidP="00190DEB">
            <w:pPr>
              <w:rPr>
                <w:b/>
                <w:sz w:val="19"/>
                <w:szCs w:val="19"/>
              </w:rPr>
            </w:pPr>
            <w:r w:rsidRPr="0017774B">
              <w:rPr>
                <w:b/>
                <w:sz w:val="19"/>
                <w:szCs w:val="19"/>
              </w:rPr>
              <w:t>Proof of identity</w:t>
            </w:r>
          </w:p>
          <w:p w:rsidR="00190DEB" w:rsidRPr="0017774B" w:rsidRDefault="00190DEB" w:rsidP="00190DEB">
            <w:pPr>
              <w:rPr>
                <w:sz w:val="19"/>
                <w:szCs w:val="19"/>
              </w:rPr>
            </w:pPr>
            <w:r w:rsidRPr="0017774B">
              <w:rPr>
                <w:sz w:val="19"/>
                <w:szCs w:val="19"/>
              </w:rPr>
              <w:t xml:space="preserve">When applying for a Nationally Coordinated Criminal History Check, you must provide proof of your identity with this form (see Section 3). All documents must be originals or certified true copies. A certified copy means a document that has been certified as a true copy of an original by a person listed in Schedule 2 of the </w:t>
            </w:r>
            <w:r w:rsidRPr="0017774B">
              <w:rPr>
                <w:i/>
                <w:sz w:val="19"/>
                <w:szCs w:val="19"/>
              </w:rPr>
              <w:t>Statutory Declarations Regulations 1993</w:t>
            </w:r>
            <w:r w:rsidRPr="0017774B">
              <w:rPr>
                <w:sz w:val="19"/>
                <w:szCs w:val="19"/>
              </w:rPr>
              <w:t xml:space="preserve"> (</w:t>
            </w:r>
            <w:proofErr w:type="spellStart"/>
            <w:r w:rsidRPr="0017774B">
              <w:rPr>
                <w:sz w:val="19"/>
                <w:szCs w:val="19"/>
              </w:rPr>
              <w:t>Cth</w:t>
            </w:r>
            <w:proofErr w:type="spellEnd"/>
            <w:r w:rsidRPr="0017774B">
              <w:rPr>
                <w:sz w:val="19"/>
                <w:szCs w:val="19"/>
              </w:rPr>
              <w:t>) which is available from  http://www.comlaw.gov.au by searching for ‘Statutory Declarations Regulations 1993’.</w:t>
            </w:r>
          </w:p>
          <w:p w:rsidR="00190DEB" w:rsidRPr="0017774B" w:rsidRDefault="00190DEB" w:rsidP="00190DEB">
            <w:pPr>
              <w:rPr>
                <w:b/>
                <w:sz w:val="19"/>
                <w:szCs w:val="19"/>
              </w:rPr>
            </w:pPr>
            <w:r w:rsidRPr="0017774B">
              <w:rPr>
                <w:b/>
                <w:sz w:val="19"/>
                <w:szCs w:val="19"/>
              </w:rPr>
              <w:t>Change of name on identification</w:t>
            </w:r>
          </w:p>
          <w:p w:rsidR="00190DEB" w:rsidRPr="0017774B" w:rsidRDefault="00190DEB" w:rsidP="00190DEB">
            <w:pPr>
              <w:rPr>
                <w:b/>
                <w:sz w:val="19"/>
                <w:szCs w:val="19"/>
              </w:rPr>
            </w:pPr>
            <w:r w:rsidRPr="0017774B">
              <w:rPr>
                <w:sz w:val="19"/>
                <w:szCs w:val="19"/>
              </w:rPr>
              <w:t>If you provide identity documents using a former name, you must provide evidence of your name change. This means providing a change of name certificate issued by the Australian Registry of Births, Deaths and Marriages or an Australian marriage certificate issued by a state or territory, in addition to your four identity documents. Church or celebrant-issued certificates are not accepted.</w:t>
            </w:r>
          </w:p>
          <w:p w:rsidR="00190DEB" w:rsidRPr="0017774B" w:rsidRDefault="00190DEB" w:rsidP="00190DEB">
            <w:pPr>
              <w:rPr>
                <w:b/>
                <w:sz w:val="19"/>
                <w:szCs w:val="19"/>
              </w:rPr>
            </w:pPr>
            <w:r w:rsidRPr="0017774B">
              <w:rPr>
                <w:b/>
                <w:sz w:val="19"/>
                <w:szCs w:val="19"/>
              </w:rPr>
              <w:t>Provision of incomplete, false or misleading information</w:t>
            </w:r>
          </w:p>
          <w:p w:rsidR="00190DEB" w:rsidRPr="0017774B" w:rsidRDefault="00190DEB" w:rsidP="00190DEB">
            <w:pPr>
              <w:rPr>
                <w:sz w:val="19"/>
                <w:szCs w:val="19"/>
              </w:rPr>
            </w:pPr>
            <w:r w:rsidRPr="0017774B">
              <w:rPr>
                <w:sz w:val="19"/>
                <w:szCs w:val="19"/>
              </w:rPr>
              <w:t xml:space="preserve">An accredited organisation and an applicant must take reasonable steps to ensure that the personal information collected or disclosed is accurate, complete and up to date. You are asked to certify that the personal information you have provided on this form is correct. It is a serious offence to provide false or misleading information on this form. </w:t>
            </w:r>
          </w:p>
        </w:tc>
        <w:tc>
          <w:tcPr>
            <w:tcW w:w="5726" w:type="dxa"/>
            <w:gridSpan w:val="24"/>
            <w:shd w:val="clear" w:color="auto" w:fill="auto"/>
          </w:tcPr>
          <w:p w:rsidR="00190DEB" w:rsidRPr="0017774B" w:rsidRDefault="00190DEB" w:rsidP="00190DEB">
            <w:pPr>
              <w:rPr>
                <w:sz w:val="19"/>
                <w:szCs w:val="19"/>
              </w:rPr>
            </w:pPr>
            <w:r w:rsidRPr="0017774B">
              <w:rPr>
                <w:sz w:val="19"/>
                <w:szCs w:val="19"/>
              </w:rPr>
              <w:t>The following links may be helpful in sourcing information on spent convictions in your state / territory:</w:t>
            </w:r>
          </w:p>
          <w:p w:rsidR="00190DEB" w:rsidRPr="0017774B" w:rsidRDefault="00190DEB" w:rsidP="00190DEB">
            <w:pPr>
              <w:pStyle w:val="ListParagraph"/>
              <w:numPr>
                <w:ilvl w:val="0"/>
                <w:numId w:val="29"/>
              </w:numPr>
              <w:contextualSpacing/>
              <w:rPr>
                <w:sz w:val="19"/>
                <w:szCs w:val="19"/>
              </w:rPr>
            </w:pPr>
            <w:r w:rsidRPr="0017774B">
              <w:rPr>
                <w:sz w:val="19"/>
                <w:szCs w:val="19"/>
              </w:rPr>
              <w:t>Australian Government – www.legislation.gov.au</w:t>
            </w:r>
          </w:p>
          <w:p w:rsidR="00190DEB" w:rsidRPr="0017774B" w:rsidRDefault="00190DEB" w:rsidP="00190DEB">
            <w:pPr>
              <w:pStyle w:val="ListParagraph"/>
              <w:numPr>
                <w:ilvl w:val="0"/>
                <w:numId w:val="29"/>
              </w:numPr>
              <w:contextualSpacing/>
              <w:rPr>
                <w:sz w:val="19"/>
                <w:szCs w:val="19"/>
              </w:rPr>
            </w:pPr>
            <w:r w:rsidRPr="0017774B">
              <w:rPr>
                <w:sz w:val="19"/>
                <w:szCs w:val="19"/>
              </w:rPr>
              <w:t>Australian Capital Territory – www.legislation.act.gov.au</w:t>
            </w:r>
          </w:p>
          <w:p w:rsidR="00190DEB" w:rsidRPr="0017774B" w:rsidRDefault="00190DEB" w:rsidP="00190DEB">
            <w:pPr>
              <w:pStyle w:val="ListParagraph"/>
              <w:numPr>
                <w:ilvl w:val="0"/>
                <w:numId w:val="29"/>
              </w:numPr>
              <w:contextualSpacing/>
              <w:rPr>
                <w:sz w:val="19"/>
                <w:szCs w:val="19"/>
              </w:rPr>
            </w:pPr>
            <w:r w:rsidRPr="0017774B">
              <w:rPr>
                <w:sz w:val="19"/>
                <w:szCs w:val="19"/>
              </w:rPr>
              <w:t>New South Wales – www.legislation.nsw.gov.au</w:t>
            </w:r>
          </w:p>
          <w:p w:rsidR="00190DEB" w:rsidRPr="0017774B" w:rsidRDefault="00190DEB" w:rsidP="00190DEB">
            <w:pPr>
              <w:pStyle w:val="ListParagraph"/>
              <w:numPr>
                <w:ilvl w:val="0"/>
                <w:numId w:val="29"/>
              </w:numPr>
              <w:contextualSpacing/>
              <w:rPr>
                <w:sz w:val="19"/>
                <w:szCs w:val="19"/>
              </w:rPr>
            </w:pPr>
            <w:r w:rsidRPr="0017774B">
              <w:rPr>
                <w:sz w:val="19"/>
                <w:szCs w:val="19"/>
              </w:rPr>
              <w:t>Northern Territory – www.legislation.nt.gov.au</w:t>
            </w:r>
          </w:p>
          <w:p w:rsidR="00190DEB" w:rsidRPr="0017774B" w:rsidRDefault="00190DEB" w:rsidP="00190DEB">
            <w:pPr>
              <w:pStyle w:val="ListParagraph"/>
              <w:numPr>
                <w:ilvl w:val="0"/>
                <w:numId w:val="29"/>
              </w:numPr>
              <w:contextualSpacing/>
              <w:rPr>
                <w:sz w:val="19"/>
                <w:szCs w:val="19"/>
              </w:rPr>
            </w:pPr>
            <w:r w:rsidRPr="0017774B">
              <w:rPr>
                <w:sz w:val="19"/>
                <w:szCs w:val="19"/>
              </w:rPr>
              <w:t>Queensland – www.legislation.qld.gov.au</w:t>
            </w:r>
          </w:p>
          <w:p w:rsidR="00190DEB" w:rsidRPr="0017774B" w:rsidRDefault="00190DEB" w:rsidP="00190DEB">
            <w:pPr>
              <w:pStyle w:val="ListParagraph"/>
              <w:numPr>
                <w:ilvl w:val="0"/>
                <w:numId w:val="29"/>
              </w:numPr>
              <w:contextualSpacing/>
              <w:rPr>
                <w:sz w:val="19"/>
                <w:szCs w:val="19"/>
              </w:rPr>
            </w:pPr>
            <w:r w:rsidRPr="0017774B">
              <w:rPr>
                <w:sz w:val="19"/>
                <w:szCs w:val="19"/>
              </w:rPr>
              <w:t>South Australia – www.legislation.sa.gov.au</w:t>
            </w:r>
          </w:p>
          <w:p w:rsidR="00190DEB" w:rsidRPr="0017774B" w:rsidRDefault="00190DEB" w:rsidP="00190DEB">
            <w:pPr>
              <w:pStyle w:val="ListParagraph"/>
              <w:numPr>
                <w:ilvl w:val="0"/>
                <w:numId w:val="29"/>
              </w:numPr>
              <w:contextualSpacing/>
              <w:rPr>
                <w:sz w:val="19"/>
                <w:szCs w:val="19"/>
              </w:rPr>
            </w:pPr>
            <w:r w:rsidRPr="0017774B">
              <w:rPr>
                <w:sz w:val="19"/>
                <w:szCs w:val="19"/>
              </w:rPr>
              <w:t>Tasmania – www.thelaw.tas.gov.au</w:t>
            </w:r>
          </w:p>
          <w:p w:rsidR="00190DEB" w:rsidRPr="0017774B" w:rsidRDefault="00190DEB" w:rsidP="00190DEB">
            <w:pPr>
              <w:pStyle w:val="ListParagraph"/>
              <w:numPr>
                <w:ilvl w:val="0"/>
                <w:numId w:val="29"/>
              </w:numPr>
              <w:contextualSpacing/>
              <w:rPr>
                <w:sz w:val="19"/>
                <w:szCs w:val="19"/>
              </w:rPr>
            </w:pPr>
            <w:r w:rsidRPr="0017774B">
              <w:rPr>
                <w:sz w:val="19"/>
                <w:szCs w:val="19"/>
              </w:rPr>
              <w:t>Victoria – www.police.vic.gov.au</w:t>
            </w:r>
          </w:p>
          <w:p w:rsidR="00190DEB" w:rsidRPr="0017774B" w:rsidRDefault="00190DEB" w:rsidP="00190DEB">
            <w:pPr>
              <w:pStyle w:val="ListParagraph"/>
              <w:numPr>
                <w:ilvl w:val="0"/>
                <w:numId w:val="29"/>
              </w:numPr>
              <w:contextualSpacing/>
              <w:rPr>
                <w:sz w:val="19"/>
                <w:szCs w:val="19"/>
              </w:rPr>
            </w:pPr>
            <w:r w:rsidRPr="0017774B">
              <w:rPr>
                <w:sz w:val="19"/>
                <w:szCs w:val="19"/>
              </w:rPr>
              <w:t>Western Australia – www.slp.wa.gov.au</w:t>
            </w:r>
          </w:p>
          <w:p w:rsidR="00190DEB" w:rsidRPr="0017774B" w:rsidRDefault="00190DEB" w:rsidP="00190DEB">
            <w:pPr>
              <w:rPr>
                <w:b/>
                <w:sz w:val="19"/>
                <w:szCs w:val="19"/>
              </w:rPr>
            </w:pPr>
            <w:r w:rsidRPr="0017774B">
              <w:rPr>
                <w:b/>
                <w:sz w:val="19"/>
                <w:szCs w:val="19"/>
              </w:rPr>
              <w:t>Nationally Coordinated Criminal History Check (NCCHC)</w:t>
            </w:r>
          </w:p>
          <w:p w:rsidR="00190DEB" w:rsidRPr="0017774B" w:rsidRDefault="00190DEB" w:rsidP="00190DEB">
            <w:pPr>
              <w:rPr>
                <w:sz w:val="19"/>
                <w:szCs w:val="19"/>
              </w:rPr>
            </w:pPr>
            <w:r w:rsidRPr="0017774B">
              <w:rPr>
                <w:sz w:val="19"/>
                <w:szCs w:val="19"/>
              </w:rPr>
              <w:t>Information on this form will be used by ACIC and police agencies for checking action; it will also be used to update records held about you by ACIC and police agencies. ACIC and police agencies will access their records to obtain and disclose PHI that relates to you to:</w:t>
            </w:r>
          </w:p>
          <w:p w:rsidR="00190DEB" w:rsidRPr="0017774B" w:rsidRDefault="00190DEB" w:rsidP="00190DEB">
            <w:pPr>
              <w:pStyle w:val="ListParagraph"/>
              <w:numPr>
                <w:ilvl w:val="0"/>
                <w:numId w:val="25"/>
              </w:numPr>
              <w:contextualSpacing/>
              <w:rPr>
                <w:sz w:val="19"/>
                <w:szCs w:val="19"/>
              </w:rPr>
            </w:pPr>
            <w:r w:rsidRPr="0017774B">
              <w:rPr>
                <w:sz w:val="19"/>
                <w:szCs w:val="19"/>
              </w:rPr>
              <w:t>the accredited body named in Section 7 below, and</w:t>
            </w:r>
          </w:p>
          <w:p w:rsidR="00190DEB" w:rsidRPr="0017774B" w:rsidRDefault="00190DEB" w:rsidP="00190DEB">
            <w:pPr>
              <w:pStyle w:val="ListParagraph"/>
              <w:numPr>
                <w:ilvl w:val="0"/>
                <w:numId w:val="28"/>
              </w:numPr>
              <w:contextualSpacing/>
              <w:rPr>
                <w:sz w:val="19"/>
                <w:szCs w:val="19"/>
              </w:rPr>
            </w:pPr>
            <w:proofErr w:type="gramStart"/>
            <w:r w:rsidRPr="0017774B">
              <w:rPr>
                <w:sz w:val="19"/>
                <w:szCs w:val="19"/>
              </w:rPr>
              <w:t>where</w:t>
            </w:r>
            <w:proofErr w:type="gramEnd"/>
            <w:r w:rsidRPr="0017774B">
              <w:rPr>
                <w:sz w:val="19"/>
                <w:szCs w:val="19"/>
              </w:rPr>
              <w:t xml:space="preserve"> applicable the employer / organisation named in Section 5 below.</w:t>
            </w:r>
          </w:p>
          <w:p w:rsidR="00190DEB" w:rsidRPr="0017774B" w:rsidRDefault="00190DEB" w:rsidP="00190DEB">
            <w:pPr>
              <w:rPr>
                <w:b/>
                <w:sz w:val="19"/>
                <w:szCs w:val="19"/>
              </w:rPr>
            </w:pPr>
            <w:r w:rsidRPr="0017774B">
              <w:rPr>
                <w:sz w:val="19"/>
                <w:szCs w:val="19"/>
              </w:rPr>
              <w:t>PHI may include outstanding charges, warrant information and criminal convictions / findings / pleas of guilt recorded against you</w:t>
            </w:r>
          </w:p>
          <w:p w:rsidR="00190DEB" w:rsidRPr="0017774B" w:rsidRDefault="00190DEB" w:rsidP="00190DEB">
            <w:pPr>
              <w:rPr>
                <w:b/>
                <w:sz w:val="19"/>
                <w:szCs w:val="19"/>
              </w:rPr>
            </w:pPr>
            <w:r w:rsidRPr="0017774B">
              <w:rPr>
                <w:b/>
                <w:sz w:val="19"/>
                <w:szCs w:val="19"/>
              </w:rPr>
              <w:t>Limitations on accuracy and use of PHI</w:t>
            </w:r>
          </w:p>
          <w:p w:rsidR="00190DEB" w:rsidRPr="0017774B" w:rsidRDefault="00190DEB" w:rsidP="00190DEB">
            <w:pPr>
              <w:rPr>
                <w:sz w:val="19"/>
                <w:szCs w:val="19"/>
              </w:rPr>
            </w:pPr>
            <w:r w:rsidRPr="0017774B">
              <w:rPr>
                <w:sz w:val="19"/>
                <w:szCs w:val="19"/>
              </w:rPr>
              <w:t>While every care has been taken by ACIC and police agencies to conduct a search of PHI that relates to the applicant, the accuracy and quality of an NCCHC issued by ACIC depends on accurate identification of the applicant (including aliases), the comprehensiveness of police records and is based on the information provided in this form. If the applicant does not complete the information requirements in this form the success and validity of the NCCHC will be compromised. It is in your interest to provide full and complete details in this form.</w:t>
            </w:r>
          </w:p>
          <w:p w:rsidR="00190DEB" w:rsidRPr="0017774B" w:rsidRDefault="00190DEB" w:rsidP="00190DEB">
            <w:pPr>
              <w:rPr>
                <w:sz w:val="19"/>
                <w:szCs w:val="19"/>
              </w:rPr>
            </w:pPr>
            <w:r w:rsidRPr="0017774B">
              <w:rPr>
                <w:sz w:val="19"/>
                <w:szCs w:val="19"/>
              </w:rPr>
              <w:t xml:space="preserve">If you do not agree with the results of your nationally coordinated criminal history check, please notify the Department of </w:t>
            </w:r>
            <w:r>
              <w:rPr>
                <w:sz w:val="19"/>
                <w:szCs w:val="19"/>
              </w:rPr>
              <w:t>Industry</w:t>
            </w:r>
            <w:r w:rsidRPr="0017774B">
              <w:rPr>
                <w:sz w:val="19"/>
                <w:szCs w:val="19"/>
              </w:rPr>
              <w:t xml:space="preserve">, </w:t>
            </w:r>
            <w:r>
              <w:rPr>
                <w:sz w:val="19"/>
                <w:szCs w:val="19"/>
              </w:rPr>
              <w:t>Tourism</w:t>
            </w:r>
            <w:r w:rsidRPr="0017774B">
              <w:rPr>
                <w:sz w:val="19"/>
                <w:szCs w:val="19"/>
              </w:rPr>
              <w:t xml:space="preserve"> and </w:t>
            </w:r>
            <w:r>
              <w:rPr>
                <w:sz w:val="19"/>
                <w:szCs w:val="19"/>
              </w:rPr>
              <w:t xml:space="preserve">Trade </w:t>
            </w:r>
            <w:r w:rsidRPr="0017774B">
              <w:rPr>
                <w:sz w:val="19"/>
                <w:szCs w:val="19"/>
              </w:rPr>
              <w:t>that submitted the request for a NCCHC on you so that the NCCHC dispute process can be initiated.</w:t>
            </w:r>
          </w:p>
          <w:p w:rsidR="00190DEB" w:rsidRPr="0017774B" w:rsidRDefault="00190DEB" w:rsidP="00190DEB">
            <w:pPr>
              <w:rPr>
                <w:b/>
                <w:sz w:val="19"/>
                <w:szCs w:val="19"/>
              </w:rPr>
            </w:pPr>
            <w:r w:rsidRPr="0017774B">
              <w:rPr>
                <w:b/>
                <w:sz w:val="19"/>
                <w:szCs w:val="19"/>
              </w:rPr>
              <w:t>Accredited body contact details</w:t>
            </w:r>
          </w:p>
          <w:p w:rsidR="00190DEB" w:rsidRPr="0017774B" w:rsidRDefault="00190DEB" w:rsidP="00190DEB">
            <w:pPr>
              <w:rPr>
                <w:sz w:val="19"/>
                <w:szCs w:val="19"/>
              </w:rPr>
            </w:pPr>
            <w:r w:rsidRPr="0017774B">
              <w:rPr>
                <w:sz w:val="19"/>
                <w:szCs w:val="19"/>
              </w:rPr>
              <w:t>For more information regarding the NCCHC process you can contact Territory Business Centre on:</w:t>
            </w:r>
          </w:p>
          <w:p w:rsidR="00190DEB" w:rsidRPr="0017774B" w:rsidRDefault="00190DEB" w:rsidP="00190DEB">
            <w:pPr>
              <w:pStyle w:val="NoSpacing"/>
              <w:tabs>
                <w:tab w:val="left" w:pos="885"/>
              </w:tabs>
              <w:spacing w:line="220" w:lineRule="exact"/>
              <w:rPr>
                <w:sz w:val="19"/>
                <w:szCs w:val="19"/>
              </w:rPr>
            </w:pPr>
            <w:r w:rsidRPr="0017774B">
              <w:rPr>
                <w:sz w:val="19"/>
                <w:szCs w:val="19"/>
              </w:rPr>
              <w:t>Phone:</w:t>
            </w:r>
            <w:r w:rsidRPr="0017774B">
              <w:rPr>
                <w:sz w:val="19"/>
                <w:szCs w:val="19"/>
              </w:rPr>
              <w:tab/>
              <w:t>1800 193 111 or</w:t>
            </w:r>
          </w:p>
          <w:p w:rsidR="00190DEB" w:rsidRPr="0017774B" w:rsidRDefault="00190DEB" w:rsidP="00190DEB">
            <w:pPr>
              <w:tabs>
                <w:tab w:val="left" w:pos="885"/>
              </w:tabs>
              <w:rPr>
                <w:sz w:val="19"/>
                <w:szCs w:val="19"/>
              </w:rPr>
            </w:pPr>
            <w:r w:rsidRPr="0017774B">
              <w:rPr>
                <w:sz w:val="19"/>
                <w:szCs w:val="19"/>
              </w:rPr>
              <w:t>Email:</w:t>
            </w:r>
            <w:r w:rsidRPr="0017774B">
              <w:rPr>
                <w:sz w:val="19"/>
                <w:szCs w:val="19"/>
              </w:rPr>
              <w:tab/>
            </w:r>
            <w:hyperlink r:id="rId9" w:history="1">
              <w:r w:rsidRPr="0017774B">
                <w:rPr>
                  <w:rStyle w:val="Hyperlink"/>
                  <w:sz w:val="19"/>
                  <w:szCs w:val="19"/>
                </w:rPr>
                <w:t>territorybusinesscentre@nt.gov.au</w:t>
              </w:r>
            </w:hyperlink>
          </w:p>
          <w:p w:rsidR="00190DEB" w:rsidRPr="0017774B" w:rsidRDefault="00190DEB" w:rsidP="00190DEB">
            <w:pPr>
              <w:rPr>
                <w:sz w:val="19"/>
                <w:szCs w:val="19"/>
              </w:rPr>
            </w:pPr>
            <w:r w:rsidRPr="0017774B">
              <w:rPr>
                <w:sz w:val="19"/>
                <w:szCs w:val="19"/>
              </w:rPr>
              <w:t>For information regarding the accredited body’s Freedom of Information and Privacy Statement, you can access the information at https://nt.go.au/copyright-disclaimer-and-privacy</w:t>
            </w:r>
          </w:p>
          <w:p w:rsidR="00190DEB" w:rsidRPr="0017774B" w:rsidRDefault="00190DEB" w:rsidP="00190DEB">
            <w:pPr>
              <w:rPr>
                <w:b/>
                <w:sz w:val="19"/>
                <w:szCs w:val="19"/>
              </w:rPr>
            </w:pPr>
            <w:r w:rsidRPr="0017774B">
              <w:rPr>
                <w:b/>
                <w:sz w:val="19"/>
                <w:szCs w:val="19"/>
              </w:rPr>
              <w:t>ACIC contact details</w:t>
            </w:r>
          </w:p>
          <w:p w:rsidR="00190DEB" w:rsidRPr="0017774B" w:rsidRDefault="00190DEB" w:rsidP="00190DEB">
            <w:pPr>
              <w:rPr>
                <w:sz w:val="19"/>
                <w:szCs w:val="19"/>
              </w:rPr>
            </w:pPr>
            <w:r w:rsidRPr="0017774B">
              <w:rPr>
                <w:sz w:val="19"/>
                <w:szCs w:val="19"/>
              </w:rPr>
              <w:t>For information regarding ACIC’s Privacy Policy, you can access the policy at acic.gov.au or contact the ACIC Privacy Officer on:</w:t>
            </w:r>
          </w:p>
          <w:p w:rsidR="00190DEB" w:rsidRPr="0017774B" w:rsidRDefault="00190DEB" w:rsidP="00190DEB">
            <w:pPr>
              <w:pStyle w:val="NoSpacing"/>
              <w:tabs>
                <w:tab w:val="left" w:pos="885"/>
              </w:tabs>
              <w:spacing w:line="220" w:lineRule="exact"/>
              <w:rPr>
                <w:sz w:val="19"/>
                <w:szCs w:val="19"/>
              </w:rPr>
            </w:pPr>
            <w:r w:rsidRPr="0017774B">
              <w:rPr>
                <w:sz w:val="19"/>
                <w:szCs w:val="19"/>
              </w:rPr>
              <w:t>Phone:</w:t>
            </w:r>
            <w:r w:rsidRPr="0017774B">
              <w:rPr>
                <w:sz w:val="19"/>
                <w:szCs w:val="19"/>
              </w:rPr>
              <w:tab/>
              <w:t>(02) 6268 7000 or</w:t>
            </w:r>
          </w:p>
          <w:p w:rsidR="00190DEB" w:rsidRPr="0017774B" w:rsidRDefault="00190DEB" w:rsidP="00190DEB">
            <w:pPr>
              <w:tabs>
                <w:tab w:val="left" w:pos="885"/>
              </w:tabs>
              <w:rPr>
                <w:sz w:val="19"/>
                <w:szCs w:val="19"/>
              </w:rPr>
            </w:pPr>
            <w:r w:rsidRPr="0017774B">
              <w:rPr>
                <w:sz w:val="19"/>
                <w:szCs w:val="19"/>
              </w:rPr>
              <w:t>Email:</w:t>
            </w:r>
            <w:r w:rsidRPr="0017774B">
              <w:rPr>
                <w:sz w:val="19"/>
                <w:szCs w:val="19"/>
              </w:rPr>
              <w:tab/>
            </w:r>
            <w:hyperlink r:id="rId10" w:history="1">
              <w:r w:rsidRPr="0017774B">
                <w:rPr>
                  <w:rStyle w:val="Hyperlink"/>
                  <w:sz w:val="19"/>
                  <w:szCs w:val="19"/>
                </w:rPr>
                <w:t>npcs@acic.gov.au</w:t>
              </w:r>
            </w:hyperlink>
            <w:r>
              <w:rPr>
                <w:sz w:val="19"/>
                <w:szCs w:val="19"/>
              </w:rPr>
              <w:t xml:space="preserve"> </w:t>
            </w:r>
          </w:p>
        </w:tc>
      </w:tr>
      <w:tr w:rsidR="00190DEB" w:rsidRPr="0017774B" w:rsidTr="004A4B46">
        <w:trPr>
          <w:trHeight w:val="397"/>
        </w:trPr>
        <w:tc>
          <w:tcPr>
            <w:tcW w:w="11008" w:type="dxa"/>
            <w:gridSpan w:val="40"/>
            <w:shd w:val="clear" w:color="auto" w:fill="1F1F5F"/>
            <w:vAlign w:val="center"/>
          </w:tcPr>
          <w:p w:rsidR="00190DEB" w:rsidRPr="0017774B" w:rsidRDefault="00190DEB" w:rsidP="00190DEB">
            <w:pPr>
              <w:pStyle w:val="NoSpacing"/>
              <w:keepNext/>
              <w:pageBreakBefore/>
              <w:rPr>
                <w:b/>
                <w:szCs w:val="22"/>
              </w:rPr>
            </w:pPr>
            <w:r w:rsidRPr="0017774B">
              <w:rPr>
                <w:b/>
                <w:szCs w:val="22"/>
              </w:rPr>
              <w:lastRenderedPageBreak/>
              <w:t>Section 5: Authorisation to Disclose Personal Information</w:t>
            </w:r>
          </w:p>
        </w:tc>
      </w:tr>
      <w:tr w:rsidR="00190DEB" w:rsidRPr="0017774B" w:rsidTr="004A4B46">
        <w:trPr>
          <w:trHeight w:val="567"/>
        </w:trPr>
        <w:tc>
          <w:tcPr>
            <w:tcW w:w="11008" w:type="dxa"/>
            <w:gridSpan w:val="40"/>
            <w:shd w:val="clear" w:color="auto" w:fill="auto"/>
            <w:vAlign w:val="center"/>
          </w:tcPr>
          <w:p w:rsidR="00190DEB" w:rsidRPr="0017774B" w:rsidRDefault="00190DEB" w:rsidP="00190DEB">
            <w:pPr>
              <w:pStyle w:val="NoSpacing"/>
              <w:rPr>
                <w:sz w:val="20"/>
              </w:rPr>
            </w:pPr>
            <w:r w:rsidRPr="0017774B">
              <w:rPr>
                <w:sz w:val="20"/>
              </w:rPr>
              <w:t xml:space="preserve">The result of the Nationally Coordinated Criminal History Check to be forwarded / disclosed to the Northern Territory Government’s Department of </w:t>
            </w:r>
            <w:r>
              <w:rPr>
                <w:sz w:val="20"/>
              </w:rPr>
              <w:t>Industry</w:t>
            </w:r>
            <w:r w:rsidRPr="0017774B">
              <w:rPr>
                <w:sz w:val="20"/>
              </w:rPr>
              <w:t xml:space="preserve">, </w:t>
            </w:r>
            <w:r>
              <w:rPr>
                <w:sz w:val="20"/>
              </w:rPr>
              <w:t>Tourism</w:t>
            </w:r>
            <w:r w:rsidRPr="0017774B">
              <w:rPr>
                <w:sz w:val="20"/>
              </w:rPr>
              <w:t xml:space="preserve"> and </w:t>
            </w:r>
            <w:r>
              <w:rPr>
                <w:sz w:val="20"/>
              </w:rPr>
              <w:t>Trade</w:t>
            </w:r>
            <w:r w:rsidRPr="0017774B">
              <w:rPr>
                <w:sz w:val="20"/>
              </w:rPr>
              <w:t xml:space="preserve"> and Department of Attorney-General and Justice, being NT Worksafe and where required, the Northern Territory Civil Administration Tribunal.</w:t>
            </w:r>
          </w:p>
        </w:tc>
      </w:tr>
      <w:tr w:rsidR="00190DEB" w:rsidRPr="0017774B" w:rsidTr="004A4B46">
        <w:trPr>
          <w:trHeight w:val="397"/>
        </w:trPr>
        <w:tc>
          <w:tcPr>
            <w:tcW w:w="11008" w:type="dxa"/>
            <w:gridSpan w:val="40"/>
            <w:shd w:val="clear" w:color="auto" w:fill="1F1F5F"/>
            <w:vAlign w:val="center"/>
          </w:tcPr>
          <w:p w:rsidR="00190DEB" w:rsidRPr="0017774B" w:rsidRDefault="00190DEB" w:rsidP="00190DEB">
            <w:pPr>
              <w:pStyle w:val="NoSpacing"/>
              <w:rPr>
                <w:b/>
                <w:szCs w:val="22"/>
              </w:rPr>
            </w:pPr>
            <w:r w:rsidRPr="0017774B">
              <w:rPr>
                <w:b/>
                <w:szCs w:val="22"/>
              </w:rPr>
              <w:t>Section 6: Consent to Obtain Personal Information</w:t>
            </w:r>
          </w:p>
        </w:tc>
      </w:tr>
      <w:tr w:rsidR="00190DEB" w:rsidRPr="0017774B" w:rsidTr="004A4B46">
        <w:trPr>
          <w:trHeight w:val="283"/>
        </w:trPr>
        <w:tc>
          <w:tcPr>
            <w:tcW w:w="11008" w:type="dxa"/>
            <w:gridSpan w:val="40"/>
            <w:shd w:val="clear" w:color="auto" w:fill="auto"/>
            <w:vAlign w:val="center"/>
          </w:tcPr>
          <w:p w:rsidR="00190DEB" w:rsidRPr="0017774B" w:rsidRDefault="00190DEB" w:rsidP="00190DEB">
            <w:pPr>
              <w:pStyle w:val="NoSpacing"/>
            </w:pPr>
            <w:r w:rsidRPr="0017774B">
              <w:rPr>
                <w:b/>
                <w:sz w:val="20"/>
              </w:rPr>
              <w:t>Nationally Coordinated Criminal History Check</w:t>
            </w:r>
            <w:r w:rsidRPr="0017774B">
              <w:t xml:space="preserve"> </w:t>
            </w:r>
            <w:r w:rsidRPr="0017774B">
              <w:rPr>
                <w:sz w:val="18"/>
              </w:rPr>
              <w:t>(enter in block letters)</w:t>
            </w:r>
          </w:p>
        </w:tc>
      </w:tr>
      <w:tr w:rsidR="00190DEB" w:rsidRPr="0017774B" w:rsidTr="004A4B46">
        <w:trPr>
          <w:trHeight w:val="397"/>
        </w:trPr>
        <w:tc>
          <w:tcPr>
            <w:tcW w:w="546" w:type="dxa"/>
            <w:vAlign w:val="center"/>
          </w:tcPr>
          <w:p w:rsidR="00190DEB" w:rsidRPr="0017774B" w:rsidRDefault="00190DEB" w:rsidP="00190DEB">
            <w:pPr>
              <w:pStyle w:val="NoSpacing"/>
              <w:rPr>
                <w:sz w:val="18"/>
                <w:szCs w:val="18"/>
              </w:rPr>
            </w:pPr>
            <w:r w:rsidRPr="0017774B">
              <w:rPr>
                <w:sz w:val="18"/>
                <w:szCs w:val="18"/>
              </w:rPr>
              <w:t>I,</w:t>
            </w:r>
          </w:p>
        </w:tc>
        <w:tc>
          <w:tcPr>
            <w:tcW w:w="1178" w:type="dxa"/>
            <w:gridSpan w:val="2"/>
            <w:tcBorders>
              <w:right w:val="single" w:sz="4" w:space="0" w:color="auto"/>
            </w:tcBorders>
            <w:vAlign w:val="center"/>
          </w:tcPr>
          <w:p w:rsidR="00190DEB" w:rsidRPr="0017774B" w:rsidRDefault="00190DEB" w:rsidP="00190DEB">
            <w:pPr>
              <w:pStyle w:val="NoSpacing"/>
              <w:rPr>
                <w:sz w:val="18"/>
                <w:szCs w:val="18"/>
              </w:rPr>
            </w:pPr>
            <w:r w:rsidRPr="0017774B">
              <w:rPr>
                <w:sz w:val="18"/>
                <w:szCs w:val="18"/>
              </w:rPr>
              <w:t>Surname</w:t>
            </w:r>
          </w:p>
          <w:p w:rsidR="00190DEB" w:rsidRPr="0017774B" w:rsidRDefault="00190DEB" w:rsidP="00190DEB">
            <w:pPr>
              <w:pStyle w:val="NoSpacing"/>
              <w:rPr>
                <w:sz w:val="18"/>
                <w:szCs w:val="18"/>
              </w:rPr>
            </w:pPr>
            <w:r w:rsidRPr="0017774B">
              <w:rPr>
                <w:sz w:val="18"/>
                <w:szCs w:val="18"/>
              </w:rPr>
              <w:t>(primary)</w:t>
            </w:r>
          </w:p>
        </w:tc>
        <w:tc>
          <w:tcPr>
            <w:tcW w:w="3139" w:type="dxa"/>
            <w:gridSpan w:val="9"/>
            <w:tcBorders>
              <w:top w:val="single" w:sz="4" w:space="0" w:color="auto"/>
              <w:left w:val="single" w:sz="4" w:space="0" w:color="auto"/>
              <w:bottom w:val="single" w:sz="4" w:space="0" w:color="auto"/>
              <w:right w:val="single" w:sz="4" w:space="0" w:color="auto"/>
            </w:tcBorders>
            <w:vAlign w:val="center"/>
          </w:tcPr>
          <w:p w:rsidR="00190DEB" w:rsidRPr="0017774B" w:rsidRDefault="00190DEB" w:rsidP="00190DEB">
            <w:pPr>
              <w:pStyle w:val="NoSpacing"/>
              <w:rPr>
                <w:sz w:val="20"/>
              </w:rPr>
            </w:pPr>
          </w:p>
        </w:tc>
        <w:tc>
          <w:tcPr>
            <w:tcW w:w="1594" w:type="dxa"/>
            <w:gridSpan w:val="8"/>
            <w:tcBorders>
              <w:left w:val="single" w:sz="4" w:space="0" w:color="auto"/>
              <w:right w:val="single" w:sz="4" w:space="0" w:color="auto"/>
            </w:tcBorders>
            <w:vAlign w:val="center"/>
          </w:tcPr>
          <w:p w:rsidR="00190DEB" w:rsidRPr="0017774B" w:rsidRDefault="00190DEB" w:rsidP="00190DEB">
            <w:pPr>
              <w:pStyle w:val="NoSpacing"/>
              <w:rPr>
                <w:sz w:val="20"/>
              </w:rPr>
            </w:pPr>
            <w:r w:rsidRPr="0017774B">
              <w:rPr>
                <w:sz w:val="20"/>
              </w:rPr>
              <w:t>First and middle</w:t>
            </w:r>
          </w:p>
          <w:p w:rsidR="00190DEB" w:rsidRPr="0017774B" w:rsidRDefault="00190DEB" w:rsidP="00190DEB">
            <w:pPr>
              <w:pStyle w:val="NoSpacing"/>
              <w:rPr>
                <w:sz w:val="18"/>
                <w:szCs w:val="18"/>
              </w:rPr>
            </w:pPr>
            <w:r w:rsidRPr="0017774B">
              <w:rPr>
                <w:sz w:val="18"/>
                <w:szCs w:val="18"/>
              </w:rPr>
              <w:t>(primary)</w:t>
            </w:r>
          </w:p>
        </w:tc>
        <w:tc>
          <w:tcPr>
            <w:tcW w:w="3557" w:type="dxa"/>
            <w:gridSpan w:val="16"/>
            <w:tcBorders>
              <w:top w:val="single" w:sz="4" w:space="0" w:color="auto"/>
              <w:left w:val="single" w:sz="4" w:space="0" w:color="auto"/>
              <w:bottom w:val="single" w:sz="4" w:space="0" w:color="auto"/>
              <w:right w:val="single" w:sz="4" w:space="0" w:color="auto"/>
            </w:tcBorders>
            <w:vAlign w:val="center"/>
          </w:tcPr>
          <w:p w:rsidR="00190DEB" w:rsidRPr="0017774B" w:rsidRDefault="00190DEB" w:rsidP="00190DEB">
            <w:pPr>
              <w:pStyle w:val="NoSpacing"/>
              <w:rPr>
                <w:sz w:val="20"/>
              </w:rPr>
            </w:pPr>
          </w:p>
        </w:tc>
        <w:tc>
          <w:tcPr>
            <w:tcW w:w="994" w:type="dxa"/>
            <w:gridSpan w:val="4"/>
            <w:tcBorders>
              <w:left w:val="single" w:sz="4" w:space="0" w:color="auto"/>
            </w:tcBorders>
            <w:vAlign w:val="center"/>
          </w:tcPr>
          <w:p w:rsidR="00190DEB" w:rsidRPr="0017774B" w:rsidRDefault="00190DEB" w:rsidP="00190DEB">
            <w:pPr>
              <w:pStyle w:val="NoSpacing"/>
              <w:rPr>
                <w:sz w:val="20"/>
              </w:rPr>
            </w:pPr>
            <w:r w:rsidRPr="0017774B">
              <w:rPr>
                <w:sz w:val="20"/>
              </w:rPr>
              <w:t>hereby</w:t>
            </w:r>
          </w:p>
        </w:tc>
      </w:tr>
      <w:tr w:rsidR="00190DEB" w:rsidRPr="00A20F60" w:rsidTr="004A4B46">
        <w:trPr>
          <w:trHeight w:val="8504"/>
        </w:trPr>
        <w:tc>
          <w:tcPr>
            <w:tcW w:w="11008" w:type="dxa"/>
            <w:gridSpan w:val="40"/>
            <w:vAlign w:val="center"/>
          </w:tcPr>
          <w:p w:rsidR="00190DEB" w:rsidRPr="00A20F60" w:rsidRDefault="00190DEB" w:rsidP="00190DEB">
            <w:pPr>
              <w:pStyle w:val="ListParagraph"/>
              <w:numPr>
                <w:ilvl w:val="0"/>
                <w:numId w:val="30"/>
              </w:numPr>
              <w:contextualSpacing/>
              <w:rPr>
                <w:szCs w:val="20"/>
              </w:rPr>
            </w:pPr>
            <w:r w:rsidRPr="00A20F60">
              <w:rPr>
                <w:szCs w:val="20"/>
              </w:rPr>
              <w:t>acknowledge that I have read the General Information in Section 4 of this form and understand that information will be disclosed in accordance with applicable legislation and information release policies (including spent convictions legislation (however described) in the Commonwealth, States and Territories);</w:t>
            </w:r>
          </w:p>
          <w:p w:rsidR="00190DEB" w:rsidRPr="00A20F60" w:rsidRDefault="00190DEB" w:rsidP="00190DEB">
            <w:pPr>
              <w:pStyle w:val="ListParagraph"/>
              <w:numPr>
                <w:ilvl w:val="0"/>
                <w:numId w:val="30"/>
              </w:numPr>
              <w:contextualSpacing/>
              <w:rPr>
                <w:szCs w:val="20"/>
              </w:rPr>
            </w:pPr>
            <w:r w:rsidRPr="00A20F60">
              <w:rPr>
                <w:szCs w:val="20"/>
              </w:rPr>
              <w:t>understand that the purpose for which I am seeking a NCCHC may be in a category for which exclusions from spent convictions legislation may apply;</w:t>
            </w:r>
          </w:p>
          <w:p w:rsidR="00190DEB" w:rsidRPr="00A20F60" w:rsidRDefault="00190DEB" w:rsidP="00190DEB">
            <w:pPr>
              <w:pStyle w:val="ListParagraph"/>
              <w:numPr>
                <w:ilvl w:val="0"/>
                <w:numId w:val="30"/>
              </w:numPr>
              <w:contextualSpacing/>
              <w:rPr>
                <w:szCs w:val="20"/>
              </w:rPr>
            </w:pPr>
            <w:r w:rsidRPr="00A20F60">
              <w:rPr>
                <w:szCs w:val="20"/>
              </w:rPr>
              <w:t>have fully and correctly completed this form, and the personal information I have provided in it relates to me, contains my full name and all names previously used by me;</w:t>
            </w:r>
          </w:p>
          <w:p w:rsidR="00190DEB" w:rsidRPr="00A20F60" w:rsidRDefault="00190DEB" w:rsidP="00190DEB">
            <w:pPr>
              <w:pStyle w:val="ListParagraph"/>
              <w:numPr>
                <w:ilvl w:val="0"/>
                <w:numId w:val="30"/>
              </w:numPr>
              <w:contextualSpacing/>
              <w:rPr>
                <w:szCs w:val="20"/>
              </w:rPr>
            </w:pPr>
            <w:r w:rsidRPr="00A20F60">
              <w:rPr>
                <w:szCs w:val="20"/>
              </w:rPr>
              <w:t>acknowledge that the provision of false or misleading information on this form is a serious offence;</w:t>
            </w:r>
          </w:p>
          <w:p w:rsidR="00190DEB" w:rsidRPr="00A20F60" w:rsidRDefault="00190DEB" w:rsidP="00190DEB">
            <w:pPr>
              <w:pStyle w:val="ListParagraph"/>
              <w:numPr>
                <w:ilvl w:val="0"/>
                <w:numId w:val="30"/>
              </w:numPr>
              <w:contextualSpacing/>
              <w:rPr>
                <w:szCs w:val="20"/>
              </w:rPr>
            </w:pPr>
            <w:r w:rsidRPr="00A20F60">
              <w:rPr>
                <w:szCs w:val="20"/>
              </w:rPr>
              <w:t>acknowledge that the accredited body named in Section 7 of this form is collecting information in this form to provide to ACIC and police agencies;</w:t>
            </w:r>
          </w:p>
          <w:p w:rsidR="00190DEB" w:rsidRPr="00A20F60" w:rsidRDefault="00190DEB" w:rsidP="00190DEB">
            <w:pPr>
              <w:pStyle w:val="ListParagraph"/>
              <w:numPr>
                <w:ilvl w:val="0"/>
                <w:numId w:val="30"/>
              </w:numPr>
              <w:contextualSpacing/>
              <w:rPr>
                <w:szCs w:val="20"/>
              </w:rPr>
            </w:pPr>
            <w:r w:rsidRPr="00A20F60">
              <w:rPr>
                <w:szCs w:val="20"/>
              </w:rPr>
              <w:t>consent to:</w:t>
            </w:r>
          </w:p>
          <w:p w:rsidR="00190DEB" w:rsidRPr="00A20F60" w:rsidRDefault="00190DEB" w:rsidP="00190DEB">
            <w:pPr>
              <w:pStyle w:val="NoSpacing"/>
              <w:numPr>
                <w:ilvl w:val="1"/>
                <w:numId w:val="26"/>
              </w:numPr>
              <w:rPr>
                <w:sz w:val="20"/>
              </w:rPr>
            </w:pPr>
            <w:r w:rsidRPr="00A20F60">
              <w:rPr>
                <w:sz w:val="20"/>
              </w:rPr>
              <w:t>ACIC and police agencies using and disclosing my personal information to conduct a Nationally Coordinated Criminal History Check;</w:t>
            </w:r>
          </w:p>
          <w:p w:rsidR="00190DEB" w:rsidRPr="00A20F60" w:rsidRDefault="00190DEB" w:rsidP="00190DEB">
            <w:pPr>
              <w:pStyle w:val="NoSpacing"/>
              <w:numPr>
                <w:ilvl w:val="1"/>
                <w:numId w:val="26"/>
              </w:numPr>
              <w:rPr>
                <w:sz w:val="20"/>
              </w:rPr>
            </w:pPr>
            <w:r w:rsidRPr="00A20F60">
              <w:rPr>
                <w:sz w:val="20"/>
              </w:rPr>
              <w:t>the police agencies disclosing to ACIC, from their records, Police History Information that can be disclosed in accordance with the laws of the Commonwealth, States and Territories and in accordance with the relevant jurisdiction’s information release policies;</w:t>
            </w:r>
          </w:p>
          <w:p w:rsidR="00190DEB" w:rsidRPr="00A20F60" w:rsidRDefault="00190DEB" w:rsidP="00190DEB">
            <w:pPr>
              <w:pStyle w:val="NoSpacing"/>
              <w:numPr>
                <w:ilvl w:val="1"/>
                <w:numId w:val="26"/>
              </w:numPr>
              <w:rPr>
                <w:sz w:val="20"/>
              </w:rPr>
            </w:pPr>
            <w:r w:rsidRPr="00A20F60">
              <w:rPr>
                <w:sz w:val="20"/>
              </w:rPr>
              <w:t xml:space="preserve">ACIC disclosing the information sourced from the police agencies to the accredited body named in Section 7 of this form, and </w:t>
            </w:r>
          </w:p>
          <w:p w:rsidR="00190DEB" w:rsidRPr="00A20F60" w:rsidRDefault="00190DEB" w:rsidP="00190DEB">
            <w:pPr>
              <w:pStyle w:val="NoSpacing"/>
              <w:numPr>
                <w:ilvl w:val="1"/>
                <w:numId w:val="26"/>
              </w:numPr>
              <w:rPr>
                <w:sz w:val="20"/>
              </w:rPr>
            </w:pPr>
            <w:proofErr w:type="gramStart"/>
            <w:r w:rsidRPr="00A20F60">
              <w:rPr>
                <w:sz w:val="20"/>
              </w:rPr>
              <w:t>the</w:t>
            </w:r>
            <w:proofErr w:type="gramEnd"/>
            <w:r w:rsidRPr="00A20F60">
              <w:rPr>
                <w:sz w:val="20"/>
              </w:rPr>
              <w:t xml:space="preserve"> accredited body named in Section 7 of this form disclosing to the relevant Northern Territory Government licensing authority personal information to assess my suitability in relation to the purpose identified in this form.</w:t>
            </w:r>
          </w:p>
          <w:p w:rsidR="00190DEB" w:rsidRPr="00A20F60" w:rsidRDefault="00190DEB" w:rsidP="00190DEB">
            <w:pPr>
              <w:pStyle w:val="ListParagraph"/>
              <w:numPr>
                <w:ilvl w:val="0"/>
                <w:numId w:val="30"/>
              </w:numPr>
              <w:contextualSpacing/>
              <w:rPr>
                <w:szCs w:val="20"/>
              </w:rPr>
            </w:pPr>
            <w:r w:rsidRPr="00A20F60">
              <w:rPr>
                <w:szCs w:val="20"/>
              </w:rPr>
              <w:t>acknowledge that any information provided by me on this form relates specifically to the purpose identified in Section 1 of this form;</w:t>
            </w:r>
          </w:p>
          <w:p w:rsidR="00190DEB" w:rsidRPr="00A20F60" w:rsidRDefault="00190DEB" w:rsidP="00190DEB">
            <w:pPr>
              <w:pStyle w:val="ListParagraph"/>
              <w:numPr>
                <w:ilvl w:val="0"/>
                <w:numId w:val="30"/>
              </w:numPr>
              <w:contextualSpacing/>
              <w:rPr>
                <w:szCs w:val="20"/>
              </w:rPr>
            </w:pPr>
            <w:r w:rsidRPr="00A20F60">
              <w:rPr>
                <w:szCs w:val="20"/>
              </w:rPr>
              <w:t>acknowledge that any information provided by the police agencies or ACIC relates specifically to the purpose identified in Section 1 of this form;</w:t>
            </w:r>
          </w:p>
          <w:p w:rsidR="00190DEB" w:rsidRPr="00A20F60" w:rsidRDefault="00190DEB" w:rsidP="00190DEB">
            <w:pPr>
              <w:pStyle w:val="ListParagraph"/>
              <w:numPr>
                <w:ilvl w:val="0"/>
                <w:numId w:val="30"/>
              </w:numPr>
              <w:contextualSpacing/>
              <w:rPr>
                <w:szCs w:val="20"/>
              </w:rPr>
            </w:pPr>
            <w:r w:rsidRPr="00A20F60">
              <w:rPr>
                <w:szCs w:val="20"/>
              </w:rPr>
              <w:t>acknowledge that any information sent, by mail or electronically, in relation to this form, including any identity documents, is sent at my own risk and I am aware of the consequences of these methods of lodgement;</w:t>
            </w:r>
          </w:p>
          <w:p w:rsidR="00190DEB" w:rsidRPr="00A20F60" w:rsidRDefault="00190DEB" w:rsidP="00190DEB">
            <w:pPr>
              <w:pStyle w:val="ListParagraph"/>
              <w:numPr>
                <w:ilvl w:val="0"/>
                <w:numId w:val="30"/>
              </w:numPr>
              <w:contextualSpacing/>
              <w:rPr>
                <w:szCs w:val="20"/>
              </w:rPr>
            </w:pPr>
            <w:r w:rsidRPr="00A20F60">
              <w:rPr>
                <w:szCs w:val="20"/>
              </w:rPr>
              <w:t>acknowledge that personal information that I provide in this form may be disclosed to the accredited body named in Section 7 of this form (including contractors or related bodies) located in Australia or overseas (refer to attached list if applicable); and</w:t>
            </w:r>
          </w:p>
          <w:p w:rsidR="00190DEB" w:rsidRPr="00A20F60" w:rsidRDefault="00190DEB" w:rsidP="00190DEB">
            <w:pPr>
              <w:pStyle w:val="ListParagraph"/>
              <w:numPr>
                <w:ilvl w:val="0"/>
                <w:numId w:val="30"/>
              </w:numPr>
              <w:contextualSpacing/>
              <w:rPr>
                <w:szCs w:val="20"/>
              </w:rPr>
            </w:pPr>
            <w:r w:rsidRPr="00A20F60">
              <w:rPr>
                <w:szCs w:val="20"/>
              </w:rPr>
              <w:t xml:space="preserve">acknowledge that it is usual practice for an applicant’s personal information and police information to be used by police agencies and the ACIC for law enforcement, including purposes set out in the </w:t>
            </w:r>
            <w:r w:rsidRPr="00A20F60">
              <w:rPr>
                <w:i/>
                <w:szCs w:val="20"/>
              </w:rPr>
              <w:t xml:space="preserve">Australian Crime Commission Act 2002 </w:t>
            </w:r>
            <w:r w:rsidRPr="00A20F60">
              <w:rPr>
                <w:szCs w:val="20"/>
              </w:rPr>
              <w:t>(</w:t>
            </w:r>
            <w:proofErr w:type="spellStart"/>
            <w:r w:rsidRPr="00A20F60">
              <w:rPr>
                <w:szCs w:val="20"/>
              </w:rPr>
              <w:t>Cth</w:t>
            </w:r>
            <w:proofErr w:type="spellEnd"/>
            <w:r w:rsidRPr="00A20F60">
              <w:rPr>
                <w:szCs w:val="20"/>
              </w:rPr>
              <w:t>);</w:t>
            </w:r>
          </w:p>
          <w:p w:rsidR="00190DEB" w:rsidRPr="00FB3197" w:rsidRDefault="00190DEB" w:rsidP="00190DEB">
            <w:pPr>
              <w:pStyle w:val="ListParagraph"/>
              <w:numPr>
                <w:ilvl w:val="0"/>
                <w:numId w:val="30"/>
              </w:numPr>
              <w:contextualSpacing/>
              <w:rPr>
                <w:szCs w:val="20"/>
              </w:rPr>
            </w:pPr>
            <w:r w:rsidRPr="00A20F60">
              <w:rPr>
                <w:szCs w:val="20"/>
              </w:rPr>
              <w:t>if a licence is refused by the Department of Attorney-General and Justice</w:t>
            </w:r>
            <w:r>
              <w:rPr>
                <w:szCs w:val="20"/>
              </w:rPr>
              <w:t xml:space="preserve"> / Department of Industry, Tourism and Trade</w:t>
            </w:r>
            <w:r w:rsidRPr="00A20F60">
              <w:rPr>
                <w:szCs w:val="20"/>
              </w:rPr>
              <w:t xml:space="preserve"> due to a previous conviction or ‘find of guilt’ the results of your NCCHC will be accessed by the</w:t>
            </w:r>
            <w:r>
              <w:rPr>
                <w:szCs w:val="20"/>
              </w:rPr>
              <w:t xml:space="preserve"> </w:t>
            </w:r>
            <w:proofErr w:type="spellStart"/>
            <w:r w:rsidRPr="00A20F60">
              <w:rPr>
                <w:szCs w:val="20"/>
              </w:rPr>
              <w:t>Permissioning</w:t>
            </w:r>
            <w:proofErr w:type="spellEnd"/>
            <w:r w:rsidRPr="00A20F60">
              <w:rPr>
                <w:szCs w:val="20"/>
              </w:rPr>
              <w:t xml:space="preserve"> and Advisory Director</w:t>
            </w:r>
            <w:r>
              <w:rPr>
                <w:szCs w:val="20"/>
              </w:rPr>
              <w:t xml:space="preserve">, NT </w:t>
            </w:r>
            <w:proofErr w:type="spellStart"/>
            <w:r>
              <w:rPr>
                <w:szCs w:val="20"/>
              </w:rPr>
              <w:t>WorkSafe</w:t>
            </w:r>
            <w:proofErr w:type="spellEnd"/>
            <w:r w:rsidRPr="00A20F60">
              <w:rPr>
                <w:szCs w:val="20"/>
              </w:rPr>
              <w:t xml:space="preserve"> or Delegate</w:t>
            </w:r>
            <w:r>
              <w:rPr>
                <w:szCs w:val="20"/>
              </w:rPr>
              <w:t xml:space="preserve"> / </w:t>
            </w:r>
            <w:r w:rsidRPr="00A20F60">
              <w:rPr>
                <w:szCs w:val="20"/>
              </w:rPr>
              <w:t>Director-General Licensing NT and / or NTCAT, as outlined in Section 5, during the determination process and during the appeal period if and appeal is lodged by the applicant.</w:t>
            </w:r>
          </w:p>
          <w:p w:rsidR="00190DEB" w:rsidRPr="00A20F60" w:rsidRDefault="00190DEB" w:rsidP="00190DEB">
            <w:pPr>
              <w:pStyle w:val="NoSpacing"/>
              <w:rPr>
                <w:b/>
                <w:sz w:val="20"/>
              </w:rPr>
            </w:pPr>
            <w:r w:rsidRPr="00A20F60">
              <w:rPr>
                <w:b/>
                <w:sz w:val="20"/>
              </w:rPr>
              <w:t>Note: The information you provide on this form will be used only for the purpose stated above unless statutory obligations require otherwise.</w:t>
            </w:r>
          </w:p>
        </w:tc>
      </w:tr>
      <w:tr w:rsidR="00190DEB" w:rsidRPr="0017774B" w:rsidTr="00190DEB">
        <w:trPr>
          <w:trHeight w:val="454"/>
        </w:trPr>
        <w:tc>
          <w:tcPr>
            <w:tcW w:w="3077" w:type="dxa"/>
            <w:gridSpan w:val="7"/>
            <w:tcBorders>
              <w:right w:val="single" w:sz="4" w:space="0" w:color="auto"/>
            </w:tcBorders>
            <w:vAlign w:val="bottom"/>
          </w:tcPr>
          <w:p w:rsidR="00190DEB" w:rsidRDefault="00190DEB" w:rsidP="00190DEB">
            <w:pPr>
              <w:pStyle w:val="NoSpacing"/>
              <w:rPr>
                <w:sz w:val="20"/>
              </w:rPr>
            </w:pPr>
            <w:r w:rsidRPr="0017774B">
              <w:rPr>
                <w:b/>
                <w:sz w:val="20"/>
              </w:rPr>
              <w:t>Applicant’s signature</w:t>
            </w:r>
            <w:r w:rsidRPr="0017774B">
              <w:rPr>
                <w:sz w:val="20"/>
              </w:rPr>
              <w:t xml:space="preserve"> </w:t>
            </w:r>
          </w:p>
          <w:p w:rsidR="00190DEB" w:rsidRPr="0017774B" w:rsidRDefault="00190DEB" w:rsidP="00190DEB">
            <w:pPr>
              <w:pStyle w:val="NoSpacing"/>
              <w:rPr>
                <w:sz w:val="12"/>
                <w:szCs w:val="12"/>
              </w:rPr>
            </w:pPr>
          </w:p>
        </w:tc>
        <w:tc>
          <w:tcPr>
            <w:tcW w:w="4845" w:type="dxa"/>
            <w:gridSpan w:val="20"/>
            <w:tcBorders>
              <w:top w:val="single" w:sz="4" w:space="0" w:color="auto"/>
              <w:left w:val="single" w:sz="4" w:space="0" w:color="auto"/>
              <w:bottom w:val="single" w:sz="4" w:space="0" w:color="auto"/>
              <w:right w:val="single" w:sz="4" w:space="0" w:color="auto"/>
            </w:tcBorders>
            <w:vAlign w:val="bottom"/>
          </w:tcPr>
          <w:p w:rsidR="00190DEB" w:rsidRPr="0017774B" w:rsidRDefault="00190DEB" w:rsidP="00190DEB">
            <w:pPr>
              <w:pStyle w:val="NoSpacing"/>
              <w:rPr>
                <w:sz w:val="20"/>
              </w:rPr>
            </w:pPr>
          </w:p>
        </w:tc>
        <w:tc>
          <w:tcPr>
            <w:tcW w:w="1416" w:type="dxa"/>
            <w:gridSpan w:val="8"/>
            <w:tcBorders>
              <w:left w:val="single" w:sz="4" w:space="0" w:color="auto"/>
              <w:right w:val="single" w:sz="4" w:space="0" w:color="auto"/>
            </w:tcBorders>
            <w:vAlign w:val="bottom"/>
          </w:tcPr>
          <w:p w:rsidR="00190DEB" w:rsidRPr="0017774B" w:rsidRDefault="00190DEB" w:rsidP="00190DEB">
            <w:pPr>
              <w:pStyle w:val="NoSpacing"/>
              <w:rPr>
                <w:b/>
                <w:sz w:val="20"/>
              </w:rPr>
            </w:pPr>
            <w:r w:rsidRPr="0017774B">
              <w:rPr>
                <w:b/>
                <w:sz w:val="20"/>
              </w:rPr>
              <w:t>Date</w:t>
            </w:r>
          </w:p>
          <w:p w:rsidR="00190DEB" w:rsidRPr="0017774B" w:rsidRDefault="00190DEB" w:rsidP="00190DEB">
            <w:pPr>
              <w:pStyle w:val="NoSpacing"/>
              <w:rPr>
                <w:sz w:val="18"/>
                <w:szCs w:val="18"/>
              </w:rPr>
            </w:pPr>
            <w:r w:rsidRPr="0017774B">
              <w:rPr>
                <w:sz w:val="18"/>
                <w:szCs w:val="18"/>
              </w:rPr>
              <w:t>(</w:t>
            </w:r>
            <w:proofErr w:type="spellStart"/>
            <w:r w:rsidRPr="0017774B">
              <w:rPr>
                <w:sz w:val="18"/>
                <w:szCs w:val="18"/>
              </w:rPr>
              <w:t>dd</w:t>
            </w:r>
            <w:proofErr w:type="spellEnd"/>
            <w:r w:rsidRPr="0017774B">
              <w:rPr>
                <w:sz w:val="18"/>
                <w:szCs w:val="18"/>
              </w:rPr>
              <w:t>/mm/</w:t>
            </w:r>
            <w:proofErr w:type="spellStart"/>
            <w:r w:rsidRPr="0017774B">
              <w:rPr>
                <w:sz w:val="18"/>
                <w:szCs w:val="18"/>
              </w:rPr>
              <w:t>yyyy</w:t>
            </w:r>
            <w:proofErr w:type="spellEnd"/>
            <w:r w:rsidRPr="0017774B">
              <w:rPr>
                <w:sz w:val="18"/>
                <w:szCs w:val="18"/>
              </w:rPr>
              <w:t>)</w:t>
            </w:r>
          </w:p>
        </w:tc>
        <w:tc>
          <w:tcPr>
            <w:tcW w:w="1670" w:type="dxa"/>
            <w:gridSpan w:val="5"/>
            <w:tcBorders>
              <w:top w:val="single" w:sz="4" w:space="0" w:color="auto"/>
              <w:left w:val="single" w:sz="4" w:space="0" w:color="auto"/>
              <w:bottom w:val="single" w:sz="4" w:space="0" w:color="auto"/>
              <w:right w:val="single" w:sz="4" w:space="0" w:color="auto"/>
            </w:tcBorders>
            <w:vAlign w:val="center"/>
          </w:tcPr>
          <w:p w:rsidR="00190DEB" w:rsidRPr="0017774B" w:rsidRDefault="00190DEB" w:rsidP="00190DEB">
            <w:pPr>
              <w:pStyle w:val="NoSpacing"/>
              <w:tabs>
                <w:tab w:val="left" w:pos="382"/>
                <w:tab w:val="left" w:pos="817"/>
              </w:tabs>
              <w:jc w:val="center"/>
              <w:rPr>
                <w:sz w:val="20"/>
              </w:rPr>
            </w:pPr>
            <w:r w:rsidRPr="0017774B">
              <w:rPr>
                <w:color w:val="231F20"/>
                <w:sz w:val="20"/>
              </w:rPr>
              <w:t>/</w:t>
            </w:r>
            <w:r w:rsidRPr="0017774B">
              <w:rPr>
                <w:color w:val="231F20"/>
                <w:sz w:val="20"/>
              </w:rPr>
              <w:tab/>
              <w:t>/</w:t>
            </w:r>
          </w:p>
        </w:tc>
      </w:tr>
      <w:tr w:rsidR="00190DEB" w:rsidRPr="0017774B" w:rsidTr="00190DEB">
        <w:trPr>
          <w:trHeight w:val="397"/>
        </w:trPr>
        <w:tc>
          <w:tcPr>
            <w:tcW w:w="3077" w:type="dxa"/>
            <w:gridSpan w:val="7"/>
            <w:tcBorders>
              <w:right w:val="single" w:sz="4" w:space="0" w:color="auto"/>
            </w:tcBorders>
            <w:vAlign w:val="bottom"/>
          </w:tcPr>
          <w:p w:rsidR="00190DEB" w:rsidRPr="0017774B" w:rsidRDefault="00190DEB" w:rsidP="00190DEB">
            <w:pPr>
              <w:pStyle w:val="NoSpacing"/>
              <w:rPr>
                <w:sz w:val="20"/>
              </w:rPr>
            </w:pPr>
            <w:r w:rsidRPr="0017774B">
              <w:rPr>
                <w:b/>
                <w:sz w:val="20"/>
              </w:rPr>
              <w:t>Parent or Legal Guardian</w:t>
            </w:r>
            <w:r w:rsidRPr="0017774B">
              <w:rPr>
                <w:sz w:val="20"/>
              </w:rPr>
              <w:t xml:space="preserve"> </w:t>
            </w:r>
            <w:r w:rsidRPr="0017774B">
              <w:rPr>
                <w:b/>
                <w:sz w:val="20"/>
              </w:rPr>
              <w:t xml:space="preserve">signature </w:t>
            </w:r>
            <w:r w:rsidRPr="0017774B">
              <w:rPr>
                <w:sz w:val="20"/>
              </w:rPr>
              <w:t>(where applicant is under the age of 18)</w:t>
            </w:r>
          </w:p>
        </w:tc>
        <w:tc>
          <w:tcPr>
            <w:tcW w:w="4845" w:type="dxa"/>
            <w:gridSpan w:val="20"/>
            <w:tcBorders>
              <w:top w:val="single" w:sz="4" w:space="0" w:color="auto"/>
              <w:left w:val="single" w:sz="4" w:space="0" w:color="auto"/>
              <w:bottom w:val="single" w:sz="4" w:space="0" w:color="auto"/>
              <w:right w:val="single" w:sz="4" w:space="0" w:color="auto"/>
            </w:tcBorders>
            <w:vAlign w:val="bottom"/>
          </w:tcPr>
          <w:p w:rsidR="00190DEB" w:rsidRPr="0017774B" w:rsidRDefault="00190DEB" w:rsidP="00190DEB">
            <w:pPr>
              <w:pStyle w:val="NoSpacing"/>
              <w:rPr>
                <w:sz w:val="20"/>
              </w:rPr>
            </w:pPr>
          </w:p>
        </w:tc>
        <w:tc>
          <w:tcPr>
            <w:tcW w:w="1416" w:type="dxa"/>
            <w:gridSpan w:val="8"/>
            <w:tcBorders>
              <w:left w:val="single" w:sz="4" w:space="0" w:color="auto"/>
              <w:right w:val="single" w:sz="4" w:space="0" w:color="auto"/>
            </w:tcBorders>
            <w:vAlign w:val="bottom"/>
          </w:tcPr>
          <w:p w:rsidR="00190DEB" w:rsidRPr="0017774B" w:rsidRDefault="00190DEB" w:rsidP="00190DEB">
            <w:pPr>
              <w:pStyle w:val="NoSpacing"/>
              <w:rPr>
                <w:b/>
                <w:sz w:val="20"/>
              </w:rPr>
            </w:pPr>
            <w:r w:rsidRPr="0017774B">
              <w:rPr>
                <w:b/>
                <w:sz w:val="20"/>
              </w:rPr>
              <w:t>Date</w:t>
            </w:r>
          </w:p>
          <w:p w:rsidR="00190DEB" w:rsidRPr="0017774B" w:rsidRDefault="00190DEB" w:rsidP="00190DEB">
            <w:pPr>
              <w:pStyle w:val="NoSpacing"/>
              <w:rPr>
                <w:sz w:val="18"/>
                <w:szCs w:val="18"/>
              </w:rPr>
            </w:pPr>
            <w:r w:rsidRPr="0017774B">
              <w:rPr>
                <w:sz w:val="18"/>
                <w:szCs w:val="18"/>
              </w:rPr>
              <w:t>(</w:t>
            </w:r>
            <w:proofErr w:type="spellStart"/>
            <w:r w:rsidRPr="0017774B">
              <w:rPr>
                <w:sz w:val="18"/>
                <w:szCs w:val="18"/>
              </w:rPr>
              <w:t>dd</w:t>
            </w:r>
            <w:proofErr w:type="spellEnd"/>
            <w:r w:rsidRPr="0017774B">
              <w:rPr>
                <w:sz w:val="18"/>
                <w:szCs w:val="18"/>
              </w:rPr>
              <w:t>/mm/</w:t>
            </w:r>
            <w:proofErr w:type="spellStart"/>
            <w:r w:rsidRPr="0017774B">
              <w:rPr>
                <w:sz w:val="18"/>
                <w:szCs w:val="18"/>
              </w:rPr>
              <w:t>yyyy</w:t>
            </w:r>
            <w:proofErr w:type="spellEnd"/>
            <w:r w:rsidRPr="0017774B">
              <w:rPr>
                <w:sz w:val="18"/>
                <w:szCs w:val="18"/>
              </w:rPr>
              <w:t>)</w:t>
            </w:r>
          </w:p>
        </w:tc>
        <w:tc>
          <w:tcPr>
            <w:tcW w:w="1670" w:type="dxa"/>
            <w:gridSpan w:val="5"/>
            <w:tcBorders>
              <w:top w:val="single" w:sz="4" w:space="0" w:color="auto"/>
              <w:left w:val="single" w:sz="4" w:space="0" w:color="auto"/>
              <w:bottom w:val="single" w:sz="4" w:space="0" w:color="auto"/>
              <w:right w:val="single" w:sz="4" w:space="0" w:color="auto"/>
            </w:tcBorders>
            <w:vAlign w:val="center"/>
          </w:tcPr>
          <w:p w:rsidR="00190DEB" w:rsidRPr="0017774B" w:rsidRDefault="00190DEB" w:rsidP="00190DEB">
            <w:pPr>
              <w:pStyle w:val="NoSpacing"/>
              <w:tabs>
                <w:tab w:val="left" w:pos="382"/>
                <w:tab w:val="left" w:pos="817"/>
              </w:tabs>
              <w:jc w:val="center"/>
              <w:rPr>
                <w:color w:val="231F20"/>
                <w:sz w:val="20"/>
              </w:rPr>
            </w:pPr>
            <w:r w:rsidRPr="0017774B">
              <w:rPr>
                <w:color w:val="231F20"/>
                <w:sz w:val="20"/>
              </w:rPr>
              <w:t>/</w:t>
            </w:r>
            <w:r w:rsidRPr="0017774B">
              <w:rPr>
                <w:color w:val="231F20"/>
                <w:sz w:val="20"/>
              </w:rPr>
              <w:tab/>
              <w:t>/</w:t>
            </w:r>
          </w:p>
        </w:tc>
      </w:tr>
      <w:tr w:rsidR="00190DEB" w:rsidRPr="0017774B" w:rsidTr="00190DEB">
        <w:trPr>
          <w:trHeight w:val="567"/>
        </w:trPr>
        <w:tc>
          <w:tcPr>
            <w:tcW w:w="3077" w:type="dxa"/>
            <w:gridSpan w:val="7"/>
            <w:tcBorders>
              <w:right w:val="single" w:sz="4" w:space="0" w:color="auto"/>
            </w:tcBorders>
            <w:vAlign w:val="bottom"/>
          </w:tcPr>
          <w:p w:rsidR="00190DEB" w:rsidRPr="0017774B" w:rsidRDefault="00190DEB" w:rsidP="00190DEB">
            <w:pPr>
              <w:pStyle w:val="NoSpacing"/>
              <w:rPr>
                <w:sz w:val="20"/>
              </w:rPr>
            </w:pPr>
            <w:r w:rsidRPr="0017774B">
              <w:rPr>
                <w:b/>
                <w:sz w:val="20"/>
              </w:rPr>
              <w:t>Authorised Agent signature</w:t>
            </w:r>
            <w:r w:rsidRPr="0017774B">
              <w:rPr>
                <w:sz w:val="20"/>
              </w:rPr>
              <w:t xml:space="preserve"> (person responsible for the applicant </w:t>
            </w:r>
            <w:proofErr w:type="spellStart"/>
            <w:r w:rsidRPr="0017774B">
              <w:rPr>
                <w:sz w:val="20"/>
              </w:rPr>
              <w:t>eg</w:t>
            </w:r>
            <w:proofErr w:type="spellEnd"/>
            <w:r w:rsidRPr="0017774B">
              <w:rPr>
                <w:sz w:val="20"/>
              </w:rPr>
              <w:t>. Legal representative)</w:t>
            </w:r>
          </w:p>
        </w:tc>
        <w:tc>
          <w:tcPr>
            <w:tcW w:w="4845" w:type="dxa"/>
            <w:gridSpan w:val="20"/>
            <w:tcBorders>
              <w:top w:val="single" w:sz="4" w:space="0" w:color="auto"/>
              <w:left w:val="single" w:sz="4" w:space="0" w:color="auto"/>
              <w:bottom w:val="single" w:sz="4" w:space="0" w:color="auto"/>
              <w:right w:val="single" w:sz="4" w:space="0" w:color="auto"/>
            </w:tcBorders>
            <w:vAlign w:val="bottom"/>
          </w:tcPr>
          <w:p w:rsidR="00190DEB" w:rsidRPr="0017774B" w:rsidRDefault="00190DEB" w:rsidP="00190DEB">
            <w:pPr>
              <w:pStyle w:val="NoSpacing"/>
              <w:rPr>
                <w:sz w:val="20"/>
              </w:rPr>
            </w:pPr>
          </w:p>
        </w:tc>
        <w:tc>
          <w:tcPr>
            <w:tcW w:w="1416" w:type="dxa"/>
            <w:gridSpan w:val="8"/>
            <w:tcBorders>
              <w:left w:val="single" w:sz="4" w:space="0" w:color="auto"/>
              <w:right w:val="single" w:sz="4" w:space="0" w:color="auto"/>
            </w:tcBorders>
            <w:vAlign w:val="bottom"/>
          </w:tcPr>
          <w:p w:rsidR="00190DEB" w:rsidRPr="0017774B" w:rsidRDefault="00190DEB" w:rsidP="00190DEB">
            <w:pPr>
              <w:pStyle w:val="NoSpacing"/>
              <w:rPr>
                <w:b/>
                <w:sz w:val="20"/>
              </w:rPr>
            </w:pPr>
            <w:r w:rsidRPr="0017774B">
              <w:rPr>
                <w:b/>
                <w:sz w:val="20"/>
              </w:rPr>
              <w:t>Date</w:t>
            </w:r>
          </w:p>
          <w:p w:rsidR="00190DEB" w:rsidRPr="0017774B" w:rsidRDefault="00190DEB" w:rsidP="00190DEB">
            <w:pPr>
              <w:pStyle w:val="NoSpacing"/>
              <w:rPr>
                <w:sz w:val="18"/>
                <w:szCs w:val="18"/>
              </w:rPr>
            </w:pPr>
            <w:r w:rsidRPr="0017774B">
              <w:rPr>
                <w:sz w:val="18"/>
                <w:szCs w:val="18"/>
              </w:rPr>
              <w:t>(</w:t>
            </w:r>
            <w:proofErr w:type="spellStart"/>
            <w:r w:rsidRPr="0017774B">
              <w:rPr>
                <w:sz w:val="18"/>
                <w:szCs w:val="18"/>
              </w:rPr>
              <w:t>dd</w:t>
            </w:r>
            <w:proofErr w:type="spellEnd"/>
            <w:r w:rsidRPr="0017774B">
              <w:rPr>
                <w:sz w:val="18"/>
                <w:szCs w:val="18"/>
              </w:rPr>
              <w:t>/mm/</w:t>
            </w:r>
            <w:proofErr w:type="spellStart"/>
            <w:r w:rsidRPr="0017774B">
              <w:rPr>
                <w:sz w:val="18"/>
                <w:szCs w:val="18"/>
              </w:rPr>
              <w:t>yyyy</w:t>
            </w:r>
            <w:proofErr w:type="spellEnd"/>
            <w:r w:rsidRPr="0017774B">
              <w:rPr>
                <w:sz w:val="18"/>
                <w:szCs w:val="18"/>
              </w:rPr>
              <w:t>)</w:t>
            </w:r>
          </w:p>
        </w:tc>
        <w:tc>
          <w:tcPr>
            <w:tcW w:w="1670" w:type="dxa"/>
            <w:gridSpan w:val="5"/>
            <w:tcBorders>
              <w:top w:val="single" w:sz="4" w:space="0" w:color="auto"/>
              <w:left w:val="single" w:sz="4" w:space="0" w:color="auto"/>
              <w:bottom w:val="single" w:sz="4" w:space="0" w:color="auto"/>
              <w:right w:val="single" w:sz="4" w:space="0" w:color="auto"/>
            </w:tcBorders>
            <w:vAlign w:val="center"/>
          </w:tcPr>
          <w:p w:rsidR="00190DEB" w:rsidRPr="0017774B" w:rsidRDefault="00190DEB" w:rsidP="00190DEB">
            <w:pPr>
              <w:pStyle w:val="NoSpacing"/>
              <w:tabs>
                <w:tab w:val="left" w:pos="382"/>
                <w:tab w:val="left" w:pos="817"/>
              </w:tabs>
              <w:jc w:val="center"/>
              <w:rPr>
                <w:color w:val="231F20"/>
                <w:sz w:val="20"/>
              </w:rPr>
            </w:pPr>
            <w:r w:rsidRPr="0017774B">
              <w:rPr>
                <w:color w:val="231F20"/>
                <w:sz w:val="20"/>
              </w:rPr>
              <w:t>/</w:t>
            </w:r>
            <w:r w:rsidRPr="0017774B">
              <w:rPr>
                <w:color w:val="231F20"/>
                <w:sz w:val="20"/>
              </w:rPr>
              <w:tab/>
              <w:t>/</w:t>
            </w:r>
          </w:p>
        </w:tc>
      </w:tr>
      <w:tr w:rsidR="00190DEB" w:rsidRPr="0017774B" w:rsidTr="004A4B46">
        <w:trPr>
          <w:trHeight w:val="397"/>
        </w:trPr>
        <w:tc>
          <w:tcPr>
            <w:tcW w:w="11008" w:type="dxa"/>
            <w:gridSpan w:val="40"/>
            <w:shd w:val="clear" w:color="auto" w:fill="1F1F5F"/>
            <w:vAlign w:val="center"/>
          </w:tcPr>
          <w:p w:rsidR="00190DEB" w:rsidRPr="0017774B" w:rsidRDefault="00190DEB" w:rsidP="00190DEB">
            <w:pPr>
              <w:pStyle w:val="NoSpacing"/>
              <w:pageBreakBefore/>
              <w:rPr>
                <w:b/>
                <w:szCs w:val="22"/>
              </w:rPr>
            </w:pPr>
            <w:r w:rsidRPr="0017774B">
              <w:rPr>
                <w:b/>
                <w:szCs w:val="22"/>
              </w:rPr>
              <w:lastRenderedPageBreak/>
              <w:t>Section 7: Accredited Organisation Details</w:t>
            </w:r>
          </w:p>
        </w:tc>
      </w:tr>
      <w:tr w:rsidR="00190DEB" w:rsidRPr="0017774B" w:rsidTr="00190DEB">
        <w:trPr>
          <w:trHeight w:val="567"/>
        </w:trPr>
        <w:tc>
          <w:tcPr>
            <w:tcW w:w="3077" w:type="dxa"/>
            <w:gridSpan w:val="7"/>
            <w:tcBorders>
              <w:right w:val="single" w:sz="4" w:space="0" w:color="auto"/>
            </w:tcBorders>
            <w:vAlign w:val="center"/>
          </w:tcPr>
          <w:p w:rsidR="00190DEB" w:rsidRPr="0017774B" w:rsidRDefault="00190DEB" w:rsidP="00190DEB">
            <w:pPr>
              <w:pStyle w:val="NoSpacing"/>
              <w:rPr>
                <w:sz w:val="20"/>
              </w:rPr>
            </w:pPr>
            <w:r w:rsidRPr="0017774B">
              <w:rPr>
                <w:sz w:val="20"/>
              </w:rPr>
              <w:t>Accredited Body</w:t>
            </w:r>
          </w:p>
          <w:p w:rsidR="00190DEB" w:rsidRPr="0017774B" w:rsidRDefault="00190DEB" w:rsidP="00190DEB">
            <w:pPr>
              <w:pStyle w:val="NoSpacing"/>
              <w:rPr>
                <w:sz w:val="20"/>
              </w:rPr>
            </w:pPr>
            <w:r w:rsidRPr="0017774B">
              <w:rPr>
                <w:sz w:val="20"/>
              </w:rPr>
              <w:t>(Legal name)</w:t>
            </w:r>
          </w:p>
        </w:tc>
        <w:tc>
          <w:tcPr>
            <w:tcW w:w="5442" w:type="dxa"/>
            <w:gridSpan w:val="23"/>
            <w:tcBorders>
              <w:top w:val="single" w:sz="4" w:space="0" w:color="auto"/>
              <w:left w:val="single" w:sz="4" w:space="0" w:color="auto"/>
              <w:bottom w:val="single" w:sz="4" w:space="0" w:color="auto"/>
              <w:right w:val="single" w:sz="4" w:space="0" w:color="auto"/>
            </w:tcBorders>
            <w:vAlign w:val="center"/>
          </w:tcPr>
          <w:p w:rsidR="00190DEB" w:rsidRPr="0017774B" w:rsidRDefault="00190DEB" w:rsidP="00190DEB">
            <w:pPr>
              <w:pStyle w:val="NoSpacing"/>
              <w:rPr>
                <w:sz w:val="20"/>
              </w:rPr>
            </w:pPr>
            <w:r w:rsidRPr="0017774B">
              <w:rPr>
                <w:sz w:val="20"/>
              </w:rPr>
              <w:t xml:space="preserve">Northern Territory of Australia, Department of </w:t>
            </w:r>
            <w:r>
              <w:rPr>
                <w:sz w:val="20"/>
              </w:rPr>
              <w:t>Industry</w:t>
            </w:r>
            <w:r w:rsidRPr="0017774B">
              <w:rPr>
                <w:sz w:val="20"/>
              </w:rPr>
              <w:t xml:space="preserve">, </w:t>
            </w:r>
            <w:r>
              <w:rPr>
                <w:sz w:val="20"/>
              </w:rPr>
              <w:t>Tourism</w:t>
            </w:r>
            <w:r w:rsidRPr="0017774B">
              <w:rPr>
                <w:sz w:val="20"/>
              </w:rPr>
              <w:t xml:space="preserve"> and </w:t>
            </w:r>
            <w:r>
              <w:rPr>
                <w:sz w:val="20"/>
              </w:rPr>
              <w:t>Trade</w:t>
            </w:r>
            <w:r w:rsidRPr="0017774B">
              <w:rPr>
                <w:sz w:val="20"/>
              </w:rPr>
              <w:t xml:space="preserve"> through Territory Business Centre</w:t>
            </w:r>
          </w:p>
        </w:tc>
        <w:tc>
          <w:tcPr>
            <w:tcW w:w="819" w:type="dxa"/>
            <w:gridSpan w:val="5"/>
            <w:tcBorders>
              <w:top w:val="single" w:sz="4" w:space="0" w:color="auto"/>
              <w:left w:val="single" w:sz="4" w:space="0" w:color="auto"/>
              <w:bottom w:val="single" w:sz="4" w:space="0" w:color="auto"/>
              <w:right w:val="single" w:sz="4" w:space="0" w:color="auto"/>
            </w:tcBorders>
            <w:vAlign w:val="center"/>
          </w:tcPr>
          <w:p w:rsidR="00190DEB" w:rsidRPr="0017774B" w:rsidRDefault="00190DEB" w:rsidP="00190DEB">
            <w:pPr>
              <w:pStyle w:val="NoSpacing"/>
              <w:rPr>
                <w:sz w:val="20"/>
              </w:rPr>
            </w:pPr>
            <w:r w:rsidRPr="0017774B">
              <w:rPr>
                <w:sz w:val="20"/>
              </w:rPr>
              <w:t>ABN</w:t>
            </w:r>
          </w:p>
        </w:tc>
        <w:tc>
          <w:tcPr>
            <w:tcW w:w="1670" w:type="dxa"/>
            <w:gridSpan w:val="5"/>
            <w:tcBorders>
              <w:top w:val="single" w:sz="4" w:space="0" w:color="auto"/>
              <w:left w:val="single" w:sz="4" w:space="0" w:color="auto"/>
              <w:bottom w:val="single" w:sz="4" w:space="0" w:color="auto"/>
              <w:right w:val="single" w:sz="4" w:space="0" w:color="auto"/>
            </w:tcBorders>
            <w:vAlign w:val="center"/>
          </w:tcPr>
          <w:p w:rsidR="00190DEB" w:rsidRPr="0017774B" w:rsidRDefault="00190DEB" w:rsidP="00190DEB">
            <w:pPr>
              <w:pStyle w:val="NoSpacing"/>
              <w:rPr>
                <w:sz w:val="20"/>
              </w:rPr>
            </w:pPr>
            <w:r w:rsidRPr="0017774B">
              <w:rPr>
                <w:sz w:val="20"/>
              </w:rPr>
              <w:t>84 085 734 992</w:t>
            </w:r>
          </w:p>
        </w:tc>
      </w:tr>
      <w:tr w:rsidR="00190DEB" w:rsidRPr="0017774B" w:rsidTr="00190DEB">
        <w:trPr>
          <w:trHeight w:val="283"/>
        </w:trPr>
        <w:tc>
          <w:tcPr>
            <w:tcW w:w="3077" w:type="dxa"/>
            <w:gridSpan w:val="7"/>
            <w:tcBorders>
              <w:right w:val="single" w:sz="4" w:space="0" w:color="auto"/>
            </w:tcBorders>
          </w:tcPr>
          <w:p w:rsidR="00190DEB" w:rsidRPr="0017774B" w:rsidRDefault="00190DEB" w:rsidP="00190DEB">
            <w:pPr>
              <w:pStyle w:val="NoSpacing"/>
              <w:rPr>
                <w:sz w:val="20"/>
              </w:rPr>
            </w:pPr>
            <w:r w:rsidRPr="0017774B">
              <w:rPr>
                <w:sz w:val="20"/>
              </w:rPr>
              <w:t>Address</w:t>
            </w:r>
          </w:p>
        </w:tc>
        <w:tc>
          <w:tcPr>
            <w:tcW w:w="7931" w:type="dxa"/>
            <w:gridSpan w:val="33"/>
            <w:tcBorders>
              <w:top w:val="single" w:sz="4" w:space="0" w:color="auto"/>
              <w:left w:val="single" w:sz="4" w:space="0" w:color="auto"/>
              <w:bottom w:val="single" w:sz="4" w:space="0" w:color="auto"/>
              <w:right w:val="single" w:sz="4" w:space="0" w:color="auto"/>
            </w:tcBorders>
            <w:vAlign w:val="center"/>
          </w:tcPr>
          <w:p w:rsidR="00190DEB" w:rsidRPr="0017774B" w:rsidRDefault="00190DEB" w:rsidP="00190DEB">
            <w:pPr>
              <w:pStyle w:val="NoSpacing"/>
              <w:tabs>
                <w:tab w:val="left" w:pos="5278"/>
              </w:tabs>
              <w:rPr>
                <w:sz w:val="20"/>
              </w:rPr>
            </w:pPr>
            <w:r w:rsidRPr="0017774B">
              <w:rPr>
                <w:sz w:val="20"/>
              </w:rPr>
              <w:t>Darwin Corporate Park</w:t>
            </w:r>
            <w:r w:rsidRPr="0017774B">
              <w:rPr>
                <w:sz w:val="20"/>
              </w:rPr>
              <w:tab/>
              <w:t>1800 193 111</w:t>
            </w:r>
          </w:p>
          <w:p w:rsidR="00190DEB" w:rsidRPr="0017774B" w:rsidRDefault="00190DEB" w:rsidP="00190DEB">
            <w:pPr>
              <w:pStyle w:val="NoSpacing"/>
              <w:rPr>
                <w:sz w:val="20"/>
              </w:rPr>
            </w:pPr>
            <w:r w:rsidRPr="0017774B">
              <w:rPr>
                <w:sz w:val="20"/>
              </w:rPr>
              <w:t>Building 3, 631 Stuart Highway, Berrimah NT 0828</w:t>
            </w:r>
          </w:p>
          <w:p w:rsidR="00190DEB" w:rsidRPr="0017774B" w:rsidRDefault="00190DEB" w:rsidP="00190DEB">
            <w:pPr>
              <w:pStyle w:val="NoSpacing"/>
              <w:rPr>
                <w:sz w:val="20"/>
              </w:rPr>
            </w:pPr>
          </w:p>
          <w:p w:rsidR="00190DEB" w:rsidRPr="0017774B" w:rsidRDefault="00190DEB" w:rsidP="00190DEB">
            <w:pPr>
              <w:pStyle w:val="NoSpacing"/>
              <w:rPr>
                <w:sz w:val="20"/>
              </w:rPr>
            </w:pPr>
            <w:r w:rsidRPr="0017774B">
              <w:rPr>
                <w:sz w:val="20"/>
              </w:rPr>
              <w:t>Shop</w:t>
            </w:r>
            <w:r>
              <w:rPr>
                <w:sz w:val="20"/>
              </w:rPr>
              <w:t xml:space="preserve"> </w:t>
            </w:r>
            <w:r w:rsidRPr="0017774B">
              <w:rPr>
                <w:sz w:val="20"/>
              </w:rPr>
              <w:t>1</w:t>
            </w:r>
            <w:r>
              <w:rPr>
                <w:sz w:val="20"/>
              </w:rPr>
              <w:t>0</w:t>
            </w:r>
            <w:r w:rsidRPr="0017774B">
              <w:rPr>
                <w:sz w:val="20"/>
              </w:rPr>
              <w:t xml:space="preserve">, </w:t>
            </w:r>
            <w:proofErr w:type="spellStart"/>
            <w:r w:rsidRPr="0017774B">
              <w:rPr>
                <w:sz w:val="20"/>
              </w:rPr>
              <w:t>Randazzo</w:t>
            </w:r>
            <w:proofErr w:type="spellEnd"/>
            <w:r w:rsidRPr="0017774B">
              <w:rPr>
                <w:sz w:val="20"/>
              </w:rPr>
              <w:t xml:space="preserve"> Building</w:t>
            </w:r>
          </w:p>
          <w:p w:rsidR="00190DEB" w:rsidRPr="0017774B" w:rsidRDefault="00190DEB" w:rsidP="00190DEB">
            <w:pPr>
              <w:pStyle w:val="NoSpacing"/>
              <w:rPr>
                <w:sz w:val="20"/>
              </w:rPr>
            </w:pPr>
            <w:r w:rsidRPr="0017774B">
              <w:rPr>
                <w:sz w:val="20"/>
              </w:rPr>
              <w:t>18 Katherine Terrace, Katherine, NT 0850</w:t>
            </w:r>
          </w:p>
          <w:p w:rsidR="00190DEB" w:rsidRPr="0017774B" w:rsidRDefault="00190DEB" w:rsidP="00190DEB">
            <w:pPr>
              <w:pStyle w:val="NoSpacing"/>
              <w:rPr>
                <w:sz w:val="20"/>
              </w:rPr>
            </w:pPr>
          </w:p>
          <w:p w:rsidR="00190DEB" w:rsidRPr="0017774B" w:rsidRDefault="00190DEB" w:rsidP="00190DEB">
            <w:pPr>
              <w:pStyle w:val="NoSpacing"/>
              <w:rPr>
                <w:sz w:val="20"/>
              </w:rPr>
            </w:pPr>
            <w:r w:rsidRPr="0017774B">
              <w:rPr>
                <w:sz w:val="20"/>
              </w:rPr>
              <w:t>Shop 2 Barkly House</w:t>
            </w:r>
          </w:p>
          <w:p w:rsidR="00190DEB" w:rsidRPr="0017774B" w:rsidRDefault="00190DEB" w:rsidP="00190DEB">
            <w:pPr>
              <w:pStyle w:val="NoSpacing"/>
              <w:rPr>
                <w:sz w:val="20"/>
              </w:rPr>
            </w:pPr>
            <w:proofErr w:type="spellStart"/>
            <w:r w:rsidRPr="0017774B">
              <w:rPr>
                <w:sz w:val="20"/>
              </w:rPr>
              <w:t>Cnr</w:t>
            </w:r>
            <w:proofErr w:type="spellEnd"/>
            <w:r w:rsidRPr="0017774B">
              <w:rPr>
                <w:sz w:val="20"/>
              </w:rPr>
              <w:t xml:space="preserve"> Davidson and Paterson Streets, Tennant Creek, NT 0860</w:t>
            </w:r>
          </w:p>
          <w:p w:rsidR="00190DEB" w:rsidRPr="0017774B" w:rsidRDefault="00190DEB" w:rsidP="00190DEB">
            <w:pPr>
              <w:pStyle w:val="NoSpacing"/>
              <w:rPr>
                <w:sz w:val="20"/>
              </w:rPr>
            </w:pPr>
          </w:p>
          <w:p w:rsidR="00190DEB" w:rsidRPr="0017774B" w:rsidRDefault="00190DEB" w:rsidP="00190DEB">
            <w:pPr>
              <w:pStyle w:val="NoSpacing"/>
              <w:rPr>
                <w:sz w:val="20"/>
              </w:rPr>
            </w:pPr>
            <w:r w:rsidRPr="0017774B">
              <w:rPr>
                <w:sz w:val="20"/>
              </w:rPr>
              <w:t>Ground Floor, Greenwell Building</w:t>
            </w:r>
          </w:p>
          <w:p w:rsidR="00190DEB" w:rsidRPr="0017774B" w:rsidRDefault="00190DEB" w:rsidP="00190DEB">
            <w:pPr>
              <w:pStyle w:val="NoSpacing"/>
              <w:rPr>
                <w:sz w:val="20"/>
              </w:rPr>
            </w:pPr>
            <w:r w:rsidRPr="0017774B">
              <w:rPr>
                <w:sz w:val="20"/>
              </w:rPr>
              <w:t>50 Bath Street, Alice Springs, NT 0870</w:t>
            </w:r>
          </w:p>
        </w:tc>
      </w:tr>
      <w:tr w:rsidR="00190DEB" w:rsidRPr="0017774B" w:rsidTr="004A4B46">
        <w:trPr>
          <w:trHeight w:val="907"/>
        </w:trPr>
        <w:tc>
          <w:tcPr>
            <w:tcW w:w="11008" w:type="dxa"/>
            <w:gridSpan w:val="40"/>
            <w:shd w:val="clear" w:color="auto" w:fill="auto"/>
            <w:vAlign w:val="center"/>
          </w:tcPr>
          <w:p w:rsidR="00190DEB" w:rsidRPr="0017774B" w:rsidRDefault="00190DEB" w:rsidP="00190DEB">
            <w:pPr>
              <w:pStyle w:val="NoSpacing"/>
              <w:keepNext/>
              <w:rPr>
                <w:b/>
                <w:sz w:val="26"/>
                <w:szCs w:val="26"/>
              </w:rPr>
            </w:pPr>
            <w:r w:rsidRPr="0017774B">
              <w:rPr>
                <w:b/>
                <w:sz w:val="26"/>
                <w:szCs w:val="26"/>
              </w:rPr>
              <w:t>The following sections are for office use only</w:t>
            </w:r>
          </w:p>
        </w:tc>
      </w:tr>
      <w:tr w:rsidR="00190DEB" w:rsidRPr="0017774B" w:rsidTr="004A4B46">
        <w:trPr>
          <w:trHeight w:val="397"/>
        </w:trPr>
        <w:tc>
          <w:tcPr>
            <w:tcW w:w="11008" w:type="dxa"/>
            <w:gridSpan w:val="40"/>
            <w:shd w:val="clear" w:color="auto" w:fill="1F1F5F"/>
            <w:vAlign w:val="center"/>
          </w:tcPr>
          <w:p w:rsidR="00190DEB" w:rsidRPr="0017774B" w:rsidRDefault="00190DEB" w:rsidP="00190DEB">
            <w:pPr>
              <w:pStyle w:val="NoSpacing"/>
              <w:keepNext/>
              <w:rPr>
                <w:b/>
                <w:szCs w:val="22"/>
              </w:rPr>
            </w:pPr>
            <w:r w:rsidRPr="0017774B">
              <w:rPr>
                <w:b/>
                <w:szCs w:val="22"/>
              </w:rPr>
              <w:t>Section 8: Verification of Identification (office use only)</w:t>
            </w:r>
          </w:p>
        </w:tc>
      </w:tr>
      <w:tr w:rsidR="00190DEB" w:rsidRPr="0017774B" w:rsidTr="004A4B46">
        <w:trPr>
          <w:trHeight w:val="850"/>
        </w:trPr>
        <w:tc>
          <w:tcPr>
            <w:tcW w:w="11008" w:type="dxa"/>
            <w:gridSpan w:val="40"/>
            <w:shd w:val="clear" w:color="auto" w:fill="auto"/>
            <w:vAlign w:val="center"/>
          </w:tcPr>
          <w:p w:rsidR="00190DEB" w:rsidRPr="0017774B" w:rsidRDefault="00190DEB" w:rsidP="00190DEB">
            <w:pPr>
              <w:keepNext/>
              <w:rPr>
                <w:b/>
              </w:rPr>
            </w:pPr>
            <w:r w:rsidRPr="0017774B">
              <w:rPr>
                <w:b/>
              </w:rPr>
              <w:t xml:space="preserve">Note: To be completed by the Department of </w:t>
            </w:r>
            <w:r>
              <w:rPr>
                <w:b/>
              </w:rPr>
              <w:t>Industry</w:t>
            </w:r>
            <w:r w:rsidRPr="0017774B">
              <w:rPr>
                <w:b/>
              </w:rPr>
              <w:t xml:space="preserve">, </w:t>
            </w:r>
            <w:r>
              <w:rPr>
                <w:b/>
              </w:rPr>
              <w:t>Tourism</w:t>
            </w:r>
            <w:r w:rsidRPr="0017774B">
              <w:rPr>
                <w:b/>
              </w:rPr>
              <w:t xml:space="preserve"> and </w:t>
            </w:r>
            <w:r>
              <w:rPr>
                <w:b/>
              </w:rPr>
              <w:t>Trade</w:t>
            </w:r>
            <w:r w:rsidRPr="0017774B">
              <w:rPr>
                <w:b/>
              </w:rPr>
              <w:t>, Territory Business Centre</w:t>
            </w:r>
          </w:p>
          <w:p w:rsidR="00190DEB" w:rsidRPr="0017774B" w:rsidRDefault="00190DEB" w:rsidP="00190DEB">
            <w:pPr>
              <w:pStyle w:val="NoSpacing"/>
              <w:keepNext/>
              <w:rPr>
                <w:sz w:val="20"/>
              </w:rPr>
            </w:pPr>
            <w:r w:rsidRPr="0017774B">
              <w:rPr>
                <w:sz w:val="20"/>
              </w:rPr>
              <w:t>I declare that I have sighted the applicant’s original or certified true copy of documents and that the applicant has met the Minimum Identity Requirements above. I am satisfied as to the correctness of the applicant’s identity.</w:t>
            </w:r>
          </w:p>
        </w:tc>
      </w:tr>
      <w:tr w:rsidR="00190DEB" w:rsidRPr="0017774B" w:rsidTr="004A4B46">
        <w:trPr>
          <w:trHeight w:val="567"/>
        </w:trPr>
        <w:tc>
          <w:tcPr>
            <w:tcW w:w="1337" w:type="dxa"/>
            <w:gridSpan w:val="2"/>
            <w:tcBorders>
              <w:right w:val="single" w:sz="4" w:space="0" w:color="auto"/>
            </w:tcBorders>
            <w:vAlign w:val="bottom"/>
          </w:tcPr>
          <w:p w:rsidR="00190DEB" w:rsidRPr="0017774B" w:rsidRDefault="00190DEB" w:rsidP="00190DEB">
            <w:pPr>
              <w:pStyle w:val="NoSpacing"/>
              <w:rPr>
                <w:sz w:val="20"/>
              </w:rPr>
            </w:pPr>
            <w:r w:rsidRPr="0017774B">
              <w:rPr>
                <w:sz w:val="20"/>
              </w:rPr>
              <w:t>Signature</w:t>
            </w:r>
          </w:p>
        </w:tc>
        <w:tc>
          <w:tcPr>
            <w:tcW w:w="2520" w:type="dxa"/>
            <w:gridSpan w:val="6"/>
            <w:tcBorders>
              <w:top w:val="single" w:sz="4" w:space="0" w:color="auto"/>
              <w:left w:val="single" w:sz="4" w:space="0" w:color="auto"/>
              <w:bottom w:val="single" w:sz="4" w:space="0" w:color="auto"/>
              <w:right w:val="single" w:sz="4" w:space="0" w:color="auto"/>
            </w:tcBorders>
            <w:vAlign w:val="bottom"/>
          </w:tcPr>
          <w:p w:rsidR="00190DEB" w:rsidRPr="0017774B" w:rsidRDefault="00190DEB" w:rsidP="00190DEB">
            <w:pPr>
              <w:pStyle w:val="NoSpacing"/>
              <w:rPr>
                <w:color w:val="231F20"/>
                <w:spacing w:val="-1"/>
                <w:sz w:val="20"/>
              </w:rPr>
            </w:pPr>
          </w:p>
        </w:tc>
        <w:tc>
          <w:tcPr>
            <w:tcW w:w="1355" w:type="dxa"/>
            <w:gridSpan w:val="7"/>
            <w:tcBorders>
              <w:left w:val="single" w:sz="4" w:space="0" w:color="auto"/>
              <w:right w:val="single" w:sz="4" w:space="0" w:color="auto"/>
            </w:tcBorders>
            <w:vAlign w:val="bottom"/>
          </w:tcPr>
          <w:p w:rsidR="00190DEB" w:rsidRPr="0017774B" w:rsidRDefault="00190DEB" w:rsidP="00190DEB">
            <w:pPr>
              <w:pStyle w:val="NoSpacing"/>
              <w:rPr>
                <w:sz w:val="20"/>
              </w:rPr>
            </w:pPr>
            <w:r w:rsidRPr="0017774B">
              <w:rPr>
                <w:sz w:val="20"/>
              </w:rPr>
              <w:t>Date</w:t>
            </w:r>
          </w:p>
          <w:p w:rsidR="00190DEB" w:rsidRPr="0017774B" w:rsidRDefault="00190DEB" w:rsidP="00190DEB">
            <w:pPr>
              <w:pStyle w:val="NoSpacing"/>
              <w:rPr>
                <w:sz w:val="18"/>
                <w:szCs w:val="18"/>
              </w:rPr>
            </w:pPr>
            <w:r w:rsidRPr="0017774B">
              <w:rPr>
                <w:sz w:val="18"/>
                <w:szCs w:val="18"/>
              </w:rPr>
              <w:t>(</w:t>
            </w:r>
            <w:proofErr w:type="spellStart"/>
            <w:r w:rsidRPr="0017774B">
              <w:rPr>
                <w:sz w:val="18"/>
                <w:szCs w:val="18"/>
              </w:rPr>
              <w:t>dd</w:t>
            </w:r>
            <w:proofErr w:type="spellEnd"/>
            <w:r w:rsidRPr="0017774B">
              <w:rPr>
                <w:sz w:val="18"/>
                <w:szCs w:val="18"/>
              </w:rPr>
              <w:t>/mm/</w:t>
            </w:r>
            <w:proofErr w:type="spellStart"/>
            <w:r w:rsidRPr="0017774B">
              <w:rPr>
                <w:sz w:val="18"/>
                <w:szCs w:val="18"/>
              </w:rPr>
              <w:t>yyyy</w:t>
            </w:r>
            <w:proofErr w:type="spellEnd"/>
            <w:r w:rsidRPr="0017774B">
              <w:rPr>
                <w:sz w:val="18"/>
                <w:szCs w:val="18"/>
              </w:rPr>
              <w:t>)</w:t>
            </w:r>
          </w:p>
        </w:tc>
        <w:tc>
          <w:tcPr>
            <w:tcW w:w="1528" w:type="dxa"/>
            <w:gridSpan w:val="6"/>
            <w:tcBorders>
              <w:top w:val="single" w:sz="4" w:space="0" w:color="auto"/>
              <w:left w:val="single" w:sz="4" w:space="0" w:color="auto"/>
              <w:bottom w:val="single" w:sz="4" w:space="0" w:color="auto"/>
              <w:right w:val="single" w:sz="4" w:space="0" w:color="auto"/>
            </w:tcBorders>
            <w:vAlign w:val="center"/>
          </w:tcPr>
          <w:p w:rsidR="00190DEB" w:rsidRPr="0017774B" w:rsidRDefault="00190DEB" w:rsidP="00190DEB">
            <w:pPr>
              <w:pStyle w:val="NoSpacing"/>
              <w:tabs>
                <w:tab w:val="left" w:pos="382"/>
                <w:tab w:val="left" w:pos="817"/>
              </w:tabs>
              <w:rPr>
                <w:sz w:val="20"/>
              </w:rPr>
            </w:pPr>
            <w:r w:rsidRPr="0017774B">
              <w:rPr>
                <w:color w:val="231F20"/>
                <w:sz w:val="20"/>
              </w:rPr>
              <w:tab/>
              <w:t>/</w:t>
            </w:r>
            <w:r w:rsidRPr="0017774B">
              <w:rPr>
                <w:color w:val="231F20"/>
                <w:sz w:val="20"/>
              </w:rPr>
              <w:tab/>
              <w:t>/</w:t>
            </w:r>
          </w:p>
        </w:tc>
        <w:tc>
          <w:tcPr>
            <w:tcW w:w="1015" w:type="dxa"/>
            <w:gridSpan w:val="4"/>
            <w:tcBorders>
              <w:left w:val="single" w:sz="4" w:space="0" w:color="auto"/>
              <w:right w:val="single" w:sz="4" w:space="0" w:color="auto"/>
            </w:tcBorders>
            <w:vAlign w:val="bottom"/>
          </w:tcPr>
          <w:p w:rsidR="00190DEB" w:rsidRPr="0017774B" w:rsidRDefault="00190DEB" w:rsidP="00190DEB">
            <w:pPr>
              <w:pStyle w:val="NoSpacing"/>
              <w:rPr>
                <w:sz w:val="20"/>
              </w:rPr>
            </w:pPr>
            <w:r w:rsidRPr="0017774B">
              <w:rPr>
                <w:sz w:val="20"/>
              </w:rPr>
              <w:t>Printed name</w:t>
            </w:r>
          </w:p>
        </w:tc>
        <w:tc>
          <w:tcPr>
            <w:tcW w:w="3253" w:type="dxa"/>
            <w:gridSpan w:val="15"/>
            <w:tcBorders>
              <w:top w:val="single" w:sz="4" w:space="0" w:color="auto"/>
              <w:left w:val="single" w:sz="4" w:space="0" w:color="auto"/>
              <w:bottom w:val="single" w:sz="4" w:space="0" w:color="auto"/>
              <w:right w:val="single" w:sz="4" w:space="0" w:color="auto"/>
            </w:tcBorders>
            <w:vAlign w:val="bottom"/>
          </w:tcPr>
          <w:p w:rsidR="00190DEB" w:rsidRPr="0017774B" w:rsidRDefault="00190DEB" w:rsidP="00190DEB">
            <w:pPr>
              <w:pStyle w:val="NoSpacing"/>
              <w:rPr>
                <w:sz w:val="20"/>
              </w:rPr>
            </w:pPr>
          </w:p>
        </w:tc>
      </w:tr>
      <w:tr w:rsidR="00190DEB" w:rsidRPr="0017774B" w:rsidTr="004A4B46">
        <w:trPr>
          <w:trHeight w:val="397"/>
        </w:trPr>
        <w:tc>
          <w:tcPr>
            <w:tcW w:w="11008" w:type="dxa"/>
            <w:gridSpan w:val="40"/>
            <w:shd w:val="clear" w:color="auto" w:fill="1F1F5F"/>
            <w:vAlign w:val="center"/>
          </w:tcPr>
          <w:p w:rsidR="00190DEB" w:rsidRPr="0017774B" w:rsidRDefault="00190DEB" w:rsidP="00190DEB">
            <w:pPr>
              <w:pStyle w:val="NoSpacing"/>
              <w:rPr>
                <w:b/>
                <w:szCs w:val="22"/>
              </w:rPr>
            </w:pPr>
            <w:r w:rsidRPr="0017774B">
              <w:rPr>
                <w:b/>
                <w:szCs w:val="22"/>
              </w:rPr>
              <w:t>Section 9: Accredited Body (office use only)</w:t>
            </w:r>
          </w:p>
        </w:tc>
      </w:tr>
      <w:tr w:rsidR="00190DEB" w:rsidRPr="00C35ED7" w:rsidTr="004A4B46">
        <w:trPr>
          <w:trHeight w:val="850"/>
        </w:trPr>
        <w:tc>
          <w:tcPr>
            <w:tcW w:w="11008" w:type="dxa"/>
            <w:gridSpan w:val="40"/>
            <w:tcBorders>
              <w:bottom w:val="single" w:sz="4" w:space="0" w:color="auto"/>
            </w:tcBorders>
            <w:shd w:val="clear" w:color="auto" w:fill="auto"/>
            <w:vAlign w:val="center"/>
          </w:tcPr>
          <w:p w:rsidR="00190DEB" w:rsidRPr="00C35ED7" w:rsidRDefault="00190DEB" w:rsidP="00190DEB">
            <w:pPr>
              <w:pStyle w:val="NoSpacing"/>
              <w:rPr>
                <w:b/>
                <w:sz w:val="20"/>
              </w:rPr>
            </w:pPr>
            <w:r>
              <w:rPr>
                <w:b/>
                <w:sz w:val="20"/>
              </w:rPr>
              <w:t>Accredited body declaration</w:t>
            </w:r>
          </w:p>
          <w:p w:rsidR="00190DEB" w:rsidRDefault="00190DEB" w:rsidP="00190DEB">
            <w:pPr>
              <w:pStyle w:val="NoSpacing"/>
              <w:rPr>
                <w:sz w:val="20"/>
              </w:rPr>
            </w:pPr>
            <w:r w:rsidRPr="00C35ED7">
              <w:rPr>
                <w:sz w:val="20"/>
              </w:rPr>
              <w:t>What is the nationally coordinated criminal history check category for this application?</w:t>
            </w:r>
          </w:p>
          <w:p w:rsidR="00190DEB" w:rsidRPr="00C35ED7" w:rsidRDefault="00190DEB" w:rsidP="00190DEB">
            <w:pPr>
              <w:pStyle w:val="NoSpacing"/>
              <w:rPr>
                <w:sz w:val="20"/>
              </w:rPr>
            </w:pPr>
            <w:r>
              <w:rPr>
                <w:sz w:val="20"/>
              </w:rPr>
              <w:t>Example: Employ / probity / licence.</w:t>
            </w:r>
          </w:p>
        </w:tc>
      </w:tr>
      <w:tr w:rsidR="00190DEB" w:rsidRPr="00C35ED7" w:rsidTr="004A4B46">
        <w:trPr>
          <w:trHeight w:val="397"/>
        </w:trPr>
        <w:tc>
          <w:tcPr>
            <w:tcW w:w="11008" w:type="dxa"/>
            <w:gridSpan w:val="40"/>
            <w:tcBorders>
              <w:top w:val="single" w:sz="4" w:space="0" w:color="auto"/>
              <w:left w:val="single" w:sz="4" w:space="0" w:color="auto"/>
              <w:bottom w:val="single" w:sz="4" w:space="0" w:color="auto"/>
              <w:right w:val="single" w:sz="4" w:space="0" w:color="auto"/>
            </w:tcBorders>
            <w:shd w:val="clear" w:color="auto" w:fill="auto"/>
          </w:tcPr>
          <w:p w:rsidR="00190DEB" w:rsidRPr="00C35ED7" w:rsidRDefault="00190DEB" w:rsidP="00190DEB">
            <w:pPr>
              <w:pStyle w:val="NoSpacing"/>
              <w:rPr>
                <w:sz w:val="20"/>
              </w:rPr>
            </w:pPr>
          </w:p>
        </w:tc>
      </w:tr>
      <w:tr w:rsidR="00190DEB" w:rsidRPr="007837C5" w:rsidTr="00F374AF">
        <w:trPr>
          <w:trHeight w:val="2268"/>
        </w:trPr>
        <w:tc>
          <w:tcPr>
            <w:tcW w:w="3077" w:type="dxa"/>
            <w:gridSpan w:val="7"/>
            <w:tcBorders>
              <w:top w:val="single" w:sz="4" w:space="0" w:color="auto"/>
              <w:left w:val="single" w:sz="4" w:space="0" w:color="auto"/>
              <w:right w:val="single" w:sz="4" w:space="0" w:color="auto"/>
            </w:tcBorders>
          </w:tcPr>
          <w:p w:rsidR="00190DEB" w:rsidRPr="007837C5" w:rsidRDefault="00190DEB" w:rsidP="00190DEB">
            <w:pPr>
              <w:pStyle w:val="NoSpacing"/>
              <w:rPr>
                <w:sz w:val="20"/>
              </w:rPr>
            </w:pPr>
            <w:r w:rsidRPr="0017774B">
              <w:rPr>
                <w:sz w:val="20"/>
              </w:rPr>
              <w:t>Notes</w:t>
            </w:r>
            <w:bookmarkStart w:id="0" w:name="_GoBack"/>
            <w:bookmarkEnd w:id="0"/>
          </w:p>
        </w:tc>
        <w:tc>
          <w:tcPr>
            <w:tcW w:w="7931" w:type="dxa"/>
            <w:gridSpan w:val="33"/>
            <w:tcBorders>
              <w:top w:val="single" w:sz="4" w:space="0" w:color="auto"/>
              <w:left w:val="single" w:sz="4" w:space="0" w:color="auto"/>
              <w:bottom w:val="single" w:sz="4" w:space="0" w:color="auto"/>
              <w:right w:val="single" w:sz="4" w:space="0" w:color="auto"/>
            </w:tcBorders>
          </w:tcPr>
          <w:p w:rsidR="00190DEB" w:rsidRPr="007837C5" w:rsidRDefault="00190DEB" w:rsidP="00190DEB">
            <w:pPr>
              <w:pStyle w:val="NoSpacing"/>
              <w:rPr>
                <w:sz w:val="20"/>
              </w:rPr>
            </w:pPr>
          </w:p>
        </w:tc>
      </w:tr>
      <w:tr w:rsidR="00190DEB" w:rsidRPr="007837C5" w:rsidTr="00F374AF">
        <w:trPr>
          <w:trHeight w:val="20"/>
        </w:trPr>
        <w:tc>
          <w:tcPr>
            <w:tcW w:w="11008" w:type="dxa"/>
            <w:gridSpan w:val="40"/>
            <w:tcBorders>
              <w:top w:val="single" w:sz="4" w:space="0" w:color="auto"/>
              <w:right w:val="single" w:sz="4" w:space="0" w:color="auto"/>
            </w:tcBorders>
          </w:tcPr>
          <w:p w:rsidR="00190DEB" w:rsidRPr="00E16F5A" w:rsidRDefault="00190DEB" w:rsidP="00190DEB">
            <w:pPr>
              <w:pStyle w:val="NoSpacing"/>
              <w:rPr>
                <w:color w:val="FFFFFF" w:themeColor="background1"/>
                <w:sz w:val="2"/>
                <w:szCs w:val="2"/>
              </w:rPr>
            </w:pPr>
            <w:r w:rsidRPr="00E16F5A">
              <w:rPr>
                <w:color w:val="FFFFFF" w:themeColor="background1"/>
                <w:sz w:val="2"/>
                <w:szCs w:val="2"/>
              </w:rPr>
              <w:t>End of form</w:t>
            </w:r>
          </w:p>
        </w:tc>
      </w:tr>
    </w:tbl>
    <w:p w:rsidR="00363513" w:rsidRPr="00F96886" w:rsidRDefault="00363513" w:rsidP="00F96886"/>
    <w:sectPr w:rsidR="00363513" w:rsidRPr="00F96886" w:rsidSect="00F96886">
      <w:headerReference w:type="default" r:id="rId11"/>
      <w:footerReference w:type="default" r:id="rId12"/>
      <w:headerReference w:type="first" r:id="rId13"/>
      <w:footerReference w:type="first" r:id="rId14"/>
      <w:pgSz w:w="11906" w:h="16838" w:code="9"/>
      <w:pgMar w:top="851" w:right="567" w:bottom="851" w:left="567" w:header="56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61A4" w:rsidRDefault="00A761A4" w:rsidP="007332FF">
      <w:r>
        <w:separator/>
      </w:r>
    </w:p>
  </w:endnote>
  <w:endnote w:type="continuationSeparator" w:id="0">
    <w:p w:rsidR="00A761A4" w:rsidRDefault="00A761A4"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LatoLatin Semibold">
    <w:panose1 w:val="020F0502020204030203"/>
    <w:charset w:val="00"/>
    <w:family w:val="swiss"/>
    <w:pitch w:val="variable"/>
    <w:sig w:usb0="A00000AF" w:usb1="5000204A"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73"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773"/>
    </w:tblGrid>
    <w:tr w:rsidR="00A761A4" w:rsidRPr="00132658" w:rsidTr="00F21879">
      <w:trPr>
        <w:cantSplit/>
        <w:trHeight w:hRule="exact" w:val="850"/>
      </w:trPr>
      <w:tc>
        <w:tcPr>
          <w:tcW w:w="10773" w:type="dxa"/>
          <w:vAlign w:val="bottom"/>
        </w:tcPr>
        <w:p w:rsidR="00A761A4" w:rsidRPr="001B3D22" w:rsidRDefault="00A761A4" w:rsidP="00A761A4">
          <w:pPr>
            <w:spacing w:after="0"/>
            <w:rPr>
              <w:rStyle w:val="PageNumber"/>
            </w:rPr>
          </w:pPr>
          <w:r w:rsidRPr="001B3D22">
            <w:rPr>
              <w:rStyle w:val="PageNumber"/>
            </w:rPr>
            <w:t xml:space="preserve">Department of </w:t>
          </w:r>
          <w:sdt>
            <w:sdtPr>
              <w:rPr>
                <w:rStyle w:val="PageNumber"/>
                <w:b/>
              </w:rPr>
              <w:alias w:val="Company"/>
              <w:tag w:val=""/>
              <w:id w:val="-197862090"/>
              <w:dataBinding w:prefixMappings="xmlns:ns0='http://schemas.openxmlformats.org/officeDocument/2006/extended-properties' " w:xpath="/ns0:Properties[1]/ns0:Company[1]" w:storeItemID="{6668398D-A668-4E3E-A5EB-62B293D839F1}"/>
              <w:text w:multiLine="1"/>
            </w:sdtPr>
            <w:sdtEndPr>
              <w:rPr>
                <w:rStyle w:val="PageNumber"/>
              </w:rPr>
            </w:sdtEndPr>
            <w:sdtContent>
              <w:r>
                <w:rPr>
                  <w:rStyle w:val="PageNumber"/>
                  <w:b/>
                </w:rPr>
                <w:t>INDUSTRY, TOURISM AND TRADE</w:t>
              </w:r>
            </w:sdtContent>
          </w:sdt>
        </w:p>
        <w:p w:rsidR="00A761A4" w:rsidRDefault="00A761A4" w:rsidP="00A761A4">
          <w:pPr>
            <w:spacing w:after="0"/>
            <w:rPr>
              <w:rStyle w:val="PageNumber"/>
            </w:rPr>
          </w:pPr>
          <w:r>
            <w:rPr>
              <w:rStyle w:val="PageNumber"/>
            </w:rPr>
            <w:t>February 2021</w:t>
          </w:r>
          <w:r w:rsidRPr="001B3D22">
            <w:rPr>
              <w:rStyle w:val="PageNumber"/>
            </w:rPr>
            <w:t xml:space="preserve"> | Version </w:t>
          </w:r>
          <w:r>
            <w:rPr>
              <w:rStyle w:val="PageNumber"/>
            </w:rPr>
            <w:t>2.3</w:t>
          </w:r>
        </w:p>
        <w:p w:rsidR="00A761A4" w:rsidRPr="00AC4488" w:rsidRDefault="00A761A4" w:rsidP="00A761A4">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F374AF">
            <w:rPr>
              <w:rStyle w:val="PageNumber"/>
              <w:noProof/>
            </w:rPr>
            <w:t>7</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F374AF">
            <w:rPr>
              <w:rStyle w:val="PageNumber"/>
              <w:noProof/>
            </w:rPr>
            <w:t>7</w:t>
          </w:r>
          <w:r w:rsidRPr="00AC4488">
            <w:rPr>
              <w:rStyle w:val="PageNumber"/>
            </w:rPr>
            <w:fldChar w:fldCharType="end"/>
          </w:r>
        </w:p>
      </w:tc>
    </w:tr>
  </w:tbl>
  <w:p w:rsidR="00A761A4" w:rsidRPr="00A761A4" w:rsidRDefault="00A761A4" w:rsidP="00A761A4">
    <w:pPr>
      <w:pStyle w:val="Footer"/>
      <w:rPr>
        <w:rStyle w:val="NTGFooter2deptpagenumChar"/>
        <w:rFonts w:ascii="Lato" w:eastAsia="Calibri" w:hAnsi="Lato"/>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773"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Footer area"/>
    </w:tblPr>
    <w:tblGrid>
      <w:gridCol w:w="8505"/>
      <w:gridCol w:w="2268"/>
    </w:tblGrid>
    <w:tr w:rsidR="00A761A4" w:rsidRPr="00132658" w:rsidTr="00F96886">
      <w:trPr>
        <w:cantSplit/>
        <w:trHeight w:hRule="exact" w:val="1400"/>
        <w:tblHeader/>
      </w:trPr>
      <w:tc>
        <w:tcPr>
          <w:tcW w:w="8505" w:type="dxa"/>
          <w:vAlign w:val="center"/>
        </w:tcPr>
        <w:p w:rsidR="00A761A4" w:rsidRPr="001B3D22" w:rsidRDefault="00A761A4" w:rsidP="00AC7604">
          <w:pPr>
            <w:spacing w:after="0"/>
            <w:rPr>
              <w:rStyle w:val="PageNumber"/>
            </w:rPr>
          </w:pPr>
          <w:r w:rsidRPr="001B3D22">
            <w:rPr>
              <w:rStyle w:val="PageNumber"/>
            </w:rPr>
            <w:t xml:space="preserve">Department of </w:t>
          </w:r>
          <w:sdt>
            <w:sdtPr>
              <w:rPr>
                <w:rStyle w:val="PageNumber"/>
                <w:b/>
              </w:rPr>
              <w:alias w:val="Company"/>
              <w:tag w:val=""/>
              <w:id w:val="1860081984"/>
              <w:dataBinding w:prefixMappings="xmlns:ns0='http://schemas.openxmlformats.org/officeDocument/2006/extended-properties' " w:xpath="/ns0:Properties[1]/ns0:Company[1]" w:storeItemID="{6668398D-A668-4E3E-A5EB-62B293D839F1}"/>
              <w:text w:multiLine="1"/>
            </w:sdtPr>
            <w:sdtEndPr>
              <w:rPr>
                <w:rStyle w:val="PageNumber"/>
              </w:rPr>
            </w:sdtEndPr>
            <w:sdtContent>
              <w:r>
                <w:rPr>
                  <w:rStyle w:val="PageNumber"/>
                  <w:b/>
                </w:rPr>
                <w:t>INDUSTRY, TOURISM AND TRADE</w:t>
              </w:r>
            </w:sdtContent>
          </w:sdt>
        </w:p>
        <w:p w:rsidR="00A761A4" w:rsidRPr="001B3D22" w:rsidRDefault="00A761A4" w:rsidP="00AC7604">
          <w:pPr>
            <w:spacing w:after="0"/>
            <w:rPr>
              <w:rStyle w:val="PageNumber"/>
            </w:rPr>
          </w:pPr>
          <w:r>
            <w:rPr>
              <w:rStyle w:val="PageNumber"/>
            </w:rPr>
            <w:t>February 2021</w:t>
          </w:r>
          <w:r w:rsidRPr="001B3D22">
            <w:rPr>
              <w:rStyle w:val="PageNumber"/>
            </w:rPr>
            <w:t xml:space="preserve"> | Version </w:t>
          </w:r>
          <w:r>
            <w:rPr>
              <w:rStyle w:val="PageNumber"/>
            </w:rPr>
            <w:t>2.3</w:t>
          </w:r>
        </w:p>
        <w:p w:rsidR="00A761A4" w:rsidRPr="007B5DA2" w:rsidRDefault="00A761A4" w:rsidP="00AC7604">
          <w:pPr>
            <w:pStyle w:val="NTGFooter1items"/>
          </w:pPr>
          <w:r w:rsidRPr="001B3D22">
            <w:rPr>
              <w:rStyle w:val="PageNumber"/>
            </w:rPr>
            <w:t xml:space="preserve">Page </w:t>
          </w:r>
          <w:r w:rsidRPr="001B3D22">
            <w:rPr>
              <w:rStyle w:val="PageNumber"/>
            </w:rPr>
            <w:fldChar w:fldCharType="begin"/>
          </w:r>
          <w:r w:rsidRPr="001B3D22">
            <w:rPr>
              <w:rStyle w:val="PageNumber"/>
            </w:rPr>
            <w:instrText xml:space="preserve"> PAGE  \* Arabic  \* MERGEFORMAT </w:instrText>
          </w:r>
          <w:r w:rsidRPr="001B3D22">
            <w:rPr>
              <w:rStyle w:val="PageNumber"/>
            </w:rPr>
            <w:fldChar w:fldCharType="separate"/>
          </w:r>
          <w:r w:rsidR="00F374AF">
            <w:rPr>
              <w:rStyle w:val="PageNumber"/>
              <w:noProof/>
            </w:rPr>
            <w:t>1</w:t>
          </w:r>
          <w:r w:rsidRPr="001B3D22">
            <w:rPr>
              <w:rStyle w:val="PageNumber"/>
            </w:rPr>
            <w:fldChar w:fldCharType="end"/>
          </w:r>
          <w:r w:rsidRPr="001B3D22">
            <w:rPr>
              <w:rStyle w:val="PageNumber"/>
            </w:rPr>
            <w:t xml:space="preserve"> of </w:t>
          </w:r>
          <w:r w:rsidRPr="001B3D22">
            <w:rPr>
              <w:rStyle w:val="PageNumber"/>
            </w:rPr>
            <w:fldChar w:fldCharType="begin"/>
          </w:r>
          <w:r w:rsidRPr="001B3D22">
            <w:rPr>
              <w:rStyle w:val="PageNumber"/>
            </w:rPr>
            <w:instrText xml:space="preserve"> NUMPAGES  \* Arabic  \* MERGEFORMAT </w:instrText>
          </w:r>
          <w:r w:rsidRPr="001B3D22">
            <w:rPr>
              <w:rStyle w:val="PageNumber"/>
            </w:rPr>
            <w:fldChar w:fldCharType="separate"/>
          </w:r>
          <w:r w:rsidR="00F374AF">
            <w:rPr>
              <w:rStyle w:val="PageNumber"/>
              <w:noProof/>
            </w:rPr>
            <w:t>7</w:t>
          </w:r>
          <w:r w:rsidRPr="001B3D22">
            <w:rPr>
              <w:rStyle w:val="PageNumber"/>
            </w:rPr>
            <w:fldChar w:fldCharType="end"/>
          </w:r>
        </w:p>
      </w:tc>
      <w:tc>
        <w:tcPr>
          <w:tcW w:w="2268" w:type="dxa"/>
          <w:vAlign w:val="center"/>
        </w:tcPr>
        <w:p w:rsidR="00A761A4" w:rsidRPr="001E14EB" w:rsidRDefault="00A761A4" w:rsidP="00543BD1">
          <w:pPr>
            <w:spacing w:after="0"/>
            <w:jc w:val="right"/>
          </w:pPr>
          <w:r w:rsidRPr="00132658">
            <w:rPr>
              <w:noProof/>
            </w:rPr>
            <w:drawing>
              <wp:inline distT="0" distB="0" distL="0" distR="0" wp14:anchorId="46880A9B" wp14:editId="6C0BC62E">
                <wp:extent cx="1347470" cy="481330"/>
                <wp:effectExtent l="0" t="0" r="5080" b="0"/>
                <wp:docPr id="1" name="Picture 1"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7470" cy="481330"/>
                        </a:xfrm>
                        <a:prstGeom prst="rect">
                          <a:avLst/>
                        </a:prstGeom>
                        <a:noFill/>
                      </pic:spPr>
                    </pic:pic>
                  </a:graphicData>
                </a:graphic>
              </wp:inline>
            </w:drawing>
          </w:r>
        </w:p>
      </w:tc>
    </w:tr>
  </w:tbl>
  <w:p w:rsidR="00A761A4" w:rsidRPr="00543BD1" w:rsidRDefault="00A761A4" w:rsidP="00543BD1">
    <w:pPr>
      <w:pStyle w:val="NoSpacing"/>
      <w:rPr>
        <w:sz w:val="6"/>
        <w:szCs w:val="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61A4" w:rsidRDefault="00A761A4" w:rsidP="007332FF">
      <w:r>
        <w:separator/>
      </w:r>
    </w:p>
  </w:footnote>
  <w:footnote w:type="continuationSeparator" w:id="0">
    <w:p w:rsidR="00A761A4" w:rsidRDefault="00A761A4" w:rsidP="0073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61A4" w:rsidRDefault="00F374AF" w:rsidP="00F96886">
    <w:pPr>
      <w:pStyle w:val="Header"/>
      <w:tabs>
        <w:tab w:val="clear" w:pos="9026"/>
      </w:tabs>
      <w:ind w:right="-1"/>
    </w:pPr>
    <w:r>
      <w:fldChar w:fldCharType="begin"/>
    </w:r>
    <w:r>
      <w:instrText xml:space="preserve"> TITLE   \* MERGEFORMAT </w:instrText>
    </w:r>
    <w:r>
      <w:fldChar w:fldCharType="separate"/>
    </w:r>
    <w:r w:rsidR="00A761A4">
      <w:t>Nationally Coordinated Criminal History C</w:t>
    </w:r>
    <w:r w:rsidR="00A761A4" w:rsidRPr="00DA4111">
      <w:t xml:space="preserve">heck (NCCHC) </w:t>
    </w:r>
    <w:r w:rsidR="00A761A4">
      <w:t>Informed C</w:t>
    </w:r>
    <w:r w:rsidR="00A761A4" w:rsidRPr="00DA4111">
      <w:t xml:space="preserve">onsent </w:t>
    </w:r>
    <w:r w:rsidR="00A761A4">
      <w:t>F</w:t>
    </w:r>
    <w:r w:rsidR="00A761A4" w:rsidRPr="00DA4111">
      <w:t>orm</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Title"/>
      <w:tag w:val=""/>
      <w:id w:val="1748683773"/>
      <w:dataBinding w:prefixMappings="xmlns:ns0='http://purl.org/dc/elements/1.1/' xmlns:ns1='http://schemas.openxmlformats.org/package/2006/metadata/core-properties' " w:xpath="/ns1:coreProperties[1]/ns0:title[1]" w:storeItemID="{6C3C8BC8-F283-45AE-878A-BAB7291924A1}"/>
      <w:text/>
    </w:sdtPr>
    <w:sdtEndPr/>
    <w:sdtContent>
      <w:p w:rsidR="00A761A4" w:rsidRPr="00AC7604" w:rsidRDefault="00A761A4" w:rsidP="00AC7604">
        <w:pPr>
          <w:pStyle w:val="Title"/>
        </w:pPr>
        <w:r w:rsidRPr="00AC7604">
          <w:t>Nationally coordinated criminal history check (NCCHC) informed consent form</w:t>
        </w:r>
      </w:p>
    </w:sdtContent>
  </w:sdt>
  <w:p w:rsidR="00A761A4" w:rsidRPr="00AC7604" w:rsidRDefault="00A761A4" w:rsidP="00240558">
    <w:pPr>
      <w:rPr>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5A4DDF"/>
    <w:multiLevelType w:val="hybridMultilevel"/>
    <w:tmpl w:val="314CAC0E"/>
    <w:lvl w:ilvl="0" w:tplc="D40098D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FE000F5"/>
    <w:multiLevelType w:val="hybridMultilevel"/>
    <w:tmpl w:val="B0E84EB8"/>
    <w:lvl w:ilvl="0" w:tplc="D40098D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11A12AE"/>
    <w:multiLevelType w:val="multilevel"/>
    <w:tmpl w:val="BD7A8414"/>
    <w:numStyleLink w:val="NTGStandardList"/>
  </w:abstractNum>
  <w:abstractNum w:abstractNumId="3" w15:restartNumberingAfterBreak="0">
    <w:nsid w:val="23702FF5"/>
    <w:multiLevelType w:val="hybridMultilevel"/>
    <w:tmpl w:val="B63E146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4E93944"/>
    <w:multiLevelType w:val="multilevel"/>
    <w:tmpl w:val="BD7A8414"/>
    <w:styleLink w:val="NTGStandardList"/>
    <w:lvl w:ilvl="0">
      <w:start w:val="1"/>
      <w:numFmt w:val="bullet"/>
      <w:pStyle w:val="ListBullet"/>
      <w:lvlText w:val=""/>
      <w:lvlJc w:val="left"/>
      <w:pPr>
        <w:ind w:left="357" w:hanging="357"/>
      </w:pPr>
      <w:rPr>
        <w:rFonts w:ascii="Symbol" w:hAnsi="Symbol" w:hint="default"/>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5" w15:restartNumberingAfterBreak="0">
    <w:nsid w:val="2A4A0818"/>
    <w:multiLevelType w:val="multilevel"/>
    <w:tmpl w:val="BC488BCC"/>
    <w:styleLink w:val="StyleNumberedCustomColorRGB353132Left063cmHangin"/>
    <w:lvl w:ilvl="0">
      <w:start w:val="1"/>
      <w:numFmt w:val="lowerLetter"/>
      <w:lvlText w:val="%1)"/>
      <w:lvlJc w:val="left"/>
      <w:pPr>
        <w:ind w:left="720" w:hanging="360"/>
      </w:pPr>
      <w:rPr>
        <w:rFonts w:ascii="Arial" w:hAnsi="Arial"/>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A566A5D"/>
    <w:multiLevelType w:val="hybridMultilevel"/>
    <w:tmpl w:val="F5544CDE"/>
    <w:lvl w:ilvl="0" w:tplc="0F383AA0">
      <w:start w:val="1"/>
      <w:numFmt w:val="lowerLetter"/>
      <w:lvlText w:val="(%1)"/>
      <w:lvlJc w:val="left"/>
      <w:pPr>
        <w:ind w:left="394" w:hanging="360"/>
      </w:pPr>
      <w:rPr>
        <w:rFonts w:cs="Arial" w:hint="default"/>
        <w:color w:val="000000"/>
      </w:rPr>
    </w:lvl>
    <w:lvl w:ilvl="1" w:tplc="0C090019" w:tentative="1">
      <w:start w:val="1"/>
      <w:numFmt w:val="lowerLetter"/>
      <w:lvlText w:val="%2."/>
      <w:lvlJc w:val="left"/>
      <w:pPr>
        <w:ind w:left="1114" w:hanging="360"/>
      </w:pPr>
    </w:lvl>
    <w:lvl w:ilvl="2" w:tplc="0C09001B" w:tentative="1">
      <w:start w:val="1"/>
      <w:numFmt w:val="lowerRoman"/>
      <w:lvlText w:val="%3."/>
      <w:lvlJc w:val="right"/>
      <w:pPr>
        <w:ind w:left="1834" w:hanging="180"/>
      </w:pPr>
    </w:lvl>
    <w:lvl w:ilvl="3" w:tplc="0C09000F" w:tentative="1">
      <w:start w:val="1"/>
      <w:numFmt w:val="decimal"/>
      <w:lvlText w:val="%4."/>
      <w:lvlJc w:val="left"/>
      <w:pPr>
        <w:ind w:left="2554" w:hanging="360"/>
      </w:pPr>
    </w:lvl>
    <w:lvl w:ilvl="4" w:tplc="0C090019" w:tentative="1">
      <w:start w:val="1"/>
      <w:numFmt w:val="lowerLetter"/>
      <w:lvlText w:val="%5."/>
      <w:lvlJc w:val="left"/>
      <w:pPr>
        <w:ind w:left="3274" w:hanging="360"/>
      </w:pPr>
    </w:lvl>
    <w:lvl w:ilvl="5" w:tplc="0C09001B" w:tentative="1">
      <w:start w:val="1"/>
      <w:numFmt w:val="lowerRoman"/>
      <w:lvlText w:val="%6."/>
      <w:lvlJc w:val="right"/>
      <w:pPr>
        <w:ind w:left="3994" w:hanging="180"/>
      </w:pPr>
    </w:lvl>
    <w:lvl w:ilvl="6" w:tplc="0C09000F" w:tentative="1">
      <w:start w:val="1"/>
      <w:numFmt w:val="decimal"/>
      <w:lvlText w:val="%7."/>
      <w:lvlJc w:val="left"/>
      <w:pPr>
        <w:ind w:left="4714" w:hanging="360"/>
      </w:pPr>
    </w:lvl>
    <w:lvl w:ilvl="7" w:tplc="0C090019" w:tentative="1">
      <w:start w:val="1"/>
      <w:numFmt w:val="lowerLetter"/>
      <w:lvlText w:val="%8."/>
      <w:lvlJc w:val="left"/>
      <w:pPr>
        <w:ind w:left="5434" w:hanging="360"/>
      </w:pPr>
    </w:lvl>
    <w:lvl w:ilvl="8" w:tplc="0C09001B" w:tentative="1">
      <w:start w:val="1"/>
      <w:numFmt w:val="lowerRoman"/>
      <w:lvlText w:val="%9."/>
      <w:lvlJc w:val="right"/>
      <w:pPr>
        <w:ind w:left="6154" w:hanging="180"/>
      </w:pPr>
    </w:lvl>
  </w:abstractNum>
  <w:abstractNum w:abstractNumId="7" w15:restartNumberingAfterBreak="0">
    <w:nsid w:val="2A59584B"/>
    <w:multiLevelType w:val="multilevel"/>
    <w:tmpl w:val="8D8CCF9A"/>
    <w:styleLink w:val="NTGTableList"/>
    <w:lvl w:ilvl="0">
      <w:start w:val="1"/>
      <w:numFmt w:val="bullet"/>
      <w:lvlText w:val=""/>
      <w:lvlJc w:val="left"/>
      <w:pPr>
        <w:ind w:left="360" w:hanging="360"/>
      </w:pPr>
      <w:rPr>
        <w:rFonts w:ascii="Symbol" w:hAnsi="Symbol" w:hint="default"/>
        <w:color w:val="auto"/>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8" w15:restartNumberingAfterBreak="0">
    <w:nsid w:val="2B9D4F2F"/>
    <w:multiLevelType w:val="multilevel"/>
    <w:tmpl w:val="6F860756"/>
    <w:numStyleLink w:val="NTGStandardNumList"/>
  </w:abstractNum>
  <w:abstractNum w:abstractNumId="9" w15:restartNumberingAfterBreak="0">
    <w:nsid w:val="35C910BE"/>
    <w:multiLevelType w:val="multilevel"/>
    <w:tmpl w:val="BD7A8414"/>
    <w:numStyleLink w:val="NTGStandardList"/>
  </w:abstractNum>
  <w:abstractNum w:abstractNumId="10" w15:restartNumberingAfterBreak="0">
    <w:nsid w:val="3D0105E8"/>
    <w:multiLevelType w:val="hybridMultilevel"/>
    <w:tmpl w:val="69B6F02E"/>
    <w:lvl w:ilvl="0" w:tplc="0C09000F">
      <w:start w:val="1"/>
      <w:numFmt w:val="decimal"/>
      <w:lvlText w:val="%1."/>
      <w:lvlJc w:val="left"/>
      <w:pPr>
        <w:ind w:left="720" w:hanging="360"/>
      </w:pPr>
    </w:lvl>
    <w:lvl w:ilvl="1" w:tplc="901E7B36">
      <w:start w:val="1"/>
      <w:numFmt w:val="lowerRoman"/>
      <w:lvlText w:val="(%2)"/>
      <w:lvlJc w:val="righ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6335E44"/>
    <w:multiLevelType w:val="multilevel"/>
    <w:tmpl w:val="53204A44"/>
    <w:styleLink w:val="NTGTableNumList"/>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4A0D0A22"/>
    <w:multiLevelType w:val="hybridMultilevel"/>
    <w:tmpl w:val="BC488BCC"/>
    <w:lvl w:ilvl="0" w:tplc="D5F255EA">
      <w:start w:val="1"/>
      <w:numFmt w:val="lowerLetter"/>
      <w:lvlText w:val="%1)"/>
      <w:lvlJc w:val="left"/>
      <w:pPr>
        <w:ind w:left="720" w:hanging="360"/>
      </w:pPr>
      <w:rPr>
        <w:rFonts w:ascii="Arial" w:eastAsia="Calibri" w:hAnsi="Arial" w:cs="Arial" w:hint="default"/>
        <w:color w:val="231F20"/>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A392558"/>
    <w:multiLevelType w:val="multilevel"/>
    <w:tmpl w:val="BD7A8414"/>
    <w:lvl w:ilvl="0">
      <w:start w:val="1"/>
      <w:numFmt w:val="bullet"/>
      <w:lvlText w:val=""/>
      <w:lvlJc w:val="left"/>
      <w:pPr>
        <w:ind w:left="357" w:hanging="357"/>
      </w:pPr>
      <w:rPr>
        <w:rFonts w:ascii="Symbol" w:hAnsi="Symbol" w:hint="default"/>
      </w:rPr>
    </w:lvl>
    <w:lvl w:ilvl="1">
      <w:start w:val="1"/>
      <w:numFmt w:val="bullet"/>
      <w:lvlText w:val="o"/>
      <w:lvlJc w:val="left"/>
      <w:pPr>
        <w:ind w:left="714" w:hanging="357"/>
      </w:pPr>
      <w:rPr>
        <w:rFonts w:ascii="Courier New" w:hAnsi="Courier New"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14" w15:restartNumberingAfterBreak="0">
    <w:nsid w:val="4A445BA7"/>
    <w:multiLevelType w:val="multilevel"/>
    <w:tmpl w:val="BC488BCC"/>
    <w:numStyleLink w:val="StyleNumberedCustomColorRGB353132Left063cmHangin"/>
  </w:abstractNum>
  <w:abstractNum w:abstractNumId="15" w15:restartNumberingAfterBreak="0">
    <w:nsid w:val="4B8F005A"/>
    <w:multiLevelType w:val="multilevel"/>
    <w:tmpl w:val="6F860756"/>
    <w:numStyleLink w:val="NTGStandardNumList"/>
  </w:abstractNum>
  <w:abstractNum w:abstractNumId="16" w15:restartNumberingAfterBreak="0">
    <w:nsid w:val="4D90555D"/>
    <w:multiLevelType w:val="multilevel"/>
    <w:tmpl w:val="6F860756"/>
    <w:styleLink w:val="NTGStandardNumList"/>
    <w:lvl w:ilvl="0">
      <w:start w:val="1"/>
      <w:numFmt w:val="decimal"/>
      <w:pStyle w:val="ListNumber"/>
      <w:lvlText w:val="%1."/>
      <w:lvlJc w:val="left"/>
      <w:pPr>
        <w:ind w:left="357" w:hanging="357"/>
      </w:pPr>
      <w:rPr>
        <w:rFonts w:hint="default"/>
      </w:rPr>
    </w:lvl>
    <w:lvl w:ilvl="1">
      <w:start w:val="1"/>
      <w:numFmt w:val="lowerLetter"/>
      <w:pStyle w:val="ListNumber2"/>
      <w:lvlText w:val="%2."/>
      <w:lvlJc w:val="left"/>
      <w:pPr>
        <w:ind w:left="714" w:hanging="357"/>
      </w:pPr>
      <w:rPr>
        <w:rFonts w:hint="default"/>
      </w:rPr>
    </w:lvl>
    <w:lvl w:ilvl="2">
      <w:start w:val="1"/>
      <w:numFmt w:val="lowerRoman"/>
      <w:pStyle w:val="ListNumber3"/>
      <w:lvlText w:val="%3."/>
      <w:lvlJc w:val="left"/>
      <w:pPr>
        <w:tabs>
          <w:tab w:val="num" w:pos="714"/>
        </w:tabs>
        <w:ind w:left="1071" w:hanging="357"/>
      </w:pPr>
      <w:rPr>
        <w:rFonts w:hint="default"/>
      </w:rPr>
    </w:lvl>
    <w:lvl w:ilvl="3">
      <w:start w:val="1"/>
      <w:numFmt w:val="decimal"/>
      <w:pStyle w:val="ListNumber4"/>
      <w:lvlText w:val="(%4)"/>
      <w:lvlJc w:val="left"/>
      <w:pPr>
        <w:tabs>
          <w:tab w:val="num" w:pos="1072"/>
        </w:tabs>
        <w:ind w:left="1428" w:hanging="357"/>
      </w:pPr>
      <w:rPr>
        <w:rFonts w:hint="default"/>
      </w:rPr>
    </w:lvl>
    <w:lvl w:ilvl="4">
      <w:start w:val="1"/>
      <w:numFmt w:val="lowerLetter"/>
      <w:pStyle w:val="ListNumber5"/>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7" w15:restartNumberingAfterBreak="0">
    <w:nsid w:val="4EE433DC"/>
    <w:multiLevelType w:val="hybridMultilevel"/>
    <w:tmpl w:val="A59AB0A0"/>
    <w:lvl w:ilvl="0" w:tplc="34D05852">
      <w:start w:val="1"/>
      <w:numFmt w:val="lowerLetter"/>
      <w:lvlText w:val="(%1)"/>
      <w:lvlJc w:val="left"/>
      <w:pPr>
        <w:ind w:left="394" w:hanging="360"/>
      </w:pPr>
      <w:rPr>
        <w:rFonts w:cs="Arial" w:hint="default"/>
        <w:color w:val="000000"/>
      </w:rPr>
    </w:lvl>
    <w:lvl w:ilvl="1" w:tplc="0C090019" w:tentative="1">
      <w:start w:val="1"/>
      <w:numFmt w:val="lowerLetter"/>
      <w:lvlText w:val="%2."/>
      <w:lvlJc w:val="left"/>
      <w:pPr>
        <w:ind w:left="1114" w:hanging="360"/>
      </w:pPr>
    </w:lvl>
    <w:lvl w:ilvl="2" w:tplc="0C09001B" w:tentative="1">
      <w:start w:val="1"/>
      <w:numFmt w:val="lowerRoman"/>
      <w:lvlText w:val="%3."/>
      <w:lvlJc w:val="right"/>
      <w:pPr>
        <w:ind w:left="1834" w:hanging="180"/>
      </w:pPr>
    </w:lvl>
    <w:lvl w:ilvl="3" w:tplc="0C09000F" w:tentative="1">
      <w:start w:val="1"/>
      <w:numFmt w:val="decimal"/>
      <w:lvlText w:val="%4."/>
      <w:lvlJc w:val="left"/>
      <w:pPr>
        <w:ind w:left="2554" w:hanging="360"/>
      </w:pPr>
    </w:lvl>
    <w:lvl w:ilvl="4" w:tplc="0C090019" w:tentative="1">
      <w:start w:val="1"/>
      <w:numFmt w:val="lowerLetter"/>
      <w:lvlText w:val="%5."/>
      <w:lvlJc w:val="left"/>
      <w:pPr>
        <w:ind w:left="3274" w:hanging="360"/>
      </w:pPr>
    </w:lvl>
    <w:lvl w:ilvl="5" w:tplc="0C09001B" w:tentative="1">
      <w:start w:val="1"/>
      <w:numFmt w:val="lowerRoman"/>
      <w:lvlText w:val="%6."/>
      <w:lvlJc w:val="right"/>
      <w:pPr>
        <w:ind w:left="3994" w:hanging="180"/>
      </w:pPr>
    </w:lvl>
    <w:lvl w:ilvl="6" w:tplc="0C09000F" w:tentative="1">
      <w:start w:val="1"/>
      <w:numFmt w:val="decimal"/>
      <w:lvlText w:val="%7."/>
      <w:lvlJc w:val="left"/>
      <w:pPr>
        <w:ind w:left="4714" w:hanging="360"/>
      </w:pPr>
    </w:lvl>
    <w:lvl w:ilvl="7" w:tplc="0C090019" w:tentative="1">
      <w:start w:val="1"/>
      <w:numFmt w:val="lowerLetter"/>
      <w:lvlText w:val="%8."/>
      <w:lvlJc w:val="left"/>
      <w:pPr>
        <w:ind w:left="5434" w:hanging="360"/>
      </w:pPr>
    </w:lvl>
    <w:lvl w:ilvl="8" w:tplc="0C09001B" w:tentative="1">
      <w:start w:val="1"/>
      <w:numFmt w:val="lowerRoman"/>
      <w:lvlText w:val="%9."/>
      <w:lvlJc w:val="right"/>
      <w:pPr>
        <w:ind w:left="6154" w:hanging="180"/>
      </w:pPr>
    </w:lvl>
  </w:abstractNum>
  <w:abstractNum w:abstractNumId="18" w15:restartNumberingAfterBreak="0">
    <w:nsid w:val="4F7A3139"/>
    <w:multiLevelType w:val="multilevel"/>
    <w:tmpl w:val="53204A44"/>
    <w:numStyleLink w:val="NTGTableNumList"/>
  </w:abstractNum>
  <w:abstractNum w:abstractNumId="19" w15:restartNumberingAfterBreak="0">
    <w:nsid w:val="52A55A94"/>
    <w:multiLevelType w:val="hybridMultilevel"/>
    <w:tmpl w:val="349E09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86C744F"/>
    <w:multiLevelType w:val="multilevel"/>
    <w:tmpl w:val="6F860756"/>
    <w:numStyleLink w:val="NTGStandardNumList"/>
  </w:abstractNum>
  <w:abstractNum w:abstractNumId="21" w15:restartNumberingAfterBreak="0">
    <w:nsid w:val="5B713B90"/>
    <w:multiLevelType w:val="multilevel"/>
    <w:tmpl w:val="6F860756"/>
    <w:numStyleLink w:val="NTGStandardNumList"/>
  </w:abstractNum>
  <w:abstractNum w:abstractNumId="22" w15:restartNumberingAfterBreak="0">
    <w:nsid w:val="5EF826CA"/>
    <w:multiLevelType w:val="hybridMultilevel"/>
    <w:tmpl w:val="907C8308"/>
    <w:lvl w:ilvl="0" w:tplc="D40098D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60A13E7C"/>
    <w:multiLevelType w:val="multilevel"/>
    <w:tmpl w:val="8D8CCF9A"/>
    <w:numStyleLink w:val="NTGTableList"/>
  </w:abstractNum>
  <w:abstractNum w:abstractNumId="24" w15:restartNumberingAfterBreak="0">
    <w:nsid w:val="61AD07BD"/>
    <w:multiLevelType w:val="multilevel"/>
    <w:tmpl w:val="6F860756"/>
    <w:numStyleLink w:val="NTGStandardNumList"/>
  </w:abstractNum>
  <w:abstractNum w:abstractNumId="25" w15:restartNumberingAfterBreak="0">
    <w:nsid w:val="637C5B5A"/>
    <w:multiLevelType w:val="multilevel"/>
    <w:tmpl w:val="561CD30E"/>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6511152B"/>
    <w:multiLevelType w:val="hybridMultilevel"/>
    <w:tmpl w:val="334E9F2C"/>
    <w:lvl w:ilvl="0" w:tplc="33163D2C">
      <w:start w:val="1"/>
      <w:numFmt w:val="lowerLetter"/>
      <w:lvlText w:val="(%1)"/>
      <w:lvlJc w:val="left"/>
      <w:pPr>
        <w:ind w:left="394" w:hanging="360"/>
      </w:pPr>
      <w:rPr>
        <w:rFonts w:cs="Arial" w:hint="default"/>
        <w:color w:val="000000"/>
      </w:rPr>
    </w:lvl>
    <w:lvl w:ilvl="1" w:tplc="0C090019" w:tentative="1">
      <w:start w:val="1"/>
      <w:numFmt w:val="lowerLetter"/>
      <w:lvlText w:val="%2."/>
      <w:lvlJc w:val="left"/>
      <w:pPr>
        <w:ind w:left="1114" w:hanging="360"/>
      </w:pPr>
    </w:lvl>
    <w:lvl w:ilvl="2" w:tplc="0C09001B" w:tentative="1">
      <w:start w:val="1"/>
      <w:numFmt w:val="lowerRoman"/>
      <w:lvlText w:val="%3."/>
      <w:lvlJc w:val="right"/>
      <w:pPr>
        <w:ind w:left="1834" w:hanging="180"/>
      </w:pPr>
    </w:lvl>
    <w:lvl w:ilvl="3" w:tplc="0C09000F" w:tentative="1">
      <w:start w:val="1"/>
      <w:numFmt w:val="decimal"/>
      <w:lvlText w:val="%4."/>
      <w:lvlJc w:val="left"/>
      <w:pPr>
        <w:ind w:left="2554" w:hanging="360"/>
      </w:pPr>
    </w:lvl>
    <w:lvl w:ilvl="4" w:tplc="0C090019" w:tentative="1">
      <w:start w:val="1"/>
      <w:numFmt w:val="lowerLetter"/>
      <w:lvlText w:val="%5."/>
      <w:lvlJc w:val="left"/>
      <w:pPr>
        <w:ind w:left="3274" w:hanging="360"/>
      </w:pPr>
    </w:lvl>
    <w:lvl w:ilvl="5" w:tplc="0C09001B" w:tentative="1">
      <w:start w:val="1"/>
      <w:numFmt w:val="lowerRoman"/>
      <w:lvlText w:val="%6."/>
      <w:lvlJc w:val="right"/>
      <w:pPr>
        <w:ind w:left="3994" w:hanging="180"/>
      </w:pPr>
    </w:lvl>
    <w:lvl w:ilvl="6" w:tplc="0C09000F" w:tentative="1">
      <w:start w:val="1"/>
      <w:numFmt w:val="decimal"/>
      <w:lvlText w:val="%7."/>
      <w:lvlJc w:val="left"/>
      <w:pPr>
        <w:ind w:left="4714" w:hanging="360"/>
      </w:pPr>
    </w:lvl>
    <w:lvl w:ilvl="7" w:tplc="0C090019" w:tentative="1">
      <w:start w:val="1"/>
      <w:numFmt w:val="lowerLetter"/>
      <w:lvlText w:val="%8."/>
      <w:lvlJc w:val="left"/>
      <w:pPr>
        <w:ind w:left="5434" w:hanging="360"/>
      </w:pPr>
    </w:lvl>
    <w:lvl w:ilvl="8" w:tplc="0C09001B" w:tentative="1">
      <w:start w:val="1"/>
      <w:numFmt w:val="lowerRoman"/>
      <w:lvlText w:val="%9."/>
      <w:lvlJc w:val="right"/>
      <w:pPr>
        <w:ind w:left="6154" w:hanging="180"/>
      </w:pPr>
    </w:lvl>
  </w:abstractNum>
  <w:abstractNum w:abstractNumId="27" w15:restartNumberingAfterBreak="0">
    <w:nsid w:val="75B45683"/>
    <w:multiLevelType w:val="hybridMultilevel"/>
    <w:tmpl w:val="2990BDC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7B7A3A57"/>
    <w:multiLevelType w:val="hybridMultilevel"/>
    <w:tmpl w:val="AE42AC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C4B15A1"/>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5"/>
  </w:num>
  <w:num w:numId="2">
    <w:abstractNumId w:val="4"/>
  </w:num>
  <w:num w:numId="3">
    <w:abstractNumId w:val="7"/>
  </w:num>
  <w:num w:numId="4">
    <w:abstractNumId w:val="11"/>
  </w:num>
  <w:num w:numId="5">
    <w:abstractNumId w:val="29"/>
  </w:num>
  <w:num w:numId="6">
    <w:abstractNumId w:val="16"/>
  </w:num>
  <w:num w:numId="7">
    <w:abstractNumId w:val="23"/>
  </w:num>
  <w:num w:numId="8">
    <w:abstractNumId w:val="18"/>
  </w:num>
  <w:num w:numId="9">
    <w:abstractNumId w:val="21"/>
  </w:num>
  <w:num w:numId="10">
    <w:abstractNumId w:val="9"/>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15"/>
  </w:num>
  <w:num w:numId="21">
    <w:abstractNumId w:val="20"/>
  </w:num>
  <w:num w:numId="22">
    <w:abstractNumId w:val="8"/>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 w:numId="26">
    <w:abstractNumId w:val="10"/>
  </w:num>
  <w:num w:numId="27">
    <w:abstractNumId w:val="5"/>
  </w:num>
  <w:num w:numId="28">
    <w:abstractNumId w:val="14"/>
  </w:num>
  <w:num w:numId="29">
    <w:abstractNumId w:val="19"/>
  </w:num>
  <w:num w:numId="30">
    <w:abstractNumId w:val="27"/>
  </w:num>
  <w:num w:numId="31">
    <w:abstractNumId w:val="3"/>
  </w:num>
  <w:num w:numId="32">
    <w:abstractNumId w:val="28"/>
  </w:num>
  <w:num w:numId="33">
    <w:abstractNumId w:val="26"/>
  </w:num>
  <w:num w:numId="34">
    <w:abstractNumId w:val="6"/>
  </w:num>
  <w:num w:numId="35">
    <w:abstractNumId w:val="17"/>
  </w:num>
  <w:num w:numId="36">
    <w:abstractNumId w:val="0"/>
  </w:num>
  <w:num w:numId="37">
    <w:abstractNumId w:val="1"/>
  </w:num>
  <w:num w:numId="38">
    <w:abstractNumId w:val="2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DF04" w:allStyles="0" w:customStyles="0" w:latentStyles="1" w:stylesInUse="0" w:headingStyles="0" w:numberingStyles="0" w:tableStyles="0" w:directFormattingOnRuns="1" w:directFormattingOnParagraphs="1" w:directFormattingOnNumbering="1" w:directFormattingOnTables="1" w:clearFormatting="1" w:top3HeadingStyles="0" w:visibleStyles="1" w:alternateStyleNames="1"/>
  <w:defaultTabStop w:val="720"/>
  <w:drawingGridHorizontalSpacing w:val="11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886"/>
    <w:rsid w:val="00000CA9"/>
    <w:rsid w:val="00001DDF"/>
    <w:rsid w:val="00027DB8"/>
    <w:rsid w:val="00031A96"/>
    <w:rsid w:val="00040BF3"/>
    <w:rsid w:val="00051F45"/>
    <w:rsid w:val="00067DE7"/>
    <w:rsid w:val="000720BE"/>
    <w:rsid w:val="0007259C"/>
    <w:rsid w:val="000729AD"/>
    <w:rsid w:val="00080202"/>
    <w:rsid w:val="00080DCD"/>
    <w:rsid w:val="00083BA2"/>
    <w:rsid w:val="000840A3"/>
    <w:rsid w:val="00086A5F"/>
    <w:rsid w:val="000911EF"/>
    <w:rsid w:val="00096264"/>
    <w:rsid w:val="000962C5"/>
    <w:rsid w:val="000A559C"/>
    <w:rsid w:val="000D1F29"/>
    <w:rsid w:val="00104E7F"/>
    <w:rsid w:val="001137EC"/>
    <w:rsid w:val="001152F5"/>
    <w:rsid w:val="00117743"/>
    <w:rsid w:val="00117F5B"/>
    <w:rsid w:val="0012599E"/>
    <w:rsid w:val="001305BB"/>
    <w:rsid w:val="00132658"/>
    <w:rsid w:val="00147343"/>
    <w:rsid w:val="00150DC0"/>
    <w:rsid w:val="0015172F"/>
    <w:rsid w:val="00156CAD"/>
    <w:rsid w:val="00156CD4"/>
    <w:rsid w:val="00162245"/>
    <w:rsid w:val="00164A3E"/>
    <w:rsid w:val="0017774B"/>
    <w:rsid w:val="00181620"/>
    <w:rsid w:val="001853B6"/>
    <w:rsid w:val="00190DEB"/>
    <w:rsid w:val="001957AD"/>
    <w:rsid w:val="001A2B7F"/>
    <w:rsid w:val="001B2B6C"/>
    <w:rsid w:val="001D01C4"/>
    <w:rsid w:val="001D52B0"/>
    <w:rsid w:val="001E14EB"/>
    <w:rsid w:val="001E17A7"/>
    <w:rsid w:val="001F59E6"/>
    <w:rsid w:val="002030E2"/>
    <w:rsid w:val="00206936"/>
    <w:rsid w:val="00206C6F"/>
    <w:rsid w:val="00206FBD"/>
    <w:rsid w:val="00207746"/>
    <w:rsid w:val="00214698"/>
    <w:rsid w:val="00230031"/>
    <w:rsid w:val="00240558"/>
    <w:rsid w:val="00247343"/>
    <w:rsid w:val="00274D4B"/>
    <w:rsid w:val="002806F5"/>
    <w:rsid w:val="00281577"/>
    <w:rsid w:val="002926BC"/>
    <w:rsid w:val="00293A72"/>
    <w:rsid w:val="002A30C3"/>
    <w:rsid w:val="002A60C5"/>
    <w:rsid w:val="002B38F7"/>
    <w:rsid w:val="002B5591"/>
    <w:rsid w:val="002C1FE9"/>
    <w:rsid w:val="002C28CE"/>
    <w:rsid w:val="002C3CEC"/>
    <w:rsid w:val="002D0D6B"/>
    <w:rsid w:val="002D3A57"/>
    <w:rsid w:val="002D7D05"/>
    <w:rsid w:val="002E20C8"/>
    <w:rsid w:val="002F0DB1"/>
    <w:rsid w:val="002F1EDD"/>
    <w:rsid w:val="002F2885"/>
    <w:rsid w:val="003037F9"/>
    <w:rsid w:val="003258E6"/>
    <w:rsid w:val="00332511"/>
    <w:rsid w:val="00340F36"/>
    <w:rsid w:val="00342283"/>
    <w:rsid w:val="00343A87"/>
    <w:rsid w:val="00347FB6"/>
    <w:rsid w:val="003504FD"/>
    <w:rsid w:val="00350881"/>
    <w:rsid w:val="00357D55"/>
    <w:rsid w:val="00363513"/>
    <w:rsid w:val="003657E5"/>
    <w:rsid w:val="00371DC7"/>
    <w:rsid w:val="00377B21"/>
    <w:rsid w:val="00394876"/>
    <w:rsid w:val="00394AAF"/>
    <w:rsid w:val="003A2F1E"/>
    <w:rsid w:val="003B67FD"/>
    <w:rsid w:val="003C653C"/>
    <w:rsid w:val="003D42C0"/>
    <w:rsid w:val="003D7818"/>
    <w:rsid w:val="003E2445"/>
    <w:rsid w:val="003E3BB2"/>
    <w:rsid w:val="0040222A"/>
    <w:rsid w:val="004022C4"/>
    <w:rsid w:val="004047BC"/>
    <w:rsid w:val="00414CB3"/>
    <w:rsid w:val="00415468"/>
    <w:rsid w:val="0041563D"/>
    <w:rsid w:val="00426E25"/>
    <w:rsid w:val="00436130"/>
    <w:rsid w:val="0044242A"/>
    <w:rsid w:val="00443B6E"/>
    <w:rsid w:val="0045420A"/>
    <w:rsid w:val="004554D4"/>
    <w:rsid w:val="00461744"/>
    <w:rsid w:val="00464DB0"/>
    <w:rsid w:val="00466D96"/>
    <w:rsid w:val="00471594"/>
    <w:rsid w:val="00473C98"/>
    <w:rsid w:val="00482DF8"/>
    <w:rsid w:val="004864DE"/>
    <w:rsid w:val="00494BE5"/>
    <w:rsid w:val="004A2538"/>
    <w:rsid w:val="004A4ADC"/>
    <w:rsid w:val="004A4B46"/>
    <w:rsid w:val="004B0C15"/>
    <w:rsid w:val="004B35EA"/>
    <w:rsid w:val="004D075F"/>
    <w:rsid w:val="004D1B76"/>
    <w:rsid w:val="004E019E"/>
    <w:rsid w:val="004E06EC"/>
    <w:rsid w:val="004E2CB7"/>
    <w:rsid w:val="004F016A"/>
    <w:rsid w:val="00502FB3"/>
    <w:rsid w:val="00503DE9"/>
    <w:rsid w:val="0050530C"/>
    <w:rsid w:val="00507782"/>
    <w:rsid w:val="00512A04"/>
    <w:rsid w:val="00527FE0"/>
    <w:rsid w:val="00530D59"/>
    <w:rsid w:val="00543BD1"/>
    <w:rsid w:val="00545FB9"/>
    <w:rsid w:val="00564C12"/>
    <w:rsid w:val="005654B8"/>
    <w:rsid w:val="005762CC"/>
    <w:rsid w:val="00577077"/>
    <w:rsid w:val="00582D3D"/>
    <w:rsid w:val="00595386"/>
    <w:rsid w:val="005A4AC0"/>
    <w:rsid w:val="005A5FDF"/>
    <w:rsid w:val="005B0FB7"/>
    <w:rsid w:val="005B122A"/>
    <w:rsid w:val="005B5AC2"/>
    <w:rsid w:val="005B5F43"/>
    <w:rsid w:val="005C2833"/>
    <w:rsid w:val="005E144D"/>
    <w:rsid w:val="005E3A43"/>
    <w:rsid w:val="00620675"/>
    <w:rsid w:val="00622906"/>
    <w:rsid w:val="00634C0D"/>
    <w:rsid w:val="006433C3"/>
    <w:rsid w:val="00650F5B"/>
    <w:rsid w:val="006510BB"/>
    <w:rsid w:val="006670D7"/>
    <w:rsid w:val="006719EA"/>
    <w:rsid w:val="00671F13"/>
    <w:rsid w:val="0067400A"/>
    <w:rsid w:val="00682D7D"/>
    <w:rsid w:val="00697BA1"/>
    <w:rsid w:val="006B088B"/>
    <w:rsid w:val="006D66F7"/>
    <w:rsid w:val="00705C9D"/>
    <w:rsid w:val="00714F1D"/>
    <w:rsid w:val="00720DBE"/>
    <w:rsid w:val="00722DDB"/>
    <w:rsid w:val="00724728"/>
    <w:rsid w:val="00724F98"/>
    <w:rsid w:val="00730B9B"/>
    <w:rsid w:val="007332FF"/>
    <w:rsid w:val="007408F5"/>
    <w:rsid w:val="00741EAE"/>
    <w:rsid w:val="007442CD"/>
    <w:rsid w:val="0076190B"/>
    <w:rsid w:val="00763A2D"/>
    <w:rsid w:val="007772EF"/>
    <w:rsid w:val="00777795"/>
    <w:rsid w:val="007837C5"/>
    <w:rsid w:val="00783A57"/>
    <w:rsid w:val="00784C92"/>
    <w:rsid w:val="00796461"/>
    <w:rsid w:val="007A182F"/>
    <w:rsid w:val="007A6A4F"/>
    <w:rsid w:val="007B03F5"/>
    <w:rsid w:val="007B5DA2"/>
    <w:rsid w:val="007C5CFD"/>
    <w:rsid w:val="007C6D9F"/>
    <w:rsid w:val="007C782B"/>
    <w:rsid w:val="007F1536"/>
    <w:rsid w:val="00806274"/>
    <w:rsid w:val="00815297"/>
    <w:rsid w:val="00817BA1"/>
    <w:rsid w:val="00823022"/>
    <w:rsid w:val="0083063B"/>
    <w:rsid w:val="008313C4"/>
    <w:rsid w:val="00842838"/>
    <w:rsid w:val="00843EFF"/>
    <w:rsid w:val="0085797F"/>
    <w:rsid w:val="008609D1"/>
    <w:rsid w:val="00861DC3"/>
    <w:rsid w:val="00867019"/>
    <w:rsid w:val="008735A9"/>
    <w:rsid w:val="00877D20"/>
    <w:rsid w:val="00881C48"/>
    <w:rsid w:val="00885B80"/>
    <w:rsid w:val="00885E9B"/>
    <w:rsid w:val="00886DE2"/>
    <w:rsid w:val="008A7C12"/>
    <w:rsid w:val="008B529E"/>
    <w:rsid w:val="008C09E3"/>
    <w:rsid w:val="008C17FB"/>
    <w:rsid w:val="008C7194"/>
    <w:rsid w:val="008D57B8"/>
    <w:rsid w:val="008E024C"/>
    <w:rsid w:val="008E03FC"/>
    <w:rsid w:val="008E510B"/>
    <w:rsid w:val="008E661F"/>
    <w:rsid w:val="008F45BF"/>
    <w:rsid w:val="00902B13"/>
    <w:rsid w:val="00911941"/>
    <w:rsid w:val="00925F0F"/>
    <w:rsid w:val="00932F6B"/>
    <w:rsid w:val="009468BC"/>
    <w:rsid w:val="00953683"/>
    <w:rsid w:val="00956803"/>
    <w:rsid w:val="009616DF"/>
    <w:rsid w:val="0096542F"/>
    <w:rsid w:val="00967FA7"/>
    <w:rsid w:val="00971645"/>
    <w:rsid w:val="00977919"/>
    <w:rsid w:val="009870FA"/>
    <w:rsid w:val="009A5897"/>
    <w:rsid w:val="009B1913"/>
    <w:rsid w:val="009B6657"/>
    <w:rsid w:val="009D14F9"/>
    <w:rsid w:val="009D2B74"/>
    <w:rsid w:val="009E175D"/>
    <w:rsid w:val="009E3CC2"/>
    <w:rsid w:val="009F2A4D"/>
    <w:rsid w:val="009F2BD7"/>
    <w:rsid w:val="00A10655"/>
    <w:rsid w:val="00A17120"/>
    <w:rsid w:val="00A20F60"/>
    <w:rsid w:val="00A25193"/>
    <w:rsid w:val="00A31AE8"/>
    <w:rsid w:val="00A36DD8"/>
    <w:rsid w:val="00A3739D"/>
    <w:rsid w:val="00A37DDA"/>
    <w:rsid w:val="00A761A4"/>
    <w:rsid w:val="00A925EC"/>
    <w:rsid w:val="00AA28A1"/>
    <w:rsid w:val="00AA541E"/>
    <w:rsid w:val="00AC7604"/>
    <w:rsid w:val="00AD0DA4"/>
    <w:rsid w:val="00AD4169"/>
    <w:rsid w:val="00AE25C6"/>
    <w:rsid w:val="00AE306C"/>
    <w:rsid w:val="00B02EF1"/>
    <w:rsid w:val="00B07C97"/>
    <w:rsid w:val="00B15754"/>
    <w:rsid w:val="00B2046E"/>
    <w:rsid w:val="00B20E8B"/>
    <w:rsid w:val="00B253AB"/>
    <w:rsid w:val="00B343CC"/>
    <w:rsid w:val="00B406FC"/>
    <w:rsid w:val="00B614F7"/>
    <w:rsid w:val="00B61B26"/>
    <w:rsid w:val="00B81261"/>
    <w:rsid w:val="00B8223E"/>
    <w:rsid w:val="00B832AE"/>
    <w:rsid w:val="00B86678"/>
    <w:rsid w:val="00B96513"/>
    <w:rsid w:val="00BA1D47"/>
    <w:rsid w:val="00BA66F0"/>
    <w:rsid w:val="00BB2AE7"/>
    <w:rsid w:val="00BB6464"/>
    <w:rsid w:val="00BB694A"/>
    <w:rsid w:val="00BC1BB8"/>
    <w:rsid w:val="00BE23B6"/>
    <w:rsid w:val="00BE6144"/>
    <w:rsid w:val="00BE635A"/>
    <w:rsid w:val="00BF2ABB"/>
    <w:rsid w:val="00C028B9"/>
    <w:rsid w:val="00C07D7E"/>
    <w:rsid w:val="00C10F10"/>
    <w:rsid w:val="00C309D8"/>
    <w:rsid w:val="00C35ED7"/>
    <w:rsid w:val="00C46DAE"/>
    <w:rsid w:val="00C61AFA"/>
    <w:rsid w:val="00C62099"/>
    <w:rsid w:val="00C72867"/>
    <w:rsid w:val="00C75E81"/>
    <w:rsid w:val="00C80EAD"/>
    <w:rsid w:val="00C92B4C"/>
    <w:rsid w:val="00C954F6"/>
    <w:rsid w:val="00CA6BC5"/>
    <w:rsid w:val="00CE0538"/>
    <w:rsid w:val="00CE640F"/>
    <w:rsid w:val="00CF540E"/>
    <w:rsid w:val="00D02F07"/>
    <w:rsid w:val="00D13B2C"/>
    <w:rsid w:val="00D36A49"/>
    <w:rsid w:val="00D409EE"/>
    <w:rsid w:val="00D432C4"/>
    <w:rsid w:val="00D517C6"/>
    <w:rsid w:val="00D518E3"/>
    <w:rsid w:val="00D62444"/>
    <w:rsid w:val="00D6634F"/>
    <w:rsid w:val="00D71D84"/>
    <w:rsid w:val="00D72464"/>
    <w:rsid w:val="00D72E12"/>
    <w:rsid w:val="00D768EB"/>
    <w:rsid w:val="00D832D9"/>
    <w:rsid w:val="00D87DFA"/>
    <w:rsid w:val="00D937C8"/>
    <w:rsid w:val="00D975C0"/>
    <w:rsid w:val="00DA4111"/>
    <w:rsid w:val="00DA5285"/>
    <w:rsid w:val="00DA6558"/>
    <w:rsid w:val="00DB4F91"/>
    <w:rsid w:val="00DC3117"/>
    <w:rsid w:val="00DC5DD9"/>
    <w:rsid w:val="00DD1AF9"/>
    <w:rsid w:val="00DE33B5"/>
    <w:rsid w:val="00DE4427"/>
    <w:rsid w:val="00DE5E18"/>
    <w:rsid w:val="00DF0487"/>
    <w:rsid w:val="00E02681"/>
    <w:rsid w:val="00E02792"/>
    <w:rsid w:val="00E034D8"/>
    <w:rsid w:val="00E04CC0"/>
    <w:rsid w:val="00E15816"/>
    <w:rsid w:val="00E160D5"/>
    <w:rsid w:val="00E16F5A"/>
    <w:rsid w:val="00E30556"/>
    <w:rsid w:val="00E30981"/>
    <w:rsid w:val="00E31F8B"/>
    <w:rsid w:val="00E33136"/>
    <w:rsid w:val="00E3723D"/>
    <w:rsid w:val="00E44E10"/>
    <w:rsid w:val="00E72D60"/>
    <w:rsid w:val="00E861DB"/>
    <w:rsid w:val="00E9166A"/>
    <w:rsid w:val="00E93406"/>
    <w:rsid w:val="00E956C5"/>
    <w:rsid w:val="00E95C39"/>
    <w:rsid w:val="00EA2C39"/>
    <w:rsid w:val="00EB0A96"/>
    <w:rsid w:val="00EB77F9"/>
    <w:rsid w:val="00EC2971"/>
    <w:rsid w:val="00EC5769"/>
    <w:rsid w:val="00EE38FA"/>
    <w:rsid w:val="00EE3E2C"/>
    <w:rsid w:val="00EE5D23"/>
    <w:rsid w:val="00EF3CA4"/>
    <w:rsid w:val="00F014DA"/>
    <w:rsid w:val="00F21879"/>
    <w:rsid w:val="00F25EDC"/>
    <w:rsid w:val="00F374AF"/>
    <w:rsid w:val="00F94398"/>
    <w:rsid w:val="00F96886"/>
    <w:rsid w:val="00FA7355"/>
    <w:rsid w:val="00FB2B56"/>
    <w:rsid w:val="00FB3197"/>
    <w:rsid w:val="00FC12BF"/>
    <w:rsid w:val="00FD3E6F"/>
    <w:rsid w:val="00FD51B9"/>
    <w:rsid w:val="00FE2A3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121981D"/>
  <w15:docId w15:val="{861A7DB5-9C6C-4DD7-97A9-ED5D96351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A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28CE"/>
    <w:pPr>
      <w:spacing w:after="60"/>
    </w:pPr>
    <w:rPr>
      <w:rFonts w:ascii="Lato" w:eastAsia="Times New Roman" w:hAnsi="Lato"/>
      <w:lang w:eastAsia="en-AU"/>
    </w:rPr>
  </w:style>
  <w:style w:type="paragraph" w:styleId="Heading1">
    <w:name w:val="heading 1"/>
    <w:next w:val="Normal"/>
    <w:link w:val="Heading1Char"/>
    <w:uiPriority w:val="2"/>
    <w:qFormat/>
    <w:rsid w:val="00C72867"/>
    <w:pPr>
      <w:keepNext/>
      <w:spacing w:before="360" w:after="240"/>
      <w:outlineLvl w:val="0"/>
    </w:pPr>
    <w:rPr>
      <w:rFonts w:ascii="Arial" w:eastAsiaTheme="majorEastAsia" w:hAnsi="Arial" w:cstheme="majorBidi"/>
      <w:b/>
      <w:bCs/>
      <w:kern w:val="32"/>
      <w:sz w:val="32"/>
      <w:szCs w:val="32"/>
      <w:lang w:eastAsia="en-AU"/>
    </w:rPr>
  </w:style>
  <w:style w:type="paragraph" w:styleId="Heading2">
    <w:name w:val="heading 2"/>
    <w:next w:val="Normal"/>
    <w:link w:val="Heading2Char"/>
    <w:uiPriority w:val="2"/>
    <w:qFormat/>
    <w:rsid w:val="00724F98"/>
    <w:pPr>
      <w:keepNext/>
      <w:spacing w:before="360" w:after="240"/>
      <w:outlineLvl w:val="1"/>
    </w:pPr>
    <w:rPr>
      <w:rFonts w:ascii="Arial" w:eastAsiaTheme="majorEastAsia" w:hAnsi="Arial" w:cstheme="majorBidi"/>
      <w:b/>
      <w:bCs/>
      <w:iCs/>
      <w:color w:val="606060"/>
      <w:sz w:val="28"/>
      <w:szCs w:val="28"/>
      <w:lang w:eastAsia="en-AU"/>
    </w:rPr>
  </w:style>
  <w:style w:type="paragraph" w:styleId="Heading3">
    <w:name w:val="heading 3"/>
    <w:next w:val="Normal"/>
    <w:link w:val="Heading3Char"/>
    <w:uiPriority w:val="2"/>
    <w:qFormat/>
    <w:rsid w:val="00C72867"/>
    <w:pPr>
      <w:keepNext/>
      <w:spacing w:before="360" w:after="240"/>
      <w:outlineLvl w:val="2"/>
    </w:pPr>
    <w:rPr>
      <w:rFonts w:ascii="Arial" w:eastAsia="Times New Roman" w:hAnsi="Arial" w:cs="Arial"/>
      <w:b/>
      <w:bCs/>
      <w:sz w:val="24"/>
      <w:szCs w:val="26"/>
      <w:lang w:eastAsia="en-AU"/>
    </w:rPr>
  </w:style>
  <w:style w:type="paragraph" w:styleId="Heading4">
    <w:name w:val="heading 4"/>
    <w:next w:val="Normal"/>
    <w:link w:val="Heading4Char"/>
    <w:uiPriority w:val="2"/>
    <w:qFormat/>
    <w:rsid w:val="00C72867"/>
    <w:pPr>
      <w:keepNext/>
      <w:keepLines/>
      <w:spacing w:before="360" w:after="240"/>
      <w:outlineLvl w:val="3"/>
    </w:pPr>
    <w:rPr>
      <w:rFonts w:ascii="Arial" w:eastAsiaTheme="majorEastAsia" w:hAnsi="Arial" w:cstheme="majorBidi"/>
      <w:b/>
      <w:bCs/>
      <w:iCs/>
      <w:color w:val="606060"/>
      <w:sz w:val="22"/>
      <w:lang w:eastAsia="en-AU"/>
    </w:rPr>
  </w:style>
  <w:style w:type="paragraph" w:styleId="Heading5">
    <w:name w:val="heading 5"/>
    <w:basedOn w:val="Normal"/>
    <w:next w:val="Normal"/>
    <w:link w:val="Heading5Char"/>
    <w:uiPriority w:val="9"/>
    <w:rsid w:val="003657E5"/>
    <w:pPr>
      <w:keepNext/>
      <w:keepLines/>
      <w:spacing w:before="240" w:after="240"/>
      <w:outlineLvl w:val="4"/>
    </w:pPr>
    <w:rPr>
      <w:rFonts w:eastAsiaTheme="majorEastAsia" w:cstheme="majorBidi"/>
      <w:b/>
      <w:color w:val="000000" w:themeColor="text1"/>
    </w:rPr>
  </w:style>
  <w:style w:type="paragraph" w:styleId="Heading6">
    <w:name w:val="heading 6"/>
    <w:basedOn w:val="Normal"/>
    <w:next w:val="Normal"/>
    <w:link w:val="Heading6Char"/>
    <w:uiPriority w:val="9"/>
    <w:rsid w:val="003657E5"/>
    <w:pPr>
      <w:keepNext/>
      <w:keepLines/>
      <w:spacing w:before="240" w:after="240"/>
      <w:outlineLvl w:val="5"/>
    </w:pPr>
    <w:rPr>
      <w:rFonts w:eastAsiaTheme="majorEastAsia" w:cstheme="majorBidi"/>
      <w:b/>
      <w:iCs/>
      <w:color w:val="606060"/>
    </w:rPr>
  </w:style>
  <w:style w:type="paragraph" w:styleId="Heading7">
    <w:name w:val="heading 7"/>
    <w:basedOn w:val="Normal"/>
    <w:next w:val="Normal"/>
    <w:link w:val="Heading7Char"/>
    <w:uiPriority w:val="9"/>
    <w:rsid w:val="003657E5"/>
    <w:pPr>
      <w:keepNext/>
      <w:keepLines/>
      <w:spacing w:before="240" w:after="240"/>
      <w:outlineLvl w:val="6"/>
    </w:pPr>
    <w:rPr>
      <w:rFonts w:eastAsiaTheme="majorEastAsia" w:cstheme="majorBidi"/>
      <w:b/>
      <w:iCs/>
      <w:color w:val="000000" w:themeColor="text1"/>
    </w:rPr>
  </w:style>
  <w:style w:type="paragraph" w:styleId="Heading8">
    <w:name w:val="heading 8"/>
    <w:basedOn w:val="Normal"/>
    <w:next w:val="Normal"/>
    <w:link w:val="Heading8Char"/>
    <w:uiPriority w:val="9"/>
    <w:rsid w:val="003657E5"/>
    <w:pPr>
      <w:keepNext/>
      <w:keepLines/>
      <w:spacing w:before="240" w:after="240"/>
      <w:outlineLvl w:val="7"/>
    </w:pPr>
    <w:rPr>
      <w:rFonts w:eastAsiaTheme="majorEastAsia" w:cstheme="majorBidi"/>
      <w:b/>
      <w:color w:val="606060"/>
    </w:rPr>
  </w:style>
  <w:style w:type="paragraph" w:styleId="Heading9">
    <w:name w:val="heading 9"/>
    <w:basedOn w:val="Normal"/>
    <w:next w:val="Normal"/>
    <w:link w:val="Heading9Char"/>
    <w:uiPriority w:val="9"/>
    <w:rsid w:val="003657E5"/>
    <w:pPr>
      <w:keepNext/>
      <w:keepLines/>
      <w:spacing w:before="240" w:after="240"/>
      <w:outlineLvl w:val="8"/>
    </w:pPr>
    <w:rPr>
      <w:rFonts w:eastAsiaTheme="majorEastAsia" w:cstheme="majorBidi"/>
      <w:b/>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C7604"/>
    <w:rPr>
      <w:rFonts w:ascii="Lato" w:hAnsi="Lato"/>
      <w:sz w:val="22"/>
    </w:rPr>
  </w:style>
  <w:style w:type="character" w:customStyle="1" w:styleId="Heading1Char">
    <w:name w:val="Heading 1 Char"/>
    <w:basedOn w:val="DefaultParagraphFont"/>
    <w:link w:val="Heading1"/>
    <w:uiPriority w:val="2"/>
    <w:rsid w:val="00B02EF1"/>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uiPriority w:val="2"/>
    <w:rsid w:val="00B02EF1"/>
    <w:rPr>
      <w:rFonts w:ascii="Arial" w:eastAsiaTheme="majorEastAsia" w:hAnsi="Arial" w:cstheme="majorBidi"/>
      <w:b/>
      <w:bCs/>
      <w:iCs/>
      <w:color w:val="606060"/>
      <w:sz w:val="28"/>
      <w:szCs w:val="28"/>
      <w:lang w:eastAsia="en-AU"/>
    </w:rPr>
  </w:style>
  <w:style w:type="paragraph" w:styleId="Title">
    <w:name w:val="Title"/>
    <w:next w:val="Normal"/>
    <w:link w:val="TitleChar"/>
    <w:uiPriority w:val="10"/>
    <w:rsid w:val="00AC7604"/>
    <w:rPr>
      <w:rFonts w:ascii="LatoLatin Semibold" w:eastAsia="Times New Roman" w:hAnsi="LatoLatin Semibold" w:cs="Arial"/>
      <w:b/>
      <w:color w:val="1F1F5F"/>
      <w:sz w:val="56"/>
      <w:szCs w:val="56"/>
      <w:lang w:eastAsia="en-AU"/>
    </w:rPr>
  </w:style>
  <w:style w:type="character" w:customStyle="1" w:styleId="TitleChar">
    <w:name w:val="Title Char"/>
    <w:basedOn w:val="DefaultParagraphFont"/>
    <w:link w:val="Title"/>
    <w:uiPriority w:val="10"/>
    <w:rsid w:val="00AC7604"/>
    <w:rPr>
      <w:rFonts w:ascii="LatoLatin Semibold" w:eastAsia="Times New Roman" w:hAnsi="LatoLatin Semibold" w:cs="Arial"/>
      <w:b/>
      <w:color w:val="1F1F5F"/>
      <w:sz w:val="56"/>
      <w:szCs w:val="56"/>
      <w:lang w:eastAsia="en-AU"/>
    </w:rPr>
  </w:style>
  <w:style w:type="paragraph" w:styleId="Subtitle">
    <w:name w:val="Subtitle"/>
    <w:basedOn w:val="Normal"/>
    <w:next w:val="Normal"/>
    <w:link w:val="SubtitleChar"/>
    <w:uiPriority w:val="11"/>
    <w:semiHidden/>
    <w:rsid w:val="005654B8"/>
    <w:pPr>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2"/>
    <w:rsid w:val="00B02EF1"/>
    <w:rPr>
      <w:rFonts w:ascii="Arial" w:eastAsia="Times New Roman" w:hAnsi="Arial" w:cs="Arial"/>
      <w:b/>
      <w:bCs/>
      <w:sz w:val="24"/>
      <w:szCs w:val="26"/>
      <w:lang w:eastAsia="en-AU"/>
    </w:rPr>
  </w:style>
  <w:style w:type="paragraph" w:styleId="BlockText">
    <w:name w:val="Block Text"/>
    <w:basedOn w:val="Normal"/>
    <w:semiHidden/>
    <w:rsid w:val="00414CB3"/>
    <w:rPr>
      <w:rFonts w:eastAsiaTheme="minorEastAsia"/>
      <w:iCs/>
      <w:szCs w:val="22"/>
      <w:lang w:eastAsia="en-US"/>
    </w:rPr>
  </w:style>
  <w:style w:type="paragraph" w:styleId="Header">
    <w:name w:val="header"/>
    <w:aliases w:val="NTG Page Header"/>
    <w:basedOn w:val="Normal"/>
    <w:next w:val="Normal"/>
    <w:link w:val="HeaderChar"/>
    <w:uiPriority w:val="11"/>
    <w:rsid w:val="00A761A4"/>
    <w:pPr>
      <w:tabs>
        <w:tab w:val="center" w:pos="4513"/>
        <w:tab w:val="right" w:pos="9026"/>
      </w:tabs>
      <w:jc w:val="right"/>
    </w:pPr>
    <w:rPr>
      <w:sz w:val="22"/>
    </w:rPr>
  </w:style>
  <w:style w:type="character" w:customStyle="1" w:styleId="HeaderChar">
    <w:name w:val="Header Char"/>
    <w:aliases w:val="NTG Page Header Char"/>
    <w:basedOn w:val="DefaultParagraphFont"/>
    <w:link w:val="Header"/>
    <w:uiPriority w:val="11"/>
    <w:rsid w:val="00A761A4"/>
    <w:rPr>
      <w:rFonts w:ascii="Lato" w:eastAsia="Times New Roman" w:hAnsi="Lato"/>
      <w:sz w:val="22"/>
      <w:lang w:eastAsia="en-AU"/>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rsid w:val="004864DE"/>
    <w:pPr>
      <w:spacing w:after="0"/>
    </w:pPr>
    <w:rPr>
      <w:b/>
      <w:sz w:val="32"/>
      <w:szCs w:val="24"/>
      <w:lang w:val="en-US"/>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customStyle="1" w:styleId="Heading4Char">
    <w:name w:val="Heading 4 Char"/>
    <w:basedOn w:val="DefaultParagraphFont"/>
    <w:link w:val="Heading4"/>
    <w:uiPriority w:val="2"/>
    <w:rsid w:val="00A31AE8"/>
    <w:rPr>
      <w:rFonts w:ascii="Arial" w:eastAsiaTheme="majorEastAsia" w:hAnsi="Arial" w:cstheme="majorBidi"/>
      <w:b/>
      <w:bCs/>
      <w:iCs/>
      <w:color w:val="606060"/>
      <w:sz w:val="22"/>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uiPriority w:val="34"/>
    <w:qFormat/>
    <w:rsid w:val="007C6D9F"/>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TGFooter1items">
    <w:name w:val="NTG Footer 1 items"/>
    <w:basedOn w:val="Normal"/>
    <w:link w:val="NTGFooter1itemsChar"/>
    <w:uiPriority w:val="7"/>
    <w:rsid w:val="00705C9D"/>
    <w:pPr>
      <w:widowControl w:val="0"/>
      <w:tabs>
        <w:tab w:val="left" w:pos="1778"/>
        <w:tab w:val="right" w:pos="9026"/>
      </w:tabs>
      <w:spacing w:after="0"/>
    </w:pPr>
    <w:rPr>
      <w:rFonts w:eastAsia="Calibri" w:cs="Arial"/>
      <w:szCs w:val="16"/>
      <w:lang w:eastAsia="en-US"/>
    </w:rPr>
  </w:style>
  <w:style w:type="paragraph" w:customStyle="1" w:styleId="NTGFooterDepartmentof">
    <w:name w:val="NTG Footer Department of"/>
    <w:link w:val="NTGFooterDepartmentofChar"/>
    <w:uiPriority w:val="7"/>
    <w:rsid w:val="00705C9D"/>
    <w:pPr>
      <w:widowControl w:val="0"/>
      <w:tabs>
        <w:tab w:val="right" w:pos="9026"/>
      </w:tabs>
    </w:pPr>
    <w:rPr>
      <w:rFonts w:ascii="Arial" w:hAnsi="Arial" w:cs="Arial"/>
      <w:caps/>
      <w:szCs w:val="16"/>
    </w:rPr>
  </w:style>
  <w:style w:type="paragraph" w:customStyle="1" w:styleId="NTGFooterDepartmentName">
    <w:name w:val="NTG Footer Department Name"/>
    <w:link w:val="NTGFooterDepartmentNameChar"/>
    <w:uiPriority w:val="7"/>
    <w:rsid w:val="00705C9D"/>
    <w:pPr>
      <w:widowControl w:val="0"/>
      <w:tabs>
        <w:tab w:val="right" w:pos="9026"/>
      </w:tabs>
    </w:pPr>
    <w:rPr>
      <w:rFonts w:ascii="Arial Black" w:hAnsi="Arial Black" w:cs="Arial"/>
      <w:caps/>
      <w:szCs w:val="16"/>
    </w:rPr>
  </w:style>
  <w:style w:type="character" w:customStyle="1" w:styleId="NTGFooter1itemsChar">
    <w:name w:val="NTG Footer 1 items Char"/>
    <w:basedOn w:val="DefaultParagraphFont"/>
    <w:link w:val="NTGFooter1items"/>
    <w:uiPriority w:val="7"/>
    <w:rsid w:val="00705C9D"/>
    <w:rPr>
      <w:rFonts w:ascii="Arial" w:hAnsi="Arial" w:cs="Arial"/>
      <w:szCs w:val="16"/>
    </w:rPr>
  </w:style>
  <w:style w:type="character" w:customStyle="1" w:styleId="NTGFooterDepartmentofChar">
    <w:name w:val="NTG Footer Department of Char"/>
    <w:basedOn w:val="DefaultParagraphFont"/>
    <w:link w:val="NTGFooterDepartmentof"/>
    <w:uiPriority w:val="7"/>
    <w:rsid w:val="00705C9D"/>
    <w:rPr>
      <w:rFonts w:ascii="Arial" w:hAnsi="Arial" w:cs="Arial"/>
      <w:caps/>
      <w:szCs w:val="16"/>
    </w:rPr>
  </w:style>
  <w:style w:type="character" w:customStyle="1" w:styleId="NTGFooterDepartmentNameChar">
    <w:name w:val="NTG Footer Department Name Char"/>
    <w:basedOn w:val="NTGFooterDepartmentofChar"/>
    <w:link w:val="NTGFooterDepartmentName"/>
    <w:uiPriority w:val="7"/>
    <w:rsid w:val="00595386"/>
    <w:rPr>
      <w:rFonts w:ascii="Arial Black" w:hAnsi="Arial Black" w:cs="Arial"/>
      <w:caps/>
      <w:szCs w:val="16"/>
    </w:rPr>
  </w:style>
  <w:style w:type="paragraph" w:customStyle="1" w:styleId="Appendix">
    <w:name w:val="Appendix"/>
    <w:basedOn w:val="Heading1"/>
    <w:next w:val="Normal"/>
    <w:uiPriority w:val="11"/>
    <w:qFormat/>
    <w:rsid w:val="00414CB3"/>
    <w:pPr>
      <w:spacing w:before="240" w:after="200"/>
    </w:pPr>
    <w:rPr>
      <w:lang w:eastAsia="en-US"/>
    </w:rPr>
  </w:style>
  <w:style w:type="paragraph" w:styleId="BodyText">
    <w:name w:val="Body Text"/>
    <w:basedOn w:val="Normal"/>
    <w:link w:val="BodyTextChar"/>
    <w:uiPriority w:val="99"/>
    <w:semiHidden/>
    <w:rsid w:val="00414CB3"/>
    <w:pPr>
      <w:spacing w:after="120"/>
    </w:pPr>
    <w:rPr>
      <w:rFonts w:eastAsia="Calibri"/>
      <w:szCs w:val="22"/>
      <w:lang w:eastAsia="en-US"/>
    </w:r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paragraph" w:customStyle="1" w:styleId="NTGFooter2DateVersion">
    <w:name w:val="NTG Footer 2 Date &amp; Version"/>
    <w:basedOn w:val="NTGFooter2deptpagenum"/>
    <w:link w:val="NTGFooter2DateVersionChar"/>
    <w:uiPriority w:val="7"/>
    <w:rsid w:val="002926BC"/>
    <w:pPr>
      <w:spacing w:after="480"/>
    </w:pPr>
  </w:style>
  <w:style w:type="numbering" w:customStyle="1" w:styleId="NTGStandardList">
    <w:name w:val="NTG Standard List"/>
    <w:basedOn w:val="NoList"/>
    <w:rsid w:val="009F2A4D"/>
    <w:pPr>
      <w:numPr>
        <w:numId w:val="2"/>
      </w:numPr>
    </w:pPr>
  </w:style>
  <w:style w:type="table" w:customStyle="1" w:styleId="NTGTable">
    <w:name w:val="NTG Table"/>
    <w:basedOn w:val="TableTheme"/>
    <w:uiPriority w:val="99"/>
    <w:rsid w:val="008C17FB"/>
    <w:rPr>
      <w:rFonts w:ascii="Arial" w:hAnsi="Arial"/>
      <w:sz w:val="22"/>
      <w:szCs w:val="22"/>
      <w:lang w:eastAsia="en-AU"/>
    </w:rPr>
    <w:tblPr>
      <w:tblInd w:w="113" w:type="dxa"/>
    </w:tblPr>
    <w:tcPr>
      <w:shd w:val="clear" w:color="auto" w:fill="auto"/>
    </w:tcPr>
    <w:tblStylePr w:type="firstRow">
      <w:pPr>
        <w:wordWrap/>
        <w:spacing w:beforeLines="0" w:before="60" w:beforeAutospacing="0" w:afterLines="0" w:after="60" w:afterAutospacing="0"/>
        <w:contextualSpacing w:val="0"/>
        <w:jc w:val="left"/>
      </w:pPr>
      <w:rPr>
        <w:rFonts w:ascii="Arial" w:hAnsi="Arial"/>
        <w:b/>
        <w:sz w:val="22"/>
      </w:rPr>
      <w:tblPr/>
      <w:trPr>
        <w:cantSplit/>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BFBFBF" w:themeFill="background1" w:themeFillShade="BF"/>
        <w:vAlign w:val="center"/>
      </w:tcPr>
    </w:tblStylePr>
  </w:style>
  <w:style w:type="table" w:styleId="TableTheme">
    <w:name w:val="Table Theme"/>
    <w:basedOn w:val="TableNormal"/>
    <w:uiPriority w:val="99"/>
    <w:semiHidden/>
    <w:unhideWhenUsed/>
    <w:rsid w:val="00414CB3"/>
    <w:pPr>
      <w:spacing w:after="20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TGTableList">
    <w:name w:val="NTG Table List"/>
    <w:uiPriority w:val="99"/>
    <w:rsid w:val="009F2A4D"/>
    <w:pPr>
      <w:numPr>
        <w:numId w:val="3"/>
      </w:numPr>
    </w:pPr>
  </w:style>
  <w:style w:type="numbering" w:customStyle="1" w:styleId="NTGTableNumList">
    <w:name w:val="NTG Table Num List"/>
    <w:uiPriority w:val="99"/>
    <w:rsid w:val="00414CB3"/>
    <w:pPr>
      <w:numPr>
        <w:numId w:val="4"/>
      </w:numPr>
    </w:pPr>
  </w:style>
  <w:style w:type="paragraph" w:customStyle="1" w:styleId="NTGTableText">
    <w:name w:val="NTG Table Text"/>
    <w:basedOn w:val="Normal"/>
    <w:uiPriority w:val="1"/>
    <w:qFormat/>
    <w:rsid w:val="00414CB3"/>
    <w:pPr>
      <w:spacing w:after="40"/>
    </w:pPr>
    <w:rPr>
      <w:lang w:eastAsia="en-US"/>
    </w:rPr>
  </w:style>
  <w:style w:type="character" w:customStyle="1" w:styleId="Heading5Char">
    <w:name w:val="Heading 5 Char"/>
    <w:basedOn w:val="DefaultParagraphFont"/>
    <w:link w:val="Heading5"/>
    <w:uiPriority w:val="9"/>
    <w:rsid w:val="003657E5"/>
    <w:rPr>
      <w:rFonts w:ascii="Arial" w:eastAsiaTheme="majorEastAsia" w:hAnsi="Arial" w:cstheme="majorBidi"/>
      <w:b/>
      <w:color w:val="000000" w:themeColor="text1"/>
      <w:sz w:val="22"/>
      <w:lang w:eastAsia="en-AU"/>
    </w:rPr>
  </w:style>
  <w:style w:type="character" w:customStyle="1" w:styleId="Heading6Char">
    <w:name w:val="Heading 6 Char"/>
    <w:basedOn w:val="DefaultParagraphFont"/>
    <w:link w:val="Heading6"/>
    <w:uiPriority w:val="9"/>
    <w:rsid w:val="003657E5"/>
    <w:rPr>
      <w:rFonts w:ascii="Arial" w:eastAsiaTheme="majorEastAsia" w:hAnsi="Arial" w:cstheme="majorBidi"/>
      <w:b/>
      <w:iCs/>
      <w:color w:val="606060"/>
      <w:sz w:val="22"/>
      <w:lang w:eastAsia="en-AU"/>
    </w:rPr>
  </w:style>
  <w:style w:type="character" w:customStyle="1" w:styleId="Heading7Char">
    <w:name w:val="Heading 7 Char"/>
    <w:basedOn w:val="DefaultParagraphFont"/>
    <w:link w:val="Heading7"/>
    <w:uiPriority w:val="9"/>
    <w:rsid w:val="003657E5"/>
    <w:rPr>
      <w:rFonts w:ascii="Arial" w:eastAsiaTheme="majorEastAsia" w:hAnsi="Arial" w:cstheme="majorBidi"/>
      <w:b/>
      <w:iCs/>
      <w:color w:val="000000" w:themeColor="text1"/>
      <w:sz w:val="22"/>
      <w:lang w:eastAsia="en-AU"/>
    </w:rPr>
  </w:style>
  <w:style w:type="character" w:customStyle="1" w:styleId="Heading8Char">
    <w:name w:val="Heading 8 Char"/>
    <w:basedOn w:val="DefaultParagraphFont"/>
    <w:link w:val="Heading8"/>
    <w:uiPriority w:val="9"/>
    <w:rsid w:val="003657E5"/>
    <w:rPr>
      <w:rFonts w:ascii="Arial" w:eastAsiaTheme="majorEastAsia" w:hAnsi="Arial" w:cstheme="majorBidi"/>
      <w:b/>
      <w:color w:val="606060"/>
      <w:sz w:val="22"/>
      <w:lang w:eastAsia="en-AU"/>
    </w:rPr>
  </w:style>
  <w:style w:type="character" w:customStyle="1" w:styleId="Heading9Char">
    <w:name w:val="Heading 9 Char"/>
    <w:basedOn w:val="DefaultParagraphFont"/>
    <w:link w:val="Heading9"/>
    <w:uiPriority w:val="9"/>
    <w:rsid w:val="003657E5"/>
    <w:rPr>
      <w:rFonts w:ascii="Arial" w:eastAsiaTheme="majorEastAsia" w:hAnsi="Arial" w:cstheme="majorBidi"/>
      <w:b/>
      <w:iCs/>
      <w:color w:val="000000" w:themeColor="text1"/>
      <w:sz w:val="22"/>
      <w:lang w:eastAsia="en-AU"/>
    </w:rPr>
  </w:style>
  <w:style w:type="paragraph" w:customStyle="1" w:styleId="NTGFooter2deptpagenum">
    <w:name w:val="NTG Footer 2 dept &amp; page num"/>
    <w:basedOn w:val="Normal"/>
    <w:link w:val="NTGFooter2deptpagenumChar"/>
    <w:uiPriority w:val="7"/>
    <w:rsid w:val="002926BC"/>
    <w:pPr>
      <w:tabs>
        <w:tab w:val="right" w:pos="9639"/>
      </w:tabs>
      <w:spacing w:after="0"/>
    </w:pPr>
  </w:style>
  <w:style w:type="character" w:customStyle="1" w:styleId="NTGFooter2deptpagenumChar">
    <w:name w:val="NTG Footer 2 dept &amp; page num Char"/>
    <w:basedOn w:val="DefaultParagraphFont"/>
    <w:link w:val="NTGFooter2deptpagenum"/>
    <w:uiPriority w:val="7"/>
    <w:rsid w:val="002926BC"/>
    <w:rPr>
      <w:rFonts w:ascii="Arial" w:eastAsia="Times New Roman" w:hAnsi="Arial"/>
      <w:lang w:eastAsia="en-AU"/>
    </w:rPr>
  </w:style>
  <w:style w:type="character" w:customStyle="1" w:styleId="NTGFooter2DateVersionChar">
    <w:name w:val="NTG Footer 2 Date &amp; Version Char"/>
    <w:basedOn w:val="NTGFooter2deptpagenumChar"/>
    <w:link w:val="NTGFooter2DateVersion"/>
    <w:uiPriority w:val="7"/>
    <w:rsid w:val="002926BC"/>
    <w:rPr>
      <w:rFonts w:ascii="Arial" w:eastAsia="Times New Roman" w:hAnsi="Arial"/>
      <w:lang w:eastAsia="en-AU"/>
    </w:rPr>
  </w:style>
  <w:style w:type="numbering" w:customStyle="1" w:styleId="NTGStandardNumList">
    <w:name w:val="NTG Standard Num List"/>
    <w:uiPriority w:val="99"/>
    <w:rsid w:val="007C6D9F"/>
    <w:pPr>
      <w:numPr>
        <w:numId w:val="6"/>
      </w:numPr>
    </w:pPr>
  </w:style>
  <w:style w:type="paragraph" w:styleId="ListNumber">
    <w:name w:val="List Number"/>
    <w:basedOn w:val="Normal"/>
    <w:uiPriority w:val="99"/>
    <w:rsid w:val="007C6D9F"/>
    <w:pPr>
      <w:numPr>
        <w:numId w:val="16"/>
      </w:numPr>
    </w:pPr>
  </w:style>
  <w:style w:type="paragraph" w:styleId="ListNumber2">
    <w:name w:val="List Number 2"/>
    <w:basedOn w:val="Normal"/>
    <w:uiPriority w:val="99"/>
    <w:rsid w:val="007C6D9F"/>
    <w:pPr>
      <w:numPr>
        <w:ilvl w:val="1"/>
        <w:numId w:val="16"/>
      </w:numPr>
    </w:pPr>
  </w:style>
  <w:style w:type="paragraph" w:styleId="ListNumber3">
    <w:name w:val="List Number 3"/>
    <w:basedOn w:val="Normal"/>
    <w:uiPriority w:val="99"/>
    <w:rsid w:val="007C6D9F"/>
    <w:pPr>
      <w:numPr>
        <w:ilvl w:val="2"/>
        <w:numId w:val="16"/>
      </w:numPr>
    </w:pPr>
  </w:style>
  <w:style w:type="paragraph" w:styleId="ListNumber4">
    <w:name w:val="List Number 4"/>
    <w:basedOn w:val="Normal"/>
    <w:uiPriority w:val="99"/>
    <w:rsid w:val="007C6D9F"/>
    <w:pPr>
      <w:numPr>
        <w:ilvl w:val="3"/>
        <w:numId w:val="16"/>
      </w:numPr>
    </w:pPr>
  </w:style>
  <w:style w:type="paragraph" w:styleId="ListNumber5">
    <w:name w:val="List Number 5"/>
    <w:basedOn w:val="Normal"/>
    <w:uiPriority w:val="99"/>
    <w:rsid w:val="007C6D9F"/>
    <w:pPr>
      <w:numPr>
        <w:ilvl w:val="4"/>
        <w:numId w:val="16"/>
      </w:numPr>
    </w:pPr>
  </w:style>
  <w:style w:type="paragraph" w:styleId="ListBullet">
    <w:name w:val="List Bullet"/>
    <w:basedOn w:val="Normal"/>
    <w:uiPriority w:val="99"/>
    <w:rsid w:val="004E2CB7"/>
    <w:pPr>
      <w:numPr>
        <w:numId w:val="19"/>
      </w:numPr>
    </w:pPr>
  </w:style>
  <w:style w:type="paragraph" w:styleId="ListBullet2">
    <w:name w:val="List Bullet 2"/>
    <w:basedOn w:val="Normal"/>
    <w:uiPriority w:val="99"/>
    <w:rsid w:val="004E2CB7"/>
    <w:pPr>
      <w:numPr>
        <w:ilvl w:val="1"/>
        <w:numId w:val="19"/>
      </w:numPr>
    </w:pPr>
  </w:style>
  <w:style w:type="paragraph" w:styleId="ListBullet3">
    <w:name w:val="List Bullet 3"/>
    <w:basedOn w:val="Normal"/>
    <w:uiPriority w:val="99"/>
    <w:rsid w:val="004E2CB7"/>
    <w:pPr>
      <w:numPr>
        <w:ilvl w:val="2"/>
        <w:numId w:val="19"/>
      </w:numPr>
    </w:pPr>
  </w:style>
  <w:style w:type="paragraph" w:styleId="ListBullet4">
    <w:name w:val="List Bullet 4"/>
    <w:basedOn w:val="Normal"/>
    <w:uiPriority w:val="99"/>
    <w:rsid w:val="004E2CB7"/>
    <w:pPr>
      <w:numPr>
        <w:ilvl w:val="3"/>
        <w:numId w:val="19"/>
      </w:numPr>
    </w:pPr>
  </w:style>
  <w:style w:type="paragraph" w:styleId="ListBullet5">
    <w:name w:val="List Bullet 5"/>
    <w:basedOn w:val="Normal"/>
    <w:uiPriority w:val="99"/>
    <w:rsid w:val="004E2CB7"/>
    <w:pPr>
      <w:numPr>
        <w:ilvl w:val="4"/>
        <w:numId w:val="19"/>
      </w:numPr>
    </w:pPr>
  </w:style>
  <w:style w:type="character" w:styleId="Hyperlink">
    <w:name w:val="Hyperlink"/>
    <w:basedOn w:val="DefaultParagraphFont"/>
    <w:uiPriority w:val="99"/>
    <w:unhideWhenUsed/>
    <w:rsid w:val="002F0DB1"/>
    <w:rPr>
      <w:color w:val="0000FF" w:themeColor="hyperlink"/>
      <w:u w:val="single"/>
    </w:rPr>
  </w:style>
  <w:style w:type="character" w:styleId="FollowedHyperlink">
    <w:name w:val="FollowedHyperlink"/>
    <w:basedOn w:val="DefaultParagraphFont"/>
    <w:uiPriority w:val="99"/>
    <w:semiHidden/>
    <w:unhideWhenUsed/>
    <w:rsid w:val="009870FA"/>
    <w:rPr>
      <w:color w:val="800080" w:themeColor="followedHyperlink"/>
      <w:u w:val="single"/>
    </w:rPr>
  </w:style>
  <w:style w:type="paragraph" w:styleId="TOCHeading">
    <w:name w:val="TOC Heading"/>
    <w:basedOn w:val="Heading1"/>
    <w:next w:val="Normal"/>
    <w:uiPriority w:val="39"/>
    <w:semiHidden/>
    <w:unhideWhenUsed/>
    <w:rsid w:val="003B67FD"/>
    <w:pPr>
      <w:keepLines/>
      <w:spacing w:before="480" w:after="0"/>
      <w:outlineLvl w:val="9"/>
    </w:pPr>
    <w:rPr>
      <w:kern w:val="0"/>
      <w:szCs w:val="28"/>
    </w:rPr>
  </w:style>
  <w:style w:type="numbering" w:customStyle="1" w:styleId="StyleNumberedCustomColorRGB353132Left063cmHangin">
    <w:name w:val="Style Numbered Custom Color(RGB(353132)) Left:  0.63 cm Hangin..."/>
    <w:basedOn w:val="NoList"/>
    <w:rsid w:val="00F96886"/>
    <w:pPr>
      <w:numPr>
        <w:numId w:val="27"/>
      </w:numPr>
    </w:pPr>
  </w:style>
  <w:style w:type="character" w:styleId="PageNumber">
    <w:name w:val="page number"/>
    <w:aliases w:val="Page number"/>
    <w:basedOn w:val="DefaultParagraphFont"/>
    <w:uiPriority w:val="8"/>
    <w:rsid w:val="00AC7604"/>
    <w:rPr>
      <w:rFonts w:ascii="Lato" w:hAnsi="Lato"/>
      <w:sz w:val="19"/>
    </w:rPr>
  </w:style>
  <w:style w:type="character" w:customStyle="1" w:styleId="Hidden">
    <w:name w:val="Hidden"/>
    <w:basedOn w:val="DefaultParagraphFont"/>
    <w:uiPriority w:val="6"/>
    <w:rsid w:val="00956803"/>
    <w:rPr>
      <w:rFonts w:ascii="Lato" w:hAnsi="Lato"/>
      <w:color w:val="FFFFFF" w:themeColor="background1"/>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567447449">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slation.gov.au/Details/F2018L01296"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npcs@acic.gov.au" TargetMode="External"/><Relationship Id="rId4" Type="http://schemas.openxmlformats.org/officeDocument/2006/relationships/settings" Target="settings.xml"/><Relationship Id="rId9" Type="http://schemas.openxmlformats.org/officeDocument/2006/relationships/hyperlink" Target="mailto:territorybusinesscentre@nt.gov.au"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ld\AppData\Local\Temp\Temp1_blank-word-portrait-template_5-2.zip\blank-word-portrait-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1ADD78-1DA3-49C6-81F2-B609DFC3E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blank-word-portrait-template.dotm</Template>
  <TotalTime>230</TotalTime>
  <Pages>7</Pages>
  <Words>2725</Words>
  <Characters>15537</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Nationally coordinated criminal history check (NCCHC) informed consent form</vt:lpstr>
    </vt:vector>
  </TitlesOfParts>
  <Company>INDUSTRY, TOURISM AND TRADE</Company>
  <LinksUpToDate>false</LinksUpToDate>
  <CharactersWithSpaces>18226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Nationally coordinated criminal history check (NCCHC) informed consent form</dc:title>
  <dc:creator>Northern Territory Government</dc:creator>
  <cp:lastModifiedBy>Marlene Woods</cp:lastModifiedBy>
  <cp:revision>12</cp:revision>
  <cp:lastPrinted>2018-06-22T02:49:00Z</cp:lastPrinted>
  <dcterms:created xsi:type="dcterms:W3CDTF">2021-02-10T00:11:00Z</dcterms:created>
  <dcterms:modified xsi:type="dcterms:W3CDTF">2021-02-23T00:00:00Z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artmentOf">
    <vt:lpwstr>Department of </vt:lpwstr>
  </property>
  <property fmtid="{D5CDD505-2E9C-101B-9397-08002B2CF9AE}" pid="3" name="DepartmentName">
    <vt:lpwstr>Trade, Business and Innovation</vt:lpwstr>
  </property>
  <property fmtid="{D5CDD505-2E9C-101B-9397-08002B2CF9AE}" pid="4" name="DocumentAuthor">
    <vt:lpwstr>Vakina Stefanidakis</vt:lpwstr>
  </property>
  <property fmtid="{D5CDD505-2E9C-101B-9397-08002B2CF9AE}" pid="5" name="VersionNo">
    <vt:lpwstr>, Version 2.2</vt:lpwstr>
  </property>
  <property fmtid="{D5CDD505-2E9C-101B-9397-08002B2CF9AE}" pid="6" name="DocumentDate">
    <vt:lpwstr>July 2018</vt:lpwstr>
  </property>
</Properties>
</file>