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1D" w:rsidRDefault="008A131D" w:rsidP="008A131D">
      <w:pPr>
        <w:spacing w:after="120"/>
        <w:rPr>
          <w:rFonts w:eastAsia="Times New Roman"/>
          <w:bCs/>
          <w:szCs w:val="24"/>
        </w:rPr>
      </w:pPr>
      <w:r>
        <w:rPr>
          <w:rFonts w:eastAsia="Times New Roman"/>
          <w:bCs/>
          <w:szCs w:val="24"/>
        </w:rPr>
        <w:t>This form is for a public housing tenant who wants to have a visitor/s stay with them for more than two (2) weeks.</w:t>
      </w:r>
    </w:p>
    <w:p w:rsidR="008A131D" w:rsidRPr="007636FD" w:rsidRDefault="008A131D" w:rsidP="008A131D">
      <w:pPr>
        <w:spacing w:after="120"/>
        <w:rPr>
          <w:rFonts w:eastAsia="Times New Roman"/>
          <w:bCs/>
          <w:szCs w:val="24"/>
        </w:rPr>
      </w:pPr>
      <w:r>
        <w:rPr>
          <w:rFonts w:eastAsia="Times New Roman"/>
          <w:bCs/>
          <w:iCs/>
          <w:szCs w:val="24"/>
        </w:rPr>
        <w:t xml:space="preserve">Only one tenant who has signed the current tenancy agreement needs to apply for approval. </w:t>
      </w:r>
    </w:p>
    <w:tbl>
      <w:tblPr>
        <w:tblStyle w:val="TableGrid"/>
        <w:tblpPr w:leftFromText="180" w:rightFromText="180" w:vertAnchor="text" w:horzAnchor="margin" w:tblpY="43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800"/>
        <w:gridCol w:w="990"/>
        <w:gridCol w:w="2770"/>
      </w:tblGrid>
      <w:tr w:rsidR="008A131D" w:rsidRPr="005526BD" w:rsidTr="00EF0DDB">
        <w:trPr>
          <w:trHeight w:val="340"/>
        </w:trPr>
        <w:tc>
          <w:tcPr>
            <w:tcW w:w="6588" w:type="dxa"/>
            <w:gridSpan w:val="2"/>
            <w:vAlign w:val="center"/>
          </w:tcPr>
          <w:p w:rsidR="008A131D" w:rsidRPr="005526BD" w:rsidRDefault="008A131D" w:rsidP="0079709D">
            <w:pPr>
              <w:spacing w:after="0"/>
            </w:pPr>
            <w:r w:rsidRPr="005526BD">
              <w:t xml:space="preserve">Do you require an interpreter to help you complete this form? </w:t>
            </w:r>
          </w:p>
        </w:tc>
        <w:tc>
          <w:tcPr>
            <w:tcW w:w="990" w:type="dxa"/>
            <w:vAlign w:val="center"/>
          </w:tcPr>
          <w:p w:rsidR="008A131D" w:rsidRPr="005526BD" w:rsidRDefault="00AC6D3D" w:rsidP="0079709D">
            <w:pPr>
              <w:spacing w:after="0"/>
            </w:pPr>
            <w:sdt>
              <w:sdtPr>
                <w:id w:val="794480875"/>
                <w14:checkbox>
                  <w14:checked w14:val="0"/>
                  <w14:checkedState w14:val="2612" w14:font="MS Gothic"/>
                  <w14:uncheckedState w14:val="2610" w14:font="MS Gothic"/>
                </w14:checkbox>
              </w:sdtPr>
              <w:sdtEndPr/>
              <w:sdtContent>
                <w:r w:rsidR="008A131D" w:rsidRPr="005526BD">
                  <w:rPr>
                    <w:rFonts w:ascii="MS Gothic" w:eastAsia="MS Gothic" w:hAnsi="MS Gothic" w:cs="MS Gothic" w:hint="eastAsia"/>
                  </w:rPr>
                  <w:t>☐</w:t>
                </w:r>
              </w:sdtContent>
            </w:sdt>
            <w:r w:rsidR="008A131D" w:rsidRPr="005526BD">
              <w:t xml:space="preserve"> Yes</w:t>
            </w:r>
          </w:p>
        </w:tc>
        <w:tc>
          <w:tcPr>
            <w:tcW w:w="2770" w:type="dxa"/>
            <w:vAlign w:val="center"/>
          </w:tcPr>
          <w:p w:rsidR="008A131D" w:rsidRPr="005526BD" w:rsidRDefault="00AC6D3D" w:rsidP="0079709D">
            <w:pPr>
              <w:spacing w:after="0"/>
            </w:pPr>
            <w:sdt>
              <w:sdtPr>
                <w:id w:val="-166095078"/>
                <w14:checkbox>
                  <w14:checked w14:val="0"/>
                  <w14:checkedState w14:val="2612" w14:font="MS Gothic"/>
                  <w14:uncheckedState w14:val="2610" w14:font="MS Gothic"/>
                </w14:checkbox>
              </w:sdtPr>
              <w:sdtEndPr/>
              <w:sdtContent>
                <w:r w:rsidR="008A131D" w:rsidRPr="005526BD">
                  <w:rPr>
                    <w:rFonts w:ascii="MS Gothic" w:eastAsia="MS Gothic" w:hAnsi="MS Gothic" w:cs="MS Gothic" w:hint="eastAsia"/>
                  </w:rPr>
                  <w:t>☐</w:t>
                </w:r>
              </w:sdtContent>
            </w:sdt>
            <w:r w:rsidR="008A131D" w:rsidRPr="005526BD">
              <w:t xml:space="preserve"> No</w:t>
            </w:r>
          </w:p>
        </w:tc>
      </w:tr>
      <w:tr w:rsidR="008A131D" w:rsidRPr="005526BD" w:rsidTr="00EF0DDB">
        <w:trPr>
          <w:trHeight w:val="522"/>
        </w:trPr>
        <w:tc>
          <w:tcPr>
            <w:tcW w:w="4788" w:type="dxa"/>
            <w:vAlign w:val="center"/>
          </w:tcPr>
          <w:p w:rsidR="008A131D" w:rsidRPr="005526BD" w:rsidRDefault="008A131D" w:rsidP="0079709D">
            <w:pPr>
              <w:spacing w:after="0"/>
            </w:pPr>
            <w:r w:rsidRPr="005526BD">
              <w:t xml:space="preserve">If yes, please indicate your preferred language: </w:t>
            </w:r>
          </w:p>
        </w:tc>
        <w:tc>
          <w:tcPr>
            <w:tcW w:w="5560" w:type="dxa"/>
            <w:gridSpan w:val="3"/>
            <w:tcBorders>
              <w:bottom w:val="single" w:sz="4" w:space="0" w:color="auto"/>
            </w:tcBorders>
            <w:vAlign w:val="center"/>
          </w:tcPr>
          <w:p w:rsidR="008A131D" w:rsidRPr="005526BD" w:rsidRDefault="008A131D" w:rsidP="0079709D">
            <w:pPr>
              <w:spacing w:after="0"/>
            </w:pPr>
          </w:p>
        </w:tc>
      </w:tr>
    </w:tbl>
    <w:p w:rsidR="006C5DC5" w:rsidRDefault="006C5DC5" w:rsidP="006C5DC5">
      <w:pPr>
        <w:spacing w:after="120"/>
        <w:rPr>
          <w:rFonts w:eastAsia="Times New Roman"/>
          <w:bCs/>
          <w:szCs w:val="24"/>
        </w:rPr>
      </w:pPr>
      <w:r>
        <w:rPr>
          <w:rFonts w:eastAsia="Times New Roman"/>
          <w:b/>
          <w:bCs/>
          <w:noProof/>
          <w:szCs w:val="24"/>
          <w:lang w:eastAsia="en-AU"/>
        </w:rPr>
        <w:drawing>
          <wp:anchor distT="0" distB="0" distL="114300" distR="114300" simplePos="0" relativeHeight="251658240" behindDoc="1" locked="0" layoutInCell="1" allowOverlap="1">
            <wp:simplePos x="0" y="0"/>
            <wp:positionH relativeFrom="margin">
              <wp:posOffset>-121285</wp:posOffset>
            </wp:positionH>
            <wp:positionV relativeFrom="paragraph">
              <wp:posOffset>707217</wp:posOffset>
            </wp:positionV>
            <wp:extent cx="6860771" cy="18936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lation box.JPG"/>
                    <pic:cNvPicPr/>
                  </pic:nvPicPr>
                  <pic:blipFill>
                    <a:blip r:embed="rId9">
                      <a:extLst>
                        <a:ext uri="{28A0092B-C50C-407E-A947-70E740481C1C}">
                          <a14:useLocalDpi xmlns:a14="http://schemas.microsoft.com/office/drawing/2010/main" val="0"/>
                        </a:ext>
                      </a:extLst>
                    </a:blip>
                    <a:stretch>
                      <a:fillRect/>
                    </a:stretch>
                  </pic:blipFill>
                  <pic:spPr>
                    <a:xfrm>
                      <a:off x="0" y="0"/>
                      <a:ext cx="6860771" cy="1893638"/>
                    </a:xfrm>
                    <a:prstGeom prst="rect">
                      <a:avLst/>
                    </a:prstGeom>
                  </pic:spPr>
                </pic:pic>
              </a:graphicData>
            </a:graphic>
            <wp14:sizeRelH relativeFrom="margin">
              <wp14:pctWidth>0</wp14:pctWidth>
            </wp14:sizeRelH>
            <wp14:sizeRelV relativeFrom="margin">
              <wp14:pctHeight>0</wp14:pctHeight>
            </wp14:sizeRelV>
          </wp:anchor>
        </w:drawing>
      </w:r>
    </w:p>
    <w:p w:rsidR="008A131D" w:rsidRPr="00976024" w:rsidRDefault="008A131D" w:rsidP="00EF0DDB">
      <w:pPr>
        <w:spacing w:before="2920" w:after="120"/>
        <w:rPr>
          <w:rFonts w:eastAsia="Times New Roman"/>
          <w:bCs/>
          <w:szCs w:val="24"/>
        </w:rPr>
      </w:pPr>
      <w:r>
        <w:rPr>
          <w:rFonts w:eastAsia="Times New Roman"/>
          <w:bCs/>
          <w:szCs w:val="24"/>
        </w:rPr>
        <w:t>You can ask a staff member for help filling out this form</w:t>
      </w:r>
      <w:r w:rsidR="006C5DC5">
        <w:rPr>
          <w:rFonts w:eastAsia="Times New Roman"/>
          <w:bCs/>
          <w:szCs w:val="24"/>
        </w:rPr>
        <w:t>.</w:t>
      </w:r>
    </w:p>
    <w:tbl>
      <w:tblPr>
        <w:tblStyle w:val="TableGrid"/>
        <w:tblW w:w="10485" w:type="dxa"/>
        <w:tblLook w:val="04A0" w:firstRow="1" w:lastRow="0" w:firstColumn="1" w:lastColumn="0" w:noHBand="0" w:noVBand="1"/>
      </w:tblPr>
      <w:tblGrid>
        <w:gridCol w:w="2235"/>
        <w:gridCol w:w="450"/>
        <w:gridCol w:w="258"/>
        <w:gridCol w:w="2427"/>
        <w:gridCol w:w="124"/>
        <w:gridCol w:w="621"/>
        <w:gridCol w:w="939"/>
        <w:gridCol w:w="591"/>
        <w:gridCol w:w="410"/>
        <w:gridCol w:w="2430"/>
      </w:tblGrid>
      <w:tr w:rsidR="008A131D" w:rsidRPr="005526BD" w:rsidTr="0079709D">
        <w:tc>
          <w:tcPr>
            <w:tcW w:w="10485" w:type="dxa"/>
            <w:gridSpan w:val="10"/>
            <w:shd w:val="clear" w:color="auto" w:fill="BFBFBF" w:themeFill="background1" w:themeFillShade="BF"/>
            <w:vAlign w:val="bottom"/>
          </w:tcPr>
          <w:p w:rsidR="008A131D" w:rsidRPr="00680747" w:rsidRDefault="008A131D" w:rsidP="0079709D">
            <w:pPr>
              <w:keepNext/>
              <w:spacing w:before="120" w:after="60"/>
              <w:outlineLvl w:val="0"/>
              <w:rPr>
                <w:rFonts w:eastAsia="Times New Roman"/>
                <w:b/>
                <w:kern w:val="32"/>
              </w:rPr>
            </w:pPr>
            <w:r>
              <w:rPr>
                <w:rFonts w:eastAsia="Times New Roman"/>
                <w:b/>
                <w:kern w:val="32"/>
              </w:rPr>
              <w:t>Tenant</w:t>
            </w:r>
            <w:r w:rsidRPr="00680747">
              <w:rPr>
                <w:rFonts w:eastAsia="Times New Roman"/>
                <w:b/>
                <w:spacing w:val="-1"/>
                <w:kern w:val="32"/>
              </w:rPr>
              <w:t xml:space="preserve"> </w:t>
            </w:r>
            <w:r w:rsidRPr="00680747">
              <w:rPr>
                <w:rFonts w:eastAsia="Times New Roman"/>
                <w:b/>
                <w:kern w:val="32"/>
              </w:rPr>
              <w:t>details</w:t>
            </w:r>
          </w:p>
        </w:tc>
      </w:tr>
      <w:tr w:rsidR="008A131D" w:rsidRPr="005526BD" w:rsidTr="0079709D">
        <w:trPr>
          <w:trHeight w:val="432"/>
        </w:trPr>
        <w:tc>
          <w:tcPr>
            <w:tcW w:w="2235" w:type="dxa"/>
            <w:tcBorders>
              <w:right w:val="single" w:sz="4" w:space="0" w:color="auto"/>
            </w:tcBorders>
            <w:shd w:val="clear" w:color="auto" w:fill="F2F2F2" w:themeFill="background1" w:themeFillShade="F2"/>
            <w:vAlign w:val="center"/>
          </w:tcPr>
          <w:p w:rsidR="008A131D" w:rsidRDefault="008A131D" w:rsidP="0079709D">
            <w:pPr>
              <w:spacing w:before="60" w:after="60"/>
            </w:pPr>
            <w:r>
              <w:t xml:space="preserve">Title </w:t>
            </w:r>
            <w:r w:rsidRPr="00012747">
              <w:rPr>
                <w:sz w:val="20"/>
              </w:rPr>
              <w:t>(please circle)</w:t>
            </w:r>
          </w:p>
        </w:tc>
        <w:tc>
          <w:tcPr>
            <w:tcW w:w="3880" w:type="dxa"/>
            <w:gridSpan w:val="5"/>
            <w:tcBorders>
              <w:right w:val="single" w:sz="4" w:space="0" w:color="auto"/>
            </w:tcBorders>
            <w:vAlign w:val="center"/>
          </w:tcPr>
          <w:p w:rsidR="008A131D" w:rsidRDefault="008A131D" w:rsidP="0079709D">
            <w:pPr>
              <w:spacing w:before="60" w:after="60"/>
            </w:pPr>
            <w:r>
              <w:t>Mr / Mrs / Miss / Ms / Other</w:t>
            </w:r>
          </w:p>
        </w:tc>
        <w:tc>
          <w:tcPr>
            <w:tcW w:w="1530" w:type="dxa"/>
            <w:gridSpan w:val="2"/>
            <w:tcBorders>
              <w:left w:val="single" w:sz="4" w:space="0" w:color="auto"/>
            </w:tcBorders>
            <w:shd w:val="clear" w:color="auto" w:fill="F2F2F2" w:themeFill="background1" w:themeFillShade="F2"/>
            <w:vAlign w:val="center"/>
          </w:tcPr>
          <w:p w:rsidR="008A131D" w:rsidRDefault="008A131D" w:rsidP="0079709D">
            <w:pPr>
              <w:spacing w:before="60" w:after="60"/>
            </w:pPr>
            <w:r>
              <w:t>Date of birth</w:t>
            </w:r>
          </w:p>
        </w:tc>
        <w:tc>
          <w:tcPr>
            <w:tcW w:w="2840" w:type="dxa"/>
            <w:gridSpan w:val="2"/>
            <w:tcBorders>
              <w:left w:val="single" w:sz="4" w:space="0" w:color="auto"/>
            </w:tcBorders>
            <w:vAlign w:val="center"/>
          </w:tcPr>
          <w:p w:rsidR="008A131D" w:rsidRDefault="008A131D" w:rsidP="0079709D">
            <w:pPr>
              <w:spacing w:before="60" w:after="60"/>
            </w:pPr>
          </w:p>
        </w:tc>
      </w:tr>
      <w:tr w:rsidR="008A131D" w:rsidRPr="005526BD" w:rsidTr="0079709D">
        <w:trPr>
          <w:trHeight w:val="432"/>
        </w:trPr>
        <w:tc>
          <w:tcPr>
            <w:tcW w:w="2235" w:type="dxa"/>
            <w:tcBorders>
              <w:right w:val="single" w:sz="4" w:space="0" w:color="auto"/>
            </w:tcBorders>
            <w:shd w:val="clear" w:color="auto" w:fill="F2F2F2" w:themeFill="background1" w:themeFillShade="F2"/>
            <w:vAlign w:val="center"/>
          </w:tcPr>
          <w:p w:rsidR="008A131D" w:rsidRDefault="008A131D" w:rsidP="0079709D">
            <w:pPr>
              <w:spacing w:before="60" w:after="60"/>
            </w:pPr>
            <w:r>
              <w:t>Family name</w:t>
            </w:r>
          </w:p>
        </w:tc>
        <w:tc>
          <w:tcPr>
            <w:tcW w:w="8250" w:type="dxa"/>
            <w:gridSpan w:val="9"/>
            <w:vAlign w:val="center"/>
          </w:tcPr>
          <w:p w:rsidR="008A131D" w:rsidRDefault="008A131D" w:rsidP="0079709D">
            <w:pPr>
              <w:spacing w:before="60" w:after="60"/>
            </w:pPr>
          </w:p>
        </w:tc>
      </w:tr>
      <w:tr w:rsidR="008A131D" w:rsidRPr="005526BD" w:rsidTr="0079709D">
        <w:trPr>
          <w:trHeight w:val="432"/>
        </w:trPr>
        <w:tc>
          <w:tcPr>
            <w:tcW w:w="2235" w:type="dxa"/>
            <w:tcBorders>
              <w:right w:val="single" w:sz="4" w:space="0" w:color="auto"/>
            </w:tcBorders>
            <w:shd w:val="clear" w:color="auto" w:fill="F2F2F2" w:themeFill="background1" w:themeFillShade="F2"/>
            <w:vAlign w:val="center"/>
          </w:tcPr>
          <w:p w:rsidR="008A131D" w:rsidRDefault="008A131D" w:rsidP="0079709D">
            <w:pPr>
              <w:spacing w:before="60" w:after="60"/>
            </w:pPr>
            <w:r>
              <w:t>Given names</w:t>
            </w:r>
          </w:p>
        </w:tc>
        <w:tc>
          <w:tcPr>
            <w:tcW w:w="8250" w:type="dxa"/>
            <w:gridSpan w:val="9"/>
            <w:vAlign w:val="center"/>
          </w:tcPr>
          <w:p w:rsidR="008A131D" w:rsidRDefault="008A131D" w:rsidP="0079709D">
            <w:pPr>
              <w:spacing w:before="60" w:after="60"/>
            </w:pPr>
          </w:p>
        </w:tc>
      </w:tr>
      <w:tr w:rsidR="008A131D" w:rsidRPr="005526BD" w:rsidTr="0079709D">
        <w:trPr>
          <w:trHeight w:val="432"/>
        </w:trPr>
        <w:tc>
          <w:tcPr>
            <w:tcW w:w="2943" w:type="dxa"/>
            <w:gridSpan w:val="3"/>
            <w:vMerge w:val="restart"/>
            <w:shd w:val="clear" w:color="auto" w:fill="F2F2F2" w:themeFill="background1" w:themeFillShade="F2"/>
            <w:vAlign w:val="center"/>
          </w:tcPr>
          <w:p w:rsidR="008A131D" w:rsidRPr="00680747" w:rsidRDefault="008A131D" w:rsidP="0079709D">
            <w:pPr>
              <w:spacing w:before="120" w:after="120"/>
              <w:rPr>
                <w:rFonts w:eastAsia="Times New Roman"/>
                <w:bCs/>
              </w:rPr>
            </w:pPr>
            <w:r>
              <w:rPr>
                <w:rFonts w:eastAsia="Times New Roman"/>
                <w:bCs/>
              </w:rPr>
              <w:t>Residential or community address</w:t>
            </w:r>
          </w:p>
        </w:tc>
        <w:tc>
          <w:tcPr>
            <w:tcW w:w="7542" w:type="dxa"/>
            <w:gridSpan w:val="7"/>
            <w:vAlign w:val="bottom"/>
          </w:tcPr>
          <w:p w:rsidR="008A131D" w:rsidRPr="00680747" w:rsidRDefault="008A131D" w:rsidP="0079709D">
            <w:pPr>
              <w:spacing w:before="120" w:after="120"/>
              <w:rPr>
                <w:rFonts w:eastAsia="Times New Roman"/>
                <w:bCs/>
              </w:rPr>
            </w:pPr>
          </w:p>
        </w:tc>
      </w:tr>
      <w:tr w:rsidR="008A131D" w:rsidRPr="005526BD" w:rsidTr="0079709D">
        <w:trPr>
          <w:trHeight w:val="432"/>
        </w:trPr>
        <w:tc>
          <w:tcPr>
            <w:tcW w:w="2943" w:type="dxa"/>
            <w:gridSpan w:val="3"/>
            <w:vMerge/>
            <w:shd w:val="clear" w:color="auto" w:fill="F2F2F2" w:themeFill="background1" w:themeFillShade="F2"/>
            <w:vAlign w:val="bottom"/>
          </w:tcPr>
          <w:p w:rsidR="008A131D" w:rsidRPr="00680747" w:rsidRDefault="008A131D" w:rsidP="0079709D">
            <w:pPr>
              <w:spacing w:before="120" w:after="120"/>
              <w:rPr>
                <w:rFonts w:eastAsia="Times New Roman"/>
                <w:bCs/>
              </w:rPr>
            </w:pPr>
          </w:p>
        </w:tc>
        <w:tc>
          <w:tcPr>
            <w:tcW w:w="7542" w:type="dxa"/>
            <w:gridSpan w:val="7"/>
            <w:vAlign w:val="bottom"/>
          </w:tcPr>
          <w:p w:rsidR="008A131D" w:rsidRPr="00680747" w:rsidRDefault="008A131D" w:rsidP="0079709D">
            <w:pPr>
              <w:spacing w:before="120" w:after="120"/>
              <w:rPr>
                <w:rFonts w:eastAsia="Times New Roman"/>
                <w:bCs/>
              </w:rPr>
            </w:pPr>
          </w:p>
        </w:tc>
      </w:tr>
      <w:tr w:rsidR="008A131D" w:rsidRPr="005526BD" w:rsidTr="0079709D">
        <w:trPr>
          <w:trHeight w:val="432"/>
        </w:trPr>
        <w:tc>
          <w:tcPr>
            <w:tcW w:w="2235" w:type="dxa"/>
            <w:tcBorders>
              <w:right w:val="single" w:sz="4" w:space="0" w:color="auto"/>
            </w:tcBorders>
            <w:shd w:val="clear" w:color="auto" w:fill="F2F2F2" w:themeFill="background1" w:themeFillShade="F2"/>
            <w:vAlign w:val="bottom"/>
          </w:tcPr>
          <w:p w:rsidR="008A131D" w:rsidRPr="00680747" w:rsidRDefault="008A131D" w:rsidP="0079709D">
            <w:pPr>
              <w:spacing w:before="120" w:after="120"/>
              <w:rPr>
                <w:rFonts w:eastAsia="Times New Roman"/>
                <w:bCs/>
              </w:rPr>
            </w:pPr>
            <w:r>
              <w:rPr>
                <w:rFonts w:eastAsia="Times New Roman"/>
                <w:bCs/>
              </w:rPr>
              <w:t>Contact number</w:t>
            </w:r>
          </w:p>
        </w:tc>
        <w:tc>
          <w:tcPr>
            <w:tcW w:w="3259" w:type="dxa"/>
            <w:gridSpan w:val="4"/>
            <w:tcBorders>
              <w:right w:val="single" w:sz="4" w:space="0" w:color="auto"/>
            </w:tcBorders>
            <w:vAlign w:val="bottom"/>
          </w:tcPr>
          <w:p w:rsidR="008A131D" w:rsidRPr="00680747" w:rsidRDefault="008A131D" w:rsidP="0079709D">
            <w:pPr>
              <w:spacing w:before="120" w:after="120"/>
              <w:rPr>
                <w:rFonts w:eastAsia="Times New Roman"/>
                <w:bCs/>
              </w:rPr>
            </w:pPr>
          </w:p>
        </w:tc>
        <w:tc>
          <w:tcPr>
            <w:tcW w:w="1560" w:type="dxa"/>
            <w:gridSpan w:val="2"/>
            <w:tcBorders>
              <w:left w:val="single" w:sz="4" w:space="0" w:color="auto"/>
            </w:tcBorders>
            <w:shd w:val="clear" w:color="auto" w:fill="F2F2F2" w:themeFill="background1" w:themeFillShade="F2"/>
            <w:vAlign w:val="bottom"/>
          </w:tcPr>
          <w:p w:rsidR="008A131D" w:rsidRPr="00680747" w:rsidRDefault="008A131D" w:rsidP="0079709D">
            <w:pPr>
              <w:spacing w:before="120" w:after="120"/>
              <w:rPr>
                <w:rFonts w:eastAsia="Times New Roman"/>
                <w:bCs/>
              </w:rPr>
            </w:pPr>
            <w:r>
              <w:rPr>
                <w:rFonts w:eastAsia="Times New Roman"/>
                <w:bCs/>
              </w:rPr>
              <w:t>Mobile</w:t>
            </w:r>
          </w:p>
        </w:tc>
        <w:tc>
          <w:tcPr>
            <w:tcW w:w="3431" w:type="dxa"/>
            <w:gridSpan w:val="3"/>
            <w:tcBorders>
              <w:left w:val="single" w:sz="4" w:space="0" w:color="auto"/>
            </w:tcBorders>
            <w:vAlign w:val="bottom"/>
          </w:tcPr>
          <w:p w:rsidR="008A131D" w:rsidRPr="00680747" w:rsidRDefault="008A131D" w:rsidP="0079709D">
            <w:pPr>
              <w:spacing w:before="120" w:after="120"/>
              <w:rPr>
                <w:rFonts w:eastAsia="Times New Roman"/>
                <w:bCs/>
              </w:rPr>
            </w:pPr>
          </w:p>
        </w:tc>
      </w:tr>
      <w:tr w:rsidR="008A131D" w:rsidRPr="005526BD" w:rsidTr="0079709D">
        <w:trPr>
          <w:trHeight w:val="432"/>
        </w:trPr>
        <w:tc>
          <w:tcPr>
            <w:tcW w:w="2235" w:type="dxa"/>
            <w:tcBorders>
              <w:right w:val="single" w:sz="4" w:space="0" w:color="auto"/>
            </w:tcBorders>
            <w:shd w:val="clear" w:color="auto" w:fill="F2F2F2" w:themeFill="background1" w:themeFillShade="F2"/>
            <w:vAlign w:val="bottom"/>
          </w:tcPr>
          <w:p w:rsidR="008A131D" w:rsidRDefault="008A131D" w:rsidP="0079709D">
            <w:pPr>
              <w:spacing w:before="120" w:after="120"/>
              <w:rPr>
                <w:rFonts w:eastAsia="Times New Roman"/>
                <w:bCs/>
              </w:rPr>
            </w:pPr>
            <w:r>
              <w:rPr>
                <w:rFonts w:eastAsia="Times New Roman"/>
                <w:bCs/>
              </w:rPr>
              <w:t>Email</w:t>
            </w:r>
          </w:p>
        </w:tc>
        <w:tc>
          <w:tcPr>
            <w:tcW w:w="8250" w:type="dxa"/>
            <w:gridSpan w:val="9"/>
            <w:vAlign w:val="bottom"/>
          </w:tcPr>
          <w:p w:rsidR="008A131D" w:rsidRPr="00680747" w:rsidRDefault="008A131D" w:rsidP="0079709D">
            <w:pPr>
              <w:spacing w:before="120" w:after="120"/>
              <w:rPr>
                <w:rFonts w:eastAsia="Times New Roman"/>
                <w:bCs/>
              </w:rPr>
            </w:pPr>
          </w:p>
        </w:tc>
      </w:tr>
      <w:tr w:rsidR="008A131D" w:rsidRPr="005526BD" w:rsidTr="0079709D">
        <w:trPr>
          <w:trHeight w:val="168"/>
        </w:trPr>
        <w:tc>
          <w:tcPr>
            <w:tcW w:w="10485" w:type="dxa"/>
            <w:gridSpan w:val="10"/>
            <w:shd w:val="clear" w:color="auto" w:fill="BFBFBF" w:themeFill="background1" w:themeFillShade="BF"/>
          </w:tcPr>
          <w:p w:rsidR="008A131D" w:rsidRPr="005526BD" w:rsidRDefault="008A131D" w:rsidP="0079709D">
            <w:pPr>
              <w:keepNext/>
              <w:spacing w:before="120" w:after="120"/>
              <w:outlineLvl w:val="0"/>
              <w:rPr>
                <w:rFonts w:eastAsia="Times New Roman"/>
                <w:b/>
                <w:iCs/>
                <w:kern w:val="32"/>
                <w:sz w:val="32"/>
                <w:szCs w:val="32"/>
              </w:rPr>
            </w:pPr>
            <w:r w:rsidRPr="00680747">
              <w:rPr>
                <w:rFonts w:eastAsia="Times New Roman"/>
                <w:b/>
                <w:kern w:val="32"/>
              </w:rPr>
              <w:t>Visitor details</w:t>
            </w:r>
            <w:r>
              <w:rPr>
                <w:rFonts w:eastAsia="Times New Roman"/>
                <w:b/>
                <w:kern w:val="32"/>
              </w:rPr>
              <w:t xml:space="preserve"> </w:t>
            </w:r>
          </w:p>
        </w:tc>
      </w:tr>
      <w:tr w:rsidR="008A131D" w:rsidRPr="00680747" w:rsidTr="0079709D">
        <w:trPr>
          <w:trHeight w:val="768"/>
        </w:trPr>
        <w:tc>
          <w:tcPr>
            <w:tcW w:w="2685" w:type="dxa"/>
            <w:gridSpan w:val="2"/>
            <w:tcBorders>
              <w:right w:val="single" w:sz="4" w:space="0" w:color="auto"/>
            </w:tcBorders>
            <w:shd w:val="clear" w:color="auto" w:fill="F2F2F2" w:themeFill="background1" w:themeFillShade="F2"/>
            <w:vAlign w:val="center"/>
          </w:tcPr>
          <w:p w:rsidR="008A131D" w:rsidRPr="00680747" w:rsidRDefault="008A131D" w:rsidP="0079709D">
            <w:pPr>
              <w:spacing w:before="120" w:after="120"/>
              <w:rPr>
                <w:rFonts w:eastAsia="Times New Roman"/>
                <w:bCs/>
              </w:rPr>
            </w:pPr>
            <w:r>
              <w:rPr>
                <w:rFonts w:eastAsia="Times New Roman"/>
                <w:bCs/>
                <w:iCs/>
                <w:szCs w:val="24"/>
              </w:rPr>
              <w:t>Date visitors arriving</w:t>
            </w:r>
          </w:p>
        </w:tc>
        <w:tc>
          <w:tcPr>
            <w:tcW w:w="2685" w:type="dxa"/>
            <w:gridSpan w:val="2"/>
            <w:tcBorders>
              <w:left w:val="nil"/>
            </w:tcBorders>
            <w:vAlign w:val="bottom"/>
          </w:tcPr>
          <w:p w:rsidR="008A131D" w:rsidRPr="00680747" w:rsidRDefault="008A131D" w:rsidP="0079709D">
            <w:pPr>
              <w:spacing w:before="120" w:after="120"/>
              <w:rPr>
                <w:rFonts w:eastAsia="Times New Roman"/>
                <w:bCs/>
              </w:rPr>
            </w:pPr>
          </w:p>
        </w:tc>
        <w:tc>
          <w:tcPr>
            <w:tcW w:w="2685" w:type="dxa"/>
            <w:gridSpan w:val="5"/>
            <w:tcBorders>
              <w:right w:val="single" w:sz="4" w:space="0" w:color="auto"/>
            </w:tcBorders>
            <w:shd w:val="clear" w:color="auto" w:fill="F2F2F2" w:themeFill="background1" w:themeFillShade="F2"/>
            <w:vAlign w:val="center"/>
          </w:tcPr>
          <w:p w:rsidR="008A131D" w:rsidRPr="00680747" w:rsidRDefault="008A131D" w:rsidP="0079709D">
            <w:pPr>
              <w:spacing w:before="120" w:after="120"/>
              <w:rPr>
                <w:rFonts w:eastAsia="Times New Roman"/>
                <w:bCs/>
              </w:rPr>
            </w:pPr>
            <w:r>
              <w:rPr>
                <w:rFonts w:eastAsia="Times New Roman"/>
                <w:bCs/>
              </w:rPr>
              <w:t>Number of days your visitors will stay with you</w:t>
            </w:r>
          </w:p>
        </w:tc>
        <w:tc>
          <w:tcPr>
            <w:tcW w:w="2430" w:type="dxa"/>
            <w:tcBorders>
              <w:left w:val="single" w:sz="4" w:space="0" w:color="auto"/>
            </w:tcBorders>
            <w:vAlign w:val="bottom"/>
          </w:tcPr>
          <w:p w:rsidR="008A131D" w:rsidRPr="00680747" w:rsidRDefault="008A131D" w:rsidP="0079709D">
            <w:pPr>
              <w:spacing w:before="120" w:after="120"/>
              <w:rPr>
                <w:rFonts w:eastAsia="Times New Roman"/>
                <w:bCs/>
              </w:rPr>
            </w:pPr>
          </w:p>
        </w:tc>
      </w:tr>
      <w:tr w:rsidR="008A131D" w:rsidRPr="00680747" w:rsidTr="0079709D">
        <w:trPr>
          <w:trHeight w:val="768"/>
        </w:trPr>
        <w:tc>
          <w:tcPr>
            <w:tcW w:w="2685" w:type="dxa"/>
            <w:gridSpan w:val="2"/>
            <w:tcBorders>
              <w:right w:val="single" w:sz="4" w:space="0" w:color="auto"/>
            </w:tcBorders>
            <w:shd w:val="clear" w:color="auto" w:fill="F2F2F2" w:themeFill="background1" w:themeFillShade="F2"/>
            <w:vAlign w:val="center"/>
          </w:tcPr>
          <w:p w:rsidR="008A131D" w:rsidRPr="00680747" w:rsidRDefault="008A131D" w:rsidP="0079709D">
            <w:pPr>
              <w:spacing w:before="120" w:after="120"/>
              <w:rPr>
                <w:rFonts w:eastAsia="Times New Roman"/>
                <w:bCs/>
              </w:rPr>
            </w:pPr>
            <w:r>
              <w:rPr>
                <w:rFonts w:eastAsia="Times New Roman"/>
                <w:bCs/>
              </w:rPr>
              <w:t>Number of visiting Adults (18 years and over)</w:t>
            </w:r>
          </w:p>
        </w:tc>
        <w:tc>
          <w:tcPr>
            <w:tcW w:w="2685" w:type="dxa"/>
            <w:gridSpan w:val="2"/>
            <w:vAlign w:val="bottom"/>
          </w:tcPr>
          <w:p w:rsidR="008A131D" w:rsidRPr="00680747" w:rsidRDefault="008A131D" w:rsidP="0079709D">
            <w:pPr>
              <w:spacing w:before="120" w:after="120"/>
              <w:rPr>
                <w:rFonts w:eastAsia="Times New Roman"/>
                <w:bCs/>
              </w:rPr>
            </w:pPr>
          </w:p>
        </w:tc>
        <w:tc>
          <w:tcPr>
            <w:tcW w:w="2685" w:type="dxa"/>
            <w:gridSpan w:val="5"/>
            <w:shd w:val="clear" w:color="auto" w:fill="F2F2F2" w:themeFill="background1" w:themeFillShade="F2"/>
            <w:vAlign w:val="center"/>
          </w:tcPr>
          <w:p w:rsidR="008A131D" w:rsidRPr="00680747" w:rsidRDefault="008A131D" w:rsidP="0079709D">
            <w:pPr>
              <w:spacing w:before="120" w:after="120"/>
              <w:rPr>
                <w:rFonts w:eastAsia="Times New Roman"/>
                <w:bCs/>
              </w:rPr>
            </w:pPr>
            <w:r>
              <w:rPr>
                <w:rFonts w:eastAsia="Times New Roman"/>
                <w:bCs/>
              </w:rPr>
              <w:t>Number of visiting Children (under 18years)</w:t>
            </w:r>
          </w:p>
        </w:tc>
        <w:tc>
          <w:tcPr>
            <w:tcW w:w="2430" w:type="dxa"/>
            <w:vAlign w:val="bottom"/>
          </w:tcPr>
          <w:p w:rsidR="008A131D" w:rsidRPr="00680747" w:rsidRDefault="008A131D" w:rsidP="0079709D">
            <w:pPr>
              <w:spacing w:before="120" w:after="120"/>
              <w:rPr>
                <w:rFonts w:eastAsia="Times New Roman"/>
                <w:bCs/>
              </w:rPr>
            </w:pPr>
          </w:p>
        </w:tc>
      </w:tr>
      <w:tr w:rsidR="008A131D" w:rsidRPr="00680747" w:rsidTr="0079709D">
        <w:tc>
          <w:tcPr>
            <w:tcW w:w="10485" w:type="dxa"/>
            <w:gridSpan w:val="10"/>
            <w:shd w:val="clear" w:color="auto" w:fill="F2F2F2" w:themeFill="background1" w:themeFillShade="F2"/>
            <w:vAlign w:val="bottom"/>
          </w:tcPr>
          <w:p w:rsidR="008A131D" w:rsidRPr="00680747" w:rsidRDefault="008A131D" w:rsidP="0079709D">
            <w:pPr>
              <w:spacing w:before="120" w:after="120"/>
              <w:rPr>
                <w:rFonts w:eastAsia="Times New Roman"/>
                <w:bCs/>
              </w:rPr>
            </w:pPr>
            <w:r w:rsidRPr="00680747">
              <w:rPr>
                <w:rFonts w:eastAsia="Times New Roman"/>
                <w:bCs/>
              </w:rPr>
              <w:t>Wh</w:t>
            </w:r>
            <w:r>
              <w:rPr>
                <w:rFonts w:eastAsia="Times New Roman"/>
                <w:bCs/>
              </w:rPr>
              <w:t>y do</w:t>
            </w:r>
            <w:r w:rsidRPr="00680747">
              <w:rPr>
                <w:rFonts w:eastAsia="Times New Roman"/>
                <w:bCs/>
              </w:rPr>
              <w:t xml:space="preserve"> your visitor/s need to stay longer than 14 days?</w:t>
            </w:r>
            <w:r w:rsidRPr="005526BD">
              <w:rPr>
                <w:rFonts w:eastAsia="Times New Roman"/>
                <w:bCs/>
                <w:iCs/>
                <w:szCs w:val="24"/>
              </w:rPr>
              <w:t xml:space="preserve"> </w:t>
            </w:r>
            <w:r>
              <w:rPr>
                <w:rFonts w:eastAsia="Times New Roman"/>
                <w:bCs/>
                <w:iCs/>
                <w:szCs w:val="24"/>
              </w:rPr>
              <w:br/>
            </w:r>
            <w:r w:rsidRPr="00C44D6E">
              <w:rPr>
                <w:rFonts w:eastAsia="Times New Roman"/>
                <w:bCs/>
                <w:iCs/>
                <w:sz w:val="20"/>
                <w:szCs w:val="24"/>
              </w:rPr>
              <w:t>(e.g. medical appointment, visit family, to attend a sporting or cultural event, school holidays)</w:t>
            </w:r>
          </w:p>
        </w:tc>
      </w:tr>
      <w:tr w:rsidR="008A131D" w:rsidRPr="00680747" w:rsidTr="0079709D">
        <w:tc>
          <w:tcPr>
            <w:tcW w:w="10485" w:type="dxa"/>
            <w:gridSpan w:val="10"/>
            <w:shd w:val="clear" w:color="auto" w:fill="FFFFFF" w:themeFill="background1"/>
            <w:vAlign w:val="bottom"/>
          </w:tcPr>
          <w:p w:rsidR="008A131D" w:rsidRPr="00680747" w:rsidRDefault="008A131D" w:rsidP="0079709D">
            <w:pPr>
              <w:spacing w:before="120" w:after="120"/>
              <w:rPr>
                <w:rFonts w:eastAsia="Times New Roman"/>
                <w:bCs/>
              </w:rPr>
            </w:pPr>
          </w:p>
        </w:tc>
      </w:tr>
      <w:tr w:rsidR="008A131D" w:rsidRPr="00680747" w:rsidTr="0079709D">
        <w:tc>
          <w:tcPr>
            <w:tcW w:w="10485" w:type="dxa"/>
            <w:gridSpan w:val="10"/>
            <w:shd w:val="clear" w:color="auto" w:fill="FFFFFF" w:themeFill="background1"/>
            <w:vAlign w:val="bottom"/>
          </w:tcPr>
          <w:p w:rsidR="008A131D" w:rsidRPr="00680747" w:rsidRDefault="008A131D" w:rsidP="0079709D">
            <w:pPr>
              <w:spacing w:before="120" w:after="120"/>
              <w:rPr>
                <w:rFonts w:eastAsia="Times New Roman"/>
                <w:bCs/>
              </w:rPr>
            </w:pPr>
          </w:p>
        </w:tc>
      </w:tr>
    </w:tbl>
    <w:p w:rsidR="008A131D" w:rsidRPr="005526BD" w:rsidRDefault="008A131D" w:rsidP="008A131D">
      <w:pPr>
        <w:spacing w:before="200" w:after="120" w:line="276" w:lineRule="auto"/>
        <w:rPr>
          <w:rFonts w:eastAsia="Times New Roman"/>
          <w:bCs/>
          <w:iCs/>
          <w:szCs w:val="24"/>
        </w:rPr>
      </w:pPr>
      <w:r>
        <w:rPr>
          <w:rFonts w:eastAsia="Times New Roman"/>
          <w:bCs/>
          <w:szCs w:val="24"/>
        </w:rPr>
        <w:t>Only adult visitors’ details are required below. Visitors must be able to provide evidence of a permanent residence elsewhere. You can provide details of more visitors on another page, if needed.</w:t>
      </w:r>
    </w:p>
    <w:tbl>
      <w:tblPr>
        <w:tblStyle w:val="TableGrid3"/>
        <w:tblW w:w="10408" w:type="dxa"/>
        <w:tblCellMar>
          <w:top w:w="113" w:type="dxa"/>
          <w:bottom w:w="113" w:type="dxa"/>
        </w:tblCellMar>
        <w:tblLook w:val="04A0" w:firstRow="1" w:lastRow="0" w:firstColumn="1" w:lastColumn="0" w:noHBand="0" w:noVBand="1"/>
      </w:tblPr>
      <w:tblGrid>
        <w:gridCol w:w="1241"/>
        <w:gridCol w:w="951"/>
        <w:gridCol w:w="2667"/>
        <w:gridCol w:w="2040"/>
        <w:gridCol w:w="3509"/>
      </w:tblGrid>
      <w:tr w:rsidR="008A131D" w:rsidRPr="006824C1" w:rsidTr="008A131D">
        <w:trPr>
          <w:trHeight w:val="19"/>
        </w:trPr>
        <w:tc>
          <w:tcPr>
            <w:tcW w:w="10408" w:type="dxa"/>
            <w:gridSpan w:val="5"/>
            <w:shd w:val="clear" w:color="auto" w:fill="BFBFBF" w:themeFill="background1" w:themeFillShade="BF"/>
          </w:tcPr>
          <w:p w:rsidR="008A131D" w:rsidRPr="006824C1" w:rsidRDefault="008A131D" w:rsidP="0079709D">
            <w:pPr>
              <w:keepNext/>
              <w:outlineLvl w:val="2"/>
              <w:rPr>
                <w:rFonts w:ascii="Lato" w:hAnsi="Lato"/>
                <w:b/>
                <w:iCs/>
                <w:sz w:val="22"/>
                <w:szCs w:val="22"/>
              </w:rPr>
            </w:pPr>
            <w:r w:rsidRPr="006824C1">
              <w:rPr>
                <w:rFonts w:ascii="Lato" w:hAnsi="Lato"/>
                <w:b/>
                <w:iCs/>
                <w:sz w:val="22"/>
                <w:szCs w:val="22"/>
              </w:rPr>
              <w:t>Visitor 1 details</w:t>
            </w:r>
          </w:p>
        </w:tc>
      </w:tr>
      <w:tr w:rsidR="008A131D" w:rsidRPr="006824C1" w:rsidTr="008A131D">
        <w:trPr>
          <w:trHeight w:val="19"/>
        </w:trPr>
        <w:tc>
          <w:tcPr>
            <w:tcW w:w="1241" w:type="dxa"/>
            <w:shd w:val="clear" w:color="auto" w:fill="F2F2F2" w:themeFill="background1" w:themeFillShade="F2"/>
          </w:tcPr>
          <w:p w:rsidR="008A131D" w:rsidRPr="006824C1" w:rsidRDefault="008A131D" w:rsidP="0079709D">
            <w:pPr>
              <w:keepNext/>
              <w:outlineLvl w:val="2"/>
              <w:rPr>
                <w:rFonts w:ascii="Lato" w:hAnsi="Lato"/>
                <w:iCs/>
                <w:sz w:val="22"/>
                <w:szCs w:val="22"/>
              </w:rPr>
            </w:pPr>
            <w:r w:rsidRPr="006824C1">
              <w:rPr>
                <w:rFonts w:ascii="Lato" w:hAnsi="Lato"/>
                <w:iCs/>
                <w:sz w:val="22"/>
                <w:szCs w:val="22"/>
              </w:rPr>
              <w:t>Full name</w:t>
            </w:r>
          </w:p>
        </w:tc>
        <w:tc>
          <w:tcPr>
            <w:tcW w:w="9166" w:type="dxa"/>
            <w:gridSpan w:val="4"/>
          </w:tcPr>
          <w:p w:rsidR="008A131D" w:rsidRPr="006824C1" w:rsidRDefault="008A131D" w:rsidP="0079709D">
            <w:pPr>
              <w:keepNext/>
              <w:outlineLvl w:val="2"/>
              <w:rPr>
                <w:rFonts w:ascii="Lato" w:hAnsi="Lato"/>
                <w:iCs/>
                <w:sz w:val="22"/>
                <w:szCs w:val="22"/>
              </w:rPr>
            </w:pPr>
          </w:p>
        </w:tc>
      </w:tr>
      <w:tr w:rsidR="008A131D" w:rsidRPr="006824C1" w:rsidTr="008A131D">
        <w:trPr>
          <w:trHeight w:val="19"/>
        </w:trPr>
        <w:tc>
          <w:tcPr>
            <w:tcW w:w="2192" w:type="dxa"/>
            <w:gridSpan w:val="2"/>
            <w:shd w:val="clear" w:color="auto" w:fill="F2F2F2" w:themeFill="background1" w:themeFillShade="F2"/>
          </w:tcPr>
          <w:p w:rsidR="008A131D" w:rsidRPr="006824C1" w:rsidRDefault="008A131D" w:rsidP="0079709D">
            <w:pPr>
              <w:keepNext/>
              <w:outlineLvl w:val="2"/>
              <w:rPr>
                <w:rFonts w:ascii="Lato" w:hAnsi="Lato"/>
                <w:iCs/>
                <w:sz w:val="22"/>
                <w:szCs w:val="22"/>
              </w:rPr>
            </w:pPr>
            <w:r w:rsidRPr="006824C1">
              <w:rPr>
                <w:rFonts w:ascii="Lato" w:hAnsi="Lato"/>
                <w:iCs/>
                <w:sz w:val="22"/>
                <w:szCs w:val="22"/>
              </w:rPr>
              <w:t>Current permanent residential address</w:t>
            </w:r>
          </w:p>
        </w:tc>
        <w:tc>
          <w:tcPr>
            <w:tcW w:w="8215" w:type="dxa"/>
            <w:gridSpan w:val="3"/>
          </w:tcPr>
          <w:p w:rsidR="008A131D" w:rsidRPr="006824C1" w:rsidRDefault="008A131D" w:rsidP="0079709D">
            <w:pPr>
              <w:keepNext/>
              <w:outlineLvl w:val="2"/>
              <w:rPr>
                <w:rFonts w:ascii="Lato" w:hAnsi="Lato"/>
                <w:iCs/>
                <w:sz w:val="22"/>
                <w:szCs w:val="22"/>
              </w:rPr>
            </w:pPr>
          </w:p>
        </w:tc>
      </w:tr>
      <w:tr w:rsidR="008A131D" w:rsidRPr="006824C1" w:rsidTr="008A131D">
        <w:trPr>
          <w:trHeight w:val="30"/>
        </w:trPr>
        <w:tc>
          <w:tcPr>
            <w:tcW w:w="1241" w:type="dxa"/>
            <w:shd w:val="clear" w:color="auto" w:fill="F2F2F2" w:themeFill="background1" w:themeFillShade="F2"/>
          </w:tcPr>
          <w:p w:rsidR="008A131D" w:rsidRPr="006824C1" w:rsidRDefault="008A131D" w:rsidP="0079709D">
            <w:pPr>
              <w:spacing w:line="276" w:lineRule="auto"/>
              <w:rPr>
                <w:rFonts w:ascii="Lato" w:hAnsi="Lato"/>
                <w:b/>
                <w:iCs/>
                <w:sz w:val="22"/>
                <w:szCs w:val="22"/>
              </w:rPr>
            </w:pPr>
            <w:r w:rsidRPr="006824C1">
              <w:rPr>
                <w:rFonts w:ascii="Lato" w:hAnsi="Lato"/>
                <w:bCs/>
                <w:iCs/>
                <w:sz w:val="22"/>
                <w:szCs w:val="22"/>
              </w:rPr>
              <w:t>Phone</w:t>
            </w:r>
          </w:p>
        </w:tc>
        <w:tc>
          <w:tcPr>
            <w:tcW w:w="3618" w:type="dxa"/>
            <w:gridSpan w:val="2"/>
          </w:tcPr>
          <w:p w:rsidR="008A131D" w:rsidRPr="006824C1" w:rsidRDefault="008A131D" w:rsidP="0079709D">
            <w:pPr>
              <w:spacing w:line="276" w:lineRule="auto"/>
              <w:rPr>
                <w:rFonts w:ascii="Lato" w:hAnsi="Lato"/>
                <w:b/>
                <w:iCs/>
                <w:sz w:val="22"/>
                <w:szCs w:val="22"/>
              </w:rPr>
            </w:pPr>
          </w:p>
        </w:tc>
        <w:tc>
          <w:tcPr>
            <w:tcW w:w="2040" w:type="dxa"/>
            <w:shd w:val="clear" w:color="auto" w:fill="F2F2F2" w:themeFill="background1" w:themeFillShade="F2"/>
          </w:tcPr>
          <w:p w:rsidR="008A131D" w:rsidRPr="006824C1" w:rsidRDefault="008A131D" w:rsidP="0079709D">
            <w:pPr>
              <w:spacing w:line="276" w:lineRule="auto"/>
              <w:rPr>
                <w:rFonts w:ascii="Lato" w:hAnsi="Lato"/>
                <w:iCs/>
                <w:sz w:val="22"/>
                <w:szCs w:val="22"/>
              </w:rPr>
            </w:pPr>
            <w:r w:rsidRPr="006824C1">
              <w:rPr>
                <w:rFonts w:ascii="Lato" w:hAnsi="Lato"/>
                <w:iCs/>
                <w:sz w:val="22"/>
                <w:szCs w:val="22"/>
              </w:rPr>
              <w:t>Other contact</w:t>
            </w:r>
          </w:p>
        </w:tc>
        <w:tc>
          <w:tcPr>
            <w:tcW w:w="3507" w:type="dxa"/>
          </w:tcPr>
          <w:p w:rsidR="008A131D" w:rsidRPr="006824C1" w:rsidRDefault="008A131D" w:rsidP="0079709D">
            <w:pPr>
              <w:spacing w:line="276" w:lineRule="auto"/>
              <w:rPr>
                <w:rFonts w:ascii="Lato" w:hAnsi="Lato"/>
                <w:b/>
                <w:iCs/>
                <w:sz w:val="22"/>
                <w:szCs w:val="22"/>
              </w:rPr>
            </w:pPr>
          </w:p>
        </w:tc>
      </w:tr>
      <w:tr w:rsidR="008A131D" w:rsidRPr="006824C1" w:rsidTr="008A131D">
        <w:trPr>
          <w:trHeight w:val="19"/>
        </w:trPr>
        <w:tc>
          <w:tcPr>
            <w:tcW w:w="10408" w:type="dxa"/>
            <w:gridSpan w:val="5"/>
            <w:shd w:val="clear" w:color="auto" w:fill="BFBFBF" w:themeFill="background1" w:themeFillShade="BF"/>
          </w:tcPr>
          <w:p w:rsidR="008A131D" w:rsidRPr="006824C1" w:rsidRDefault="008A131D" w:rsidP="0079709D">
            <w:pPr>
              <w:keepNext/>
              <w:outlineLvl w:val="2"/>
              <w:rPr>
                <w:rFonts w:ascii="Lato" w:hAnsi="Lato"/>
                <w:b/>
                <w:iCs/>
                <w:sz w:val="22"/>
                <w:szCs w:val="22"/>
              </w:rPr>
            </w:pPr>
            <w:r w:rsidRPr="006824C1">
              <w:rPr>
                <w:rFonts w:ascii="Lato" w:hAnsi="Lato"/>
                <w:b/>
                <w:iCs/>
                <w:sz w:val="22"/>
                <w:szCs w:val="22"/>
              </w:rPr>
              <w:t>Visitor 2 details</w:t>
            </w:r>
          </w:p>
        </w:tc>
      </w:tr>
      <w:tr w:rsidR="008A131D" w:rsidRPr="006824C1" w:rsidTr="008A131D">
        <w:trPr>
          <w:trHeight w:val="19"/>
        </w:trPr>
        <w:tc>
          <w:tcPr>
            <w:tcW w:w="1241" w:type="dxa"/>
            <w:shd w:val="clear" w:color="auto" w:fill="F2F2F2" w:themeFill="background1" w:themeFillShade="F2"/>
          </w:tcPr>
          <w:p w:rsidR="008A131D" w:rsidRPr="006824C1" w:rsidRDefault="008A131D" w:rsidP="0079709D">
            <w:pPr>
              <w:keepNext/>
              <w:outlineLvl w:val="2"/>
              <w:rPr>
                <w:rFonts w:ascii="Lato" w:hAnsi="Lato"/>
                <w:iCs/>
                <w:sz w:val="22"/>
                <w:szCs w:val="22"/>
              </w:rPr>
            </w:pPr>
            <w:r w:rsidRPr="006824C1">
              <w:rPr>
                <w:rFonts w:ascii="Lato" w:hAnsi="Lato"/>
                <w:iCs/>
                <w:sz w:val="22"/>
                <w:szCs w:val="22"/>
              </w:rPr>
              <w:t>Full name</w:t>
            </w:r>
          </w:p>
        </w:tc>
        <w:tc>
          <w:tcPr>
            <w:tcW w:w="9166" w:type="dxa"/>
            <w:gridSpan w:val="4"/>
          </w:tcPr>
          <w:p w:rsidR="008A131D" w:rsidRPr="006824C1" w:rsidRDefault="008A131D" w:rsidP="0079709D">
            <w:pPr>
              <w:keepNext/>
              <w:outlineLvl w:val="2"/>
              <w:rPr>
                <w:rFonts w:ascii="Lato" w:hAnsi="Lato"/>
                <w:iCs/>
                <w:sz w:val="22"/>
                <w:szCs w:val="22"/>
              </w:rPr>
            </w:pPr>
          </w:p>
        </w:tc>
      </w:tr>
      <w:tr w:rsidR="008A131D" w:rsidRPr="006824C1" w:rsidTr="008A131D">
        <w:trPr>
          <w:trHeight w:val="19"/>
        </w:trPr>
        <w:tc>
          <w:tcPr>
            <w:tcW w:w="2192" w:type="dxa"/>
            <w:gridSpan w:val="2"/>
            <w:shd w:val="clear" w:color="auto" w:fill="F2F2F2" w:themeFill="background1" w:themeFillShade="F2"/>
          </w:tcPr>
          <w:p w:rsidR="008A131D" w:rsidRPr="006824C1" w:rsidRDefault="008A131D" w:rsidP="0079709D">
            <w:pPr>
              <w:keepNext/>
              <w:outlineLvl w:val="2"/>
              <w:rPr>
                <w:rFonts w:ascii="Lato" w:hAnsi="Lato"/>
                <w:iCs/>
                <w:sz w:val="22"/>
                <w:szCs w:val="22"/>
              </w:rPr>
            </w:pPr>
            <w:r w:rsidRPr="006824C1">
              <w:rPr>
                <w:rFonts w:ascii="Lato" w:hAnsi="Lato"/>
                <w:iCs/>
                <w:sz w:val="22"/>
                <w:szCs w:val="22"/>
              </w:rPr>
              <w:t>Current permanent residential address</w:t>
            </w:r>
          </w:p>
        </w:tc>
        <w:tc>
          <w:tcPr>
            <w:tcW w:w="8215" w:type="dxa"/>
            <w:gridSpan w:val="3"/>
          </w:tcPr>
          <w:p w:rsidR="008A131D" w:rsidRPr="006824C1" w:rsidRDefault="008A131D" w:rsidP="0079709D">
            <w:pPr>
              <w:keepNext/>
              <w:outlineLvl w:val="2"/>
              <w:rPr>
                <w:rFonts w:ascii="Lato" w:hAnsi="Lato"/>
                <w:iCs/>
                <w:sz w:val="22"/>
                <w:szCs w:val="22"/>
              </w:rPr>
            </w:pPr>
          </w:p>
        </w:tc>
      </w:tr>
      <w:tr w:rsidR="008A131D" w:rsidRPr="006824C1" w:rsidTr="008A131D">
        <w:trPr>
          <w:trHeight w:val="30"/>
        </w:trPr>
        <w:tc>
          <w:tcPr>
            <w:tcW w:w="1241" w:type="dxa"/>
            <w:shd w:val="clear" w:color="auto" w:fill="F2F2F2" w:themeFill="background1" w:themeFillShade="F2"/>
          </w:tcPr>
          <w:p w:rsidR="008A131D" w:rsidRPr="006824C1" w:rsidRDefault="008A131D" w:rsidP="0079709D">
            <w:pPr>
              <w:spacing w:line="276" w:lineRule="auto"/>
              <w:rPr>
                <w:rFonts w:ascii="Lato" w:hAnsi="Lato"/>
                <w:b/>
                <w:iCs/>
                <w:sz w:val="22"/>
                <w:szCs w:val="22"/>
              </w:rPr>
            </w:pPr>
            <w:r w:rsidRPr="006824C1">
              <w:rPr>
                <w:rFonts w:ascii="Lato" w:hAnsi="Lato"/>
                <w:bCs/>
                <w:iCs/>
                <w:sz w:val="22"/>
                <w:szCs w:val="22"/>
              </w:rPr>
              <w:t>Phone</w:t>
            </w:r>
          </w:p>
        </w:tc>
        <w:tc>
          <w:tcPr>
            <w:tcW w:w="3618" w:type="dxa"/>
            <w:gridSpan w:val="2"/>
          </w:tcPr>
          <w:p w:rsidR="008A131D" w:rsidRPr="006824C1" w:rsidRDefault="008A131D" w:rsidP="0079709D">
            <w:pPr>
              <w:spacing w:line="276" w:lineRule="auto"/>
              <w:rPr>
                <w:rFonts w:ascii="Lato" w:hAnsi="Lato"/>
                <w:b/>
                <w:iCs/>
                <w:sz w:val="22"/>
                <w:szCs w:val="22"/>
              </w:rPr>
            </w:pPr>
          </w:p>
        </w:tc>
        <w:tc>
          <w:tcPr>
            <w:tcW w:w="2040" w:type="dxa"/>
            <w:shd w:val="clear" w:color="auto" w:fill="F2F2F2" w:themeFill="background1" w:themeFillShade="F2"/>
          </w:tcPr>
          <w:p w:rsidR="008A131D" w:rsidRPr="006824C1" w:rsidRDefault="008A131D" w:rsidP="0079709D">
            <w:pPr>
              <w:spacing w:line="276" w:lineRule="auto"/>
              <w:rPr>
                <w:rFonts w:ascii="Lato" w:hAnsi="Lato"/>
                <w:iCs/>
                <w:sz w:val="22"/>
                <w:szCs w:val="22"/>
              </w:rPr>
            </w:pPr>
            <w:r w:rsidRPr="006824C1">
              <w:rPr>
                <w:rFonts w:ascii="Lato" w:hAnsi="Lato"/>
                <w:iCs/>
                <w:sz w:val="22"/>
                <w:szCs w:val="22"/>
              </w:rPr>
              <w:t>Other contact</w:t>
            </w:r>
          </w:p>
        </w:tc>
        <w:tc>
          <w:tcPr>
            <w:tcW w:w="3507" w:type="dxa"/>
          </w:tcPr>
          <w:p w:rsidR="008A131D" w:rsidRPr="006824C1" w:rsidRDefault="008A131D" w:rsidP="0079709D">
            <w:pPr>
              <w:spacing w:line="276" w:lineRule="auto"/>
              <w:rPr>
                <w:rFonts w:ascii="Lato" w:hAnsi="Lato"/>
                <w:b/>
                <w:iCs/>
                <w:sz w:val="22"/>
                <w:szCs w:val="22"/>
              </w:rPr>
            </w:pPr>
          </w:p>
        </w:tc>
      </w:tr>
      <w:tr w:rsidR="008A131D" w:rsidRPr="006824C1" w:rsidTr="008A131D">
        <w:trPr>
          <w:trHeight w:val="19"/>
        </w:trPr>
        <w:tc>
          <w:tcPr>
            <w:tcW w:w="10408" w:type="dxa"/>
            <w:gridSpan w:val="5"/>
            <w:shd w:val="clear" w:color="auto" w:fill="BFBFBF" w:themeFill="background1" w:themeFillShade="BF"/>
          </w:tcPr>
          <w:p w:rsidR="008A131D" w:rsidRPr="006824C1" w:rsidRDefault="008A131D" w:rsidP="0079709D">
            <w:pPr>
              <w:keepNext/>
              <w:outlineLvl w:val="2"/>
              <w:rPr>
                <w:rFonts w:ascii="Lato" w:hAnsi="Lato"/>
                <w:b/>
                <w:iCs/>
                <w:sz w:val="22"/>
                <w:szCs w:val="22"/>
              </w:rPr>
            </w:pPr>
            <w:r w:rsidRPr="006824C1">
              <w:rPr>
                <w:rFonts w:ascii="Lato" w:hAnsi="Lato"/>
                <w:b/>
                <w:iCs/>
                <w:sz w:val="22"/>
                <w:szCs w:val="22"/>
              </w:rPr>
              <w:t>Visitor 3 details</w:t>
            </w:r>
          </w:p>
        </w:tc>
      </w:tr>
      <w:tr w:rsidR="008A131D" w:rsidRPr="006824C1" w:rsidTr="008A131D">
        <w:trPr>
          <w:trHeight w:val="19"/>
        </w:trPr>
        <w:tc>
          <w:tcPr>
            <w:tcW w:w="1241" w:type="dxa"/>
            <w:shd w:val="clear" w:color="auto" w:fill="F2F2F2" w:themeFill="background1" w:themeFillShade="F2"/>
          </w:tcPr>
          <w:p w:rsidR="008A131D" w:rsidRPr="006824C1" w:rsidRDefault="008A131D" w:rsidP="0079709D">
            <w:pPr>
              <w:keepNext/>
              <w:outlineLvl w:val="2"/>
              <w:rPr>
                <w:rFonts w:ascii="Lato" w:hAnsi="Lato"/>
                <w:iCs/>
                <w:sz w:val="22"/>
                <w:szCs w:val="22"/>
              </w:rPr>
            </w:pPr>
            <w:r w:rsidRPr="006824C1">
              <w:rPr>
                <w:rFonts w:ascii="Lato" w:hAnsi="Lato"/>
                <w:iCs/>
                <w:sz w:val="22"/>
                <w:szCs w:val="22"/>
              </w:rPr>
              <w:t>Full name</w:t>
            </w:r>
          </w:p>
        </w:tc>
        <w:tc>
          <w:tcPr>
            <w:tcW w:w="9166" w:type="dxa"/>
            <w:gridSpan w:val="4"/>
          </w:tcPr>
          <w:p w:rsidR="008A131D" w:rsidRPr="006824C1" w:rsidRDefault="008A131D" w:rsidP="0079709D">
            <w:pPr>
              <w:keepNext/>
              <w:outlineLvl w:val="2"/>
              <w:rPr>
                <w:rFonts w:ascii="Lato" w:hAnsi="Lato"/>
                <w:iCs/>
                <w:sz w:val="22"/>
                <w:szCs w:val="22"/>
              </w:rPr>
            </w:pPr>
          </w:p>
        </w:tc>
      </w:tr>
      <w:tr w:rsidR="008A131D" w:rsidRPr="006824C1" w:rsidTr="008A131D">
        <w:trPr>
          <w:trHeight w:val="19"/>
        </w:trPr>
        <w:tc>
          <w:tcPr>
            <w:tcW w:w="2192" w:type="dxa"/>
            <w:gridSpan w:val="2"/>
            <w:shd w:val="clear" w:color="auto" w:fill="F2F2F2" w:themeFill="background1" w:themeFillShade="F2"/>
          </w:tcPr>
          <w:p w:rsidR="008A131D" w:rsidRPr="006824C1" w:rsidRDefault="008A131D" w:rsidP="0079709D">
            <w:pPr>
              <w:keepNext/>
              <w:outlineLvl w:val="2"/>
              <w:rPr>
                <w:rFonts w:ascii="Lato" w:hAnsi="Lato"/>
                <w:iCs/>
                <w:sz w:val="22"/>
                <w:szCs w:val="22"/>
              </w:rPr>
            </w:pPr>
            <w:r w:rsidRPr="006824C1">
              <w:rPr>
                <w:rFonts w:ascii="Lato" w:hAnsi="Lato"/>
                <w:iCs/>
                <w:sz w:val="22"/>
                <w:szCs w:val="22"/>
              </w:rPr>
              <w:t>Current permanent residential address</w:t>
            </w:r>
          </w:p>
        </w:tc>
        <w:tc>
          <w:tcPr>
            <w:tcW w:w="8215" w:type="dxa"/>
            <w:gridSpan w:val="3"/>
          </w:tcPr>
          <w:p w:rsidR="008A131D" w:rsidRPr="006824C1" w:rsidRDefault="008A131D" w:rsidP="0079709D">
            <w:pPr>
              <w:keepNext/>
              <w:outlineLvl w:val="2"/>
              <w:rPr>
                <w:rFonts w:ascii="Lato" w:hAnsi="Lato"/>
                <w:iCs/>
                <w:sz w:val="22"/>
                <w:szCs w:val="22"/>
              </w:rPr>
            </w:pPr>
          </w:p>
        </w:tc>
      </w:tr>
      <w:tr w:rsidR="008A131D" w:rsidRPr="006824C1" w:rsidTr="008A131D">
        <w:trPr>
          <w:trHeight w:val="30"/>
        </w:trPr>
        <w:tc>
          <w:tcPr>
            <w:tcW w:w="1241" w:type="dxa"/>
            <w:shd w:val="clear" w:color="auto" w:fill="F2F2F2" w:themeFill="background1" w:themeFillShade="F2"/>
          </w:tcPr>
          <w:p w:rsidR="008A131D" w:rsidRPr="006824C1" w:rsidRDefault="008A131D" w:rsidP="0079709D">
            <w:pPr>
              <w:spacing w:line="276" w:lineRule="auto"/>
              <w:rPr>
                <w:rFonts w:ascii="Lato" w:hAnsi="Lato"/>
                <w:b/>
                <w:iCs/>
                <w:sz w:val="22"/>
                <w:szCs w:val="22"/>
              </w:rPr>
            </w:pPr>
            <w:r w:rsidRPr="006824C1">
              <w:rPr>
                <w:rFonts w:ascii="Lato" w:hAnsi="Lato"/>
                <w:bCs/>
                <w:iCs/>
                <w:sz w:val="22"/>
                <w:szCs w:val="22"/>
              </w:rPr>
              <w:t>Phone</w:t>
            </w:r>
          </w:p>
        </w:tc>
        <w:tc>
          <w:tcPr>
            <w:tcW w:w="3618" w:type="dxa"/>
            <w:gridSpan w:val="2"/>
          </w:tcPr>
          <w:p w:rsidR="008A131D" w:rsidRPr="006824C1" w:rsidRDefault="008A131D" w:rsidP="0079709D">
            <w:pPr>
              <w:spacing w:line="276" w:lineRule="auto"/>
              <w:rPr>
                <w:rFonts w:ascii="Lato" w:hAnsi="Lato"/>
                <w:b/>
                <w:iCs/>
                <w:sz w:val="22"/>
                <w:szCs w:val="22"/>
              </w:rPr>
            </w:pPr>
          </w:p>
        </w:tc>
        <w:tc>
          <w:tcPr>
            <w:tcW w:w="2040" w:type="dxa"/>
            <w:shd w:val="clear" w:color="auto" w:fill="F2F2F2" w:themeFill="background1" w:themeFillShade="F2"/>
          </w:tcPr>
          <w:p w:rsidR="008A131D" w:rsidRPr="006824C1" w:rsidRDefault="008A131D" w:rsidP="0079709D">
            <w:pPr>
              <w:spacing w:line="276" w:lineRule="auto"/>
              <w:rPr>
                <w:rFonts w:ascii="Lato" w:hAnsi="Lato"/>
                <w:iCs/>
                <w:sz w:val="22"/>
                <w:szCs w:val="22"/>
              </w:rPr>
            </w:pPr>
            <w:r w:rsidRPr="006824C1">
              <w:rPr>
                <w:rFonts w:ascii="Lato" w:hAnsi="Lato"/>
                <w:iCs/>
                <w:sz w:val="22"/>
                <w:szCs w:val="22"/>
              </w:rPr>
              <w:t>Other contact</w:t>
            </w:r>
          </w:p>
        </w:tc>
        <w:tc>
          <w:tcPr>
            <w:tcW w:w="3507" w:type="dxa"/>
          </w:tcPr>
          <w:p w:rsidR="008A131D" w:rsidRPr="006824C1" w:rsidRDefault="008A131D" w:rsidP="0079709D">
            <w:pPr>
              <w:spacing w:line="276" w:lineRule="auto"/>
              <w:rPr>
                <w:rFonts w:ascii="Lato" w:hAnsi="Lato"/>
                <w:b/>
                <w:iCs/>
                <w:sz w:val="22"/>
                <w:szCs w:val="22"/>
              </w:rPr>
            </w:pPr>
          </w:p>
        </w:tc>
      </w:tr>
      <w:tr w:rsidR="008A131D" w:rsidRPr="006824C1" w:rsidTr="008A131D">
        <w:trPr>
          <w:trHeight w:val="19"/>
        </w:trPr>
        <w:tc>
          <w:tcPr>
            <w:tcW w:w="10408" w:type="dxa"/>
            <w:gridSpan w:val="5"/>
            <w:shd w:val="clear" w:color="auto" w:fill="BFBFBF" w:themeFill="background1" w:themeFillShade="BF"/>
          </w:tcPr>
          <w:p w:rsidR="008A131D" w:rsidRPr="006824C1" w:rsidRDefault="008A131D" w:rsidP="0079709D">
            <w:pPr>
              <w:keepNext/>
              <w:outlineLvl w:val="2"/>
              <w:rPr>
                <w:rFonts w:ascii="Lato" w:hAnsi="Lato"/>
                <w:b/>
                <w:iCs/>
                <w:sz w:val="22"/>
                <w:szCs w:val="22"/>
              </w:rPr>
            </w:pPr>
            <w:r w:rsidRPr="006824C1">
              <w:rPr>
                <w:rFonts w:ascii="Lato" w:hAnsi="Lato"/>
                <w:b/>
                <w:iCs/>
                <w:sz w:val="22"/>
                <w:szCs w:val="22"/>
              </w:rPr>
              <w:t>Visitor 4 details</w:t>
            </w:r>
          </w:p>
        </w:tc>
      </w:tr>
      <w:tr w:rsidR="008A131D" w:rsidRPr="006824C1" w:rsidTr="008A131D">
        <w:trPr>
          <w:trHeight w:val="19"/>
        </w:trPr>
        <w:tc>
          <w:tcPr>
            <w:tcW w:w="1241" w:type="dxa"/>
            <w:shd w:val="clear" w:color="auto" w:fill="F2F2F2" w:themeFill="background1" w:themeFillShade="F2"/>
          </w:tcPr>
          <w:p w:rsidR="008A131D" w:rsidRPr="006824C1" w:rsidRDefault="008A131D" w:rsidP="0079709D">
            <w:pPr>
              <w:keepNext/>
              <w:outlineLvl w:val="2"/>
              <w:rPr>
                <w:rFonts w:ascii="Lato" w:hAnsi="Lato"/>
                <w:iCs/>
                <w:sz w:val="22"/>
                <w:szCs w:val="22"/>
              </w:rPr>
            </w:pPr>
            <w:r w:rsidRPr="006824C1">
              <w:rPr>
                <w:rFonts w:ascii="Lato" w:hAnsi="Lato"/>
                <w:iCs/>
                <w:sz w:val="22"/>
                <w:szCs w:val="22"/>
              </w:rPr>
              <w:t>Full name</w:t>
            </w:r>
          </w:p>
        </w:tc>
        <w:tc>
          <w:tcPr>
            <w:tcW w:w="9166" w:type="dxa"/>
            <w:gridSpan w:val="4"/>
          </w:tcPr>
          <w:p w:rsidR="008A131D" w:rsidRPr="006824C1" w:rsidRDefault="008A131D" w:rsidP="0079709D">
            <w:pPr>
              <w:keepNext/>
              <w:outlineLvl w:val="2"/>
              <w:rPr>
                <w:rFonts w:ascii="Lato" w:hAnsi="Lato"/>
                <w:iCs/>
                <w:sz w:val="22"/>
                <w:szCs w:val="22"/>
              </w:rPr>
            </w:pPr>
          </w:p>
        </w:tc>
      </w:tr>
      <w:tr w:rsidR="008A131D" w:rsidRPr="006824C1" w:rsidTr="008A131D">
        <w:trPr>
          <w:trHeight w:val="19"/>
        </w:trPr>
        <w:tc>
          <w:tcPr>
            <w:tcW w:w="2192" w:type="dxa"/>
            <w:gridSpan w:val="2"/>
            <w:shd w:val="clear" w:color="auto" w:fill="F2F2F2" w:themeFill="background1" w:themeFillShade="F2"/>
          </w:tcPr>
          <w:p w:rsidR="008A131D" w:rsidRPr="006824C1" w:rsidRDefault="008A131D" w:rsidP="0079709D">
            <w:pPr>
              <w:keepNext/>
              <w:outlineLvl w:val="2"/>
              <w:rPr>
                <w:rFonts w:ascii="Lato" w:hAnsi="Lato"/>
                <w:iCs/>
                <w:sz w:val="22"/>
                <w:szCs w:val="22"/>
              </w:rPr>
            </w:pPr>
            <w:r w:rsidRPr="006824C1">
              <w:rPr>
                <w:rFonts w:ascii="Lato" w:hAnsi="Lato"/>
                <w:iCs/>
                <w:sz w:val="22"/>
                <w:szCs w:val="22"/>
              </w:rPr>
              <w:t>Current permanent residential address</w:t>
            </w:r>
          </w:p>
        </w:tc>
        <w:tc>
          <w:tcPr>
            <w:tcW w:w="8215" w:type="dxa"/>
            <w:gridSpan w:val="3"/>
          </w:tcPr>
          <w:p w:rsidR="008A131D" w:rsidRPr="006824C1" w:rsidRDefault="008A131D" w:rsidP="0079709D">
            <w:pPr>
              <w:keepNext/>
              <w:outlineLvl w:val="2"/>
              <w:rPr>
                <w:rFonts w:ascii="Lato" w:hAnsi="Lato"/>
                <w:iCs/>
                <w:sz w:val="22"/>
                <w:szCs w:val="22"/>
              </w:rPr>
            </w:pPr>
          </w:p>
        </w:tc>
      </w:tr>
      <w:tr w:rsidR="008A131D" w:rsidRPr="006824C1" w:rsidTr="008A131D">
        <w:trPr>
          <w:trHeight w:val="36"/>
        </w:trPr>
        <w:tc>
          <w:tcPr>
            <w:tcW w:w="1241" w:type="dxa"/>
            <w:shd w:val="clear" w:color="auto" w:fill="F2F2F2" w:themeFill="background1" w:themeFillShade="F2"/>
          </w:tcPr>
          <w:p w:rsidR="008A131D" w:rsidRPr="006824C1" w:rsidRDefault="008A131D" w:rsidP="0079709D">
            <w:pPr>
              <w:spacing w:line="276" w:lineRule="auto"/>
              <w:rPr>
                <w:rFonts w:ascii="Lato" w:hAnsi="Lato"/>
                <w:b/>
                <w:iCs/>
                <w:sz w:val="22"/>
                <w:szCs w:val="22"/>
              </w:rPr>
            </w:pPr>
            <w:r w:rsidRPr="006824C1">
              <w:rPr>
                <w:rFonts w:ascii="Lato" w:hAnsi="Lato"/>
                <w:bCs/>
                <w:iCs/>
                <w:sz w:val="22"/>
                <w:szCs w:val="22"/>
              </w:rPr>
              <w:t>Phone</w:t>
            </w:r>
          </w:p>
        </w:tc>
        <w:tc>
          <w:tcPr>
            <w:tcW w:w="3618" w:type="dxa"/>
            <w:gridSpan w:val="2"/>
          </w:tcPr>
          <w:p w:rsidR="008A131D" w:rsidRPr="006824C1" w:rsidRDefault="008A131D" w:rsidP="0079709D">
            <w:pPr>
              <w:spacing w:line="276" w:lineRule="auto"/>
              <w:rPr>
                <w:rFonts w:ascii="Lato" w:hAnsi="Lato"/>
                <w:b/>
                <w:iCs/>
                <w:sz w:val="22"/>
                <w:szCs w:val="22"/>
              </w:rPr>
            </w:pPr>
          </w:p>
        </w:tc>
        <w:tc>
          <w:tcPr>
            <w:tcW w:w="2040" w:type="dxa"/>
            <w:shd w:val="clear" w:color="auto" w:fill="F2F2F2" w:themeFill="background1" w:themeFillShade="F2"/>
          </w:tcPr>
          <w:p w:rsidR="008A131D" w:rsidRPr="006824C1" w:rsidRDefault="008A131D" w:rsidP="0079709D">
            <w:pPr>
              <w:spacing w:line="276" w:lineRule="auto"/>
              <w:rPr>
                <w:rFonts w:ascii="Lato" w:hAnsi="Lato"/>
                <w:iCs/>
                <w:sz w:val="22"/>
                <w:szCs w:val="22"/>
              </w:rPr>
            </w:pPr>
            <w:r w:rsidRPr="006824C1">
              <w:rPr>
                <w:rFonts w:ascii="Lato" w:hAnsi="Lato"/>
                <w:iCs/>
                <w:sz w:val="22"/>
                <w:szCs w:val="22"/>
              </w:rPr>
              <w:t>Other contact</w:t>
            </w:r>
          </w:p>
        </w:tc>
        <w:tc>
          <w:tcPr>
            <w:tcW w:w="3507" w:type="dxa"/>
          </w:tcPr>
          <w:p w:rsidR="008A131D" w:rsidRPr="006824C1" w:rsidRDefault="008A131D" w:rsidP="0079709D">
            <w:pPr>
              <w:spacing w:line="276" w:lineRule="auto"/>
              <w:rPr>
                <w:rFonts w:ascii="Lato" w:hAnsi="Lato"/>
                <w:b/>
                <w:iCs/>
                <w:sz w:val="22"/>
                <w:szCs w:val="22"/>
              </w:rPr>
            </w:pPr>
          </w:p>
        </w:tc>
      </w:tr>
    </w:tbl>
    <w:tbl>
      <w:tblPr>
        <w:tblStyle w:val="TableGrid"/>
        <w:tblpPr w:leftFromText="180" w:rightFromText="180" w:vertAnchor="page" w:horzAnchor="margin" w:tblpY="11446"/>
        <w:tblW w:w="10485" w:type="dxa"/>
        <w:tblLook w:val="04A0" w:firstRow="1" w:lastRow="0" w:firstColumn="1" w:lastColumn="0" w:noHBand="0" w:noVBand="1"/>
      </w:tblPr>
      <w:tblGrid>
        <w:gridCol w:w="445"/>
        <w:gridCol w:w="719"/>
        <w:gridCol w:w="6249"/>
        <w:gridCol w:w="895"/>
        <w:gridCol w:w="2177"/>
      </w:tblGrid>
      <w:tr w:rsidR="008A131D" w:rsidRPr="006824C1" w:rsidTr="0079709D">
        <w:tc>
          <w:tcPr>
            <w:tcW w:w="10485" w:type="dxa"/>
            <w:gridSpan w:val="5"/>
            <w:tcBorders>
              <w:bottom w:val="single" w:sz="4" w:space="0" w:color="auto"/>
            </w:tcBorders>
            <w:shd w:val="clear" w:color="auto" w:fill="BFBFBF" w:themeFill="background1" w:themeFillShade="BF"/>
          </w:tcPr>
          <w:p w:rsidR="008A131D" w:rsidRPr="006824C1" w:rsidRDefault="008A131D" w:rsidP="0079709D">
            <w:pPr>
              <w:keepNext/>
              <w:spacing w:before="120" w:after="120"/>
              <w:outlineLvl w:val="0"/>
              <w:rPr>
                <w:rFonts w:eastAsia="Lato"/>
                <w:b/>
                <w:kern w:val="32"/>
              </w:rPr>
            </w:pPr>
            <w:r w:rsidRPr="006824C1">
              <w:rPr>
                <w:rFonts w:eastAsia="Lato"/>
                <w:b/>
                <w:kern w:val="32"/>
              </w:rPr>
              <w:lastRenderedPageBreak/>
              <w:t>Declaration</w:t>
            </w:r>
          </w:p>
        </w:tc>
      </w:tr>
      <w:tr w:rsidR="008A131D" w:rsidRPr="006824C1" w:rsidTr="0079709D">
        <w:tc>
          <w:tcPr>
            <w:tcW w:w="445" w:type="dxa"/>
            <w:tcBorders>
              <w:bottom w:val="nil"/>
              <w:right w:val="nil"/>
            </w:tcBorders>
            <w:shd w:val="clear" w:color="auto" w:fill="auto"/>
          </w:tcPr>
          <w:p w:rsidR="008A131D" w:rsidRPr="006824C1" w:rsidRDefault="008A131D" w:rsidP="0079709D">
            <w:pPr>
              <w:keepNext/>
              <w:spacing w:before="120" w:after="120"/>
              <w:outlineLvl w:val="0"/>
              <w:rPr>
                <w:rFonts w:eastAsia="Lato"/>
                <w:kern w:val="32"/>
              </w:rPr>
            </w:pPr>
            <w:r w:rsidRPr="006824C1">
              <w:rPr>
                <w:rFonts w:eastAsia="Lato"/>
                <w:kern w:val="32"/>
              </w:rPr>
              <w:t>I,</w:t>
            </w:r>
          </w:p>
        </w:tc>
        <w:tc>
          <w:tcPr>
            <w:tcW w:w="10040" w:type="dxa"/>
            <w:gridSpan w:val="4"/>
            <w:tcBorders>
              <w:left w:val="nil"/>
              <w:bottom w:val="single" w:sz="4" w:space="0" w:color="auto"/>
            </w:tcBorders>
            <w:shd w:val="clear" w:color="auto" w:fill="auto"/>
            <w:vAlign w:val="bottom"/>
          </w:tcPr>
          <w:p w:rsidR="008A131D" w:rsidRPr="006824C1" w:rsidRDefault="008A131D" w:rsidP="0079709D">
            <w:pPr>
              <w:keepNext/>
              <w:spacing w:before="120" w:after="0"/>
              <w:jc w:val="right"/>
              <w:outlineLvl w:val="0"/>
              <w:rPr>
                <w:rFonts w:eastAsia="Lato"/>
                <w:kern w:val="32"/>
              </w:rPr>
            </w:pPr>
            <w:r w:rsidRPr="006824C1">
              <w:rPr>
                <w:rFonts w:eastAsia="Lato"/>
                <w:kern w:val="32"/>
              </w:rPr>
              <w:t>(FULL NAME)</w:t>
            </w:r>
          </w:p>
        </w:tc>
      </w:tr>
      <w:tr w:rsidR="008A131D" w:rsidRPr="006824C1" w:rsidTr="0079709D">
        <w:trPr>
          <w:trHeight w:val="1896"/>
        </w:trPr>
        <w:tc>
          <w:tcPr>
            <w:tcW w:w="10485" w:type="dxa"/>
            <w:gridSpan w:val="5"/>
            <w:tcBorders>
              <w:top w:val="nil"/>
              <w:left w:val="single" w:sz="4" w:space="0" w:color="auto"/>
              <w:bottom w:val="nil"/>
              <w:right w:val="single" w:sz="4" w:space="0" w:color="auto"/>
            </w:tcBorders>
          </w:tcPr>
          <w:p w:rsidR="008A131D" w:rsidRPr="006824C1" w:rsidRDefault="008A131D" w:rsidP="006E0F4A">
            <w:pPr>
              <w:pStyle w:val="ListParagraph"/>
              <w:numPr>
                <w:ilvl w:val="0"/>
                <w:numId w:val="12"/>
              </w:numPr>
              <w:spacing w:after="0"/>
            </w:pPr>
            <w:r w:rsidRPr="006824C1">
              <w:t>Wish to apply to have the visitors detailed in this form, stay with me for an extended period of time in a public housing dwelling.</w:t>
            </w:r>
          </w:p>
          <w:p w:rsidR="008A131D" w:rsidRPr="006824C1" w:rsidRDefault="008A131D" w:rsidP="006E0F4A">
            <w:pPr>
              <w:pStyle w:val="ListParagraph"/>
              <w:numPr>
                <w:ilvl w:val="0"/>
                <w:numId w:val="12"/>
              </w:numPr>
              <w:spacing w:after="0"/>
              <w:rPr>
                <w:rFonts w:eastAsia="Lato" w:cs="Lato"/>
                <w:bCs/>
                <w:szCs w:val="24"/>
              </w:rPr>
            </w:pPr>
            <w:r w:rsidRPr="006824C1">
              <w:t>Confirm the information contained in this application is true and correct to the best of my knowledge.</w:t>
            </w:r>
          </w:p>
          <w:p w:rsidR="008A131D" w:rsidRPr="006824C1" w:rsidRDefault="008A131D" w:rsidP="006E0F4A">
            <w:pPr>
              <w:pStyle w:val="ListParagraph"/>
              <w:numPr>
                <w:ilvl w:val="0"/>
                <w:numId w:val="12"/>
              </w:numPr>
              <w:spacing w:after="0"/>
              <w:rPr>
                <w:rFonts w:eastAsia="Calibri"/>
              </w:rPr>
            </w:pPr>
            <w:r w:rsidRPr="006824C1">
              <w:t>Understand I will need to tell the Department of</w:t>
            </w:r>
            <w:r w:rsidR="00D73056">
              <w:t xml:space="preserve"> Local Government,</w:t>
            </w:r>
            <w:r w:rsidRPr="006824C1">
              <w:t xml:space="preserve"> Housing and Community Development of any changes about my visitors, including how long they will be staying. </w:t>
            </w:r>
          </w:p>
          <w:p w:rsidR="008A131D" w:rsidRPr="006824C1" w:rsidRDefault="008A131D" w:rsidP="006E0F4A">
            <w:pPr>
              <w:pStyle w:val="ListParagraph"/>
              <w:numPr>
                <w:ilvl w:val="0"/>
                <w:numId w:val="12"/>
              </w:numPr>
              <w:spacing w:after="0"/>
              <w:rPr>
                <w:rFonts w:eastAsia="Calibri"/>
              </w:rPr>
            </w:pPr>
            <w:r w:rsidRPr="006824C1">
              <w:t>Understand th</w:t>
            </w:r>
            <w:r w:rsidR="00D73056">
              <w:t>at I can ask for help from the D</w:t>
            </w:r>
            <w:r w:rsidRPr="006824C1">
              <w:t>epartment with managing my visitors.</w:t>
            </w:r>
          </w:p>
        </w:tc>
      </w:tr>
      <w:tr w:rsidR="008A131D" w:rsidRPr="006824C1" w:rsidTr="0079709D">
        <w:tc>
          <w:tcPr>
            <w:tcW w:w="1164" w:type="dxa"/>
            <w:gridSpan w:val="2"/>
            <w:tcBorders>
              <w:top w:val="single" w:sz="4" w:space="0" w:color="auto"/>
              <w:right w:val="single" w:sz="4" w:space="0" w:color="auto"/>
            </w:tcBorders>
            <w:shd w:val="clear" w:color="auto" w:fill="F2F2F2" w:themeFill="background1" w:themeFillShade="F2"/>
          </w:tcPr>
          <w:p w:rsidR="008A131D" w:rsidRPr="006824C1" w:rsidRDefault="008A131D" w:rsidP="0079709D">
            <w:pPr>
              <w:spacing w:before="64" w:after="120"/>
              <w:rPr>
                <w:rFonts w:eastAsia="Lato" w:cs="Lato"/>
                <w:bCs/>
                <w:szCs w:val="24"/>
              </w:rPr>
            </w:pPr>
            <w:r w:rsidRPr="006824C1">
              <w:rPr>
                <w:rFonts w:eastAsia="Lato" w:cs="Lato"/>
                <w:bCs/>
                <w:szCs w:val="24"/>
              </w:rPr>
              <w:t xml:space="preserve">Signature </w:t>
            </w:r>
          </w:p>
        </w:tc>
        <w:tc>
          <w:tcPr>
            <w:tcW w:w="6249" w:type="dxa"/>
            <w:tcBorders>
              <w:top w:val="single" w:sz="4" w:space="0" w:color="auto"/>
              <w:left w:val="single" w:sz="4" w:space="0" w:color="auto"/>
              <w:right w:val="single" w:sz="4" w:space="0" w:color="auto"/>
            </w:tcBorders>
          </w:tcPr>
          <w:p w:rsidR="008A131D" w:rsidRPr="006824C1" w:rsidRDefault="008A131D" w:rsidP="0079709D">
            <w:pPr>
              <w:spacing w:before="64" w:after="120"/>
              <w:rPr>
                <w:rFonts w:eastAsia="Lato" w:cs="Lato"/>
                <w:bCs/>
                <w:szCs w:val="24"/>
              </w:rPr>
            </w:pPr>
          </w:p>
        </w:tc>
        <w:tc>
          <w:tcPr>
            <w:tcW w:w="895" w:type="dxa"/>
            <w:tcBorders>
              <w:top w:val="single" w:sz="4" w:space="0" w:color="auto"/>
              <w:left w:val="single" w:sz="4" w:space="0" w:color="auto"/>
            </w:tcBorders>
            <w:shd w:val="clear" w:color="auto" w:fill="F2F2F2" w:themeFill="background1" w:themeFillShade="F2"/>
          </w:tcPr>
          <w:p w:rsidR="008A131D" w:rsidRPr="006824C1" w:rsidRDefault="008A131D" w:rsidP="0079709D">
            <w:pPr>
              <w:spacing w:before="64" w:after="120"/>
              <w:rPr>
                <w:rFonts w:eastAsia="Lato" w:cs="Lato"/>
                <w:bCs/>
                <w:szCs w:val="24"/>
              </w:rPr>
            </w:pPr>
            <w:r w:rsidRPr="006824C1">
              <w:rPr>
                <w:rFonts w:eastAsia="Lato" w:cs="Lato"/>
                <w:bCs/>
                <w:szCs w:val="24"/>
              </w:rPr>
              <w:t>Date</w:t>
            </w:r>
          </w:p>
        </w:tc>
        <w:tc>
          <w:tcPr>
            <w:tcW w:w="2177" w:type="dxa"/>
            <w:tcBorders>
              <w:top w:val="single" w:sz="4" w:space="0" w:color="auto"/>
              <w:left w:val="single" w:sz="4" w:space="0" w:color="auto"/>
            </w:tcBorders>
          </w:tcPr>
          <w:p w:rsidR="008A131D" w:rsidRPr="006824C1" w:rsidRDefault="008A131D" w:rsidP="0079709D">
            <w:pPr>
              <w:spacing w:before="64" w:after="120"/>
              <w:rPr>
                <w:rFonts w:eastAsia="Lato" w:cs="Lato"/>
                <w:bCs/>
                <w:szCs w:val="24"/>
              </w:rPr>
            </w:pPr>
          </w:p>
        </w:tc>
      </w:tr>
    </w:tbl>
    <w:p w:rsidR="008A131D" w:rsidRDefault="008A131D" w:rsidP="008A131D">
      <w:pPr>
        <w:pStyle w:val="Heading2"/>
      </w:pPr>
      <w:r>
        <w:t>Disclaimer</w:t>
      </w:r>
    </w:p>
    <w:p w:rsidR="008A131D" w:rsidRPr="00042677" w:rsidRDefault="008A131D" w:rsidP="008A131D">
      <w:r w:rsidRPr="00042677">
        <w:t xml:space="preserve">The Department of </w:t>
      </w:r>
      <w:r w:rsidR="00D73056">
        <w:t xml:space="preserve">Local Government, </w:t>
      </w:r>
      <w:r w:rsidRPr="00042677">
        <w:t>Housing and Community Development collects only your personal information</w:t>
      </w:r>
      <w:r w:rsidR="006C5DC5">
        <w:t>,</w:t>
      </w:r>
      <w:r w:rsidRPr="00042677">
        <w:t xml:space="preserve"> which is necessary to provide housing assistance under the </w:t>
      </w:r>
      <w:r w:rsidRPr="00042677">
        <w:rPr>
          <w:i/>
        </w:rPr>
        <w:t>Housing Act</w:t>
      </w:r>
      <w:r w:rsidR="006C5DC5">
        <w:rPr>
          <w:i/>
        </w:rPr>
        <w:t xml:space="preserve"> 1982</w:t>
      </w:r>
      <w:r w:rsidRPr="00042677">
        <w:t xml:space="preserve"> and its Regulations.</w:t>
      </w:r>
    </w:p>
    <w:p w:rsidR="008A131D" w:rsidRPr="00042677" w:rsidRDefault="008A131D" w:rsidP="008A131D">
      <w:r w:rsidRPr="00042677">
        <w:t xml:space="preserve">If you do not provide the requested information we may not be able to provide you with assistance. The information collected will not be disclosed to anyone without your consent unless it is required or authorised by law in accordance with the Information Privacy Principles at Schedule 2 of the </w:t>
      </w:r>
      <w:r w:rsidRPr="00042677">
        <w:rPr>
          <w:i/>
        </w:rPr>
        <w:t>Information Ac</w:t>
      </w:r>
      <w:r w:rsidRPr="006C5DC5">
        <w:rPr>
          <w:i/>
        </w:rPr>
        <w:t>t</w:t>
      </w:r>
      <w:r w:rsidRPr="00666C9B">
        <w:rPr>
          <w:i/>
        </w:rPr>
        <w:t xml:space="preserve"> (NT)</w:t>
      </w:r>
      <w:r w:rsidR="006C5DC5" w:rsidRPr="00666C9B">
        <w:rPr>
          <w:i/>
        </w:rPr>
        <w:t xml:space="preserve"> 2002</w:t>
      </w:r>
      <w:r w:rsidRPr="00042677">
        <w:t>. You have a right to access and correct the information held about you.</w:t>
      </w:r>
    </w:p>
    <w:p w:rsidR="008A131D" w:rsidRDefault="008A131D" w:rsidP="008A131D">
      <w:pPr>
        <w:spacing w:after="300" w:line="276" w:lineRule="auto"/>
      </w:pPr>
      <w:r w:rsidRPr="00042677">
        <w:t xml:space="preserve">If you have any queries or concerns please contact the </w:t>
      </w:r>
      <w:r w:rsidR="000671FE">
        <w:t xml:space="preserve">Governance and </w:t>
      </w:r>
      <w:r w:rsidRPr="00042677">
        <w:t xml:space="preserve">Information </w:t>
      </w:r>
      <w:r w:rsidR="000671FE">
        <w:t>Management</w:t>
      </w:r>
      <w:r w:rsidRPr="00042677">
        <w:t xml:space="preserve"> Unit on 8999 8490, email </w:t>
      </w:r>
      <w:hyperlink r:id="rId10" w:history="1">
        <w:r w:rsidRPr="00BA275B">
          <w:rPr>
            <w:rStyle w:val="Hyperlink"/>
          </w:rPr>
          <w:t>infoact.DLGHCD@nt.gov.au</w:t>
        </w:r>
      </w:hyperlink>
      <w:r w:rsidRPr="00042677">
        <w:t xml:space="preserve"> or write to GPO Box 4621, Darwin NT 0801.</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804"/>
        <w:gridCol w:w="1661"/>
      </w:tblGrid>
      <w:tr w:rsidR="006C5DC5" w:rsidTr="00E23287">
        <w:tc>
          <w:tcPr>
            <w:tcW w:w="1843" w:type="dxa"/>
          </w:tcPr>
          <w:p w:rsidR="006C5DC5" w:rsidRPr="00666C9B" w:rsidRDefault="006C5DC5" w:rsidP="002B3DAD">
            <w:pPr>
              <w:rPr>
                <w:b/>
                <w:bCs/>
                <w:iCs/>
              </w:rPr>
            </w:pPr>
            <w:r w:rsidRPr="00666C9B">
              <w:rPr>
                <w:b/>
                <w:bCs/>
                <w:iCs/>
              </w:rPr>
              <w:t>Greater Darwin</w:t>
            </w:r>
          </w:p>
        </w:tc>
        <w:tc>
          <w:tcPr>
            <w:tcW w:w="6804" w:type="dxa"/>
          </w:tcPr>
          <w:p w:rsidR="006C5DC5" w:rsidRPr="0035400E" w:rsidRDefault="006C5DC5" w:rsidP="002B3DAD">
            <w:pPr>
              <w:rPr>
                <w:bCs/>
                <w:iCs/>
              </w:rPr>
            </w:pPr>
            <w:r w:rsidRPr="0035400E">
              <w:rPr>
                <w:bCs/>
                <w:iCs/>
              </w:rPr>
              <w:t xml:space="preserve">Building 5 </w:t>
            </w:r>
            <w:proofErr w:type="spellStart"/>
            <w:r w:rsidRPr="0035400E">
              <w:rPr>
                <w:bCs/>
                <w:iCs/>
              </w:rPr>
              <w:t>Ca</w:t>
            </w:r>
            <w:r>
              <w:rPr>
                <w:bCs/>
                <w:iCs/>
              </w:rPr>
              <w:t>s</w:t>
            </w:r>
            <w:proofErr w:type="spellEnd"/>
            <w:r>
              <w:rPr>
                <w:bCs/>
                <w:iCs/>
              </w:rPr>
              <w:t xml:space="preserve"> Com Centre, 13 </w:t>
            </w:r>
            <w:proofErr w:type="spellStart"/>
            <w:r>
              <w:rPr>
                <w:bCs/>
                <w:iCs/>
              </w:rPr>
              <w:t>Scaturchio</w:t>
            </w:r>
            <w:proofErr w:type="spellEnd"/>
            <w:r>
              <w:rPr>
                <w:bCs/>
                <w:iCs/>
              </w:rPr>
              <w:t xml:space="preserve"> Street</w:t>
            </w:r>
            <w:r w:rsidR="00E23287">
              <w:rPr>
                <w:bCs/>
                <w:iCs/>
              </w:rPr>
              <w:t>, Casuarina NT</w:t>
            </w:r>
          </w:p>
        </w:tc>
        <w:tc>
          <w:tcPr>
            <w:tcW w:w="1661" w:type="dxa"/>
          </w:tcPr>
          <w:p w:rsidR="006C5DC5" w:rsidRPr="0035400E" w:rsidRDefault="006C5DC5" w:rsidP="002B3DAD">
            <w:pPr>
              <w:jc w:val="right"/>
              <w:rPr>
                <w:bCs/>
                <w:iCs/>
              </w:rPr>
            </w:pPr>
            <w:r>
              <w:rPr>
                <w:bCs/>
                <w:iCs/>
              </w:rPr>
              <w:t>8999 8814</w:t>
            </w:r>
          </w:p>
        </w:tc>
      </w:tr>
      <w:tr w:rsidR="006C5DC5" w:rsidTr="00E23287">
        <w:tc>
          <w:tcPr>
            <w:tcW w:w="1843" w:type="dxa"/>
          </w:tcPr>
          <w:p w:rsidR="006C5DC5" w:rsidRPr="00666C9B" w:rsidRDefault="006C5DC5" w:rsidP="002B3DAD">
            <w:pPr>
              <w:rPr>
                <w:b/>
                <w:bCs/>
                <w:iCs/>
              </w:rPr>
            </w:pPr>
            <w:r w:rsidRPr="00666C9B">
              <w:rPr>
                <w:b/>
                <w:bCs/>
                <w:iCs/>
              </w:rPr>
              <w:t>Nhulunbuy</w:t>
            </w:r>
          </w:p>
        </w:tc>
        <w:tc>
          <w:tcPr>
            <w:tcW w:w="6804" w:type="dxa"/>
          </w:tcPr>
          <w:p w:rsidR="006C5DC5" w:rsidRPr="0035400E" w:rsidRDefault="006C5DC5" w:rsidP="002B3DAD">
            <w:pPr>
              <w:rPr>
                <w:bCs/>
                <w:iCs/>
              </w:rPr>
            </w:pPr>
            <w:r>
              <w:rPr>
                <w:bCs/>
                <w:iCs/>
              </w:rPr>
              <w:t>Shop 2 Arnhem House, Endeavour Square</w:t>
            </w:r>
            <w:r w:rsidR="00E23287">
              <w:rPr>
                <w:bCs/>
                <w:iCs/>
              </w:rPr>
              <w:t>, Nhulunbuy NT</w:t>
            </w:r>
          </w:p>
        </w:tc>
        <w:tc>
          <w:tcPr>
            <w:tcW w:w="1661" w:type="dxa"/>
          </w:tcPr>
          <w:p w:rsidR="006C5DC5" w:rsidRPr="0035400E" w:rsidRDefault="006C5DC5" w:rsidP="002B3DAD">
            <w:pPr>
              <w:jc w:val="right"/>
              <w:rPr>
                <w:bCs/>
                <w:iCs/>
              </w:rPr>
            </w:pPr>
            <w:r>
              <w:rPr>
                <w:bCs/>
                <w:iCs/>
              </w:rPr>
              <w:t>8987 0533</w:t>
            </w:r>
          </w:p>
        </w:tc>
      </w:tr>
      <w:tr w:rsidR="006C5DC5" w:rsidTr="00E23287">
        <w:tc>
          <w:tcPr>
            <w:tcW w:w="1843" w:type="dxa"/>
          </w:tcPr>
          <w:p w:rsidR="006C5DC5" w:rsidRPr="00666C9B" w:rsidRDefault="006C5DC5" w:rsidP="002B3DAD">
            <w:pPr>
              <w:rPr>
                <w:b/>
                <w:bCs/>
                <w:iCs/>
              </w:rPr>
            </w:pPr>
            <w:r w:rsidRPr="00666C9B">
              <w:rPr>
                <w:b/>
                <w:bCs/>
                <w:iCs/>
              </w:rPr>
              <w:t>Arafura Region</w:t>
            </w:r>
          </w:p>
        </w:tc>
        <w:tc>
          <w:tcPr>
            <w:tcW w:w="6804" w:type="dxa"/>
          </w:tcPr>
          <w:p w:rsidR="006C5DC5" w:rsidRPr="0035400E" w:rsidRDefault="006C5DC5" w:rsidP="002B3DAD">
            <w:pPr>
              <w:rPr>
                <w:bCs/>
                <w:iCs/>
              </w:rPr>
            </w:pPr>
            <w:r>
              <w:rPr>
                <w:bCs/>
                <w:iCs/>
              </w:rPr>
              <w:t xml:space="preserve">Building 4 </w:t>
            </w:r>
            <w:proofErr w:type="spellStart"/>
            <w:r>
              <w:rPr>
                <w:bCs/>
                <w:iCs/>
              </w:rPr>
              <w:t>Cas</w:t>
            </w:r>
            <w:proofErr w:type="spellEnd"/>
            <w:r>
              <w:rPr>
                <w:bCs/>
                <w:iCs/>
              </w:rPr>
              <w:t xml:space="preserve"> Com Centre, 13 </w:t>
            </w:r>
            <w:proofErr w:type="spellStart"/>
            <w:r>
              <w:rPr>
                <w:bCs/>
                <w:iCs/>
              </w:rPr>
              <w:t>Scaturchio</w:t>
            </w:r>
            <w:proofErr w:type="spellEnd"/>
            <w:r>
              <w:rPr>
                <w:bCs/>
                <w:iCs/>
              </w:rPr>
              <w:t xml:space="preserve"> Street</w:t>
            </w:r>
            <w:r w:rsidR="00E23287">
              <w:rPr>
                <w:bCs/>
                <w:iCs/>
              </w:rPr>
              <w:t>, Casuarina NT</w:t>
            </w:r>
          </w:p>
        </w:tc>
        <w:tc>
          <w:tcPr>
            <w:tcW w:w="1661" w:type="dxa"/>
          </w:tcPr>
          <w:p w:rsidR="006C5DC5" w:rsidRPr="0035400E" w:rsidRDefault="006C5DC5" w:rsidP="002B3DAD">
            <w:pPr>
              <w:jc w:val="right"/>
              <w:rPr>
                <w:bCs/>
                <w:iCs/>
              </w:rPr>
            </w:pPr>
            <w:r>
              <w:rPr>
                <w:bCs/>
                <w:iCs/>
              </w:rPr>
              <w:t>8995 5122</w:t>
            </w:r>
          </w:p>
        </w:tc>
      </w:tr>
      <w:tr w:rsidR="006C5DC5" w:rsidTr="00E23287">
        <w:tc>
          <w:tcPr>
            <w:tcW w:w="1843" w:type="dxa"/>
          </w:tcPr>
          <w:p w:rsidR="006C5DC5" w:rsidRPr="00666C9B" w:rsidRDefault="006C5DC5" w:rsidP="002B3DAD">
            <w:pPr>
              <w:rPr>
                <w:b/>
                <w:bCs/>
                <w:iCs/>
              </w:rPr>
            </w:pPr>
            <w:r w:rsidRPr="00666C9B">
              <w:rPr>
                <w:b/>
                <w:bCs/>
                <w:iCs/>
              </w:rPr>
              <w:t>Tennant Creek</w:t>
            </w:r>
          </w:p>
        </w:tc>
        <w:tc>
          <w:tcPr>
            <w:tcW w:w="6804" w:type="dxa"/>
          </w:tcPr>
          <w:p w:rsidR="006C5DC5" w:rsidRPr="0035400E" w:rsidRDefault="006C5DC5" w:rsidP="002B3DAD">
            <w:pPr>
              <w:rPr>
                <w:bCs/>
                <w:iCs/>
              </w:rPr>
            </w:pPr>
            <w:r>
              <w:rPr>
                <w:bCs/>
                <w:iCs/>
              </w:rPr>
              <w:t>NT Government Centre, Peko Road</w:t>
            </w:r>
            <w:r w:rsidR="00E23287">
              <w:rPr>
                <w:bCs/>
                <w:iCs/>
              </w:rPr>
              <w:t>, Ten</w:t>
            </w:r>
            <w:r w:rsidR="007632C4">
              <w:rPr>
                <w:bCs/>
                <w:iCs/>
              </w:rPr>
              <w:t>n</w:t>
            </w:r>
            <w:r w:rsidR="00E23287">
              <w:rPr>
                <w:bCs/>
                <w:iCs/>
              </w:rPr>
              <w:t>ant Creek NT</w:t>
            </w:r>
          </w:p>
        </w:tc>
        <w:tc>
          <w:tcPr>
            <w:tcW w:w="1661" w:type="dxa"/>
          </w:tcPr>
          <w:p w:rsidR="006C5DC5" w:rsidRPr="0035400E" w:rsidRDefault="006C5DC5" w:rsidP="002B3DAD">
            <w:pPr>
              <w:jc w:val="right"/>
              <w:rPr>
                <w:bCs/>
                <w:iCs/>
              </w:rPr>
            </w:pPr>
            <w:r>
              <w:rPr>
                <w:bCs/>
                <w:iCs/>
              </w:rPr>
              <w:t>8962 4497</w:t>
            </w:r>
          </w:p>
        </w:tc>
      </w:tr>
      <w:tr w:rsidR="00E23287" w:rsidTr="00E23287">
        <w:tc>
          <w:tcPr>
            <w:tcW w:w="1843" w:type="dxa"/>
          </w:tcPr>
          <w:p w:rsidR="00E23287" w:rsidRPr="00666C9B" w:rsidRDefault="00E23287" w:rsidP="002B3DAD">
            <w:pPr>
              <w:rPr>
                <w:b/>
                <w:bCs/>
                <w:iCs/>
              </w:rPr>
            </w:pPr>
            <w:r>
              <w:rPr>
                <w:b/>
                <w:bCs/>
                <w:iCs/>
              </w:rPr>
              <w:t>Katherine</w:t>
            </w:r>
          </w:p>
        </w:tc>
        <w:tc>
          <w:tcPr>
            <w:tcW w:w="6804" w:type="dxa"/>
          </w:tcPr>
          <w:p w:rsidR="00E23287" w:rsidRDefault="00E23287" w:rsidP="002B3DAD">
            <w:pPr>
              <w:rPr>
                <w:bCs/>
                <w:iCs/>
              </w:rPr>
            </w:pPr>
            <w:r>
              <w:rPr>
                <w:bCs/>
                <w:iCs/>
              </w:rPr>
              <w:t>NT Government Centre, First Street, Katherine NT</w:t>
            </w:r>
          </w:p>
        </w:tc>
        <w:tc>
          <w:tcPr>
            <w:tcW w:w="1661" w:type="dxa"/>
          </w:tcPr>
          <w:p w:rsidR="00E23287" w:rsidRDefault="00E23287" w:rsidP="002B3DAD">
            <w:pPr>
              <w:jc w:val="right"/>
              <w:rPr>
                <w:bCs/>
                <w:iCs/>
              </w:rPr>
            </w:pPr>
            <w:r>
              <w:rPr>
                <w:bCs/>
                <w:iCs/>
              </w:rPr>
              <w:t>8973 8513</w:t>
            </w:r>
          </w:p>
        </w:tc>
      </w:tr>
      <w:tr w:rsidR="006C5DC5" w:rsidTr="00E23287">
        <w:tc>
          <w:tcPr>
            <w:tcW w:w="1843" w:type="dxa"/>
          </w:tcPr>
          <w:p w:rsidR="006C5DC5" w:rsidRPr="00666C9B" w:rsidRDefault="006C5DC5" w:rsidP="002B3DAD">
            <w:pPr>
              <w:rPr>
                <w:b/>
                <w:bCs/>
                <w:iCs/>
              </w:rPr>
            </w:pPr>
            <w:r w:rsidRPr="00666C9B">
              <w:rPr>
                <w:b/>
                <w:bCs/>
                <w:iCs/>
              </w:rPr>
              <w:t xml:space="preserve">Palmerston </w:t>
            </w:r>
          </w:p>
        </w:tc>
        <w:tc>
          <w:tcPr>
            <w:tcW w:w="6804" w:type="dxa"/>
          </w:tcPr>
          <w:p w:rsidR="006C5DC5" w:rsidRPr="0035400E" w:rsidRDefault="006C5DC5" w:rsidP="002B3DAD">
            <w:pPr>
              <w:rPr>
                <w:bCs/>
                <w:iCs/>
              </w:rPr>
            </w:pPr>
            <w:r>
              <w:rPr>
                <w:bCs/>
                <w:iCs/>
              </w:rPr>
              <w:t xml:space="preserve">Highway House, Chung </w:t>
            </w:r>
            <w:proofErr w:type="spellStart"/>
            <w:r>
              <w:rPr>
                <w:bCs/>
                <w:iCs/>
              </w:rPr>
              <w:t>Wah</w:t>
            </w:r>
            <w:proofErr w:type="spellEnd"/>
            <w:r>
              <w:rPr>
                <w:bCs/>
                <w:iCs/>
              </w:rPr>
              <w:t xml:space="preserve"> Terrace</w:t>
            </w:r>
            <w:r w:rsidR="00E23287">
              <w:rPr>
                <w:bCs/>
                <w:iCs/>
              </w:rPr>
              <w:t>, Palmerston NT</w:t>
            </w:r>
          </w:p>
        </w:tc>
        <w:tc>
          <w:tcPr>
            <w:tcW w:w="1661" w:type="dxa"/>
          </w:tcPr>
          <w:p w:rsidR="006C5DC5" w:rsidRPr="0035400E" w:rsidRDefault="006C5DC5" w:rsidP="002B3DAD">
            <w:pPr>
              <w:jc w:val="right"/>
              <w:rPr>
                <w:bCs/>
                <w:iCs/>
              </w:rPr>
            </w:pPr>
            <w:r>
              <w:rPr>
                <w:bCs/>
                <w:iCs/>
              </w:rPr>
              <w:t>8999 4767</w:t>
            </w:r>
          </w:p>
        </w:tc>
      </w:tr>
      <w:tr w:rsidR="006C5DC5" w:rsidTr="00E23287">
        <w:tc>
          <w:tcPr>
            <w:tcW w:w="1843" w:type="dxa"/>
          </w:tcPr>
          <w:p w:rsidR="006C5DC5" w:rsidRPr="00666C9B" w:rsidRDefault="006C5DC5" w:rsidP="002B3DAD">
            <w:pPr>
              <w:rPr>
                <w:b/>
                <w:bCs/>
                <w:iCs/>
              </w:rPr>
            </w:pPr>
            <w:r w:rsidRPr="00666C9B">
              <w:rPr>
                <w:b/>
                <w:bCs/>
                <w:iCs/>
              </w:rPr>
              <w:t>Alice Springs</w:t>
            </w:r>
          </w:p>
        </w:tc>
        <w:tc>
          <w:tcPr>
            <w:tcW w:w="6804" w:type="dxa"/>
          </w:tcPr>
          <w:p w:rsidR="006C5DC5" w:rsidRDefault="006C5DC5" w:rsidP="002B3DAD">
            <w:pPr>
              <w:rPr>
                <w:bCs/>
                <w:iCs/>
              </w:rPr>
            </w:pPr>
            <w:r>
              <w:rPr>
                <w:bCs/>
                <w:iCs/>
              </w:rPr>
              <w:t>Level 1, Alice Plaza, 36 Todd Mall</w:t>
            </w:r>
            <w:r w:rsidR="00E23287">
              <w:rPr>
                <w:bCs/>
                <w:iCs/>
              </w:rPr>
              <w:t>, Alice Springs NT</w:t>
            </w:r>
          </w:p>
        </w:tc>
        <w:tc>
          <w:tcPr>
            <w:tcW w:w="1661" w:type="dxa"/>
          </w:tcPr>
          <w:p w:rsidR="006C5DC5" w:rsidRDefault="006C5DC5" w:rsidP="002B3DAD">
            <w:pPr>
              <w:jc w:val="right"/>
              <w:rPr>
                <w:bCs/>
                <w:iCs/>
              </w:rPr>
            </w:pPr>
            <w:r>
              <w:rPr>
                <w:bCs/>
                <w:iCs/>
              </w:rPr>
              <w:t>8951 5344</w:t>
            </w:r>
          </w:p>
        </w:tc>
      </w:tr>
    </w:tbl>
    <w:tbl>
      <w:tblPr>
        <w:tblStyle w:val="TableGrid"/>
        <w:tblW w:w="10485" w:type="dxa"/>
        <w:tblLayout w:type="fixed"/>
        <w:tblLook w:val="04A0" w:firstRow="1" w:lastRow="0" w:firstColumn="1" w:lastColumn="0" w:noHBand="0" w:noVBand="1"/>
      </w:tblPr>
      <w:tblGrid>
        <w:gridCol w:w="2063"/>
        <w:gridCol w:w="2339"/>
        <w:gridCol w:w="555"/>
        <w:gridCol w:w="435"/>
        <w:gridCol w:w="840"/>
        <w:gridCol w:w="567"/>
        <w:gridCol w:w="393"/>
        <w:gridCol w:w="33"/>
        <w:gridCol w:w="777"/>
        <w:gridCol w:w="215"/>
        <w:gridCol w:w="1405"/>
        <w:gridCol w:w="863"/>
      </w:tblGrid>
      <w:tr w:rsidR="008A131D" w:rsidTr="0079709D">
        <w:tc>
          <w:tcPr>
            <w:tcW w:w="10485" w:type="dxa"/>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A131D" w:rsidRDefault="008A131D" w:rsidP="0079709D">
            <w:pPr>
              <w:spacing w:before="120" w:after="120" w:line="276" w:lineRule="auto"/>
              <w:rPr>
                <w:b/>
                <w:sz w:val="20"/>
              </w:rPr>
            </w:pPr>
            <w:r>
              <w:rPr>
                <w:b/>
              </w:rPr>
              <w:t>OFFICE USE ONLY – Assessment by Housing Officer</w:t>
            </w:r>
          </w:p>
        </w:tc>
      </w:tr>
      <w:tr w:rsidR="008A131D" w:rsidTr="00666C9B">
        <w:tc>
          <w:tcPr>
            <w:tcW w:w="2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131D" w:rsidRDefault="008A131D" w:rsidP="0079709D">
            <w:pPr>
              <w:spacing w:before="120" w:after="120" w:line="276" w:lineRule="auto"/>
              <w:rPr>
                <w:sz w:val="20"/>
              </w:rPr>
            </w:pPr>
            <w:r>
              <w:t>Group number</w:t>
            </w:r>
          </w:p>
        </w:tc>
        <w:tc>
          <w:tcPr>
            <w:tcW w:w="3329" w:type="dxa"/>
            <w:gridSpan w:val="3"/>
            <w:tcBorders>
              <w:top w:val="single" w:sz="4" w:space="0" w:color="auto"/>
              <w:left w:val="single" w:sz="4" w:space="0" w:color="auto"/>
              <w:bottom w:val="single" w:sz="4" w:space="0" w:color="auto"/>
              <w:right w:val="single" w:sz="4" w:space="0" w:color="auto"/>
            </w:tcBorders>
          </w:tcPr>
          <w:p w:rsidR="008A131D" w:rsidRDefault="008A131D" w:rsidP="0079709D">
            <w:pPr>
              <w:spacing w:before="120" w:after="120" w:line="276" w:lineRule="auto"/>
              <w:rPr>
                <w:sz w:val="20"/>
              </w:rPr>
            </w:pPr>
          </w:p>
        </w:tc>
        <w:tc>
          <w:tcPr>
            <w:tcW w:w="26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131D" w:rsidRDefault="008A131D" w:rsidP="0079709D">
            <w:pPr>
              <w:spacing w:before="120" w:after="120" w:line="276" w:lineRule="auto"/>
            </w:pPr>
            <w:r>
              <w:t>Current entitlement</w:t>
            </w:r>
          </w:p>
        </w:tc>
        <w:tc>
          <w:tcPr>
            <w:tcW w:w="2483" w:type="dxa"/>
            <w:gridSpan w:val="3"/>
            <w:tcBorders>
              <w:top w:val="single" w:sz="4" w:space="0" w:color="auto"/>
              <w:left w:val="single" w:sz="4" w:space="0" w:color="auto"/>
              <w:bottom w:val="single" w:sz="4" w:space="0" w:color="auto"/>
              <w:right w:val="single" w:sz="4" w:space="0" w:color="auto"/>
            </w:tcBorders>
            <w:vAlign w:val="bottom"/>
            <w:hideMark/>
          </w:tcPr>
          <w:p w:rsidR="008A131D" w:rsidRDefault="008A131D">
            <w:pPr>
              <w:spacing w:before="120" w:after="120" w:line="276" w:lineRule="auto"/>
              <w:jc w:val="right"/>
              <w:rPr>
                <w:sz w:val="20"/>
              </w:rPr>
            </w:pPr>
            <w:r>
              <w:rPr>
                <w:sz w:val="20"/>
              </w:rPr>
              <w:t>bedroom</w:t>
            </w:r>
            <w:r w:rsidR="006C5DC5">
              <w:rPr>
                <w:sz w:val="20"/>
              </w:rPr>
              <w:t>(s)</w:t>
            </w:r>
          </w:p>
        </w:tc>
      </w:tr>
      <w:tr w:rsidR="008A131D" w:rsidTr="00666C9B">
        <w:trPr>
          <w:trHeight w:val="70"/>
        </w:trPr>
        <w:tc>
          <w:tcPr>
            <w:tcW w:w="4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131D" w:rsidRDefault="008A131D" w:rsidP="0079709D">
            <w:pPr>
              <w:spacing w:before="120" w:after="60" w:line="276" w:lineRule="auto"/>
            </w:pPr>
            <w:r>
              <w:t>Have any visito</w:t>
            </w:r>
            <w:r w:rsidR="00D73056">
              <w:t>rs had a past tenancy with the D</w:t>
            </w:r>
            <w:r>
              <w:t>epartment?</w:t>
            </w:r>
          </w:p>
        </w:tc>
        <w:tc>
          <w:tcPr>
            <w:tcW w:w="990" w:type="dxa"/>
            <w:gridSpan w:val="2"/>
            <w:tcBorders>
              <w:top w:val="single" w:sz="4" w:space="0" w:color="auto"/>
              <w:left w:val="single" w:sz="4" w:space="0" w:color="auto"/>
              <w:bottom w:val="single" w:sz="4" w:space="0" w:color="auto"/>
              <w:right w:val="nil"/>
            </w:tcBorders>
            <w:hideMark/>
          </w:tcPr>
          <w:p w:rsidR="008A131D" w:rsidRDefault="00AC6D3D" w:rsidP="0079709D">
            <w:pPr>
              <w:spacing w:before="120" w:after="60" w:line="276" w:lineRule="auto"/>
              <w:rPr>
                <w:sz w:val="20"/>
              </w:rPr>
            </w:pPr>
            <w:sdt>
              <w:sdtPr>
                <w:rPr>
                  <w:sz w:val="20"/>
                </w:rPr>
                <w:id w:val="354006566"/>
                <w14:checkbox>
                  <w14:checked w14:val="0"/>
                  <w14:checkedState w14:val="2612" w14:font="MS Gothic"/>
                  <w14:uncheckedState w14:val="2610" w14:font="MS Gothic"/>
                </w14:checkbox>
              </w:sdtPr>
              <w:sdtEndPr/>
              <w:sdtContent>
                <w:r w:rsidR="008A131D">
                  <w:rPr>
                    <w:rFonts w:ascii="MS Gothic" w:eastAsia="MS Gothic" w:hAnsi="MS Gothic" w:hint="eastAsia"/>
                    <w:sz w:val="20"/>
                    <w:lang w:val="en-US"/>
                  </w:rPr>
                  <w:t>☐</w:t>
                </w:r>
              </w:sdtContent>
            </w:sdt>
            <w:r w:rsidR="008A131D">
              <w:rPr>
                <w:sz w:val="20"/>
              </w:rPr>
              <w:t xml:space="preserve"> Yes </w:t>
            </w:r>
          </w:p>
          <w:p w:rsidR="008A131D" w:rsidRDefault="00AC6D3D" w:rsidP="0079709D">
            <w:pPr>
              <w:spacing w:before="120" w:after="60" w:line="276" w:lineRule="auto"/>
              <w:rPr>
                <w:sz w:val="20"/>
              </w:rPr>
            </w:pPr>
            <w:sdt>
              <w:sdtPr>
                <w:rPr>
                  <w:sz w:val="20"/>
                </w:rPr>
                <w:id w:val="972176151"/>
                <w14:checkbox>
                  <w14:checked w14:val="0"/>
                  <w14:checkedState w14:val="2612" w14:font="MS Gothic"/>
                  <w14:uncheckedState w14:val="2610" w14:font="MS Gothic"/>
                </w14:checkbox>
              </w:sdtPr>
              <w:sdtEndPr/>
              <w:sdtContent>
                <w:r w:rsidR="008A131D">
                  <w:rPr>
                    <w:rFonts w:ascii="MS Gothic" w:eastAsia="MS Gothic" w:hAnsi="MS Gothic" w:hint="eastAsia"/>
                    <w:sz w:val="20"/>
                    <w:lang w:val="en-US"/>
                  </w:rPr>
                  <w:t>☐</w:t>
                </w:r>
              </w:sdtContent>
            </w:sdt>
            <w:r w:rsidR="008A131D">
              <w:rPr>
                <w:sz w:val="20"/>
              </w:rPr>
              <w:t xml:space="preserve"> No </w:t>
            </w:r>
          </w:p>
        </w:tc>
        <w:tc>
          <w:tcPr>
            <w:tcW w:w="1800" w:type="dxa"/>
            <w:gridSpan w:val="3"/>
            <w:tcBorders>
              <w:top w:val="single" w:sz="4" w:space="0" w:color="auto"/>
              <w:left w:val="nil"/>
              <w:bottom w:val="single" w:sz="4" w:space="0" w:color="auto"/>
              <w:right w:val="nil"/>
            </w:tcBorders>
            <w:hideMark/>
          </w:tcPr>
          <w:p w:rsidR="008A131D" w:rsidRDefault="008A131D" w:rsidP="0079709D">
            <w:pPr>
              <w:spacing w:before="120" w:after="60" w:line="276" w:lineRule="auto"/>
              <w:rPr>
                <w:sz w:val="20"/>
              </w:rPr>
            </w:pPr>
            <w:r>
              <w:rPr>
                <w:sz w:val="20"/>
              </w:rPr>
              <w:t>If yes, past group number/s</w:t>
            </w:r>
          </w:p>
        </w:tc>
        <w:tc>
          <w:tcPr>
            <w:tcW w:w="3293" w:type="dxa"/>
            <w:gridSpan w:val="5"/>
            <w:tcBorders>
              <w:top w:val="single" w:sz="4" w:space="0" w:color="auto"/>
              <w:left w:val="nil"/>
              <w:bottom w:val="single" w:sz="4" w:space="0" w:color="auto"/>
              <w:right w:val="single" w:sz="4" w:space="0" w:color="auto"/>
            </w:tcBorders>
          </w:tcPr>
          <w:p w:rsidR="008A131D" w:rsidRDefault="008A131D" w:rsidP="0079709D">
            <w:pPr>
              <w:spacing w:before="120" w:after="60" w:line="276" w:lineRule="auto"/>
              <w:rPr>
                <w:sz w:val="20"/>
              </w:rPr>
            </w:pPr>
          </w:p>
        </w:tc>
      </w:tr>
      <w:tr w:rsidR="008A131D" w:rsidTr="00666C9B">
        <w:trPr>
          <w:trHeight w:val="348"/>
        </w:trPr>
        <w:tc>
          <w:tcPr>
            <w:tcW w:w="4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131D" w:rsidRDefault="008A131D" w:rsidP="0079709D">
            <w:pPr>
              <w:spacing w:before="120" w:after="60" w:line="276" w:lineRule="auto"/>
            </w:pPr>
            <w:r>
              <w:t>Have any visitors been involved in ASB complaints or incidents in the past?</w:t>
            </w:r>
          </w:p>
        </w:tc>
        <w:tc>
          <w:tcPr>
            <w:tcW w:w="990" w:type="dxa"/>
            <w:gridSpan w:val="2"/>
            <w:tcBorders>
              <w:top w:val="single" w:sz="4" w:space="0" w:color="auto"/>
              <w:left w:val="single" w:sz="4" w:space="0" w:color="auto"/>
              <w:bottom w:val="single" w:sz="4" w:space="0" w:color="auto"/>
              <w:right w:val="single" w:sz="4" w:space="0" w:color="auto"/>
            </w:tcBorders>
          </w:tcPr>
          <w:p w:rsidR="008A131D" w:rsidRDefault="00AC6D3D" w:rsidP="0079709D">
            <w:pPr>
              <w:spacing w:before="120" w:after="60" w:line="276" w:lineRule="auto"/>
              <w:rPr>
                <w:sz w:val="20"/>
              </w:rPr>
            </w:pPr>
            <w:sdt>
              <w:sdtPr>
                <w:rPr>
                  <w:sz w:val="20"/>
                </w:rPr>
                <w:id w:val="-139185909"/>
                <w14:checkbox>
                  <w14:checked w14:val="0"/>
                  <w14:checkedState w14:val="2612" w14:font="MS Gothic"/>
                  <w14:uncheckedState w14:val="2610" w14:font="MS Gothic"/>
                </w14:checkbox>
              </w:sdtPr>
              <w:sdtEndPr/>
              <w:sdtContent>
                <w:r w:rsidR="008A131D">
                  <w:rPr>
                    <w:rFonts w:ascii="MS Gothic" w:eastAsia="MS Gothic" w:hAnsi="MS Gothic" w:hint="eastAsia"/>
                    <w:sz w:val="20"/>
                    <w:lang w:val="en-US"/>
                  </w:rPr>
                  <w:t>☐</w:t>
                </w:r>
              </w:sdtContent>
            </w:sdt>
            <w:r w:rsidR="008A131D">
              <w:rPr>
                <w:sz w:val="20"/>
              </w:rPr>
              <w:t xml:space="preserve"> Yes </w:t>
            </w:r>
          </w:p>
          <w:p w:rsidR="008A131D" w:rsidRDefault="00AC6D3D" w:rsidP="0079709D">
            <w:pPr>
              <w:spacing w:before="120" w:after="60" w:line="276" w:lineRule="auto"/>
              <w:rPr>
                <w:sz w:val="20"/>
              </w:rPr>
            </w:pPr>
            <w:sdt>
              <w:sdtPr>
                <w:rPr>
                  <w:sz w:val="20"/>
                </w:rPr>
                <w:id w:val="-1048443635"/>
                <w14:checkbox>
                  <w14:checked w14:val="0"/>
                  <w14:checkedState w14:val="2612" w14:font="MS Gothic"/>
                  <w14:uncheckedState w14:val="2610" w14:font="MS Gothic"/>
                </w14:checkbox>
              </w:sdtPr>
              <w:sdtEndPr/>
              <w:sdtContent>
                <w:r w:rsidR="008A131D">
                  <w:rPr>
                    <w:rFonts w:ascii="MS Gothic" w:eastAsia="MS Gothic" w:hAnsi="MS Gothic" w:hint="eastAsia"/>
                    <w:sz w:val="20"/>
                    <w:lang w:val="en-US"/>
                  </w:rPr>
                  <w:t>☐</w:t>
                </w:r>
              </w:sdtContent>
            </w:sdt>
            <w:r w:rsidR="008A131D">
              <w:rPr>
                <w:sz w:val="20"/>
              </w:rPr>
              <w:t xml:space="preserve"> No</w:t>
            </w:r>
          </w:p>
        </w:tc>
        <w:tc>
          <w:tcPr>
            <w:tcW w:w="423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131D" w:rsidRDefault="008A131D" w:rsidP="0079709D">
            <w:pPr>
              <w:spacing w:before="120" w:after="60" w:line="276" w:lineRule="auto"/>
              <w:rPr>
                <w:sz w:val="20"/>
              </w:rPr>
            </w:pPr>
            <w:r>
              <w:t>Has the tenant had assistance to manage</w:t>
            </w:r>
            <w:r w:rsidRPr="000D1AE1">
              <w:t xml:space="preserve"> visitors in the past? E.g. support services</w:t>
            </w:r>
          </w:p>
        </w:tc>
        <w:tc>
          <w:tcPr>
            <w:tcW w:w="863" w:type="dxa"/>
            <w:tcBorders>
              <w:top w:val="single" w:sz="4" w:space="0" w:color="auto"/>
              <w:left w:val="single" w:sz="4" w:space="0" w:color="auto"/>
              <w:bottom w:val="single" w:sz="4" w:space="0" w:color="auto"/>
              <w:right w:val="single" w:sz="4" w:space="0" w:color="auto"/>
            </w:tcBorders>
          </w:tcPr>
          <w:p w:rsidR="008A131D" w:rsidRDefault="00AC6D3D" w:rsidP="0079709D">
            <w:pPr>
              <w:spacing w:before="120" w:after="60" w:line="276" w:lineRule="auto"/>
              <w:rPr>
                <w:sz w:val="20"/>
              </w:rPr>
            </w:pPr>
            <w:sdt>
              <w:sdtPr>
                <w:rPr>
                  <w:sz w:val="20"/>
                </w:rPr>
                <w:id w:val="938333052"/>
                <w14:checkbox>
                  <w14:checked w14:val="0"/>
                  <w14:checkedState w14:val="2612" w14:font="MS Gothic"/>
                  <w14:uncheckedState w14:val="2610" w14:font="MS Gothic"/>
                </w14:checkbox>
              </w:sdtPr>
              <w:sdtEndPr/>
              <w:sdtContent>
                <w:r w:rsidR="008A131D">
                  <w:rPr>
                    <w:rFonts w:ascii="MS Gothic" w:eastAsia="MS Gothic" w:hAnsi="MS Gothic" w:hint="eastAsia"/>
                    <w:sz w:val="20"/>
                    <w:lang w:val="en-US"/>
                  </w:rPr>
                  <w:t>☐</w:t>
                </w:r>
              </w:sdtContent>
            </w:sdt>
            <w:r w:rsidR="008A131D">
              <w:rPr>
                <w:sz w:val="20"/>
              </w:rPr>
              <w:t xml:space="preserve"> Yes </w:t>
            </w:r>
          </w:p>
          <w:p w:rsidR="008A131D" w:rsidRDefault="00AC6D3D" w:rsidP="0079709D">
            <w:pPr>
              <w:spacing w:before="120" w:after="60" w:line="276" w:lineRule="auto"/>
              <w:rPr>
                <w:sz w:val="20"/>
              </w:rPr>
            </w:pPr>
            <w:sdt>
              <w:sdtPr>
                <w:rPr>
                  <w:sz w:val="20"/>
                </w:rPr>
                <w:id w:val="-1847937560"/>
                <w14:checkbox>
                  <w14:checked w14:val="0"/>
                  <w14:checkedState w14:val="2612" w14:font="MS Gothic"/>
                  <w14:uncheckedState w14:val="2610" w14:font="MS Gothic"/>
                </w14:checkbox>
              </w:sdtPr>
              <w:sdtEndPr/>
              <w:sdtContent>
                <w:r w:rsidR="008A131D">
                  <w:rPr>
                    <w:rFonts w:ascii="MS Gothic" w:eastAsia="MS Gothic" w:hAnsi="MS Gothic" w:hint="eastAsia"/>
                    <w:sz w:val="20"/>
                    <w:lang w:val="en-US"/>
                  </w:rPr>
                  <w:t>☐</w:t>
                </w:r>
              </w:sdtContent>
            </w:sdt>
            <w:r w:rsidR="008A131D">
              <w:rPr>
                <w:sz w:val="20"/>
              </w:rPr>
              <w:t xml:space="preserve"> No</w:t>
            </w:r>
          </w:p>
        </w:tc>
      </w:tr>
      <w:tr w:rsidR="008A131D" w:rsidTr="00666C9B">
        <w:tc>
          <w:tcPr>
            <w:tcW w:w="4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131D" w:rsidRDefault="008A131D" w:rsidP="0079709D">
            <w:pPr>
              <w:spacing w:before="120" w:after="60" w:line="276" w:lineRule="auto"/>
            </w:pPr>
            <w:r>
              <w:lastRenderedPageBreak/>
              <w:t>Is sufficient proof of residency elsewhere, for all visitors 18 years and over, attached?</w:t>
            </w:r>
          </w:p>
        </w:tc>
        <w:tc>
          <w:tcPr>
            <w:tcW w:w="990" w:type="dxa"/>
            <w:gridSpan w:val="2"/>
            <w:tcBorders>
              <w:top w:val="single" w:sz="4" w:space="0" w:color="auto"/>
              <w:left w:val="single" w:sz="4" w:space="0" w:color="auto"/>
              <w:bottom w:val="single" w:sz="4" w:space="0" w:color="auto"/>
              <w:right w:val="single" w:sz="4" w:space="0" w:color="auto"/>
            </w:tcBorders>
            <w:hideMark/>
          </w:tcPr>
          <w:p w:rsidR="008A131D" w:rsidRDefault="00AC6D3D" w:rsidP="0079709D">
            <w:pPr>
              <w:spacing w:before="120" w:after="60" w:line="276" w:lineRule="auto"/>
              <w:rPr>
                <w:sz w:val="20"/>
              </w:rPr>
            </w:pPr>
            <w:sdt>
              <w:sdtPr>
                <w:rPr>
                  <w:sz w:val="20"/>
                </w:rPr>
                <w:id w:val="1943959319"/>
                <w14:checkbox>
                  <w14:checked w14:val="0"/>
                  <w14:checkedState w14:val="2612" w14:font="MS Gothic"/>
                  <w14:uncheckedState w14:val="2610" w14:font="MS Gothic"/>
                </w14:checkbox>
              </w:sdtPr>
              <w:sdtEndPr/>
              <w:sdtContent>
                <w:r w:rsidR="008A131D">
                  <w:rPr>
                    <w:rFonts w:ascii="MS Gothic" w:eastAsia="MS Gothic" w:hAnsi="MS Gothic" w:hint="eastAsia"/>
                    <w:sz w:val="20"/>
                    <w:lang w:val="en-US"/>
                  </w:rPr>
                  <w:t>☐</w:t>
                </w:r>
              </w:sdtContent>
            </w:sdt>
            <w:r w:rsidR="008A131D">
              <w:rPr>
                <w:sz w:val="20"/>
              </w:rPr>
              <w:t xml:space="preserve"> Yes</w:t>
            </w:r>
          </w:p>
          <w:p w:rsidR="008A131D" w:rsidRDefault="00AC6D3D" w:rsidP="0079709D">
            <w:pPr>
              <w:spacing w:before="120" w:after="60" w:line="276" w:lineRule="auto"/>
              <w:rPr>
                <w:sz w:val="20"/>
              </w:rPr>
            </w:pPr>
            <w:sdt>
              <w:sdtPr>
                <w:rPr>
                  <w:sz w:val="20"/>
                </w:rPr>
                <w:id w:val="324324059"/>
                <w14:checkbox>
                  <w14:checked w14:val="0"/>
                  <w14:checkedState w14:val="2612" w14:font="MS Gothic"/>
                  <w14:uncheckedState w14:val="2610" w14:font="MS Gothic"/>
                </w14:checkbox>
              </w:sdtPr>
              <w:sdtEndPr/>
              <w:sdtContent>
                <w:r w:rsidR="008A131D">
                  <w:rPr>
                    <w:rFonts w:ascii="MS Gothic" w:eastAsia="MS Gothic" w:hAnsi="MS Gothic" w:hint="eastAsia"/>
                    <w:sz w:val="20"/>
                    <w:lang w:val="en-US"/>
                  </w:rPr>
                  <w:t>☐</w:t>
                </w:r>
              </w:sdtContent>
            </w:sdt>
            <w:r w:rsidR="008A131D">
              <w:rPr>
                <w:sz w:val="20"/>
              </w:rPr>
              <w:t xml:space="preserve"> No</w:t>
            </w:r>
          </w:p>
        </w:tc>
        <w:tc>
          <w:tcPr>
            <w:tcW w:w="26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131D" w:rsidRDefault="008A131D" w:rsidP="0079709D">
            <w:pPr>
              <w:spacing w:before="120" w:after="60" w:line="276" w:lineRule="auto"/>
            </w:pPr>
            <w:r>
              <w:t xml:space="preserve">Will visitors cause overcrowding? </w:t>
            </w:r>
          </w:p>
        </w:tc>
        <w:tc>
          <w:tcPr>
            <w:tcW w:w="2483" w:type="dxa"/>
            <w:gridSpan w:val="3"/>
            <w:tcBorders>
              <w:top w:val="single" w:sz="4" w:space="0" w:color="auto"/>
              <w:left w:val="single" w:sz="4" w:space="0" w:color="auto"/>
              <w:bottom w:val="single" w:sz="4" w:space="0" w:color="auto"/>
              <w:right w:val="single" w:sz="4" w:space="0" w:color="auto"/>
            </w:tcBorders>
            <w:hideMark/>
          </w:tcPr>
          <w:p w:rsidR="008A131D" w:rsidRPr="00D54113" w:rsidRDefault="00AC6D3D" w:rsidP="0079709D">
            <w:pPr>
              <w:spacing w:before="120" w:after="60" w:line="276" w:lineRule="auto"/>
              <w:ind w:right="-108"/>
              <w:rPr>
                <w:sz w:val="20"/>
                <w:u w:val="single"/>
              </w:rPr>
            </w:pPr>
            <w:sdt>
              <w:sdtPr>
                <w:rPr>
                  <w:sz w:val="20"/>
                </w:rPr>
                <w:id w:val="783846433"/>
                <w14:checkbox>
                  <w14:checked w14:val="0"/>
                  <w14:checkedState w14:val="2612" w14:font="MS Gothic"/>
                  <w14:uncheckedState w14:val="2610" w14:font="MS Gothic"/>
                </w14:checkbox>
              </w:sdtPr>
              <w:sdtEndPr/>
              <w:sdtContent>
                <w:r w:rsidR="008A131D">
                  <w:rPr>
                    <w:rFonts w:ascii="MS Gothic" w:eastAsia="MS Gothic" w:hAnsi="MS Gothic" w:hint="eastAsia"/>
                    <w:sz w:val="20"/>
                    <w:lang w:val="en-US"/>
                  </w:rPr>
                  <w:t>☐</w:t>
                </w:r>
              </w:sdtContent>
            </w:sdt>
            <w:r w:rsidR="008A131D">
              <w:rPr>
                <w:sz w:val="20"/>
              </w:rPr>
              <w:t xml:space="preserve"> Yes by </w:t>
            </w:r>
            <w:r w:rsidR="008A131D">
              <w:rPr>
                <w:sz w:val="20"/>
                <w:u w:val="single"/>
              </w:rPr>
              <w:t xml:space="preserve">     </w:t>
            </w:r>
            <w:r w:rsidR="006C5DC5">
              <w:rPr>
                <w:sz w:val="20"/>
                <w:u w:val="single"/>
              </w:rPr>
              <w:t xml:space="preserve">      </w:t>
            </w:r>
            <w:r w:rsidR="008A131D">
              <w:rPr>
                <w:sz w:val="20"/>
                <w:u w:val="single"/>
              </w:rPr>
              <w:t xml:space="preserve"> </w:t>
            </w:r>
            <w:r w:rsidR="008A131D">
              <w:rPr>
                <w:sz w:val="20"/>
              </w:rPr>
              <w:t xml:space="preserve"> </w:t>
            </w:r>
            <w:r w:rsidR="008A131D" w:rsidRPr="00D54113">
              <w:rPr>
                <w:sz w:val="20"/>
              </w:rPr>
              <w:t>people</w:t>
            </w:r>
          </w:p>
          <w:p w:rsidR="008A131D" w:rsidRDefault="00AC6D3D" w:rsidP="0079709D">
            <w:pPr>
              <w:spacing w:before="120" w:after="60" w:line="276" w:lineRule="auto"/>
              <w:rPr>
                <w:sz w:val="20"/>
              </w:rPr>
            </w:pPr>
            <w:sdt>
              <w:sdtPr>
                <w:rPr>
                  <w:sz w:val="20"/>
                </w:rPr>
                <w:id w:val="439890597"/>
                <w14:checkbox>
                  <w14:checked w14:val="0"/>
                  <w14:checkedState w14:val="2612" w14:font="MS Gothic"/>
                  <w14:uncheckedState w14:val="2610" w14:font="MS Gothic"/>
                </w14:checkbox>
              </w:sdtPr>
              <w:sdtEndPr/>
              <w:sdtContent>
                <w:r w:rsidR="008A131D">
                  <w:rPr>
                    <w:rFonts w:ascii="MS Gothic" w:eastAsia="MS Gothic" w:hAnsi="MS Gothic" w:hint="eastAsia"/>
                    <w:sz w:val="20"/>
                  </w:rPr>
                  <w:t>☐</w:t>
                </w:r>
              </w:sdtContent>
            </w:sdt>
            <w:r w:rsidR="008A131D">
              <w:rPr>
                <w:sz w:val="20"/>
              </w:rPr>
              <w:t xml:space="preserve"> No</w:t>
            </w:r>
          </w:p>
        </w:tc>
      </w:tr>
      <w:tr w:rsidR="008A131D" w:rsidTr="0079709D">
        <w:tc>
          <w:tcPr>
            <w:tcW w:w="10485" w:type="dxa"/>
            <w:gridSpan w:val="1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8A131D" w:rsidRDefault="008A131D" w:rsidP="0079709D">
            <w:pPr>
              <w:spacing w:before="120" w:after="120" w:line="276" w:lineRule="auto"/>
              <w:rPr>
                <w:b/>
                <w:sz w:val="20"/>
              </w:rPr>
            </w:pPr>
            <w:r>
              <w:rPr>
                <w:b/>
              </w:rPr>
              <w:t>OFFICE USE ONLY – Approval from delegate</w:t>
            </w:r>
          </w:p>
        </w:tc>
      </w:tr>
      <w:tr w:rsidR="008A131D" w:rsidRPr="006C5DC5" w:rsidTr="00666C9B">
        <w:tc>
          <w:tcPr>
            <w:tcW w:w="2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131D" w:rsidRPr="00666C9B" w:rsidRDefault="008A131D" w:rsidP="0079709D">
            <w:pPr>
              <w:tabs>
                <w:tab w:val="left" w:pos="1665"/>
              </w:tabs>
              <w:spacing w:before="120" w:after="120" w:line="276" w:lineRule="auto"/>
              <w:rPr>
                <w:szCs w:val="22"/>
              </w:rPr>
            </w:pPr>
            <w:r w:rsidRPr="00666C9B">
              <w:rPr>
                <w:szCs w:val="22"/>
              </w:rPr>
              <w:t xml:space="preserve">Please circle </w:t>
            </w:r>
            <w:r w:rsidRPr="00666C9B">
              <w:rPr>
                <w:szCs w:val="22"/>
              </w:rPr>
              <w:tab/>
            </w:r>
          </w:p>
        </w:tc>
        <w:tc>
          <w:tcPr>
            <w:tcW w:w="4169" w:type="dxa"/>
            <w:gridSpan w:val="4"/>
            <w:tcBorders>
              <w:top w:val="single" w:sz="4" w:space="0" w:color="auto"/>
              <w:left w:val="single" w:sz="4" w:space="0" w:color="auto"/>
              <w:bottom w:val="single" w:sz="4" w:space="0" w:color="auto"/>
              <w:right w:val="nil"/>
            </w:tcBorders>
            <w:hideMark/>
          </w:tcPr>
          <w:p w:rsidR="008A131D" w:rsidRPr="00666C9B" w:rsidRDefault="008A131D" w:rsidP="0079709D">
            <w:pPr>
              <w:spacing w:before="120" w:after="120" w:line="276" w:lineRule="auto"/>
              <w:jc w:val="center"/>
              <w:rPr>
                <w:szCs w:val="22"/>
              </w:rPr>
            </w:pPr>
            <w:r w:rsidRPr="00666C9B">
              <w:rPr>
                <w:szCs w:val="22"/>
              </w:rPr>
              <w:t>APPROVED</w:t>
            </w:r>
          </w:p>
        </w:tc>
        <w:tc>
          <w:tcPr>
            <w:tcW w:w="4253" w:type="dxa"/>
            <w:gridSpan w:val="7"/>
            <w:tcBorders>
              <w:top w:val="single" w:sz="4" w:space="0" w:color="auto"/>
              <w:left w:val="nil"/>
              <w:bottom w:val="single" w:sz="4" w:space="0" w:color="auto"/>
              <w:right w:val="single" w:sz="4" w:space="0" w:color="auto"/>
            </w:tcBorders>
            <w:hideMark/>
          </w:tcPr>
          <w:p w:rsidR="008A131D" w:rsidRPr="00666C9B" w:rsidRDefault="008A131D" w:rsidP="0079709D">
            <w:pPr>
              <w:spacing w:before="120" w:after="120" w:line="276" w:lineRule="auto"/>
              <w:jc w:val="center"/>
              <w:rPr>
                <w:szCs w:val="22"/>
              </w:rPr>
            </w:pPr>
            <w:r w:rsidRPr="00666C9B">
              <w:rPr>
                <w:szCs w:val="22"/>
              </w:rPr>
              <w:t>NOT APPROVED</w:t>
            </w:r>
          </w:p>
        </w:tc>
      </w:tr>
      <w:tr w:rsidR="006C5DC5" w:rsidRPr="006C5DC5" w:rsidTr="00666C9B">
        <w:tc>
          <w:tcPr>
            <w:tcW w:w="2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5DC5" w:rsidRPr="00666C9B" w:rsidRDefault="006C5DC5" w:rsidP="0079709D">
            <w:pPr>
              <w:spacing w:before="120" w:after="120" w:line="276" w:lineRule="auto"/>
              <w:rPr>
                <w:szCs w:val="22"/>
              </w:rPr>
            </w:pPr>
            <w:r w:rsidRPr="00666C9B">
              <w:rPr>
                <w:szCs w:val="22"/>
              </w:rPr>
              <w:t>Delegate signature</w:t>
            </w:r>
          </w:p>
        </w:tc>
        <w:tc>
          <w:tcPr>
            <w:tcW w:w="2894" w:type="dxa"/>
            <w:gridSpan w:val="2"/>
            <w:tcBorders>
              <w:top w:val="single" w:sz="4" w:space="0" w:color="auto"/>
              <w:left w:val="single" w:sz="4" w:space="0" w:color="auto"/>
              <w:bottom w:val="single" w:sz="4" w:space="0" w:color="auto"/>
              <w:right w:val="single" w:sz="4" w:space="0" w:color="auto"/>
            </w:tcBorders>
          </w:tcPr>
          <w:p w:rsidR="006C5DC5" w:rsidRPr="00666C9B" w:rsidRDefault="006C5DC5" w:rsidP="0079709D">
            <w:pPr>
              <w:spacing w:before="120" w:after="120" w:line="276" w:lineRule="auto"/>
              <w:jc w:val="center"/>
              <w:rPr>
                <w:szCs w:val="22"/>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5DC5" w:rsidRPr="00666C9B" w:rsidRDefault="006C5DC5" w:rsidP="00666C9B">
            <w:pPr>
              <w:spacing w:before="120" w:after="120" w:line="276" w:lineRule="auto"/>
              <w:rPr>
                <w:szCs w:val="22"/>
              </w:rPr>
            </w:pPr>
            <w:r w:rsidRPr="00666C9B">
              <w:rPr>
                <w:szCs w:val="22"/>
              </w:rPr>
              <w:t xml:space="preserve">Delegate </w:t>
            </w:r>
            <w:r>
              <w:rPr>
                <w:szCs w:val="22"/>
              </w:rPr>
              <w:t>n</w:t>
            </w:r>
            <w:r w:rsidRPr="00666C9B">
              <w:rPr>
                <w:szCs w:val="22"/>
              </w:rPr>
              <w:t>ame</w:t>
            </w:r>
          </w:p>
        </w:tc>
        <w:tc>
          <w:tcPr>
            <w:tcW w:w="3686" w:type="dxa"/>
            <w:gridSpan w:val="6"/>
            <w:tcBorders>
              <w:top w:val="single" w:sz="4" w:space="0" w:color="auto"/>
              <w:left w:val="single" w:sz="4" w:space="0" w:color="auto"/>
              <w:bottom w:val="single" w:sz="4" w:space="0" w:color="auto"/>
              <w:right w:val="single" w:sz="4" w:space="0" w:color="auto"/>
            </w:tcBorders>
          </w:tcPr>
          <w:p w:rsidR="006C5DC5" w:rsidRPr="00666C9B" w:rsidRDefault="006C5DC5" w:rsidP="0079709D">
            <w:pPr>
              <w:spacing w:before="120" w:after="120" w:line="276" w:lineRule="auto"/>
              <w:jc w:val="center"/>
              <w:rPr>
                <w:szCs w:val="22"/>
              </w:rPr>
            </w:pPr>
          </w:p>
        </w:tc>
      </w:tr>
      <w:tr w:rsidR="008A131D" w:rsidRPr="006C5DC5" w:rsidTr="00666C9B">
        <w:tc>
          <w:tcPr>
            <w:tcW w:w="20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131D" w:rsidRPr="00666C9B" w:rsidRDefault="008A131D" w:rsidP="0079709D">
            <w:pPr>
              <w:spacing w:before="120" w:after="120" w:line="276" w:lineRule="auto"/>
              <w:rPr>
                <w:szCs w:val="22"/>
              </w:rPr>
            </w:pPr>
            <w:r w:rsidRPr="00666C9B">
              <w:rPr>
                <w:szCs w:val="22"/>
              </w:rPr>
              <w:t>Position title</w:t>
            </w:r>
          </w:p>
        </w:tc>
        <w:tc>
          <w:tcPr>
            <w:tcW w:w="5162" w:type="dxa"/>
            <w:gridSpan w:val="7"/>
            <w:tcBorders>
              <w:top w:val="single" w:sz="4" w:space="0" w:color="auto"/>
              <w:left w:val="single" w:sz="4" w:space="0" w:color="auto"/>
              <w:bottom w:val="single" w:sz="4" w:space="0" w:color="auto"/>
              <w:right w:val="single" w:sz="4" w:space="0" w:color="auto"/>
            </w:tcBorders>
          </w:tcPr>
          <w:p w:rsidR="008A131D" w:rsidRPr="00666C9B" w:rsidRDefault="008A131D" w:rsidP="0079709D">
            <w:pPr>
              <w:spacing w:before="120" w:after="120" w:line="276" w:lineRule="auto"/>
              <w:jc w:val="center"/>
              <w:rPr>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131D" w:rsidRPr="00666C9B" w:rsidRDefault="008A131D" w:rsidP="0079709D">
            <w:pPr>
              <w:spacing w:before="120" w:after="120" w:line="276" w:lineRule="auto"/>
              <w:rPr>
                <w:szCs w:val="22"/>
              </w:rPr>
            </w:pPr>
            <w:r w:rsidRPr="00666C9B">
              <w:rPr>
                <w:szCs w:val="22"/>
              </w:rPr>
              <w:t>Date</w:t>
            </w:r>
          </w:p>
        </w:tc>
        <w:tc>
          <w:tcPr>
            <w:tcW w:w="2268" w:type="dxa"/>
            <w:gridSpan w:val="2"/>
            <w:tcBorders>
              <w:top w:val="single" w:sz="4" w:space="0" w:color="auto"/>
              <w:left w:val="single" w:sz="4" w:space="0" w:color="auto"/>
              <w:bottom w:val="single" w:sz="4" w:space="0" w:color="auto"/>
              <w:right w:val="single" w:sz="4" w:space="0" w:color="auto"/>
            </w:tcBorders>
          </w:tcPr>
          <w:p w:rsidR="008A131D" w:rsidRPr="00666C9B" w:rsidRDefault="008A131D" w:rsidP="0079709D">
            <w:pPr>
              <w:spacing w:before="120" w:after="120" w:line="276" w:lineRule="auto"/>
              <w:jc w:val="center"/>
              <w:rPr>
                <w:szCs w:val="22"/>
              </w:rPr>
            </w:pPr>
          </w:p>
        </w:tc>
      </w:tr>
    </w:tbl>
    <w:p w:rsidR="007A5EFD" w:rsidRDefault="00E23287" w:rsidP="00E23287">
      <w:pPr>
        <w:spacing w:before="120"/>
      </w:pPr>
      <w:r w:rsidRPr="00306969">
        <w:rPr>
          <w:rFonts w:eastAsia="Times New Roman"/>
          <w:b/>
          <w:bCs/>
          <w:iCs/>
          <w:szCs w:val="24"/>
        </w:rPr>
        <w:t>Please note:</w:t>
      </w:r>
      <w:r>
        <w:rPr>
          <w:rFonts w:eastAsia="Times New Roman"/>
          <w:bCs/>
          <w:iCs/>
          <w:szCs w:val="24"/>
        </w:rPr>
        <w:t xml:space="preserve"> Housing Officers must ensure all approved visitor applications are recorded within TMS 1.9 Client Group Request Details screen, including appropriate co</w:t>
      </w:r>
      <w:bookmarkStart w:id="0" w:name="_GoBack"/>
      <w:bookmarkEnd w:id="0"/>
      <w:r>
        <w:rPr>
          <w:rFonts w:eastAsia="Times New Roman"/>
          <w:bCs/>
          <w:iCs/>
          <w:szCs w:val="24"/>
        </w:rPr>
        <w:t>mmunication on 1.7 Communication Details.</w:t>
      </w:r>
    </w:p>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EC" w:rsidRDefault="00934BEC" w:rsidP="007332FF">
      <w:r>
        <w:separator/>
      </w:r>
    </w:p>
  </w:endnote>
  <w:endnote w:type="continuationSeparator" w:id="0">
    <w:p w:rsidR="00934BEC" w:rsidRDefault="00934BE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Latin">
    <w:panose1 w:val="020F0502020204030203"/>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E41A1E">
      <w:trPr>
        <w:cantSplit/>
        <w:trHeight w:hRule="exact" w:val="567"/>
      </w:trPr>
      <w:tc>
        <w:tcPr>
          <w:tcW w:w="10318" w:type="dxa"/>
          <w:vAlign w:val="bottom"/>
        </w:tcPr>
        <w:p w:rsidR="002645D5"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C6D3D">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C6D3D">
            <w:rPr>
              <w:rStyle w:val="PageNumber"/>
              <w:noProof/>
            </w:rPr>
            <w:t>4</w:t>
          </w:r>
          <w:r w:rsidRPr="00AC4488">
            <w:rPr>
              <w:rStyle w:val="PageNumber"/>
            </w:rPr>
            <w:fldChar w:fldCharType="end"/>
          </w:r>
        </w:p>
        <w:p w:rsidR="006C5DC5" w:rsidRPr="00AC4488" w:rsidRDefault="006C5DC5" w:rsidP="002645D5">
          <w:pPr>
            <w:spacing w:after="0"/>
            <w:rPr>
              <w:rStyle w:val="PageNumber"/>
            </w:rPr>
          </w:pPr>
          <w:r>
            <w:rPr>
              <w:rStyle w:val="PageNumber"/>
            </w:rPr>
            <w:t>SF107 - 08/2019</w:t>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2645D5" w:rsidRDefault="002645D5" w:rsidP="009F2AC4">
          <w:pPr>
            <w:spacing w:after="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AC6D3D">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AC6D3D">
            <w:rPr>
              <w:rStyle w:val="PageNumber"/>
              <w:noProof/>
            </w:rPr>
            <w:t>4</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6C5DC5" w:rsidRPr="00CE30CF" w:rsidRDefault="006C5DC5">
          <w:pPr>
            <w:spacing w:after="0"/>
            <w:rPr>
              <w:rStyle w:val="PageNumber"/>
            </w:rPr>
          </w:pPr>
          <w:r>
            <w:rPr>
              <w:rStyle w:val="PageNumber"/>
            </w:rPr>
            <w:t>SF107 - 08/2019</w:t>
          </w:r>
        </w:p>
      </w:tc>
      <w:tc>
        <w:tcPr>
          <w:tcW w:w="2551" w:type="dxa"/>
          <w:tcBorders>
            <w:top w:val="single" w:sz="4" w:space="0" w:color="auto"/>
          </w:tcBorders>
          <w:vAlign w:val="bottom"/>
        </w:tcPr>
        <w:p w:rsidR="002645D5" w:rsidRPr="001E14EB" w:rsidRDefault="002645D5" w:rsidP="002645D5">
          <w:pPr>
            <w:spacing w:after="0"/>
            <w:jc w:val="right"/>
          </w:pPr>
          <w:r>
            <w:rPr>
              <w:noProof/>
              <w:lang w:eastAsia="en-AU"/>
            </w:rPr>
            <w:drawing>
              <wp:inline distT="0" distB="0" distL="0" distR="0" wp14:anchorId="72086D8D" wp14:editId="485FC0CB">
                <wp:extent cx="1574700" cy="561600"/>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EC" w:rsidRDefault="00934BEC" w:rsidP="007332FF">
      <w:r>
        <w:separator/>
      </w:r>
    </w:p>
  </w:footnote>
  <w:footnote w:type="continuationSeparator" w:id="0">
    <w:p w:rsidR="00934BEC" w:rsidRDefault="00934BE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C6D3D" w:rsidP="00FB3CC5">
    <w:pPr>
      <w:pStyle w:val="Header"/>
    </w:pPr>
    <w:sdt>
      <w:sdtPr>
        <w:rPr>
          <w:rStyle w:val="HeaderChar"/>
        </w:rPr>
        <w:alias w:val="Title"/>
        <w:tag w:val="Title"/>
        <w:id w:val="498939351"/>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6C5DC5">
          <w:rPr>
            <w:rStyle w:val="HeaderChar"/>
          </w:rPr>
          <w:t>Application for visitor extended stay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36"/>
        <w:szCs w:val="36"/>
      </w:rPr>
      <w:alias w:val="Title"/>
      <w:tag w:val="Title"/>
      <w:id w:val="-580830121"/>
      <w:lock w:val="sdtLocked"/>
      <w:placeholder>
        <w:docPart w:val="75177069DBCB41369375226BA2D9205D"/>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6C5DC5" w:rsidP="008A131D">
        <w:pPr>
          <w:pStyle w:val="Title"/>
        </w:pPr>
        <w:r>
          <w:rPr>
            <w:rStyle w:val="TitleChar"/>
            <w:sz w:val="36"/>
            <w:szCs w:val="36"/>
          </w:rPr>
          <w:t>Application for visitor extended stay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3F543E98"/>
    <w:multiLevelType w:val="hybridMultilevel"/>
    <w:tmpl w:val="C6F0852C"/>
    <w:lvl w:ilvl="0" w:tplc="759C5B0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4"/>
  </w:num>
  <w:num w:numId="5">
    <w:abstractNumId w:val="15"/>
  </w:num>
  <w:num w:numId="6">
    <w:abstractNumId w:val="7"/>
  </w:num>
  <w:num w:numId="7">
    <w:abstractNumId w:val="26"/>
  </w:num>
  <w:num w:numId="8">
    <w:abstractNumId w:val="14"/>
  </w:num>
  <w:num w:numId="9">
    <w:abstractNumId w:val="36"/>
  </w:num>
  <w:num w:numId="10">
    <w:abstractNumId w:val="22"/>
  </w:num>
  <w:num w:numId="11">
    <w:abstractNumId w:val="33"/>
  </w:num>
  <w:num w:numId="1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1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71FE"/>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2E5B"/>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578AE"/>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61744"/>
    <w:rsid w:val="00466185"/>
    <w:rsid w:val="00466303"/>
    <w:rsid w:val="004668A7"/>
    <w:rsid w:val="00466C1E"/>
    <w:rsid w:val="00466D96"/>
    <w:rsid w:val="004673C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B714B"/>
    <w:rsid w:val="005C2833"/>
    <w:rsid w:val="005E144D"/>
    <w:rsid w:val="005E1500"/>
    <w:rsid w:val="005E3A43"/>
    <w:rsid w:val="005F0B17"/>
    <w:rsid w:val="005F77C7"/>
    <w:rsid w:val="00620675"/>
    <w:rsid w:val="00622910"/>
    <w:rsid w:val="006254B6"/>
    <w:rsid w:val="00627FC8"/>
    <w:rsid w:val="006433C3"/>
    <w:rsid w:val="00650F5B"/>
    <w:rsid w:val="00665916"/>
    <w:rsid w:val="00666C9B"/>
    <w:rsid w:val="006670D7"/>
    <w:rsid w:val="006719EA"/>
    <w:rsid w:val="00671F13"/>
    <w:rsid w:val="0067400A"/>
    <w:rsid w:val="006847AD"/>
    <w:rsid w:val="0069114B"/>
    <w:rsid w:val="006944C1"/>
    <w:rsid w:val="006A756A"/>
    <w:rsid w:val="006B7FE0"/>
    <w:rsid w:val="006C5DC5"/>
    <w:rsid w:val="006D66F7"/>
    <w:rsid w:val="006E0F4A"/>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2C4"/>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267"/>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6748D"/>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131D"/>
    <w:rsid w:val="008A7C12"/>
    <w:rsid w:val="008B03CE"/>
    <w:rsid w:val="008B521D"/>
    <w:rsid w:val="008B529E"/>
    <w:rsid w:val="008C17FB"/>
    <w:rsid w:val="008C70BB"/>
    <w:rsid w:val="008D1B00"/>
    <w:rsid w:val="008D57B8"/>
    <w:rsid w:val="008E03FC"/>
    <w:rsid w:val="008E510B"/>
    <w:rsid w:val="008F2332"/>
    <w:rsid w:val="00902B13"/>
    <w:rsid w:val="00911941"/>
    <w:rsid w:val="0092024D"/>
    <w:rsid w:val="00925146"/>
    <w:rsid w:val="00925F0F"/>
    <w:rsid w:val="00932F6B"/>
    <w:rsid w:val="00934BEC"/>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2AC4"/>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C6D3D"/>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093F"/>
    <w:rsid w:val="00D71D84"/>
    <w:rsid w:val="00D72464"/>
    <w:rsid w:val="00D72A57"/>
    <w:rsid w:val="00D73056"/>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287"/>
    <w:rsid w:val="00E235CB"/>
    <w:rsid w:val="00E239FF"/>
    <w:rsid w:val="00E27D7B"/>
    <w:rsid w:val="00E30556"/>
    <w:rsid w:val="00E30981"/>
    <w:rsid w:val="00E32991"/>
    <w:rsid w:val="00E33136"/>
    <w:rsid w:val="00E34D7C"/>
    <w:rsid w:val="00E3598A"/>
    <w:rsid w:val="00E3723D"/>
    <w:rsid w:val="00E41A1E"/>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17B5"/>
    <w:rsid w:val="00EE38FA"/>
    <w:rsid w:val="00EE3E2C"/>
    <w:rsid w:val="00EE5D23"/>
    <w:rsid w:val="00EE750D"/>
    <w:rsid w:val="00EF051F"/>
    <w:rsid w:val="00EF0DDB"/>
    <w:rsid w:val="00EF3CA4"/>
    <w:rsid w:val="00EF49A8"/>
    <w:rsid w:val="00EF7859"/>
    <w:rsid w:val="00F014DA"/>
    <w:rsid w:val="00F02591"/>
    <w:rsid w:val="00F063F7"/>
    <w:rsid w:val="00F15931"/>
    <w:rsid w:val="00F5696E"/>
    <w:rsid w:val="00F60EFF"/>
    <w:rsid w:val="00F67D2D"/>
    <w:rsid w:val="00F858F2"/>
    <w:rsid w:val="00F860CC"/>
    <w:rsid w:val="00F94398"/>
    <w:rsid w:val="00FA6554"/>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F86E1"/>
  <w15:docId w15:val="{A857F2F9-1A11-401D-BBA1-058F375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Latin" w:hAnsi="LatoLatin"/>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3">
    <w:name w:val="Table Grid3"/>
    <w:basedOn w:val="TableNormal"/>
    <w:next w:val="TableGrid"/>
    <w:uiPriority w:val="59"/>
    <w:rsid w:val="008A131D"/>
    <w:pPr>
      <w:spacing w:after="0"/>
    </w:pPr>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5DC5"/>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act.DLGHCD@nt.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3\AppData\Local\Microsoft\Windows\Temporary%20Internet%20Files\Content.IE5\I2CWFBIX\ntg-form-template_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177069DBCB41369375226BA2D9205D"/>
        <w:category>
          <w:name w:val="General"/>
          <w:gallery w:val="placeholder"/>
        </w:category>
        <w:types>
          <w:type w:val="bbPlcHdr"/>
        </w:types>
        <w:behaviors>
          <w:behavior w:val="content"/>
        </w:behaviors>
        <w:guid w:val="{BBF4AB2B-BABF-431A-AA37-036F5293F399}"/>
      </w:docPartPr>
      <w:docPartBody>
        <w:p w:rsidR="00761353" w:rsidRDefault="00653CD9">
          <w:pPr>
            <w:pStyle w:val="75177069DBCB41369375226BA2D9205D"/>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LatoLatin">
    <w:panose1 w:val="020F0502020204030203"/>
    <w:charset w:val="00"/>
    <w:family w:val="swiss"/>
    <w:pitch w:val="variable"/>
    <w:sig w:usb0="A00000A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D9"/>
    <w:rsid w:val="00147470"/>
    <w:rsid w:val="001D03C5"/>
    <w:rsid w:val="00653CD9"/>
    <w:rsid w:val="00761353"/>
    <w:rsid w:val="009C1F94"/>
    <w:rsid w:val="00B812CA"/>
    <w:rsid w:val="00BD5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Lato" w:hAnsi="Lato"/>
      <w:color w:val="808080"/>
      <w:sz w:val="22"/>
    </w:rPr>
  </w:style>
  <w:style w:type="paragraph" w:customStyle="1" w:styleId="75177069DBCB41369375226BA2D9205D">
    <w:name w:val="75177069DBCB41369375226BA2D9205D"/>
  </w:style>
  <w:style w:type="paragraph" w:customStyle="1" w:styleId="04BB10EA8CB34F798134E3EA47255B78">
    <w:name w:val="04BB10EA8CB34F798134E3EA47255B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6AB5B4-5365-455F-B5B7-10F4A32F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ntg-form-template_3.dotx</Template>
  <TotalTime>1</TotalTime>
  <Pages>4</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visitor extended stay</vt:lpstr>
    </vt:vector>
  </TitlesOfParts>
  <Company>Northern Territory Government</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visitor extended stay</dc:title>
  <dc:subject/>
  <dc:creator>Northern Territory Government</dc:creator>
  <cp:keywords/>
  <dc:description/>
  <cp:lastModifiedBy>Aveen Ali</cp:lastModifiedBy>
  <cp:revision>3</cp:revision>
  <cp:lastPrinted>2019-08-28T06:29:00Z</cp:lastPrinted>
  <dcterms:created xsi:type="dcterms:W3CDTF">2019-08-28T06:29:00Z</dcterms:created>
  <dcterms:modified xsi:type="dcterms:W3CDTF">2019-08-28T06:30:00Z</dcterms:modified>
</cp:coreProperties>
</file>