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653"/>
        <w:gridCol w:w="2552"/>
        <w:gridCol w:w="805"/>
        <w:gridCol w:w="612"/>
        <w:gridCol w:w="1089"/>
        <w:gridCol w:w="3402"/>
      </w:tblGrid>
      <w:tr w:rsidR="009B1BF1" w:rsidRPr="007A5EFD" w:rsidTr="00483F63">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bookmarkEnd w:id="0"/>
          </w:p>
        </w:tc>
        <w:tc>
          <w:tcPr>
            <w:tcW w:w="10113" w:type="dxa"/>
            <w:gridSpan w:val="6"/>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 xml:space="preserve">Questions </w:t>
            </w:r>
            <w:proofErr w:type="gramStart"/>
            <w:r w:rsidRPr="002C21A2">
              <w:rPr>
                <w:rStyle w:val="Hidden"/>
              </w:rPr>
              <w:t>are followed</w:t>
            </w:r>
            <w:proofErr w:type="gramEnd"/>
            <w:r w:rsidRPr="002C21A2">
              <w:rPr>
                <w:rStyle w:val="Hidden"/>
              </w:rPr>
              <w:t xml:space="preserve"> by answer fields. Use the ‘Tab’ key to navigate </w:t>
            </w:r>
            <w:proofErr w:type="gramStart"/>
            <w:r w:rsidRPr="002C21A2">
              <w:rPr>
                <w:rStyle w:val="Hidden"/>
              </w:rPr>
              <w:t>through</w:t>
            </w:r>
            <w:proofErr w:type="gramEnd"/>
            <w:r w:rsidRPr="002C21A2">
              <w:rPr>
                <w:rStyle w:val="Hidden"/>
              </w:rPr>
              <w:t>. Replace Y/N or Yes/No fields with your answer.</w:t>
            </w:r>
          </w:p>
        </w:tc>
      </w:tr>
      <w:tr w:rsidR="00872B4E" w:rsidRPr="007A5EFD" w:rsidTr="00483F63">
        <w:trPr>
          <w:trHeight w:val="1242"/>
        </w:trPr>
        <w:tc>
          <w:tcPr>
            <w:tcW w:w="10348" w:type="dxa"/>
            <w:gridSpan w:val="7"/>
            <w:tcBorders>
              <w:top w:val="nil"/>
              <w:left w:val="nil"/>
              <w:bottom w:val="single" w:sz="4" w:space="0" w:color="auto"/>
              <w:right w:val="nil"/>
            </w:tcBorders>
            <w:shd w:val="clear" w:color="auto" w:fill="FFFFFF" w:themeFill="background1"/>
            <w:noWrap/>
            <w:tcMar>
              <w:left w:w="0" w:type="dxa"/>
              <w:right w:w="0" w:type="dxa"/>
            </w:tcMar>
          </w:tcPr>
          <w:p w:rsidR="00483F63" w:rsidRDefault="00483F63" w:rsidP="00483F63">
            <w:pPr>
              <w:pStyle w:val="Heading1"/>
              <w:outlineLvl w:val="0"/>
              <w:rPr>
                <w:noProof/>
              </w:rPr>
            </w:pPr>
            <w:r>
              <w:rPr>
                <w:noProof/>
              </w:rPr>
              <w:t>Part A – Financial accountability requirement</w:t>
            </w:r>
          </w:p>
          <w:p w:rsidR="00483F63" w:rsidRDefault="00483F63" w:rsidP="00483F63">
            <w:r>
              <w:t>On completion of the project, please provide the Director, Office of Multicultural Affairs</w:t>
            </w:r>
            <w:r w:rsidR="006C3BAC">
              <w:t xml:space="preserve"> (OMA)</w:t>
            </w:r>
            <w:r>
              <w:t>, with an acquittal of grant funds within 8 weeks of completion of the funded project/event/activity.</w:t>
            </w:r>
          </w:p>
          <w:p w:rsidR="00483F63" w:rsidRDefault="00483F63" w:rsidP="00483F63"/>
          <w:p w:rsidR="00483F63" w:rsidRDefault="00483F63" w:rsidP="00483F63">
            <w:r>
              <w:t>•</w:t>
            </w:r>
            <w:r>
              <w:tab/>
              <w:t>For grants of up to $10,000, please supply a detailed income and expenditure statement.</w:t>
            </w:r>
          </w:p>
          <w:p w:rsidR="00483F63" w:rsidRDefault="00483F63" w:rsidP="00483F63"/>
          <w:p w:rsidR="00483F63" w:rsidRDefault="00483F63" w:rsidP="00483F63">
            <w:r>
              <w:t>•</w:t>
            </w:r>
            <w:r>
              <w:tab/>
              <w:t>For grants exceeding $10,000, please supply a detailed income and expenditure statement plus an audited financial statement for the project prepared by an independent auditor.  The audited statement must clearly report the receipt of funds from the “Northern Territory Government – Multicultural Grants Program”.</w:t>
            </w:r>
          </w:p>
          <w:p w:rsidR="00483F63" w:rsidRDefault="00483F63" w:rsidP="00483F63"/>
          <w:p w:rsidR="00483F63" w:rsidRDefault="00483F63" w:rsidP="00483F63">
            <w:r>
              <w:t>Please note:  Organisations must acquit all funding provided during any previous financial year before the Office will consider further application(s).</w:t>
            </w:r>
          </w:p>
          <w:p w:rsidR="00B31D3A" w:rsidRPr="00872B4E" w:rsidRDefault="00B31D3A" w:rsidP="00B31D3A"/>
        </w:tc>
      </w:tr>
      <w:tr w:rsidR="00AE2A8A" w:rsidRPr="007A5EFD" w:rsidTr="00483F63">
        <w:trPr>
          <w:trHeight w:val="191"/>
        </w:trPr>
        <w:tc>
          <w:tcPr>
            <w:tcW w:w="10348" w:type="dxa"/>
            <w:gridSpan w:val="7"/>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AE2A8A" w:rsidRPr="00872B4E" w:rsidRDefault="00AE2A8A" w:rsidP="00AE2A8A">
            <w:r w:rsidRPr="004A3CC9">
              <w:t>Fields marked with asterisk (</w:t>
            </w:r>
            <w:r w:rsidRPr="001827F3">
              <w:rPr>
                <w:rStyle w:val="Requiredfieldmark"/>
              </w:rPr>
              <w:t>*</w:t>
            </w:r>
            <w:r w:rsidRPr="004A3CC9">
              <w:t>) are mandatory.</w:t>
            </w:r>
          </w:p>
        </w:tc>
      </w:tr>
      <w:tr w:rsidR="007D48A4" w:rsidRPr="007A5EFD" w:rsidTr="00483F63">
        <w:trPr>
          <w:trHeight w:val="27"/>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483F63" w:rsidP="00DD13FA">
            <w:pPr>
              <w:rPr>
                <w:rStyle w:val="Questionlabel"/>
                <w:color w:val="1F1F5F" w:themeColor="text1"/>
              </w:rPr>
            </w:pPr>
            <w:r>
              <w:rPr>
                <w:rStyle w:val="Questionlabel"/>
                <w:color w:val="FFFFFF" w:themeColor="background1"/>
              </w:rPr>
              <w:t>Grant details</w:t>
            </w:r>
          </w:p>
        </w:tc>
      </w:tr>
      <w:tr w:rsidR="007D48A4" w:rsidRPr="007A5EFD" w:rsidTr="006C3BAC">
        <w:trPr>
          <w:trHeight w:val="337"/>
        </w:trPr>
        <w:tc>
          <w:tcPr>
            <w:tcW w:w="1888" w:type="dxa"/>
            <w:gridSpan w:val="2"/>
            <w:tcBorders>
              <w:top w:val="single" w:sz="4" w:space="0" w:color="auto"/>
              <w:bottom w:val="single" w:sz="4" w:space="0" w:color="auto"/>
            </w:tcBorders>
            <w:noWrap/>
            <w:tcMar>
              <w:top w:w="108" w:type="dxa"/>
              <w:bottom w:w="108" w:type="dxa"/>
            </w:tcMar>
          </w:tcPr>
          <w:p w:rsidR="007D48A4" w:rsidRPr="007A5EFD" w:rsidRDefault="00483F63" w:rsidP="007D48A4">
            <w:pPr>
              <w:rPr>
                <w:rFonts w:ascii="Arial" w:hAnsi="Arial"/>
                <w:b/>
              </w:rPr>
            </w:pPr>
            <w:r>
              <w:rPr>
                <w:rStyle w:val="Questionlabel"/>
              </w:rPr>
              <w:t>Name of organisation</w:t>
            </w:r>
            <w:r w:rsidR="007D48A4" w:rsidRPr="007A5EFD">
              <w:rPr>
                <w:rStyle w:val="Requiredfieldmark"/>
              </w:rPr>
              <w:t>*</w:t>
            </w:r>
          </w:p>
        </w:tc>
        <w:tc>
          <w:tcPr>
            <w:tcW w:w="3357" w:type="dxa"/>
            <w:gridSpan w:val="2"/>
            <w:tcBorders>
              <w:top w:val="single" w:sz="4" w:space="0" w:color="auto"/>
              <w:bottom w:val="single" w:sz="4" w:space="0" w:color="auto"/>
            </w:tcBorders>
            <w:noWrap/>
            <w:tcMar>
              <w:top w:w="108" w:type="dxa"/>
              <w:bottom w:w="108" w:type="dxa"/>
            </w:tcMar>
          </w:tcPr>
          <w:p w:rsidR="007D48A4" w:rsidRPr="002C0BEF" w:rsidRDefault="007D48A4" w:rsidP="002C0BEF"/>
        </w:tc>
        <w:tc>
          <w:tcPr>
            <w:tcW w:w="1701" w:type="dxa"/>
            <w:gridSpan w:val="2"/>
            <w:tcBorders>
              <w:top w:val="single" w:sz="4" w:space="0" w:color="auto"/>
              <w:bottom w:val="single" w:sz="4" w:space="0" w:color="auto"/>
            </w:tcBorders>
            <w:noWrap/>
            <w:tcMar>
              <w:top w:w="108" w:type="dxa"/>
              <w:bottom w:w="108" w:type="dxa"/>
            </w:tcMar>
          </w:tcPr>
          <w:p w:rsidR="007D48A4" w:rsidRPr="007A5EFD" w:rsidRDefault="00483F63" w:rsidP="00DD13FA">
            <w:pPr>
              <w:rPr>
                <w:rFonts w:ascii="Arial" w:hAnsi="Arial"/>
              </w:rPr>
            </w:pPr>
            <w:r>
              <w:rPr>
                <w:rStyle w:val="Questionlabel"/>
              </w:rPr>
              <w:t>Project title</w:t>
            </w:r>
            <w:r w:rsidR="007D48A4" w:rsidRPr="007A5EFD">
              <w:rPr>
                <w:rStyle w:val="Requiredfieldmark"/>
              </w:rPr>
              <w:t>*</w:t>
            </w:r>
          </w:p>
        </w:tc>
        <w:tc>
          <w:tcPr>
            <w:tcW w:w="3402" w:type="dxa"/>
            <w:tcBorders>
              <w:top w:val="single" w:sz="4" w:space="0" w:color="auto"/>
              <w:bottom w:val="single" w:sz="4" w:space="0" w:color="auto"/>
            </w:tcBorders>
            <w:noWrap/>
            <w:tcMar>
              <w:top w:w="108" w:type="dxa"/>
              <w:bottom w:w="108" w:type="dxa"/>
            </w:tcMar>
          </w:tcPr>
          <w:p w:rsidR="007D48A4" w:rsidRPr="002C0BEF" w:rsidRDefault="007D48A4" w:rsidP="002C0BEF"/>
        </w:tc>
      </w:tr>
      <w:tr w:rsidR="007D48A4" w:rsidRPr="007A5EFD" w:rsidTr="006C3BAC">
        <w:trPr>
          <w:trHeight w:val="27"/>
        </w:trPr>
        <w:tc>
          <w:tcPr>
            <w:tcW w:w="1888" w:type="dxa"/>
            <w:gridSpan w:val="2"/>
            <w:tcBorders>
              <w:top w:val="single" w:sz="4" w:space="0" w:color="auto"/>
              <w:bottom w:val="single" w:sz="4" w:space="0" w:color="auto"/>
            </w:tcBorders>
            <w:noWrap/>
            <w:tcMar>
              <w:top w:w="108" w:type="dxa"/>
              <w:bottom w:w="108" w:type="dxa"/>
            </w:tcMar>
          </w:tcPr>
          <w:p w:rsidR="007D48A4" w:rsidRPr="007A5EFD" w:rsidRDefault="00483F63" w:rsidP="00483F63">
            <w:pPr>
              <w:rPr>
                <w:rStyle w:val="Questionlabel"/>
              </w:rPr>
            </w:pPr>
            <w:r>
              <w:rPr>
                <w:rStyle w:val="Questionlabel"/>
              </w:rPr>
              <w:t>Amount of grant</w:t>
            </w:r>
            <w:r w:rsidRPr="007A5EFD">
              <w:rPr>
                <w:rStyle w:val="Requiredfieldmark"/>
              </w:rPr>
              <w:t>*</w:t>
            </w:r>
          </w:p>
        </w:tc>
        <w:tc>
          <w:tcPr>
            <w:tcW w:w="3357" w:type="dxa"/>
            <w:gridSpan w:val="2"/>
            <w:tcBorders>
              <w:top w:val="single" w:sz="4" w:space="0" w:color="auto"/>
              <w:bottom w:val="single" w:sz="4" w:space="0" w:color="auto"/>
            </w:tcBorders>
            <w:noWrap/>
            <w:tcMar>
              <w:top w:w="108" w:type="dxa"/>
              <w:bottom w:w="108" w:type="dxa"/>
            </w:tcMar>
          </w:tcPr>
          <w:p w:rsidR="007D48A4" w:rsidRPr="002C0BEF" w:rsidRDefault="007D48A4" w:rsidP="002C0BEF"/>
        </w:tc>
        <w:tc>
          <w:tcPr>
            <w:tcW w:w="1701" w:type="dxa"/>
            <w:gridSpan w:val="2"/>
            <w:tcBorders>
              <w:top w:val="single" w:sz="4" w:space="0" w:color="auto"/>
              <w:bottom w:val="single" w:sz="4" w:space="0" w:color="auto"/>
            </w:tcBorders>
            <w:noWrap/>
            <w:tcMar>
              <w:top w:w="108" w:type="dxa"/>
              <w:bottom w:w="108" w:type="dxa"/>
            </w:tcMar>
          </w:tcPr>
          <w:p w:rsidR="007D48A4" w:rsidRPr="007A5EFD" w:rsidRDefault="00483F63" w:rsidP="00DD13FA">
            <w:pPr>
              <w:rPr>
                <w:rStyle w:val="Questionlabel"/>
              </w:rPr>
            </w:pPr>
            <w:r>
              <w:rPr>
                <w:rStyle w:val="Questionlabel"/>
              </w:rPr>
              <w:t>Funding period (year)</w:t>
            </w:r>
            <w:r w:rsidRPr="007A5EFD">
              <w:rPr>
                <w:rStyle w:val="Requiredfieldmark"/>
              </w:rPr>
              <w:t xml:space="preserve"> *</w:t>
            </w:r>
          </w:p>
        </w:tc>
        <w:tc>
          <w:tcPr>
            <w:tcW w:w="3402" w:type="dxa"/>
            <w:tcBorders>
              <w:top w:val="single" w:sz="4" w:space="0" w:color="auto"/>
              <w:bottom w:val="single" w:sz="4" w:space="0" w:color="auto"/>
            </w:tcBorders>
            <w:noWrap/>
            <w:tcMar>
              <w:top w:w="108" w:type="dxa"/>
              <w:bottom w:w="108" w:type="dxa"/>
            </w:tcMar>
          </w:tcPr>
          <w:p w:rsidR="007D48A4" w:rsidRPr="002C0BEF" w:rsidRDefault="007D48A4" w:rsidP="002C0BEF"/>
        </w:tc>
      </w:tr>
      <w:tr w:rsidR="007D48A4" w:rsidRPr="007A5EFD" w:rsidTr="00483F63">
        <w:trPr>
          <w:trHeight w:val="195"/>
        </w:trPr>
        <w:tc>
          <w:tcPr>
            <w:tcW w:w="10348" w:type="dxa"/>
            <w:gridSpan w:val="7"/>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483F63" w:rsidP="00DD13FA">
            <w:pPr>
              <w:rPr>
                <w:rStyle w:val="Questionlabel"/>
              </w:rPr>
            </w:pPr>
            <w:r>
              <w:rPr>
                <w:rStyle w:val="Questionlabel"/>
                <w:color w:val="FFFFFF" w:themeColor="background1"/>
              </w:rPr>
              <w:t>Itemised income</w:t>
            </w:r>
          </w:p>
        </w:tc>
      </w:tr>
      <w:tr w:rsidR="00C2756F" w:rsidRPr="007A5EFD" w:rsidTr="006C3BAC">
        <w:trPr>
          <w:trHeight w:val="145"/>
        </w:trPr>
        <w:tc>
          <w:tcPr>
            <w:tcW w:w="1888" w:type="dxa"/>
            <w:gridSpan w:val="2"/>
            <w:tcBorders>
              <w:top w:val="single" w:sz="4" w:space="0" w:color="auto"/>
              <w:bottom w:val="single" w:sz="4" w:space="0" w:color="auto"/>
            </w:tcBorders>
            <w:noWrap/>
            <w:tcMar>
              <w:top w:w="108" w:type="dxa"/>
              <w:bottom w:w="108" w:type="dxa"/>
            </w:tcMar>
          </w:tcPr>
          <w:p w:rsidR="00C2756F" w:rsidRPr="007A5EFD" w:rsidRDefault="00C2756F" w:rsidP="00DD13FA">
            <w:pPr>
              <w:rPr>
                <w:rStyle w:val="Questionlabel"/>
              </w:rPr>
            </w:pPr>
            <w:r>
              <w:rPr>
                <w:rStyle w:val="Questionlabel"/>
              </w:rPr>
              <w:t>Amount ($)</w:t>
            </w:r>
          </w:p>
        </w:tc>
        <w:tc>
          <w:tcPr>
            <w:tcW w:w="2552" w:type="dxa"/>
            <w:tcBorders>
              <w:top w:val="single" w:sz="4" w:space="0" w:color="auto"/>
              <w:bottom w:val="single" w:sz="4" w:space="0" w:color="auto"/>
            </w:tcBorders>
            <w:noWrap/>
            <w:tcMar>
              <w:top w:w="108" w:type="dxa"/>
              <w:bottom w:w="108" w:type="dxa"/>
            </w:tcMar>
          </w:tcPr>
          <w:p w:rsidR="00C2756F" w:rsidRPr="002C0BEF" w:rsidRDefault="00C2756F" w:rsidP="002C0BEF"/>
        </w:tc>
        <w:tc>
          <w:tcPr>
            <w:tcW w:w="1417" w:type="dxa"/>
            <w:gridSpan w:val="2"/>
            <w:tcBorders>
              <w:top w:val="single" w:sz="4" w:space="0" w:color="auto"/>
              <w:bottom w:val="single" w:sz="4" w:space="0" w:color="auto"/>
            </w:tcBorders>
          </w:tcPr>
          <w:p w:rsidR="00C2756F" w:rsidRPr="00C2756F" w:rsidRDefault="00C2756F" w:rsidP="002C0BEF">
            <w:pPr>
              <w:rPr>
                <w:rStyle w:val="Questionlabel"/>
              </w:rPr>
            </w:pPr>
            <w:r w:rsidRPr="00C2756F">
              <w:rPr>
                <w:rStyle w:val="Questionlabel"/>
              </w:rPr>
              <w:t>Description</w:t>
            </w:r>
          </w:p>
        </w:tc>
        <w:tc>
          <w:tcPr>
            <w:tcW w:w="4491" w:type="dxa"/>
            <w:gridSpan w:val="2"/>
            <w:tcBorders>
              <w:top w:val="single" w:sz="4" w:space="0" w:color="auto"/>
              <w:bottom w:val="single" w:sz="4" w:space="0" w:color="auto"/>
            </w:tcBorders>
          </w:tcPr>
          <w:p w:rsidR="00C2756F" w:rsidRPr="002C0BEF" w:rsidRDefault="00C2756F" w:rsidP="002C0BEF"/>
        </w:tc>
      </w:tr>
      <w:tr w:rsidR="00C2756F" w:rsidRPr="007A5EFD" w:rsidTr="006C3BAC">
        <w:trPr>
          <w:trHeight w:val="145"/>
        </w:trPr>
        <w:tc>
          <w:tcPr>
            <w:tcW w:w="1888" w:type="dxa"/>
            <w:gridSpan w:val="2"/>
            <w:tcBorders>
              <w:top w:val="single" w:sz="4" w:space="0" w:color="auto"/>
              <w:bottom w:val="single" w:sz="4" w:space="0" w:color="auto"/>
            </w:tcBorders>
            <w:noWrap/>
            <w:tcMar>
              <w:top w:w="108" w:type="dxa"/>
              <w:bottom w:w="108" w:type="dxa"/>
            </w:tcMar>
          </w:tcPr>
          <w:p w:rsidR="00C2756F" w:rsidRPr="007A5EFD" w:rsidRDefault="00C2756F" w:rsidP="00C2756F">
            <w:pPr>
              <w:rPr>
                <w:rStyle w:val="Questionlabel"/>
              </w:rPr>
            </w:pPr>
            <w:r>
              <w:rPr>
                <w:rStyle w:val="Questionlabel"/>
              </w:rPr>
              <w:t>Amount ($)</w:t>
            </w:r>
          </w:p>
        </w:tc>
        <w:tc>
          <w:tcPr>
            <w:tcW w:w="2552" w:type="dxa"/>
            <w:tcBorders>
              <w:top w:val="single" w:sz="4" w:space="0" w:color="auto"/>
              <w:bottom w:val="single" w:sz="4" w:space="0" w:color="auto"/>
            </w:tcBorders>
            <w:noWrap/>
            <w:tcMar>
              <w:top w:w="108" w:type="dxa"/>
              <w:bottom w:w="108" w:type="dxa"/>
            </w:tcMar>
          </w:tcPr>
          <w:p w:rsidR="00C2756F" w:rsidRPr="002C0BEF" w:rsidRDefault="00C2756F" w:rsidP="00C2756F"/>
        </w:tc>
        <w:tc>
          <w:tcPr>
            <w:tcW w:w="1417" w:type="dxa"/>
            <w:gridSpan w:val="2"/>
            <w:tcBorders>
              <w:top w:val="single" w:sz="4" w:space="0" w:color="auto"/>
              <w:bottom w:val="single" w:sz="4" w:space="0" w:color="auto"/>
            </w:tcBorders>
          </w:tcPr>
          <w:p w:rsidR="00C2756F" w:rsidRPr="00C2756F" w:rsidRDefault="00C2756F" w:rsidP="00C2756F">
            <w:pPr>
              <w:rPr>
                <w:rStyle w:val="Questionlabel"/>
              </w:rPr>
            </w:pPr>
            <w:r w:rsidRPr="00C2756F">
              <w:rPr>
                <w:rStyle w:val="Questionlabel"/>
              </w:rPr>
              <w:t>Description</w:t>
            </w:r>
          </w:p>
        </w:tc>
        <w:tc>
          <w:tcPr>
            <w:tcW w:w="4491" w:type="dxa"/>
            <w:gridSpan w:val="2"/>
            <w:tcBorders>
              <w:top w:val="single" w:sz="4" w:space="0" w:color="auto"/>
              <w:bottom w:val="single" w:sz="4" w:space="0" w:color="auto"/>
            </w:tcBorders>
          </w:tcPr>
          <w:p w:rsidR="00C2756F" w:rsidRPr="002C0BEF" w:rsidRDefault="00C2756F" w:rsidP="00C2756F"/>
        </w:tc>
      </w:tr>
      <w:tr w:rsidR="00C2756F" w:rsidRPr="007A5EFD" w:rsidTr="006C3BAC">
        <w:trPr>
          <w:trHeight w:val="145"/>
        </w:trPr>
        <w:tc>
          <w:tcPr>
            <w:tcW w:w="1888" w:type="dxa"/>
            <w:gridSpan w:val="2"/>
            <w:tcBorders>
              <w:top w:val="single" w:sz="4" w:space="0" w:color="auto"/>
              <w:bottom w:val="single" w:sz="4" w:space="0" w:color="auto"/>
            </w:tcBorders>
            <w:noWrap/>
            <w:tcMar>
              <w:top w:w="108" w:type="dxa"/>
              <w:bottom w:w="108" w:type="dxa"/>
            </w:tcMar>
          </w:tcPr>
          <w:p w:rsidR="00C2756F" w:rsidRPr="007A5EFD" w:rsidRDefault="00C2756F" w:rsidP="00C2756F">
            <w:pPr>
              <w:rPr>
                <w:rStyle w:val="Questionlabel"/>
              </w:rPr>
            </w:pPr>
            <w:r>
              <w:rPr>
                <w:rStyle w:val="Questionlabel"/>
              </w:rPr>
              <w:t>Amount ($)</w:t>
            </w:r>
          </w:p>
        </w:tc>
        <w:tc>
          <w:tcPr>
            <w:tcW w:w="2552" w:type="dxa"/>
            <w:tcBorders>
              <w:top w:val="single" w:sz="4" w:space="0" w:color="auto"/>
              <w:bottom w:val="single" w:sz="4" w:space="0" w:color="auto"/>
            </w:tcBorders>
            <w:noWrap/>
            <w:tcMar>
              <w:top w:w="108" w:type="dxa"/>
              <w:bottom w:w="108" w:type="dxa"/>
            </w:tcMar>
          </w:tcPr>
          <w:p w:rsidR="00C2756F" w:rsidRPr="002C0BEF" w:rsidRDefault="00C2756F" w:rsidP="00C2756F"/>
        </w:tc>
        <w:tc>
          <w:tcPr>
            <w:tcW w:w="1417" w:type="dxa"/>
            <w:gridSpan w:val="2"/>
            <w:tcBorders>
              <w:top w:val="single" w:sz="4" w:space="0" w:color="auto"/>
              <w:bottom w:val="single" w:sz="4" w:space="0" w:color="auto"/>
            </w:tcBorders>
          </w:tcPr>
          <w:p w:rsidR="00C2756F" w:rsidRPr="00C2756F" w:rsidRDefault="00C2756F" w:rsidP="00C2756F">
            <w:pPr>
              <w:rPr>
                <w:rStyle w:val="Questionlabel"/>
              </w:rPr>
            </w:pPr>
            <w:r w:rsidRPr="00C2756F">
              <w:rPr>
                <w:rStyle w:val="Questionlabel"/>
              </w:rPr>
              <w:t>Description</w:t>
            </w:r>
          </w:p>
        </w:tc>
        <w:tc>
          <w:tcPr>
            <w:tcW w:w="4491" w:type="dxa"/>
            <w:gridSpan w:val="2"/>
            <w:tcBorders>
              <w:top w:val="single" w:sz="4" w:space="0" w:color="auto"/>
              <w:bottom w:val="single" w:sz="4" w:space="0" w:color="auto"/>
            </w:tcBorders>
          </w:tcPr>
          <w:p w:rsidR="00C2756F" w:rsidRPr="002C0BEF" w:rsidRDefault="00C2756F" w:rsidP="00C2756F"/>
        </w:tc>
      </w:tr>
      <w:tr w:rsidR="00C2756F" w:rsidRPr="007A5EFD" w:rsidTr="006C3BAC">
        <w:trPr>
          <w:trHeight w:val="145"/>
        </w:trPr>
        <w:tc>
          <w:tcPr>
            <w:tcW w:w="1888" w:type="dxa"/>
            <w:gridSpan w:val="2"/>
            <w:tcBorders>
              <w:top w:val="single" w:sz="4" w:space="0" w:color="auto"/>
              <w:bottom w:val="single" w:sz="4" w:space="0" w:color="auto"/>
            </w:tcBorders>
            <w:noWrap/>
            <w:tcMar>
              <w:top w:w="108" w:type="dxa"/>
              <w:bottom w:w="108" w:type="dxa"/>
            </w:tcMar>
          </w:tcPr>
          <w:p w:rsidR="00C2756F" w:rsidRPr="007A5EFD" w:rsidRDefault="00C2756F" w:rsidP="00C2756F">
            <w:pPr>
              <w:rPr>
                <w:rStyle w:val="Questionlabel"/>
              </w:rPr>
            </w:pPr>
            <w:r>
              <w:rPr>
                <w:rStyle w:val="Questionlabel"/>
              </w:rPr>
              <w:t>Amount ($)</w:t>
            </w:r>
          </w:p>
        </w:tc>
        <w:tc>
          <w:tcPr>
            <w:tcW w:w="2552" w:type="dxa"/>
            <w:tcBorders>
              <w:top w:val="single" w:sz="4" w:space="0" w:color="auto"/>
              <w:bottom w:val="single" w:sz="4" w:space="0" w:color="auto"/>
            </w:tcBorders>
            <w:noWrap/>
            <w:tcMar>
              <w:top w:w="108" w:type="dxa"/>
              <w:bottom w:w="108" w:type="dxa"/>
            </w:tcMar>
          </w:tcPr>
          <w:p w:rsidR="00C2756F" w:rsidRPr="002C0BEF" w:rsidRDefault="00C2756F" w:rsidP="00C2756F"/>
        </w:tc>
        <w:tc>
          <w:tcPr>
            <w:tcW w:w="1417" w:type="dxa"/>
            <w:gridSpan w:val="2"/>
            <w:tcBorders>
              <w:top w:val="single" w:sz="4" w:space="0" w:color="auto"/>
              <w:bottom w:val="single" w:sz="4" w:space="0" w:color="auto"/>
            </w:tcBorders>
          </w:tcPr>
          <w:p w:rsidR="00C2756F" w:rsidRPr="00C2756F" w:rsidRDefault="00C2756F" w:rsidP="00C2756F">
            <w:pPr>
              <w:rPr>
                <w:rStyle w:val="Questionlabel"/>
              </w:rPr>
            </w:pPr>
            <w:r w:rsidRPr="00C2756F">
              <w:rPr>
                <w:rStyle w:val="Questionlabel"/>
              </w:rPr>
              <w:t>Description</w:t>
            </w:r>
          </w:p>
        </w:tc>
        <w:tc>
          <w:tcPr>
            <w:tcW w:w="4491" w:type="dxa"/>
            <w:gridSpan w:val="2"/>
            <w:tcBorders>
              <w:top w:val="single" w:sz="4" w:space="0" w:color="auto"/>
              <w:bottom w:val="single" w:sz="4" w:space="0" w:color="auto"/>
            </w:tcBorders>
          </w:tcPr>
          <w:p w:rsidR="00C2756F" w:rsidRPr="002C0BEF" w:rsidRDefault="00C2756F" w:rsidP="00C2756F"/>
        </w:tc>
      </w:tr>
      <w:tr w:rsidR="00C2756F" w:rsidRPr="007A5EFD" w:rsidTr="006C3BAC">
        <w:trPr>
          <w:trHeight w:val="145"/>
        </w:trPr>
        <w:tc>
          <w:tcPr>
            <w:tcW w:w="1888" w:type="dxa"/>
            <w:gridSpan w:val="2"/>
            <w:tcBorders>
              <w:top w:val="single" w:sz="4" w:space="0" w:color="auto"/>
              <w:bottom w:val="single" w:sz="4" w:space="0" w:color="auto"/>
            </w:tcBorders>
            <w:noWrap/>
            <w:tcMar>
              <w:top w:w="108" w:type="dxa"/>
              <w:bottom w:w="108" w:type="dxa"/>
            </w:tcMar>
          </w:tcPr>
          <w:p w:rsidR="00C2756F" w:rsidRPr="007A5EFD" w:rsidRDefault="00C2756F" w:rsidP="00C2756F">
            <w:pPr>
              <w:rPr>
                <w:rStyle w:val="Questionlabel"/>
              </w:rPr>
            </w:pPr>
            <w:r>
              <w:rPr>
                <w:rStyle w:val="Questionlabel"/>
              </w:rPr>
              <w:t>Amount ($)</w:t>
            </w:r>
          </w:p>
        </w:tc>
        <w:tc>
          <w:tcPr>
            <w:tcW w:w="2552" w:type="dxa"/>
            <w:tcBorders>
              <w:top w:val="single" w:sz="4" w:space="0" w:color="auto"/>
              <w:bottom w:val="single" w:sz="4" w:space="0" w:color="auto"/>
            </w:tcBorders>
            <w:noWrap/>
            <w:tcMar>
              <w:top w:w="108" w:type="dxa"/>
              <w:bottom w:w="108" w:type="dxa"/>
            </w:tcMar>
          </w:tcPr>
          <w:p w:rsidR="00C2756F" w:rsidRPr="002C0BEF" w:rsidRDefault="00C2756F" w:rsidP="00C2756F"/>
        </w:tc>
        <w:tc>
          <w:tcPr>
            <w:tcW w:w="1417" w:type="dxa"/>
            <w:gridSpan w:val="2"/>
            <w:tcBorders>
              <w:top w:val="single" w:sz="4" w:space="0" w:color="auto"/>
              <w:bottom w:val="single" w:sz="4" w:space="0" w:color="auto"/>
            </w:tcBorders>
          </w:tcPr>
          <w:p w:rsidR="00C2756F" w:rsidRPr="00C2756F" w:rsidRDefault="00C2756F" w:rsidP="00C2756F">
            <w:pPr>
              <w:rPr>
                <w:rStyle w:val="Questionlabel"/>
              </w:rPr>
            </w:pPr>
            <w:r w:rsidRPr="00C2756F">
              <w:rPr>
                <w:rStyle w:val="Questionlabel"/>
              </w:rPr>
              <w:t>Description</w:t>
            </w:r>
          </w:p>
        </w:tc>
        <w:tc>
          <w:tcPr>
            <w:tcW w:w="4491" w:type="dxa"/>
            <w:gridSpan w:val="2"/>
            <w:tcBorders>
              <w:top w:val="single" w:sz="4" w:space="0" w:color="auto"/>
              <w:bottom w:val="single" w:sz="4" w:space="0" w:color="auto"/>
            </w:tcBorders>
          </w:tcPr>
          <w:p w:rsidR="00C2756F" w:rsidRPr="002C0BEF" w:rsidRDefault="00C2756F" w:rsidP="00C2756F"/>
        </w:tc>
      </w:tr>
      <w:tr w:rsidR="00C2756F" w:rsidRPr="007A5EFD" w:rsidTr="006C3BAC">
        <w:trPr>
          <w:trHeight w:val="145"/>
        </w:trPr>
        <w:tc>
          <w:tcPr>
            <w:tcW w:w="1888" w:type="dxa"/>
            <w:gridSpan w:val="2"/>
            <w:tcBorders>
              <w:top w:val="single" w:sz="4" w:space="0" w:color="auto"/>
              <w:bottom w:val="single" w:sz="4" w:space="0" w:color="auto"/>
            </w:tcBorders>
            <w:noWrap/>
            <w:tcMar>
              <w:top w:w="108" w:type="dxa"/>
              <w:bottom w:w="108" w:type="dxa"/>
            </w:tcMar>
          </w:tcPr>
          <w:p w:rsidR="00C2756F" w:rsidRPr="007A5EFD" w:rsidRDefault="00C2756F" w:rsidP="00C2756F">
            <w:pPr>
              <w:rPr>
                <w:rStyle w:val="Questionlabel"/>
              </w:rPr>
            </w:pPr>
            <w:r>
              <w:rPr>
                <w:rStyle w:val="Questionlabel"/>
              </w:rPr>
              <w:t>Amount ($)</w:t>
            </w:r>
          </w:p>
        </w:tc>
        <w:tc>
          <w:tcPr>
            <w:tcW w:w="2552" w:type="dxa"/>
            <w:tcBorders>
              <w:top w:val="single" w:sz="4" w:space="0" w:color="auto"/>
              <w:bottom w:val="single" w:sz="4" w:space="0" w:color="auto"/>
            </w:tcBorders>
            <w:noWrap/>
            <w:tcMar>
              <w:top w:w="108" w:type="dxa"/>
              <w:bottom w:w="108" w:type="dxa"/>
            </w:tcMar>
          </w:tcPr>
          <w:p w:rsidR="00C2756F" w:rsidRPr="002C0BEF" w:rsidRDefault="00C2756F" w:rsidP="00C2756F"/>
        </w:tc>
        <w:tc>
          <w:tcPr>
            <w:tcW w:w="1417" w:type="dxa"/>
            <w:gridSpan w:val="2"/>
            <w:tcBorders>
              <w:top w:val="single" w:sz="4" w:space="0" w:color="auto"/>
              <w:bottom w:val="single" w:sz="4" w:space="0" w:color="auto"/>
            </w:tcBorders>
          </w:tcPr>
          <w:p w:rsidR="00C2756F" w:rsidRPr="00C2756F" w:rsidRDefault="00C2756F" w:rsidP="00C2756F">
            <w:pPr>
              <w:rPr>
                <w:rStyle w:val="Questionlabel"/>
              </w:rPr>
            </w:pPr>
            <w:r w:rsidRPr="00C2756F">
              <w:rPr>
                <w:rStyle w:val="Questionlabel"/>
              </w:rPr>
              <w:t>Description</w:t>
            </w:r>
          </w:p>
        </w:tc>
        <w:tc>
          <w:tcPr>
            <w:tcW w:w="4491" w:type="dxa"/>
            <w:gridSpan w:val="2"/>
            <w:tcBorders>
              <w:top w:val="single" w:sz="4" w:space="0" w:color="auto"/>
              <w:bottom w:val="single" w:sz="4" w:space="0" w:color="auto"/>
            </w:tcBorders>
          </w:tcPr>
          <w:p w:rsidR="00C2756F" w:rsidRPr="002C0BEF" w:rsidRDefault="00C2756F" w:rsidP="00C2756F"/>
        </w:tc>
      </w:tr>
      <w:tr w:rsidR="00C2756F" w:rsidRPr="007A5EFD" w:rsidTr="006C3BAC">
        <w:trPr>
          <w:trHeight w:val="145"/>
        </w:trPr>
        <w:tc>
          <w:tcPr>
            <w:tcW w:w="1888" w:type="dxa"/>
            <w:gridSpan w:val="2"/>
            <w:tcBorders>
              <w:top w:val="single" w:sz="4" w:space="0" w:color="auto"/>
              <w:bottom w:val="single" w:sz="4" w:space="0" w:color="auto"/>
            </w:tcBorders>
            <w:noWrap/>
            <w:tcMar>
              <w:top w:w="108" w:type="dxa"/>
              <w:bottom w:w="108" w:type="dxa"/>
            </w:tcMar>
          </w:tcPr>
          <w:p w:rsidR="00C2756F" w:rsidRPr="007A5EFD" w:rsidRDefault="00C2756F" w:rsidP="00C2756F">
            <w:pPr>
              <w:rPr>
                <w:rStyle w:val="Questionlabel"/>
              </w:rPr>
            </w:pPr>
            <w:r>
              <w:rPr>
                <w:rStyle w:val="Questionlabel"/>
              </w:rPr>
              <w:t>Amount ($)</w:t>
            </w:r>
          </w:p>
        </w:tc>
        <w:tc>
          <w:tcPr>
            <w:tcW w:w="2552" w:type="dxa"/>
            <w:tcBorders>
              <w:top w:val="single" w:sz="4" w:space="0" w:color="auto"/>
              <w:bottom w:val="single" w:sz="4" w:space="0" w:color="auto"/>
            </w:tcBorders>
            <w:noWrap/>
            <w:tcMar>
              <w:top w:w="108" w:type="dxa"/>
              <w:bottom w:w="108" w:type="dxa"/>
            </w:tcMar>
          </w:tcPr>
          <w:p w:rsidR="00C2756F" w:rsidRPr="002C0BEF" w:rsidRDefault="00C2756F" w:rsidP="00C2756F"/>
        </w:tc>
        <w:tc>
          <w:tcPr>
            <w:tcW w:w="1417" w:type="dxa"/>
            <w:gridSpan w:val="2"/>
            <w:tcBorders>
              <w:top w:val="single" w:sz="4" w:space="0" w:color="auto"/>
              <w:bottom w:val="single" w:sz="4" w:space="0" w:color="auto"/>
            </w:tcBorders>
          </w:tcPr>
          <w:p w:rsidR="00C2756F" w:rsidRPr="00C2756F" w:rsidRDefault="00C2756F" w:rsidP="00C2756F">
            <w:pPr>
              <w:rPr>
                <w:rStyle w:val="Questionlabel"/>
              </w:rPr>
            </w:pPr>
            <w:r w:rsidRPr="00C2756F">
              <w:rPr>
                <w:rStyle w:val="Questionlabel"/>
              </w:rPr>
              <w:t>Description</w:t>
            </w:r>
          </w:p>
        </w:tc>
        <w:tc>
          <w:tcPr>
            <w:tcW w:w="4491" w:type="dxa"/>
            <w:gridSpan w:val="2"/>
            <w:tcBorders>
              <w:top w:val="single" w:sz="4" w:space="0" w:color="auto"/>
              <w:bottom w:val="single" w:sz="4" w:space="0" w:color="auto"/>
            </w:tcBorders>
          </w:tcPr>
          <w:p w:rsidR="00C2756F" w:rsidRPr="002C0BEF" w:rsidRDefault="00C2756F" w:rsidP="00C2756F"/>
        </w:tc>
      </w:tr>
      <w:tr w:rsidR="00DC3191" w:rsidRPr="007A5EFD" w:rsidTr="006C3BAC">
        <w:trPr>
          <w:trHeight w:val="145"/>
        </w:trPr>
        <w:tc>
          <w:tcPr>
            <w:tcW w:w="1888" w:type="dxa"/>
            <w:gridSpan w:val="2"/>
            <w:tcBorders>
              <w:top w:val="single" w:sz="4" w:space="0" w:color="auto"/>
              <w:bottom w:val="single" w:sz="4" w:space="0" w:color="auto"/>
            </w:tcBorders>
            <w:noWrap/>
            <w:tcMar>
              <w:top w:w="108" w:type="dxa"/>
              <w:bottom w:w="108" w:type="dxa"/>
            </w:tcMar>
          </w:tcPr>
          <w:p w:rsidR="00DC3191" w:rsidRDefault="00DC3191" w:rsidP="00C2756F">
            <w:pPr>
              <w:rPr>
                <w:rStyle w:val="Questionlabel"/>
              </w:rPr>
            </w:pPr>
            <w:r>
              <w:rPr>
                <w:rStyle w:val="Questionlabel"/>
              </w:rPr>
              <w:t>Total income ($)</w:t>
            </w:r>
          </w:p>
        </w:tc>
        <w:tc>
          <w:tcPr>
            <w:tcW w:w="8460" w:type="dxa"/>
            <w:gridSpan w:val="5"/>
            <w:tcBorders>
              <w:top w:val="single" w:sz="4" w:space="0" w:color="auto"/>
              <w:bottom w:val="single" w:sz="4" w:space="0" w:color="auto"/>
            </w:tcBorders>
            <w:noWrap/>
            <w:tcMar>
              <w:top w:w="108" w:type="dxa"/>
              <w:bottom w:w="108" w:type="dxa"/>
            </w:tcMar>
          </w:tcPr>
          <w:p w:rsidR="00DC3191" w:rsidRPr="002C0BEF" w:rsidRDefault="00DC3191" w:rsidP="00C2756F"/>
        </w:tc>
      </w:tr>
    </w:tbl>
    <w:tbl>
      <w:tblPr>
        <w:tblStyle w:val="NTGTable11"/>
        <w:tblW w:w="10251"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251"/>
      </w:tblGrid>
      <w:tr w:rsidR="00DC3191" w:rsidRPr="007A5EFD" w:rsidTr="0000040A">
        <w:trPr>
          <w:trHeight w:val="195"/>
        </w:trPr>
        <w:tc>
          <w:tcPr>
            <w:tcW w:w="10251" w:type="dxa"/>
            <w:tcBorders>
              <w:top w:val="single" w:sz="4" w:space="0" w:color="auto"/>
              <w:bottom w:val="single" w:sz="4" w:space="0" w:color="auto"/>
            </w:tcBorders>
            <w:shd w:val="clear" w:color="auto" w:fill="1F1F5F" w:themeFill="text1"/>
            <w:noWrap/>
            <w:tcMar>
              <w:top w:w="108" w:type="dxa"/>
              <w:bottom w:w="108" w:type="dxa"/>
            </w:tcMar>
          </w:tcPr>
          <w:p w:rsidR="00DC3191" w:rsidRPr="007A5EFD" w:rsidRDefault="00DC3191" w:rsidP="0000040A">
            <w:pPr>
              <w:ind w:right="-156"/>
              <w:rPr>
                <w:rStyle w:val="Questionlabel"/>
              </w:rPr>
            </w:pPr>
            <w:r>
              <w:rPr>
                <w:rStyle w:val="Questionlabel"/>
                <w:color w:val="FFFFFF" w:themeColor="background1"/>
              </w:rPr>
              <w:lastRenderedPageBreak/>
              <w:t>Itemised expenses</w:t>
            </w:r>
          </w:p>
        </w:tc>
      </w:tr>
    </w:tbl>
    <w:tbl>
      <w:tblPr>
        <w:tblStyle w:val="NTGTable1"/>
        <w:tblW w:w="10251"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030"/>
        <w:gridCol w:w="2412"/>
        <w:gridCol w:w="1417"/>
        <w:gridCol w:w="423"/>
        <w:gridCol w:w="1276"/>
        <w:gridCol w:w="2693"/>
      </w:tblGrid>
      <w:tr w:rsidR="00DC3191" w:rsidRPr="007A5EFD" w:rsidTr="0000040A">
        <w:trPr>
          <w:trHeight w:val="223"/>
        </w:trPr>
        <w:tc>
          <w:tcPr>
            <w:tcW w:w="2030" w:type="dxa"/>
            <w:tcBorders>
              <w:top w:val="single" w:sz="4" w:space="0" w:color="auto"/>
              <w:bottom w:val="single" w:sz="4" w:space="0" w:color="auto"/>
            </w:tcBorders>
            <w:noWrap/>
            <w:tcMar>
              <w:top w:w="108" w:type="dxa"/>
              <w:bottom w:w="108" w:type="dxa"/>
            </w:tcMar>
          </w:tcPr>
          <w:p w:rsidR="00DC3191" w:rsidRPr="007A5EFD" w:rsidRDefault="00DC3191" w:rsidP="00DC3191">
            <w:pPr>
              <w:rPr>
                <w:rStyle w:val="Questionlabel"/>
              </w:rPr>
            </w:pPr>
            <w:r>
              <w:rPr>
                <w:rStyle w:val="Questionlabel"/>
              </w:rPr>
              <w:t>Amount ($)</w:t>
            </w:r>
          </w:p>
        </w:tc>
        <w:tc>
          <w:tcPr>
            <w:tcW w:w="2412" w:type="dxa"/>
            <w:tcBorders>
              <w:top w:val="single" w:sz="4" w:space="0" w:color="auto"/>
              <w:bottom w:val="single" w:sz="4" w:space="0" w:color="auto"/>
            </w:tcBorders>
            <w:noWrap/>
            <w:tcMar>
              <w:top w:w="108" w:type="dxa"/>
              <w:bottom w:w="108" w:type="dxa"/>
            </w:tcMar>
          </w:tcPr>
          <w:p w:rsidR="00DC3191" w:rsidRPr="002C0BEF" w:rsidRDefault="00DC3191" w:rsidP="00DC3191"/>
        </w:tc>
        <w:tc>
          <w:tcPr>
            <w:tcW w:w="1417" w:type="dxa"/>
            <w:tcBorders>
              <w:top w:val="single" w:sz="4" w:space="0" w:color="auto"/>
              <w:bottom w:val="single" w:sz="4" w:space="0" w:color="auto"/>
            </w:tcBorders>
          </w:tcPr>
          <w:p w:rsidR="00DC3191" w:rsidRPr="00C2756F" w:rsidRDefault="00DC3191" w:rsidP="00DC3191">
            <w:pPr>
              <w:rPr>
                <w:rStyle w:val="Questionlabel"/>
              </w:rPr>
            </w:pPr>
            <w:r w:rsidRPr="00C2756F">
              <w:rPr>
                <w:rStyle w:val="Questionlabel"/>
              </w:rPr>
              <w:t>Description</w:t>
            </w:r>
          </w:p>
        </w:tc>
        <w:tc>
          <w:tcPr>
            <w:tcW w:w="4392" w:type="dxa"/>
            <w:gridSpan w:val="3"/>
            <w:tcBorders>
              <w:top w:val="single" w:sz="4" w:space="0" w:color="auto"/>
              <w:bottom w:val="single" w:sz="4" w:space="0" w:color="auto"/>
            </w:tcBorders>
          </w:tcPr>
          <w:p w:rsidR="00DC3191" w:rsidRPr="002C0BEF" w:rsidRDefault="00DC3191" w:rsidP="00DC3191"/>
        </w:tc>
      </w:tr>
      <w:tr w:rsidR="006C3BAC" w:rsidRPr="007A5EFD" w:rsidTr="0000040A">
        <w:trPr>
          <w:trHeight w:val="223"/>
        </w:trPr>
        <w:tc>
          <w:tcPr>
            <w:tcW w:w="2030" w:type="dxa"/>
            <w:tcBorders>
              <w:top w:val="single" w:sz="4" w:space="0" w:color="auto"/>
              <w:bottom w:val="single" w:sz="4" w:space="0" w:color="auto"/>
            </w:tcBorders>
            <w:noWrap/>
            <w:tcMar>
              <w:top w:w="108" w:type="dxa"/>
              <w:bottom w:w="108" w:type="dxa"/>
            </w:tcMar>
          </w:tcPr>
          <w:p w:rsidR="006C3BAC" w:rsidRPr="007A5EFD" w:rsidRDefault="006C3BAC" w:rsidP="006C3BAC">
            <w:pPr>
              <w:rPr>
                <w:rStyle w:val="Questionlabel"/>
              </w:rPr>
            </w:pPr>
            <w:r>
              <w:rPr>
                <w:rStyle w:val="Questionlabel"/>
              </w:rPr>
              <w:t>Amount ($)</w:t>
            </w:r>
          </w:p>
        </w:tc>
        <w:tc>
          <w:tcPr>
            <w:tcW w:w="2412" w:type="dxa"/>
            <w:tcBorders>
              <w:top w:val="single" w:sz="4" w:space="0" w:color="auto"/>
              <w:bottom w:val="single" w:sz="4" w:space="0" w:color="auto"/>
            </w:tcBorders>
            <w:noWrap/>
            <w:tcMar>
              <w:top w:w="108" w:type="dxa"/>
              <w:bottom w:w="108" w:type="dxa"/>
            </w:tcMar>
          </w:tcPr>
          <w:p w:rsidR="006C3BAC" w:rsidRPr="002C0BEF" w:rsidRDefault="006C3BAC" w:rsidP="006C3BAC"/>
        </w:tc>
        <w:tc>
          <w:tcPr>
            <w:tcW w:w="1417" w:type="dxa"/>
            <w:tcBorders>
              <w:top w:val="single" w:sz="4" w:space="0" w:color="auto"/>
              <w:bottom w:val="single" w:sz="4" w:space="0" w:color="auto"/>
            </w:tcBorders>
          </w:tcPr>
          <w:p w:rsidR="006C3BAC" w:rsidRPr="00C2756F" w:rsidRDefault="006C3BAC" w:rsidP="006C3BAC">
            <w:pPr>
              <w:rPr>
                <w:rStyle w:val="Questionlabel"/>
              </w:rPr>
            </w:pPr>
            <w:r w:rsidRPr="00C2756F">
              <w:rPr>
                <w:rStyle w:val="Questionlabel"/>
              </w:rPr>
              <w:t>Description</w:t>
            </w:r>
          </w:p>
        </w:tc>
        <w:tc>
          <w:tcPr>
            <w:tcW w:w="4392" w:type="dxa"/>
            <w:gridSpan w:val="3"/>
            <w:tcBorders>
              <w:top w:val="single" w:sz="4" w:space="0" w:color="auto"/>
              <w:bottom w:val="single" w:sz="4" w:space="0" w:color="auto"/>
            </w:tcBorders>
          </w:tcPr>
          <w:p w:rsidR="006C3BAC" w:rsidRPr="002C0BEF" w:rsidRDefault="006C3BAC" w:rsidP="006C3BAC"/>
        </w:tc>
      </w:tr>
      <w:tr w:rsidR="006C3BAC" w:rsidRPr="007A5EFD" w:rsidTr="0000040A">
        <w:trPr>
          <w:trHeight w:val="223"/>
        </w:trPr>
        <w:tc>
          <w:tcPr>
            <w:tcW w:w="2030" w:type="dxa"/>
            <w:tcBorders>
              <w:top w:val="single" w:sz="4" w:space="0" w:color="auto"/>
              <w:bottom w:val="single" w:sz="4" w:space="0" w:color="auto"/>
            </w:tcBorders>
            <w:noWrap/>
            <w:tcMar>
              <w:top w:w="108" w:type="dxa"/>
              <w:bottom w:w="108" w:type="dxa"/>
            </w:tcMar>
          </w:tcPr>
          <w:p w:rsidR="006C3BAC" w:rsidRPr="007A5EFD" w:rsidRDefault="006C3BAC" w:rsidP="006C3BAC">
            <w:pPr>
              <w:rPr>
                <w:rStyle w:val="Questionlabel"/>
              </w:rPr>
            </w:pPr>
            <w:r>
              <w:rPr>
                <w:rStyle w:val="Questionlabel"/>
              </w:rPr>
              <w:t>Amount ($)</w:t>
            </w:r>
          </w:p>
        </w:tc>
        <w:tc>
          <w:tcPr>
            <w:tcW w:w="2412" w:type="dxa"/>
            <w:tcBorders>
              <w:top w:val="single" w:sz="4" w:space="0" w:color="auto"/>
              <w:bottom w:val="single" w:sz="4" w:space="0" w:color="auto"/>
            </w:tcBorders>
            <w:noWrap/>
            <w:tcMar>
              <w:top w:w="108" w:type="dxa"/>
              <w:bottom w:w="108" w:type="dxa"/>
            </w:tcMar>
          </w:tcPr>
          <w:p w:rsidR="006C3BAC" w:rsidRPr="002C0BEF" w:rsidRDefault="006C3BAC" w:rsidP="006C3BAC"/>
        </w:tc>
        <w:tc>
          <w:tcPr>
            <w:tcW w:w="1417" w:type="dxa"/>
            <w:tcBorders>
              <w:top w:val="single" w:sz="4" w:space="0" w:color="auto"/>
              <w:bottom w:val="single" w:sz="4" w:space="0" w:color="auto"/>
            </w:tcBorders>
          </w:tcPr>
          <w:p w:rsidR="006C3BAC" w:rsidRPr="00C2756F" w:rsidRDefault="006C3BAC" w:rsidP="006C3BAC">
            <w:pPr>
              <w:rPr>
                <w:rStyle w:val="Questionlabel"/>
              </w:rPr>
            </w:pPr>
            <w:r w:rsidRPr="00C2756F">
              <w:rPr>
                <w:rStyle w:val="Questionlabel"/>
              </w:rPr>
              <w:t>Description</w:t>
            </w:r>
          </w:p>
        </w:tc>
        <w:tc>
          <w:tcPr>
            <w:tcW w:w="4392" w:type="dxa"/>
            <w:gridSpan w:val="3"/>
            <w:tcBorders>
              <w:top w:val="single" w:sz="4" w:space="0" w:color="auto"/>
              <w:bottom w:val="single" w:sz="4" w:space="0" w:color="auto"/>
            </w:tcBorders>
          </w:tcPr>
          <w:p w:rsidR="006C3BAC" w:rsidRPr="002C0BEF" w:rsidRDefault="006C3BAC" w:rsidP="006C3BAC"/>
        </w:tc>
      </w:tr>
      <w:tr w:rsidR="006C3BAC" w:rsidRPr="007A5EFD" w:rsidTr="0000040A">
        <w:trPr>
          <w:trHeight w:val="223"/>
        </w:trPr>
        <w:tc>
          <w:tcPr>
            <w:tcW w:w="2030" w:type="dxa"/>
            <w:tcBorders>
              <w:top w:val="single" w:sz="4" w:space="0" w:color="auto"/>
              <w:bottom w:val="single" w:sz="4" w:space="0" w:color="auto"/>
            </w:tcBorders>
            <w:noWrap/>
            <w:tcMar>
              <w:top w:w="108" w:type="dxa"/>
              <w:bottom w:w="108" w:type="dxa"/>
            </w:tcMar>
          </w:tcPr>
          <w:p w:rsidR="006C3BAC" w:rsidRPr="007A5EFD" w:rsidRDefault="006C3BAC" w:rsidP="006C3BAC">
            <w:pPr>
              <w:rPr>
                <w:rStyle w:val="Questionlabel"/>
              </w:rPr>
            </w:pPr>
            <w:r>
              <w:rPr>
                <w:rStyle w:val="Questionlabel"/>
              </w:rPr>
              <w:t>Amount ($)</w:t>
            </w:r>
          </w:p>
        </w:tc>
        <w:tc>
          <w:tcPr>
            <w:tcW w:w="2412" w:type="dxa"/>
            <w:tcBorders>
              <w:top w:val="single" w:sz="4" w:space="0" w:color="auto"/>
              <w:bottom w:val="single" w:sz="4" w:space="0" w:color="auto"/>
            </w:tcBorders>
            <w:noWrap/>
            <w:tcMar>
              <w:top w:w="108" w:type="dxa"/>
              <w:bottom w:w="108" w:type="dxa"/>
            </w:tcMar>
          </w:tcPr>
          <w:p w:rsidR="006C3BAC" w:rsidRPr="002C0BEF" w:rsidRDefault="006C3BAC" w:rsidP="006C3BAC"/>
        </w:tc>
        <w:tc>
          <w:tcPr>
            <w:tcW w:w="1417" w:type="dxa"/>
            <w:tcBorders>
              <w:top w:val="single" w:sz="4" w:space="0" w:color="auto"/>
              <w:bottom w:val="single" w:sz="4" w:space="0" w:color="auto"/>
            </w:tcBorders>
          </w:tcPr>
          <w:p w:rsidR="006C3BAC" w:rsidRPr="00C2756F" w:rsidRDefault="006C3BAC" w:rsidP="006C3BAC">
            <w:pPr>
              <w:rPr>
                <w:rStyle w:val="Questionlabel"/>
              </w:rPr>
            </w:pPr>
            <w:r w:rsidRPr="00C2756F">
              <w:rPr>
                <w:rStyle w:val="Questionlabel"/>
              </w:rPr>
              <w:t>Description</w:t>
            </w:r>
          </w:p>
        </w:tc>
        <w:tc>
          <w:tcPr>
            <w:tcW w:w="4392" w:type="dxa"/>
            <w:gridSpan w:val="3"/>
            <w:tcBorders>
              <w:top w:val="single" w:sz="4" w:space="0" w:color="auto"/>
              <w:bottom w:val="single" w:sz="4" w:space="0" w:color="auto"/>
            </w:tcBorders>
          </w:tcPr>
          <w:p w:rsidR="006C3BAC" w:rsidRPr="002C0BEF" w:rsidRDefault="006C3BAC" w:rsidP="006C3BAC"/>
        </w:tc>
      </w:tr>
      <w:tr w:rsidR="006C3BAC" w:rsidRPr="007A5EFD" w:rsidTr="0000040A">
        <w:trPr>
          <w:trHeight w:val="223"/>
        </w:trPr>
        <w:tc>
          <w:tcPr>
            <w:tcW w:w="2030" w:type="dxa"/>
            <w:tcBorders>
              <w:top w:val="single" w:sz="4" w:space="0" w:color="auto"/>
              <w:bottom w:val="single" w:sz="4" w:space="0" w:color="auto"/>
            </w:tcBorders>
            <w:noWrap/>
            <w:tcMar>
              <w:top w:w="108" w:type="dxa"/>
              <w:bottom w:w="108" w:type="dxa"/>
            </w:tcMar>
          </w:tcPr>
          <w:p w:rsidR="006C3BAC" w:rsidRPr="007A5EFD" w:rsidRDefault="006C3BAC" w:rsidP="006C3BAC">
            <w:pPr>
              <w:rPr>
                <w:rStyle w:val="Questionlabel"/>
              </w:rPr>
            </w:pPr>
            <w:r>
              <w:rPr>
                <w:rStyle w:val="Questionlabel"/>
              </w:rPr>
              <w:t>Amount ($)</w:t>
            </w:r>
          </w:p>
        </w:tc>
        <w:tc>
          <w:tcPr>
            <w:tcW w:w="2412" w:type="dxa"/>
            <w:tcBorders>
              <w:top w:val="single" w:sz="4" w:space="0" w:color="auto"/>
              <w:bottom w:val="single" w:sz="4" w:space="0" w:color="auto"/>
            </w:tcBorders>
            <w:noWrap/>
            <w:tcMar>
              <w:top w:w="108" w:type="dxa"/>
              <w:bottom w:w="108" w:type="dxa"/>
            </w:tcMar>
          </w:tcPr>
          <w:p w:rsidR="006C3BAC" w:rsidRPr="002C0BEF" w:rsidRDefault="006C3BAC" w:rsidP="006C3BAC"/>
        </w:tc>
        <w:tc>
          <w:tcPr>
            <w:tcW w:w="1417" w:type="dxa"/>
            <w:tcBorders>
              <w:top w:val="single" w:sz="4" w:space="0" w:color="auto"/>
              <w:bottom w:val="single" w:sz="4" w:space="0" w:color="auto"/>
            </w:tcBorders>
          </w:tcPr>
          <w:p w:rsidR="006C3BAC" w:rsidRPr="00C2756F" w:rsidRDefault="006C3BAC" w:rsidP="006C3BAC">
            <w:pPr>
              <w:rPr>
                <w:rStyle w:val="Questionlabel"/>
              </w:rPr>
            </w:pPr>
            <w:r w:rsidRPr="00C2756F">
              <w:rPr>
                <w:rStyle w:val="Questionlabel"/>
              </w:rPr>
              <w:t>Description</w:t>
            </w:r>
          </w:p>
        </w:tc>
        <w:tc>
          <w:tcPr>
            <w:tcW w:w="4392" w:type="dxa"/>
            <w:gridSpan w:val="3"/>
            <w:tcBorders>
              <w:top w:val="single" w:sz="4" w:space="0" w:color="auto"/>
              <w:bottom w:val="single" w:sz="4" w:space="0" w:color="auto"/>
            </w:tcBorders>
          </w:tcPr>
          <w:p w:rsidR="006C3BAC" w:rsidRPr="002C0BEF" w:rsidRDefault="006C3BAC" w:rsidP="006C3BAC"/>
        </w:tc>
      </w:tr>
      <w:tr w:rsidR="006C3BAC" w:rsidRPr="007A5EFD" w:rsidTr="0000040A">
        <w:trPr>
          <w:trHeight w:val="223"/>
        </w:trPr>
        <w:tc>
          <w:tcPr>
            <w:tcW w:w="2030" w:type="dxa"/>
            <w:tcBorders>
              <w:top w:val="single" w:sz="4" w:space="0" w:color="auto"/>
              <w:bottom w:val="single" w:sz="4" w:space="0" w:color="auto"/>
            </w:tcBorders>
            <w:noWrap/>
            <w:tcMar>
              <w:top w:w="108" w:type="dxa"/>
              <w:bottom w:w="108" w:type="dxa"/>
            </w:tcMar>
          </w:tcPr>
          <w:p w:rsidR="006C3BAC" w:rsidRPr="007A5EFD" w:rsidRDefault="006C3BAC" w:rsidP="006C3BAC">
            <w:pPr>
              <w:rPr>
                <w:rStyle w:val="Questionlabel"/>
              </w:rPr>
            </w:pPr>
            <w:r>
              <w:rPr>
                <w:rStyle w:val="Questionlabel"/>
              </w:rPr>
              <w:t>Amount ($)</w:t>
            </w:r>
          </w:p>
        </w:tc>
        <w:tc>
          <w:tcPr>
            <w:tcW w:w="2412" w:type="dxa"/>
            <w:tcBorders>
              <w:top w:val="single" w:sz="4" w:space="0" w:color="auto"/>
              <w:bottom w:val="single" w:sz="4" w:space="0" w:color="auto"/>
            </w:tcBorders>
            <w:noWrap/>
            <w:tcMar>
              <w:top w:w="108" w:type="dxa"/>
              <w:bottom w:w="108" w:type="dxa"/>
            </w:tcMar>
          </w:tcPr>
          <w:p w:rsidR="006C3BAC" w:rsidRPr="002C0BEF" w:rsidRDefault="006C3BAC" w:rsidP="006C3BAC"/>
        </w:tc>
        <w:tc>
          <w:tcPr>
            <w:tcW w:w="1417" w:type="dxa"/>
            <w:tcBorders>
              <w:top w:val="single" w:sz="4" w:space="0" w:color="auto"/>
              <w:bottom w:val="single" w:sz="4" w:space="0" w:color="auto"/>
            </w:tcBorders>
          </w:tcPr>
          <w:p w:rsidR="006C3BAC" w:rsidRPr="00C2756F" w:rsidRDefault="006C3BAC" w:rsidP="006C3BAC">
            <w:pPr>
              <w:rPr>
                <w:rStyle w:val="Questionlabel"/>
              </w:rPr>
            </w:pPr>
            <w:r w:rsidRPr="00C2756F">
              <w:rPr>
                <w:rStyle w:val="Questionlabel"/>
              </w:rPr>
              <w:t>Description</w:t>
            </w:r>
          </w:p>
        </w:tc>
        <w:tc>
          <w:tcPr>
            <w:tcW w:w="4392" w:type="dxa"/>
            <w:gridSpan w:val="3"/>
            <w:tcBorders>
              <w:top w:val="single" w:sz="4" w:space="0" w:color="auto"/>
              <w:bottom w:val="single" w:sz="4" w:space="0" w:color="auto"/>
            </w:tcBorders>
          </w:tcPr>
          <w:p w:rsidR="006C3BAC" w:rsidRPr="002C0BEF" w:rsidRDefault="006C3BAC" w:rsidP="006C3BAC"/>
        </w:tc>
      </w:tr>
      <w:tr w:rsidR="006C3BAC" w:rsidRPr="007A5EFD" w:rsidTr="0000040A">
        <w:trPr>
          <w:trHeight w:val="223"/>
        </w:trPr>
        <w:tc>
          <w:tcPr>
            <w:tcW w:w="2030" w:type="dxa"/>
            <w:tcBorders>
              <w:top w:val="single" w:sz="4" w:space="0" w:color="auto"/>
              <w:bottom w:val="single" w:sz="4" w:space="0" w:color="auto"/>
            </w:tcBorders>
            <w:noWrap/>
            <w:tcMar>
              <w:top w:w="108" w:type="dxa"/>
              <w:bottom w:w="108" w:type="dxa"/>
            </w:tcMar>
          </w:tcPr>
          <w:p w:rsidR="006C3BAC" w:rsidRPr="007A5EFD" w:rsidRDefault="006C3BAC" w:rsidP="006C3BAC">
            <w:pPr>
              <w:rPr>
                <w:rStyle w:val="Questionlabel"/>
              </w:rPr>
            </w:pPr>
            <w:r>
              <w:rPr>
                <w:rStyle w:val="Questionlabel"/>
              </w:rPr>
              <w:t>Amount ($)</w:t>
            </w:r>
          </w:p>
        </w:tc>
        <w:tc>
          <w:tcPr>
            <w:tcW w:w="2412" w:type="dxa"/>
            <w:tcBorders>
              <w:top w:val="single" w:sz="4" w:space="0" w:color="auto"/>
              <w:bottom w:val="single" w:sz="4" w:space="0" w:color="auto"/>
            </w:tcBorders>
            <w:noWrap/>
            <w:tcMar>
              <w:top w:w="108" w:type="dxa"/>
              <w:bottom w:w="108" w:type="dxa"/>
            </w:tcMar>
          </w:tcPr>
          <w:p w:rsidR="006C3BAC" w:rsidRPr="002C0BEF" w:rsidRDefault="006C3BAC" w:rsidP="006C3BAC"/>
        </w:tc>
        <w:tc>
          <w:tcPr>
            <w:tcW w:w="1417" w:type="dxa"/>
            <w:tcBorders>
              <w:top w:val="single" w:sz="4" w:space="0" w:color="auto"/>
              <w:bottom w:val="single" w:sz="4" w:space="0" w:color="auto"/>
            </w:tcBorders>
          </w:tcPr>
          <w:p w:rsidR="006C3BAC" w:rsidRPr="00C2756F" w:rsidRDefault="006C3BAC" w:rsidP="006C3BAC">
            <w:pPr>
              <w:rPr>
                <w:rStyle w:val="Questionlabel"/>
              </w:rPr>
            </w:pPr>
            <w:r w:rsidRPr="00C2756F">
              <w:rPr>
                <w:rStyle w:val="Questionlabel"/>
              </w:rPr>
              <w:t>Description</w:t>
            </w:r>
          </w:p>
        </w:tc>
        <w:tc>
          <w:tcPr>
            <w:tcW w:w="4392" w:type="dxa"/>
            <w:gridSpan w:val="3"/>
            <w:tcBorders>
              <w:top w:val="single" w:sz="4" w:space="0" w:color="auto"/>
              <w:bottom w:val="single" w:sz="4" w:space="0" w:color="auto"/>
            </w:tcBorders>
          </w:tcPr>
          <w:p w:rsidR="006C3BAC" w:rsidRPr="002C0BEF" w:rsidRDefault="006C3BAC" w:rsidP="006C3BAC"/>
        </w:tc>
      </w:tr>
      <w:tr w:rsidR="006C3BAC" w:rsidRPr="007A5EFD" w:rsidTr="0000040A">
        <w:trPr>
          <w:trHeight w:val="223"/>
        </w:trPr>
        <w:tc>
          <w:tcPr>
            <w:tcW w:w="2030" w:type="dxa"/>
            <w:tcBorders>
              <w:top w:val="single" w:sz="4" w:space="0" w:color="auto"/>
              <w:bottom w:val="single" w:sz="4" w:space="0" w:color="auto"/>
            </w:tcBorders>
            <w:noWrap/>
            <w:tcMar>
              <w:top w:w="108" w:type="dxa"/>
              <w:bottom w:w="108" w:type="dxa"/>
            </w:tcMar>
          </w:tcPr>
          <w:p w:rsidR="006C3BAC" w:rsidRPr="007A5EFD" w:rsidRDefault="006C3BAC" w:rsidP="006C3BAC">
            <w:pPr>
              <w:rPr>
                <w:rStyle w:val="Questionlabel"/>
              </w:rPr>
            </w:pPr>
            <w:r>
              <w:rPr>
                <w:rStyle w:val="Questionlabel"/>
              </w:rPr>
              <w:t>Amount ($)</w:t>
            </w:r>
          </w:p>
        </w:tc>
        <w:tc>
          <w:tcPr>
            <w:tcW w:w="2412" w:type="dxa"/>
            <w:tcBorders>
              <w:top w:val="single" w:sz="4" w:space="0" w:color="auto"/>
              <w:bottom w:val="single" w:sz="4" w:space="0" w:color="auto"/>
            </w:tcBorders>
            <w:noWrap/>
            <w:tcMar>
              <w:top w:w="108" w:type="dxa"/>
              <w:bottom w:w="108" w:type="dxa"/>
            </w:tcMar>
          </w:tcPr>
          <w:p w:rsidR="006C3BAC" w:rsidRPr="002C0BEF" w:rsidRDefault="006C3BAC" w:rsidP="006C3BAC"/>
        </w:tc>
        <w:tc>
          <w:tcPr>
            <w:tcW w:w="1417" w:type="dxa"/>
            <w:tcBorders>
              <w:top w:val="single" w:sz="4" w:space="0" w:color="auto"/>
              <w:bottom w:val="single" w:sz="4" w:space="0" w:color="auto"/>
            </w:tcBorders>
          </w:tcPr>
          <w:p w:rsidR="006C3BAC" w:rsidRPr="00C2756F" w:rsidRDefault="006C3BAC" w:rsidP="006C3BAC">
            <w:pPr>
              <w:rPr>
                <w:rStyle w:val="Questionlabel"/>
              </w:rPr>
            </w:pPr>
            <w:r w:rsidRPr="00C2756F">
              <w:rPr>
                <w:rStyle w:val="Questionlabel"/>
              </w:rPr>
              <w:t>Description</w:t>
            </w:r>
          </w:p>
        </w:tc>
        <w:tc>
          <w:tcPr>
            <w:tcW w:w="4392" w:type="dxa"/>
            <w:gridSpan w:val="3"/>
            <w:tcBorders>
              <w:top w:val="single" w:sz="4" w:space="0" w:color="auto"/>
              <w:bottom w:val="single" w:sz="4" w:space="0" w:color="auto"/>
            </w:tcBorders>
          </w:tcPr>
          <w:p w:rsidR="006C3BAC" w:rsidRPr="002C0BEF" w:rsidRDefault="006C3BAC" w:rsidP="006C3BAC"/>
        </w:tc>
      </w:tr>
      <w:tr w:rsidR="006C3BAC" w:rsidRPr="007A5EFD" w:rsidTr="0000040A">
        <w:trPr>
          <w:trHeight w:val="223"/>
        </w:trPr>
        <w:tc>
          <w:tcPr>
            <w:tcW w:w="2030" w:type="dxa"/>
            <w:tcBorders>
              <w:top w:val="single" w:sz="4" w:space="0" w:color="auto"/>
              <w:bottom w:val="single" w:sz="4" w:space="0" w:color="auto"/>
            </w:tcBorders>
            <w:noWrap/>
            <w:tcMar>
              <w:top w:w="108" w:type="dxa"/>
              <w:bottom w:w="108" w:type="dxa"/>
            </w:tcMar>
          </w:tcPr>
          <w:p w:rsidR="006C3BAC" w:rsidRDefault="006C3BAC" w:rsidP="006C3BAC">
            <w:pPr>
              <w:rPr>
                <w:rStyle w:val="Questionlabel"/>
                <w:color w:val="FFFFFF" w:themeColor="background1"/>
              </w:rPr>
            </w:pPr>
            <w:r>
              <w:rPr>
                <w:rStyle w:val="Questionlabel"/>
              </w:rPr>
              <w:t>Total expenses ($)</w:t>
            </w:r>
          </w:p>
        </w:tc>
        <w:tc>
          <w:tcPr>
            <w:tcW w:w="8221" w:type="dxa"/>
            <w:gridSpan w:val="5"/>
            <w:tcBorders>
              <w:top w:val="single" w:sz="4" w:space="0" w:color="auto"/>
              <w:bottom w:val="single" w:sz="4" w:space="0" w:color="auto"/>
            </w:tcBorders>
            <w:noWrap/>
            <w:tcMar>
              <w:top w:w="108" w:type="dxa"/>
              <w:bottom w:w="108" w:type="dxa"/>
            </w:tcMar>
          </w:tcPr>
          <w:p w:rsidR="006C3BAC" w:rsidRPr="002C0BEF" w:rsidRDefault="006C3BAC" w:rsidP="006C3BAC"/>
        </w:tc>
      </w:tr>
      <w:tr w:rsidR="006C3BAC" w:rsidRPr="007A5EFD" w:rsidTr="005D0DBC">
        <w:trPr>
          <w:trHeight w:val="4243"/>
        </w:trPr>
        <w:tc>
          <w:tcPr>
            <w:tcW w:w="10251" w:type="dxa"/>
            <w:gridSpan w:val="6"/>
            <w:tcBorders>
              <w:top w:val="nil"/>
              <w:left w:val="nil"/>
              <w:bottom w:val="nil"/>
              <w:right w:val="nil"/>
            </w:tcBorders>
            <w:noWrap/>
            <w:tcMar>
              <w:left w:w="0" w:type="dxa"/>
              <w:right w:w="0" w:type="dxa"/>
            </w:tcMar>
          </w:tcPr>
          <w:p w:rsidR="006C3BAC" w:rsidRDefault="006C3BAC" w:rsidP="006C3BAC">
            <w:pPr>
              <w:pStyle w:val="Heading1"/>
              <w:outlineLvl w:val="0"/>
              <w:rPr>
                <w:noProof/>
              </w:rPr>
            </w:pPr>
            <w:r>
              <w:rPr>
                <w:noProof/>
              </w:rPr>
              <w:t>Part B – Outcome of the project</w:t>
            </w:r>
          </w:p>
          <w:p w:rsidR="006C3BAC" w:rsidRPr="00FE2EDC" w:rsidRDefault="006C3BAC" w:rsidP="006C3BAC">
            <w:pPr>
              <w:spacing w:after="180"/>
              <w:ind w:right="-5"/>
              <w:rPr>
                <w:rFonts w:cs="Arial"/>
                <w:i/>
              </w:rPr>
            </w:pPr>
            <w:r w:rsidRPr="00FE2EDC">
              <w:rPr>
                <w:rFonts w:cs="Arial"/>
              </w:rPr>
              <w:t xml:space="preserve">Please supply OMA with a written report detailing the results of the project.  You may use the following points as a guide in compiling your report. </w:t>
            </w:r>
            <w:r w:rsidRPr="00FE2EDC">
              <w:rPr>
                <w:rFonts w:cs="Arial"/>
                <w:i/>
              </w:rPr>
              <w:t>Please attach a separate sheet if you require more room.</w:t>
            </w:r>
          </w:p>
          <w:p w:rsidR="006C3BAC" w:rsidRPr="00FE2EDC" w:rsidRDefault="006C3BAC" w:rsidP="006C3BAC">
            <w:pPr>
              <w:numPr>
                <w:ilvl w:val="0"/>
                <w:numId w:val="12"/>
              </w:numPr>
              <w:tabs>
                <w:tab w:val="clear" w:pos="360"/>
                <w:tab w:val="left" w:pos="426"/>
                <w:tab w:val="num" w:pos="567"/>
              </w:tabs>
              <w:spacing w:after="180"/>
              <w:ind w:left="426" w:right="-5" w:hanging="426"/>
              <w:rPr>
                <w:rFonts w:cs="Arial"/>
              </w:rPr>
            </w:pPr>
            <w:r w:rsidRPr="00FE2EDC">
              <w:rPr>
                <w:rFonts w:cs="Arial"/>
              </w:rPr>
              <w:t>List the actual outcomes against the project plan and detailed costed items in your organisation’s application for this MCFG. Would you consider the project to be a success?</w:t>
            </w:r>
          </w:p>
          <w:p w:rsidR="006C3BAC" w:rsidRPr="00FE2EDC" w:rsidRDefault="006C3BAC" w:rsidP="006C3BAC">
            <w:pPr>
              <w:numPr>
                <w:ilvl w:val="0"/>
                <w:numId w:val="12"/>
              </w:numPr>
              <w:tabs>
                <w:tab w:val="clear" w:pos="360"/>
                <w:tab w:val="left" w:pos="426"/>
                <w:tab w:val="num" w:pos="567"/>
              </w:tabs>
              <w:spacing w:after="180"/>
              <w:ind w:left="426" w:right="-5" w:hanging="426"/>
              <w:rPr>
                <w:rFonts w:cs="Arial"/>
              </w:rPr>
            </w:pPr>
            <w:r w:rsidRPr="00FE2EDC">
              <w:rPr>
                <w:rFonts w:cs="Arial"/>
              </w:rPr>
              <w:t xml:space="preserve">List the actual outcomes including benefits to the community, elements of the project that worked well and elements that </w:t>
            </w:r>
            <w:proofErr w:type="gramStart"/>
            <w:r w:rsidRPr="00FE2EDC">
              <w:rPr>
                <w:rFonts w:cs="Arial"/>
              </w:rPr>
              <w:t>could be improved</w:t>
            </w:r>
            <w:proofErr w:type="gramEnd"/>
            <w:r w:rsidRPr="00FE2EDC">
              <w:rPr>
                <w:rFonts w:cs="Arial"/>
              </w:rPr>
              <w:t xml:space="preserve"> if you have a similar project in future.</w:t>
            </w:r>
          </w:p>
          <w:p w:rsidR="006C3BAC" w:rsidRPr="00FE2EDC" w:rsidRDefault="006C3BAC" w:rsidP="006C3BAC">
            <w:pPr>
              <w:numPr>
                <w:ilvl w:val="0"/>
                <w:numId w:val="12"/>
              </w:numPr>
              <w:tabs>
                <w:tab w:val="clear" w:pos="360"/>
                <w:tab w:val="left" w:pos="426"/>
                <w:tab w:val="num" w:pos="567"/>
              </w:tabs>
              <w:spacing w:after="180"/>
              <w:ind w:left="426" w:right="-5" w:hanging="426"/>
              <w:rPr>
                <w:rFonts w:cs="Arial"/>
              </w:rPr>
            </w:pPr>
            <w:r w:rsidRPr="00FE2EDC">
              <w:rPr>
                <w:rFonts w:cs="Arial"/>
              </w:rPr>
              <w:t xml:space="preserve">Include any supporting material or documentation of interest </w:t>
            </w:r>
            <w:proofErr w:type="spellStart"/>
            <w:r w:rsidRPr="00FE2EDC">
              <w:rPr>
                <w:rFonts w:cs="Arial"/>
              </w:rPr>
              <w:t>eg</w:t>
            </w:r>
            <w:proofErr w:type="spellEnd"/>
            <w:r w:rsidRPr="00FE2EDC">
              <w:rPr>
                <w:rFonts w:cs="Arial"/>
              </w:rPr>
              <w:t xml:space="preserve"> photos, brochures, programs, posters, publications, media coverage.</w:t>
            </w:r>
          </w:p>
          <w:p w:rsidR="006C3BAC" w:rsidRPr="006C3BAC" w:rsidRDefault="006C3BAC" w:rsidP="006C3BAC">
            <w:pPr>
              <w:numPr>
                <w:ilvl w:val="0"/>
                <w:numId w:val="12"/>
              </w:numPr>
              <w:tabs>
                <w:tab w:val="clear" w:pos="360"/>
                <w:tab w:val="left" w:pos="426"/>
                <w:tab w:val="num" w:pos="567"/>
              </w:tabs>
              <w:spacing w:after="180"/>
              <w:ind w:left="426" w:right="-5" w:hanging="426"/>
              <w:rPr>
                <w:rFonts w:cs="Arial"/>
              </w:rPr>
            </w:pPr>
            <w:r w:rsidRPr="00FE2EDC">
              <w:rPr>
                <w:rFonts w:cs="Arial"/>
              </w:rPr>
              <w:t xml:space="preserve">A copy of the permit to occupy certified by a qualified certifier or other relevant approval or certification required in relation to the project. </w:t>
            </w:r>
          </w:p>
        </w:tc>
      </w:tr>
      <w:tr w:rsidR="005D0DBC" w:rsidRPr="007A5EFD" w:rsidTr="00FA3581">
        <w:trPr>
          <w:trHeight w:val="482"/>
        </w:trPr>
        <w:tc>
          <w:tcPr>
            <w:tcW w:w="10251" w:type="dxa"/>
            <w:gridSpan w:val="6"/>
            <w:tcBorders>
              <w:top w:val="single" w:sz="4" w:space="0" w:color="auto"/>
              <w:bottom w:val="single" w:sz="4" w:space="0" w:color="auto"/>
            </w:tcBorders>
            <w:shd w:val="clear" w:color="auto" w:fill="1F1F5F" w:themeFill="text1"/>
            <w:noWrap/>
            <w:tcMar>
              <w:left w:w="0" w:type="dxa"/>
              <w:right w:w="0" w:type="dxa"/>
            </w:tcMar>
          </w:tcPr>
          <w:p w:rsidR="005D0DBC" w:rsidRPr="007A5EFD" w:rsidRDefault="005D0DBC" w:rsidP="005D0DBC">
            <w:pPr>
              <w:spacing w:before="60"/>
              <w:rPr>
                <w:rStyle w:val="Questionlabel"/>
              </w:rPr>
            </w:pPr>
            <w:r>
              <w:rPr>
                <w:rStyle w:val="Questionlabel"/>
                <w:color w:val="FFFFFF" w:themeColor="background1"/>
              </w:rPr>
              <w:t>Outcome details</w:t>
            </w:r>
          </w:p>
        </w:tc>
      </w:tr>
      <w:tr w:rsidR="005D0DBC" w:rsidRPr="002C0BEF" w:rsidTr="005D0DBC">
        <w:trPr>
          <w:trHeight w:val="3041"/>
        </w:trPr>
        <w:tc>
          <w:tcPr>
            <w:tcW w:w="10251" w:type="dxa"/>
            <w:gridSpan w:val="6"/>
            <w:tcBorders>
              <w:top w:val="single" w:sz="4" w:space="0" w:color="auto"/>
              <w:bottom w:val="single" w:sz="4" w:space="0" w:color="auto"/>
            </w:tcBorders>
            <w:noWrap/>
            <w:tcMar>
              <w:top w:w="108" w:type="dxa"/>
              <w:bottom w:w="108" w:type="dxa"/>
            </w:tcMar>
          </w:tcPr>
          <w:p w:rsidR="005D0DBC" w:rsidRPr="00702248" w:rsidRDefault="005D0DBC" w:rsidP="005D0DBC"/>
        </w:tc>
      </w:tr>
      <w:tr w:rsidR="005D0DBC" w:rsidRPr="007A5EFD" w:rsidTr="0000040A">
        <w:trPr>
          <w:trHeight w:val="195"/>
        </w:trPr>
        <w:tc>
          <w:tcPr>
            <w:tcW w:w="10251" w:type="dxa"/>
            <w:gridSpan w:val="6"/>
            <w:tcBorders>
              <w:top w:val="single" w:sz="4" w:space="0" w:color="auto"/>
              <w:bottom w:val="single" w:sz="4" w:space="0" w:color="auto"/>
            </w:tcBorders>
            <w:shd w:val="clear" w:color="auto" w:fill="1F1F5F" w:themeFill="text1"/>
            <w:noWrap/>
            <w:tcMar>
              <w:top w:w="108" w:type="dxa"/>
              <w:bottom w:w="108" w:type="dxa"/>
            </w:tcMar>
          </w:tcPr>
          <w:p w:rsidR="005D0DBC" w:rsidRPr="007A5EFD" w:rsidRDefault="005D0DBC" w:rsidP="005D0DBC">
            <w:pPr>
              <w:rPr>
                <w:rStyle w:val="Questionlabel"/>
              </w:rPr>
            </w:pPr>
            <w:r>
              <w:rPr>
                <w:rStyle w:val="Questionlabel"/>
                <w:color w:val="FFFFFF" w:themeColor="background1"/>
              </w:rPr>
              <w:lastRenderedPageBreak/>
              <w:t>Certification</w:t>
            </w:r>
          </w:p>
        </w:tc>
      </w:tr>
      <w:tr w:rsidR="005D0DBC" w:rsidRPr="002C0BEF" w:rsidTr="0000040A">
        <w:trPr>
          <w:trHeight w:val="145"/>
        </w:trPr>
        <w:tc>
          <w:tcPr>
            <w:tcW w:w="10251" w:type="dxa"/>
            <w:gridSpan w:val="6"/>
            <w:tcBorders>
              <w:top w:val="single" w:sz="4" w:space="0" w:color="auto"/>
              <w:bottom w:val="single" w:sz="4" w:space="0" w:color="auto"/>
            </w:tcBorders>
            <w:noWrap/>
            <w:tcMar>
              <w:top w:w="108" w:type="dxa"/>
              <w:bottom w:w="108" w:type="dxa"/>
            </w:tcMar>
          </w:tcPr>
          <w:p w:rsidR="005D0DBC" w:rsidRPr="0000040A" w:rsidRDefault="005D0DBC" w:rsidP="005D0DBC">
            <w:pPr>
              <w:pStyle w:val="BodyTextIndent3"/>
              <w:spacing w:after="180"/>
              <w:ind w:left="0" w:right="-5"/>
              <w:rPr>
                <w:rFonts w:cs="Arial"/>
                <w:sz w:val="22"/>
                <w:szCs w:val="22"/>
              </w:rPr>
            </w:pPr>
            <w:r w:rsidRPr="00FE2EDC">
              <w:rPr>
                <w:rFonts w:cs="Arial"/>
                <w:sz w:val="22"/>
                <w:szCs w:val="22"/>
              </w:rPr>
              <w:t xml:space="preserve">I certify that funds received through MCFG were spent in accordance with the </w:t>
            </w:r>
            <w:proofErr w:type="spellStart"/>
            <w:r w:rsidRPr="00FE2EDC">
              <w:rPr>
                <w:rFonts w:cs="Arial"/>
                <w:sz w:val="22"/>
                <w:szCs w:val="22"/>
              </w:rPr>
              <w:t>the</w:t>
            </w:r>
            <w:proofErr w:type="spellEnd"/>
            <w:r w:rsidRPr="00FE2EDC">
              <w:rPr>
                <w:rFonts w:cs="Arial"/>
                <w:sz w:val="22"/>
                <w:szCs w:val="22"/>
              </w:rPr>
              <w:t xml:space="preserve"> “Purpose of Funding” specified in the funding agreement.  All information provided in this </w:t>
            </w:r>
            <w:r w:rsidRPr="00FE2EDC">
              <w:rPr>
                <w:rFonts w:cs="Arial"/>
                <w:i/>
                <w:sz w:val="22"/>
                <w:szCs w:val="22"/>
              </w:rPr>
              <w:t>Acquittal of Grant Funds</w:t>
            </w:r>
            <w:r w:rsidRPr="00FE2EDC">
              <w:rPr>
                <w:rFonts w:cs="Arial"/>
                <w:sz w:val="22"/>
                <w:szCs w:val="22"/>
              </w:rPr>
              <w:t xml:space="preserve"> is correct.</w:t>
            </w:r>
          </w:p>
        </w:tc>
      </w:tr>
      <w:tr w:rsidR="005D0DBC" w:rsidRPr="002C0BEF" w:rsidTr="0000040A">
        <w:trPr>
          <w:trHeight w:val="145"/>
        </w:trPr>
        <w:tc>
          <w:tcPr>
            <w:tcW w:w="2030" w:type="dxa"/>
            <w:tcBorders>
              <w:top w:val="single" w:sz="4" w:space="0" w:color="auto"/>
              <w:bottom w:val="single" w:sz="4" w:space="0" w:color="auto"/>
            </w:tcBorders>
            <w:noWrap/>
            <w:tcMar>
              <w:top w:w="108" w:type="dxa"/>
              <w:bottom w:w="108" w:type="dxa"/>
            </w:tcMar>
          </w:tcPr>
          <w:p w:rsidR="005D0DBC" w:rsidRPr="0000040A" w:rsidRDefault="005D0DBC" w:rsidP="005D0DBC">
            <w:pPr>
              <w:rPr>
                <w:rStyle w:val="Questionlabel"/>
              </w:rPr>
            </w:pPr>
            <w:r w:rsidRPr="0000040A">
              <w:rPr>
                <w:rStyle w:val="Questionlabel"/>
              </w:rPr>
              <w:t>Name of recipient</w:t>
            </w:r>
            <w:r w:rsidRPr="007A5EFD">
              <w:rPr>
                <w:rStyle w:val="Requiredfieldmark"/>
              </w:rPr>
              <w:t>*</w:t>
            </w:r>
          </w:p>
        </w:tc>
        <w:tc>
          <w:tcPr>
            <w:tcW w:w="4252" w:type="dxa"/>
            <w:gridSpan w:val="3"/>
            <w:tcBorders>
              <w:top w:val="single" w:sz="4" w:space="0" w:color="auto"/>
              <w:bottom w:val="single" w:sz="4" w:space="0" w:color="auto"/>
            </w:tcBorders>
          </w:tcPr>
          <w:p w:rsidR="005D0DBC" w:rsidRDefault="005D0DBC" w:rsidP="005D0DBC"/>
        </w:tc>
        <w:tc>
          <w:tcPr>
            <w:tcW w:w="1276" w:type="dxa"/>
            <w:tcBorders>
              <w:top w:val="single" w:sz="4" w:space="0" w:color="auto"/>
              <w:bottom w:val="single" w:sz="4" w:space="0" w:color="auto"/>
            </w:tcBorders>
          </w:tcPr>
          <w:p w:rsidR="005D0DBC" w:rsidRPr="0000040A" w:rsidRDefault="005D0DBC" w:rsidP="005D0DBC">
            <w:pPr>
              <w:rPr>
                <w:rStyle w:val="Questionlabel"/>
              </w:rPr>
            </w:pPr>
            <w:r w:rsidRPr="0000040A">
              <w:rPr>
                <w:rStyle w:val="Questionlabel"/>
              </w:rPr>
              <w:t>Position</w:t>
            </w:r>
          </w:p>
        </w:tc>
        <w:tc>
          <w:tcPr>
            <w:tcW w:w="2693" w:type="dxa"/>
            <w:tcBorders>
              <w:top w:val="single" w:sz="4" w:space="0" w:color="auto"/>
              <w:bottom w:val="single" w:sz="4" w:space="0" w:color="auto"/>
            </w:tcBorders>
          </w:tcPr>
          <w:p w:rsidR="005D0DBC" w:rsidRDefault="005D0DBC" w:rsidP="005D0DBC"/>
        </w:tc>
      </w:tr>
      <w:tr w:rsidR="005D0DBC" w:rsidRPr="002C0BEF" w:rsidTr="0000040A">
        <w:trPr>
          <w:trHeight w:val="145"/>
        </w:trPr>
        <w:tc>
          <w:tcPr>
            <w:tcW w:w="2030" w:type="dxa"/>
            <w:tcBorders>
              <w:top w:val="single" w:sz="4" w:space="0" w:color="auto"/>
              <w:bottom w:val="single" w:sz="4" w:space="0" w:color="auto"/>
            </w:tcBorders>
            <w:noWrap/>
            <w:tcMar>
              <w:top w:w="108" w:type="dxa"/>
              <w:bottom w:w="108" w:type="dxa"/>
            </w:tcMar>
          </w:tcPr>
          <w:p w:rsidR="005D0DBC" w:rsidRPr="0000040A" w:rsidRDefault="005D0DBC" w:rsidP="005D0DBC">
            <w:pPr>
              <w:rPr>
                <w:rStyle w:val="Questionlabel"/>
              </w:rPr>
            </w:pPr>
            <w:r w:rsidRPr="0000040A">
              <w:rPr>
                <w:rStyle w:val="Questionlabel"/>
              </w:rPr>
              <w:t>Signature</w:t>
            </w:r>
            <w:r w:rsidRPr="007A5EFD">
              <w:rPr>
                <w:rStyle w:val="Requiredfieldmark"/>
              </w:rPr>
              <w:t>*</w:t>
            </w:r>
          </w:p>
        </w:tc>
        <w:tc>
          <w:tcPr>
            <w:tcW w:w="4252" w:type="dxa"/>
            <w:gridSpan w:val="3"/>
            <w:tcBorders>
              <w:top w:val="single" w:sz="4" w:space="0" w:color="auto"/>
              <w:bottom w:val="single" w:sz="4" w:space="0" w:color="auto"/>
            </w:tcBorders>
          </w:tcPr>
          <w:p w:rsidR="005D0DBC" w:rsidRDefault="005D0DBC" w:rsidP="005D0DBC"/>
        </w:tc>
        <w:tc>
          <w:tcPr>
            <w:tcW w:w="1276" w:type="dxa"/>
            <w:tcBorders>
              <w:top w:val="single" w:sz="4" w:space="0" w:color="auto"/>
              <w:bottom w:val="single" w:sz="4" w:space="0" w:color="auto"/>
            </w:tcBorders>
          </w:tcPr>
          <w:p w:rsidR="005D0DBC" w:rsidRPr="0000040A" w:rsidRDefault="005D0DBC" w:rsidP="005D0DBC">
            <w:pPr>
              <w:rPr>
                <w:rStyle w:val="Questionlabel"/>
              </w:rPr>
            </w:pPr>
            <w:r w:rsidRPr="0000040A">
              <w:rPr>
                <w:rStyle w:val="Questionlabel"/>
              </w:rPr>
              <w:t>Date</w:t>
            </w:r>
            <w:r w:rsidRPr="007A5EFD">
              <w:rPr>
                <w:rStyle w:val="Requiredfieldmark"/>
              </w:rPr>
              <w:t>*</w:t>
            </w:r>
          </w:p>
        </w:tc>
        <w:tc>
          <w:tcPr>
            <w:tcW w:w="2693" w:type="dxa"/>
            <w:tcBorders>
              <w:top w:val="single" w:sz="4" w:space="0" w:color="auto"/>
              <w:bottom w:val="single" w:sz="4" w:space="0" w:color="auto"/>
            </w:tcBorders>
          </w:tcPr>
          <w:p w:rsidR="005D0DBC" w:rsidRDefault="005D0DBC" w:rsidP="005D0DBC"/>
        </w:tc>
      </w:tr>
      <w:tr w:rsidR="005D0DBC" w:rsidRPr="002C0BEF" w:rsidTr="005D0DBC">
        <w:trPr>
          <w:trHeight w:val="145"/>
        </w:trPr>
        <w:tc>
          <w:tcPr>
            <w:tcW w:w="2030" w:type="dxa"/>
            <w:tcBorders>
              <w:top w:val="single" w:sz="4" w:space="0" w:color="auto"/>
              <w:bottom w:val="single" w:sz="4" w:space="0" w:color="auto"/>
            </w:tcBorders>
            <w:noWrap/>
            <w:tcMar>
              <w:top w:w="108" w:type="dxa"/>
              <w:bottom w:w="108" w:type="dxa"/>
            </w:tcMar>
          </w:tcPr>
          <w:p w:rsidR="005D0DBC" w:rsidRDefault="005D0DBC" w:rsidP="005D0DBC">
            <w:pPr>
              <w:rPr>
                <w:rStyle w:val="Questionlabel"/>
              </w:rPr>
            </w:pPr>
            <w:r>
              <w:rPr>
                <w:rStyle w:val="Questionlabel"/>
              </w:rPr>
              <w:t xml:space="preserve">Administering organisation </w:t>
            </w:r>
          </w:p>
          <w:p w:rsidR="005D0DBC" w:rsidRPr="0000040A" w:rsidRDefault="005D0DBC" w:rsidP="005D0DBC">
            <w:pPr>
              <w:rPr>
                <w:rStyle w:val="Questionlabel"/>
              </w:rPr>
            </w:pPr>
            <w:r>
              <w:rPr>
                <w:rStyle w:val="Questionlabel"/>
              </w:rPr>
              <w:t>(if applicable)</w:t>
            </w:r>
          </w:p>
        </w:tc>
        <w:tc>
          <w:tcPr>
            <w:tcW w:w="4252" w:type="dxa"/>
            <w:gridSpan w:val="3"/>
            <w:tcBorders>
              <w:top w:val="single" w:sz="4" w:space="0" w:color="auto"/>
              <w:bottom w:val="single" w:sz="4" w:space="0" w:color="auto"/>
            </w:tcBorders>
          </w:tcPr>
          <w:p w:rsidR="005D0DBC" w:rsidRDefault="005D0DBC" w:rsidP="005D0DBC"/>
        </w:tc>
        <w:tc>
          <w:tcPr>
            <w:tcW w:w="1276" w:type="dxa"/>
            <w:tcBorders>
              <w:top w:val="single" w:sz="4" w:space="0" w:color="auto"/>
              <w:bottom w:val="single" w:sz="4" w:space="0" w:color="auto"/>
            </w:tcBorders>
          </w:tcPr>
          <w:p w:rsidR="005D0DBC" w:rsidRPr="0000040A" w:rsidRDefault="005D0DBC" w:rsidP="005D0DBC">
            <w:pPr>
              <w:rPr>
                <w:rStyle w:val="Questionlabel"/>
              </w:rPr>
            </w:pPr>
            <w:r w:rsidRPr="0000040A">
              <w:rPr>
                <w:rStyle w:val="Questionlabel"/>
              </w:rPr>
              <w:t>Position</w:t>
            </w:r>
          </w:p>
        </w:tc>
        <w:tc>
          <w:tcPr>
            <w:tcW w:w="2693" w:type="dxa"/>
            <w:tcBorders>
              <w:top w:val="single" w:sz="4" w:space="0" w:color="auto"/>
              <w:bottom w:val="single" w:sz="4" w:space="0" w:color="auto"/>
            </w:tcBorders>
          </w:tcPr>
          <w:p w:rsidR="005D0DBC" w:rsidRDefault="005D0DBC" w:rsidP="005D0DBC"/>
        </w:tc>
      </w:tr>
      <w:tr w:rsidR="005D0DBC" w:rsidRPr="002C0BEF" w:rsidTr="005D0DBC">
        <w:trPr>
          <w:trHeight w:val="145"/>
        </w:trPr>
        <w:tc>
          <w:tcPr>
            <w:tcW w:w="2030" w:type="dxa"/>
            <w:tcBorders>
              <w:top w:val="single" w:sz="4" w:space="0" w:color="auto"/>
              <w:bottom w:val="single" w:sz="4" w:space="0" w:color="auto"/>
            </w:tcBorders>
            <w:noWrap/>
            <w:tcMar>
              <w:top w:w="108" w:type="dxa"/>
              <w:bottom w:w="108" w:type="dxa"/>
            </w:tcMar>
          </w:tcPr>
          <w:p w:rsidR="005D0DBC" w:rsidRPr="0000040A" w:rsidRDefault="005D0DBC" w:rsidP="005D0DBC">
            <w:pPr>
              <w:rPr>
                <w:rStyle w:val="Questionlabel"/>
              </w:rPr>
            </w:pPr>
            <w:r w:rsidRPr="0000040A">
              <w:rPr>
                <w:rStyle w:val="Questionlabel"/>
              </w:rPr>
              <w:t>Signature</w:t>
            </w:r>
          </w:p>
        </w:tc>
        <w:tc>
          <w:tcPr>
            <w:tcW w:w="4252" w:type="dxa"/>
            <w:gridSpan w:val="3"/>
            <w:tcBorders>
              <w:top w:val="single" w:sz="4" w:space="0" w:color="auto"/>
              <w:bottom w:val="single" w:sz="4" w:space="0" w:color="auto"/>
            </w:tcBorders>
          </w:tcPr>
          <w:p w:rsidR="005D0DBC" w:rsidRDefault="005D0DBC" w:rsidP="005D0DBC"/>
        </w:tc>
        <w:tc>
          <w:tcPr>
            <w:tcW w:w="1276" w:type="dxa"/>
            <w:tcBorders>
              <w:top w:val="single" w:sz="4" w:space="0" w:color="auto"/>
              <w:bottom w:val="single" w:sz="4" w:space="0" w:color="auto"/>
            </w:tcBorders>
          </w:tcPr>
          <w:p w:rsidR="005D0DBC" w:rsidRPr="0000040A" w:rsidRDefault="005D0DBC" w:rsidP="005D0DBC">
            <w:pPr>
              <w:rPr>
                <w:rStyle w:val="Questionlabel"/>
              </w:rPr>
            </w:pPr>
            <w:r w:rsidRPr="0000040A">
              <w:rPr>
                <w:rStyle w:val="Questionlabel"/>
              </w:rPr>
              <w:t>Date</w:t>
            </w:r>
          </w:p>
        </w:tc>
        <w:tc>
          <w:tcPr>
            <w:tcW w:w="2693" w:type="dxa"/>
            <w:tcBorders>
              <w:top w:val="single" w:sz="4" w:space="0" w:color="auto"/>
              <w:bottom w:val="single" w:sz="4" w:space="0" w:color="auto"/>
            </w:tcBorders>
          </w:tcPr>
          <w:p w:rsidR="005D0DBC" w:rsidRDefault="005D0DBC" w:rsidP="005D0DBC"/>
        </w:tc>
      </w:tr>
      <w:tr w:rsidR="005D0DBC" w:rsidRPr="002C0BEF" w:rsidTr="005D0DBC">
        <w:trPr>
          <w:trHeight w:val="145"/>
        </w:trPr>
        <w:tc>
          <w:tcPr>
            <w:tcW w:w="10251" w:type="dxa"/>
            <w:gridSpan w:val="6"/>
            <w:tcBorders>
              <w:top w:val="single" w:sz="4" w:space="0" w:color="auto"/>
              <w:left w:val="nil"/>
              <w:bottom w:val="nil"/>
              <w:right w:val="nil"/>
            </w:tcBorders>
            <w:noWrap/>
            <w:tcMar>
              <w:top w:w="108" w:type="dxa"/>
              <w:bottom w:w="108" w:type="dxa"/>
            </w:tcMar>
          </w:tcPr>
          <w:p w:rsidR="005D0DBC" w:rsidRDefault="005D0DBC" w:rsidP="005D0DBC">
            <w:r w:rsidRPr="0000040A">
              <w:t>Please upload this completed form online to f</w:t>
            </w:r>
            <w:r>
              <w:t xml:space="preserve">inalise your grant via </w:t>
            </w:r>
            <w:proofErr w:type="spellStart"/>
            <w:r>
              <w:t>GrantsNT</w:t>
            </w:r>
            <w:proofErr w:type="spellEnd"/>
            <w:r>
              <w:t xml:space="preserve">. </w:t>
            </w:r>
          </w:p>
        </w:tc>
      </w:tr>
      <w:tr w:rsidR="005D0DBC" w:rsidRPr="002C0BEF" w:rsidTr="005D0DBC">
        <w:trPr>
          <w:trHeight w:val="25"/>
        </w:trPr>
        <w:tc>
          <w:tcPr>
            <w:tcW w:w="10251" w:type="dxa"/>
            <w:gridSpan w:val="6"/>
            <w:tcBorders>
              <w:top w:val="nil"/>
              <w:left w:val="nil"/>
              <w:bottom w:val="nil"/>
              <w:right w:val="nil"/>
            </w:tcBorders>
            <w:noWrap/>
            <w:tcMar>
              <w:top w:w="108" w:type="dxa"/>
              <w:bottom w:w="108" w:type="dxa"/>
            </w:tcMar>
          </w:tcPr>
          <w:p w:rsidR="005D0DBC" w:rsidRPr="005D0DBC" w:rsidRDefault="005D0DBC" w:rsidP="005D0DBC">
            <w:pPr>
              <w:rPr>
                <w:rStyle w:val="Hidden"/>
              </w:rPr>
            </w:pPr>
            <w:r w:rsidRPr="005D0DBC">
              <w:rPr>
                <w:rStyle w:val="Hidden"/>
              </w:rPr>
              <w:t>End of form</w:t>
            </w:r>
          </w:p>
        </w:tc>
      </w:tr>
    </w:tbl>
    <w:p w:rsidR="0000040A" w:rsidRDefault="0000040A" w:rsidP="009B1BF1"/>
    <w:sectPr w:rsidR="0000040A"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C0" w:rsidRDefault="00DC26C0" w:rsidP="007332FF">
      <w:r>
        <w:separator/>
      </w:r>
    </w:p>
  </w:endnote>
  <w:endnote w:type="continuationSeparator" w:id="0">
    <w:p w:rsidR="00DC26C0" w:rsidRDefault="00DC26C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702248" w:rsidRDefault="00702248" w:rsidP="002645D5">
          <w:pPr>
            <w:spacing w:after="0"/>
            <w:rPr>
              <w:rStyle w:val="PageNumber"/>
              <w:b/>
            </w:rPr>
          </w:pPr>
          <w:r>
            <w:rPr>
              <w:rStyle w:val="PageNumber"/>
              <w:b/>
            </w:rPr>
            <w:t>TERRITORY FAMILIES</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6722C">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6722C">
            <w:rPr>
              <w:rStyle w:val="PageNumber"/>
              <w:noProof/>
            </w:rPr>
            <w:t>3</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A66DD9" w:rsidRPr="00702248" w:rsidRDefault="00702248" w:rsidP="002645D5">
          <w:pPr>
            <w:spacing w:after="0"/>
            <w:rPr>
              <w:rStyle w:val="PageNumber"/>
              <w:b/>
            </w:rPr>
          </w:pPr>
          <w:r>
            <w:rPr>
              <w:rStyle w:val="PageNumber"/>
              <w:b/>
            </w:rPr>
            <w:t>TERRITORY FAMILIES</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46722C">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46722C">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C0" w:rsidRDefault="00DC26C0" w:rsidP="007332FF">
      <w:r>
        <w:separator/>
      </w:r>
    </w:p>
  </w:footnote>
  <w:footnote w:type="continuationSeparator" w:id="0">
    <w:p w:rsidR="00DC26C0" w:rsidRDefault="00DC26C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DC26C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83F63">
          <w:rPr>
            <w:rStyle w:val="HeaderChar"/>
          </w:rPr>
          <w:t>Multicultural community facilities grant financial acquittal</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sz w:val="60"/>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A53CF0" w:rsidRPr="00E908F1" w:rsidRDefault="00483F63" w:rsidP="00A53CF0">
        <w:pPr>
          <w:pStyle w:val="Title"/>
        </w:pPr>
        <w:r w:rsidRPr="00483F63">
          <w:rPr>
            <w:rStyle w:val="Heading1Char"/>
            <w:sz w:val="60"/>
            <w:szCs w:val="64"/>
          </w:rPr>
          <w:t>Multicultural community facilities grant financial acquittal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D273743"/>
    <w:multiLevelType w:val="singleLevel"/>
    <w:tmpl w:val="34D0677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7"/>
  </w:num>
  <w:num w:numId="4">
    <w:abstractNumId w:val="24"/>
  </w:num>
  <w:num w:numId="5">
    <w:abstractNumId w:val="16"/>
  </w:num>
  <w:num w:numId="6">
    <w:abstractNumId w:val="8"/>
  </w:num>
  <w:num w:numId="7">
    <w:abstractNumId w:val="26"/>
  </w:num>
  <w:num w:numId="8">
    <w:abstractNumId w:val="15"/>
  </w:num>
  <w:num w:numId="9">
    <w:abstractNumId w:val="36"/>
  </w:num>
  <w:num w:numId="10">
    <w:abstractNumId w:val="22"/>
  </w:num>
  <w:num w:numId="11">
    <w:abstractNumId w:val="33"/>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6C"/>
    <w:rsid w:val="0000040A"/>
    <w:rsid w:val="00001DDF"/>
    <w:rsid w:val="0000322D"/>
    <w:rsid w:val="00007670"/>
    <w:rsid w:val="00010665"/>
    <w:rsid w:val="00020347"/>
    <w:rsid w:val="0002393A"/>
    <w:rsid w:val="00027DB8"/>
    <w:rsid w:val="00031A96"/>
    <w:rsid w:val="00040BF3"/>
    <w:rsid w:val="0004211C"/>
    <w:rsid w:val="000438F1"/>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129B"/>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671"/>
    <w:rsid w:val="004668A7"/>
    <w:rsid w:val="00466C1E"/>
    <w:rsid w:val="00466D96"/>
    <w:rsid w:val="0046722C"/>
    <w:rsid w:val="00467747"/>
    <w:rsid w:val="00470017"/>
    <w:rsid w:val="0047105A"/>
    <w:rsid w:val="00473C98"/>
    <w:rsid w:val="00474965"/>
    <w:rsid w:val="00482DF8"/>
    <w:rsid w:val="00483F63"/>
    <w:rsid w:val="004864DE"/>
    <w:rsid w:val="00494BE5"/>
    <w:rsid w:val="00495C12"/>
    <w:rsid w:val="00495E30"/>
    <w:rsid w:val="004A0EBA"/>
    <w:rsid w:val="004A2538"/>
    <w:rsid w:val="004A331E"/>
    <w:rsid w:val="004A3CC9"/>
    <w:rsid w:val="004B0C15"/>
    <w:rsid w:val="004B35EA"/>
    <w:rsid w:val="004B69E4"/>
    <w:rsid w:val="004B7F56"/>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0DBC"/>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C3BAC"/>
    <w:rsid w:val="006D66F7"/>
    <w:rsid w:val="006E283C"/>
    <w:rsid w:val="00702248"/>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0B61"/>
    <w:rsid w:val="00A53CF0"/>
    <w:rsid w:val="00A66DD9"/>
    <w:rsid w:val="00A7620F"/>
    <w:rsid w:val="00A76790"/>
    <w:rsid w:val="00A925EC"/>
    <w:rsid w:val="00A929AA"/>
    <w:rsid w:val="00A92B6B"/>
    <w:rsid w:val="00AA541E"/>
    <w:rsid w:val="00AC2BF3"/>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5506C"/>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2756F"/>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15F"/>
    <w:rsid w:val="00CC2F1A"/>
    <w:rsid w:val="00CC571B"/>
    <w:rsid w:val="00CC61CD"/>
    <w:rsid w:val="00CC6C02"/>
    <w:rsid w:val="00CC737B"/>
    <w:rsid w:val="00CD5011"/>
    <w:rsid w:val="00CE640F"/>
    <w:rsid w:val="00CE76BC"/>
    <w:rsid w:val="00CF540E"/>
    <w:rsid w:val="00D02F07"/>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26C0"/>
    <w:rsid w:val="00DC3117"/>
    <w:rsid w:val="00DC3191"/>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34534"/>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792F1D-4C1E-4EBE-AD5E-ABCFFBF6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NTGTable11">
    <w:name w:val="NTG Table11"/>
    <w:basedOn w:val="TableGrid"/>
    <w:uiPriority w:val="99"/>
    <w:rsid w:val="00DC3191"/>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odyTextIndent3">
    <w:name w:val="Body Text Indent 3"/>
    <w:basedOn w:val="Normal"/>
    <w:link w:val="BodyTextIndent3Char"/>
    <w:uiPriority w:val="99"/>
    <w:unhideWhenUsed/>
    <w:rsid w:val="0000040A"/>
    <w:pPr>
      <w:spacing w:after="120"/>
      <w:ind w:left="283"/>
    </w:pPr>
    <w:rPr>
      <w:rFonts w:eastAsia="Times New Roman"/>
      <w:sz w:val="16"/>
      <w:szCs w:val="16"/>
      <w:lang w:eastAsia="en-AU"/>
    </w:rPr>
  </w:style>
  <w:style w:type="character" w:customStyle="1" w:styleId="BodyTextIndent3Char">
    <w:name w:val="Body Text Indent 3 Char"/>
    <w:basedOn w:val="DefaultParagraphFont"/>
    <w:link w:val="BodyTextIndent3"/>
    <w:uiPriority w:val="99"/>
    <w:rsid w:val="0000040A"/>
    <w:rPr>
      <w:rFonts w:eastAsia="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F2B6DF-5B57-46E2-95E0-0C6DA910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4</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Multicultural community facilities grant financial acquittal</vt:lpstr>
    </vt:vector>
  </TitlesOfParts>
  <Company>&lt;NAME&gt;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community facilities grant financial acquittal</dc:title>
  <dc:creator>Northern Territory Government</dc:creator>
  <cp:lastModifiedBy>Emmylou Trombley</cp:lastModifiedBy>
  <cp:revision>3</cp:revision>
  <cp:lastPrinted>2020-03-17T03:57:00Z</cp:lastPrinted>
  <dcterms:created xsi:type="dcterms:W3CDTF">2020-03-17T03:42:00Z</dcterms:created>
  <dcterms:modified xsi:type="dcterms:W3CDTF">2020-03-17T04:01:00Z</dcterms:modified>
</cp:coreProperties>
</file>