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F3" w:rsidRDefault="00D278F3">
      <w:pPr>
        <w:rPr>
          <w:b/>
          <w:sz w:val="32"/>
          <w:szCs w:val="32"/>
        </w:rPr>
      </w:pPr>
      <w:bookmarkStart w:id="0" w:name="_GoBack"/>
      <w:bookmarkEnd w:id="0"/>
    </w:p>
    <w:p w:rsidR="00D278F3" w:rsidRDefault="00D278F3">
      <w:pPr>
        <w:rPr>
          <w:b/>
          <w:sz w:val="32"/>
          <w:szCs w:val="32"/>
        </w:rPr>
      </w:pPr>
    </w:p>
    <w:p w:rsidR="009B7955" w:rsidRDefault="009B7955">
      <w:pPr>
        <w:rPr>
          <w:b/>
          <w:sz w:val="44"/>
          <w:szCs w:val="44"/>
        </w:rPr>
      </w:pPr>
    </w:p>
    <w:p w:rsidR="009B7955" w:rsidRDefault="009B7955">
      <w:pPr>
        <w:rPr>
          <w:b/>
          <w:sz w:val="44"/>
          <w:szCs w:val="44"/>
        </w:rPr>
      </w:pPr>
    </w:p>
    <w:p w:rsidR="009B7955" w:rsidRDefault="009B7955">
      <w:pPr>
        <w:rPr>
          <w:b/>
          <w:sz w:val="44"/>
          <w:szCs w:val="44"/>
        </w:rPr>
      </w:pPr>
    </w:p>
    <w:p w:rsidR="00B873F6" w:rsidRDefault="00B873F6">
      <w:pPr>
        <w:rPr>
          <w:b/>
          <w:sz w:val="44"/>
          <w:szCs w:val="44"/>
        </w:rPr>
      </w:pPr>
    </w:p>
    <w:p w:rsidR="009B7955" w:rsidRPr="00A9060D" w:rsidRDefault="009B7955">
      <w:pPr>
        <w:rPr>
          <w:b/>
          <w:sz w:val="52"/>
          <w:szCs w:val="44"/>
        </w:rPr>
      </w:pPr>
      <w:r w:rsidRPr="00A9060D">
        <w:rPr>
          <w:b/>
          <w:sz w:val="52"/>
          <w:szCs w:val="44"/>
        </w:rPr>
        <w:t>Harmony grants</w:t>
      </w:r>
      <w:r w:rsidR="003A78F1">
        <w:rPr>
          <w:b/>
          <w:sz w:val="52"/>
          <w:szCs w:val="44"/>
        </w:rPr>
        <w:t xml:space="preserve"> </w:t>
      </w:r>
    </w:p>
    <w:p w:rsidR="00D278F3" w:rsidRPr="003A78F1" w:rsidRDefault="009B7955">
      <w:pPr>
        <w:rPr>
          <w:sz w:val="52"/>
          <w:szCs w:val="52"/>
        </w:rPr>
      </w:pPr>
      <w:r w:rsidRPr="003A78F1">
        <w:rPr>
          <w:sz w:val="52"/>
          <w:szCs w:val="52"/>
        </w:rPr>
        <w:t>Application – community group</w:t>
      </w:r>
      <w:r w:rsidR="00D278F3" w:rsidRPr="003A78F1">
        <w:rPr>
          <w:sz w:val="52"/>
          <w:szCs w:val="52"/>
        </w:rPr>
        <w:br w:type="page"/>
      </w:r>
    </w:p>
    <w:p w:rsidR="00203F1C" w:rsidRDefault="00632D5B" w:rsidP="001D4F99">
      <w:pPr>
        <w:rPr>
          <w:b/>
          <w:sz w:val="32"/>
          <w:szCs w:val="32"/>
        </w:rPr>
      </w:pPr>
      <w:r>
        <w:rPr>
          <w:b/>
          <w:sz w:val="32"/>
          <w:szCs w:val="32"/>
        </w:rPr>
        <w:lastRenderedPageBreak/>
        <w:t>Harmony grants g</w:t>
      </w:r>
      <w:r w:rsidRPr="00632D5B">
        <w:rPr>
          <w:b/>
          <w:sz w:val="32"/>
          <w:szCs w:val="32"/>
        </w:rPr>
        <w:t>uidelines</w:t>
      </w: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The Northern Territory has a thriving multicultural community, it’s who we are. The richness and vibrancy of culture in the Territory is unique, a blend of the oldest living culture on earth with a diverse mix of migrant cultures from all over the world.</w:t>
      </w:r>
    </w:p>
    <w:p w:rsidR="00632D5B" w:rsidRPr="008C4693" w:rsidRDefault="00632D5B" w:rsidP="00632D5B">
      <w:pPr>
        <w:tabs>
          <w:tab w:val="left" w:pos="11199"/>
        </w:tabs>
        <w:spacing w:after="0"/>
        <w:ind w:left="284" w:right="777"/>
        <w:jc w:val="both"/>
        <w:rPr>
          <w:rFonts w:asciiTheme="minorHAnsi" w:hAnsiTheme="minorHAnsi" w:cstheme="minorHAnsi"/>
        </w:rPr>
      </w:pP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National Harmony Day is an initiative of the Commonwealth Government celebrated on 21 March each year. The continuing Harmony Day message that ‘Everyone Belongs’ is promoted each year through participation in community events and projects that demonstrate inclusiveness, a sense of belonging and respect for everyone. In the Northern Territory Harmony Day presents an opportunity for us to celebrate and share the Territory’s rich cultural diversity.</w:t>
      </w:r>
    </w:p>
    <w:p w:rsidR="00632D5B" w:rsidRPr="008C4693" w:rsidRDefault="00632D5B" w:rsidP="00632D5B">
      <w:pPr>
        <w:tabs>
          <w:tab w:val="left" w:pos="11199"/>
        </w:tabs>
        <w:spacing w:after="0"/>
        <w:ind w:left="284" w:right="777"/>
        <w:jc w:val="both"/>
        <w:rPr>
          <w:rFonts w:asciiTheme="minorHAnsi" w:hAnsiTheme="minorHAnsi" w:cstheme="minorHAnsi"/>
        </w:rPr>
      </w:pP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 xml:space="preserve">The Office of Multicultural Affairs (OMA) administers Harmony grants which are available to organisations (including schools) for the purposes of sharing and celebrating our cultural diversity. Applications open 1 October and close 31 October for activities at any time, not just in March. </w:t>
      </w:r>
      <w:r w:rsidRPr="008C4693">
        <w:rPr>
          <w:rFonts w:asciiTheme="minorHAnsi" w:hAnsiTheme="minorHAnsi" w:cstheme="minorHAnsi"/>
          <w:b/>
        </w:rPr>
        <w:t>Applications for funding under Harmony must be submitted using the separate Harmony Grant application forms</w:t>
      </w:r>
      <w:r w:rsidRPr="008C4693">
        <w:rPr>
          <w:rFonts w:asciiTheme="minorHAnsi" w:hAnsiTheme="minorHAnsi" w:cstheme="minorHAnsi"/>
        </w:rPr>
        <w:t xml:space="preserve"> – please refer to the OMA website.</w:t>
      </w:r>
    </w:p>
    <w:p w:rsidR="00632D5B" w:rsidRPr="008C4693" w:rsidRDefault="00632D5B" w:rsidP="00632D5B">
      <w:pPr>
        <w:tabs>
          <w:tab w:val="left" w:pos="11199"/>
        </w:tabs>
        <w:spacing w:after="0"/>
        <w:ind w:left="284" w:right="777"/>
        <w:jc w:val="both"/>
        <w:rPr>
          <w:rFonts w:asciiTheme="minorHAnsi" w:hAnsiTheme="minorHAnsi" w:cstheme="minorHAnsi"/>
        </w:rPr>
      </w:pP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 xml:space="preserve">For 2019 OMA encourages organisations to consider participation at the Darwin Waterfront Harmony Soiree event at the Darwin Waterfront planned for </w:t>
      </w:r>
      <w:r w:rsidRPr="008C4693">
        <w:rPr>
          <w:rFonts w:asciiTheme="minorHAnsi" w:hAnsiTheme="minorHAnsi" w:cstheme="minorHAnsi"/>
          <w:b/>
        </w:rPr>
        <w:t>25 May 2019</w:t>
      </w:r>
      <w:r w:rsidRPr="008C4693">
        <w:rPr>
          <w:rFonts w:asciiTheme="minorHAnsi" w:hAnsiTheme="minorHAnsi" w:cstheme="minorHAnsi"/>
        </w:rPr>
        <w:t xml:space="preserve">. Information on this event can be obtained from OMA.  The Expression of Interest forms to participate in the Soiree are also available on the OMA website.  </w:t>
      </w: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w:t>
      </w:r>
      <w:r w:rsidRPr="008C4693">
        <w:rPr>
          <w:rFonts w:asciiTheme="minorHAnsi" w:hAnsiTheme="minorHAnsi" w:cstheme="minorHAnsi"/>
          <w:b/>
        </w:rPr>
        <w:t>Please note:</w:t>
      </w:r>
      <w:r w:rsidRPr="008C4693">
        <w:rPr>
          <w:rFonts w:asciiTheme="minorHAnsi" w:hAnsiTheme="minorHAnsi" w:cstheme="minorHAnsi"/>
        </w:rPr>
        <w:t xml:space="preserve"> Please use the Harmony Grant application form to request financial assistance for participation in the Darwin Waterfront Harmony Soiree.)</w:t>
      </w:r>
    </w:p>
    <w:p w:rsidR="00632D5B" w:rsidRPr="008C4693" w:rsidRDefault="00632D5B" w:rsidP="00632D5B">
      <w:pPr>
        <w:tabs>
          <w:tab w:val="left" w:pos="11199"/>
        </w:tabs>
        <w:spacing w:after="0"/>
        <w:ind w:left="284" w:right="777"/>
        <w:jc w:val="both"/>
        <w:rPr>
          <w:rFonts w:asciiTheme="minorHAnsi" w:hAnsiTheme="minorHAnsi" w:cstheme="minorHAnsi"/>
        </w:rPr>
      </w:pPr>
    </w:p>
    <w:p w:rsidR="00632D5B" w:rsidRPr="008C4693" w:rsidRDefault="00632D5B" w:rsidP="00632D5B">
      <w:pPr>
        <w:tabs>
          <w:tab w:val="left" w:pos="11199"/>
        </w:tabs>
        <w:spacing w:after="0"/>
        <w:ind w:right="777"/>
        <w:jc w:val="both"/>
        <w:rPr>
          <w:rFonts w:asciiTheme="minorHAnsi" w:hAnsiTheme="minorHAnsi" w:cstheme="minorHAnsi"/>
        </w:rPr>
      </w:pPr>
      <w:r w:rsidRPr="008C4693">
        <w:rPr>
          <w:rFonts w:asciiTheme="minorHAnsi" w:hAnsiTheme="minorHAnsi" w:cstheme="minorHAnsi"/>
        </w:rPr>
        <w:t>Before applying for a Harmony grant please read all sections of the guidelines document carefully. Please note you will need to provide a report on how the grant was spent and information on how to do this is provided in the guidelines. If you need further information or would like assistance with your application, please contact OMA on 8999 3894.</w:t>
      </w:r>
    </w:p>
    <w:p w:rsidR="00632D5B" w:rsidRPr="008C4693" w:rsidRDefault="00632D5B" w:rsidP="00632D5B">
      <w:pPr>
        <w:tabs>
          <w:tab w:val="right" w:leader="underscore" w:pos="9072"/>
          <w:tab w:val="left" w:pos="9345"/>
        </w:tabs>
        <w:spacing w:after="0"/>
        <w:ind w:left="284" w:right="777"/>
        <w:rPr>
          <w:rFonts w:asciiTheme="minorHAnsi" w:hAnsiTheme="minorHAnsi" w:cstheme="minorHAnsi"/>
          <w:b/>
        </w:rPr>
      </w:pPr>
    </w:p>
    <w:p w:rsidR="008C4693" w:rsidRDefault="008C4693" w:rsidP="00632D5B">
      <w:pPr>
        <w:tabs>
          <w:tab w:val="right" w:leader="underscore" w:pos="9072"/>
          <w:tab w:val="left" w:pos="9345"/>
        </w:tabs>
        <w:spacing w:after="0"/>
        <w:ind w:right="777"/>
        <w:rPr>
          <w:rFonts w:asciiTheme="minorHAnsi" w:hAnsiTheme="minorHAnsi" w:cstheme="minorHAnsi"/>
          <w:b/>
        </w:rPr>
      </w:pPr>
    </w:p>
    <w:p w:rsidR="00632D5B" w:rsidRDefault="00632D5B" w:rsidP="00632D5B">
      <w:pPr>
        <w:tabs>
          <w:tab w:val="right" w:leader="underscore" w:pos="9072"/>
          <w:tab w:val="left" w:pos="9345"/>
        </w:tabs>
        <w:spacing w:after="0"/>
        <w:ind w:right="777"/>
        <w:rPr>
          <w:rFonts w:asciiTheme="minorHAnsi" w:hAnsiTheme="minorHAnsi" w:cstheme="minorHAnsi"/>
          <w:b/>
        </w:rPr>
      </w:pPr>
      <w:r w:rsidRPr="008C4693">
        <w:rPr>
          <w:rFonts w:asciiTheme="minorHAnsi" w:hAnsiTheme="minorHAnsi" w:cstheme="minorHAnsi"/>
          <w:b/>
        </w:rPr>
        <w:t>Please forward completed application form to OMA via any of the following:</w:t>
      </w:r>
    </w:p>
    <w:p w:rsidR="008C4693" w:rsidRPr="008C4693" w:rsidRDefault="008C4693" w:rsidP="00632D5B">
      <w:pPr>
        <w:tabs>
          <w:tab w:val="right" w:leader="underscore" w:pos="9072"/>
          <w:tab w:val="left" w:pos="9345"/>
        </w:tabs>
        <w:spacing w:after="0"/>
        <w:ind w:right="777"/>
        <w:rPr>
          <w:rFonts w:asciiTheme="minorHAnsi" w:hAnsiTheme="minorHAnsi" w:cstheme="minorHAnsi"/>
          <w:b/>
        </w:rPr>
      </w:pPr>
    </w:p>
    <w:p w:rsidR="00632D5B" w:rsidRPr="008C4693" w:rsidRDefault="00632D5B" w:rsidP="00632D5B">
      <w:pPr>
        <w:tabs>
          <w:tab w:val="right" w:leader="underscore" w:pos="9072"/>
          <w:tab w:val="left" w:pos="9345"/>
        </w:tabs>
        <w:spacing w:after="0"/>
        <w:ind w:left="284" w:right="777"/>
        <w:rPr>
          <w:rFonts w:asciiTheme="minorHAnsi" w:hAnsiTheme="minorHAnsi" w:cstheme="minorHAnsi"/>
        </w:rPr>
      </w:pPr>
    </w:p>
    <w:tbl>
      <w:tblPr>
        <w:tblStyle w:val="TableGrid"/>
        <w:tblW w:w="0"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8"/>
        <w:gridCol w:w="2667"/>
        <w:gridCol w:w="4137"/>
        <w:gridCol w:w="1985"/>
      </w:tblGrid>
      <w:tr w:rsidR="00632D5B" w:rsidRPr="008C4693" w:rsidTr="00632D5B">
        <w:tc>
          <w:tcPr>
            <w:tcW w:w="3238" w:type="dxa"/>
            <w:hideMark/>
          </w:tcPr>
          <w:p w:rsidR="00632D5B" w:rsidRPr="008C4693" w:rsidRDefault="00632D5B">
            <w:pPr>
              <w:tabs>
                <w:tab w:val="right" w:leader="underscore" w:pos="9072"/>
                <w:tab w:val="left" w:pos="9345"/>
              </w:tabs>
              <w:spacing w:after="0"/>
              <w:ind w:left="284" w:right="777"/>
              <w:rPr>
                <w:rFonts w:asciiTheme="minorHAnsi" w:hAnsiTheme="minorHAnsi" w:cstheme="minorHAnsi"/>
                <w:b/>
                <w:lang w:eastAsia="en-AU"/>
              </w:rPr>
            </w:pPr>
            <w:r w:rsidRPr="008C4693">
              <w:rPr>
                <w:rFonts w:asciiTheme="minorHAnsi" w:hAnsiTheme="minorHAnsi" w:cstheme="minorHAnsi"/>
                <w:b/>
                <w:lang w:eastAsia="en-AU"/>
              </w:rPr>
              <w:t>Post:</w:t>
            </w:r>
          </w:p>
          <w:p w:rsidR="00632D5B" w:rsidRPr="008C4693" w:rsidRDefault="00632D5B">
            <w:pPr>
              <w:tabs>
                <w:tab w:val="right" w:leader="underscore" w:pos="9072"/>
                <w:tab w:val="left" w:pos="9345"/>
              </w:tabs>
              <w:spacing w:after="0"/>
              <w:ind w:left="284" w:right="128"/>
              <w:rPr>
                <w:rFonts w:asciiTheme="minorHAnsi" w:hAnsiTheme="minorHAnsi" w:cstheme="minorHAnsi"/>
                <w:lang w:eastAsia="en-AU"/>
              </w:rPr>
            </w:pPr>
            <w:r w:rsidRPr="008C4693">
              <w:rPr>
                <w:rFonts w:asciiTheme="minorHAnsi" w:hAnsiTheme="minorHAnsi" w:cstheme="minorHAnsi"/>
                <w:lang w:eastAsia="en-AU"/>
              </w:rPr>
              <w:t>PO Box 37037</w:t>
            </w:r>
          </w:p>
          <w:p w:rsidR="00632D5B" w:rsidRPr="008C4693" w:rsidRDefault="00632D5B">
            <w:pPr>
              <w:tabs>
                <w:tab w:val="right" w:leader="underscore" w:pos="9072"/>
                <w:tab w:val="left" w:pos="9345"/>
              </w:tabs>
              <w:spacing w:after="0"/>
              <w:ind w:left="284" w:right="60"/>
              <w:rPr>
                <w:rFonts w:asciiTheme="minorHAnsi" w:hAnsiTheme="minorHAnsi" w:cstheme="minorHAnsi"/>
                <w:lang w:eastAsia="en-AU"/>
              </w:rPr>
            </w:pPr>
            <w:r w:rsidRPr="008C4693">
              <w:rPr>
                <w:rFonts w:asciiTheme="minorHAnsi" w:hAnsiTheme="minorHAnsi" w:cstheme="minorHAnsi"/>
                <w:lang w:eastAsia="en-AU"/>
              </w:rPr>
              <w:t>WINNELLIE NT 0820</w:t>
            </w:r>
          </w:p>
        </w:tc>
        <w:tc>
          <w:tcPr>
            <w:tcW w:w="2667" w:type="dxa"/>
          </w:tcPr>
          <w:p w:rsidR="00632D5B" w:rsidRPr="008C4693" w:rsidRDefault="00632D5B">
            <w:pPr>
              <w:tabs>
                <w:tab w:val="right" w:leader="underscore" w:pos="9072"/>
                <w:tab w:val="left" w:pos="9345"/>
              </w:tabs>
              <w:spacing w:after="0"/>
              <w:ind w:left="284" w:right="57"/>
              <w:rPr>
                <w:rFonts w:asciiTheme="minorHAnsi" w:hAnsiTheme="minorHAnsi" w:cstheme="minorHAnsi"/>
                <w:b/>
                <w:lang w:eastAsia="en-AU"/>
              </w:rPr>
            </w:pPr>
            <w:r w:rsidRPr="008C4693">
              <w:rPr>
                <w:rFonts w:asciiTheme="minorHAnsi" w:hAnsiTheme="minorHAnsi" w:cstheme="minorHAnsi"/>
                <w:b/>
                <w:lang w:eastAsia="en-AU"/>
              </w:rPr>
              <w:t>Delivery:</w:t>
            </w:r>
          </w:p>
          <w:p w:rsidR="00632D5B" w:rsidRPr="008C4693" w:rsidRDefault="00632D5B">
            <w:pPr>
              <w:tabs>
                <w:tab w:val="right" w:leader="underscore" w:pos="9072"/>
                <w:tab w:val="left" w:pos="9345"/>
              </w:tabs>
              <w:spacing w:after="0"/>
              <w:ind w:left="284" w:right="199"/>
              <w:rPr>
                <w:rFonts w:asciiTheme="minorHAnsi" w:hAnsiTheme="minorHAnsi" w:cstheme="minorHAnsi"/>
                <w:lang w:eastAsia="en-AU"/>
              </w:rPr>
            </w:pPr>
            <w:r w:rsidRPr="008C4693">
              <w:rPr>
                <w:rFonts w:asciiTheme="minorHAnsi" w:hAnsiTheme="minorHAnsi" w:cstheme="minorHAnsi"/>
                <w:lang w:eastAsia="en-AU"/>
              </w:rPr>
              <w:t>Level 6, Darwin Plaza, 41 Smith Street Mall</w:t>
            </w:r>
          </w:p>
          <w:p w:rsidR="00632D5B" w:rsidRPr="008C4693" w:rsidRDefault="00632D5B">
            <w:pPr>
              <w:tabs>
                <w:tab w:val="right" w:leader="underscore" w:pos="9072"/>
                <w:tab w:val="left" w:pos="9345"/>
              </w:tabs>
              <w:spacing w:after="0"/>
              <w:ind w:left="284" w:right="34"/>
              <w:rPr>
                <w:rFonts w:asciiTheme="minorHAnsi" w:hAnsiTheme="minorHAnsi" w:cstheme="minorHAnsi"/>
                <w:lang w:eastAsia="en-AU"/>
              </w:rPr>
            </w:pPr>
            <w:r w:rsidRPr="008C4693">
              <w:rPr>
                <w:rFonts w:asciiTheme="minorHAnsi" w:hAnsiTheme="minorHAnsi" w:cstheme="minorHAnsi"/>
                <w:lang w:eastAsia="en-AU"/>
              </w:rPr>
              <w:t>DARWIN  NT  0800</w:t>
            </w:r>
          </w:p>
          <w:p w:rsidR="00632D5B" w:rsidRPr="008C4693" w:rsidRDefault="00632D5B">
            <w:pPr>
              <w:tabs>
                <w:tab w:val="right" w:leader="underscore" w:pos="9072"/>
                <w:tab w:val="left" w:pos="9345"/>
              </w:tabs>
              <w:spacing w:after="0"/>
              <w:ind w:left="284" w:right="34"/>
              <w:rPr>
                <w:rFonts w:asciiTheme="minorHAnsi" w:hAnsiTheme="minorHAnsi" w:cstheme="minorHAnsi"/>
                <w:lang w:eastAsia="en-AU"/>
              </w:rPr>
            </w:pPr>
          </w:p>
        </w:tc>
        <w:tc>
          <w:tcPr>
            <w:tcW w:w="4137" w:type="dxa"/>
            <w:hideMark/>
          </w:tcPr>
          <w:p w:rsidR="00632D5B" w:rsidRPr="008C4693" w:rsidRDefault="00632D5B">
            <w:pPr>
              <w:tabs>
                <w:tab w:val="right" w:leader="underscore" w:pos="9072"/>
                <w:tab w:val="left" w:pos="9345"/>
              </w:tabs>
              <w:spacing w:after="0"/>
              <w:ind w:left="284" w:right="777"/>
              <w:rPr>
                <w:rFonts w:asciiTheme="minorHAnsi" w:hAnsiTheme="minorHAnsi" w:cstheme="minorHAnsi"/>
                <w:b/>
                <w:lang w:eastAsia="en-AU"/>
              </w:rPr>
            </w:pPr>
            <w:r w:rsidRPr="008C4693">
              <w:rPr>
                <w:rFonts w:asciiTheme="minorHAnsi" w:hAnsiTheme="minorHAnsi" w:cstheme="minorHAnsi"/>
                <w:b/>
                <w:lang w:eastAsia="en-AU"/>
              </w:rPr>
              <w:t>Email:</w:t>
            </w:r>
          </w:p>
          <w:p w:rsidR="00632D5B" w:rsidRPr="008C4693" w:rsidRDefault="00632D5B">
            <w:pPr>
              <w:tabs>
                <w:tab w:val="right" w:leader="underscore" w:pos="9072"/>
                <w:tab w:val="left" w:pos="9345"/>
              </w:tabs>
              <w:spacing w:after="0"/>
              <w:ind w:left="284" w:right="34"/>
              <w:rPr>
                <w:rFonts w:asciiTheme="minorHAnsi" w:hAnsiTheme="minorHAnsi" w:cstheme="minorHAnsi"/>
                <w:lang w:eastAsia="en-AU"/>
              </w:rPr>
            </w:pPr>
            <w:r w:rsidRPr="008C4693">
              <w:rPr>
                <w:rFonts w:asciiTheme="minorHAnsi" w:hAnsiTheme="minorHAnsi" w:cstheme="minorHAnsi"/>
                <w:lang w:eastAsia="en-AU"/>
              </w:rPr>
              <w:t>TF.MulticulturalAffairs@nt.gov.au</w:t>
            </w:r>
          </w:p>
        </w:tc>
        <w:tc>
          <w:tcPr>
            <w:tcW w:w="1985" w:type="dxa"/>
          </w:tcPr>
          <w:p w:rsidR="00632D5B" w:rsidRPr="008C4693" w:rsidRDefault="00632D5B">
            <w:pPr>
              <w:tabs>
                <w:tab w:val="right" w:leader="underscore" w:pos="9072"/>
                <w:tab w:val="left" w:pos="9345"/>
              </w:tabs>
              <w:spacing w:after="0"/>
              <w:ind w:left="284" w:right="777"/>
              <w:rPr>
                <w:rFonts w:asciiTheme="minorHAnsi" w:hAnsiTheme="minorHAnsi" w:cstheme="minorHAnsi"/>
                <w:lang w:eastAsia="en-AU"/>
              </w:rPr>
            </w:pPr>
          </w:p>
        </w:tc>
      </w:tr>
    </w:tbl>
    <w:p w:rsidR="00632D5B" w:rsidRPr="008C4693" w:rsidRDefault="00632D5B" w:rsidP="00B873F6">
      <w:pPr>
        <w:tabs>
          <w:tab w:val="left" w:pos="9345"/>
        </w:tabs>
        <w:spacing w:after="0"/>
        <w:ind w:right="777"/>
        <w:jc w:val="center"/>
        <w:rPr>
          <w:rFonts w:asciiTheme="minorHAnsi" w:hAnsiTheme="minorHAnsi" w:cstheme="minorHAnsi"/>
          <w:lang w:val="en-US"/>
        </w:rPr>
      </w:pPr>
      <w:r w:rsidRPr="008C4693">
        <w:rPr>
          <w:rFonts w:asciiTheme="minorHAnsi" w:hAnsiTheme="minorHAnsi" w:cstheme="minorHAnsi"/>
        </w:rPr>
        <w:t>By submitting an application by email, you acknowledge that you are duly authorised to submit an application on behalf of the organisation that is seeking a grant.  Further you acknowledge the absence of a hand-written signature in the application for funding does not invalidate your electronic submission.</w:t>
      </w:r>
    </w:p>
    <w:p w:rsidR="00632D5B" w:rsidRPr="008C4693" w:rsidRDefault="00632D5B" w:rsidP="00632D5B">
      <w:pPr>
        <w:tabs>
          <w:tab w:val="left" w:pos="9345"/>
        </w:tabs>
        <w:spacing w:after="0"/>
        <w:ind w:left="284" w:right="777"/>
        <w:jc w:val="center"/>
        <w:rPr>
          <w:rFonts w:asciiTheme="minorHAnsi" w:hAnsiTheme="minorHAnsi" w:cstheme="minorHAnsi"/>
        </w:rPr>
      </w:pPr>
    </w:p>
    <w:p w:rsidR="00632D5B" w:rsidRPr="008C4693" w:rsidRDefault="00632D5B" w:rsidP="00B873F6">
      <w:pPr>
        <w:tabs>
          <w:tab w:val="left" w:pos="9345"/>
        </w:tabs>
        <w:spacing w:after="0"/>
        <w:ind w:right="777"/>
        <w:jc w:val="center"/>
        <w:rPr>
          <w:rFonts w:asciiTheme="minorHAnsi" w:hAnsiTheme="minorHAnsi" w:cstheme="minorHAnsi"/>
        </w:rPr>
      </w:pPr>
      <w:r w:rsidRPr="008C4693">
        <w:rPr>
          <w:rFonts w:asciiTheme="minorHAnsi" w:hAnsiTheme="minorHAnsi" w:cstheme="minorHAnsi"/>
          <w:b/>
        </w:rPr>
        <w:t>Late applications will not be accepted unless discussed with OMA prior to the closing date</w:t>
      </w:r>
      <w:r w:rsidRPr="008C4693">
        <w:rPr>
          <w:rFonts w:asciiTheme="minorHAnsi" w:hAnsiTheme="minorHAnsi" w:cstheme="minorHAnsi"/>
        </w:rPr>
        <w:t>.</w:t>
      </w:r>
    </w:p>
    <w:p w:rsidR="00632D5B" w:rsidRPr="008C4693" w:rsidRDefault="00632D5B">
      <w:pPr>
        <w:rPr>
          <w:rFonts w:asciiTheme="minorHAnsi" w:hAnsiTheme="minorHAnsi" w:cstheme="minorHAnsi"/>
          <w:b/>
          <w:sz w:val="32"/>
          <w:szCs w:val="32"/>
        </w:rPr>
      </w:pPr>
      <w:r w:rsidRPr="008C4693">
        <w:rPr>
          <w:rFonts w:asciiTheme="minorHAnsi" w:hAnsiTheme="minorHAnsi" w:cstheme="minorHAnsi"/>
          <w:b/>
          <w:sz w:val="32"/>
          <w:szCs w:val="32"/>
        </w:rPr>
        <w:br w:type="page"/>
      </w:r>
    </w:p>
    <w:p w:rsidR="00632D5B" w:rsidRPr="0045717B" w:rsidRDefault="00632D5B" w:rsidP="001D4F99">
      <w:pPr>
        <w:rPr>
          <w:b/>
          <w:sz w:val="32"/>
          <w:szCs w:val="32"/>
        </w:rPr>
      </w:pPr>
      <w:r w:rsidRPr="0045717B">
        <w:rPr>
          <w:b/>
          <w:sz w:val="32"/>
          <w:szCs w:val="32"/>
        </w:rPr>
        <w:lastRenderedPageBreak/>
        <w:t xml:space="preserve">Part A: application details </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Name of your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 xml:space="preserve">ABN </w:t>
            </w:r>
            <w:r w:rsidRPr="008C4693">
              <w:rPr>
                <w:rFonts w:asciiTheme="minorHAnsi" w:hAnsiTheme="minorHAnsi" w:cstheme="minorHAnsi"/>
                <w:sz w:val="18"/>
                <w:lang w:eastAsia="en-AU"/>
              </w:rPr>
              <w:t>(If no ABN, please attach a completed “Statement by Supplier Form which can be obtained from the Australian Taxation Office 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tabs>
                <w:tab w:val="left" w:pos="994"/>
              </w:tabs>
              <w:spacing w:beforeLines="20" w:before="48" w:afterLines="20" w:after="48"/>
              <w:ind w:left="176" w:right="777"/>
              <w:rPr>
                <w:rFonts w:asciiTheme="minorHAnsi" w:hAnsiTheme="minorHAnsi" w:cstheme="minorHAnsi"/>
                <w:lang w:eastAsia="en-AU"/>
              </w:rPr>
            </w:pPr>
            <w:r w:rsidRPr="008C4693">
              <w:rPr>
                <w:rFonts w:asciiTheme="minorHAnsi" w:hAnsiTheme="minorHAnsi" w:cstheme="minorHAnsi"/>
                <w:lang w:eastAsia="en-AU"/>
              </w:rPr>
              <w:t xml:space="preserve">Yes  </w:t>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 xml:space="preserve">No  </w:t>
            </w:r>
            <w:r w:rsidRPr="008C4693">
              <w:rPr>
                <w:rFonts w:asciiTheme="minorHAnsi" w:hAnsiTheme="minorHAnsi" w:cstheme="minorHAnsi"/>
                <w:lang w:eastAsia="en-AU"/>
              </w:rPr>
              <w:sym w:font="Webdings" w:char="F063"/>
            </w:r>
          </w:p>
          <w:p w:rsidR="00632D5B" w:rsidRPr="008C4693" w:rsidRDefault="00632D5B">
            <w:pPr>
              <w:tabs>
                <w:tab w:val="left" w:pos="994"/>
              </w:tabs>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Has your organisation acquitted previous OMA funding?</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tabs>
                <w:tab w:val="left" w:pos="1007"/>
              </w:tabs>
              <w:spacing w:beforeLines="20" w:before="48" w:afterLines="20" w:after="48"/>
              <w:ind w:left="176" w:right="777"/>
              <w:rPr>
                <w:rFonts w:asciiTheme="minorHAnsi" w:hAnsiTheme="minorHAnsi" w:cstheme="minorHAnsi"/>
                <w:lang w:eastAsia="en-AU"/>
              </w:rPr>
            </w:pPr>
            <w:r w:rsidRPr="008C4693">
              <w:rPr>
                <w:rFonts w:asciiTheme="minorHAnsi" w:hAnsiTheme="minorHAnsi" w:cstheme="minorHAnsi"/>
                <w:lang w:eastAsia="en-AU"/>
              </w:rPr>
              <w:t xml:space="preserve">Yes  </w:t>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 xml:space="preserve">No  </w:t>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 xml:space="preserve"> (If No please provide details on why the acquittal has not been provided)</w:t>
            </w: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Organisation Office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Organisation 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176"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Is your organisation incorporated?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tabs>
                <w:tab w:val="left" w:pos="1168"/>
              </w:tabs>
              <w:spacing w:beforeLines="20" w:before="48" w:afterLines="20" w:after="48"/>
              <w:ind w:left="176" w:right="777"/>
              <w:rPr>
                <w:rFonts w:asciiTheme="minorHAnsi" w:hAnsiTheme="minorHAnsi" w:cstheme="minorHAnsi"/>
                <w:lang w:eastAsia="en-AU"/>
              </w:rPr>
            </w:pPr>
          </w:p>
          <w:p w:rsidR="00632D5B" w:rsidRPr="008C4693" w:rsidRDefault="00632D5B">
            <w:pPr>
              <w:tabs>
                <w:tab w:val="left" w:pos="672"/>
                <w:tab w:val="left" w:pos="1168"/>
              </w:tabs>
              <w:spacing w:beforeLines="20" w:before="48" w:afterLines="20" w:after="48"/>
              <w:ind w:left="176" w:right="777"/>
              <w:rPr>
                <w:rFonts w:asciiTheme="minorHAnsi" w:hAnsiTheme="minorHAnsi" w:cstheme="minorHAnsi"/>
                <w:lang w:eastAsia="en-AU"/>
              </w:rPr>
            </w:pPr>
            <w:r w:rsidRPr="008C4693">
              <w:rPr>
                <w:rFonts w:asciiTheme="minorHAnsi" w:hAnsiTheme="minorHAnsi" w:cstheme="minorHAnsi"/>
                <w:lang w:eastAsia="en-AU"/>
              </w:rPr>
              <w:t>YES</w:t>
            </w:r>
            <w:r w:rsidRPr="008C4693">
              <w:rPr>
                <w:rFonts w:asciiTheme="minorHAnsi" w:hAnsiTheme="minorHAnsi" w:cstheme="minorHAnsi"/>
                <w:lang w:eastAsia="en-AU"/>
              </w:rPr>
              <w:tab/>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Date of Incorporation: …………............................</w:t>
            </w:r>
          </w:p>
          <w:p w:rsidR="00632D5B" w:rsidRPr="008C4693" w:rsidRDefault="00632D5B">
            <w:pPr>
              <w:tabs>
                <w:tab w:val="left" w:pos="672"/>
                <w:tab w:val="left" w:pos="1168"/>
              </w:tabs>
              <w:spacing w:beforeLines="20" w:before="48" w:afterLines="20" w:after="48"/>
              <w:ind w:left="176" w:right="777"/>
              <w:rPr>
                <w:rFonts w:asciiTheme="minorHAnsi" w:hAnsiTheme="minorHAnsi" w:cstheme="minorHAnsi"/>
                <w:b/>
                <w:lang w:eastAsia="en-AU"/>
              </w:rPr>
            </w:pPr>
            <w:r w:rsidRPr="008C4693">
              <w:rPr>
                <w:rFonts w:asciiTheme="minorHAnsi" w:hAnsiTheme="minorHAnsi" w:cstheme="minorHAnsi"/>
                <w:lang w:eastAsia="en-AU"/>
              </w:rPr>
              <w:t>NO</w:t>
            </w:r>
            <w:r w:rsidRPr="008C4693">
              <w:rPr>
                <w:rFonts w:asciiTheme="minorHAnsi" w:hAnsiTheme="minorHAnsi" w:cstheme="minorHAnsi"/>
                <w:lang w:eastAsia="en-AU"/>
              </w:rPr>
              <w:tab/>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 xml:space="preserve">Please refer to </w:t>
            </w:r>
            <w:r w:rsidRPr="008C4693">
              <w:rPr>
                <w:rFonts w:asciiTheme="minorHAnsi" w:hAnsiTheme="minorHAnsi" w:cstheme="minorHAnsi"/>
                <w:b/>
                <w:lang w:eastAsia="en-AU"/>
              </w:rPr>
              <w:t>Part B: Administering Organisation Details</w:t>
            </w:r>
          </w:p>
          <w:p w:rsidR="00632D5B" w:rsidRPr="008C4693" w:rsidRDefault="00632D5B">
            <w:pPr>
              <w:spacing w:beforeLines="20" w:before="48" w:afterLines="20" w:after="48"/>
              <w:ind w:left="176" w:right="777"/>
              <w:rPr>
                <w:rFonts w:asciiTheme="minorHAnsi" w:hAnsiTheme="minorHAnsi" w:cstheme="minorHAnsi"/>
                <w:lang w:eastAsia="en-AU"/>
              </w:rPr>
            </w:pPr>
          </w:p>
        </w:tc>
      </w:tr>
    </w:tbl>
    <w:p w:rsidR="00632D5B" w:rsidRDefault="00632D5B" w:rsidP="00632D5B">
      <w:pPr>
        <w:tabs>
          <w:tab w:val="left" w:pos="425"/>
          <w:tab w:val="right" w:leader="underscore" w:pos="9781"/>
        </w:tabs>
        <w:spacing w:after="0"/>
        <w:ind w:left="284" w:right="777"/>
        <w:jc w:val="both"/>
        <w:rPr>
          <w:rFonts w:ascii="Lato" w:hAnsi="Lato" w:cs="Arial"/>
          <w:sz w:val="24"/>
          <w:szCs w:val="24"/>
          <w:lang w:val="en-US"/>
        </w:rPr>
      </w:pPr>
    </w:p>
    <w:p w:rsidR="00632D5B" w:rsidRDefault="00632D5B" w:rsidP="00632D5B">
      <w:pPr>
        <w:rPr>
          <w:rFonts w:ascii="Lato" w:hAnsi="Lato" w:cs="Arial"/>
          <w:sz w:val="24"/>
          <w:szCs w:val="24"/>
        </w:rPr>
      </w:pPr>
      <w:r>
        <w:rPr>
          <w:rFonts w:ascii="Lato" w:hAnsi="Lato" w:cs="Arial"/>
          <w:sz w:val="24"/>
          <w:szCs w:val="24"/>
        </w:rPr>
        <w:br w:type="page"/>
      </w:r>
    </w:p>
    <w:p w:rsidR="00632D5B" w:rsidRDefault="00632D5B" w:rsidP="00632D5B">
      <w:pPr>
        <w:tabs>
          <w:tab w:val="left" w:pos="425"/>
          <w:tab w:val="right" w:leader="underscore" w:pos="9781"/>
        </w:tabs>
        <w:spacing w:after="0"/>
        <w:ind w:left="284" w:right="777"/>
        <w:jc w:val="both"/>
        <w:rPr>
          <w:rFonts w:ascii="Lato" w:hAnsi="Lato" w:cs="Arial"/>
          <w:sz w:val="24"/>
          <w:szCs w:val="24"/>
        </w:rPr>
      </w:pPr>
    </w:p>
    <w:p w:rsidR="00632D5B" w:rsidRPr="0045717B" w:rsidRDefault="00632D5B" w:rsidP="00632D5B">
      <w:pPr>
        <w:rPr>
          <w:b/>
          <w:sz w:val="32"/>
          <w:szCs w:val="32"/>
        </w:rPr>
      </w:pPr>
      <w:r w:rsidRPr="0045717B">
        <w:rPr>
          <w:b/>
          <w:sz w:val="32"/>
          <w:szCs w:val="32"/>
        </w:rPr>
        <w:t>Part B:  administering organisation details</w:t>
      </w:r>
    </w:p>
    <w:p w:rsidR="00632D5B" w:rsidRPr="008C4693" w:rsidRDefault="00632D5B" w:rsidP="00632D5B">
      <w:pPr>
        <w:tabs>
          <w:tab w:val="left" w:pos="0"/>
          <w:tab w:val="right" w:leader="underscore" w:pos="9781"/>
        </w:tabs>
        <w:spacing w:after="0"/>
        <w:ind w:right="777"/>
        <w:rPr>
          <w:rFonts w:asciiTheme="minorHAnsi" w:hAnsiTheme="minorHAnsi" w:cstheme="minorHAnsi"/>
          <w:i/>
        </w:rPr>
      </w:pPr>
      <w:r w:rsidRPr="008C4693">
        <w:rPr>
          <w:rFonts w:asciiTheme="minorHAnsi" w:hAnsiTheme="minorHAnsi" w:cstheme="minorHAnsi"/>
          <w:i/>
        </w:rPr>
        <w:t>Administering organisation must be incorporated.  If the applicant has an administering organisation, please complete this section.</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941"/>
        <w:gridCol w:w="5982"/>
      </w:tblGrid>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Name of Administering Organisation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ABN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GST Registered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284" w:right="777"/>
              <w:rPr>
                <w:rFonts w:asciiTheme="minorHAnsi" w:hAnsiTheme="minorHAnsi" w:cstheme="minorHAnsi"/>
                <w:lang w:eastAsia="en-AU"/>
              </w:rPr>
            </w:pPr>
            <w:r w:rsidRPr="008C4693">
              <w:rPr>
                <w:rFonts w:asciiTheme="minorHAnsi" w:hAnsiTheme="minorHAnsi" w:cstheme="minorHAnsi"/>
                <w:lang w:eastAsia="en-AU"/>
              </w:rPr>
              <w:t xml:space="preserve">Yes  </w:t>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 xml:space="preserve">No  </w:t>
            </w:r>
            <w:r w:rsidRPr="008C4693">
              <w:rPr>
                <w:rFonts w:asciiTheme="minorHAnsi" w:hAnsiTheme="minorHAnsi" w:cstheme="minorHAnsi"/>
                <w:lang w:eastAsia="en-AU"/>
              </w:rPr>
              <w:sym w:font="Webdings" w:char="F063"/>
            </w: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Postal Address</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Email</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Website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Telephone</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Fax</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When was your organisation established?</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Date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beforeLines="20" w:before="48" w:afterLines="20" w:after="48"/>
              <w:ind w:left="284" w:right="777"/>
              <w:rPr>
                <w:rFonts w:asciiTheme="minorHAnsi" w:hAnsiTheme="minorHAnsi" w:cstheme="minorHAnsi"/>
                <w:lang w:eastAsia="en-AU"/>
              </w:rPr>
            </w:pPr>
          </w:p>
        </w:tc>
      </w:tr>
      <w:tr w:rsidR="00632D5B" w:rsidRPr="008C4693" w:rsidTr="00632D5B">
        <w:tc>
          <w:tcPr>
            <w:tcW w:w="3941"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Certificate of Incorporation</w:t>
            </w:r>
          </w:p>
        </w:tc>
        <w:tc>
          <w:tcPr>
            <w:tcW w:w="5982"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284" w:right="777"/>
              <w:rPr>
                <w:rFonts w:asciiTheme="minorHAnsi" w:hAnsiTheme="minorHAnsi" w:cstheme="minorHAnsi"/>
                <w:lang w:eastAsia="en-AU"/>
              </w:rPr>
            </w:pPr>
            <w:r w:rsidRPr="008C4693">
              <w:rPr>
                <w:rFonts w:asciiTheme="minorHAnsi" w:hAnsiTheme="minorHAnsi" w:cstheme="minorHAnsi"/>
                <w:lang w:eastAsia="en-AU"/>
              </w:rPr>
              <w:t xml:space="preserve">Previously Provided  </w:t>
            </w:r>
            <w:r w:rsidRPr="008C4693">
              <w:rPr>
                <w:rFonts w:asciiTheme="minorHAnsi" w:hAnsiTheme="minorHAnsi" w:cstheme="minorHAnsi"/>
                <w:lang w:eastAsia="en-AU"/>
              </w:rPr>
              <w:sym w:font="Webdings" w:char="F063"/>
            </w:r>
            <w:r w:rsidRPr="008C4693">
              <w:rPr>
                <w:rFonts w:asciiTheme="minorHAnsi" w:hAnsiTheme="minorHAnsi" w:cstheme="minorHAnsi"/>
                <w:lang w:eastAsia="en-AU"/>
              </w:rPr>
              <w:tab/>
              <w:t xml:space="preserve">Attached </w:t>
            </w:r>
            <w:r w:rsidRPr="008C4693">
              <w:rPr>
                <w:rFonts w:asciiTheme="minorHAnsi" w:hAnsiTheme="minorHAnsi" w:cstheme="minorHAnsi"/>
                <w:lang w:eastAsia="en-AU"/>
              </w:rPr>
              <w:sym w:font="Webdings" w:char="F063"/>
            </w:r>
          </w:p>
        </w:tc>
      </w:tr>
    </w:tbl>
    <w:p w:rsidR="00632D5B" w:rsidRPr="008C4693"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lang w:val="en-US"/>
        </w:rPr>
      </w:pPr>
    </w:p>
    <w:p w:rsidR="00632D5B" w:rsidRPr="008C4693" w:rsidRDefault="00632D5B" w:rsidP="00632D5B">
      <w:pPr>
        <w:tabs>
          <w:tab w:val="num" w:pos="360"/>
          <w:tab w:val="left" w:pos="426"/>
          <w:tab w:val="left" w:pos="4400"/>
          <w:tab w:val="right" w:leader="underscore" w:pos="9072"/>
          <w:tab w:val="right" w:leader="underscore" w:pos="9781"/>
        </w:tabs>
        <w:spacing w:after="0"/>
        <w:ind w:left="284" w:right="777"/>
        <w:jc w:val="both"/>
        <w:rPr>
          <w:rFonts w:asciiTheme="minorHAnsi" w:hAnsiTheme="minorHAnsi" w:cstheme="minorHAnsi"/>
        </w:rPr>
      </w:pPr>
    </w:p>
    <w:p w:rsidR="00632D5B" w:rsidRPr="008C4693" w:rsidRDefault="00632D5B" w:rsidP="00632D5B">
      <w:pPr>
        <w:spacing w:beforeLines="20" w:before="48" w:afterLines="20" w:after="48"/>
        <w:ind w:left="284" w:right="777"/>
        <w:rPr>
          <w:rFonts w:asciiTheme="minorHAnsi" w:hAnsiTheme="minorHAnsi" w:cstheme="minorHAnsi"/>
        </w:rPr>
      </w:pPr>
      <w:r w:rsidRPr="008C4693">
        <w:rPr>
          <w:rFonts w:asciiTheme="minorHAnsi" w:hAnsiTheme="minorHAnsi" w:cstheme="minorHAnsi"/>
        </w:rPr>
        <w:t>As the Administering Organisation, we agree that we will manage the grant provided to</w:t>
      </w:r>
      <w:r w:rsidRPr="008C4693">
        <w:rPr>
          <w:rFonts w:asciiTheme="minorHAnsi" w:hAnsiTheme="minorHAnsi" w:cstheme="minorHAnsi"/>
        </w:rPr>
        <w:br/>
      </w:r>
    </w:p>
    <w:p w:rsidR="00632D5B" w:rsidRPr="008C4693" w:rsidRDefault="00632D5B" w:rsidP="00632D5B">
      <w:pPr>
        <w:pBdr>
          <w:bottom w:val="single" w:sz="4" w:space="1" w:color="262626" w:themeColor="text1" w:themeTint="D9"/>
        </w:pBdr>
        <w:spacing w:beforeLines="20" w:before="48" w:afterLines="20" w:after="48"/>
        <w:ind w:left="284" w:right="777"/>
        <w:jc w:val="center"/>
        <w:rPr>
          <w:rFonts w:asciiTheme="minorHAnsi" w:hAnsiTheme="minorHAnsi" w:cstheme="minorHAnsi"/>
          <w:i/>
        </w:rPr>
      </w:pPr>
      <w:r w:rsidRPr="008C4693">
        <w:rPr>
          <w:rFonts w:asciiTheme="minorHAnsi" w:hAnsiTheme="minorHAnsi" w:cstheme="minorHAnsi"/>
          <w:i/>
        </w:rPr>
        <w:t>(Please insert Name of Applicant)</w:t>
      </w:r>
    </w:p>
    <w:p w:rsidR="00632D5B" w:rsidRPr="008C4693" w:rsidRDefault="00632D5B" w:rsidP="00632D5B">
      <w:pPr>
        <w:spacing w:beforeLines="20" w:before="48" w:afterLines="20" w:after="48"/>
        <w:ind w:left="284" w:right="777"/>
        <w:rPr>
          <w:rFonts w:asciiTheme="minorHAnsi" w:hAnsiTheme="minorHAnsi" w:cstheme="minorHAnsi"/>
        </w:rPr>
      </w:pPr>
      <w:r w:rsidRPr="008C4693">
        <w:rPr>
          <w:rFonts w:asciiTheme="minorHAnsi" w:hAnsiTheme="minorHAnsi" w:cstheme="minorHAnsi"/>
        </w:rPr>
        <w:br/>
      </w:r>
      <w:proofErr w:type="gramStart"/>
      <w:r w:rsidRPr="008C4693">
        <w:rPr>
          <w:rFonts w:asciiTheme="minorHAnsi" w:hAnsiTheme="minorHAnsi" w:cstheme="minorHAnsi"/>
        </w:rPr>
        <w:t>and</w:t>
      </w:r>
      <w:proofErr w:type="gramEnd"/>
      <w:r w:rsidRPr="008C4693">
        <w:rPr>
          <w:rFonts w:asciiTheme="minorHAnsi" w:hAnsiTheme="minorHAnsi" w:cstheme="minorHAnsi"/>
        </w:rPr>
        <w:t xml:space="preserve"> abide by the conditions outlined in the Harmony Grant Guidelines.</w:t>
      </w:r>
    </w:p>
    <w:tbl>
      <w:tblPr>
        <w:tblStyle w:val="TableGrid"/>
        <w:tblW w:w="9923"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Look w:val="04A0" w:firstRow="1" w:lastRow="0" w:firstColumn="1" w:lastColumn="0" w:noHBand="0" w:noVBand="1"/>
      </w:tblPr>
      <w:tblGrid>
        <w:gridCol w:w="2665"/>
        <w:gridCol w:w="7258"/>
      </w:tblGrid>
      <w:tr w:rsidR="00632D5B" w:rsidRPr="008C4693"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68"/>
              <w:rPr>
                <w:rFonts w:asciiTheme="minorHAnsi" w:hAnsiTheme="minorHAnsi" w:cstheme="minorHAnsi"/>
                <w:b/>
                <w:lang w:eastAsia="en-AU"/>
              </w:rPr>
            </w:pPr>
            <w:r w:rsidRPr="008C4693">
              <w:rPr>
                <w:rFonts w:asciiTheme="minorHAnsi" w:hAnsiTheme="minorHAnsi" w:cstheme="minorHAnsi"/>
                <w:b/>
                <w:lang w:eastAsia="en-AU"/>
              </w:rPr>
              <w:t>Name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after="0"/>
              <w:ind w:left="284" w:right="777"/>
              <w:rPr>
                <w:rFonts w:asciiTheme="minorHAnsi" w:hAnsiTheme="minorHAnsi" w:cstheme="minorHAnsi"/>
                <w:lang w:eastAsia="en-AU"/>
              </w:rPr>
            </w:pPr>
          </w:p>
        </w:tc>
      </w:tr>
      <w:tr w:rsidR="00632D5B" w:rsidRPr="008C4693"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68"/>
              <w:rPr>
                <w:rFonts w:asciiTheme="minorHAnsi" w:hAnsiTheme="minorHAnsi" w:cstheme="minorHAnsi"/>
                <w:b/>
                <w:lang w:eastAsia="en-AU"/>
              </w:rPr>
            </w:pPr>
            <w:r w:rsidRPr="008C4693">
              <w:rPr>
                <w:rFonts w:asciiTheme="minorHAnsi" w:hAnsiTheme="minorHAnsi" w:cstheme="minorHAnsi"/>
                <w:b/>
                <w:lang w:eastAsia="en-AU"/>
              </w:rPr>
              <w:t>Position</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after="0"/>
              <w:ind w:left="284" w:right="777"/>
              <w:rPr>
                <w:rFonts w:asciiTheme="minorHAnsi" w:hAnsiTheme="minorHAnsi" w:cstheme="minorHAnsi"/>
                <w:lang w:eastAsia="en-AU"/>
              </w:rPr>
            </w:pPr>
          </w:p>
        </w:tc>
      </w:tr>
      <w:tr w:rsidR="00632D5B" w:rsidRPr="008C4693"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68"/>
              <w:rPr>
                <w:rFonts w:asciiTheme="minorHAnsi" w:hAnsiTheme="minorHAnsi" w:cstheme="minorHAnsi"/>
                <w:b/>
                <w:lang w:eastAsia="en-AU"/>
              </w:rPr>
            </w:pPr>
            <w:r w:rsidRPr="008C4693">
              <w:rPr>
                <w:rFonts w:asciiTheme="minorHAnsi" w:hAnsiTheme="minorHAnsi" w:cstheme="minorHAnsi"/>
                <w:b/>
                <w:lang w:eastAsia="en-AU"/>
              </w:rPr>
              <w:t>Telephone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after="0"/>
              <w:ind w:left="284" w:right="777"/>
              <w:rPr>
                <w:rFonts w:asciiTheme="minorHAnsi" w:hAnsiTheme="minorHAnsi" w:cstheme="minorHAnsi"/>
                <w:lang w:eastAsia="en-AU"/>
              </w:rPr>
            </w:pPr>
          </w:p>
        </w:tc>
      </w:tr>
      <w:tr w:rsidR="00632D5B" w:rsidRPr="008C4693" w:rsidTr="00632D5B">
        <w:tc>
          <w:tcPr>
            <w:tcW w:w="2665"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hideMark/>
          </w:tcPr>
          <w:p w:rsidR="00632D5B" w:rsidRPr="008C4693" w:rsidRDefault="00632D5B">
            <w:pPr>
              <w:spacing w:beforeLines="20" w:before="48" w:afterLines="20" w:after="48"/>
              <w:ind w:left="34" w:right="68"/>
              <w:rPr>
                <w:rFonts w:asciiTheme="minorHAnsi" w:hAnsiTheme="minorHAnsi" w:cstheme="minorHAnsi"/>
                <w:b/>
                <w:lang w:eastAsia="en-AU"/>
              </w:rPr>
            </w:pPr>
            <w:r w:rsidRPr="008C4693">
              <w:rPr>
                <w:rFonts w:asciiTheme="minorHAnsi" w:hAnsiTheme="minorHAnsi" w:cstheme="minorHAnsi"/>
                <w:b/>
                <w:lang w:eastAsia="en-AU"/>
              </w:rPr>
              <w:t>Signature and Date</w:t>
            </w:r>
          </w:p>
        </w:tc>
        <w:tc>
          <w:tcPr>
            <w:tcW w:w="725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rsidR="00632D5B" w:rsidRPr="008C4693" w:rsidRDefault="00632D5B">
            <w:pPr>
              <w:spacing w:after="0"/>
              <w:ind w:left="284" w:right="777"/>
              <w:rPr>
                <w:rFonts w:asciiTheme="minorHAnsi" w:hAnsiTheme="minorHAnsi" w:cstheme="minorHAnsi"/>
                <w:lang w:eastAsia="en-AU"/>
              </w:rPr>
            </w:pPr>
          </w:p>
          <w:p w:rsidR="00632D5B" w:rsidRPr="008C4693" w:rsidRDefault="00632D5B">
            <w:pPr>
              <w:spacing w:after="0"/>
              <w:ind w:left="284" w:right="777"/>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tabs>
                <w:tab w:val="left" w:pos="5137"/>
              </w:tabs>
              <w:spacing w:after="0"/>
              <w:ind w:left="284" w:right="777"/>
              <w:rPr>
                <w:rFonts w:asciiTheme="minorHAnsi" w:hAnsiTheme="minorHAnsi" w:cstheme="minorHAnsi"/>
                <w:lang w:eastAsia="en-AU"/>
              </w:rPr>
            </w:pPr>
            <w:r w:rsidRPr="008C4693">
              <w:rPr>
                <w:rFonts w:asciiTheme="minorHAnsi" w:hAnsiTheme="minorHAnsi" w:cstheme="minorHAnsi"/>
                <w:lang w:eastAsia="en-AU"/>
              </w:rPr>
              <w:tab/>
              <w:t>Date</w:t>
            </w:r>
          </w:p>
        </w:tc>
      </w:tr>
    </w:tbl>
    <w:p w:rsidR="00632D5B" w:rsidRPr="008C4693" w:rsidRDefault="00632D5B" w:rsidP="00632D5B">
      <w:pPr>
        <w:tabs>
          <w:tab w:val="left" w:pos="426"/>
          <w:tab w:val="left" w:pos="709"/>
          <w:tab w:val="right" w:leader="underscore" w:pos="5580"/>
          <w:tab w:val="left" w:pos="5940"/>
          <w:tab w:val="right" w:pos="9180"/>
          <w:tab w:val="right" w:leader="underscore" w:pos="9781"/>
        </w:tabs>
        <w:spacing w:after="0"/>
        <w:ind w:left="284" w:right="777"/>
        <w:rPr>
          <w:rFonts w:asciiTheme="minorHAnsi" w:hAnsiTheme="minorHAnsi" w:cstheme="minorHAnsi"/>
          <w:lang w:val="en-US"/>
        </w:rPr>
      </w:pPr>
    </w:p>
    <w:p w:rsidR="00632D5B" w:rsidRPr="008C4693" w:rsidRDefault="00632D5B" w:rsidP="00632D5B">
      <w:pPr>
        <w:rPr>
          <w:rFonts w:asciiTheme="minorHAnsi" w:hAnsiTheme="minorHAnsi" w:cstheme="minorHAnsi"/>
        </w:rPr>
      </w:pPr>
      <w:r w:rsidRPr="008C4693">
        <w:rPr>
          <w:rFonts w:asciiTheme="minorHAnsi" w:hAnsiTheme="minorHAnsi" w:cstheme="minorHAnsi"/>
        </w:rPr>
        <w:br w:type="page"/>
      </w:r>
    </w:p>
    <w:p w:rsidR="00632D5B" w:rsidRPr="0045717B" w:rsidRDefault="00632D5B" w:rsidP="00632D5B">
      <w:pPr>
        <w:rPr>
          <w:b/>
          <w:sz w:val="32"/>
          <w:szCs w:val="32"/>
        </w:rPr>
      </w:pPr>
      <w:r w:rsidRPr="0045717B">
        <w:rPr>
          <w:b/>
          <w:sz w:val="32"/>
          <w:szCs w:val="32"/>
        </w:rPr>
        <w:lastRenderedPageBreak/>
        <w:t>Part C:  details of the grant proposal</w:t>
      </w:r>
    </w:p>
    <w:p w:rsidR="00632D5B" w:rsidRPr="008C4693" w:rsidRDefault="00632D5B" w:rsidP="00632D5B">
      <w:pPr>
        <w:tabs>
          <w:tab w:val="left" w:pos="426"/>
          <w:tab w:val="left" w:pos="3402"/>
          <w:tab w:val="left" w:pos="4962"/>
          <w:tab w:val="left" w:pos="7088"/>
          <w:tab w:val="right" w:leader="underscore" w:pos="9781"/>
        </w:tabs>
        <w:spacing w:after="0"/>
        <w:ind w:right="777"/>
        <w:jc w:val="both"/>
        <w:rPr>
          <w:rFonts w:asciiTheme="minorHAnsi" w:hAnsiTheme="minorHAnsi" w:cstheme="minorHAnsi"/>
        </w:rPr>
      </w:pPr>
      <w:r w:rsidRPr="008C4693">
        <w:rPr>
          <w:rFonts w:asciiTheme="minorHAnsi" w:hAnsiTheme="minorHAnsi" w:cstheme="minorHAnsi"/>
        </w:rPr>
        <w:t>If the project/event/activity involves people under the age of 18, you must comply with the Northern Territory 2011</w:t>
      </w:r>
      <w:r w:rsidRPr="008C4693">
        <w:rPr>
          <w:rFonts w:asciiTheme="minorHAnsi" w:hAnsiTheme="minorHAnsi" w:cstheme="minorHAnsi"/>
          <w:i/>
        </w:rPr>
        <w:t xml:space="preserve"> Care and Protection of Children Act</w:t>
      </w:r>
      <w:r w:rsidRPr="008C4693">
        <w:rPr>
          <w:rFonts w:asciiTheme="minorHAnsi" w:hAnsiTheme="minorHAnsi" w:cstheme="minorHAnsi"/>
        </w:rPr>
        <w:t xml:space="preserve"> (including relevant staff and volunteers obtaining a valid Working with Children Clearance and obtaining permits and parental consents).</w:t>
      </w:r>
    </w:p>
    <w:p w:rsidR="00632D5B" w:rsidRPr="008C4693" w:rsidRDefault="00632D5B" w:rsidP="00632D5B">
      <w:pPr>
        <w:tabs>
          <w:tab w:val="left" w:pos="426"/>
          <w:tab w:val="left" w:pos="3402"/>
          <w:tab w:val="left" w:pos="4962"/>
          <w:tab w:val="left" w:pos="7088"/>
          <w:tab w:val="right" w:leader="underscore" w:pos="9781"/>
        </w:tabs>
        <w:spacing w:after="0"/>
        <w:ind w:left="284" w:right="777"/>
        <w:jc w:val="both"/>
        <w:rPr>
          <w:rFonts w:asciiTheme="minorHAnsi" w:hAnsiTheme="minorHAnsi" w:cstheme="minorHAnsi"/>
        </w:rPr>
      </w:pPr>
    </w:p>
    <w:tbl>
      <w:tblPr>
        <w:tblStyle w:val="TableGrid"/>
        <w:tblW w:w="10178" w:type="dxa"/>
        <w:tblInd w:w="-5" w:type="dxa"/>
        <w:tblLayout w:type="fixed"/>
        <w:tblLook w:val="04A0" w:firstRow="1" w:lastRow="0" w:firstColumn="1" w:lastColumn="0" w:noHBand="0" w:noVBand="1"/>
      </w:tblPr>
      <w:tblGrid>
        <w:gridCol w:w="3374"/>
        <w:gridCol w:w="6804"/>
      </w:tblGrid>
      <w:tr w:rsidR="00632D5B" w:rsidRPr="008C4693" w:rsidTr="00632D5B">
        <w:tc>
          <w:tcPr>
            <w:tcW w:w="3374" w:type="dxa"/>
            <w:tcBorders>
              <w:top w:val="single" w:sz="4" w:space="0" w:color="auto"/>
              <w:left w:val="single" w:sz="4" w:space="0" w:color="auto"/>
              <w:bottom w:val="single" w:sz="4" w:space="0" w:color="auto"/>
              <w:right w:val="single" w:sz="4" w:space="0" w:color="auto"/>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Describe the proposed project / activity / event and title</w:t>
            </w:r>
          </w:p>
          <w:p w:rsidR="00632D5B" w:rsidRPr="008C4693" w:rsidRDefault="00632D5B">
            <w:pPr>
              <w:spacing w:beforeLines="20" w:before="48" w:afterLines="20" w:after="48"/>
              <w:ind w:left="34" w:right="34"/>
              <w:rPr>
                <w:rFonts w:asciiTheme="minorHAnsi" w:hAnsiTheme="minorHAnsi" w:cstheme="minorHAnsi"/>
                <w:lang w:eastAsia="en-AU"/>
              </w:rPr>
            </w:pPr>
            <w:r w:rsidRPr="008C4693">
              <w:rPr>
                <w:rFonts w:asciiTheme="minorHAnsi" w:hAnsiTheme="minorHAnsi" w:cstheme="minorHAnsi"/>
                <w:lang w:eastAsia="en-AU"/>
              </w:rPr>
              <w:t>(Explain what you want to do, attach a separate sheet if there isn’t sufficient space)</w:t>
            </w:r>
          </w:p>
        </w:tc>
        <w:tc>
          <w:tcPr>
            <w:tcW w:w="6804" w:type="dxa"/>
            <w:tcBorders>
              <w:top w:val="single" w:sz="4" w:space="0" w:color="auto"/>
              <w:left w:val="single" w:sz="4" w:space="0" w:color="auto"/>
              <w:bottom w:val="single" w:sz="4" w:space="0" w:color="auto"/>
              <w:right w:val="single" w:sz="4" w:space="0" w:color="auto"/>
            </w:tcBorders>
          </w:tcPr>
          <w:p w:rsidR="00632D5B" w:rsidRPr="008C4693" w:rsidRDefault="00632D5B">
            <w:pPr>
              <w:spacing w:after="0" w:line="360" w:lineRule="auto"/>
              <w:ind w:left="34" w:right="34"/>
              <w:rPr>
                <w:rFonts w:asciiTheme="minorHAnsi" w:hAnsiTheme="minorHAnsi" w:cstheme="minorHAnsi"/>
                <w:lang w:eastAsia="en-AU"/>
              </w:rPr>
            </w:pPr>
          </w:p>
          <w:p w:rsidR="00632D5B" w:rsidRPr="008C4693" w:rsidRDefault="00632D5B">
            <w:pPr>
              <w:spacing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8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tc>
      </w:tr>
      <w:tr w:rsidR="00632D5B" w:rsidRPr="008C4693" w:rsidTr="00632D5B">
        <w:tc>
          <w:tcPr>
            <w:tcW w:w="3374" w:type="dxa"/>
            <w:tcBorders>
              <w:top w:val="single" w:sz="4" w:space="0" w:color="auto"/>
              <w:left w:val="single" w:sz="4" w:space="0" w:color="auto"/>
              <w:bottom w:val="single" w:sz="4" w:space="0" w:color="auto"/>
              <w:right w:val="single" w:sz="4" w:space="0" w:color="auto"/>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Date of project</w:t>
            </w:r>
          </w:p>
        </w:tc>
        <w:tc>
          <w:tcPr>
            <w:tcW w:w="6804" w:type="dxa"/>
            <w:tcBorders>
              <w:top w:val="single" w:sz="4" w:space="0" w:color="auto"/>
              <w:left w:val="single" w:sz="4" w:space="0" w:color="auto"/>
              <w:bottom w:val="single" w:sz="4" w:space="0" w:color="auto"/>
              <w:right w:val="single" w:sz="4" w:space="0" w:color="auto"/>
            </w:tcBorders>
          </w:tcPr>
          <w:p w:rsidR="00632D5B" w:rsidRPr="008C4693" w:rsidRDefault="00632D5B">
            <w:pPr>
              <w:spacing w:after="0"/>
              <w:ind w:right="34"/>
              <w:rPr>
                <w:rFonts w:asciiTheme="minorHAnsi" w:hAnsiTheme="minorHAnsi" w:cstheme="minorHAnsi"/>
                <w:lang w:eastAsia="en-AU"/>
              </w:rPr>
            </w:pPr>
          </w:p>
          <w:p w:rsidR="00632D5B" w:rsidRPr="008C4693" w:rsidRDefault="00632D5B">
            <w:pPr>
              <w:spacing w:after="0"/>
              <w:ind w:right="34"/>
              <w:rPr>
                <w:rFonts w:asciiTheme="minorHAnsi" w:hAnsiTheme="minorHAnsi" w:cstheme="minorHAnsi"/>
                <w:lang w:eastAsia="en-AU"/>
              </w:rPr>
            </w:pPr>
          </w:p>
        </w:tc>
      </w:tr>
      <w:tr w:rsidR="00632D5B" w:rsidRPr="008C4693" w:rsidTr="00632D5B">
        <w:tc>
          <w:tcPr>
            <w:tcW w:w="3374" w:type="dxa"/>
            <w:tcBorders>
              <w:top w:val="single" w:sz="4" w:space="0" w:color="auto"/>
              <w:left w:val="single" w:sz="4" w:space="0" w:color="auto"/>
              <w:bottom w:val="single" w:sz="4" w:space="0" w:color="auto"/>
              <w:right w:val="single" w:sz="4" w:space="0" w:color="auto"/>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Where are you planning to hold the proposed project?</w:t>
            </w:r>
          </w:p>
        </w:tc>
        <w:tc>
          <w:tcPr>
            <w:tcW w:w="6804" w:type="dxa"/>
            <w:tcBorders>
              <w:top w:val="single" w:sz="4" w:space="0" w:color="auto"/>
              <w:left w:val="single" w:sz="4" w:space="0" w:color="auto"/>
              <w:bottom w:val="single" w:sz="4" w:space="0" w:color="auto"/>
              <w:right w:val="single" w:sz="4" w:space="0" w:color="auto"/>
            </w:tcBorders>
          </w:tcPr>
          <w:p w:rsidR="00632D5B" w:rsidRPr="008C4693" w:rsidRDefault="00632D5B">
            <w:pPr>
              <w:spacing w:after="0" w:line="360" w:lineRule="auto"/>
              <w:ind w:left="34" w:right="34"/>
              <w:rPr>
                <w:rFonts w:asciiTheme="minorHAnsi" w:hAnsiTheme="minorHAnsi" w:cstheme="minorHAnsi"/>
                <w:lang w:eastAsia="en-AU"/>
              </w:rPr>
            </w:pPr>
          </w:p>
          <w:p w:rsidR="00632D5B" w:rsidRPr="008C4693" w:rsidRDefault="00632D5B">
            <w:pPr>
              <w:spacing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tc>
      </w:tr>
      <w:tr w:rsidR="00632D5B" w:rsidRPr="008C4693" w:rsidTr="00632D5B">
        <w:tc>
          <w:tcPr>
            <w:tcW w:w="3374" w:type="dxa"/>
            <w:tcBorders>
              <w:top w:val="single" w:sz="4" w:space="0" w:color="auto"/>
              <w:left w:val="single" w:sz="4" w:space="0" w:color="auto"/>
              <w:bottom w:val="single" w:sz="4" w:space="0" w:color="auto"/>
              <w:right w:val="single" w:sz="4" w:space="0" w:color="auto"/>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t>List all the activities and associated timetable required to implement the proposed project?</w:t>
            </w:r>
          </w:p>
        </w:tc>
        <w:tc>
          <w:tcPr>
            <w:tcW w:w="6804" w:type="dxa"/>
            <w:tcBorders>
              <w:top w:val="single" w:sz="4" w:space="0" w:color="auto"/>
              <w:left w:val="single" w:sz="4" w:space="0" w:color="auto"/>
              <w:bottom w:val="single" w:sz="4" w:space="0" w:color="auto"/>
              <w:right w:val="single" w:sz="4" w:space="0" w:color="auto"/>
            </w:tcBorders>
          </w:tcPr>
          <w:p w:rsidR="00632D5B" w:rsidRPr="008C4693" w:rsidRDefault="00632D5B">
            <w:pPr>
              <w:spacing w:after="0" w:line="360" w:lineRule="auto"/>
              <w:ind w:left="34" w:right="34"/>
              <w:rPr>
                <w:rFonts w:asciiTheme="minorHAnsi" w:hAnsiTheme="minorHAnsi" w:cstheme="minorHAnsi"/>
                <w:lang w:eastAsia="en-AU"/>
              </w:rPr>
            </w:pPr>
          </w:p>
          <w:p w:rsidR="00632D5B" w:rsidRPr="008C4693" w:rsidRDefault="00632D5B">
            <w:pPr>
              <w:spacing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8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lastRenderedPageBreak/>
              <w:t>…………………………………………………………………………………………..</w:t>
            </w:r>
          </w:p>
        </w:tc>
      </w:tr>
      <w:tr w:rsidR="00632D5B" w:rsidRPr="008C4693" w:rsidTr="00632D5B">
        <w:tc>
          <w:tcPr>
            <w:tcW w:w="3374" w:type="dxa"/>
            <w:tcBorders>
              <w:top w:val="single" w:sz="4" w:space="0" w:color="auto"/>
              <w:left w:val="single" w:sz="4" w:space="0" w:color="auto"/>
              <w:bottom w:val="single" w:sz="4" w:space="0" w:color="auto"/>
              <w:right w:val="single" w:sz="4" w:space="0" w:color="auto"/>
            </w:tcBorders>
            <w:hideMark/>
          </w:tcPr>
          <w:p w:rsidR="00632D5B" w:rsidRPr="008C4693" w:rsidRDefault="00632D5B">
            <w:pPr>
              <w:spacing w:beforeLines="20" w:before="48" w:afterLines="20" w:after="48"/>
              <w:ind w:left="34" w:right="34"/>
              <w:rPr>
                <w:rFonts w:asciiTheme="minorHAnsi" w:hAnsiTheme="minorHAnsi" w:cstheme="minorHAnsi"/>
                <w:b/>
                <w:lang w:eastAsia="en-AU"/>
              </w:rPr>
            </w:pPr>
            <w:r w:rsidRPr="008C4693">
              <w:rPr>
                <w:rFonts w:asciiTheme="minorHAnsi" w:hAnsiTheme="minorHAnsi" w:cstheme="minorHAnsi"/>
                <w:b/>
                <w:lang w:eastAsia="en-AU"/>
              </w:rPr>
              <w:lastRenderedPageBreak/>
              <w:t>How will your organisation involve the community that it represents and the wider community in the implementation of the proposed project?</w:t>
            </w:r>
          </w:p>
        </w:tc>
        <w:tc>
          <w:tcPr>
            <w:tcW w:w="6804" w:type="dxa"/>
            <w:tcBorders>
              <w:top w:val="single" w:sz="4" w:space="0" w:color="auto"/>
              <w:left w:val="single" w:sz="4" w:space="0" w:color="auto"/>
              <w:bottom w:val="single" w:sz="4" w:space="0" w:color="auto"/>
              <w:right w:val="single" w:sz="4" w:space="0" w:color="auto"/>
            </w:tcBorders>
          </w:tcPr>
          <w:p w:rsidR="00632D5B" w:rsidRPr="008C4693" w:rsidRDefault="00632D5B">
            <w:pPr>
              <w:spacing w:after="0" w:line="360" w:lineRule="auto"/>
              <w:ind w:left="34" w:right="34"/>
              <w:rPr>
                <w:rFonts w:asciiTheme="minorHAnsi" w:hAnsiTheme="minorHAnsi" w:cstheme="minorHAnsi"/>
                <w:lang w:eastAsia="en-AU"/>
              </w:rPr>
            </w:pPr>
          </w:p>
          <w:p w:rsidR="00632D5B" w:rsidRPr="008C4693" w:rsidRDefault="00632D5B">
            <w:pPr>
              <w:spacing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2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80" w:after="0" w:line="360" w:lineRule="auto"/>
              <w:ind w:left="34" w:right="34"/>
              <w:rPr>
                <w:rFonts w:asciiTheme="minorHAnsi" w:hAnsiTheme="minorHAnsi" w:cstheme="minorHAnsi"/>
                <w:lang w:eastAsia="en-AU"/>
              </w:rPr>
            </w:pPr>
            <w:r w:rsidRPr="008C4693">
              <w:rPr>
                <w:rFonts w:asciiTheme="minorHAnsi" w:hAnsiTheme="minorHAnsi" w:cstheme="minorHAnsi"/>
                <w:lang w:eastAsia="en-AU"/>
              </w:rPr>
              <w:t>…………………………………………………………………………………………..</w:t>
            </w:r>
          </w:p>
          <w:p w:rsidR="00632D5B" w:rsidRPr="008C4693" w:rsidRDefault="00632D5B">
            <w:pPr>
              <w:spacing w:before="80" w:after="0" w:line="360" w:lineRule="auto"/>
              <w:ind w:right="34"/>
              <w:rPr>
                <w:rFonts w:asciiTheme="minorHAnsi" w:hAnsiTheme="minorHAnsi" w:cstheme="minorHAnsi"/>
                <w:lang w:eastAsia="en-AU"/>
              </w:rPr>
            </w:pPr>
          </w:p>
          <w:p w:rsidR="00632D5B" w:rsidRPr="008C4693" w:rsidRDefault="00632D5B">
            <w:pPr>
              <w:spacing w:after="0" w:line="360" w:lineRule="auto"/>
              <w:ind w:left="34" w:right="34"/>
              <w:rPr>
                <w:rFonts w:asciiTheme="minorHAnsi" w:hAnsiTheme="minorHAnsi" w:cstheme="minorHAnsi"/>
                <w:lang w:eastAsia="en-AU"/>
              </w:rPr>
            </w:pPr>
          </w:p>
        </w:tc>
      </w:tr>
    </w:tbl>
    <w:p w:rsidR="00632D5B" w:rsidRPr="008C4693" w:rsidRDefault="00632D5B" w:rsidP="00632D5B">
      <w:pPr>
        <w:tabs>
          <w:tab w:val="right" w:leader="underscore" w:pos="9781"/>
        </w:tabs>
        <w:spacing w:after="0"/>
        <w:ind w:left="284" w:right="777"/>
        <w:jc w:val="both"/>
        <w:rPr>
          <w:rFonts w:asciiTheme="minorHAnsi" w:hAnsiTheme="minorHAnsi" w:cstheme="minorHAnsi"/>
          <w:lang w:val="en-US"/>
        </w:rPr>
      </w:pPr>
    </w:p>
    <w:p w:rsidR="00632D5B" w:rsidRPr="00766907" w:rsidRDefault="00632D5B" w:rsidP="00632D5B">
      <w:pPr>
        <w:tabs>
          <w:tab w:val="right" w:leader="underscore" w:pos="9781"/>
        </w:tabs>
        <w:spacing w:after="0"/>
        <w:ind w:left="284" w:right="777"/>
        <w:jc w:val="both"/>
        <w:rPr>
          <w:rFonts w:asciiTheme="majorHAnsi" w:hAnsiTheme="majorHAnsi" w:cstheme="majorHAnsi"/>
          <w:lang w:val="en-US"/>
        </w:rPr>
      </w:pPr>
    </w:p>
    <w:p w:rsidR="00632D5B" w:rsidRPr="0045717B" w:rsidRDefault="00F92AAF" w:rsidP="00632D5B">
      <w:pPr>
        <w:rPr>
          <w:b/>
          <w:sz w:val="32"/>
          <w:szCs w:val="32"/>
        </w:rPr>
      </w:pPr>
      <w:r w:rsidRPr="0045717B">
        <w:rPr>
          <w:b/>
          <w:sz w:val="32"/>
          <w:szCs w:val="32"/>
        </w:rPr>
        <w:t>Part D:  financial d</w:t>
      </w:r>
      <w:r w:rsidR="00632D5B" w:rsidRPr="0045717B">
        <w:rPr>
          <w:b/>
          <w:sz w:val="32"/>
          <w:szCs w:val="32"/>
        </w:rPr>
        <w:t>etails</w:t>
      </w:r>
    </w:p>
    <w:p w:rsidR="00F92AAF" w:rsidRDefault="006F0FE2" w:rsidP="00F92AAF">
      <w:pPr>
        <w:pStyle w:val="BodyTextIndent"/>
        <w:tabs>
          <w:tab w:val="right" w:leader="underscore" w:pos="9350"/>
        </w:tabs>
        <w:spacing w:after="0"/>
        <w:ind w:left="0" w:right="777"/>
        <w:rPr>
          <w:rFonts w:asciiTheme="majorHAnsi" w:hAnsiTheme="majorHAnsi" w:cstheme="majorHAnsi"/>
          <w:b/>
          <w:sz w:val="24"/>
          <w:szCs w:val="24"/>
        </w:rPr>
      </w:pPr>
      <w:r w:rsidRPr="006F0FE2">
        <w:rPr>
          <w:rFonts w:asciiTheme="majorHAnsi" w:hAnsiTheme="majorHAnsi" w:cstheme="majorHAnsi"/>
          <w:b/>
          <w:sz w:val="24"/>
          <w:szCs w:val="24"/>
        </w:rPr>
        <w:t>Estimated expenditure and income for the proposed project</w:t>
      </w:r>
    </w:p>
    <w:p w:rsidR="00602225" w:rsidRDefault="00602225" w:rsidP="00F92AAF">
      <w:pPr>
        <w:pStyle w:val="BodyTextIndent"/>
        <w:tabs>
          <w:tab w:val="right" w:leader="underscore" w:pos="9350"/>
        </w:tabs>
        <w:spacing w:after="0"/>
        <w:ind w:left="0" w:right="777"/>
        <w:rPr>
          <w:rFonts w:asciiTheme="majorHAnsi" w:hAnsiTheme="majorHAnsi" w:cstheme="majorHAnsi"/>
          <w:b/>
          <w:sz w:val="24"/>
          <w:szCs w:val="24"/>
        </w:rPr>
      </w:pPr>
    </w:p>
    <w:p w:rsidR="00632D5B" w:rsidRPr="00766907" w:rsidRDefault="00632D5B" w:rsidP="00632D5B">
      <w:pPr>
        <w:pStyle w:val="BodyTextIndent"/>
        <w:tabs>
          <w:tab w:val="right" w:leader="underscore" w:pos="9350"/>
        </w:tabs>
        <w:spacing w:after="0"/>
        <w:ind w:left="0" w:right="777"/>
        <w:jc w:val="both"/>
        <w:rPr>
          <w:rFonts w:cstheme="minorHAnsi"/>
        </w:rPr>
      </w:pPr>
      <w:r w:rsidRPr="00766907">
        <w:rPr>
          <w:rFonts w:cstheme="minorHAnsi"/>
        </w:rPr>
        <w:t>Against this list, indicate items for which Harmony funding is requested and the amount.</w:t>
      </w:r>
    </w:p>
    <w:p w:rsidR="00632D5B" w:rsidRPr="00766907" w:rsidRDefault="00632D5B" w:rsidP="00632D5B">
      <w:pPr>
        <w:pStyle w:val="BodyTextIndent"/>
        <w:tabs>
          <w:tab w:val="right" w:leader="underscore" w:pos="9350"/>
        </w:tabs>
        <w:spacing w:after="0"/>
        <w:ind w:left="284" w:right="777"/>
        <w:jc w:val="both"/>
        <w:rPr>
          <w:rFonts w:cstheme="minorHAnsi"/>
        </w:rPr>
      </w:pPr>
    </w:p>
    <w:tbl>
      <w:tblPr>
        <w:tblW w:w="9600" w:type="dxa"/>
        <w:tblInd w:w="142" w:type="dxa"/>
        <w:tblLayout w:type="fixed"/>
        <w:tblLook w:val="04A0" w:firstRow="1" w:lastRow="0" w:firstColumn="1" w:lastColumn="0" w:noHBand="0" w:noVBand="1"/>
      </w:tblPr>
      <w:tblGrid>
        <w:gridCol w:w="2464"/>
        <w:gridCol w:w="1930"/>
        <w:gridCol w:w="568"/>
        <w:gridCol w:w="2218"/>
        <w:gridCol w:w="2420"/>
      </w:tblGrid>
      <w:tr w:rsidR="00632D5B" w:rsidRPr="00766907" w:rsidTr="007B1E3F">
        <w:trPr>
          <w:cantSplit/>
        </w:trPr>
        <w:tc>
          <w:tcPr>
            <w:tcW w:w="4394" w:type="dxa"/>
            <w:gridSpan w:val="2"/>
            <w:hideMark/>
          </w:tcPr>
          <w:p w:rsidR="00632D5B" w:rsidRPr="00766907" w:rsidRDefault="00632D5B" w:rsidP="00632D5B">
            <w:pPr>
              <w:tabs>
                <w:tab w:val="left" w:pos="11199"/>
              </w:tabs>
              <w:spacing w:after="0"/>
              <w:ind w:right="777"/>
              <w:jc w:val="both"/>
              <w:rPr>
                <w:rFonts w:asciiTheme="minorHAnsi" w:hAnsiTheme="minorHAnsi" w:cstheme="minorHAnsi"/>
                <w:b/>
              </w:rPr>
            </w:pPr>
            <w:r w:rsidRPr="00766907">
              <w:rPr>
                <w:rFonts w:asciiTheme="minorHAnsi" w:hAnsiTheme="minorHAnsi" w:cstheme="minorHAnsi"/>
                <w:b/>
              </w:rPr>
              <w:t>Itemised Income</w:t>
            </w:r>
          </w:p>
        </w:tc>
        <w:tc>
          <w:tcPr>
            <w:tcW w:w="568" w:type="dxa"/>
          </w:tcPr>
          <w:p w:rsidR="00632D5B" w:rsidRPr="00766907" w:rsidRDefault="00632D5B">
            <w:pPr>
              <w:tabs>
                <w:tab w:val="left" w:pos="11199"/>
              </w:tabs>
              <w:spacing w:after="0"/>
              <w:ind w:left="284" w:right="777"/>
              <w:jc w:val="both"/>
              <w:rPr>
                <w:rFonts w:asciiTheme="minorHAnsi" w:hAnsiTheme="minorHAnsi" w:cstheme="minorHAnsi"/>
                <w:b/>
              </w:rPr>
            </w:pPr>
          </w:p>
        </w:tc>
        <w:tc>
          <w:tcPr>
            <w:tcW w:w="4638" w:type="dxa"/>
            <w:gridSpan w:val="2"/>
            <w:hideMark/>
          </w:tcPr>
          <w:p w:rsidR="00632D5B" w:rsidRPr="00766907" w:rsidRDefault="00632D5B">
            <w:pPr>
              <w:tabs>
                <w:tab w:val="left" w:pos="11199"/>
              </w:tabs>
              <w:spacing w:after="0"/>
              <w:ind w:left="284" w:right="777"/>
              <w:jc w:val="both"/>
              <w:rPr>
                <w:rFonts w:asciiTheme="minorHAnsi" w:hAnsiTheme="minorHAnsi" w:cstheme="minorHAnsi"/>
                <w:b/>
              </w:rPr>
            </w:pPr>
            <w:r w:rsidRPr="00766907">
              <w:rPr>
                <w:rFonts w:asciiTheme="minorHAnsi" w:hAnsiTheme="minorHAnsi" w:cstheme="minorHAnsi"/>
                <w:b/>
              </w:rPr>
              <w:t>Itemised Expenses</w:t>
            </w:r>
          </w:p>
        </w:tc>
      </w:tr>
      <w:tr w:rsidR="00632D5B" w:rsidRPr="00766907" w:rsidTr="007B1E3F">
        <w:tc>
          <w:tcPr>
            <w:tcW w:w="2464" w:type="dxa"/>
            <w:vAlign w:val="center"/>
            <w:hideMark/>
          </w:tcPr>
          <w:p w:rsidR="00632D5B" w:rsidRPr="00766907" w:rsidRDefault="00632D5B" w:rsidP="00632D5B">
            <w:pPr>
              <w:tabs>
                <w:tab w:val="left" w:pos="11199"/>
              </w:tabs>
              <w:spacing w:after="0"/>
              <w:ind w:right="777"/>
              <w:rPr>
                <w:rFonts w:asciiTheme="minorHAnsi" w:hAnsiTheme="minorHAnsi" w:cstheme="minorHAnsi"/>
              </w:rPr>
            </w:pPr>
            <w:r w:rsidRPr="00766907">
              <w:rPr>
                <w:rFonts w:asciiTheme="minorHAnsi" w:hAnsiTheme="minorHAnsi" w:cstheme="minorHAnsi"/>
              </w:rPr>
              <w:t>Amount</w:t>
            </w:r>
          </w:p>
        </w:tc>
        <w:tc>
          <w:tcPr>
            <w:tcW w:w="1930" w:type="dxa"/>
            <w:vAlign w:val="center"/>
            <w:hideMark/>
          </w:tcPr>
          <w:p w:rsidR="00632D5B" w:rsidRPr="00766907" w:rsidRDefault="00632D5B">
            <w:pPr>
              <w:tabs>
                <w:tab w:val="left" w:pos="11199"/>
              </w:tabs>
              <w:spacing w:after="0"/>
              <w:ind w:left="88" w:right="67"/>
              <w:rPr>
                <w:rFonts w:asciiTheme="minorHAnsi" w:hAnsiTheme="minorHAnsi" w:cstheme="minorHAnsi"/>
              </w:rPr>
            </w:pPr>
            <w:r w:rsidRPr="00766907">
              <w:rPr>
                <w:rFonts w:asciiTheme="minorHAnsi" w:hAnsiTheme="minorHAnsi" w:cstheme="minorHAnsi"/>
              </w:rPr>
              <w:t>Description</w:t>
            </w:r>
          </w:p>
        </w:tc>
        <w:tc>
          <w:tcPr>
            <w:tcW w:w="568" w:type="dxa"/>
            <w:vAlign w:val="center"/>
          </w:tcPr>
          <w:p w:rsidR="00632D5B" w:rsidRPr="00766907" w:rsidRDefault="00632D5B">
            <w:pPr>
              <w:tabs>
                <w:tab w:val="left" w:pos="11199"/>
              </w:tabs>
              <w:spacing w:after="0"/>
              <w:ind w:left="284" w:right="777"/>
              <w:jc w:val="center"/>
              <w:rPr>
                <w:rFonts w:asciiTheme="minorHAnsi" w:hAnsiTheme="minorHAnsi" w:cstheme="minorHAnsi"/>
              </w:rPr>
            </w:pPr>
          </w:p>
        </w:tc>
        <w:tc>
          <w:tcPr>
            <w:tcW w:w="2218" w:type="dxa"/>
            <w:vAlign w:val="center"/>
            <w:hideMark/>
          </w:tcPr>
          <w:p w:rsidR="00632D5B" w:rsidRPr="00766907" w:rsidRDefault="00632D5B">
            <w:pPr>
              <w:tabs>
                <w:tab w:val="left" w:pos="11199"/>
              </w:tabs>
              <w:spacing w:after="0"/>
              <w:ind w:left="284" w:right="777"/>
              <w:rPr>
                <w:rFonts w:asciiTheme="minorHAnsi" w:hAnsiTheme="minorHAnsi" w:cstheme="minorHAnsi"/>
              </w:rPr>
            </w:pPr>
            <w:r w:rsidRPr="00766907">
              <w:rPr>
                <w:rFonts w:asciiTheme="minorHAnsi" w:hAnsiTheme="minorHAnsi" w:cstheme="minorHAnsi"/>
              </w:rPr>
              <w:t>Amount</w:t>
            </w:r>
          </w:p>
        </w:tc>
        <w:tc>
          <w:tcPr>
            <w:tcW w:w="2420" w:type="dxa"/>
            <w:vAlign w:val="center"/>
            <w:hideMark/>
          </w:tcPr>
          <w:p w:rsidR="00632D5B" w:rsidRPr="00766907" w:rsidRDefault="00632D5B">
            <w:pPr>
              <w:tabs>
                <w:tab w:val="left" w:pos="11199"/>
              </w:tabs>
              <w:spacing w:after="0"/>
              <w:ind w:left="50" w:right="28"/>
              <w:rPr>
                <w:rFonts w:asciiTheme="minorHAnsi" w:hAnsiTheme="minorHAnsi" w:cstheme="minorHAnsi"/>
              </w:rPr>
            </w:pPr>
            <w:r w:rsidRPr="00766907">
              <w:rPr>
                <w:rFonts w:asciiTheme="minorHAnsi" w:hAnsiTheme="minorHAnsi" w:cstheme="minorHAnsi"/>
              </w:rPr>
              <w:t>Description</w:t>
            </w:r>
          </w:p>
        </w:tc>
      </w:tr>
      <w:tr w:rsidR="00632D5B" w:rsidRPr="00766907" w:rsidTr="007B1E3F">
        <w:tc>
          <w:tcPr>
            <w:tcW w:w="2464" w:type="dxa"/>
            <w:tcBorders>
              <w:top w:val="nil"/>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nil"/>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nil"/>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nil"/>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12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12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12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12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12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r w:rsidR="00632D5B" w:rsidRPr="00766907" w:rsidTr="007B1E3F">
        <w:tc>
          <w:tcPr>
            <w:tcW w:w="2464"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193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568" w:type="dxa"/>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218"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c>
          <w:tcPr>
            <w:tcW w:w="2420" w:type="dxa"/>
            <w:tcBorders>
              <w:top w:val="single" w:sz="4" w:space="0" w:color="auto"/>
              <w:left w:val="nil"/>
              <w:bottom w:val="single" w:sz="4" w:space="0" w:color="auto"/>
              <w:right w:val="nil"/>
            </w:tcBorders>
            <w:vAlign w:val="center"/>
          </w:tcPr>
          <w:p w:rsidR="00632D5B" w:rsidRPr="00766907" w:rsidRDefault="00632D5B">
            <w:pPr>
              <w:tabs>
                <w:tab w:val="left" w:pos="11199"/>
              </w:tabs>
              <w:spacing w:before="240" w:after="0"/>
              <w:ind w:left="284" w:right="777"/>
              <w:rPr>
                <w:rFonts w:asciiTheme="minorHAnsi" w:hAnsiTheme="minorHAnsi" w:cstheme="minorHAnsi"/>
              </w:rPr>
            </w:pPr>
          </w:p>
        </w:tc>
      </w:tr>
    </w:tbl>
    <w:p w:rsidR="00632D5B" w:rsidRPr="00766907" w:rsidRDefault="00632D5B" w:rsidP="00632D5B">
      <w:pPr>
        <w:tabs>
          <w:tab w:val="left" w:pos="11199"/>
        </w:tabs>
        <w:spacing w:after="0"/>
        <w:ind w:left="284" w:right="777"/>
        <w:jc w:val="both"/>
        <w:rPr>
          <w:rFonts w:asciiTheme="minorHAnsi" w:hAnsiTheme="minorHAnsi" w:cstheme="minorHAnsi"/>
          <w:lang w:val="en-US"/>
        </w:rPr>
      </w:pPr>
    </w:p>
    <w:p w:rsidR="00632D5B" w:rsidRPr="00766907" w:rsidRDefault="00632D5B" w:rsidP="00632D5B">
      <w:pPr>
        <w:tabs>
          <w:tab w:val="left" w:pos="3828"/>
          <w:tab w:val="left" w:pos="4962"/>
          <w:tab w:val="left" w:pos="6521"/>
          <w:tab w:val="left" w:pos="9072"/>
          <w:tab w:val="right" w:leader="underscore" w:pos="10490"/>
          <w:tab w:val="left" w:pos="11199"/>
        </w:tabs>
        <w:spacing w:after="0"/>
        <w:ind w:left="284" w:right="777"/>
        <w:jc w:val="both"/>
        <w:rPr>
          <w:rFonts w:asciiTheme="minorHAnsi" w:hAnsiTheme="minorHAnsi" w:cstheme="minorHAnsi"/>
        </w:rPr>
      </w:pPr>
      <w:r w:rsidRPr="00766907">
        <w:rPr>
          <w:rFonts w:asciiTheme="minorHAnsi" w:hAnsiTheme="minorHAnsi" w:cstheme="minorHAnsi"/>
        </w:rPr>
        <w:t xml:space="preserve">Total Income: $ </w:t>
      </w:r>
      <w:r w:rsidRPr="00766907">
        <w:rPr>
          <w:rFonts w:asciiTheme="minorHAnsi" w:hAnsiTheme="minorHAnsi" w:cstheme="minorHAnsi"/>
          <w:u w:val="single"/>
        </w:rPr>
        <w:tab/>
      </w:r>
      <w:r w:rsidRPr="00766907">
        <w:rPr>
          <w:rFonts w:asciiTheme="minorHAnsi" w:hAnsiTheme="minorHAnsi" w:cstheme="minorHAnsi"/>
        </w:rPr>
        <w:tab/>
        <w:t xml:space="preserve">Total Expenses: $ </w:t>
      </w:r>
      <w:r w:rsidRPr="00766907">
        <w:rPr>
          <w:rFonts w:asciiTheme="minorHAnsi" w:hAnsiTheme="minorHAnsi" w:cstheme="minorHAnsi"/>
          <w:u w:val="single"/>
        </w:rPr>
        <w:tab/>
      </w:r>
      <w:r w:rsidRPr="00766907">
        <w:rPr>
          <w:rFonts w:asciiTheme="minorHAnsi" w:hAnsiTheme="minorHAnsi" w:cstheme="minorHAnsi"/>
          <w:u w:val="single"/>
        </w:rPr>
        <w:br/>
      </w:r>
    </w:p>
    <w:p w:rsidR="00632D5B" w:rsidRPr="00766907" w:rsidRDefault="00632D5B" w:rsidP="00632D5B">
      <w:pPr>
        <w:tabs>
          <w:tab w:val="right" w:leader="underscore" w:pos="-2310"/>
          <w:tab w:val="left" w:pos="709"/>
          <w:tab w:val="right" w:pos="9072"/>
          <w:tab w:val="left" w:pos="11199"/>
        </w:tabs>
        <w:spacing w:after="0"/>
        <w:ind w:right="777"/>
        <w:jc w:val="both"/>
        <w:rPr>
          <w:rFonts w:asciiTheme="minorHAnsi" w:hAnsiTheme="minorHAnsi" w:cstheme="minorHAnsi"/>
        </w:rPr>
      </w:pPr>
      <w:r w:rsidRPr="00766907">
        <w:rPr>
          <w:rFonts w:asciiTheme="minorHAnsi" w:hAnsiTheme="minorHAnsi" w:cstheme="minorHAnsi"/>
          <w:b/>
        </w:rPr>
        <w:t xml:space="preserve">What is the total amount of sponsorship being sought?  </w:t>
      </w:r>
      <w:r w:rsidRPr="00766907">
        <w:rPr>
          <w:rFonts w:asciiTheme="minorHAnsi" w:hAnsiTheme="minorHAnsi" w:cstheme="minorHAnsi"/>
          <w:b/>
          <w:u w:val="single"/>
        </w:rPr>
        <w:tab/>
      </w:r>
      <w:r w:rsidRPr="00766907">
        <w:rPr>
          <w:rFonts w:asciiTheme="minorHAnsi" w:hAnsiTheme="minorHAnsi" w:cstheme="minorHAnsi"/>
          <w:b/>
          <w:u w:val="single"/>
        </w:rPr>
        <w:br/>
      </w:r>
    </w:p>
    <w:tbl>
      <w:tblPr>
        <w:tblStyle w:val="TableGrid"/>
        <w:tblW w:w="10035" w:type="dxa"/>
        <w:tblInd w:w="-5" w:type="dxa"/>
        <w:tblLayout w:type="fixed"/>
        <w:tblLook w:val="04A0" w:firstRow="1" w:lastRow="0" w:firstColumn="1" w:lastColumn="0" w:noHBand="0" w:noVBand="1"/>
      </w:tblPr>
      <w:tblGrid>
        <w:gridCol w:w="3090"/>
        <w:gridCol w:w="6945"/>
      </w:tblGrid>
      <w:tr w:rsidR="00632D5B" w:rsidRPr="00766907" w:rsidTr="00632D5B">
        <w:tc>
          <w:tcPr>
            <w:tcW w:w="3090" w:type="dxa"/>
            <w:tcBorders>
              <w:top w:val="single" w:sz="4" w:space="0" w:color="auto"/>
              <w:left w:val="single" w:sz="4" w:space="0" w:color="auto"/>
              <w:bottom w:val="single" w:sz="4" w:space="0" w:color="auto"/>
              <w:right w:val="single" w:sz="4" w:space="0" w:color="auto"/>
            </w:tcBorders>
            <w:hideMark/>
          </w:tcPr>
          <w:p w:rsidR="00632D5B" w:rsidRPr="00766907" w:rsidRDefault="00632D5B">
            <w:pPr>
              <w:spacing w:beforeLines="20" w:before="48" w:afterLines="20" w:after="48"/>
              <w:ind w:left="34" w:right="34"/>
              <w:rPr>
                <w:rFonts w:asciiTheme="minorHAnsi" w:hAnsiTheme="minorHAnsi" w:cstheme="minorHAnsi"/>
                <w:b/>
                <w:lang w:eastAsia="en-AU"/>
              </w:rPr>
            </w:pPr>
            <w:r w:rsidRPr="00766907">
              <w:rPr>
                <w:rFonts w:asciiTheme="minorHAnsi" w:hAnsiTheme="minorHAnsi" w:cstheme="minorHAnsi"/>
                <w:b/>
                <w:lang w:eastAsia="en-AU"/>
              </w:rPr>
              <w:t xml:space="preserve">Please give details of your organisation’s contribution to the proposed project </w:t>
            </w:r>
            <w:r w:rsidRPr="00766907">
              <w:rPr>
                <w:rFonts w:asciiTheme="minorHAnsi" w:hAnsiTheme="minorHAnsi" w:cstheme="minorHAnsi"/>
                <w:b/>
                <w:i/>
                <w:lang w:eastAsia="en-AU"/>
              </w:rPr>
              <w:t>(financial or in-kind).</w:t>
            </w:r>
          </w:p>
        </w:tc>
        <w:tc>
          <w:tcPr>
            <w:tcW w:w="6945" w:type="dxa"/>
            <w:tcBorders>
              <w:top w:val="single" w:sz="4" w:space="0" w:color="auto"/>
              <w:left w:val="single" w:sz="4" w:space="0" w:color="auto"/>
              <w:bottom w:val="single" w:sz="4" w:space="0" w:color="auto"/>
              <w:right w:val="single" w:sz="4" w:space="0" w:color="auto"/>
            </w:tcBorders>
          </w:tcPr>
          <w:p w:rsidR="00632D5B" w:rsidRPr="00766907" w:rsidRDefault="00632D5B">
            <w:pPr>
              <w:spacing w:after="0" w:line="360" w:lineRule="auto"/>
              <w:ind w:left="34" w:right="34"/>
              <w:rPr>
                <w:rFonts w:asciiTheme="minorHAnsi" w:hAnsiTheme="minorHAnsi" w:cstheme="minorHAnsi"/>
                <w:lang w:eastAsia="en-AU"/>
              </w:rPr>
            </w:pPr>
          </w:p>
          <w:p w:rsidR="00632D5B" w:rsidRPr="00766907" w:rsidRDefault="00632D5B">
            <w:pPr>
              <w:spacing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t>…………………………………………………………………………………………..</w:t>
            </w:r>
          </w:p>
          <w:p w:rsidR="00632D5B" w:rsidRPr="00766907" w:rsidRDefault="00632D5B">
            <w:pPr>
              <w:spacing w:before="20"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lastRenderedPageBreak/>
              <w:t>…………………………………………………………………………………………..</w:t>
            </w:r>
          </w:p>
          <w:p w:rsidR="00632D5B" w:rsidRPr="00766907" w:rsidRDefault="00632D5B">
            <w:pPr>
              <w:spacing w:before="20"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t>…………………………………………………………………………………………..</w:t>
            </w:r>
          </w:p>
          <w:p w:rsidR="00632D5B" w:rsidRPr="00766907" w:rsidRDefault="00632D5B">
            <w:pPr>
              <w:spacing w:before="80"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t>…………………………………………………………………………………………..</w:t>
            </w:r>
          </w:p>
          <w:p w:rsidR="00632D5B" w:rsidRPr="00766907" w:rsidRDefault="00632D5B">
            <w:pPr>
              <w:spacing w:before="20"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t>…………………………………………………………………………………………..</w:t>
            </w:r>
          </w:p>
          <w:p w:rsidR="00632D5B" w:rsidRPr="00766907" w:rsidRDefault="00632D5B">
            <w:pPr>
              <w:spacing w:after="0" w:line="360" w:lineRule="auto"/>
              <w:ind w:left="34" w:right="34"/>
              <w:rPr>
                <w:rFonts w:asciiTheme="minorHAnsi" w:hAnsiTheme="minorHAnsi" w:cstheme="minorHAnsi"/>
                <w:lang w:eastAsia="en-AU"/>
              </w:rPr>
            </w:pPr>
            <w:r w:rsidRPr="00766907">
              <w:rPr>
                <w:rFonts w:asciiTheme="minorHAnsi" w:hAnsiTheme="minorHAnsi" w:cstheme="minorHAnsi"/>
                <w:lang w:eastAsia="en-AU"/>
              </w:rPr>
              <w:t>…………………………………………………………………………………………..</w:t>
            </w:r>
          </w:p>
        </w:tc>
      </w:tr>
    </w:tbl>
    <w:p w:rsidR="00632D5B" w:rsidRPr="00766907" w:rsidRDefault="00632D5B" w:rsidP="00632D5B">
      <w:pPr>
        <w:pStyle w:val="BodyTextIndent"/>
        <w:tabs>
          <w:tab w:val="right" w:leader="underscore" w:pos="9350"/>
        </w:tabs>
        <w:spacing w:after="0"/>
        <w:ind w:left="284" w:right="777"/>
        <w:jc w:val="both"/>
        <w:rPr>
          <w:rFonts w:cstheme="minorHAnsi"/>
          <w:sz w:val="24"/>
          <w:szCs w:val="24"/>
        </w:rPr>
      </w:pPr>
    </w:p>
    <w:p w:rsidR="00632D5B" w:rsidRPr="0045717B" w:rsidRDefault="00632D5B" w:rsidP="00632D5B">
      <w:pPr>
        <w:rPr>
          <w:b/>
          <w:sz w:val="32"/>
          <w:szCs w:val="32"/>
        </w:rPr>
      </w:pPr>
      <w:r w:rsidRPr="0045717B">
        <w:rPr>
          <w:b/>
          <w:sz w:val="32"/>
          <w:szCs w:val="32"/>
        </w:rPr>
        <w:t>Part E:  privacy</w:t>
      </w:r>
    </w:p>
    <w:p w:rsidR="00632D5B" w:rsidRPr="00766907" w:rsidRDefault="00632D5B" w:rsidP="00632D5B">
      <w:pPr>
        <w:tabs>
          <w:tab w:val="left" w:pos="9345"/>
        </w:tabs>
        <w:spacing w:after="0"/>
        <w:ind w:right="494"/>
        <w:rPr>
          <w:rFonts w:asciiTheme="minorHAnsi" w:hAnsiTheme="minorHAnsi" w:cstheme="minorHAnsi"/>
          <w:sz w:val="24"/>
          <w:szCs w:val="24"/>
        </w:rPr>
      </w:pPr>
      <w:r w:rsidRPr="00766907">
        <w:rPr>
          <w:rFonts w:asciiTheme="minorHAnsi" w:hAnsiTheme="minorHAnsi" w:cstheme="minorHAnsi"/>
          <w:sz w:val="24"/>
          <w:szCs w:val="24"/>
        </w:rPr>
        <w:t>The information you provide in this application is necessary to determine your suitability for Northern Territory Government funding under grants programs administered by OMA.  If you do not provide the requested details, OMA may not be able to process your application.</w:t>
      </w:r>
    </w:p>
    <w:p w:rsidR="00632D5B" w:rsidRPr="00766907" w:rsidRDefault="00632D5B" w:rsidP="00632D5B">
      <w:pPr>
        <w:tabs>
          <w:tab w:val="left" w:pos="9345"/>
        </w:tabs>
        <w:spacing w:after="0"/>
        <w:ind w:left="284" w:right="494"/>
        <w:rPr>
          <w:rFonts w:asciiTheme="minorHAnsi" w:hAnsiTheme="minorHAnsi" w:cstheme="minorHAnsi"/>
          <w:sz w:val="24"/>
          <w:szCs w:val="24"/>
        </w:rPr>
      </w:pPr>
    </w:p>
    <w:p w:rsidR="00632D5B" w:rsidRPr="00766907" w:rsidRDefault="00632D5B" w:rsidP="00632D5B">
      <w:pPr>
        <w:tabs>
          <w:tab w:val="left" w:pos="9345"/>
        </w:tabs>
        <w:spacing w:after="0"/>
        <w:ind w:right="494"/>
        <w:rPr>
          <w:rFonts w:asciiTheme="minorHAnsi" w:hAnsiTheme="minorHAnsi" w:cstheme="minorHAnsi"/>
          <w:sz w:val="24"/>
          <w:szCs w:val="24"/>
        </w:rPr>
      </w:pPr>
      <w:r w:rsidRPr="00766907">
        <w:rPr>
          <w:rFonts w:asciiTheme="minorHAnsi" w:hAnsiTheme="minorHAnsi" w:cstheme="minorHAnsi"/>
          <w:sz w:val="24"/>
          <w:szCs w:val="24"/>
        </w:rPr>
        <w:t>If your application is successful OMA will make details of the event/project/activity available to the general public.  By signing this application form you consent to your personal information being provided to the Minister for Multicultural Affairs, the Department of the Chief Minister and other agencies for the purpose of promoting and reporting the outcomes of the grant. You can access and update personal information you provide to OMA.</w:t>
      </w:r>
    </w:p>
    <w:p w:rsidR="00632D5B" w:rsidRDefault="00632D5B" w:rsidP="00632D5B">
      <w:pPr>
        <w:tabs>
          <w:tab w:val="right" w:leader="underscore" w:pos="9072"/>
          <w:tab w:val="left" w:pos="9345"/>
        </w:tabs>
        <w:spacing w:after="0"/>
        <w:ind w:left="284" w:right="777"/>
        <w:rPr>
          <w:rFonts w:ascii="Lato" w:hAnsi="Lato" w:cs="Arial"/>
          <w:sz w:val="24"/>
          <w:szCs w:val="24"/>
        </w:rPr>
      </w:pPr>
    </w:p>
    <w:p w:rsidR="00632D5B" w:rsidRPr="0045717B" w:rsidRDefault="00616A84" w:rsidP="00632D5B">
      <w:pPr>
        <w:rPr>
          <w:b/>
          <w:sz w:val="32"/>
          <w:szCs w:val="32"/>
        </w:rPr>
      </w:pPr>
      <w:r w:rsidRPr="0045717B">
        <w:rPr>
          <w:b/>
          <w:sz w:val="32"/>
          <w:szCs w:val="32"/>
        </w:rPr>
        <w:t>Part F:  grant application c</w:t>
      </w:r>
      <w:r w:rsidR="00632D5B" w:rsidRPr="0045717B">
        <w:rPr>
          <w:b/>
          <w:sz w:val="32"/>
          <w:szCs w:val="32"/>
        </w:rPr>
        <w:t>hecklist</w:t>
      </w:r>
    </w:p>
    <w:p w:rsidR="00632D5B" w:rsidRPr="00766907" w:rsidRDefault="00632D5B" w:rsidP="00632D5B">
      <w:pPr>
        <w:tabs>
          <w:tab w:val="right" w:leader="underscore" w:pos="9072"/>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Before submitting your application, please use this checklist to ensure your application is accurately completed.</w:t>
      </w:r>
    </w:p>
    <w:p w:rsidR="00632D5B" w:rsidRPr="00766907" w:rsidRDefault="00632D5B" w:rsidP="00632D5B">
      <w:pPr>
        <w:tabs>
          <w:tab w:val="right" w:leader="underscore" w:pos="9072"/>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Have you provided your organisation’s details including your ABN and GST information?</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If your organisation is not incorporated, have you provided details of your</w:t>
      </w:r>
      <w:r w:rsidRPr="00766907">
        <w:rPr>
          <w:rFonts w:asciiTheme="minorHAnsi" w:hAnsiTheme="minorHAnsi" w:cstheme="minorHAnsi"/>
          <w:sz w:val="24"/>
          <w:szCs w:val="24"/>
        </w:rPr>
        <w:br/>
        <w:t>administering body?</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Have you completed the project/event description and indicated the date of the project?</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Have you itemised the estimated expenditure and income for the project?</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Have you signed the application form?</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Have you kept a copy of your application for your organisation’s internal records?</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jc w:val="both"/>
        <w:rPr>
          <w:rFonts w:asciiTheme="minorHAnsi" w:hAnsiTheme="minorHAnsi" w:cstheme="minorHAnsi"/>
          <w:sz w:val="24"/>
          <w:szCs w:val="24"/>
        </w:rPr>
      </w:pPr>
    </w:p>
    <w:p w:rsidR="00632D5B" w:rsidRPr="00766907" w:rsidRDefault="00632D5B" w:rsidP="00632D5B">
      <w:pPr>
        <w:tabs>
          <w:tab w:val="left" w:pos="9345"/>
        </w:tabs>
        <w:spacing w:after="0"/>
        <w:ind w:left="284" w:right="777"/>
        <w:jc w:val="both"/>
        <w:rPr>
          <w:rFonts w:asciiTheme="minorHAnsi" w:hAnsiTheme="minorHAnsi" w:cstheme="minorHAnsi"/>
          <w:sz w:val="24"/>
          <w:szCs w:val="24"/>
        </w:rPr>
      </w:pPr>
    </w:p>
    <w:p w:rsidR="00632D5B" w:rsidRPr="0045717B" w:rsidRDefault="00632D5B" w:rsidP="00632D5B">
      <w:pPr>
        <w:rPr>
          <w:b/>
          <w:sz w:val="32"/>
          <w:szCs w:val="32"/>
        </w:rPr>
      </w:pPr>
      <w:r w:rsidRPr="0045717B">
        <w:rPr>
          <w:b/>
          <w:sz w:val="32"/>
          <w:szCs w:val="32"/>
        </w:rPr>
        <w:lastRenderedPageBreak/>
        <w:t>Part G:  declaration and details of the representative completing this</w:t>
      </w:r>
      <w:r>
        <w:rPr>
          <w:b/>
          <w:sz w:val="28"/>
          <w:szCs w:val="28"/>
        </w:rPr>
        <w:t xml:space="preserve"> </w:t>
      </w:r>
      <w:r w:rsidRPr="0045717B">
        <w:rPr>
          <w:b/>
          <w:sz w:val="32"/>
          <w:szCs w:val="32"/>
        </w:rPr>
        <w:t>application form</w:t>
      </w:r>
    </w:p>
    <w:p w:rsidR="00632D5B" w:rsidRDefault="00632D5B" w:rsidP="00632D5B">
      <w:pPr>
        <w:tabs>
          <w:tab w:val="left" w:pos="425"/>
          <w:tab w:val="left" w:pos="9345"/>
        </w:tabs>
        <w:spacing w:after="0"/>
        <w:ind w:left="284" w:right="777"/>
        <w:rPr>
          <w:rFonts w:ascii="Lato" w:hAnsi="Lato" w:cs="Arial"/>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declare that the information I have given in this form is complete and correct</w:t>
      </w:r>
      <w:r w:rsidRPr="00766907">
        <w:rPr>
          <w:rFonts w:asciiTheme="minorHAnsi" w:hAnsiTheme="minorHAnsi" w:cstheme="minorHAnsi"/>
          <w:sz w:val="24"/>
          <w:szCs w:val="24"/>
        </w:rPr>
        <w:br/>
        <w:t>and the organisation that I represent (and the administering body) support the project.</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632D5B">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declare that the office bearers of the organisation that I represent will acquit the</w:t>
      </w:r>
      <w:r w:rsidRPr="00766907">
        <w:rPr>
          <w:rFonts w:asciiTheme="minorHAnsi" w:hAnsiTheme="minorHAnsi" w:cstheme="minorHAnsi"/>
          <w:sz w:val="24"/>
          <w:szCs w:val="24"/>
        </w:rPr>
        <w:br/>
        <w:t>grant funds according to the agreement with OMA, and ensure incoming office bearers</w:t>
      </w:r>
      <w:r w:rsidR="00E34056" w:rsidRPr="00766907">
        <w:rPr>
          <w:rFonts w:asciiTheme="minorHAnsi" w:hAnsiTheme="minorHAnsi" w:cstheme="minorHAnsi"/>
          <w:sz w:val="24"/>
          <w:szCs w:val="24"/>
        </w:rPr>
        <w:t xml:space="preserve"> </w:t>
      </w:r>
      <w:r w:rsidRPr="00766907">
        <w:rPr>
          <w:rFonts w:asciiTheme="minorHAnsi" w:hAnsiTheme="minorHAnsi" w:cstheme="minorHAnsi"/>
          <w:sz w:val="24"/>
          <w:szCs w:val="24"/>
        </w:rPr>
        <w:t>understand the acquittal obligations.</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E34056">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have read and understand the Guidelines and Application Form.</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E34056">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agree that individuals or organisations mentioned in this application may be</w:t>
      </w:r>
      <w:r w:rsidRPr="00766907">
        <w:rPr>
          <w:rFonts w:asciiTheme="minorHAnsi" w:hAnsiTheme="minorHAnsi" w:cstheme="minorHAnsi"/>
          <w:sz w:val="24"/>
          <w:szCs w:val="24"/>
        </w:rPr>
        <w:br/>
        <w:t>contacted as part of the assessment process.</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E34056">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understand that information in this application may be provided to other agencies</w:t>
      </w:r>
      <w:proofErr w:type="gramStart"/>
      <w:r w:rsidRPr="00766907">
        <w:rPr>
          <w:rFonts w:asciiTheme="minorHAnsi" w:hAnsiTheme="minorHAnsi" w:cstheme="minorHAnsi"/>
          <w:sz w:val="24"/>
          <w:szCs w:val="24"/>
        </w:rPr>
        <w:t>,</w:t>
      </w:r>
      <w:proofErr w:type="gramEnd"/>
      <w:r w:rsidRPr="00766907">
        <w:rPr>
          <w:rFonts w:asciiTheme="minorHAnsi" w:hAnsiTheme="minorHAnsi" w:cstheme="minorHAnsi"/>
          <w:sz w:val="24"/>
          <w:szCs w:val="24"/>
        </w:rPr>
        <w:br/>
        <w:t>as appropriate.</w:t>
      </w: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E34056">
      <w:pPr>
        <w:tabs>
          <w:tab w:val="left" w:pos="9345"/>
        </w:tabs>
        <w:spacing w:after="0"/>
        <w:ind w:right="777"/>
        <w:rPr>
          <w:rFonts w:asciiTheme="minorHAnsi" w:hAnsiTheme="minorHAnsi" w:cstheme="minorHAnsi"/>
          <w:sz w:val="24"/>
          <w:szCs w:val="24"/>
        </w:rPr>
      </w:pPr>
      <w:r w:rsidRPr="00766907">
        <w:rPr>
          <w:rFonts w:asciiTheme="minorHAnsi" w:hAnsiTheme="minorHAnsi" w:cstheme="minorHAnsi"/>
          <w:sz w:val="24"/>
          <w:szCs w:val="24"/>
        </w:rPr>
        <w:t>I understand that OMA cannot guarantee funding for any application, and cannot</w:t>
      </w:r>
      <w:r w:rsidRPr="00766907">
        <w:rPr>
          <w:rFonts w:asciiTheme="minorHAnsi" w:hAnsiTheme="minorHAnsi" w:cstheme="minorHAnsi"/>
          <w:sz w:val="24"/>
          <w:szCs w:val="24"/>
        </w:rPr>
        <w:br/>
        <w:t>guarantee funding to the full amount requested by an applicant.</w:t>
      </w:r>
    </w:p>
    <w:p w:rsidR="00632D5B" w:rsidRPr="00766907" w:rsidRDefault="00632D5B" w:rsidP="00632D5B">
      <w:pPr>
        <w:tabs>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ab/>
      </w:r>
      <w:r w:rsidRPr="00766907">
        <w:rPr>
          <w:rFonts w:asciiTheme="minorHAnsi" w:hAnsiTheme="minorHAnsi" w:cstheme="minorHAnsi"/>
          <w:sz w:val="24"/>
          <w:szCs w:val="24"/>
        </w:rPr>
        <w:sym w:font="Webdings" w:char="F063"/>
      </w:r>
    </w:p>
    <w:p w:rsidR="00632D5B" w:rsidRPr="00766907" w:rsidRDefault="00632D5B" w:rsidP="00632D5B">
      <w:pPr>
        <w:tabs>
          <w:tab w:val="left" w:pos="9345"/>
        </w:tabs>
        <w:spacing w:after="0"/>
        <w:ind w:left="284" w:right="777"/>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jc w:val="both"/>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3402"/>
          <w:tab w:val="left" w:pos="9345"/>
        </w:tabs>
        <w:spacing w:after="0"/>
        <w:ind w:left="284" w:right="777"/>
        <w:jc w:val="both"/>
        <w:rPr>
          <w:rFonts w:asciiTheme="minorHAnsi" w:hAnsiTheme="minorHAnsi" w:cstheme="minorHAnsi"/>
          <w:sz w:val="24"/>
          <w:szCs w:val="24"/>
        </w:rPr>
      </w:pPr>
      <w:r w:rsidRPr="00766907">
        <w:rPr>
          <w:rFonts w:asciiTheme="minorHAnsi" w:hAnsiTheme="minorHAnsi" w:cstheme="minorHAnsi"/>
          <w:sz w:val="24"/>
          <w:szCs w:val="24"/>
        </w:rPr>
        <w:t xml:space="preserve">I have been authorised by </w:t>
      </w:r>
      <w:r w:rsidRPr="00766907">
        <w:rPr>
          <w:rFonts w:asciiTheme="minorHAnsi" w:hAnsiTheme="minorHAnsi" w:cstheme="minorHAnsi"/>
          <w:sz w:val="24"/>
          <w:szCs w:val="24"/>
        </w:rPr>
        <w:tab/>
      </w:r>
      <w:r w:rsidRPr="00766907">
        <w:rPr>
          <w:rFonts w:asciiTheme="minorHAnsi" w:hAnsiTheme="minorHAnsi" w:cstheme="minorHAnsi"/>
          <w:sz w:val="24"/>
          <w:szCs w:val="24"/>
          <w:u w:val="single"/>
        </w:rPr>
        <w:tab/>
      </w:r>
      <w:r w:rsidRPr="00766907">
        <w:rPr>
          <w:rFonts w:asciiTheme="minorHAnsi" w:hAnsiTheme="minorHAnsi" w:cstheme="minorHAnsi"/>
          <w:sz w:val="24"/>
          <w:szCs w:val="24"/>
        </w:rPr>
        <w:t xml:space="preserve"> to make this application.</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2694"/>
          <w:tab w:val="left" w:pos="6237"/>
          <w:tab w:val="left" w:pos="9345"/>
        </w:tabs>
        <w:spacing w:after="0"/>
        <w:ind w:left="284" w:right="777"/>
        <w:jc w:val="both"/>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Name</w:t>
      </w:r>
      <w:proofErr w:type="gramStart"/>
      <w:r w:rsidRPr="00766907">
        <w:rPr>
          <w:rFonts w:asciiTheme="minorHAnsi" w:hAnsiTheme="minorHAnsi" w:cstheme="minorHAnsi"/>
          <w:sz w:val="24"/>
          <w:szCs w:val="24"/>
        </w:rPr>
        <w:t>:_</w:t>
      </w:r>
      <w:proofErr w:type="gramEnd"/>
      <w:r w:rsidRPr="00766907">
        <w:rPr>
          <w:rFonts w:asciiTheme="minorHAnsi" w:hAnsiTheme="minorHAnsi" w:cstheme="minorHAnsi"/>
          <w:sz w:val="24"/>
          <w:szCs w:val="24"/>
        </w:rPr>
        <w:t>_</w:t>
      </w:r>
      <w:r w:rsidR="00766907">
        <w:rPr>
          <w:rFonts w:asciiTheme="minorHAnsi" w:hAnsiTheme="minorHAnsi" w:cstheme="minorHAnsi"/>
          <w:sz w:val="24"/>
          <w:szCs w:val="24"/>
        </w:rPr>
        <w:t>____________________</w:t>
      </w:r>
      <w:r w:rsidRPr="00766907">
        <w:rPr>
          <w:rFonts w:asciiTheme="minorHAnsi" w:hAnsiTheme="minorHAnsi" w:cstheme="minorHAnsi"/>
          <w:sz w:val="24"/>
          <w:szCs w:val="24"/>
        </w:rPr>
        <w:t>____________________________________</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1134"/>
          <w:tab w:val="left" w:pos="2268"/>
          <w:tab w:val="left" w:pos="5954"/>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ab/>
        <w:t>Title</w:t>
      </w:r>
      <w:r w:rsidRPr="00766907">
        <w:rPr>
          <w:rFonts w:asciiTheme="minorHAnsi" w:hAnsiTheme="minorHAnsi" w:cstheme="minorHAnsi"/>
          <w:sz w:val="24"/>
          <w:szCs w:val="24"/>
        </w:rPr>
        <w:tab/>
        <w:t>First name</w:t>
      </w:r>
      <w:r w:rsidRPr="00766907">
        <w:rPr>
          <w:rFonts w:asciiTheme="minorHAnsi" w:hAnsiTheme="minorHAnsi" w:cstheme="minorHAnsi"/>
          <w:sz w:val="24"/>
          <w:szCs w:val="24"/>
        </w:rPr>
        <w:tab/>
        <w:t>Surname</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Position</w:t>
      </w:r>
      <w:proofErr w:type="gramStart"/>
      <w:r w:rsidRPr="00766907">
        <w:rPr>
          <w:rFonts w:asciiTheme="minorHAnsi" w:hAnsiTheme="minorHAnsi" w:cstheme="minorHAnsi"/>
          <w:sz w:val="24"/>
          <w:szCs w:val="24"/>
        </w:rPr>
        <w:t>:_</w:t>
      </w:r>
      <w:proofErr w:type="gramEnd"/>
      <w:r w:rsidRPr="00766907">
        <w:rPr>
          <w:rFonts w:asciiTheme="minorHAnsi" w:hAnsiTheme="minorHAnsi" w:cstheme="minorHAnsi"/>
          <w:sz w:val="24"/>
          <w:szCs w:val="24"/>
        </w:rPr>
        <w:t>___________________________________</w:t>
      </w:r>
      <w:r w:rsidR="00766907">
        <w:rPr>
          <w:rFonts w:asciiTheme="minorHAnsi" w:hAnsiTheme="minorHAnsi" w:cstheme="minorHAnsi"/>
          <w:sz w:val="24"/>
          <w:szCs w:val="24"/>
        </w:rPr>
        <w:t>_____________________</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103"/>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Telepho</w:t>
      </w:r>
      <w:r w:rsidR="00616A84" w:rsidRPr="00766907">
        <w:rPr>
          <w:rFonts w:asciiTheme="minorHAnsi" w:hAnsiTheme="minorHAnsi" w:cstheme="minorHAnsi"/>
          <w:sz w:val="24"/>
          <w:szCs w:val="24"/>
        </w:rPr>
        <w:t>ne</w:t>
      </w:r>
      <w:proofErr w:type="gramStart"/>
      <w:r w:rsidR="00616A84" w:rsidRPr="00766907">
        <w:rPr>
          <w:rFonts w:asciiTheme="minorHAnsi" w:hAnsiTheme="minorHAnsi" w:cstheme="minorHAnsi"/>
          <w:sz w:val="24"/>
          <w:szCs w:val="24"/>
        </w:rPr>
        <w:t>:_</w:t>
      </w:r>
      <w:proofErr w:type="gramEnd"/>
      <w:r w:rsidR="00616A84" w:rsidRPr="00766907">
        <w:rPr>
          <w:rFonts w:asciiTheme="minorHAnsi" w:hAnsiTheme="minorHAnsi" w:cstheme="minorHAnsi"/>
          <w:sz w:val="24"/>
          <w:szCs w:val="24"/>
        </w:rPr>
        <w:t>________________________b/h</w:t>
      </w:r>
      <w:r w:rsidRPr="00766907">
        <w:rPr>
          <w:rFonts w:asciiTheme="minorHAnsi" w:hAnsiTheme="minorHAnsi" w:cstheme="minorHAnsi"/>
          <w:sz w:val="24"/>
          <w:szCs w:val="24"/>
        </w:rPr>
        <w:t>__</w:t>
      </w:r>
      <w:r w:rsidR="00766907">
        <w:rPr>
          <w:rFonts w:asciiTheme="minorHAnsi" w:hAnsiTheme="minorHAnsi" w:cstheme="minorHAnsi"/>
          <w:sz w:val="24"/>
          <w:szCs w:val="24"/>
        </w:rPr>
        <w:t>__________________</w:t>
      </w:r>
      <w:r w:rsidRPr="00766907">
        <w:rPr>
          <w:rFonts w:asciiTheme="minorHAnsi" w:hAnsiTheme="minorHAnsi" w:cstheme="minorHAnsi"/>
          <w:sz w:val="24"/>
          <w:szCs w:val="24"/>
        </w:rPr>
        <w:t>_____a/h</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r w:rsidRPr="00766907">
        <w:rPr>
          <w:rFonts w:asciiTheme="minorHAnsi" w:hAnsiTheme="minorHAnsi" w:cstheme="minorHAnsi"/>
          <w:sz w:val="24"/>
          <w:szCs w:val="24"/>
        </w:rPr>
        <w:t>Email</w:t>
      </w:r>
      <w:proofErr w:type="gramStart"/>
      <w:r w:rsidRPr="00766907">
        <w:rPr>
          <w:rFonts w:asciiTheme="minorHAnsi" w:hAnsiTheme="minorHAnsi" w:cstheme="minorHAnsi"/>
          <w:sz w:val="24"/>
          <w:szCs w:val="24"/>
        </w:rPr>
        <w:t>:_</w:t>
      </w:r>
      <w:proofErr w:type="gramEnd"/>
      <w:r w:rsidRPr="00766907">
        <w:rPr>
          <w:rFonts w:asciiTheme="minorHAnsi" w:hAnsiTheme="minorHAnsi" w:cstheme="minorHAnsi"/>
          <w:sz w:val="24"/>
          <w:szCs w:val="24"/>
        </w:rPr>
        <w:t>___</w:t>
      </w:r>
      <w:r w:rsidR="00616A84" w:rsidRPr="00766907">
        <w:rPr>
          <w:rFonts w:asciiTheme="minorHAnsi" w:hAnsiTheme="minorHAnsi" w:cstheme="minorHAnsi"/>
          <w:sz w:val="24"/>
          <w:szCs w:val="24"/>
        </w:rPr>
        <w:t>_______________________________</w:t>
      </w:r>
      <w:r w:rsidR="00766907">
        <w:rPr>
          <w:rFonts w:asciiTheme="minorHAnsi" w:hAnsiTheme="minorHAnsi" w:cstheme="minorHAnsi"/>
          <w:sz w:val="24"/>
          <w:szCs w:val="24"/>
        </w:rPr>
        <w:t>Fax:____________________</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p>
    <w:p w:rsidR="00632D5B" w:rsidRPr="00766907" w:rsidRDefault="00766907" w:rsidP="00E34056">
      <w:pPr>
        <w:pBdr>
          <w:top w:val="single" w:sz="4" w:space="1" w:color="auto"/>
          <w:left w:val="single" w:sz="4" w:space="4" w:color="auto"/>
          <w:bottom w:val="single" w:sz="4" w:space="1" w:color="auto"/>
          <w:right w:val="single" w:sz="4" w:space="31" w:color="auto"/>
        </w:pBdr>
        <w:tabs>
          <w:tab w:val="left" w:pos="851"/>
          <w:tab w:val="left" w:pos="1985"/>
          <w:tab w:val="left" w:pos="5670"/>
          <w:tab w:val="left" w:pos="9345"/>
        </w:tabs>
        <w:spacing w:after="0"/>
        <w:ind w:left="284" w:right="777"/>
        <w:rPr>
          <w:rFonts w:asciiTheme="minorHAnsi" w:hAnsiTheme="minorHAnsi" w:cstheme="minorHAnsi"/>
          <w:sz w:val="24"/>
          <w:szCs w:val="24"/>
        </w:rPr>
      </w:pPr>
      <w:r>
        <w:rPr>
          <w:rFonts w:asciiTheme="minorHAnsi" w:hAnsiTheme="minorHAnsi" w:cstheme="minorHAnsi"/>
          <w:sz w:val="24"/>
          <w:szCs w:val="24"/>
        </w:rPr>
        <w:t>Signature</w:t>
      </w:r>
      <w:proofErr w:type="gramStart"/>
      <w:r>
        <w:rPr>
          <w:rFonts w:asciiTheme="minorHAnsi" w:hAnsiTheme="minorHAnsi" w:cstheme="minorHAnsi"/>
          <w:sz w:val="24"/>
          <w:szCs w:val="24"/>
        </w:rPr>
        <w:t>:</w:t>
      </w:r>
      <w:r w:rsidR="00616A84" w:rsidRPr="00766907">
        <w:rPr>
          <w:rFonts w:asciiTheme="minorHAnsi" w:hAnsiTheme="minorHAnsi" w:cstheme="minorHAnsi"/>
          <w:sz w:val="24"/>
          <w:szCs w:val="24"/>
        </w:rPr>
        <w:t>_</w:t>
      </w:r>
      <w:proofErr w:type="gramEnd"/>
      <w:r w:rsidR="00616A84" w:rsidRPr="00766907">
        <w:rPr>
          <w:rFonts w:asciiTheme="minorHAnsi" w:hAnsiTheme="minorHAnsi" w:cstheme="minorHAnsi"/>
          <w:sz w:val="24"/>
          <w:szCs w:val="24"/>
        </w:rPr>
        <w:t>____________________________</w:t>
      </w:r>
      <w:r>
        <w:rPr>
          <w:rFonts w:asciiTheme="minorHAnsi" w:hAnsiTheme="minorHAnsi" w:cstheme="minorHAnsi"/>
          <w:sz w:val="24"/>
          <w:szCs w:val="24"/>
        </w:rPr>
        <w:t>Date:______________________</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sz w:val="24"/>
          <w:szCs w:val="24"/>
        </w:rPr>
      </w:pP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sz w:val="24"/>
          <w:szCs w:val="24"/>
        </w:rPr>
      </w:pPr>
      <w:r w:rsidRPr="00766907">
        <w:rPr>
          <w:rFonts w:asciiTheme="minorHAnsi" w:hAnsiTheme="minorHAnsi" w:cstheme="minorHAnsi"/>
          <w:i/>
          <w:sz w:val="24"/>
          <w:szCs w:val="24"/>
        </w:rPr>
        <w:t>This declaration must be signed by a representative of the applicant organisation (not the administering organisation)</w:t>
      </w:r>
    </w:p>
    <w:p w:rsidR="00632D5B" w:rsidRPr="00766907" w:rsidRDefault="00632D5B" w:rsidP="00E34056">
      <w:pPr>
        <w:pBdr>
          <w:top w:val="single" w:sz="4" w:space="1" w:color="auto"/>
          <w:left w:val="single" w:sz="4" w:space="4" w:color="auto"/>
          <w:bottom w:val="single" w:sz="4" w:space="1" w:color="auto"/>
          <w:right w:val="single" w:sz="4" w:space="31" w:color="auto"/>
        </w:pBdr>
        <w:tabs>
          <w:tab w:val="left" w:pos="851"/>
          <w:tab w:val="left" w:pos="1985"/>
          <w:tab w:val="left" w:pos="5387"/>
          <w:tab w:val="left" w:pos="9345"/>
        </w:tabs>
        <w:spacing w:after="0"/>
        <w:ind w:left="284" w:right="777"/>
        <w:rPr>
          <w:rFonts w:asciiTheme="minorHAnsi" w:hAnsiTheme="minorHAnsi" w:cstheme="minorHAnsi"/>
          <w:i/>
          <w:sz w:val="24"/>
          <w:szCs w:val="24"/>
        </w:rPr>
      </w:pPr>
    </w:p>
    <w:p w:rsidR="00632D5B" w:rsidRPr="00766907" w:rsidRDefault="00632D5B" w:rsidP="00632D5B">
      <w:pPr>
        <w:tabs>
          <w:tab w:val="right" w:leader="underscore" w:pos="9072"/>
          <w:tab w:val="left" w:pos="9345"/>
        </w:tabs>
        <w:ind w:left="284" w:right="777"/>
        <w:rPr>
          <w:rFonts w:asciiTheme="minorHAnsi" w:hAnsiTheme="minorHAnsi" w:cstheme="minorHAnsi"/>
          <w:sz w:val="20"/>
          <w:szCs w:val="20"/>
        </w:rPr>
      </w:pPr>
      <w:bookmarkStart w:id="1" w:name="_Toc65994136"/>
      <w:bookmarkEnd w:id="1"/>
    </w:p>
    <w:p w:rsidR="00632D5B" w:rsidRPr="00632D5B" w:rsidRDefault="00632D5B" w:rsidP="001D4F99">
      <w:pPr>
        <w:rPr>
          <w:b/>
          <w:sz w:val="32"/>
          <w:szCs w:val="32"/>
        </w:rPr>
      </w:pPr>
    </w:p>
    <w:sectPr w:rsidR="00632D5B" w:rsidRPr="00632D5B"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CD" w:rsidRDefault="004D15CD" w:rsidP="007332FF">
      <w:r>
        <w:separator/>
      </w:r>
    </w:p>
  </w:endnote>
  <w:endnote w:type="continuationSeparator" w:id="0">
    <w:p w:rsidR="004D15CD" w:rsidRDefault="004D15C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141669" w:rsidP="00B11C67">
          <w:pPr>
            <w:pStyle w:val="NTGFooter1items"/>
            <w:rPr>
              <w:rStyle w:val="NTGFooterDepartmentNameChar"/>
            </w:rPr>
          </w:pPr>
          <w:r>
            <w:rPr>
              <w:rStyle w:val="NTGFooterDepartmentNameChar"/>
            </w:rPr>
            <w:t xml:space="preserve">Territory Families </w:t>
          </w:r>
        </w:p>
        <w:p w:rsidR="00983000" w:rsidRPr="007B5DA2" w:rsidRDefault="00141669" w:rsidP="00141669">
          <w:pPr>
            <w:pStyle w:val="NTGFooter1items"/>
          </w:pPr>
          <w:r>
            <w:rPr>
              <w:rStyle w:val="NTGFooter1itemsChar"/>
            </w:rPr>
            <w:t>25 September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20649">
            <w:rPr>
              <w:noProof/>
              <w:sz w:val="20"/>
            </w:rPr>
            <w:t>8</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20649">
            <w:rPr>
              <w:noProof/>
              <w:sz w:val="20"/>
            </w:rPr>
            <w:t>8</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632D5B" w:rsidP="007B5DA2">
          <w:pPr>
            <w:pStyle w:val="NTGFooter1items"/>
            <w:rPr>
              <w:rStyle w:val="NTGFooterDepartmentNameChar"/>
            </w:rPr>
          </w:pPr>
          <w:r>
            <w:rPr>
              <w:rStyle w:val="NTGFooterDepartmentNameChar"/>
            </w:rPr>
            <w:t>Territory Families</w:t>
          </w:r>
        </w:p>
        <w:p w:rsidR="00983000" w:rsidRPr="007B5DA2" w:rsidRDefault="00983000" w:rsidP="00632D5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20649">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20649">
            <w:rPr>
              <w:noProof/>
            </w:rPr>
            <w:t>8</w:t>
          </w:r>
          <w:r w:rsidR="00DB6D0A">
            <w:rPr>
              <w:noProof/>
            </w:rPr>
            <w:fldChar w:fldCharType="end"/>
          </w:r>
          <w:r w:rsidRPr="007B5DA2">
            <w:tab/>
          </w:r>
          <w:r w:rsidR="00632D5B">
            <w:t>25 September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CD" w:rsidRDefault="004D15CD" w:rsidP="007332FF">
      <w:r>
        <w:separator/>
      </w:r>
    </w:p>
  </w:footnote>
  <w:footnote w:type="continuationSeparator" w:id="0">
    <w:p w:rsidR="004D15CD" w:rsidRDefault="004D15C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20649" w:rsidP="002926BC">
        <w:pPr>
          <w:pStyle w:val="Header"/>
          <w:tabs>
            <w:tab w:val="clear" w:pos="9026"/>
          </w:tabs>
          <w:ind w:right="-568"/>
        </w:pPr>
        <w:r>
          <w:t>Community group application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20649" w:rsidP="0050530C">
        <w:pPr>
          <w:pStyle w:val="Title"/>
        </w:pPr>
        <w:r>
          <w:t>Community group application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F"/>
    <w:rsid w:val="00001DDF"/>
    <w:rsid w:val="0000322D"/>
    <w:rsid w:val="00007670"/>
    <w:rsid w:val="00010665"/>
    <w:rsid w:val="00020649"/>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41669"/>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3C0C"/>
    <w:rsid w:val="002A6F6A"/>
    <w:rsid w:val="002A7712"/>
    <w:rsid w:val="002B38F7"/>
    <w:rsid w:val="002B5591"/>
    <w:rsid w:val="002B6AA4"/>
    <w:rsid w:val="002C1FE9"/>
    <w:rsid w:val="002D3A57"/>
    <w:rsid w:val="002D7D05"/>
    <w:rsid w:val="002E20C8"/>
    <w:rsid w:val="002E4290"/>
    <w:rsid w:val="002E66A6"/>
    <w:rsid w:val="002F0DB1"/>
    <w:rsid w:val="002F2885"/>
    <w:rsid w:val="002F45A1"/>
    <w:rsid w:val="002F7419"/>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A78F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5717B"/>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5CD"/>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02225"/>
    <w:rsid w:val="00616A84"/>
    <w:rsid w:val="00620675"/>
    <w:rsid w:val="00622910"/>
    <w:rsid w:val="006254B6"/>
    <w:rsid w:val="00627FC8"/>
    <w:rsid w:val="00632D5B"/>
    <w:rsid w:val="006433C3"/>
    <w:rsid w:val="00650F5B"/>
    <w:rsid w:val="006670D7"/>
    <w:rsid w:val="006719EA"/>
    <w:rsid w:val="00671F13"/>
    <w:rsid w:val="0067400A"/>
    <w:rsid w:val="006847AD"/>
    <w:rsid w:val="0069114B"/>
    <w:rsid w:val="006A756A"/>
    <w:rsid w:val="006D66F7"/>
    <w:rsid w:val="006F0FE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6907"/>
    <w:rsid w:val="007676A4"/>
    <w:rsid w:val="00777795"/>
    <w:rsid w:val="00781B7E"/>
    <w:rsid w:val="00783A57"/>
    <w:rsid w:val="00784C92"/>
    <w:rsid w:val="007859CD"/>
    <w:rsid w:val="007907E4"/>
    <w:rsid w:val="00796461"/>
    <w:rsid w:val="007A6A4F"/>
    <w:rsid w:val="007B03F5"/>
    <w:rsid w:val="007B1E3F"/>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C4693"/>
    <w:rsid w:val="008D1B00"/>
    <w:rsid w:val="008D57B8"/>
    <w:rsid w:val="008E03FC"/>
    <w:rsid w:val="008E510B"/>
    <w:rsid w:val="00902B13"/>
    <w:rsid w:val="00911941"/>
    <w:rsid w:val="0092024D"/>
    <w:rsid w:val="0092285A"/>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7955"/>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060D"/>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3F6"/>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8F3"/>
    <w:rsid w:val="00D27EBE"/>
    <w:rsid w:val="00D36A49"/>
    <w:rsid w:val="00D517C6"/>
    <w:rsid w:val="00D71D84"/>
    <w:rsid w:val="00D72464"/>
    <w:rsid w:val="00D768EB"/>
    <w:rsid w:val="00D81E17"/>
    <w:rsid w:val="00D82D1E"/>
    <w:rsid w:val="00D832D9"/>
    <w:rsid w:val="00D90F00"/>
    <w:rsid w:val="00D975C0"/>
    <w:rsid w:val="00DA5285"/>
    <w:rsid w:val="00DB191D"/>
    <w:rsid w:val="00DB379F"/>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05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D694A"/>
    <w:rsid w:val="00EE38FA"/>
    <w:rsid w:val="00EE3E2C"/>
    <w:rsid w:val="00EE5D23"/>
    <w:rsid w:val="00EE750D"/>
    <w:rsid w:val="00EF3CA4"/>
    <w:rsid w:val="00EF7859"/>
    <w:rsid w:val="00F014DA"/>
    <w:rsid w:val="00F02591"/>
    <w:rsid w:val="00F5696E"/>
    <w:rsid w:val="00F60EFF"/>
    <w:rsid w:val="00F67D2D"/>
    <w:rsid w:val="00F858F2"/>
    <w:rsid w:val="00F860CC"/>
    <w:rsid w:val="00F92AAF"/>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FCD05-9CFF-4761-8C15-BE03F8A6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styleId="BodyTextIndent">
    <w:name w:val="Body Text Indent"/>
    <w:basedOn w:val="Normal"/>
    <w:link w:val="BodyTextIndentChar"/>
    <w:uiPriority w:val="99"/>
    <w:semiHidden/>
    <w:unhideWhenUsed/>
    <w:rsid w:val="00632D5B"/>
    <w:pPr>
      <w:widowControl w:val="0"/>
      <w:spacing w:after="120" w:line="276" w:lineRule="auto"/>
      <w:ind w:left="283"/>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632D5B"/>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81B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3844068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15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b\AppData\Local\Microsoft\Windows\Temporary%20Internet%20Files\Content.IE5\7QD5TE16\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3D4E-0D8B-4BB2-8C17-6F3BB41C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Community group application form</vt:lpstr>
    </vt:vector>
  </TitlesOfParts>
  <Company>Northern Territory Government</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group application</dc:title>
  <dc:creator>Northern Territory Government</dc:creator>
  <cp:lastModifiedBy>Nicola Kalmar</cp:lastModifiedBy>
  <cp:revision>4</cp:revision>
  <cp:lastPrinted>2018-09-25T02:31:00Z</cp:lastPrinted>
  <dcterms:created xsi:type="dcterms:W3CDTF">2018-09-27T00:45:00Z</dcterms:created>
  <dcterms:modified xsi:type="dcterms:W3CDTF">2018-09-27T00:45:00Z</dcterms:modified>
</cp:coreProperties>
</file>