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83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16"/>
        <w:gridCol w:w="922"/>
        <w:gridCol w:w="152"/>
        <w:gridCol w:w="452"/>
        <w:gridCol w:w="45"/>
        <w:gridCol w:w="99"/>
        <w:gridCol w:w="117"/>
        <w:gridCol w:w="22"/>
        <w:gridCol w:w="134"/>
        <w:gridCol w:w="9"/>
        <w:gridCol w:w="376"/>
        <w:gridCol w:w="35"/>
        <w:gridCol w:w="6"/>
        <w:gridCol w:w="131"/>
        <w:gridCol w:w="235"/>
        <w:gridCol w:w="34"/>
        <w:gridCol w:w="173"/>
        <w:gridCol w:w="276"/>
        <w:gridCol w:w="293"/>
        <w:gridCol w:w="90"/>
        <w:gridCol w:w="38"/>
        <w:gridCol w:w="103"/>
        <w:gridCol w:w="37"/>
        <w:gridCol w:w="12"/>
        <w:gridCol w:w="278"/>
        <w:gridCol w:w="104"/>
        <w:gridCol w:w="47"/>
        <w:gridCol w:w="283"/>
        <w:gridCol w:w="420"/>
        <w:gridCol w:w="48"/>
        <w:gridCol w:w="52"/>
        <w:gridCol w:w="341"/>
        <w:gridCol w:w="368"/>
        <w:gridCol w:w="42"/>
        <w:gridCol w:w="451"/>
        <w:gridCol w:w="107"/>
        <w:gridCol w:w="156"/>
        <w:gridCol w:w="104"/>
        <w:gridCol w:w="63"/>
        <w:gridCol w:w="395"/>
        <w:gridCol w:w="9"/>
        <w:gridCol w:w="85"/>
        <w:gridCol w:w="52"/>
        <w:gridCol w:w="128"/>
        <w:gridCol w:w="104"/>
        <w:gridCol w:w="87"/>
        <w:gridCol w:w="47"/>
        <w:gridCol w:w="149"/>
        <w:gridCol w:w="46"/>
        <w:gridCol w:w="188"/>
        <w:gridCol w:w="50"/>
        <w:gridCol w:w="475"/>
        <w:gridCol w:w="139"/>
        <w:gridCol w:w="199"/>
        <w:gridCol w:w="75"/>
        <w:gridCol w:w="11"/>
        <w:gridCol w:w="12"/>
        <w:gridCol w:w="240"/>
        <w:gridCol w:w="92"/>
        <w:gridCol w:w="221"/>
        <w:gridCol w:w="151"/>
        <w:gridCol w:w="58"/>
        <w:gridCol w:w="499"/>
      </w:tblGrid>
      <w:tr w:rsidR="009B1BF1" w:rsidRPr="007A5EFD" w:rsidTr="005F331B">
        <w:trPr>
          <w:trHeight w:val="2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9B1BF1" w:rsidRPr="002C21A2" w:rsidRDefault="00663E7F" w:rsidP="002C21A2">
            <w:pPr>
              <w:spacing w:after="0"/>
              <w:rPr>
                <w:rStyle w:val="Hidden"/>
              </w:rPr>
            </w:pPr>
            <w:r>
              <w:rPr>
                <w:rStyle w:val="Hidden"/>
              </w:rPr>
              <w:t xml:space="preserve"> </w:t>
            </w:r>
          </w:p>
        </w:tc>
        <w:tc>
          <w:tcPr>
            <w:tcW w:w="10167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7D48A4" w:rsidRPr="007A5EFD" w:rsidTr="00FE421F">
        <w:trPr>
          <w:trHeight w:val="27"/>
        </w:trPr>
        <w:tc>
          <w:tcPr>
            <w:tcW w:w="10383" w:type="dxa"/>
            <w:gridSpan w:val="6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4A3CC9" w:rsidRDefault="00AE366A" w:rsidP="00DD13FA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Applicant details - $48.00 per certificate. See below for postage</w:t>
            </w:r>
          </w:p>
        </w:tc>
      </w:tr>
      <w:tr w:rsidR="00AE366A" w:rsidRPr="007A5EFD" w:rsidTr="005F331B">
        <w:trPr>
          <w:trHeight w:val="337"/>
        </w:trPr>
        <w:tc>
          <w:tcPr>
            <w:tcW w:w="3817" w:type="dxa"/>
            <w:gridSpan w:val="2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E366A" w:rsidRPr="007A5EFD" w:rsidRDefault="00AE366A" w:rsidP="007D48A4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Name of person filling in the form</w:t>
            </w:r>
          </w:p>
        </w:tc>
        <w:tc>
          <w:tcPr>
            <w:tcW w:w="6566" w:type="dxa"/>
            <w:gridSpan w:val="4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E366A" w:rsidRPr="002C0BEF" w:rsidRDefault="00AE366A" w:rsidP="002C0BEF"/>
        </w:tc>
      </w:tr>
      <w:tr w:rsidR="007D48A4" w:rsidRPr="007A5EFD" w:rsidTr="005F331B">
        <w:trPr>
          <w:trHeight w:val="827"/>
        </w:trPr>
        <w:tc>
          <w:tcPr>
            <w:tcW w:w="3817" w:type="dxa"/>
            <w:gridSpan w:val="2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7A5EFD" w:rsidRDefault="00AE366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Signature of person filling the form</w:t>
            </w:r>
          </w:p>
        </w:tc>
        <w:tc>
          <w:tcPr>
            <w:tcW w:w="4394" w:type="dxa"/>
            <w:gridSpan w:val="3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7D48A4" w:rsidP="002C0BEF"/>
        </w:tc>
        <w:tc>
          <w:tcPr>
            <w:tcW w:w="911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7A5EFD" w:rsidRDefault="00AE366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Date</w:t>
            </w:r>
          </w:p>
        </w:tc>
        <w:tc>
          <w:tcPr>
            <w:tcW w:w="1261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7D48A4" w:rsidP="002C0BEF"/>
        </w:tc>
      </w:tr>
      <w:tr w:rsidR="00AE366A" w:rsidRPr="007A5EFD" w:rsidTr="005F331B">
        <w:trPr>
          <w:trHeight w:val="27"/>
        </w:trPr>
        <w:tc>
          <w:tcPr>
            <w:tcW w:w="174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E366A" w:rsidRDefault="00AE366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Postal address</w:t>
            </w:r>
          </w:p>
        </w:tc>
        <w:tc>
          <w:tcPr>
            <w:tcW w:w="5902" w:type="dxa"/>
            <w:gridSpan w:val="4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E366A" w:rsidRPr="002C0BEF" w:rsidRDefault="00AE366A" w:rsidP="002C0BEF"/>
        </w:tc>
        <w:tc>
          <w:tcPr>
            <w:tcW w:w="1478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E366A" w:rsidRDefault="00AE366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Post code</w:t>
            </w:r>
          </w:p>
        </w:tc>
        <w:tc>
          <w:tcPr>
            <w:tcW w:w="1261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E366A" w:rsidRPr="002C0BEF" w:rsidRDefault="00AE366A" w:rsidP="002C0BEF"/>
        </w:tc>
      </w:tr>
      <w:tr w:rsidR="00AE366A" w:rsidRPr="007A5EFD" w:rsidTr="005F331B">
        <w:trPr>
          <w:trHeight w:val="27"/>
        </w:trPr>
        <w:tc>
          <w:tcPr>
            <w:tcW w:w="3817" w:type="dxa"/>
            <w:gridSpan w:val="2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E366A" w:rsidRDefault="00AE366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Day time contact number</w:t>
            </w:r>
          </w:p>
        </w:tc>
        <w:tc>
          <w:tcPr>
            <w:tcW w:w="6566" w:type="dxa"/>
            <w:gridSpan w:val="4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E366A" w:rsidRPr="002C0BEF" w:rsidRDefault="00AE366A" w:rsidP="002C0BEF"/>
        </w:tc>
      </w:tr>
      <w:tr w:rsidR="00AE366A" w:rsidRPr="007A5EFD" w:rsidTr="005F331B">
        <w:trPr>
          <w:trHeight w:val="27"/>
        </w:trPr>
        <w:tc>
          <w:tcPr>
            <w:tcW w:w="3817" w:type="dxa"/>
            <w:gridSpan w:val="2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E366A" w:rsidRDefault="00AE366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Reason document is required</w:t>
            </w:r>
          </w:p>
        </w:tc>
        <w:tc>
          <w:tcPr>
            <w:tcW w:w="6566" w:type="dxa"/>
            <w:gridSpan w:val="4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E366A" w:rsidRPr="002C0BEF" w:rsidRDefault="00AE366A" w:rsidP="002C0BEF"/>
        </w:tc>
      </w:tr>
      <w:tr w:rsidR="00A27FF4" w:rsidRPr="007A5EFD" w:rsidTr="00FE421F">
        <w:trPr>
          <w:trHeight w:val="27"/>
        </w:trPr>
        <w:tc>
          <w:tcPr>
            <w:tcW w:w="10383" w:type="dxa"/>
            <w:gridSpan w:val="6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27FF4" w:rsidRPr="002C0BEF" w:rsidRDefault="00A27FF4" w:rsidP="001D49FC">
            <w:r>
              <w:rPr>
                <w:rStyle w:val="Questionlabel"/>
              </w:rPr>
              <w:t xml:space="preserve">Relationship of person filling form to person in certificate. </w:t>
            </w:r>
            <w:r w:rsidR="001D49FC">
              <w:rPr>
                <w:rStyle w:val="Questionlabel"/>
              </w:rPr>
              <w:t>Mark with ‘X’, select one only</w:t>
            </w:r>
          </w:p>
        </w:tc>
      </w:tr>
      <w:tr w:rsidR="00A27FF4" w:rsidRPr="007A5EFD" w:rsidTr="005F331B">
        <w:trPr>
          <w:trHeight w:val="27"/>
        </w:trPr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27FF4" w:rsidRPr="002833AC" w:rsidRDefault="00A27FF4" w:rsidP="00FE421F">
            <w:pPr>
              <w:rPr>
                <w:rStyle w:val="Questionlabel"/>
                <w:b w:val="0"/>
              </w:rPr>
            </w:pPr>
            <w:r w:rsidRPr="002833AC">
              <w:rPr>
                <w:rStyle w:val="Questionlabel"/>
                <w:b w:val="0"/>
              </w:rPr>
              <w:t>Self</w:t>
            </w:r>
          </w:p>
        </w:tc>
        <w:tc>
          <w:tcPr>
            <w:tcW w:w="8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27FF4" w:rsidRPr="00AA4703" w:rsidRDefault="00A27FF4" w:rsidP="00FE421F">
            <w:pPr>
              <w:rPr>
                <w:rStyle w:val="Questionlabel"/>
                <w:b w:val="0"/>
              </w:rPr>
            </w:pPr>
          </w:p>
        </w:tc>
        <w:tc>
          <w:tcPr>
            <w:tcW w:w="1133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27FF4" w:rsidRPr="002833AC" w:rsidRDefault="00A27FF4" w:rsidP="00FE421F">
            <w:pPr>
              <w:rPr>
                <w:rStyle w:val="Questionlabel"/>
                <w:b w:val="0"/>
              </w:rPr>
            </w:pPr>
            <w:r w:rsidRPr="002833AC">
              <w:rPr>
                <w:rStyle w:val="Questionlabel"/>
                <w:b w:val="0"/>
              </w:rPr>
              <w:t>Mother</w:t>
            </w:r>
          </w:p>
        </w:tc>
        <w:tc>
          <w:tcPr>
            <w:tcW w:w="123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27FF4" w:rsidRPr="00AA4703" w:rsidRDefault="00A27FF4" w:rsidP="00FE421F"/>
        </w:tc>
        <w:tc>
          <w:tcPr>
            <w:tcW w:w="155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27FF4" w:rsidRPr="002833AC" w:rsidRDefault="00A27FF4" w:rsidP="00FE421F">
            <w:pPr>
              <w:rPr>
                <w:b/>
              </w:rPr>
            </w:pPr>
            <w:r w:rsidRPr="002833AC">
              <w:rPr>
                <w:rStyle w:val="Questionlabel"/>
                <w:b w:val="0"/>
              </w:rPr>
              <w:t>Father</w:t>
            </w:r>
          </w:p>
        </w:tc>
        <w:tc>
          <w:tcPr>
            <w:tcW w:w="8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27FF4" w:rsidRPr="00AA4703" w:rsidRDefault="00A27FF4" w:rsidP="001D49FC">
            <w:pPr>
              <w:rPr>
                <w:b/>
              </w:rPr>
            </w:pPr>
          </w:p>
        </w:tc>
        <w:tc>
          <w:tcPr>
            <w:tcW w:w="2314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27FF4" w:rsidRPr="002833AC" w:rsidRDefault="00A27FF4" w:rsidP="00FE421F">
            <w:pPr>
              <w:rPr>
                <w:rStyle w:val="Questionlabel"/>
                <w:b w:val="0"/>
              </w:rPr>
            </w:pPr>
            <w:r w:rsidRPr="002833AC">
              <w:rPr>
                <w:rStyle w:val="Questionlabel"/>
                <w:b w:val="0"/>
              </w:rPr>
              <w:t>Authorised agent</w:t>
            </w:r>
          </w:p>
        </w:tc>
        <w:tc>
          <w:tcPr>
            <w:tcW w:w="12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27FF4" w:rsidRPr="00AA4703" w:rsidRDefault="00A27FF4" w:rsidP="002C0BEF">
            <w:pPr>
              <w:rPr>
                <w:b/>
              </w:rPr>
            </w:pPr>
          </w:p>
        </w:tc>
      </w:tr>
      <w:tr w:rsidR="001D49FC" w:rsidRPr="00A27FF4" w:rsidTr="00FE421F">
        <w:trPr>
          <w:trHeight w:val="27"/>
        </w:trPr>
        <w:tc>
          <w:tcPr>
            <w:tcW w:w="10383" w:type="dxa"/>
            <w:gridSpan w:val="6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Pr="00AA4703" w:rsidRDefault="001D49FC" w:rsidP="001D49FC">
            <w:pPr>
              <w:rPr>
                <w:rStyle w:val="Questionlabel"/>
                <w:b w:val="0"/>
              </w:rPr>
            </w:pPr>
            <w:r>
              <w:rPr>
                <w:rStyle w:val="Questionlabel"/>
              </w:rPr>
              <w:t>How would you like to receive the certificate? Mark with ‘X’, select one only</w:t>
            </w:r>
          </w:p>
        </w:tc>
      </w:tr>
      <w:tr w:rsidR="00F5484A" w:rsidRPr="00A27FF4" w:rsidTr="005F331B">
        <w:trPr>
          <w:trHeight w:val="27"/>
        </w:trPr>
        <w:tc>
          <w:tcPr>
            <w:tcW w:w="129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5484A" w:rsidRDefault="00F5484A" w:rsidP="001D49FC">
            <w:pPr>
              <w:rPr>
                <w:rStyle w:val="Questionlabel"/>
              </w:rPr>
            </w:pPr>
            <w:r w:rsidRPr="002833AC">
              <w:rPr>
                <w:rStyle w:val="Questionlabel"/>
                <w:b w:val="0"/>
              </w:rPr>
              <w:t>Collected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484A" w:rsidRDefault="00F5484A" w:rsidP="001D49FC">
            <w:pPr>
              <w:rPr>
                <w:rStyle w:val="Questionlabel"/>
              </w:rPr>
            </w:pPr>
          </w:p>
        </w:tc>
        <w:tc>
          <w:tcPr>
            <w:tcW w:w="184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5484A" w:rsidRDefault="00F5484A" w:rsidP="001D49FC">
            <w:pPr>
              <w:rPr>
                <w:rStyle w:val="Questionlabel"/>
              </w:rPr>
            </w:pPr>
            <w:r w:rsidRPr="002833AC">
              <w:rPr>
                <w:rStyle w:val="Questionlabel"/>
                <w:b w:val="0"/>
              </w:rPr>
              <w:t>Posted $13.30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5484A" w:rsidRDefault="00F5484A" w:rsidP="001D49FC">
            <w:pPr>
              <w:rPr>
                <w:rStyle w:val="Questionlabel"/>
              </w:rPr>
            </w:pPr>
          </w:p>
        </w:tc>
        <w:tc>
          <w:tcPr>
            <w:tcW w:w="226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5484A" w:rsidRDefault="00F5484A" w:rsidP="001D49FC">
            <w:pPr>
              <w:rPr>
                <w:rStyle w:val="Questionlabel"/>
              </w:rPr>
            </w:pPr>
            <w:r>
              <w:rPr>
                <w:rStyle w:val="Questionlabel"/>
                <w:b w:val="0"/>
              </w:rPr>
              <w:t>Laminated A4 $3.30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5484A" w:rsidRDefault="00F5484A" w:rsidP="001D49FC">
            <w:pPr>
              <w:rPr>
                <w:rStyle w:val="Questionlabel"/>
              </w:rPr>
            </w:pPr>
          </w:p>
        </w:tc>
        <w:tc>
          <w:tcPr>
            <w:tcW w:w="226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5484A" w:rsidRDefault="00F5484A" w:rsidP="001D49FC">
            <w:pPr>
              <w:rPr>
                <w:rStyle w:val="Questionlabel"/>
              </w:rPr>
            </w:pPr>
            <w:r>
              <w:rPr>
                <w:rStyle w:val="Questionlabel"/>
                <w:b w:val="0"/>
              </w:rPr>
              <w:t>Laminated A3 $6.05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484A" w:rsidRDefault="00F5484A" w:rsidP="001D49FC">
            <w:pPr>
              <w:rPr>
                <w:rStyle w:val="Questionlabel"/>
              </w:rPr>
            </w:pPr>
          </w:p>
        </w:tc>
      </w:tr>
      <w:tr w:rsidR="001D49FC" w:rsidRPr="007A5EFD" w:rsidTr="00FE421F">
        <w:trPr>
          <w:trHeight w:val="195"/>
        </w:trPr>
        <w:tc>
          <w:tcPr>
            <w:tcW w:w="10383" w:type="dxa"/>
            <w:gridSpan w:val="63"/>
            <w:tcBorders>
              <w:top w:val="nil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1D49FC" w:rsidRPr="008068DA" w:rsidRDefault="003813CB" w:rsidP="008068DA">
            <w:pPr>
              <w:rPr>
                <w:rStyle w:val="Questionlabel"/>
              </w:rPr>
            </w:pPr>
            <w:r w:rsidRPr="008068DA">
              <w:rPr>
                <w:rStyle w:val="Questionlabel"/>
              </w:rPr>
              <w:t xml:space="preserve">Birth </w:t>
            </w:r>
            <w:r w:rsidR="008068DA">
              <w:rPr>
                <w:rStyle w:val="Questionlabel"/>
              </w:rPr>
              <w:t>c</w:t>
            </w:r>
            <w:r w:rsidRPr="008068DA">
              <w:rPr>
                <w:rStyle w:val="Questionlabel"/>
              </w:rPr>
              <w:t xml:space="preserve">ertificate </w:t>
            </w:r>
            <w:r w:rsidR="008068DA">
              <w:rPr>
                <w:rStyle w:val="Questionlabel"/>
              </w:rPr>
              <w:t>d</w:t>
            </w:r>
            <w:r w:rsidRPr="008068DA">
              <w:rPr>
                <w:rStyle w:val="Questionlabel"/>
              </w:rPr>
              <w:t>etails</w:t>
            </w:r>
          </w:p>
        </w:tc>
      </w:tr>
      <w:tr w:rsidR="001D49FC" w:rsidRPr="007A5EFD" w:rsidTr="005F331B">
        <w:trPr>
          <w:trHeight w:val="145"/>
        </w:trPr>
        <w:tc>
          <w:tcPr>
            <w:tcW w:w="1787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Pr="007A5EFD" w:rsidRDefault="001D49FC" w:rsidP="001D49FC">
            <w:pPr>
              <w:rPr>
                <w:rStyle w:val="Questionlabel"/>
              </w:rPr>
            </w:pPr>
            <w:r>
              <w:rPr>
                <w:rStyle w:val="Questionlabel"/>
              </w:rPr>
              <w:t>Surname</w:t>
            </w:r>
          </w:p>
        </w:tc>
        <w:tc>
          <w:tcPr>
            <w:tcW w:w="8596" w:type="dxa"/>
            <w:gridSpan w:val="5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Pr="002C0BEF" w:rsidRDefault="001D49FC" w:rsidP="001D49FC"/>
        </w:tc>
      </w:tr>
      <w:tr w:rsidR="001D49FC" w:rsidRPr="00A27FF4" w:rsidTr="005F331B">
        <w:trPr>
          <w:trHeight w:val="223"/>
        </w:trPr>
        <w:tc>
          <w:tcPr>
            <w:tcW w:w="1787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Pr="00A27FF4" w:rsidRDefault="001D49FC" w:rsidP="001D49FC">
            <w:pPr>
              <w:rPr>
                <w:rStyle w:val="Questionlabel"/>
              </w:rPr>
            </w:pPr>
            <w:r w:rsidRPr="00A27FF4">
              <w:rPr>
                <w:rStyle w:val="Questionlabel"/>
              </w:rPr>
              <w:t>Given names</w:t>
            </w:r>
          </w:p>
        </w:tc>
        <w:tc>
          <w:tcPr>
            <w:tcW w:w="5573" w:type="dxa"/>
            <w:gridSpan w:val="3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Pr="00A27FF4" w:rsidRDefault="001D49FC" w:rsidP="001D49FC">
            <w:pPr>
              <w:rPr>
                <w:rStyle w:val="Questionlabel"/>
              </w:rPr>
            </w:pPr>
          </w:p>
        </w:tc>
        <w:tc>
          <w:tcPr>
            <w:tcW w:w="176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1D49FC" w:rsidRPr="00A27FF4" w:rsidRDefault="001D49FC" w:rsidP="001D49FC">
            <w:pPr>
              <w:rPr>
                <w:rStyle w:val="Questionlabel"/>
              </w:rPr>
            </w:pPr>
            <w:r w:rsidRPr="00A27FF4">
              <w:rPr>
                <w:rStyle w:val="Questionlabel"/>
              </w:rPr>
              <w:t>Date of birth</w:t>
            </w:r>
          </w:p>
        </w:tc>
        <w:tc>
          <w:tcPr>
            <w:tcW w:w="12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D49FC" w:rsidRPr="00A27FF4" w:rsidRDefault="001D49FC" w:rsidP="001D49FC">
            <w:pPr>
              <w:rPr>
                <w:rStyle w:val="Questionlabel"/>
              </w:rPr>
            </w:pPr>
          </w:p>
        </w:tc>
      </w:tr>
      <w:tr w:rsidR="001D49FC" w:rsidRPr="007A5EFD" w:rsidTr="005F331B">
        <w:trPr>
          <w:trHeight w:val="223"/>
        </w:trPr>
        <w:tc>
          <w:tcPr>
            <w:tcW w:w="1787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Pr="007A5EFD" w:rsidRDefault="001D49FC" w:rsidP="001D49FC">
            <w:pPr>
              <w:rPr>
                <w:rStyle w:val="Questionlabel"/>
              </w:rPr>
            </w:pPr>
            <w:r>
              <w:rPr>
                <w:rStyle w:val="Questionlabel"/>
              </w:rPr>
              <w:t>Place of birth</w:t>
            </w:r>
          </w:p>
        </w:tc>
        <w:tc>
          <w:tcPr>
            <w:tcW w:w="5573" w:type="dxa"/>
            <w:gridSpan w:val="3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Pr="002C0BEF" w:rsidRDefault="001D49FC" w:rsidP="001D49FC"/>
        </w:tc>
        <w:tc>
          <w:tcPr>
            <w:tcW w:w="176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1D49FC" w:rsidRPr="00A27FF4" w:rsidRDefault="001D49FC" w:rsidP="001D49FC">
            <w:pPr>
              <w:rPr>
                <w:rStyle w:val="Questionlabel"/>
              </w:rPr>
            </w:pPr>
            <w:r w:rsidRPr="00A27FF4">
              <w:rPr>
                <w:rStyle w:val="Questionlabel"/>
              </w:rPr>
              <w:t>State</w:t>
            </w:r>
          </w:p>
        </w:tc>
        <w:tc>
          <w:tcPr>
            <w:tcW w:w="12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D49FC" w:rsidRPr="00A27FF4" w:rsidRDefault="001D49FC" w:rsidP="001D49FC">
            <w:pPr>
              <w:rPr>
                <w:rStyle w:val="Questionlabel"/>
              </w:rPr>
            </w:pPr>
          </w:p>
        </w:tc>
      </w:tr>
      <w:tr w:rsidR="00423522" w:rsidRPr="007A5EFD" w:rsidTr="005F331B">
        <w:trPr>
          <w:trHeight w:val="223"/>
        </w:trPr>
        <w:tc>
          <w:tcPr>
            <w:tcW w:w="2716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23522" w:rsidRPr="007A5EFD" w:rsidRDefault="00423522" w:rsidP="001D49FC">
            <w:pPr>
              <w:rPr>
                <w:rStyle w:val="Questionlabel"/>
              </w:rPr>
            </w:pPr>
            <w:r>
              <w:rPr>
                <w:rStyle w:val="Questionlabel"/>
              </w:rPr>
              <w:t>Given name of parent 1</w:t>
            </w:r>
          </w:p>
        </w:tc>
        <w:tc>
          <w:tcPr>
            <w:tcW w:w="7667" w:type="dxa"/>
            <w:gridSpan w:val="4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23522" w:rsidRPr="002C0BEF" w:rsidRDefault="00423522" w:rsidP="001D49FC"/>
        </w:tc>
      </w:tr>
      <w:tr w:rsidR="001D49FC" w:rsidRPr="007A5EFD" w:rsidTr="005F331B">
        <w:trPr>
          <w:trHeight w:val="223"/>
        </w:trPr>
        <w:tc>
          <w:tcPr>
            <w:tcW w:w="2716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Pr="007A5EFD" w:rsidRDefault="001D49FC" w:rsidP="001D49FC">
            <w:pPr>
              <w:rPr>
                <w:rStyle w:val="Questionlabel"/>
              </w:rPr>
            </w:pPr>
            <w:r>
              <w:rPr>
                <w:rStyle w:val="Questionlabel"/>
              </w:rPr>
              <w:t>Surname of parent 1</w:t>
            </w:r>
          </w:p>
        </w:tc>
        <w:tc>
          <w:tcPr>
            <w:tcW w:w="7667" w:type="dxa"/>
            <w:gridSpan w:val="4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Pr="002C0BEF" w:rsidRDefault="001D49FC" w:rsidP="001D49FC"/>
        </w:tc>
      </w:tr>
      <w:tr w:rsidR="001D49FC" w:rsidRPr="007A5EFD" w:rsidTr="005F331B">
        <w:trPr>
          <w:trHeight w:val="223"/>
        </w:trPr>
        <w:tc>
          <w:tcPr>
            <w:tcW w:w="2716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Pr="007A5EFD" w:rsidRDefault="001D49FC" w:rsidP="001D49FC">
            <w:pPr>
              <w:rPr>
                <w:rStyle w:val="Questionlabel"/>
              </w:rPr>
            </w:pPr>
            <w:r>
              <w:rPr>
                <w:rStyle w:val="Questionlabel"/>
              </w:rPr>
              <w:t>Given name of parent 2</w:t>
            </w:r>
          </w:p>
        </w:tc>
        <w:tc>
          <w:tcPr>
            <w:tcW w:w="7667" w:type="dxa"/>
            <w:gridSpan w:val="4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Pr="002C0BEF" w:rsidRDefault="001D49FC" w:rsidP="001D49FC"/>
        </w:tc>
      </w:tr>
      <w:tr w:rsidR="001D49FC" w:rsidRPr="007A5EFD" w:rsidTr="005F331B">
        <w:trPr>
          <w:trHeight w:val="223"/>
        </w:trPr>
        <w:tc>
          <w:tcPr>
            <w:tcW w:w="2716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Pr="007A5EFD" w:rsidRDefault="001D49FC" w:rsidP="001D49FC">
            <w:pPr>
              <w:rPr>
                <w:rStyle w:val="Questionlabel"/>
              </w:rPr>
            </w:pPr>
            <w:r>
              <w:rPr>
                <w:rStyle w:val="Questionlabel"/>
              </w:rPr>
              <w:t>Surname of parent 2</w:t>
            </w:r>
          </w:p>
        </w:tc>
        <w:tc>
          <w:tcPr>
            <w:tcW w:w="7667" w:type="dxa"/>
            <w:gridSpan w:val="4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Pr="002C0BEF" w:rsidRDefault="001D49FC" w:rsidP="001D49FC"/>
        </w:tc>
      </w:tr>
      <w:tr w:rsidR="001D49FC" w:rsidRPr="007A5EFD" w:rsidTr="00FE421F">
        <w:trPr>
          <w:trHeight w:val="195"/>
        </w:trPr>
        <w:tc>
          <w:tcPr>
            <w:tcW w:w="10383" w:type="dxa"/>
            <w:gridSpan w:val="63"/>
            <w:tcBorders>
              <w:top w:val="single" w:sz="4" w:space="0" w:color="auto"/>
              <w:bottom w:val="nil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F53802" w:rsidRPr="00C62308" w:rsidRDefault="003813CB" w:rsidP="00F5484A">
            <w:pPr>
              <w:rPr>
                <w:rStyle w:val="Questionlabel"/>
                <w:color w:val="FFFFFF" w:themeColor="background1"/>
              </w:rPr>
            </w:pPr>
            <w:r>
              <w:rPr>
                <w:rStyle w:val="Questionlabel"/>
                <w:color w:val="FFFFFF" w:themeColor="background1"/>
              </w:rPr>
              <w:t xml:space="preserve">Certificate </w:t>
            </w:r>
            <w:r w:rsidR="008068DA">
              <w:rPr>
                <w:rStyle w:val="Questionlabel"/>
                <w:color w:val="FFFFFF" w:themeColor="background1"/>
              </w:rPr>
              <w:t>r</w:t>
            </w:r>
            <w:r>
              <w:rPr>
                <w:rStyle w:val="Questionlabel"/>
                <w:color w:val="FFFFFF" w:themeColor="background1"/>
              </w:rPr>
              <w:t>equest –</w:t>
            </w:r>
            <w:r w:rsidR="005F331B">
              <w:rPr>
                <w:rStyle w:val="Questionlabel"/>
                <w:color w:val="FFFFFF" w:themeColor="background1"/>
              </w:rPr>
              <w:t xml:space="preserve"> </w:t>
            </w:r>
            <w:r w:rsidR="00F5484A">
              <w:rPr>
                <w:rStyle w:val="Questionlabel"/>
                <w:color w:val="FFFFFF" w:themeColor="background1"/>
              </w:rPr>
              <w:t>mark with ‘X’ to</w:t>
            </w:r>
            <w:r>
              <w:rPr>
                <w:rStyle w:val="Questionlabel"/>
                <w:color w:val="FFFFFF" w:themeColor="background1"/>
              </w:rPr>
              <w:t xml:space="preserve"> indicate </w:t>
            </w:r>
            <w:r w:rsidR="00F5484A">
              <w:rPr>
                <w:rStyle w:val="Questionlabel"/>
                <w:color w:val="FFFFFF" w:themeColor="background1"/>
              </w:rPr>
              <w:t>type and confirm quantity</w:t>
            </w:r>
          </w:p>
        </w:tc>
      </w:tr>
      <w:tr w:rsidR="00F5484A" w:rsidRPr="007A5EFD" w:rsidTr="005F331B">
        <w:trPr>
          <w:trHeight w:val="223"/>
        </w:trPr>
        <w:tc>
          <w:tcPr>
            <w:tcW w:w="4007" w:type="dxa"/>
            <w:gridSpan w:val="24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5484A" w:rsidRPr="00FE421F" w:rsidRDefault="00F5484A" w:rsidP="008068DA">
            <w:pPr>
              <w:rPr>
                <w:rStyle w:val="Questionlabel"/>
              </w:rPr>
            </w:pPr>
            <w:r w:rsidRPr="00FE421F">
              <w:rPr>
                <w:rStyle w:val="Questionlabel"/>
              </w:rPr>
              <w:t>Commemorative and legal certificate</w:t>
            </w:r>
          </w:p>
        </w:tc>
        <w:tc>
          <w:tcPr>
            <w:tcW w:w="2541" w:type="dxa"/>
            <w:gridSpan w:val="12"/>
            <w:tcBorders>
              <w:top w:val="nil"/>
              <w:bottom w:val="single" w:sz="4" w:space="0" w:color="auto"/>
            </w:tcBorders>
          </w:tcPr>
          <w:p w:rsidR="00F5484A" w:rsidRDefault="00F5484A" w:rsidP="008068DA">
            <w:r>
              <w:t>$80.00 each</w:t>
            </w:r>
          </w:p>
        </w:tc>
        <w:tc>
          <w:tcPr>
            <w:tcW w:w="992" w:type="dxa"/>
            <w:gridSpan w:val="8"/>
            <w:tcBorders>
              <w:top w:val="nil"/>
              <w:bottom w:val="single" w:sz="4" w:space="0" w:color="auto"/>
            </w:tcBorders>
          </w:tcPr>
          <w:p w:rsidR="00F5484A" w:rsidRDefault="00F5484A" w:rsidP="008068DA"/>
        </w:tc>
        <w:tc>
          <w:tcPr>
            <w:tcW w:w="1570" w:type="dxa"/>
            <w:gridSpan w:val="12"/>
            <w:tcBorders>
              <w:top w:val="nil"/>
              <w:bottom w:val="single" w:sz="4" w:space="0" w:color="auto"/>
            </w:tcBorders>
          </w:tcPr>
          <w:p w:rsidR="00F5484A" w:rsidRDefault="00F5484A" w:rsidP="008068DA">
            <w:r>
              <w:t>Quantity</w:t>
            </w:r>
          </w:p>
        </w:tc>
        <w:tc>
          <w:tcPr>
            <w:tcW w:w="1273" w:type="dxa"/>
            <w:gridSpan w:val="7"/>
            <w:tcBorders>
              <w:top w:val="nil"/>
              <w:bottom w:val="single" w:sz="4" w:space="0" w:color="auto"/>
            </w:tcBorders>
          </w:tcPr>
          <w:p w:rsidR="00F5484A" w:rsidRDefault="00F5484A" w:rsidP="008068DA"/>
        </w:tc>
      </w:tr>
      <w:tr w:rsidR="00F5484A" w:rsidRPr="007A5EFD" w:rsidTr="005F331B">
        <w:trPr>
          <w:trHeight w:val="223"/>
        </w:trPr>
        <w:tc>
          <w:tcPr>
            <w:tcW w:w="4007" w:type="dxa"/>
            <w:gridSpan w:val="24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5484A" w:rsidRPr="00FE421F" w:rsidRDefault="00F5484A" w:rsidP="008068DA">
            <w:pPr>
              <w:rPr>
                <w:rStyle w:val="Questionlabel"/>
              </w:rPr>
            </w:pPr>
            <w:r w:rsidRPr="00FE421F">
              <w:rPr>
                <w:rStyle w:val="Questionlabel"/>
              </w:rPr>
              <w:t>Commemorative certificate</w:t>
            </w:r>
          </w:p>
        </w:tc>
        <w:tc>
          <w:tcPr>
            <w:tcW w:w="2541" w:type="dxa"/>
            <w:gridSpan w:val="12"/>
            <w:tcBorders>
              <w:top w:val="nil"/>
              <w:bottom w:val="single" w:sz="4" w:space="0" w:color="auto"/>
            </w:tcBorders>
          </w:tcPr>
          <w:p w:rsidR="00F5484A" w:rsidRDefault="00F5484A" w:rsidP="008068DA">
            <w:r>
              <w:t>$45.00 each (A3 size)</w:t>
            </w:r>
          </w:p>
        </w:tc>
        <w:tc>
          <w:tcPr>
            <w:tcW w:w="992" w:type="dxa"/>
            <w:gridSpan w:val="8"/>
            <w:tcBorders>
              <w:top w:val="nil"/>
              <w:bottom w:val="single" w:sz="4" w:space="0" w:color="auto"/>
            </w:tcBorders>
          </w:tcPr>
          <w:p w:rsidR="00F5484A" w:rsidRDefault="00F5484A" w:rsidP="008068DA"/>
        </w:tc>
        <w:tc>
          <w:tcPr>
            <w:tcW w:w="1570" w:type="dxa"/>
            <w:gridSpan w:val="12"/>
            <w:tcBorders>
              <w:top w:val="nil"/>
              <w:bottom w:val="single" w:sz="4" w:space="0" w:color="auto"/>
            </w:tcBorders>
          </w:tcPr>
          <w:p w:rsidR="00F5484A" w:rsidRDefault="00F5484A" w:rsidP="008068DA">
            <w:r>
              <w:t>Quantity</w:t>
            </w:r>
          </w:p>
        </w:tc>
        <w:tc>
          <w:tcPr>
            <w:tcW w:w="1273" w:type="dxa"/>
            <w:gridSpan w:val="7"/>
            <w:tcBorders>
              <w:top w:val="nil"/>
              <w:bottom w:val="single" w:sz="4" w:space="0" w:color="auto"/>
            </w:tcBorders>
          </w:tcPr>
          <w:p w:rsidR="00F5484A" w:rsidRPr="002C0BEF" w:rsidRDefault="00F5484A" w:rsidP="008068DA"/>
        </w:tc>
      </w:tr>
      <w:tr w:rsidR="00FE421F" w:rsidRPr="007A5EFD" w:rsidTr="005F331B">
        <w:trPr>
          <w:trHeight w:val="223"/>
        </w:trPr>
        <w:tc>
          <w:tcPr>
            <w:tcW w:w="3995" w:type="dxa"/>
            <w:gridSpan w:val="23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E421F" w:rsidRPr="00FE421F" w:rsidRDefault="00FE421F" w:rsidP="00F5484A">
            <w:pPr>
              <w:rPr>
                <w:rStyle w:val="Questionlabel"/>
              </w:rPr>
            </w:pPr>
            <w:r w:rsidRPr="00FE421F">
              <w:rPr>
                <w:rStyle w:val="Questionlabel"/>
              </w:rPr>
              <w:t>Legal certificate</w:t>
            </w:r>
          </w:p>
        </w:tc>
        <w:tc>
          <w:tcPr>
            <w:tcW w:w="2553" w:type="dxa"/>
            <w:gridSpan w:val="13"/>
            <w:tcBorders>
              <w:top w:val="nil"/>
              <w:bottom w:val="single" w:sz="4" w:space="0" w:color="auto"/>
            </w:tcBorders>
          </w:tcPr>
          <w:p w:rsidR="00FE421F" w:rsidRDefault="00FE421F" w:rsidP="00F5484A">
            <w:r>
              <w:t>$48.00 each (A4 size)</w:t>
            </w:r>
          </w:p>
        </w:tc>
        <w:tc>
          <w:tcPr>
            <w:tcW w:w="992" w:type="dxa"/>
            <w:gridSpan w:val="8"/>
            <w:tcBorders>
              <w:top w:val="nil"/>
              <w:bottom w:val="single" w:sz="4" w:space="0" w:color="auto"/>
            </w:tcBorders>
          </w:tcPr>
          <w:p w:rsidR="00FE421F" w:rsidRDefault="00FE421F" w:rsidP="00F5484A"/>
        </w:tc>
        <w:tc>
          <w:tcPr>
            <w:tcW w:w="1559" w:type="dxa"/>
            <w:gridSpan w:val="11"/>
            <w:tcBorders>
              <w:top w:val="nil"/>
              <w:bottom w:val="single" w:sz="4" w:space="0" w:color="auto"/>
            </w:tcBorders>
          </w:tcPr>
          <w:p w:rsidR="00FE421F" w:rsidRDefault="00FE421F" w:rsidP="00F5484A">
            <w:r>
              <w:t>Quantity</w:t>
            </w:r>
          </w:p>
        </w:tc>
        <w:tc>
          <w:tcPr>
            <w:tcW w:w="1284" w:type="dxa"/>
            <w:gridSpan w:val="8"/>
            <w:tcBorders>
              <w:top w:val="nil"/>
              <w:bottom w:val="single" w:sz="4" w:space="0" w:color="auto"/>
            </w:tcBorders>
          </w:tcPr>
          <w:p w:rsidR="00FE421F" w:rsidRPr="002C0BEF" w:rsidRDefault="00FE421F" w:rsidP="00F5484A"/>
        </w:tc>
      </w:tr>
      <w:tr w:rsidR="00F5484A" w:rsidRPr="007A5EFD" w:rsidTr="00FE421F">
        <w:trPr>
          <w:trHeight w:val="195"/>
        </w:trPr>
        <w:tc>
          <w:tcPr>
            <w:tcW w:w="10383" w:type="dxa"/>
            <w:gridSpan w:val="6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F5484A" w:rsidRPr="007A5EFD" w:rsidRDefault="00F5484A" w:rsidP="005F331B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lastRenderedPageBreak/>
              <w:t>Commemorative</w:t>
            </w:r>
            <w:r w:rsidR="00FE421F">
              <w:rPr>
                <w:rStyle w:val="Questionlabel"/>
                <w:color w:val="FFFFFF" w:themeColor="background1"/>
              </w:rPr>
              <w:t xml:space="preserve"> c</w:t>
            </w:r>
            <w:r>
              <w:rPr>
                <w:rStyle w:val="Questionlabel"/>
                <w:color w:val="FFFFFF" w:themeColor="background1"/>
              </w:rPr>
              <w:t xml:space="preserve">ertificate </w:t>
            </w:r>
            <w:r w:rsidR="00FE421F">
              <w:rPr>
                <w:rStyle w:val="Questionlabel"/>
                <w:color w:val="FFFFFF" w:themeColor="background1"/>
              </w:rPr>
              <w:t>t</w:t>
            </w:r>
            <w:r>
              <w:rPr>
                <w:rStyle w:val="Questionlabel"/>
                <w:color w:val="FFFFFF" w:themeColor="background1"/>
              </w:rPr>
              <w:t xml:space="preserve">heme </w:t>
            </w:r>
            <w:r w:rsidR="00FE421F">
              <w:rPr>
                <w:rStyle w:val="Questionlabel"/>
                <w:color w:val="FFFFFF" w:themeColor="background1"/>
              </w:rPr>
              <w:t>o</w:t>
            </w:r>
            <w:r>
              <w:rPr>
                <w:rStyle w:val="Questionlabel"/>
                <w:color w:val="FFFFFF" w:themeColor="background1"/>
              </w:rPr>
              <w:t>ptions</w:t>
            </w:r>
            <w:r w:rsidR="009C706A">
              <w:rPr>
                <w:rStyle w:val="Questionlabel"/>
                <w:color w:val="FFFFFF" w:themeColor="background1"/>
              </w:rPr>
              <w:t xml:space="preserve"> - </w:t>
            </w:r>
            <w:r w:rsidR="005F331B">
              <w:rPr>
                <w:rStyle w:val="Questionlabel"/>
              </w:rPr>
              <w:t>mark with ‘X’, select one only</w:t>
            </w:r>
            <w:bookmarkStart w:id="0" w:name="_GoBack"/>
            <w:bookmarkEnd w:id="0"/>
          </w:p>
        </w:tc>
      </w:tr>
      <w:tr w:rsidR="00F5484A" w:rsidRPr="007A5EFD" w:rsidTr="005F331B">
        <w:trPr>
          <w:trHeight w:val="3118"/>
        </w:trPr>
        <w:tc>
          <w:tcPr>
            <w:tcW w:w="2585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C706A" w:rsidRPr="002C0BEF" w:rsidRDefault="00F5484A" w:rsidP="005F331B">
            <w:r w:rsidRPr="003B3218">
              <w:rPr>
                <w:rFonts w:ascii="Arial" w:eastAsia="Times New Roman" w:hAnsi="Arial"/>
                <w:noProof/>
              </w:rPr>
              <w:drawing>
                <wp:inline distT="0" distB="0" distL="0" distR="0" wp14:anchorId="60C03AD4" wp14:editId="499DB1C1">
                  <wp:extent cx="1544400" cy="20052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400" cy="2005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F331B" w:rsidRPr="002C0BEF" w:rsidRDefault="00F5484A" w:rsidP="005F331B">
            <w:r w:rsidRPr="003B3218">
              <w:rPr>
                <w:rFonts w:ascii="Arial" w:eastAsia="Times New Roman" w:hAnsi="Arial"/>
                <w:noProof/>
              </w:rPr>
              <w:drawing>
                <wp:inline distT="0" distB="0" distL="0" distR="0" wp14:anchorId="41B911AE" wp14:editId="73E80E82">
                  <wp:extent cx="1482725" cy="2022528"/>
                  <wp:effectExtent l="0" t="0" r="317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399" cy="20289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1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5484A" w:rsidRPr="002C0BEF" w:rsidRDefault="00F5484A" w:rsidP="00F5484A">
            <w:r w:rsidRPr="003B3218">
              <w:rPr>
                <w:rFonts w:ascii="Arial" w:eastAsia="Times New Roman" w:hAnsi="Arial"/>
                <w:noProof/>
              </w:rPr>
              <w:drawing>
                <wp:inline distT="0" distB="0" distL="0" distR="0" wp14:anchorId="28818A50" wp14:editId="0CA3E6EC">
                  <wp:extent cx="1529573" cy="2038027"/>
                  <wp:effectExtent l="0" t="0" r="0" b="63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35" cy="20458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5484A" w:rsidRPr="002C0BEF" w:rsidRDefault="00F5484A" w:rsidP="00F5484A">
            <w:r w:rsidRPr="003B3218">
              <w:rPr>
                <w:rFonts w:ascii="Arial" w:eastAsia="Times New Roman" w:hAnsi="Arial"/>
                <w:noProof/>
              </w:rPr>
              <w:drawing>
                <wp:inline distT="0" distB="0" distL="0" distR="0" wp14:anchorId="06DEA6A2" wp14:editId="26AB3F7D">
                  <wp:extent cx="1486535" cy="202247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639" cy="20239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31B" w:rsidRPr="007A5EFD" w:rsidTr="005F331B">
        <w:trPr>
          <w:trHeight w:val="221"/>
        </w:trPr>
        <w:tc>
          <w:tcPr>
            <w:tcW w:w="2159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F331B" w:rsidRPr="003B3218" w:rsidRDefault="005F331B" w:rsidP="00F5484A">
            <w:pPr>
              <w:rPr>
                <w:rFonts w:ascii="Arial" w:eastAsia="Times New Roman" w:hAnsi="Arial"/>
                <w:noProof/>
              </w:rPr>
            </w:pPr>
            <w:r>
              <w:rPr>
                <w:rFonts w:ascii="Arial" w:eastAsia="Times New Roman" w:hAnsi="Arial"/>
                <w:noProof/>
              </w:rPr>
              <w:t>Birth certificate – portrait, wildife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331B" w:rsidRPr="003B3218" w:rsidRDefault="005F331B" w:rsidP="00F5484A">
            <w:pPr>
              <w:rPr>
                <w:rFonts w:ascii="Arial" w:eastAsia="Times New Roman" w:hAnsi="Arial"/>
                <w:noProof/>
              </w:rPr>
            </w:pPr>
          </w:p>
        </w:tc>
        <w:tc>
          <w:tcPr>
            <w:tcW w:w="2134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5F331B" w:rsidRPr="003B3218" w:rsidRDefault="005F331B" w:rsidP="00F5484A">
            <w:pPr>
              <w:rPr>
                <w:rFonts w:ascii="Arial" w:eastAsia="Times New Roman" w:hAnsi="Arial"/>
                <w:noProof/>
              </w:rPr>
            </w:pPr>
            <w:r>
              <w:rPr>
                <w:rFonts w:ascii="Arial" w:eastAsia="Times New Roman" w:hAnsi="Arial"/>
                <w:noProof/>
              </w:rPr>
              <w:t>Birth certificate – portrait, Indigenous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31B" w:rsidRPr="003B3218" w:rsidRDefault="005F331B" w:rsidP="00F5484A">
            <w:pPr>
              <w:rPr>
                <w:rFonts w:ascii="Arial" w:eastAsia="Times New Roman" w:hAnsi="Arial"/>
                <w:noProof/>
              </w:rPr>
            </w:pPr>
          </w:p>
        </w:tc>
        <w:tc>
          <w:tcPr>
            <w:tcW w:w="20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F331B" w:rsidRPr="003B3218" w:rsidRDefault="005F331B" w:rsidP="00053B9B">
            <w:pPr>
              <w:rPr>
                <w:rFonts w:ascii="Arial" w:eastAsia="Times New Roman" w:hAnsi="Arial"/>
                <w:noProof/>
              </w:rPr>
            </w:pPr>
            <w:r>
              <w:rPr>
                <w:rFonts w:ascii="Arial" w:eastAsia="Times New Roman" w:hAnsi="Arial"/>
                <w:noProof/>
              </w:rPr>
              <w:t xml:space="preserve">Birth certificate – portrait, </w:t>
            </w:r>
            <w:r w:rsidR="00053B9B">
              <w:rPr>
                <w:rFonts w:ascii="Arial" w:eastAsia="Times New Roman" w:hAnsi="Arial"/>
                <w:noProof/>
              </w:rPr>
              <w:t>Scenery</w:t>
            </w:r>
          </w:p>
        </w:tc>
        <w:tc>
          <w:tcPr>
            <w:tcW w:w="50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F331B" w:rsidRPr="003B3218" w:rsidRDefault="005F331B" w:rsidP="005F331B">
            <w:pPr>
              <w:rPr>
                <w:rFonts w:ascii="Arial" w:eastAsia="Times New Roman" w:hAnsi="Arial"/>
                <w:noProof/>
              </w:rPr>
            </w:pPr>
          </w:p>
        </w:tc>
        <w:tc>
          <w:tcPr>
            <w:tcW w:w="20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5F331B" w:rsidRPr="003B3218" w:rsidRDefault="00053B9B" w:rsidP="005F331B">
            <w:pPr>
              <w:rPr>
                <w:rFonts w:ascii="Arial" w:eastAsia="Times New Roman" w:hAnsi="Arial"/>
                <w:noProof/>
              </w:rPr>
            </w:pPr>
            <w:r>
              <w:rPr>
                <w:rFonts w:ascii="Arial" w:eastAsia="Times New Roman" w:hAnsi="Arial"/>
                <w:noProof/>
              </w:rPr>
              <w:t>Birth certificate – portrait, Abstract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31B" w:rsidRPr="003B3218" w:rsidRDefault="005F331B" w:rsidP="005F331B">
            <w:pPr>
              <w:rPr>
                <w:rFonts w:ascii="Arial" w:eastAsia="Times New Roman" w:hAnsi="Arial"/>
                <w:noProof/>
              </w:rPr>
            </w:pPr>
          </w:p>
        </w:tc>
      </w:tr>
      <w:tr w:rsidR="00F5484A" w:rsidRPr="007A5EFD" w:rsidTr="005F331B">
        <w:trPr>
          <w:trHeight w:val="2211"/>
        </w:trPr>
        <w:tc>
          <w:tcPr>
            <w:tcW w:w="2585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C706A" w:rsidRPr="002C0BEF" w:rsidRDefault="00F5484A" w:rsidP="009C706A">
            <w:r w:rsidRPr="003B3218">
              <w:rPr>
                <w:rFonts w:ascii="Arial" w:eastAsia="Times New Roman" w:hAnsi="Arial"/>
                <w:noProof/>
              </w:rPr>
              <w:drawing>
                <wp:inline distT="0" distB="0" distL="0" distR="0" wp14:anchorId="12AF5F73" wp14:editId="6CED8BBA">
                  <wp:extent cx="1713600" cy="1287567"/>
                  <wp:effectExtent l="0" t="0" r="1270" b="825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600" cy="12875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5484A" w:rsidRDefault="00F5484A" w:rsidP="00F5484A">
            <w:r w:rsidRPr="003B3218">
              <w:rPr>
                <w:rFonts w:ascii="Arial" w:eastAsia="Times New Roman" w:hAnsi="Arial"/>
                <w:noProof/>
              </w:rPr>
              <w:drawing>
                <wp:inline distT="0" distB="0" distL="0" distR="0" wp14:anchorId="70164D50" wp14:editId="22A0E1E3">
                  <wp:extent cx="1710450" cy="1285200"/>
                  <wp:effectExtent l="0" t="0" r="444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450" cy="1285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C706A" w:rsidRPr="002C0BEF" w:rsidRDefault="009C706A" w:rsidP="009C706A"/>
        </w:tc>
        <w:tc>
          <w:tcPr>
            <w:tcW w:w="2591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5484A" w:rsidRDefault="00F5484A" w:rsidP="00F5484A">
            <w:r w:rsidRPr="003B3218">
              <w:rPr>
                <w:rFonts w:ascii="Arial" w:eastAsia="Times New Roman" w:hAnsi="Arial"/>
                <w:noProof/>
              </w:rPr>
              <w:drawing>
                <wp:inline distT="0" distB="0" distL="0" distR="0" wp14:anchorId="110683A1" wp14:editId="41F479E0">
                  <wp:extent cx="1667866" cy="1286182"/>
                  <wp:effectExtent l="0" t="0" r="889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64"/>
                          <a:stretch/>
                        </pic:blipFill>
                        <pic:spPr bwMode="auto">
                          <a:xfrm>
                            <a:off x="0" y="0"/>
                            <a:ext cx="1669662" cy="1287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C706A" w:rsidRPr="002C0BEF" w:rsidRDefault="009C706A" w:rsidP="009C706A"/>
        </w:tc>
        <w:tc>
          <w:tcPr>
            <w:tcW w:w="2605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C706A" w:rsidRPr="002C0BEF" w:rsidRDefault="00F5484A" w:rsidP="005F331B">
            <w:r w:rsidRPr="003B3218">
              <w:rPr>
                <w:rFonts w:ascii="Arial" w:eastAsia="Times New Roman" w:hAnsi="Arial"/>
                <w:noProof/>
              </w:rPr>
              <w:drawing>
                <wp:inline distT="0" distB="0" distL="0" distR="0" wp14:anchorId="5AF45DAA" wp14:editId="6BBA340C">
                  <wp:extent cx="1238250" cy="147441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851" cy="14775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31B" w:rsidRPr="007A5EFD" w:rsidTr="005F331B">
        <w:trPr>
          <w:trHeight w:val="221"/>
        </w:trPr>
        <w:tc>
          <w:tcPr>
            <w:tcW w:w="2168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F331B" w:rsidRPr="003B3218" w:rsidRDefault="005F331B" w:rsidP="00F5484A">
            <w:pPr>
              <w:rPr>
                <w:rFonts w:ascii="Arial" w:eastAsia="Times New Roman" w:hAnsi="Arial"/>
                <w:noProof/>
              </w:rPr>
            </w:pPr>
            <w:r>
              <w:t>Birth certificate - landscape blue background with bunny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331B" w:rsidRPr="003B3218" w:rsidRDefault="005F331B" w:rsidP="00F5484A">
            <w:pPr>
              <w:rPr>
                <w:rFonts w:ascii="Arial" w:eastAsia="Times New Roman" w:hAnsi="Arial"/>
                <w:noProof/>
              </w:rPr>
            </w:pPr>
          </w:p>
        </w:tc>
        <w:tc>
          <w:tcPr>
            <w:tcW w:w="2134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5F331B" w:rsidRPr="003B3218" w:rsidRDefault="005F331B" w:rsidP="00F5484A">
            <w:pPr>
              <w:rPr>
                <w:rFonts w:ascii="Arial" w:eastAsia="Times New Roman" w:hAnsi="Arial"/>
                <w:noProof/>
              </w:rPr>
            </w:pPr>
            <w:r>
              <w:t>Birth certificate - landscape yellow background with duck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31B" w:rsidRPr="003B3218" w:rsidRDefault="005F331B" w:rsidP="00F5484A">
            <w:pPr>
              <w:rPr>
                <w:rFonts w:ascii="Arial" w:eastAsia="Times New Roman" w:hAnsi="Arial"/>
                <w:noProof/>
              </w:rPr>
            </w:pPr>
          </w:p>
        </w:tc>
        <w:tc>
          <w:tcPr>
            <w:tcW w:w="20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F331B" w:rsidRPr="003B3218" w:rsidRDefault="005F331B" w:rsidP="00F5484A">
            <w:pPr>
              <w:rPr>
                <w:rFonts w:ascii="Arial" w:eastAsia="Times New Roman" w:hAnsi="Arial"/>
                <w:noProof/>
              </w:rPr>
            </w:pPr>
            <w:r>
              <w:t>Birth certificate - landscape pink background with bunny</w:t>
            </w:r>
          </w:p>
        </w:tc>
        <w:tc>
          <w:tcPr>
            <w:tcW w:w="50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F331B" w:rsidRPr="003B3218" w:rsidRDefault="005F331B" w:rsidP="00F5484A">
            <w:pPr>
              <w:rPr>
                <w:rFonts w:ascii="Arial" w:eastAsia="Times New Roman" w:hAnsi="Arial"/>
                <w:noProof/>
              </w:rPr>
            </w:pPr>
          </w:p>
        </w:tc>
        <w:tc>
          <w:tcPr>
            <w:tcW w:w="20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5F331B" w:rsidRPr="003B3218" w:rsidRDefault="005F331B" w:rsidP="00F5484A">
            <w:pPr>
              <w:rPr>
                <w:rFonts w:ascii="Arial" w:eastAsia="Times New Roman" w:hAnsi="Arial"/>
                <w:noProof/>
              </w:rPr>
            </w:pPr>
            <w:r>
              <w:t>Birth certificate - portrait blue background with clowns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31B" w:rsidRPr="003B3218" w:rsidRDefault="005F331B" w:rsidP="00F5484A">
            <w:pPr>
              <w:rPr>
                <w:rFonts w:ascii="Arial" w:eastAsia="Times New Roman" w:hAnsi="Arial"/>
                <w:noProof/>
              </w:rPr>
            </w:pPr>
          </w:p>
        </w:tc>
      </w:tr>
      <w:tr w:rsidR="00F5484A" w:rsidRPr="007A5EFD" w:rsidTr="00FE421F">
        <w:trPr>
          <w:trHeight w:val="195"/>
        </w:trPr>
        <w:tc>
          <w:tcPr>
            <w:tcW w:w="10383" w:type="dxa"/>
            <w:gridSpan w:val="6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F5484A" w:rsidRDefault="00F5484A" w:rsidP="00F5484A">
            <w:pPr>
              <w:rPr>
                <w:rStyle w:val="Questionlabel"/>
                <w:color w:val="FFFFFF" w:themeColor="background1"/>
              </w:rPr>
            </w:pPr>
            <w:r>
              <w:rPr>
                <w:rStyle w:val="Questionlabel"/>
                <w:color w:val="FFFFFF" w:themeColor="background1"/>
              </w:rPr>
              <w:t>Payment details (card holder details are deleted after application is processed)</w:t>
            </w:r>
          </w:p>
          <w:p w:rsidR="00F5484A" w:rsidRPr="007A5EFD" w:rsidRDefault="00F5484A" w:rsidP="00F5484A">
            <w:pPr>
              <w:rPr>
                <w:rStyle w:val="Questionlabel"/>
              </w:rPr>
            </w:pPr>
            <w:r w:rsidRPr="00915BCA">
              <w:rPr>
                <w:rStyle w:val="Questionlabel"/>
              </w:rPr>
              <w:t>American Express/</w:t>
            </w:r>
            <w:r>
              <w:rPr>
                <w:rStyle w:val="Questionlabel"/>
              </w:rPr>
              <w:t>b</w:t>
            </w:r>
            <w:r w:rsidRPr="00915BCA">
              <w:rPr>
                <w:rStyle w:val="Questionlabel"/>
              </w:rPr>
              <w:t>ank cards not accepted</w:t>
            </w:r>
          </w:p>
        </w:tc>
      </w:tr>
      <w:tr w:rsidR="00F5484A" w:rsidRPr="007A5EFD" w:rsidTr="005F331B">
        <w:trPr>
          <w:trHeight w:val="223"/>
        </w:trPr>
        <w:tc>
          <w:tcPr>
            <w:tcW w:w="174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5484A" w:rsidRDefault="00F5484A" w:rsidP="00F5484A">
            <w:pPr>
              <w:rPr>
                <w:rStyle w:val="Questionlabel"/>
              </w:rPr>
            </w:pPr>
            <w:r>
              <w:rPr>
                <w:rStyle w:val="Questionlabel"/>
              </w:rPr>
              <w:t>VISA</w:t>
            </w:r>
          </w:p>
        </w:tc>
        <w:tc>
          <w:tcPr>
            <w:tcW w:w="83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5484A" w:rsidRDefault="00F5484A" w:rsidP="00F5484A">
            <w:pPr>
              <w:rPr>
                <w:rStyle w:val="Questionlabel"/>
              </w:rPr>
            </w:pPr>
          </w:p>
        </w:tc>
        <w:tc>
          <w:tcPr>
            <w:tcW w:w="1706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5484A" w:rsidRPr="00915BCA" w:rsidRDefault="00F5484A" w:rsidP="00F5484A">
            <w:pPr>
              <w:rPr>
                <w:rStyle w:val="Questionlabel"/>
              </w:rPr>
            </w:pPr>
            <w:r w:rsidRPr="00915BCA">
              <w:rPr>
                <w:rStyle w:val="Questionlabel"/>
              </w:rPr>
              <w:t>MasterCard</w:t>
            </w:r>
          </w:p>
        </w:tc>
        <w:tc>
          <w:tcPr>
            <w:tcW w:w="170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5484A" w:rsidRPr="00915BCA" w:rsidRDefault="00F5484A" w:rsidP="00F5484A">
            <w:pPr>
              <w:rPr>
                <w:rStyle w:val="Questionlabel"/>
              </w:rPr>
            </w:pPr>
          </w:p>
        </w:tc>
        <w:tc>
          <w:tcPr>
            <w:tcW w:w="283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F5484A" w:rsidRPr="00DE0BA4" w:rsidRDefault="00F5484A" w:rsidP="00F5484A">
            <w:pPr>
              <w:rPr>
                <w:rStyle w:val="Questionlabel"/>
              </w:rPr>
            </w:pPr>
            <w:r>
              <w:rPr>
                <w:rStyle w:val="Questionlabel"/>
              </w:rPr>
              <w:t>Cheque/money order</w:t>
            </w:r>
          </w:p>
        </w:tc>
        <w:tc>
          <w:tcPr>
            <w:tcW w:w="155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5484A" w:rsidRPr="00915BCA" w:rsidRDefault="00F5484A" w:rsidP="00F5484A">
            <w:pPr>
              <w:rPr>
                <w:rStyle w:val="Questionlabel"/>
              </w:rPr>
            </w:pPr>
          </w:p>
        </w:tc>
      </w:tr>
      <w:tr w:rsidR="00FE421F" w:rsidRPr="007A5EFD" w:rsidTr="005F331B">
        <w:trPr>
          <w:trHeight w:val="223"/>
        </w:trPr>
        <w:tc>
          <w:tcPr>
            <w:tcW w:w="174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5484A" w:rsidRDefault="00F5484A" w:rsidP="00F5484A">
            <w:pPr>
              <w:rPr>
                <w:rStyle w:val="Questionlabel"/>
              </w:rPr>
            </w:pPr>
            <w:r>
              <w:rPr>
                <w:rStyle w:val="Questionlabel"/>
              </w:rPr>
              <w:t>Card number</w:t>
            </w:r>
          </w:p>
        </w:tc>
        <w:tc>
          <w:tcPr>
            <w:tcW w:w="417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5484A" w:rsidRDefault="00F5484A" w:rsidP="00F5484A"/>
        </w:tc>
        <w:tc>
          <w:tcPr>
            <w:tcW w:w="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484A" w:rsidRDefault="00F5484A" w:rsidP="00F5484A"/>
        </w:tc>
        <w:tc>
          <w:tcPr>
            <w:tcW w:w="4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5484A" w:rsidRDefault="00F5484A" w:rsidP="00F5484A"/>
        </w:tc>
        <w:tc>
          <w:tcPr>
            <w:tcW w:w="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484A" w:rsidRDefault="00F5484A" w:rsidP="00F5484A"/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484A" w:rsidRDefault="00F5484A" w:rsidP="00F5484A"/>
        </w:tc>
        <w:tc>
          <w:tcPr>
            <w:tcW w:w="4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5484A" w:rsidRDefault="00F5484A" w:rsidP="00F5484A"/>
        </w:tc>
        <w:tc>
          <w:tcPr>
            <w:tcW w:w="4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484A" w:rsidRDefault="00F5484A" w:rsidP="00F5484A"/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F5484A" w:rsidRDefault="00F5484A" w:rsidP="00F5484A"/>
        </w:tc>
        <w:tc>
          <w:tcPr>
            <w:tcW w:w="4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484A" w:rsidRDefault="00F5484A" w:rsidP="00F5484A"/>
        </w:tc>
        <w:tc>
          <w:tcPr>
            <w:tcW w:w="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484A" w:rsidRDefault="00F5484A" w:rsidP="00F5484A"/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F5484A" w:rsidRDefault="00F5484A" w:rsidP="00F5484A"/>
        </w:tc>
        <w:tc>
          <w:tcPr>
            <w:tcW w:w="4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5484A" w:rsidRDefault="00F5484A" w:rsidP="00F5484A"/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F5484A" w:rsidRDefault="00F5484A" w:rsidP="00F5484A"/>
        </w:tc>
        <w:tc>
          <w:tcPr>
            <w:tcW w:w="4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5484A" w:rsidRDefault="00F5484A" w:rsidP="00F5484A"/>
        </w:tc>
        <w:tc>
          <w:tcPr>
            <w:tcW w:w="4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5484A" w:rsidRDefault="00F5484A" w:rsidP="00F5484A"/>
        </w:tc>
        <w:tc>
          <w:tcPr>
            <w:tcW w:w="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484A" w:rsidRDefault="00F5484A" w:rsidP="00F5484A"/>
        </w:tc>
        <w:tc>
          <w:tcPr>
            <w:tcW w:w="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484A" w:rsidRDefault="00F5484A" w:rsidP="00F5484A"/>
        </w:tc>
        <w:tc>
          <w:tcPr>
            <w:tcW w:w="4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5484A" w:rsidRDefault="00F5484A" w:rsidP="00F5484A"/>
        </w:tc>
        <w:tc>
          <w:tcPr>
            <w:tcW w:w="4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484A" w:rsidRDefault="00F5484A" w:rsidP="00F5484A"/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F5484A" w:rsidRDefault="00F5484A" w:rsidP="00F5484A"/>
        </w:tc>
      </w:tr>
      <w:tr w:rsidR="00F5484A" w:rsidRPr="007A5EFD" w:rsidTr="005F331B">
        <w:trPr>
          <w:trHeight w:val="223"/>
        </w:trPr>
        <w:tc>
          <w:tcPr>
            <w:tcW w:w="2579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5484A" w:rsidRDefault="00F5484A" w:rsidP="00F5484A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Expiry date </w:t>
            </w:r>
            <w:r w:rsidRPr="001D49FC">
              <w:rPr>
                <w:rStyle w:val="Questionlabel"/>
                <w:b w:val="0"/>
              </w:rPr>
              <w:t>mm/yyyy</w:t>
            </w:r>
          </w:p>
        </w:tc>
        <w:tc>
          <w:tcPr>
            <w:tcW w:w="3411" w:type="dxa"/>
            <w:gridSpan w:val="2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5484A" w:rsidRPr="002C0BEF" w:rsidRDefault="00F5484A" w:rsidP="00F5484A"/>
        </w:tc>
        <w:tc>
          <w:tcPr>
            <w:tcW w:w="12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5484A" w:rsidRPr="00DE0BA4" w:rsidRDefault="00F5484A" w:rsidP="00F5484A">
            <w:pPr>
              <w:rPr>
                <w:rStyle w:val="Questionlabel"/>
              </w:rPr>
            </w:pPr>
            <w:r>
              <w:rPr>
                <w:rStyle w:val="Questionlabel"/>
              </w:rPr>
              <w:t>CCV</w:t>
            </w:r>
          </w:p>
        </w:tc>
        <w:tc>
          <w:tcPr>
            <w:tcW w:w="3117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F5484A" w:rsidRPr="002C0BEF" w:rsidRDefault="00F5484A" w:rsidP="00F5484A"/>
        </w:tc>
      </w:tr>
      <w:tr w:rsidR="00F5484A" w:rsidRPr="007A5EFD" w:rsidTr="005F331B">
        <w:trPr>
          <w:trHeight w:val="223"/>
        </w:trPr>
        <w:tc>
          <w:tcPr>
            <w:tcW w:w="3958" w:type="dxa"/>
            <w:gridSpan w:val="2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5484A" w:rsidRDefault="00F5484A" w:rsidP="00F5484A">
            <w:pPr>
              <w:rPr>
                <w:rStyle w:val="Questionlabel"/>
              </w:rPr>
            </w:pPr>
            <w:r>
              <w:rPr>
                <w:rStyle w:val="Questionlabel"/>
              </w:rPr>
              <w:t>Card holder name in full – please print</w:t>
            </w:r>
          </w:p>
        </w:tc>
        <w:tc>
          <w:tcPr>
            <w:tcW w:w="6425" w:type="dxa"/>
            <w:gridSpan w:val="4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5484A" w:rsidRPr="002C0BEF" w:rsidRDefault="00F5484A" w:rsidP="00F5484A"/>
        </w:tc>
      </w:tr>
      <w:tr w:rsidR="00F5484A" w:rsidRPr="007A5EFD" w:rsidTr="005F331B">
        <w:trPr>
          <w:trHeight w:val="223"/>
        </w:trPr>
        <w:tc>
          <w:tcPr>
            <w:tcW w:w="174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5484A" w:rsidRDefault="00F5484A" w:rsidP="00F5484A">
            <w:pPr>
              <w:rPr>
                <w:rStyle w:val="Questionlabel"/>
              </w:rPr>
            </w:pPr>
            <w:r>
              <w:rPr>
                <w:rStyle w:val="Questionlabel"/>
              </w:rPr>
              <w:t>Signature</w:t>
            </w:r>
          </w:p>
        </w:tc>
        <w:tc>
          <w:tcPr>
            <w:tcW w:w="6185" w:type="dxa"/>
            <w:gridSpan w:val="4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5484A" w:rsidRPr="002C0BEF" w:rsidRDefault="00F5484A" w:rsidP="00F5484A"/>
        </w:tc>
        <w:tc>
          <w:tcPr>
            <w:tcW w:w="143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5484A" w:rsidRPr="00DE0BA4" w:rsidRDefault="00F5484A" w:rsidP="00F5484A">
            <w:pPr>
              <w:rPr>
                <w:rStyle w:val="Questionlabel"/>
              </w:rPr>
            </w:pPr>
            <w:r>
              <w:rPr>
                <w:rStyle w:val="Questionlabel"/>
              </w:rPr>
              <w:t>Amount $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5484A" w:rsidRPr="002C0BEF" w:rsidRDefault="00F5484A" w:rsidP="00F5484A"/>
        </w:tc>
      </w:tr>
      <w:tr w:rsidR="00F5484A" w:rsidRPr="007A5EFD" w:rsidTr="00FE421F">
        <w:trPr>
          <w:trHeight w:val="27"/>
        </w:trPr>
        <w:tc>
          <w:tcPr>
            <w:tcW w:w="10383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F5484A" w:rsidRPr="007A5EFD" w:rsidRDefault="00F5484A" w:rsidP="00F5484A">
            <w:pPr>
              <w:rPr>
                <w:rStyle w:val="Questionlabel"/>
              </w:rPr>
            </w:pPr>
            <w:r w:rsidRPr="003F07E7">
              <w:rPr>
                <w:rStyle w:val="Questionlabel"/>
                <w:color w:val="FFFFFF" w:themeColor="background1"/>
              </w:rPr>
              <w:t>Office use only^</w:t>
            </w:r>
          </w:p>
        </w:tc>
      </w:tr>
      <w:tr w:rsidR="00F5484A" w:rsidRPr="007A5EFD" w:rsidTr="005F331B">
        <w:trPr>
          <w:trHeight w:val="27"/>
        </w:trPr>
        <w:tc>
          <w:tcPr>
            <w:tcW w:w="2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5484A" w:rsidRPr="007A5EFD" w:rsidRDefault="00F5484A" w:rsidP="00F5484A">
            <w:pPr>
              <w:rPr>
                <w:rStyle w:val="Questionlabel"/>
              </w:rPr>
            </w:pPr>
            <w:r>
              <w:rPr>
                <w:rStyle w:val="Questionlabel"/>
              </w:rPr>
              <w:t>Registration number</w:t>
            </w:r>
            <w:r w:rsidRPr="007A5EFD">
              <w:rPr>
                <w:rStyle w:val="Questionlabel"/>
              </w:rPr>
              <w:t>^</w:t>
            </w:r>
          </w:p>
        </w:tc>
        <w:tc>
          <w:tcPr>
            <w:tcW w:w="2695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5484A" w:rsidRPr="002C0BEF" w:rsidRDefault="00F5484A" w:rsidP="00F5484A"/>
        </w:tc>
        <w:tc>
          <w:tcPr>
            <w:tcW w:w="2734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A" w:rsidRPr="00364557" w:rsidRDefault="00F5484A" w:rsidP="00F5484A">
            <w:pPr>
              <w:rPr>
                <w:rStyle w:val="Questionlabel"/>
              </w:rPr>
            </w:pPr>
            <w:r w:rsidRPr="00364557">
              <w:rPr>
                <w:rStyle w:val="Questionlabel"/>
              </w:rPr>
              <w:t>Application number^</w:t>
            </w:r>
          </w:p>
        </w:tc>
        <w:tc>
          <w:tcPr>
            <w:tcW w:w="241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A" w:rsidRPr="002C0BEF" w:rsidRDefault="00F5484A" w:rsidP="00F5484A"/>
        </w:tc>
      </w:tr>
      <w:tr w:rsidR="00F5484A" w:rsidRPr="007A5EFD" w:rsidTr="005F331B">
        <w:trPr>
          <w:trHeight w:val="27"/>
        </w:trPr>
        <w:tc>
          <w:tcPr>
            <w:tcW w:w="2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5484A" w:rsidRPr="007A5EFD" w:rsidRDefault="00F5484A" w:rsidP="00F5484A">
            <w:pPr>
              <w:rPr>
                <w:rStyle w:val="Questionlabel"/>
              </w:rPr>
            </w:pPr>
            <w:r>
              <w:rPr>
                <w:rStyle w:val="Questionlabel"/>
              </w:rPr>
              <w:t>Date received</w:t>
            </w:r>
            <w:r w:rsidRPr="007A5EFD">
              <w:rPr>
                <w:rStyle w:val="Questionlabel"/>
              </w:rPr>
              <w:t>^</w:t>
            </w:r>
          </w:p>
        </w:tc>
        <w:tc>
          <w:tcPr>
            <w:tcW w:w="94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5484A" w:rsidRPr="002C0BEF" w:rsidRDefault="00F5484A" w:rsidP="00F5484A"/>
        </w:tc>
        <w:tc>
          <w:tcPr>
            <w:tcW w:w="2288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F5484A" w:rsidRPr="007A5EFD" w:rsidRDefault="00F5484A" w:rsidP="00F5484A">
            <w:pPr>
              <w:rPr>
                <w:rStyle w:val="Questionlabel"/>
              </w:rPr>
            </w:pPr>
            <w:r>
              <w:rPr>
                <w:rStyle w:val="Questionlabel"/>
              </w:rPr>
              <w:t>Receivers signature</w:t>
            </w:r>
            <w:r w:rsidRPr="007A5EFD">
              <w:rPr>
                <w:rStyle w:val="Questionlabel"/>
              </w:rPr>
              <w:t>^</w:t>
            </w:r>
          </w:p>
        </w:tc>
        <w:tc>
          <w:tcPr>
            <w:tcW w:w="2734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F5484A" w:rsidRPr="002C0BEF" w:rsidRDefault="00F5484A" w:rsidP="00F5484A"/>
        </w:tc>
        <w:tc>
          <w:tcPr>
            <w:tcW w:w="7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A" w:rsidRPr="00364557" w:rsidRDefault="00F5484A" w:rsidP="00F5484A">
            <w:pPr>
              <w:rPr>
                <w:rStyle w:val="Questionlabel"/>
              </w:rPr>
            </w:pPr>
            <w:r w:rsidRPr="00364557">
              <w:rPr>
                <w:rStyle w:val="Questionlabel"/>
              </w:rPr>
              <w:t>ID</w:t>
            </w:r>
            <w:r w:rsidRPr="007A5EFD">
              <w:rPr>
                <w:rStyle w:val="Questionlabel"/>
              </w:rPr>
              <w:t>^</w:t>
            </w:r>
          </w:p>
        </w:tc>
        <w:tc>
          <w:tcPr>
            <w:tcW w:w="169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4A" w:rsidRPr="002C0BEF" w:rsidRDefault="00F5484A" w:rsidP="00F5484A"/>
        </w:tc>
      </w:tr>
      <w:tr w:rsidR="00F5484A" w:rsidRPr="007A5EFD" w:rsidTr="00182D04">
        <w:trPr>
          <w:trHeight w:val="361"/>
        </w:trPr>
        <w:tc>
          <w:tcPr>
            <w:tcW w:w="10383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F5484A" w:rsidRPr="00FE421F" w:rsidRDefault="00182D04" w:rsidP="00182D04">
            <w:r>
              <w:rPr>
                <w:rStyle w:val="Questionlabel"/>
                <w:color w:val="FFFFFF" w:themeColor="background1"/>
              </w:rPr>
              <w:lastRenderedPageBreak/>
              <w:t>Identification requirements</w:t>
            </w:r>
          </w:p>
        </w:tc>
      </w:tr>
      <w:tr w:rsidR="00F5484A" w:rsidRPr="007A5EFD" w:rsidTr="00FE421F">
        <w:trPr>
          <w:trHeight w:val="1827"/>
        </w:trPr>
        <w:tc>
          <w:tcPr>
            <w:tcW w:w="10383" w:type="dxa"/>
            <w:gridSpan w:val="6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08" w:type="dxa"/>
              <w:bottom w:w="108" w:type="dxa"/>
            </w:tcMar>
          </w:tcPr>
          <w:p w:rsidR="00F5484A" w:rsidRPr="00364557" w:rsidRDefault="00F5484A" w:rsidP="00F5484A">
            <w:r w:rsidRPr="00364557">
              <w:t xml:space="preserve">You must provide a </w:t>
            </w:r>
            <w:r w:rsidRPr="00364557">
              <w:rPr>
                <w:b/>
              </w:rPr>
              <w:t>minimum</w:t>
            </w:r>
            <w:r w:rsidRPr="00364557">
              <w:t xml:space="preserve"> of three (3) types of acceptable identification from the lists below. </w:t>
            </w:r>
          </w:p>
          <w:p w:rsidR="00F5484A" w:rsidRPr="00364557" w:rsidRDefault="00F5484A" w:rsidP="00F5484A">
            <w:r w:rsidRPr="00364557">
              <w:t>Identification must include at least one (1) type of photo ID from Category A and at least two (2) types of ID from Category B.</w:t>
            </w:r>
          </w:p>
          <w:p w:rsidR="00F5484A" w:rsidRPr="00364557" w:rsidRDefault="00F5484A" w:rsidP="00F5484A">
            <w:pPr>
              <w:numPr>
                <w:ilvl w:val="0"/>
                <w:numId w:val="12"/>
              </w:numPr>
              <w:ind w:left="509" w:hanging="494"/>
            </w:pPr>
            <w:r w:rsidRPr="00364557">
              <w:rPr>
                <w:iCs/>
              </w:rPr>
              <w:t>If applying in person, you must provide original identification documents.</w:t>
            </w:r>
          </w:p>
          <w:p w:rsidR="00F5484A" w:rsidRPr="002C0BEF" w:rsidRDefault="00F5484A" w:rsidP="00FE421F">
            <w:pPr>
              <w:numPr>
                <w:ilvl w:val="0"/>
                <w:numId w:val="12"/>
              </w:numPr>
              <w:ind w:left="509" w:hanging="494"/>
            </w:pPr>
            <w:r w:rsidRPr="00364557">
              <w:rPr>
                <w:iCs/>
              </w:rPr>
              <w:t xml:space="preserve">If applying by post, you must provide certified photocopies of each identity document. </w:t>
            </w:r>
            <w:r w:rsidRPr="00364557">
              <w:rPr>
                <w:b/>
                <w:iCs/>
              </w:rPr>
              <w:t>Do not</w:t>
            </w:r>
            <w:r w:rsidRPr="00364557">
              <w:rPr>
                <w:iCs/>
              </w:rPr>
              <w:t xml:space="preserve"> post original documents unless it is your NT </w:t>
            </w:r>
            <w:r w:rsidR="00FE421F">
              <w:rPr>
                <w:iCs/>
              </w:rPr>
              <w:t>b</w:t>
            </w:r>
            <w:r w:rsidRPr="00364557">
              <w:rPr>
                <w:iCs/>
              </w:rPr>
              <w:t xml:space="preserve">irth </w:t>
            </w:r>
            <w:r w:rsidR="00FE421F">
              <w:rPr>
                <w:iCs/>
              </w:rPr>
              <w:t>c</w:t>
            </w:r>
            <w:r w:rsidRPr="00364557">
              <w:rPr>
                <w:iCs/>
              </w:rPr>
              <w:t xml:space="preserve">ertificate or previous </w:t>
            </w:r>
            <w:r w:rsidR="00FE421F">
              <w:rPr>
                <w:iCs/>
              </w:rPr>
              <w:t>c</w:t>
            </w:r>
            <w:r w:rsidRPr="00364557">
              <w:rPr>
                <w:iCs/>
              </w:rPr>
              <w:t xml:space="preserve">hange of </w:t>
            </w:r>
            <w:r w:rsidR="00FE421F">
              <w:rPr>
                <w:iCs/>
              </w:rPr>
              <w:t>n</w:t>
            </w:r>
            <w:r w:rsidRPr="00364557">
              <w:rPr>
                <w:iCs/>
              </w:rPr>
              <w:t xml:space="preserve">ame </w:t>
            </w:r>
            <w:r w:rsidR="00FE421F">
              <w:rPr>
                <w:iCs/>
              </w:rPr>
              <w:t>c</w:t>
            </w:r>
            <w:r w:rsidRPr="00364557">
              <w:rPr>
                <w:iCs/>
              </w:rPr>
              <w:t>ertificate.</w:t>
            </w:r>
          </w:p>
        </w:tc>
      </w:tr>
      <w:tr w:rsidR="00F5484A" w:rsidRPr="007A5EFD" w:rsidTr="005F331B">
        <w:trPr>
          <w:trHeight w:val="5856"/>
        </w:trPr>
        <w:tc>
          <w:tcPr>
            <w:tcW w:w="5187" w:type="dxa"/>
            <w:gridSpan w:val="30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5484A" w:rsidRDefault="00F5484A" w:rsidP="00F5484A">
            <w:pPr>
              <w:rPr>
                <w:rStyle w:val="Questionlabel"/>
              </w:rPr>
            </w:pPr>
            <w:r>
              <w:rPr>
                <w:rStyle w:val="Questionlabel"/>
              </w:rPr>
              <w:t>Category A – provide at least one</w:t>
            </w:r>
          </w:p>
          <w:p w:rsidR="00F5484A" w:rsidRPr="00364557" w:rsidRDefault="00F5484A" w:rsidP="00F5484A">
            <w:pPr>
              <w:rPr>
                <w:rStyle w:val="Questionlabel"/>
                <w:b w:val="0"/>
              </w:rPr>
            </w:pPr>
            <w:r w:rsidRPr="00364557">
              <w:rPr>
                <w:rStyle w:val="Questionlabel"/>
                <w:b w:val="0"/>
              </w:rPr>
              <w:t xml:space="preserve">Passport (Australian or </w:t>
            </w:r>
            <w:r>
              <w:rPr>
                <w:rStyle w:val="Questionlabel"/>
                <w:b w:val="0"/>
              </w:rPr>
              <w:t>o</w:t>
            </w:r>
            <w:r w:rsidRPr="00364557">
              <w:rPr>
                <w:rStyle w:val="Questionlabel"/>
                <w:b w:val="0"/>
              </w:rPr>
              <w:t xml:space="preserve">verseas </w:t>
            </w:r>
            <w:r w:rsidR="00FE421F">
              <w:rPr>
                <w:rStyle w:val="Questionlabel"/>
                <w:b w:val="0"/>
              </w:rPr>
              <w:t>i</w:t>
            </w:r>
            <w:r w:rsidRPr="00364557">
              <w:rPr>
                <w:rStyle w:val="Questionlabel"/>
                <w:b w:val="0"/>
              </w:rPr>
              <w:t>ssued)</w:t>
            </w:r>
          </w:p>
          <w:p w:rsidR="00F5484A" w:rsidRPr="00364557" w:rsidRDefault="00F5484A" w:rsidP="00F5484A">
            <w:pPr>
              <w:rPr>
                <w:rStyle w:val="Questionlabel"/>
                <w:b w:val="0"/>
              </w:rPr>
            </w:pPr>
            <w:r w:rsidRPr="00364557">
              <w:rPr>
                <w:rStyle w:val="Questionlabel"/>
                <w:b w:val="0"/>
              </w:rPr>
              <w:t xml:space="preserve">Australian </w:t>
            </w:r>
            <w:r>
              <w:rPr>
                <w:rStyle w:val="Questionlabel"/>
                <w:b w:val="0"/>
              </w:rPr>
              <w:t>d</w:t>
            </w:r>
            <w:r w:rsidRPr="00364557">
              <w:rPr>
                <w:rStyle w:val="Questionlabel"/>
                <w:b w:val="0"/>
              </w:rPr>
              <w:t xml:space="preserve">rivers </w:t>
            </w:r>
            <w:r>
              <w:rPr>
                <w:rStyle w:val="Questionlabel"/>
                <w:b w:val="0"/>
              </w:rPr>
              <w:t>l</w:t>
            </w:r>
            <w:r w:rsidRPr="00364557">
              <w:rPr>
                <w:rStyle w:val="Questionlabel"/>
                <w:b w:val="0"/>
              </w:rPr>
              <w:t>icence</w:t>
            </w:r>
          </w:p>
          <w:p w:rsidR="00F5484A" w:rsidRPr="00364557" w:rsidRDefault="00F5484A" w:rsidP="00F5484A">
            <w:pPr>
              <w:rPr>
                <w:rStyle w:val="Questionlabel"/>
                <w:b w:val="0"/>
              </w:rPr>
            </w:pPr>
            <w:r w:rsidRPr="00364557">
              <w:rPr>
                <w:rStyle w:val="Questionlabel"/>
                <w:b w:val="0"/>
              </w:rPr>
              <w:t xml:space="preserve">Firearms </w:t>
            </w:r>
            <w:r>
              <w:rPr>
                <w:rStyle w:val="Questionlabel"/>
                <w:b w:val="0"/>
              </w:rPr>
              <w:t>l</w:t>
            </w:r>
            <w:r w:rsidRPr="00364557">
              <w:rPr>
                <w:rStyle w:val="Questionlabel"/>
                <w:b w:val="0"/>
              </w:rPr>
              <w:t>icence</w:t>
            </w:r>
          </w:p>
          <w:p w:rsidR="00F5484A" w:rsidRPr="00364557" w:rsidRDefault="00F5484A" w:rsidP="00F5484A">
            <w:pPr>
              <w:rPr>
                <w:rStyle w:val="Questionlabel"/>
                <w:b w:val="0"/>
              </w:rPr>
            </w:pPr>
            <w:r w:rsidRPr="00364557">
              <w:rPr>
                <w:rStyle w:val="Questionlabel"/>
                <w:b w:val="0"/>
              </w:rPr>
              <w:t xml:space="preserve">Tertiary </w:t>
            </w:r>
            <w:r w:rsidR="00FE421F">
              <w:rPr>
                <w:rStyle w:val="Questionlabel"/>
                <w:b w:val="0"/>
              </w:rPr>
              <w:t>s</w:t>
            </w:r>
            <w:r w:rsidRPr="00364557">
              <w:rPr>
                <w:rStyle w:val="Questionlabel"/>
                <w:b w:val="0"/>
              </w:rPr>
              <w:t xml:space="preserve">tudent ID </w:t>
            </w:r>
            <w:r>
              <w:rPr>
                <w:rStyle w:val="Questionlabel"/>
                <w:b w:val="0"/>
              </w:rPr>
              <w:t>c</w:t>
            </w:r>
            <w:r w:rsidRPr="00364557">
              <w:rPr>
                <w:rStyle w:val="Questionlabel"/>
                <w:b w:val="0"/>
              </w:rPr>
              <w:t xml:space="preserve">ard with </w:t>
            </w:r>
            <w:r>
              <w:rPr>
                <w:rStyle w:val="Questionlabel"/>
                <w:b w:val="0"/>
              </w:rPr>
              <w:t>p</w:t>
            </w:r>
            <w:r w:rsidRPr="00364557">
              <w:rPr>
                <w:rStyle w:val="Questionlabel"/>
                <w:b w:val="0"/>
              </w:rPr>
              <w:t>hoto</w:t>
            </w:r>
          </w:p>
          <w:p w:rsidR="00F5484A" w:rsidRPr="00364557" w:rsidRDefault="00F5484A" w:rsidP="00F5484A">
            <w:pPr>
              <w:rPr>
                <w:rStyle w:val="Questionlabel"/>
                <w:b w:val="0"/>
              </w:rPr>
            </w:pPr>
            <w:r w:rsidRPr="00364557">
              <w:rPr>
                <w:rStyle w:val="Questionlabel"/>
                <w:b w:val="0"/>
              </w:rPr>
              <w:t>Australian Evidence of Age Card (18+ Card)</w:t>
            </w:r>
          </w:p>
          <w:p w:rsidR="00F5484A" w:rsidRPr="00364557" w:rsidRDefault="00F5484A" w:rsidP="00F5484A">
            <w:pPr>
              <w:rPr>
                <w:rStyle w:val="Questionlabel"/>
                <w:b w:val="0"/>
              </w:rPr>
            </w:pPr>
            <w:r w:rsidRPr="00364557">
              <w:rPr>
                <w:rStyle w:val="Questionlabel"/>
                <w:b w:val="0"/>
              </w:rPr>
              <w:t>Photographic ID issued by Larrakia Nation or Tangentyere Council</w:t>
            </w:r>
          </w:p>
          <w:p w:rsidR="00F5484A" w:rsidRPr="00364557" w:rsidRDefault="00F5484A" w:rsidP="00F5484A">
            <w:pPr>
              <w:rPr>
                <w:rStyle w:val="Questionlabel"/>
                <w:b w:val="0"/>
              </w:rPr>
            </w:pPr>
            <w:r w:rsidRPr="00364557">
              <w:rPr>
                <w:rStyle w:val="Questionlabel"/>
                <w:b w:val="0"/>
              </w:rPr>
              <w:t>Police Service ID</w:t>
            </w:r>
          </w:p>
          <w:p w:rsidR="00F5484A" w:rsidRPr="00364557" w:rsidRDefault="00F5484A" w:rsidP="00F5484A">
            <w:pPr>
              <w:rPr>
                <w:rStyle w:val="Questionlabel"/>
                <w:b w:val="0"/>
              </w:rPr>
            </w:pPr>
            <w:r w:rsidRPr="00364557">
              <w:rPr>
                <w:rStyle w:val="Questionlabel"/>
                <w:b w:val="0"/>
              </w:rPr>
              <w:t>Defence Force ID</w:t>
            </w:r>
          </w:p>
          <w:p w:rsidR="00F5484A" w:rsidRPr="00364557" w:rsidRDefault="00F5484A" w:rsidP="00F5484A">
            <w:pPr>
              <w:rPr>
                <w:rStyle w:val="Questionlabel"/>
                <w:b w:val="0"/>
              </w:rPr>
            </w:pPr>
            <w:r w:rsidRPr="00364557">
              <w:rPr>
                <w:rStyle w:val="Questionlabel"/>
                <w:b w:val="0"/>
              </w:rPr>
              <w:t>NT Ochre Card</w:t>
            </w:r>
          </w:p>
          <w:p w:rsidR="00F5484A" w:rsidRDefault="00F5484A" w:rsidP="00F5484A">
            <w:pPr>
              <w:rPr>
                <w:rStyle w:val="Questionlabel"/>
              </w:rPr>
            </w:pPr>
            <w:r w:rsidRPr="00364557">
              <w:rPr>
                <w:rStyle w:val="Questionlabel"/>
                <w:b w:val="0"/>
              </w:rPr>
              <w:t xml:space="preserve">(Any other </w:t>
            </w:r>
            <w:r>
              <w:rPr>
                <w:rStyle w:val="Questionlabel"/>
                <w:b w:val="0"/>
              </w:rPr>
              <w:t>ph</w:t>
            </w:r>
            <w:r w:rsidRPr="00364557">
              <w:rPr>
                <w:rStyle w:val="Questionlabel"/>
                <w:b w:val="0"/>
              </w:rPr>
              <w:t>otographic ID deemed by the Registrar to be sufficient)</w:t>
            </w:r>
          </w:p>
        </w:tc>
        <w:tc>
          <w:tcPr>
            <w:tcW w:w="5196" w:type="dxa"/>
            <w:gridSpan w:val="33"/>
            <w:tcBorders>
              <w:top w:val="single" w:sz="4" w:space="0" w:color="auto"/>
              <w:right w:val="nil"/>
            </w:tcBorders>
            <w:tcMar>
              <w:top w:w="108" w:type="dxa"/>
              <w:bottom w:w="108" w:type="dxa"/>
            </w:tcMar>
          </w:tcPr>
          <w:p w:rsidR="00F5484A" w:rsidRPr="002C0BEF" w:rsidRDefault="00F5484A" w:rsidP="00F5484A">
            <w:r>
              <w:rPr>
                <w:rStyle w:val="Questionlabel"/>
              </w:rPr>
              <w:t>Category B – provide at least two</w:t>
            </w:r>
          </w:p>
          <w:p w:rsidR="00F5484A" w:rsidRDefault="00F5484A" w:rsidP="00F5484A">
            <w:r>
              <w:t xml:space="preserve">Australian </w:t>
            </w:r>
            <w:r w:rsidR="00FE421F">
              <w:t>b</w:t>
            </w:r>
            <w:r>
              <w:t xml:space="preserve">irth </w:t>
            </w:r>
            <w:r w:rsidR="00FE421F">
              <w:t>c</w:t>
            </w:r>
            <w:r>
              <w:t>ertificate</w:t>
            </w:r>
          </w:p>
          <w:p w:rsidR="00F5484A" w:rsidRDefault="00F5484A" w:rsidP="00F5484A">
            <w:r>
              <w:t xml:space="preserve">Australian </w:t>
            </w:r>
            <w:r w:rsidR="00FE421F">
              <w:t>c</w:t>
            </w:r>
            <w:r>
              <w:t xml:space="preserve">itizenship </w:t>
            </w:r>
            <w:r w:rsidR="00FE421F">
              <w:t>c</w:t>
            </w:r>
            <w:r>
              <w:t>ertificate</w:t>
            </w:r>
          </w:p>
          <w:p w:rsidR="00F5484A" w:rsidRDefault="00F5484A" w:rsidP="00F5484A">
            <w:r>
              <w:t>Immi Card</w:t>
            </w:r>
          </w:p>
          <w:p w:rsidR="00F5484A" w:rsidRDefault="00F5484A" w:rsidP="00F5484A">
            <w:r>
              <w:t>Centrelink Health Care Card</w:t>
            </w:r>
          </w:p>
          <w:p w:rsidR="00F5484A" w:rsidRDefault="00F5484A" w:rsidP="00F5484A">
            <w:r>
              <w:t>Centrelink Pension/Concession Card</w:t>
            </w:r>
          </w:p>
          <w:p w:rsidR="00F5484A" w:rsidRDefault="00F5484A" w:rsidP="00F5484A">
            <w:r>
              <w:t>Government</w:t>
            </w:r>
            <w:r w:rsidR="00FE421F">
              <w:t xml:space="preserve"> e</w:t>
            </w:r>
            <w:r>
              <w:t>mployee ID</w:t>
            </w:r>
          </w:p>
          <w:p w:rsidR="00F5484A" w:rsidRDefault="00F5484A" w:rsidP="00F5484A">
            <w:r>
              <w:t xml:space="preserve">Overseas </w:t>
            </w:r>
            <w:r w:rsidR="00FE421F">
              <w:t>b</w:t>
            </w:r>
            <w:r>
              <w:t xml:space="preserve">irth </w:t>
            </w:r>
            <w:r w:rsidR="00FE421F">
              <w:t>ce</w:t>
            </w:r>
            <w:r>
              <w:t>rtificate with translation</w:t>
            </w:r>
          </w:p>
          <w:p w:rsidR="00F5484A" w:rsidRDefault="00F5484A" w:rsidP="00F5484A">
            <w:r>
              <w:t>Medicare Card</w:t>
            </w:r>
          </w:p>
          <w:p w:rsidR="00F5484A" w:rsidRDefault="00F5484A" w:rsidP="00F5484A">
            <w:r>
              <w:t xml:space="preserve">Credit </w:t>
            </w:r>
            <w:r w:rsidR="00FE421F">
              <w:t>c</w:t>
            </w:r>
            <w:r>
              <w:t>ard/</w:t>
            </w:r>
            <w:r w:rsidR="00FE421F">
              <w:t>d</w:t>
            </w:r>
            <w:r>
              <w:t xml:space="preserve">ebit </w:t>
            </w:r>
            <w:r w:rsidR="00FE421F">
              <w:t>c</w:t>
            </w:r>
            <w:r>
              <w:t>ard or</w:t>
            </w:r>
            <w:r w:rsidR="00FE421F">
              <w:t xml:space="preserve"> p</w:t>
            </w:r>
            <w:r>
              <w:t>assbook</w:t>
            </w:r>
          </w:p>
          <w:p w:rsidR="00F5484A" w:rsidRDefault="00F5484A" w:rsidP="00F5484A">
            <w:r>
              <w:t xml:space="preserve">Phone </w:t>
            </w:r>
            <w:r w:rsidR="00FE421F">
              <w:t>b</w:t>
            </w:r>
            <w:r>
              <w:t>ill/electricity bill</w:t>
            </w:r>
          </w:p>
          <w:p w:rsidR="00F5484A" w:rsidRDefault="00F5484A" w:rsidP="00F5484A">
            <w:r>
              <w:t>Bank statement</w:t>
            </w:r>
          </w:p>
          <w:p w:rsidR="00F5484A" w:rsidRDefault="00F5484A" w:rsidP="00F5484A">
            <w:r>
              <w:t xml:space="preserve">Change of </w:t>
            </w:r>
            <w:r w:rsidR="00FE421F">
              <w:t>n</w:t>
            </w:r>
            <w:r>
              <w:t xml:space="preserve">ame </w:t>
            </w:r>
            <w:r w:rsidR="00FE421F">
              <w:t>c</w:t>
            </w:r>
            <w:r>
              <w:t xml:space="preserve">ertificate or </w:t>
            </w:r>
            <w:r w:rsidR="00FE421F">
              <w:t>d</w:t>
            </w:r>
            <w:r>
              <w:t xml:space="preserve">eed </w:t>
            </w:r>
            <w:r w:rsidR="00FE421F">
              <w:t>p</w:t>
            </w:r>
            <w:r>
              <w:t>oll</w:t>
            </w:r>
          </w:p>
          <w:p w:rsidR="00F5484A" w:rsidRDefault="00F5484A" w:rsidP="00F5484A">
            <w:r>
              <w:t>Tax assessment notice</w:t>
            </w:r>
          </w:p>
          <w:p w:rsidR="00F5484A" w:rsidRDefault="00F5484A" w:rsidP="00F5484A">
            <w:r>
              <w:t xml:space="preserve">ID </w:t>
            </w:r>
            <w:r w:rsidR="00FE421F">
              <w:t>l</w:t>
            </w:r>
            <w:r>
              <w:t>etter from an Aboriginal community</w:t>
            </w:r>
          </w:p>
          <w:p w:rsidR="00F5484A" w:rsidRDefault="00F5484A" w:rsidP="00F5484A">
            <w:r>
              <w:t>Student letter of enrolment</w:t>
            </w:r>
          </w:p>
          <w:p w:rsidR="00F5484A" w:rsidRDefault="00F5484A" w:rsidP="00F5484A">
            <w:r>
              <w:t>NT Security ID</w:t>
            </w:r>
          </w:p>
          <w:p w:rsidR="00F5484A" w:rsidRPr="002C0BEF" w:rsidRDefault="00F5484A" w:rsidP="00F5484A">
            <w:r>
              <w:t>(Any other evidence deemed by the Registrar to be sufficient)</w:t>
            </w:r>
          </w:p>
        </w:tc>
      </w:tr>
      <w:tr w:rsidR="00F5484A" w:rsidRPr="007A5EFD" w:rsidTr="00FE421F">
        <w:trPr>
          <w:trHeight w:val="727"/>
        </w:trPr>
        <w:tc>
          <w:tcPr>
            <w:tcW w:w="10383" w:type="dxa"/>
            <w:gridSpan w:val="6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</w:tcPr>
          <w:p w:rsidR="00F5484A" w:rsidRPr="00F15931" w:rsidRDefault="00F5484A" w:rsidP="00F5484A">
            <w:pPr>
              <w:pStyle w:val="Heading1"/>
              <w:keepNext w:val="0"/>
              <w:keepLines w:val="0"/>
              <w:widowControl w:val="0"/>
              <w:outlineLvl w:val="0"/>
            </w:pPr>
            <w:r>
              <w:t>Contact</w:t>
            </w:r>
            <w:r w:rsidRPr="00814AF6">
              <w:t xml:space="preserve"> information</w:t>
            </w:r>
          </w:p>
        </w:tc>
      </w:tr>
      <w:tr w:rsidR="00F5484A" w:rsidRPr="007A5EFD" w:rsidTr="005F331B">
        <w:trPr>
          <w:trHeight w:val="27"/>
        </w:trPr>
        <w:tc>
          <w:tcPr>
            <w:tcW w:w="51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5484A" w:rsidRPr="002C0BEF" w:rsidRDefault="00F5484A" w:rsidP="00F5484A">
            <w:r>
              <w:rPr>
                <w:rStyle w:val="Questionlabel"/>
              </w:rPr>
              <w:t>Darwin/Palmerston</w:t>
            </w:r>
          </w:p>
        </w:tc>
        <w:tc>
          <w:tcPr>
            <w:tcW w:w="5196" w:type="dxa"/>
            <w:gridSpan w:val="3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F5484A" w:rsidRPr="002C0BEF" w:rsidRDefault="00F5484A" w:rsidP="00F5484A">
            <w:r w:rsidRPr="00583ADB">
              <w:rPr>
                <w:rStyle w:val="Questionlabel"/>
              </w:rPr>
              <w:t>Alice Springs</w:t>
            </w:r>
          </w:p>
        </w:tc>
      </w:tr>
      <w:tr w:rsidR="00F5484A" w:rsidRPr="007A5EFD" w:rsidTr="005F331B">
        <w:trPr>
          <w:trHeight w:val="27"/>
        </w:trPr>
        <w:tc>
          <w:tcPr>
            <w:tcW w:w="51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5484A" w:rsidRDefault="00F5484A" w:rsidP="00F5484A">
            <w:pPr>
              <w:rPr>
                <w:rStyle w:val="Questionlabel"/>
                <w:b w:val="0"/>
              </w:rPr>
            </w:pPr>
            <w:r w:rsidRPr="00583ADB">
              <w:rPr>
                <w:rStyle w:val="Questionlabel"/>
                <w:b w:val="0"/>
              </w:rPr>
              <w:t>Office of Births, Deaths and Marriages</w:t>
            </w:r>
          </w:p>
          <w:p w:rsidR="00F5484A" w:rsidRPr="00583ADB" w:rsidRDefault="00F5484A" w:rsidP="00F5484A">
            <w:pPr>
              <w:rPr>
                <w:rStyle w:val="Questionlabel"/>
                <w:b w:val="0"/>
              </w:rPr>
            </w:pPr>
            <w:r w:rsidRPr="00583ADB">
              <w:rPr>
                <w:rStyle w:val="Questionlabel"/>
                <w:b w:val="0"/>
              </w:rPr>
              <w:t>Phone: 08 8999 6119</w:t>
            </w:r>
          </w:p>
          <w:p w:rsidR="00F5484A" w:rsidRDefault="00F5484A" w:rsidP="00F5484A">
            <w:pPr>
              <w:rPr>
                <w:rStyle w:val="Questionlabel"/>
                <w:b w:val="0"/>
              </w:rPr>
            </w:pPr>
            <w:r w:rsidRPr="00583ADB">
              <w:rPr>
                <w:rStyle w:val="Questionlabel"/>
                <w:b w:val="0"/>
              </w:rPr>
              <w:t>Fax: 08 8999 6324</w:t>
            </w:r>
          </w:p>
          <w:p w:rsidR="00F5484A" w:rsidRDefault="00F5484A" w:rsidP="00F5484A">
            <w:pPr>
              <w:rPr>
                <w:rStyle w:val="Questionlabel"/>
                <w:b w:val="0"/>
              </w:rPr>
            </w:pPr>
            <w:r w:rsidRPr="00583ADB">
              <w:rPr>
                <w:rStyle w:val="Questionlabel"/>
                <w:b w:val="0"/>
              </w:rPr>
              <w:t xml:space="preserve">Nichols Place, Cnr of Cavenagh and Bennett Sts, Darwin NT </w:t>
            </w:r>
          </w:p>
          <w:p w:rsidR="00F5484A" w:rsidRDefault="00F5484A" w:rsidP="00F5484A">
            <w:pPr>
              <w:rPr>
                <w:rStyle w:val="Questionlabel"/>
                <w:b w:val="0"/>
              </w:rPr>
            </w:pPr>
          </w:p>
          <w:p w:rsidR="00F5484A" w:rsidRDefault="00F5484A" w:rsidP="00F5484A">
            <w:pPr>
              <w:rPr>
                <w:rStyle w:val="Questionlabel"/>
              </w:rPr>
            </w:pPr>
            <w:r w:rsidRPr="00583ADB">
              <w:rPr>
                <w:rStyle w:val="Questionlabel"/>
                <w:b w:val="0"/>
              </w:rPr>
              <w:t>GPO Box 3021, Darwin NT 0801</w:t>
            </w:r>
          </w:p>
        </w:tc>
        <w:tc>
          <w:tcPr>
            <w:tcW w:w="5196" w:type="dxa"/>
            <w:gridSpan w:val="3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F5484A" w:rsidRDefault="00F5484A" w:rsidP="00F5484A">
            <w:pPr>
              <w:rPr>
                <w:bCs/>
              </w:rPr>
            </w:pPr>
            <w:r w:rsidRPr="00583ADB">
              <w:rPr>
                <w:bCs/>
              </w:rPr>
              <w:t>Office of Births, Deaths and Marriages</w:t>
            </w:r>
          </w:p>
          <w:p w:rsidR="00F5484A" w:rsidRPr="00583ADB" w:rsidRDefault="00F5484A" w:rsidP="00F5484A">
            <w:pPr>
              <w:rPr>
                <w:bCs/>
              </w:rPr>
            </w:pPr>
            <w:r w:rsidRPr="00583ADB">
              <w:rPr>
                <w:bCs/>
              </w:rPr>
              <w:t>Phone: 08 8951 5338</w:t>
            </w:r>
          </w:p>
          <w:p w:rsidR="00F5484A" w:rsidRDefault="00F5484A" w:rsidP="00F5484A">
            <w:pPr>
              <w:rPr>
                <w:bCs/>
              </w:rPr>
            </w:pPr>
          </w:p>
          <w:p w:rsidR="00F5484A" w:rsidRDefault="00F5484A" w:rsidP="00F5484A">
            <w:pPr>
              <w:rPr>
                <w:bCs/>
              </w:rPr>
            </w:pPr>
            <w:r w:rsidRPr="00583ADB">
              <w:rPr>
                <w:bCs/>
              </w:rPr>
              <w:t>Ground Floor Centrepoint Building</w:t>
            </w:r>
            <w:r>
              <w:rPr>
                <w:bCs/>
              </w:rPr>
              <w:t xml:space="preserve"> </w:t>
            </w:r>
            <w:r w:rsidRPr="00583ADB">
              <w:rPr>
                <w:bCs/>
              </w:rPr>
              <w:t>Cnr Har</w:t>
            </w:r>
            <w:r>
              <w:rPr>
                <w:bCs/>
              </w:rPr>
              <w:t xml:space="preserve">tley Street and Gregory Terrace </w:t>
            </w:r>
            <w:r w:rsidRPr="00583ADB">
              <w:rPr>
                <w:bCs/>
              </w:rPr>
              <w:t xml:space="preserve">Alice Springs NT </w:t>
            </w:r>
          </w:p>
          <w:p w:rsidR="00F5484A" w:rsidRDefault="00F5484A" w:rsidP="00F5484A">
            <w:pPr>
              <w:rPr>
                <w:bCs/>
              </w:rPr>
            </w:pPr>
          </w:p>
          <w:p w:rsidR="00F5484A" w:rsidRPr="00583ADB" w:rsidRDefault="00F5484A" w:rsidP="00F5484A">
            <w:pPr>
              <w:rPr>
                <w:rStyle w:val="Questionlabel"/>
              </w:rPr>
            </w:pPr>
            <w:r w:rsidRPr="00583ADB">
              <w:rPr>
                <w:bCs/>
              </w:rPr>
              <w:t>PO Box 8043, Alice Springs NT 0871</w:t>
            </w:r>
          </w:p>
        </w:tc>
      </w:tr>
      <w:tr w:rsidR="00F5484A" w:rsidRPr="007A5EFD" w:rsidTr="00FE421F">
        <w:trPr>
          <w:trHeight w:val="28"/>
        </w:trPr>
        <w:tc>
          <w:tcPr>
            <w:tcW w:w="10383" w:type="dxa"/>
            <w:gridSpan w:val="6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F5484A" w:rsidRPr="002C21A2" w:rsidRDefault="00F5484A" w:rsidP="00F5484A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nd of form</w:t>
            </w:r>
          </w:p>
        </w:tc>
      </w:tr>
      <w:tr w:rsidR="00F5484A" w:rsidRPr="007A5EFD" w:rsidTr="00FE421F">
        <w:trPr>
          <w:trHeight w:val="28"/>
        </w:trPr>
        <w:tc>
          <w:tcPr>
            <w:tcW w:w="10383" w:type="dxa"/>
            <w:gridSpan w:val="6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F5484A" w:rsidRPr="002C21A2" w:rsidRDefault="00F5484A" w:rsidP="00F5484A">
            <w:pPr>
              <w:pStyle w:val="Subtitle0"/>
              <w:spacing w:after="0"/>
              <w:rPr>
                <w:rStyle w:val="Hidden"/>
              </w:rPr>
            </w:pPr>
          </w:p>
        </w:tc>
      </w:tr>
      <w:tr w:rsidR="00F5484A" w:rsidRPr="007A5EFD" w:rsidTr="00FE421F">
        <w:trPr>
          <w:trHeight w:val="28"/>
        </w:trPr>
        <w:tc>
          <w:tcPr>
            <w:tcW w:w="10383" w:type="dxa"/>
            <w:gridSpan w:val="6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F5484A" w:rsidRPr="002C21A2" w:rsidRDefault="00F5484A" w:rsidP="00F5484A">
            <w:pPr>
              <w:pStyle w:val="Subtitle0"/>
              <w:spacing w:after="0"/>
              <w:rPr>
                <w:rStyle w:val="Hidden"/>
              </w:rPr>
            </w:pPr>
          </w:p>
        </w:tc>
      </w:tr>
      <w:tr w:rsidR="00F5484A" w:rsidRPr="007A5EFD" w:rsidTr="00FE421F">
        <w:trPr>
          <w:trHeight w:val="28"/>
        </w:trPr>
        <w:tc>
          <w:tcPr>
            <w:tcW w:w="10383" w:type="dxa"/>
            <w:gridSpan w:val="6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F5484A" w:rsidRPr="002C21A2" w:rsidRDefault="00F5484A" w:rsidP="00F5484A">
            <w:pPr>
              <w:pStyle w:val="Subtitle0"/>
              <w:spacing w:after="0"/>
              <w:rPr>
                <w:rStyle w:val="Hidden"/>
              </w:rPr>
            </w:pPr>
          </w:p>
        </w:tc>
      </w:tr>
      <w:tr w:rsidR="00F5484A" w:rsidRPr="007A5EFD" w:rsidTr="00FE421F">
        <w:trPr>
          <w:trHeight w:val="28"/>
        </w:trPr>
        <w:tc>
          <w:tcPr>
            <w:tcW w:w="10383" w:type="dxa"/>
            <w:gridSpan w:val="6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F5484A" w:rsidRPr="002C21A2" w:rsidRDefault="00F5484A" w:rsidP="00F5484A">
            <w:pPr>
              <w:pStyle w:val="Subtitle0"/>
              <w:spacing w:after="0"/>
              <w:rPr>
                <w:rStyle w:val="Hidden"/>
              </w:rPr>
            </w:pPr>
          </w:p>
        </w:tc>
      </w:tr>
      <w:tr w:rsidR="00F5484A" w:rsidRPr="007A5EFD" w:rsidTr="00FE421F">
        <w:trPr>
          <w:trHeight w:val="28"/>
        </w:trPr>
        <w:tc>
          <w:tcPr>
            <w:tcW w:w="10383" w:type="dxa"/>
            <w:gridSpan w:val="6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F5484A" w:rsidRPr="002C21A2" w:rsidRDefault="00F5484A" w:rsidP="00F5484A">
            <w:pPr>
              <w:pStyle w:val="Subtitle0"/>
              <w:spacing w:after="0"/>
              <w:rPr>
                <w:rStyle w:val="Hidden"/>
              </w:rPr>
            </w:pPr>
          </w:p>
        </w:tc>
      </w:tr>
      <w:tr w:rsidR="00F5484A" w:rsidRPr="007A5EFD" w:rsidTr="00FE421F">
        <w:trPr>
          <w:trHeight w:val="28"/>
        </w:trPr>
        <w:tc>
          <w:tcPr>
            <w:tcW w:w="10383" w:type="dxa"/>
            <w:gridSpan w:val="6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F5484A" w:rsidRPr="002C21A2" w:rsidRDefault="00F5484A" w:rsidP="00F5484A">
            <w:pPr>
              <w:pStyle w:val="Subtitle0"/>
              <w:spacing w:after="0"/>
              <w:rPr>
                <w:rStyle w:val="Hidden"/>
              </w:rPr>
            </w:pPr>
          </w:p>
        </w:tc>
      </w:tr>
      <w:tr w:rsidR="00F5484A" w:rsidRPr="007A5EFD" w:rsidTr="00FE421F">
        <w:trPr>
          <w:trHeight w:val="28"/>
        </w:trPr>
        <w:tc>
          <w:tcPr>
            <w:tcW w:w="10383" w:type="dxa"/>
            <w:gridSpan w:val="6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F5484A" w:rsidRPr="002C21A2" w:rsidRDefault="00F5484A" w:rsidP="00F5484A">
            <w:pPr>
              <w:pStyle w:val="Subtitle0"/>
              <w:spacing w:after="0"/>
              <w:rPr>
                <w:rStyle w:val="Hidden"/>
              </w:rPr>
            </w:pPr>
          </w:p>
        </w:tc>
      </w:tr>
      <w:tr w:rsidR="00F5484A" w:rsidRPr="007A5EFD" w:rsidTr="00FE421F">
        <w:trPr>
          <w:trHeight w:val="28"/>
        </w:trPr>
        <w:tc>
          <w:tcPr>
            <w:tcW w:w="10383" w:type="dxa"/>
            <w:gridSpan w:val="6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F5484A" w:rsidRPr="002C21A2" w:rsidRDefault="00F5484A" w:rsidP="00F5484A">
            <w:pPr>
              <w:pStyle w:val="Subtitle0"/>
              <w:spacing w:after="0"/>
              <w:rPr>
                <w:rStyle w:val="Hidden"/>
              </w:rPr>
            </w:pPr>
          </w:p>
        </w:tc>
      </w:tr>
      <w:tr w:rsidR="00F5484A" w:rsidRPr="007A5EFD" w:rsidTr="00FE421F">
        <w:trPr>
          <w:trHeight w:val="28"/>
        </w:trPr>
        <w:tc>
          <w:tcPr>
            <w:tcW w:w="10383" w:type="dxa"/>
            <w:gridSpan w:val="6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F5484A" w:rsidRPr="002C21A2" w:rsidRDefault="00F5484A" w:rsidP="00F5484A">
            <w:pPr>
              <w:pStyle w:val="Subtitle0"/>
              <w:spacing w:after="0"/>
              <w:rPr>
                <w:rStyle w:val="Hidden"/>
              </w:rPr>
            </w:pPr>
          </w:p>
        </w:tc>
      </w:tr>
    </w:tbl>
    <w:p w:rsidR="007A5EFD" w:rsidRDefault="007A5EFD" w:rsidP="00D22818"/>
    <w:sectPr w:rsidR="007A5EFD" w:rsidSect="00CC571B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50D" w:rsidRDefault="00AC150D" w:rsidP="007332FF">
      <w:r>
        <w:separator/>
      </w:r>
    </w:p>
  </w:endnote>
  <w:endnote w:type="continuationSeparator" w:id="0">
    <w:p w:rsidR="00AC150D" w:rsidRDefault="00AC150D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364557">
                <w:rPr>
                  <w:rStyle w:val="PageNumber"/>
                  <w:b/>
                </w:rPr>
                <w:t>Attorney General and Justice</w:t>
              </w:r>
            </w:sdtContent>
          </w:sdt>
          <w:r w:rsidRPr="001B3D22">
            <w:rPr>
              <w:rStyle w:val="PageNumber"/>
            </w:rPr>
            <w:t xml:space="preserve"> </w:t>
          </w:r>
        </w:p>
        <w:p w:rsidR="002645D5" w:rsidRPr="00AC4488" w:rsidRDefault="00AC150D" w:rsidP="0036455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7-14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364557">
                <w:rPr>
                  <w:rStyle w:val="PageNumber"/>
                </w:rPr>
                <w:t>14 July 2021</w:t>
              </w:r>
            </w:sdtContent>
          </w:sdt>
          <w:r w:rsidR="001B3D22" w:rsidRPr="001B3D22">
            <w:rPr>
              <w:rStyle w:val="PageNumber"/>
            </w:rPr>
            <w:t xml:space="preserve"> | </w:t>
          </w:r>
          <w:r w:rsidR="002645D5" w:rsidRPr="00AC4488">
            <w:rPr>
              <w:rStyle w:val="PageNumber"/>
            </w:rPr>
            <w:t xml:space="preserve">Page </w:t>
          </w:r>
          <w:r w:rsidR="002645D5" w:rsidRPr="00AC4488">
            <w:rPr>
              <w:rStyle w:val="PageNumber"/>
            </w:rPr>
            <w:fldChar w:fldCharType="begin"/>
          </w:r>
          <w:r w:rsidR="002645D5" w:rsidRPr="00AC4488">
            <w:rPr>
              <w:rStyle w:val="PageNumber"/>
            </w:rPr>
            <w:instrText xml:space="preserve"> PAGE  \* Arabic  \* MERGEFORMAT </w:instrText>
          </w:r>
          <w:r w:rsidR="002645D5" w:rsidRPr="00AC4488">
            <w:rPr>
              <w:rStyle w:val="PageNumber"/>
            </w:rPr>
            <w:fldChar w:fldCharType="separate"/>
          </w:r>
          <w:r w:rsidR="007A7253">
            <w:rPr>
              <w:rStyle w:val="PageNumber"/>
              <w:noProof/>
            </w:rPr>
            <w:t>2</w:t>
          </w:r>
          <w:r w:rsidR="002645D5" w:rsidRPr="00AC4488">
            <w:rPr>
              <w:rStyle w:val="PageNumber"/>
            </w:rPr>
            <w:fldChar w:fldCharType="end"/>
          </w:r>
          <w:r w:rsidR="002645D5" w:rsidRPr="00AC4488">
            <w:rPr>
              <w:rStyle w:val="PageNumber"/>
            </w:rPr>
            <w:t xml:space="preserve"> of </w:t>
          </w:r>
          <w:r w:rsidR="002645D5" w:rsidRPr="00AC4488">
            <w:rPr>
              <w:rStyle w:val="PageNumber"/>
            </w:rPr>
            <w:fldChar w:fldCharType="begin"/>
          </w:r>
          <w:r w:rsidR="002645D5" w:rsidRPr="00AC4488">
            <w:rPr>
              <w:rStyle w:val="PageNumber"/>
            </w:rPr>
            <w:instrText xml:space="preserve"> NUMPAGES  \* Arabic  \* MERGEFORMAT </w:instrText>
          </w:r>
          <w:r w:rsidR="002645D5" w:rsidRPr="00AC4488">
            <w:rPr>
              <w:rStyle w:val="PageNumber"/>
            </w:rPr>
            <w:fldChar w:fldCharType="separate"/>
          </w:r>
          <w:r w:rsidR="007A7253">
            <w:rPr>
              <w:rStyle w:val="PageNumber"/>
              <w:noProof/>
            </w:rPr>
            <w:t>3</w:t>
          </w:r>
          <w:r w:rsidR="002645D5"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DD7CFA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shd w:val="clear" w:color="auto" w:fill="auto"/>
          <w:vAlign w:val="bottom"/>
        </w:tcPr>
        <w:p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364557">
                <w:rPr>
                  <w:rStyle w:val="PageNumber"/>
                  <w:b/>
                </w:rPr>
                <w:t>Attorney General and Justice</w:t>
              </w:r>
            </w:sdtContent>
          </w:sdt>
        </w:p>
        <w:p w:rsidR="002645D5" w:rsidRPr="00CE30CF" w:rsidRDefault="00AC150D" w:rsidP="00DD7CFA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7-14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364557">
                <w:rPr>
                  <w:rStyle w:val="PageNumber"/>
                </w:rPr>
                <w:t>14 July 2021</w:t>
              </w:r>
            </w:sdtContent>
          </w:sdt>
          <w:r w:rsidR="001B3D22" w:rsidRPr="001B3D22">
            <w:rPr>
              <w:rStyle w:val="PageNumber"/>
            </w:rPr>
            <w:t xml:space="preserve"> | </w:t>
          </w:r>
          <w:r w:rsidR="002645D5" w:rsidRPr="001B3D22">
            <w:rPr>
              <w:rStyle w:val="PageNumber"/>
            </w:rPr>
            <w:t xml:space="preserve">Page </w:t>
          </w:r>
          <w:r w:rsidR="002645D5" w:rsidRPr="001B3D22">
            <w:rPr>
              <w:rStyle w:val="PageNumber"/>
            </w:rPr>
            <w:fldChar w:fldCharType="begin"/>
          </w:r>
          <w:r w:rsidR="002645D5" w:rsidRPr="001B3D22">
            <w:rPr>
              <w:rStyle w:val="PageNumber"/>
            </w:rPr>
            <w:instrText xml:space="preserve"> PAGE  \* Arabic  \* MERGEFORMAT </w:instrText>
          </w:r>
          <w:r w:rsidR="002645D5" w:rsidRPr="001B3D22">
            <w:rPr>
              <w:rStyle w:val="PageNumber"/>
            </w:rPr>
            <w:fldChar w:fldCharType="separate"/>
          </w:r>
          <w:r w:rsidR="00663E7F">
            <w:rPr>
              <w:rStyle w:val="PageNumber"/>
              <w:noProof/>
            </w:rPr>
            <w:t>1</w:t>
          </w:r>
          <w:r w:rsidR="002645D5" w:rsidRPr="001B3D22">
            <w:rPr>
              <w:rStyle w:val="PageNumber"/>
            </w:rPr>
            <w:fldChar w:fldCharType="end"/>
          </w:r>
          <w:r w:rsidR="002645D5" w:rsidRPr="001B3D22">
            <w:rPr>
              <w:rStyle w:val="PageNumber"/>
            </w:rPr>
            <w:t xml:space="preserve"> of </w:t>
          </w:r>
          <w:r w:rsidR="002645D5" w:rsidRPr="001B3D22">
            <w:rPr>
              <w:rStyle w:val="PageNumber"/>
            </w:rPr>
            <w:fldChar w:fldCharType="begin"/>
          </w:r>
          <w:r w:rsidR="002645D5" w:rsidRPr="001B3D22">
            <w:rPr>
              <w:rStyle w:val="PageNumber"/>
            </w:rPr>
            <w:instrText xml:space="preserve"> NUMPAGES  \* Arabic  \* MERGEFORMAT </w:instrText>
          </w:r>
          <w:r w:rsidR="002645D5" w:rsidRPr="001B3D22">
            <w:rPr>
              <w:rStyle w:val="PageNumber"/>
            </w:rPr>
            <w:fldChar w:fldCharType="separate"/>
          </w:r>
          <w:r w:rsidR="00663E7F">
            <w:rPr>
              <w:rStyle w:val="PageNumber"/>
              <w:noProof/>
            </w:rPr>
            <w:t>3</w:t>
          </w:r>
          <w:r w:rsidR="002645D5" w:rsidRPr="001B3D22">
            <w:rPr>
              <w:rStyle w:val="PageNumber"/>
            </w:rPr>
            <w:fldChar w:fldCharType="end"/>
          </w:r>
          <w:r w:rsidR="002645D5"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shd w:val="clear" w:color="auto" w:fill="auto"/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50D" w:rsidRDefault="00AC150D" w:rsidP="007332FF">
      <w:r>
        <w:separator/>
      </w:r>
    </w:p>
  </w:footnote>
  <w:footnote w:type="continuationSeparator" w:id="0">
    <w:p w:rsidR="00AC150D" w:rsidRDefault="00AC150D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AC150D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8068DA">
          <w:rPr>
            <w:rStyle w:val="HeaderChar"/>
          </w:rPr>
          <w:t>Application for commemorative and legal certificate birth registered in Northern Territory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sz w:val="48"/>
        <w:szCs w:val="48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Pr="008068DA" w:rsidRDefault="000B29B3" w:rsidP="00A53CF0">
        <w:pPr>
          <w:pStyle w:val="Title"/>
          <w:rPr>
            <w:sz w:val="48"/>
            <w:szCs w:val="48"/>
          </w:rPr>
        </w:pPr>
        <w:r w:rsidRPr="008068DA">
          <w:rPr>
            <w:rStyle w:val="TitleChar"/>
            <w:sz w:val="48"/>
            <w:szCs w:val="48"/>
          </w:rPr>
          <w:t xml:space="preserve">Application for </w:t>
        </w:r>
        <w:r w:rsidR="008068DA" w:rsidRPr="008068DA">
          <w:rPr>
            <w:rStyle w:val="TitleChar"/>
            <w:sz w:val="48"/>
            <w:szCs w:val="48"/>
          </w:rPr>
          <w:t>c</w:t>
        </w:r>
        <w:r w:rsidR="003813CB" w:rsidRPr="008068DA">
          <w:rPr>
            <w:rStyle w:val="TitleChar"/>
            <w:sz w:val="48"/>
            <w:szCs w:val="48"/>
          </w:rPr>
          <w:t xml:space="preserve">ommemorative and </w:t>
        </w:r>
        <w:r w:rsidR="008068DA" w:rsidRPr="008068DA">
          <w:rPr>
            <w:rStyle w:val="TitleChar"/>
            <w:sz w:val="48"/>
            <w:szCs w:val="48"/>
          </w:rPr>
          <w:t>l</w:t>
        </w:r>
        <w:r w:rsidR="003813CB" w:rsidRPr="008068DA">
          <w:rPr>
            <w:rStyle w:val="TitleChar"/>
            <w:sz w:val="48"/>
            <w:szCs w:val="48"/>
          </w:rPr>
          <w:t xml:space="preserve">egal </w:t>
        </w:r>
        <w:r w:rsidR="008068DA" w:rsidRPr="008068DA">
          <w:rPr>
            <w:rStyle w:val="TitleChar"/>
            <w:sz w:val="48"/>
            <w:szCs w:val="48"/>
          </w:rPr>
          <w:t>c</w:t>
        </w:r>
        <w:r w:rsidR="003813CB" w:rsidRPr="008068DA">
          <w:rPr>
            <w:rStyle w:val="TitleChar"/>
            <w:sz w:val="48"/>
            <w:szCs w:val="48"/>
          </w:rPr>
          <w:t xml:space="preserve">ertificate </w:t>
        </w:r>
        <w:r w:rsidR="008068DA" w:rsidRPr="008068DA">
          <w:rPr>
            <w:rStyle w:val="TitleChar"/>
            <w:sz w:val="48"/>
            <w:szCs w:val="48"/>
          </w:rPr>
          <w:t>b</w:t>
        </w:r>
        <w:r w:rsidR="003813CB" w:rsidRPr="008068DA">
          <w:rPr>
            <w:rStyle w:val="TitleChar"/>
            <w:sz w:val="48"/>
            <w:szCs w:val="48"/>
          </w:rPr>
          <w:t xml:space="preserve">irth </w:t>
        </w:r>
        <w:r w:rsidR="008068DA" w:rsidRPr="008068DA">
          <w:rPr>
            <w:rStyle w:val="TitleChar"/>
            <w:sz w:val="48"/>
            <w:szCs w:val="48"/>
          </w:rPr>
          <w:t>r</w:t>
        </w:r>
        <w:r w:rsidR="003813CB" w:rsidRPr="008068DA">
          <w:rPr>
            <w:rStyle w:val="TitleChar"/>
            <w:sz w:val="48"/>
            <w:szCs w:val="48"/>
          </w:rPr>
          <w:t xml:space="preserve">egistered in </w:t>
        </w:r>
        <w:r w:rsidRPr="008068DA">
          <w:rPr>
            <w:rStyle w:val="TitleChar"/>
            <w:sz w:val="48"/>
            <w:szCs w:val="48"/>
          </w:rPr>
          <w:t>Northern Territory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0F96FBD"/>
    <w:multiLevelType w:val="hybridMultilevel"/>
    <w:tmpl w:val="E7DEEC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3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5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6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1"/>
  </w:num>
  <w:num w:numId="3">
    <w:abstractNumId w:val="37"/>
  </w:num>
  <w:num w:numId="4">
    <w:abstractNumId w:val="24"/>
  </w:num>
  <w:num w:numId="5">
    <w:abstractNumId w:val="15"/>
  </w:num>
  <w:num w:numId="6">
    <w:abstractNumId w:val="7"/>
  </w:num>
  <w:num w:numId="7">
    <w:abstractNumId w:val="26"/>
  </w:num>
  <w:num w:numId="8">
    <w:abstractNumId w:val="14"/>
  </w:num>
  <w:num w:numId="9">
    <w:abstractNumId w:val="36"/>
  </w:num>
  <w:num w:numId="10">
    <w:abstractNumId w:val="22"/>
  </w:num>
  <w:num w:numId="11">
    <w:abstractNumId w:val="33"/>
  </w:num>
  <w:num w:numId="12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6A"/>
    <w:rsid w:val="00001DDF"/>
    <w:rsid w:val="0000322D"/>
    <w:rsid w:val="00007670"/>
    <w:rsid w:val="00010665"/>
    <w:rsid w:val="00015ED3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3B9B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9B3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624C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2D04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9FC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0561"/>
    <w:rsid w:val="00247343"/>
    <w:rsid w:val="002645D5"/>
    <w:rsid w:val="0026532D"/>
    <w:rsid w:val="00265C56"/>
    <w:rsid w:val="002716CD"/>
    <w:rsid w:val="00274D4B"/>
    <w:rsid w:val="002806F5"/>
    <w:rsid w:val="00281577"/>
    <w:rsid w:val="002833AC"/>
    <w:rsid w:val="00284EF4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4557"/>
    <w:rsid w:val="003657E5"/>
    <w:rsid w:val="0036589C"/>
    <w:rsid w:val="00371312"/>
    <w:rsid w:val="00371DC7"/>
    <w:rsid w:val="00377B21"/>
    <w:rsid w:val="003813CB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04BE8"/>
    <w:rsid w:val="004100E8"/>
    <w:rsid w:val="004100F7"/>
    <w:rsid w:val="00414CB3"/>
    <w:rsid w:val="0041563D"/>
    <w:rsid w:val="00423522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4ED8"/>
    <w:rsid w:val="00484F27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4F16FE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83ADB"/>
    <w:rsid w:val="0058699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331B"/>
    <w:rsid w:val="005F77C7"/>
    <w:rsid w:val="00620675"/>
    <w:rsid w:val="00622910"/>
    <w:rsid w:val="006254B6"/>
    <w:rsid w:val="00627FC8"/>
    <w:rsid w:val="006433C3"/>
    <w:rsid w:val="00650F5B"/>
    <w:rsid w:val="00661D1D"/>
    <w:rsid w:val="00663E7F"/>
    <w:rsid w:val="00665916"/>
    <w:rsid w:val="006670D7"/>
    <w:rsid w:val="006719EA"/>
    <w:rsid w:val="00671F13"/>
    <w:rsid w:val="0067400A"/>
    <w:rsid w:val="00682C09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A7253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E77CA"/>
    <w:rsid w:val="007F1B6F"/>
    <w:rsid w:val="007F263F"/>
    <w:rsid w:val="008015A8"/>
    <w:rsid w:val="008068DA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07B0"/>
    <w:rsid w:val="00902B13"/>
    <w:rsid w:val="0091129D"/>
    <w:rsid w:val="00911941"/>
    <w:rsid w:val="00915BCA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C706A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27FF4"/>
    <w:rsid w:val="00A31AE8"/>
    <w:rsid w:val="00A3739D"/>
    <w:rsid w:val="00A3761F"/>
    <w:rsid w:val="00A37DDA"/>
    <w:rsid w:val="00A45005"/>
    <w:rsid w:val="00A53CF0"/>
    <w:rsid w:val="00A65310"/>
    <w:rsid w:val="00A66DD9"/>
    <w:rsid w:val="00A7620F"/>
    <w:rsid w:val="00A76790"/>
    <w:rsid w:val="00A810BA"/>
    <w:rsid w:val="00A925EC"/>
    <w:rsid w:val="00A929AA"/>
    <w:rsid w:val="00A92B6B"/>
    <w:rsid w:val="00AA4703"/>
    <w:rsid w:val="00AA541E"/>
    <w:rsid w:val="00AC150D"/>
    <w:rsid w:val="00AD0DA4"/>
    <w:rsid w:val="00AD4169"/>
    <w:rsid w:val="00AE193F"/>
    <w:rsid w:val="00AE25C6"/>
    <w:rsid w:val="00AE2A8A"/>
    <w:rsid w:val="00AE306C"/>
    <w:rsid w:val="00AE366A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96F4B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2308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CF7B99"/>
    <w:rsid w:val="00D02F07"/>
    <w:rsid w:val="00D15D88"/>
    <w:rsid w:val="00D22818"/>
    <w:rsid w:val="00D27D49"/>
    <w:rsid w:val="00D27EBE"/>
    <w:rsid w:val="00D31A3E"/>
    <w:rsid w:val="00D32BCF"/>
    <w:rsid w:val="00D34336"/>
    <w:rsid w:val="00D35D55"/>
    <w:rsid w:val="00D36A49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4E8F"/>
    <w:rsid w:val="00DC5DD9"/>
    <w:rsid w:val="00DC6D2D"/>
    <w:rsid w:val="00DD4E59"/>
    <w:rsid w:val="00DD5DB3"/>
    <w:rsid w:val="00DD7CFA"/>
    <w:rsid w:val="00DE0BA4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5E1F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467B9"/>
    <w:rsid w:val="00F53802"/>
    <w:rsid w:val="00F5484A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E421F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F09AA"/>
  <w15:docId w15:val="{70CB2F76-9F8D-4143-A9F3-2E6ACD46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2021-07-14T00:00:00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95879B-46B1-43DB-B852-2AD1253EE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0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commemorative and legal certificate birth registered in Northern Territory</vt:lpstr>
    </vt:vector>
  </TitlesOfParts>
  <Company>Attorney General and Justice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commemorative and legal certificate birth registered in Northern Territory</dc:title>
  <dc:creator>Northern Territory Goverment</dc:creator>
  <cp:lastModifiedBy>Victoria Edmonds</cp:lastModifiedBy>
  <cp:revision>2</cp:revision>
  <cp:lastPrinted>2019-07-29T01:45:00Z</cp:lastPrinted>
  <dcterms:created xsi:type="dcterms:W3CDTF">2021-07-19T02:07:00Z</dcterms:created>
  <dcterms:modified xsi:type="dcterms:W3CDTF">2021-07-19T02:07:00Z</dcterms:modified>
</cp:coreProperties>
</file>