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TGTable"/>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4D0"/>
        <w:tblLayout w:type="fixed"/>
        <w:tblLook w:val="04A0" w:firstRow="1" w:lastRow="0" w:firstColumn="1" w:lastColumn="0" w:noHBand="0" w:noVBand="1"/>
      </w:tblPr>
      <w:tblGrid>
        <w:gridCol w:w="11907"/>
      </w:tblGrid>
      <w:tr w:rsidR="00E36474" w:rsidRPr="00025533" w:rsidTr="00E36474">
        <w:trPr>
          <w:cnfStyle w:val="100000000000" w:firstRow="1" w:lastRow="0" w:firstColumn="0" w:lastColumn="0" w:oddVBand="0" w:evenVBand="0" w:oddHBand="0" w:evenHBand="0" w:firstRowFirstColumn="0" w:firstRowLastColumn="0" w:lastRowFirstColumn="0" w:lastRowLastColumn="0"/>
          <w:trHeight w:val="1134"/>
          <w:tblHeader w:val="0"/>
        </w:trPr>
        <w:sdt>
          <w:sdtPr>
            <w:rPr>
              <w:rFonts w:eastAsiaTheme="majorEastAsia" w:cstheme="majorBidi"/>
              <w:bCs/>
              <w:kern w:val="32"/>
              <w:sz w:val="32"/>
              <w:szCs w:val="32"/>
            </w:rPr>
            <w:alias w:val="Title"/>
            <w:tag w:val=""/>
            <w:id w:val="1066156131"/>
            <w:placeholder>
              <w:docPart w:val="672C8ECC1BFE436DB25F0BB5FA7B9BF2"/>
            </w:placeholder>
            <w:dataBinding w:prefixMappings="xmlns:ns0='http://purl.org/dc/elements/1.1/' xmlns:ns1='http://schemas.openxmlformats.org/package/2006/metadata/core-properties' " w:xpath="/ns1:coreProperties[1]/ns0:title[1]" w:storeItemID="{6C3C8BC8-F283-45AE-878A-BAB7291924A1}"/>
            <w:text/>
          </w:sdtPr>
          <w:sdtEndPr/>
          <w:sdtContent>
            <w:tc>
              <w:tcPr>
                <w:cnfStyle w:val="001000000100" w:firstRow="0" w:lastRow="0" w:firstColumn="1" w:lastColumn="0" w:oddVBand="0" w:evenVBand="0" w:oddHBand="0" w:evenHBand="0" w:firstRowFirstColumn="1" w:firstRowLastColumn="0" w:lastRowFirstColumn="0" w:lastRowLastColumn="0"/>
                <w:tcW w:w="11907" w:type="dxa"/>
                <w:shd w:val="clear" w:color="auto" w:fill="FDE4D0"/>
                <w:tcMar>
                  <w:left w:w="0" w:type="dxa"/>
                  <w:right w:w="0" w:type="dxa"/>
                </w:tcMar>
                <w:vAlign w:val="center"/>
              </w:tcPr>
              <w:p w:rsidR="00E36474" w:rsidRPr="00E36474" w:rsidRDefault="007447C0" w:rsidP="00137CDD">
                <w:pPr>
                  <w:pStyle w:val="Factsheettitle"/>
                </w:pPr>
                <w:r>
                  <w:rPr>
                    <w:rFonts w:eastAsiaTheme="majorEastAsia" w:cstheme="majorBidi"/>
                    <w:bCs/>
                    <w:kern w:val="32"/>
                    <w:sz w:val="32"/>
                    <w:szCs w:val="32"/>
                  </w:rPr>
                  <w:t>Authorised Compass Adjusters</w:t>
                </w:r>
              </w:p>
            </w:tc>
          </w:sdtContent>
        </w:sdt>
      </w:tr>
    </w:tbl>
    <w:p w:rsidR="00E36474" w:rsidRPr="00025533" w:rsidRDefault="00916814" w:rsidP="00E36474">
      <w:pPr>
        <w:pStyle w:val="Subheading"/>
      </w:pPr>
      <w:r>
        <w:t xml:space="preserve">Guidance note no: </w:t>
      </w:r>
      <w:r w:rsidRPr="005F35DB">
        <w:t>104/2007</w:t>
      </w:r>
      <w:r w:rsidR="00E36474" w:rsidRPr="00025533">
        <w:br/>
      </w:r>
      <w:r>
        <w:t>Revision no: 10</w:t>
      </w:r>
    </w:p>
    <w:p w:rsidR="00916814" w:rsidRDefault="00916814" w:rsidP="00916814">
      <w:r w:rsidRPr="005F35DB">
        <w:t xml:space="preserve">Compass Adjusters are required to be appointed by the Marine Safety Branch or hold a Licence as Compass Adjuster issued by the Australian Maritime Safety Authority (AMSA).  The following persons have either been appointed or hold the required Licence issued by AMSA to adjust compasses in the Northern Territory.  </w:t>
      </w:r>
    </w:p>
    <w:p w:rsidR="00916814" w:rsidRPr="00A05354" w:rsidRDefault="00916814" w:rsidP="00916814">
      <w:pPr>
        <w:spacing w:after="0"/>
      </w:pPr>
      <w:r w:rsidRPr="00A05354">
        <w:t>Paul Williams</w:t>
      </w:r>
    </w:p>
    <w:p w:rsidR="00916814" w:rsidRPr="00A05354" w:rsidRDefault="00916814" w:rsidP="00916814">
      <w:pPr>
        <w:spacing w:after="0"/>
      </w:pPr>
      <w:r w:rsidRPr="00A05354">
        <w:t>M: 0414 565 953</w:t>
      </w:r>
    </w:p>
    <w:p w:rsidR="00916814" w:rsidRDefault="00916814" w:rsidP="00916814">
      <w:pPr>
        <w:spacing w:after="0"/>
      </w:pPr>
      <w:r w:rsidRPr="00A05354">
        <w:t xml:space="preserve">E: </w:t>
      </w:r>
      <w:hyperlink r:id="rId8" w:history="1">
        <w:r w:rsidRPr="0083127F">
          <w:rPr>
            <w:rStyle w:val="Hyperlink"/>
          </w:rPr>
          <w:t>Paul@compasstec.com.au</w:t>
        </w:r>
      </w:hyperlink>
      <w:r>
        <w:t xml:space="preserve"> </w:t>
      </w:r>
    </w:p>
    <w:p w:rsidR="00916814" w:rsidRPr="00A05354" w:rsidRDefault="00916814" w:rsidP="00916814">
      <w:pPr>
        <w:spacing w:after="0"/>
      </w:pPr>
      <w:r w:rsidRPr="00A05354">
        <w:t>CompassTec</w:t>
      </w:r>
      <w:r>
        <w:t xml:space="preserve"> Darwin</w:t>
      </w:r>
    </w:p>
    <w:p w:rsidR="00916814" w:rsidRDefault="00916814" w:rsidP="00916814">
      <w:r w:rsidRPr="00A05354">
        <w:t>AMSA Licence Number: 00040</w:t>
      </w:r>
    </w:p>
    <w:p w:rsidR="00916814" w:rsidRPr="00A05354" w:rsidRDefault="00916814" w:rsidP="00916814">
      <w:pPr>
        <w:spacing w:after="0"/>
        <w:rPr>
          <w:rFonts w:cs="Arial"/>
          <w:bCs/>
        </w:rPr>
      </w:pPr>
      <w:r w:rsidRPr="00A05354">
        <w:rPr>
          <w:rFonts w:cs="Arial"/>
          <w:bCs/>
        </w:rPr>
        <w:t>Toly Devriadis</w:t>
      </w:r>
    </w:p>
    <w:p w:rsidR="00916814" w:rsidRPr="00A05354" w:rsidRDefault="00916814" w:rsidP="00916814">
      <w:pPr>
        <w:spacing w:after="0"/>
        <w:rPr>
          <w:rFonts w:cs="Arial"/>
        </w:rPr>
      </w:pPr>
      <w:r w:rsidRPr="00A05354">
        <w:rPr>
          <w:rFonts w:cs="Arial"/>
        </w:rPr>
        <w:t>M: +61 438 397 100 </w:t>
      </w:r>
    </w:p>
    <w:p w:rsidR="00916814" w:rsidRDefault="00916814" w:rsidP="00916814">
      <w:pPr>
        <w:spacing w:after="0"/>
        <w:rPr>
          <w:rFonts w:cs="Arial"/>
        </w:rPr>
      </w:pPr>
      <w:r w:rsidRPr="00A05354">
        <w:rPr>
          <w:rFonts w:cs="Arial"/>
        </w:rPr>
        <w:t xml:space="preserve">E: </w:t>
      </w:r>
      <w:hyperlink r:id="rId9" w:history="1">
        <w:r w:rsidRPr="0083127F">
          <w:rPr>
            <w:rStyle w:val="Hyperlink"/>
            <w:rFonts w:cs="Arial"/>
          </w:rPr>
          <w:t>MAGTECHMarine@gmail.com</w:t>
        </w:r>
      </w:hyperlink>
      <w:r>
        <w:rPr>
          <w:rFonts w:cs="Arial"/>
        </w:rPr>
        <w:t xml:space="preserve"> </w:t>
      </w:r>
    </w:p>
    <w:p w:rsidR="00916814" w:rsidRPr="00A05354" w:rsidRDefault="00916814" w:rsidP="00916814">
      <w:pPr>
        <w:spacing w:after="0"/>
        <w:rPr>
          <w:rFonts w:cs="Arial"/>
        </w:rPr>
      </w:pPr>
      <w:r w:rsidRPr="00A05354">
        <w:rPr>
          <w:rFonts w:cs="Arial"/>
          <w:bCs/>
        </w:rPr>
        <w:t>MAGTECH Marine</w:t>
      </w:r>
    </w:p>
    <w:p w:rsidR="00916814" w:rsidRDefault="00916814" w:rsidP="00916814">
      <w:r w:rsidRPr="00A05354">
        <w:t>AMSA Licence Number: 00038</w:t>
      </w:r>
    </w:p>
    <w:p w:rsidR="00916814" w:rsidRPr="00A05354" w:rsidRDefault="00916814" w:rsidP="00916814">
      <w:pPr>
        <w:spacing w:after="0"/>
        <w:rPr>
          <w:rFonts w:cs="Arial"/>
          <w:lang w:val="en-US"/>
        </w:rPr>
      </w:pPr>
      <w:r w:rsidRPr="00A05354">
        <w:rPr>
          <w:rFonts w:cs="Arial"/>
          <w:lang w:val="en-US"/>
        </w:rPr>
        <w:t>Sam Chapman</w:t>
      </w:r>
    </w:p>
    <w:p w:rsidR="00916814" w:rsidRPr="00A05354" w:rsidRDefault="00916814" w:rsidP="00916814">
      <w:pPr>
        <w:spacing w:after="0"/>
        <w:rPr>
          <w:lang w:val="en-US"/>
        </w:rPr>
      </w:pPr>
      <w:r w:rsidRPr="00A05354">
        <w:rPr>
          <w:rFonts w:cs="Arial"/>
          <w:lang w:val="en-US"/>
        </w:rPr>
        <w:t>M: 0423 522 855</w:t>
      </w:r>
    </w:p>
    <w:p w:rsidR="00916814" w:rsidRDefault="00916814" w:rsidP="00916814">
      <w:pPr>
        <w:spacing w:after="0"/>
        <w:rPr>
          <w:rFonts w:cs="Arial"/>
          <w:lang w:val="en-US"/>
        </w:rPr>
      </w:pPr>
      <w:r w:rsidRPr="00A05354">
        <w:rPr>
          <w:rFonts w:cs="Arial"/>
          <w:lang w:val="en-US"/>
        </w:rPr>
        <w:t xml:space="preserve">E: </w:t>
      </w:r>
      <w:hyperlink r:id="rId10" w:history="1">
        <w:r w:rsidRPr="0083127F">
          <w:rPr>
            <w:rStyle w:val="Hyperlink"/>
            <w:rFonts w:cs="Arial"/>
            <w:lang w:val="en-US"/>
          </w:rPr>
          <w:t>sam@compassadjuster.com.au</w:t>
        </w:r>
      </w:hyperlink>
      <w:r>
        <w:rPr>
          <w:rFonts w:cs="Arial"/>
          <w:lang w:val="en-US"/>
        </w:rPr>
        <w:t xml:space="preserve"> </w:t>
      </w:r>
    </w:p>
    <w:p w:rsidR="00916814" w:rsidRDefault="00916814" w:rsidP="00916814">
      <w:r w:rsidRPr="00A05354">
        <w:t>AMSA Licence Number: 00034</w:t>
      </w:r>
    </w:p>
    <w:p w:rsidR="00916814" w:rsidRDefault="00916814" w:rsidP="00916814">
      <w:pPr>
        <w:rPr>
          <w:lang w:val="en-US"/>
        </w:rPr>
      </w:pPr>
      <w:r w:rsidRPr="00A05354">
        <w:rPr>
          <w:lang w:val="en-US"/>
        </w:rPr>
        <w:t>Paul Chapman</w:t>
      </w:r>
      <w:r>
        <w:rPr>
          <w:lang w:val="en-US"/>
        </w:rPr>
        <w:br/>
      </w:r>
      <w:r w:rsidRPr="00A05354">
        <w:rPr>
          <w:lang w:val="en-US"/>
        </w:rPr>
        <w:t>P: (07) 49721013</w:t>
      </w:r>
      <w:r>
        <w:rPr>
          <w:lang w:val="en-US"/>
        </w:rPr>
        <w:br/>
      </w:r>
      <w:r w:rsidRPr="00A05354">
        <w:rPr>
          <w:lang w:val="en-US"/>
        </w:rPr>
        <w:t>M: 0421 917 460</w:t>
      </w:r>
      <w:r>
        <w:rPr>
          <w:lang w:val="en-US"/>
        </w:rPr>
        <w:br/>
      </w:r>
      <w:r w:rsidRPr="00A05354">
        <w:rPr>
          <w:lang w:val="en-US"/>
        </w:rPr>
        <w:t xml:space="preserve">E: </w:t>
      </w:r>
      <w:hyperlink r:id="rId11" w:history="1">
        <w:r w:rsidRPr="0083127F">
          <w:rPr>
            <w:rStyle w:val="Hyperlink"/>
            <w:lang w:val="en-US"/>
          </w:rPr>
          <w:t>paul.chapman@compassadjuster.com.au</w:t>
        </w:r>
      </w:hyperlink>
      <w:r>
        <w:rPr>
          <w:lang w:val="en-US"/>
        </w:rPr>
        <w:br/>
      </w:r>
      <w:r w:rsidRPr="00A05354">
        <w:t>AMSA Licence Number: 00003</w:t>
      </w:r>
    </w:p>
    <w:p w:rsidR="00916814" w:rsidRPr="004813E1" w:rsidRDefault="00916814" w:rsidP="00916814">
      <w:r w:rsidRPr="00A05354">
        <w:t>Paul Matthews</w:t>
      </w:r>
      <w:r>
        <w:br/>
      </w:r>
      <w:r w:rsidRPr="00A05354">
        <w:t xml:space="preserve">P: 04177 81443 or </w:t>
      </w:r>
      <w:r>
        <w:br/>
      </w:r>
      <w:r w:rsidRPr="00A05354">
        <w:t>07 40 320 275 (ah)</w:t>
      </w:r>
      <w:r>
        <w:br/>
      </w:r>
      <w:r w:rsidRPr="00A05354">
        <w:rPr>
          <w:b/>
          <w:i/>
        </w:rPr>
        <w:t>Restricted*</w:t>
      </w:r>
    </w:p>
    <w:p w:rsidR="00916814" w:rsidRDefault="00916814" w:rsidP="00916814">
      <w:pPr>
        <w:spacing w:after="0"/>
      </w:pPr>
      <w:r w:rsidRPr="00A05354">
        <w:t>Mark Bresman</w:t>
      </w:r>
      <w:r>
        <w:br/>
        <w:t>M</w:t>
      </w:r>
      <w:r w:rsidRPr="00A05354">
        <w:t xml:space="preserve">: </w:t>
      </w:r>
      <w:r>
        <w:t>0438 077 967</w:t>
      </w:r>
      <w:r>
        <w:br/>
      </w:r>
      <w:r w:rsidRPr="00A05354">
        <w:t xml:space="preserve">E: </w:t>
      </w:r>
      <w:hyperlink r:id="rId12" w:history="1">
        <w:r w:rsidRPr="0083127F">
          <w:rPr>
            <w:rStyle w:val="Hyperlink"/>
          </w:rPr>
          <w:t>fruitbat@austarnet.com.au</w:t>
        </w:r>
      </w:hyperlink>
      <w:r>
        <w:t xml:space="preserve"> </w:t>
      </w:r>
    </w:p>
    <w:p w:rsidR="00916814" w:rsidRDefault="00916814" w:rsidP="00916814">
      <w:pPr>
        <w:spacing w:after="0"/>
      </w:pPr>
      <w:r>
        <w:t>AMSA Licence AL00005</w:t>
      </w:r>
    </w:p>
    <w:p w:rsidR="00916814" w:rsidRDefault="00916814" w:rsidP="00916814">
      <w:pPr>
        <w:spacing w:after="0"/>
      </w:pPr>
    </w:p>
    <w:p w:rsidR="00916814" w:rsidRPr="00A05354" w:rsidRDefault="00916814" w:rsidP="00916814">
      <w:pPr>
        <w:spacing w:after="0"/>
        <w:rPr>
          <w:rFonts w:cs="Arial"/>
        </w:rPr>
      </w:pPr>
      <w:r w:rsidRPr="00A05354">
        <w:rPr>
          <w:rFonts w:cs="Arial"/>
        </w:rPr>
        <w:t>William Triffitt</w:t>
      </w:r>
    </w:p>
    <w:p w:rsidR="00916814" w:rsidRPr="00A05354" w:rsidRDefault="00916814" w:rsidP="00916814">
      <w:pPr>
        <w:tabs>
          <w:tab w:val="left" w:pos="7560"/>
        </w:tabs>
        <w:spacing w:after="0"/>
        <w:rPr>
          <w:rFonts w:cs="Arial"/>
        </w:rPr>
      </w:pPr>
      <w:r w:rsidRPr="00A05354">
        <w:rPr>
          <w:rFonts w:cs="Arial"/>
        </w:rPr>
        <w:t>P: 08 8942 2634</w:t>
      </w:r>
      <w:r>
        <w:rPr>
          <w:rFonts w:cs="Arial"/>
        </w:rPr>
        <w:tab/>
      </w:r>
    </w:p>
    <w:p w:rsidR="00916814" w:rsidRPr="00A05354" w:rsidRDefault="00916814" w:rsidP="00916814">
      <w:pPr>
        <w:spacing w:after="0"/>
        <w:rPr>
          <w:rFonts w:cs="Arial"/>
        </w:rPr>
      </w:pPr>
      <w:r w:rsidRPr="00A05354">
        <w:rPr>
          <w:rFonts w:cs="Arial"/>
        </w:rPr>
        <w:t>M: 0417 387 995</w:t>
      </w:r>
    </w:p>
    <w:p w:rsidR="00916814" w:rsidRPr="00A05354" w:rsidRDefault="00916814" w:rsidP="00916814">
      <w:pPr>
        <w:spacing w:after="0"/>
        <w:rPr>
          <w:rFonts w:cs="Arial"/>
        </w:rPr>
      </w:pPr>
      <w:r w:rsidRPr="00A05354">
        <w:rPr>
          <w:rFonts w:cs="Arial"/>
        </w:rPr>
        <w:t xml:space="preserve">E: </w:t>
      </w:r>
      <w:hyperlink r:id="rId13" w:history="1">
        <w:r w:rsidRPr="00A67053">
          <w:rPr>
            <w:rStyle w:val="Hyperlink"/>
            <w:rFonts w:cs="Arial"/>
          </w:rPr>
          <w:t>bill.triffitt@bigpond.com</w:t>
        </w:r>
      </w:hyperlink>
      <w:r>
        <w:rPr>
          <w:rFonts w:cs="Arial"/>
        </w:rPr>
        <w:t xml:space="preserve"> </w:t>
      </w:r>
    </w:p>
    <w:p w:rsidR="00916814" w:rsidRDefault="00916814" w:rsidP="00916814">
      <w:pPr>
        <w:rPr>
          <w:rFonts w:cs="Arial"/>
          <w:b/>
          <w:bCs/>
          <w:i/>
          <w:iCs/>
        </w:rPr>
      </w:pPr>
      <w:r w:rsidRPr="00A05354">
        <w:rPr>
          <w:rFonts w:cs="Arial"/>
          <w:b/>
          <w:bCs/>
          <w:i/>
          <w:iCs/>
        </w:rPr>
        <w:t>Restricted*</w:t>
      </w:r>
    </w:p>
    <w:p w:rsidR="00916814" w:rsidRPr="00A05354" w:rsidRDefault="00916814" w:rsidP="00916814">
      <w:pPr>
        <w:spacing w:after="0"/>
        <w:rPr>
          <w:rFonts w:cs="Arial"/>
        </w:rPr>
      </w:pPr>
      <w:r w:rsidRPr="00A05354">
        <w:rPr>
          <w:rFonts w:cs="Arial"/>
        </w:rPr>
        <w:lastRenderedPageBreak/>
        <w:t>Capt. Michael Wileman</w:t>
      </w:r>
    </w:p>
    <w:p w:rsidR="00916814" w:rsidRPr="00A05354" w:rsidRDefault="00916814" w:rsidP="00916814">
      <w:pPr>
        <w:spacing w:after="0"/>
        <w:rPr>
          <w:rFonts w:cs="Arial"/>
        </w:rPr>
      </w:pPr>
      <w:r w:rsidRPr="00A05354">
        <w:rPr>
          <w:rFonts w:cs="Arial"/>
        </w:rPr>
        <w:t>Australasia Compass Services</w:t>
      </w:r>
    </w:p>
    <w:p w:rsidR="00916814" w:rsidRPr="00A05354" w:rsidRDefault="00916814" w:rsidP="00916814">
      <w:pPr>
        <w:spacing w:after="0"/>
        <w:rPr>
          <w:rFonts w:cs="Arial"/>
        </w:rPr>
      </w:pPr>
      <w:r w:rsidRPr="00A05354">
        <w:rPr>
          <w:rFonts w:cs="Arial"/>
        </w:rPr>
        <w:t>AMSA Licence Number: 00041</w:t>
      </w:r>
    </w:p>
    <w:p w:rsidR="00916814" w:rsidRPr="00A05354" w:rsidRDefault="00916814" w:rsidP="00916814">
      <w:pPr>
        <w:spacing w:after="0"/>
        <w:rPr>
          <w:rFonts w:cs="Arial"/>
        </w:rPr>
      </w:pPr>
      <w:r>
        <w:rPr>
          <w:rFonts w:cs="Arial"/>
        </w:rPr>
        <w:t>M</w:t>
      </w:r>
      <w:r w:rsidRPr="00A05354">
        <w:rPr>
          <w:rFonts w:cs="Arial"/>
        </w:rPr>
        <w:t>: 0478 615 947</w:t>
      </w:r>
    </w:p>
    <w:p w:rsidR="00916814" w:rsidRDefault="00916814" w:rsidP="00916814">
      <w:pPr>
        <w:rPr>
          <w:rFonts w:cs="Arial"/>
        </w:rPr>
      </w:pPr>
      <w:r w:rsidRPr="00A05354">
        <w:rPr>
          <w:rFonts w:cs="Arial"/>
        </w:rPr>
        <w:t xml:space="preserve">E: </w:t>
      </w:r>
      <w:hyperlink r:id="rId14" w:history="1">
        <w:r w:rsidRPr="0083127F">
          <w:rPr>
            <w:rStyle w:val="Hyperlink"/>
            <w:rFonts w:cs="Arial"/>
          </w:rPr>
          <w:t>mike@australasiacompass.com</w:t>
        </w:r>
      </w:hyperlink>
    </w:p>
    <w:p w:rsidR="00916814" w:rsidRPr="00A05354" w:rsidRDefault="00916814" w:rsidP="00916814">
      <w:pPr>
        <w:spacing w:before="60" w:after="0"/>
      </w:pPr>
      <w:r w:rsidRPr="00A05354">
        <w:t>Capt. Peter Shoebridge</w:t>
      </w:r>
    </w:p>
    <w:p w:rsidR="00916814" w:rsidRPr="00A05354" w:rsidRDefault="00916814" w:rsidP="00916814">
      <w:pPr>
        <w:spacing w:after="0"/>
      </w:pPr>
      <w:r w:rsidRPr="00A05354">
        <w:t xml:space="preserve">P: 08 8959 23035 </w:t>
      </w:r>
    </w:p>
    <w:p w:rsidR="00916814" w:rsidRDefault="00916814" w:rsidP="00916814">
      <w:pPr>
        <w:spacing w:after="0"/>
      </w:pPr>
      <w:r w:rsidRPr="00A05354">
        <w:t>M: 0408 930 090</w:t>
      </w:r>
    </w:p>
    <w:p w:rsidR="00916814" w:rsidRDefault="00916814" w:rsidP="00916814">
      <w:r>
        <w:t xml:space="preserve">E: </w:t>
      </w:r>
      <w:hyperlink r:id="rId15" w:history="1">
        <w:r w:rsidRPr="0083127F">
          <w:rPr>
            <w:rStyle w:val="Hyperlink"/>
          </w:rPr>
          <w:t>shoeship@bigpond.com</w:t>
        </w:r>
      </w:hyperlink>
    </w:p>
    <w:p w:rsidR="00916814" w:rsidRPr="00A05354" w:rsidRDefault="00916814" w:rsidP="00916814">
      <w:pPr>
        <w:spacing w:after="0"/>
      </w:pPr>
      <w:r w:rsidRPr="00A05354">
        <w:t xml:space="preserve">Capt. Raymond Pincott </w:t>
      </w:r>
    </w:p>
    <w:p w:rsidR="00916814" w:rsidRPr="00A05354" w:rsidRDefault="00916814" w:rsidP="00916814">
      <w:pPr>
        <w:spacing w:after="0"/>
      </w:pPr>
      <w:r w:rsidRPr="00A05354">
        <w:t xml:space="preserve">P: 07 4772 1069 </w:t>
      </w:r>
    </w:p>
    <w:p w:rsidR="00916814" w:rsidRPr="00A05354" w:rsidRDefault="00916814" w:rsidP="00916814">
      <w:pPr>
        <w:spacing w:after="0"/>
      </w:pPr>
      <w:r w:rsidRPr="00A05354">
        <w:t>M: 0428634422</w:t>
      </w:r>
    </w:p>
    <w:p w:rsidR="00916814" w:rsidRDefault="00916814" w:rsidP="00916814">
      <w:pPr>
        <w:spacing w:after="0"/>
      </w:pPr>
      <w:r w:rsidRPr="00A05354">
        <w:t xml:space="preserve">E: </w:t>
      </w:r>
      <w:hyperlink r:id="rId16" w:history="1">
        <w:r w:rsidRPr="0083127F">
          <w:rPr>
            <w:rStyle w:val="Hyperlink"/>
          </w:rPr>
          <w:t>shop@thenavigationcentre.com.au</w:t>
        </w:r>
      </w:hyperlink>
      <w:r>
        <w:t xml:space="preserve"> </w:t>
      </w:r>
    </w:p>
    <w:p w:rsidR="00916814" w:rsidRPr="00A05354" w:rsidRDefault="00916814" w:rsidP="00916814">
      <w:pPr>
        <w:spacing w:after="0"/>
      </w:pPr>
      <w:r w:rsidRPr="00A05354">
        <w:t xml:space="preserve">The Navigation Centre </w:t>
      </w:r>
    </w:p>
    <w:p w:rsidR="00916814" w:rsidRDefault="00916814" w:rsidP="00916814">
      <w:r w:rsidRPr="00A05354">
        <w:t>AMSA Licence Number: 00009</w:t>
      </w:r>
    </w:p>
    <w:p w:rsidR="00916814" w:rsidRPr="00A05354" w:rsidRDefault="00916814" w:rsidP="00916814">
      <w:pPr>
        <w:spacing w:before="60" w:after="0"/>
      </w:pPr>
      <w:r w:rsidRPr="00A05354">
        <w:t>Captain Chris Kerr</w:t>
      </w:r>
    </w:p>
    <w:p w:rsidR="00916814" w:rsidRDefault="00916814" w:rsidP="00916814">
      <w:pPr>
        <w:spacing w:after="0"/>
      </w:pPr>
      <w:r w:rsidRPr="00A05354">
        <w:t>M:</w:t>
      </w:r>
      <w:r w:rsidRPr="00A05354">
        <w:rPr>
          <w:rFonts w:ascii="Times New Roman" w:hAnsi="Times New Roman"/>
        </w:rPr>
        <w:t xml:space="preserve"> </w:t>
      </w:r>
      <w:r>
        <w:t>0419 553318</w:t>
      </w:r>
    </w:p>
    <w:p w:rsidR="00916814" w:rsidRPr="00A05354" w:rsidRDefault="00916814" w:rsidP="00916814">
      <w:pPr>
        <w:spacing w:after="0"/>
      </w:pPr>
      <w:r>
        <w:t xml:space="preserve">E: </w:t>
      </w:r>
      <w:hyperlink r:id="rId17" w:history="1">
        <w:r w:rsidRPr="00A67053">
          <w:rPr>
            <w:rStyle w:val="Hyperlink"/>
          </w:rPr>
          <w:t>cjkerr99@bigpond.net.au</w:t>
        </w:r>
      </w:hyperlink>
      <w:r>
        <w:t xml:space="preserve"> </w:t>
      </w:r>
    </w:p>
    <w:p w:rsidR="00916814" w:rsidRDefault="00916814" w:rsidP="00916814">
      <w:pPr>
        <w:rPr>
          <w:b/>
          <w:i/>
        </w:rPr>
      </w:pPr>
      <w:r w:rsidRPr="00A05354">
        <w:rPr>
          <w:b/>
          <w:i/>
        </w:rPr>
        <w:t>Restricted*</w:t>
      </w:r>
    </w:p>
    <w:p w:rsidR="00916814" w:rsidRDefault="00916814" w:rsidP="00916814">
      <w:r w:rsidRPr="00A05354">
        <w:rPr>
          <w:b/>
          <w:i/>
        </w:rPr>
        <w:t>Restricted</w:t>
      </w:r>
      <w:r w:rsidRPr="00A05354">
        <w:t xml:space="preserve"> </w:t>
      </w:r>
      <w:r w:rsidRPr="00A05354">
        <w:rPr>
          <w:b/>
          <w:i/>
        </w:rPr>
        <w:t>Compass Adjusters</w:t>
      </w:r>
      <w:r w:rsidRPr="00A05354">
        <w:t xml:space="preserve"> may only adjust the compass of those vessels in the Northern Territory which are less than 35 metres in length.</w:t>
      </w:r>
    </w:p>
    <w:p w:rsidR="00916814" w:rsidRDefault="00916814" w:rsidP="00916814">
      <w:r w:rsidRPr="003F57F8">
        <w:t xml:space="preserve">Persons wishing to be appointed </w:t>
      </w:r>
      <w:r>
        <w:t>as a Compass Adjuster should complete the Application for Approval as a Compass Adjuster.</w:t>
      </w:r>
    </w:p>
    <w:p w:rsidR="00916814" w:rsidRDefault="00916814" w:rsidP="00916814">
      <w:r w:rsidRPr="003F57F8">
        <w:t>Signed by:  Sri Srinivas</w:t>
      </w:r>
      <w:r>
        <w:br/>
        <w:t>Date Issued:  24 July 2018</w:t>
      </w:r>
    </w:p>
    <w:p w:rsidR="00916814" w:rsidRDefault="00916814" w:rsidP="00916814">
      <w:r>
        <w:t>For further information contact Marine Safety Branch:</w:t>
      </w:r>
    </w:p>
    <w:p w:rsidR="00916814" w:rsidRDefault="00916814" w:rsidP="00916814">
      <w:pPr>
        <w:spacing w:after="0"/>
      </w:pPr>
      <w:r>
        <w:t>2nd Floor, Energy House</w:t>
      </w:r>
      <w:r>
        <w:br/>
        <w:t>18-20 Cavenagh, Darwin NT 0800</w:t>
      </w:r>
    </w:p>
    <w:p w:rsidR="00916814" w:rsidRDefault="00916814" w:rsidP="00916814">
      <w:r>
        <w:t>GPO Box 2520, Darwin NT 0801</w:t>
      </w:r>
    </w:p>
    <w:p w:rsidR="004A0EBA" w:rsidRDefault="00916814" w:rsidP="00916814">
      <w:r>
        <w:t>Telephone:  08 8924 7100</w:t>
      </w:r>
      <w:r>
        <w:br/>
        <w:t xml:space="preserve"> Facsimile: 08 8924 7009</w:t>
      </w:r>
      <w:r>
        <w:br/>
        <w:t xml:space="preserve"> Email: </w:t>
      </w:r>
      <w:r w:rsidRPr="00916814">
        <w:rPr>
          <w:rStyle w:val="Hyperlink"/>
        </w:rPr>
        <w:t>marinesafety@nt.gov.au</w:t>
      </w:r>
      <w:r>
        <w:rPr>
          <w:rStyle w:val="Hyperlink"/>
        </w:rPr>
        <w:t xml:space="preserve"> </w:t>
      </w:r>
      <w:bookmarkStart w:id="0" w:name="_GoBack"/>
      <w:bookmarkEnd w:id="0"/>
    </w:p>
    <w:sectPr w:rsidR="004A0EBA" w:rsidSect="00E36474">
      <w:headerReference w:type="default" r:id="rId18"/>
      <w:footerReference w:type="default" r:id="rId19"/>
      <w:headerReference w:type="first" r:id="rId20"/>
      <w:footerReference w:type="first" r:id="rId21"/>
      <w:pgSz w:w="11906" w:h="16838" w:code="9"/>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8D0" w:rsidRDefault="00DA78D0" w:rsidP="007332FF">
      <w:r>
        <w:separator/>
      </w:r>
    </w:p>
  </w:endnote>
  <w:endnote w:type="continuationSeparator" w:id="0">
    <w:p w:rsidR="00DA78D0" w:rsidRDefault="00DA78D0"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Lato Regular">
    <w:panose1 w:val="020F0502020204030203"/>
    <w:charset w:val="00"/>
    <w:family w:val="auto"/>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2A6F6A">
      <w:trPr>
        <w:cantSplit/>
        <w:trHeight w:hRule="exact" w:val="1400"/>
        <w:tblHeader/>
      </w:trPr>
      <w:tc>
        <w:tcPr>
          <w:tcW w:w="8505" w:type="dxa"/>
          <w:vAlign w:val="center"/>
        </w:tcPr>
        <w:p w:rsidR="00983000" w:rsidRPr="00705C9D" w:rsidRDefault="00983000" w:rsidP="00B11C67">
          <w:pPr>
            <w:pStyle w:val="NTGFooter1items"/>
            <w:rPr>
              <w:rStyle w:val="NTGFooterDepartmentNameChar"/>
            </w:rPr>
          </w:pPr>
          <w:r>
            <w:rPr>
              <w:rStyle w:val="NTGFooterDepartmentofChar"/>
            </w:rPr>
            <w:t>D</w:t>
          </w:r>
          <w:r w:rsidR="00916814">
            <w:rPr>
              <w:rStyle w:val="NTGFooterDepartmentofChar"/>
            </w:rPr>
            <w:t>EPARTMENT OF INFRASTRUCTURE, PLANNING AND LOGISTICS</w:t>
          </w:r>
        </w:p>
        <w:p w:rsidR="00983000" w:rsidRPr="007B5DA2" w:rsidRDefault="00916814" w:rsidP="000E342B">
          <w:pPr>
            <w:pStyle w:val="NTGFooter1items"/>
          </w:pPr>
          <w:r>
            <w:rPr>
              <w:rStyle w:val="NTGFooter1itemsChar"/>
            </w:rPr>
            <w:t>24 July 2018</w:t>
          </w:r>
        </w:p>
      </w:tc>
      <w:tc>
        <w:tcPr>
          <w:tcW w:w="2268" w:type="dxa"/>
          <w:vAlign w:val="center"/>
        </w:tcPr>
        <w:p w:rsidR="00983000" w:rsidRPr="00DC1F0F" w:rsidRDefault="00983000" w:rsidP="00B11C67">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C5100A">
            <w:rPr>
              <w:noProof/>
              <w:sz w:val="20"/>
            </w:rPr>
            <w:t>2</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C5100A">
            <w:rPr>
              <w:noProof/>
              <w:sz w:val="20"/>
            </w:rPr>
            <w:t>2</w:t>
          </w:r>
          <w:r w:rsidRPr="00DC1F0F">
            <w:rPr>
              <w:noProof/>
              <w:sz w:val="20"/>
            </w:rPr>
            <w:fldChar w:fldCharType="end"/>
          </w:r>
        </w:p>
      </w:tc>
    </w:tr>
  </w:tbl>
  <w:p w:rsidR="00983000" w:rsidRPr="00B11C67" w:rsidRDefault="00983000" w:rsidP="00B11C67">
    <w:pPr>
      <w:pStyle w:val="Footer"/>
      <w:rPr>
        <w:rStyle w:val="NTGFooter2deptpagenumCha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907" w:type="dxa"/>
      <w:jc w:val="center"/>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567"/>
      <w:gridCol w:w="8364"/>
      <w:gridCol w:w="2268"/>
      <w:gridCol w:w="708"/>
    </w:tblGrid>
    <w:tr w:rsidR="00E36474" w:rsidRPr="00132658" w:rsidTr="00F81158">
      <w:trPr>
        <w:cantSplit/>
        <w:trHeight w:hRule="exact" w:val="113"/>
        <w:tblHeader/>
        <w:jc w:val="center"/>
      </w:trPr>
      <w:tc>
        <w:tcPr>
          <w:tcW w:w="11907" w:type="dxa"/>
          <w:gridSpan w:val="4"/>
          <w:tcBorders>
            <w:top w:val="single" w:sz="48" w:space="0" w:color="CB6015"/>
          </w:tcBorders>
          <w:vAlign w:val="center"/>
        </w:tcPr>
        <w:p w:rsidR="00E36474" w:rsidRPr="00132658" w:rsidRDefault="00E36474" w:rsidP="00E36474">
          <w:pPr>
            <w:jc w:val="right"/>
            <w:rPr>
              <w:noProof/>
            </w:rPr>
          </w:pPr>
        </w:p>
      </w:tc>
    </w:tr>
    <w:tr w:rsidR="00E36474" w:rsidRPr="00132658" w:rsidTr="00F81158">
      <w:trPr>
        <w:gridBefore w:val="1"/>
        <w:gridAfter w:val="1"/>
        <w:wBefore w:w="567" w:type="dxa"/>
        <w:wAfter w:w="708" w:type="dxa"/>
        <w:cantSplit/>
        <w:trHeight w:hRule="exact" w:val="1400"/>
        <w:tblHeader/>
        <w:jc w:val="center"/>
      </w:trPr>
      <w:tc>
        <w:tcPr>
          <w:tcW w:w="8364" w:type="dxa"/>
          <w:vAlign w:val="center"/>
        </w:tcPr>
        <w:p w:rsidR="00E36474" w:rsidRPr="004908A9" w:rsidRDefault="004908A9" w:rsidP="00E36474">
          <w:pPr>
            <w:pStyle w:val="NTGFooter1text"/>
            <w:rPr>
              <w:b/>
            </w:rPr>
          </w:pPr>
          <w:r w:rsidRPr="004908A9">
            <w:rPr>
              <w:b/>
            </w:rPr>
            <w:t>www.nt.gov.au</w:t>
          </w:r>
        </w:p>
      </w:tc>
      <w:tc>
        <w:tcPr>
          <w:tcW w:w="2268" w:type="dxa"/>
          <w:vAlign w:val="center"/>
        </w:tcPr>
        <w:p w:rsidR="00E36474" w:rsidRPr="001E14EB" w:rsidRDefault="00241781" w:rsidP="00E36474">
          <w:pPr>
            <w:jc w:val="right"/>
          </w:pPr>
          <w:r>
            <w:rPr>
              <w:noProof/>
              <w:lang w:eastAsia="en-AU"/>
            </w:rPr>
            <w:drawing>
              <wp:inline distT="0" distB="0" distL="0" distR="0" wp14:anchorId="12DDDE7A" wp14:editId="64ACA564">
                <wp:extent cx="1346400" cy="479412"/>
                <wp:effectExtent l="0" t="0" r="6350" b="0"/>
                <wp:docPr id="13" name="Picture 1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83000" w:rsidRPr="00543BD1" w:rsidRDefault="00983000" w:rsidP="0016153B">
    <w:pPr>
      <w:pStyle w:val="NoSpacing"/>
      <w:spacing w:after="0"/>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8D0" w:rsidRDefault="00DA78D0" w:rsidP="007332FF">
      <w:r>
        <w:separator/>
      </w:r>
    </w:p>
  </w:footnote>
  <w:footnote w:type="continuationSeparator" w:id="0">
    <w:p w:rsidR="00DA78D0" w:rsidRDefault="00DA78D0"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938598595"/>
      <w:dataBinding w:prefixMappings="xmlns:ns0='http://purl.org/dc/elements/1.1/' xmlns:ns1='http://schemas.openxmlformats.org/package/2006/metadata/core-properties' " w:xpath="/ns1:coreProperties[1]/ns0:title[1]" w:storeItemID="{6C3C8BC8-F283-45AE-878A-BAB7291924A1}"/>
      <w:text/>
    </w:sdtPr>
    <w:sdtEndPr/>
    <w:sdtContent>
      <w:p w:rsidR="00983000" w:rsidRDefault="007447C0" w:rsidP="002926BC">
        <w:pPr>
          <w:pStyle w:val="Header"/>
          <w:tabs>
            <w:tab w:val="clear" w:pos="9026"/>
          </w:tabs>
          <w:ind w:right="-568"/>
        </w:pPr>
        <w:r>
          <w:t>Authorised Compass Adjusters</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31" w:type="dxa"/>
      <w:tblInd w:w="42" w:type="dxa"/>
      <w:tblLook w:val="0600" w:firstRow="0" w:lastRow="0" w:firstColumn="0" w:lastColumn="0" w:noHBand="1" w:noVBand="1"/>
    </w:tblPr>
    <w:tblGrid>
      <w:gridCol w:w="258"/>
      <w:gridCol w:w="9873"/>
    </w:tblGrid>
    <w:tr w:rsidR="00E36474" w:rsidRPr="0033290B" w:rsidTr="00071205">
      <w:trPr>
        <w:trHeight w:val="1434"/>
        <w:tblHeader/>
      </w:trPr>
      <w:tc>
        <w:tcPr>
          <w:tcW w:w="258" w:type="dxa"/>
          <w:tcBorders>
            <w:top w:val="nil"/>
            <w:left w:val="nil"/>
            <w:bottom w:val="nil"/>
            <w:right w:val="nil"/>
          </w:tcBorders>
          <w:tcMar>
            <w:left w:w="0" w:type="dxa"/>
          </w:tcMar>
        </w:tcPr>
        <w:p w:rsidR="00E36474" w:rsidRPr="0033290B" w:rsidRDefault="00E36474" w:rsidP="00E36474">
          <w:pPr>
            <w:spacing w:after="0"/>
          </w:pPr>
          <w:r w:rsidRPr="0033290B">
            <w:rPr>
              <w:noProof/>
              <w:lang w:eastAsia="en-AU"/>
            </w:rPr>
            <mc:AlternateContent>
              <mc:Choice Requires="wpg">
                <w:drawing>
                  <wp:inline distT="0" distB="0" distL="0" distR="0" wp14:anchorId="4D5E282A" wp14:editId="3037AFA5">
                    <wp:extent cx="93588" cy="882415"/>
                    <wp:effectExtent l="0" t="0" r="1905" b="0"/>
                    <wp:docPr id="2" name="Group 2"/>
                    <wp:cNvGraphicFramePr/>
                    <a:graphic xmlns:a="http://schemas.openxmlformats.org/drawingml/2006/main">
                      <a:graphicData uri="http://schemas.microsoft.com/office/word/2010/wordprocessingGroup">
                        <wpg:wgp>
                          <wpg:cNvGrpSpPr/>
                          <wpg:grpSpPr>
                            <a:xfrm>
                              <a:off x="0" y="0"/>
                              <a:ext cx="93588" cy="882415"/>
                              <a:chOff x="0" y="0"/>
                              <a:chExt cx="93588" cy="882415"/>
                            </a:xfrm>
                          </wpg:grpSpPr>
                          <wps:wsp>
                            <wps:cNvPr id="3" name="Rectangle 29"/>
                            <wps:cNvSpPr/>
                            <wps:spPr>
                              <a:xfrm>
                                <a:off x="0" y="0"/>
                                <a:ext cx="93588" cy="39990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91440" bIns="0" numCol="1" spcCol="0" rtlCol="0" fromWordArt="0" anchor="t" anchorCtr="0" forceAA="0" compatLnSpc="1">
                              <a:prstTxWarp prst="textNoShape">
                                <a:avLst/>
                              </a:prstTxWarp>
                              <a:noAutofit/>
                            </wps:bodyPr>
                          </wps:wsp>
                          <wps:wsp>
                            <wps:cNvPr id="4" name="Rectangle 30"/>
                            <wps:cNvSpPr/>
                            <wps:spPr>
                              <a:xfrm>
                                <a:off x="0" y="396816"/>
                                <a:ext cx="93588" cy="485599"/>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90000" bIns="0" numCol="1" spcCol="0" rtlCol="0" fromWordArt="0" anchor="t" anchorCtr="0" forceAA="0" compatLnSpc="1">
                              <a:prstTxWarp prst="textNoShape">
                                <a:avLst/>
                              </a:prstTxWarp>
                              <a:noAutofit/>
                            </wps:bodyPr>
                          </wps:wsp>
                        </wpg:wgp>
                      </a:graphicData>
                    </a:graphic>
                  </wp:inline>
                </w:drawing>
              </mc:Choice>
              <mc:Fallback>
                <w:pict>
                  <v:group w14:anchorId="6EC889EC" id="Group 2" o:spid="_x0000_s1026" style="width:7.35pt;height:69.5pt;mso-position-horizontal-relative:char;mso-position-vertical-relative:line" coordsize="935,8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">
                    <v:rect id="Rectangle 29" o:spid="_x0000_s1027" style="position:absolute;width:935;height:3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iFncQA&#10;AADaAAAADwAAAGRycy9kb3ducmV2LnhtbESPQWvCQBSE7wX/w/IEb3WjQmhTVxFFKaGXJip4e82+&#10;JqHZtyG7Jum/7xYKPQ4z8w2z3o6mET11rrasYDGPQBAXVtdcKjjnx8cnEM4ja2wsk4JvcrDdTB7W&#10;mGg78Dv1mS9FgLBLUEHlfZtI6YqKDLq5bYmD92k7gz7IrpS6wyHATSOXURRLgzWHhQpb2ldUfGV3&#10;o6C+6Gd/ut31HtPm4/B2TfM8TpWaTcfdCwhPo/8P/7VftYIV/F4JN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ohZ3EAAAA2gAAAA8AAAAAAAAAAAAAAAAAmAIAAGRycy9k&#10;b3ducmV2LnhtbFBLBQYAAAAABAAEAPUAAACJAwAAAAA=&#10;" fillcolor="black [3213]" stroked="f" strokeweight="1pt">
                      <v:textbox inset="0,0,,0"/>
                    </v:rect>
                    <v:rect id="Rectangle 30" o:spid="_x0000_s1028" style="position:absolute;top:3968;width:935;height:4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EKMMQA&#10;AADaAAAADwAAAGRycy9kb3ducmV2LnhtbESPQYvCMBSE74L/ITxhL6LpLqJr1ygiCOpB0RXR26N5&#10;2xabl9Jka/33RhA8DjPzDTOZNaYQNVUut6zgsx+BIE6szjlVcPxd9r5BOI+ssbBMCu7kYDZttyYY&#10;a3vjPdUHn4oAYRejgsz7MpbSJRkZdH1bEgfvz1YGfZBVKnWFtwA3hfyKoqE0mHNYyLCkRUbJ9fBv&#10;FNT35X6Eu8F5d8KxWS8u3Xy42Sr10WnmPyA8Nf4dfrVXWsEAnlfCDZ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CjDEAAAA2gAAAA8AAAAAAAAAAAAAAAAAmAIAAGRycy9k&#10;b3ducmV2LnhtbFBLBQYAAAAABAAEAPUAAACJAwAAAAA=&#10;" fillcolor="#cb6015" stroked="f" strokeweight="1pt">
                      <v:textbox inset="0,0,2.5mm,0"/>
                    </v:rect>
                    <w10:anchorlock/>
                  </v:group>
                </w:pict>
              </mc:Fallback>
            </mc:AlternateContent>
          </w:r>
        </w:p>
      </w:tc>
      <w:tc>
        <w:tcPr>
          <w:tcW w:w="9873" w:type="dxa"/>
          <w:tcBorders>
            <w:top w:val="nil"/>
            <w:left w:val="nil"/>
            <w:bottom w:val="nil"/>
            <w:right w:val="nil"/>
          </w:tcBorders>
          <w:tcMar>
            <w:left w:w="0" w:type="dxa"/>
          </w:tcMar>
          <w:vAlign w:val="bottom"/>
        </w:tcPr>
        <w:p w:rsidR="00E36474" w:rsidRPr="0033290B" w:rsidRDefault="008819E9" w:rsidP="008819E9">
          <w:pPr>
            <w:spacing w:after="0"/>
          </w:pPr>
          <w:r>
            <w:rPr>
              <w:rStyle w:val="NTGdepartmentofChar"/>
            </w:rPr>
            <w:t>DEPARTMENT OF</w:t>
          </w:r>
          <w:r>
            <w:br/>
          </w:r>
          <w:r w:rsidR="00916814">
            <w:rPr>
              <w:rFonts w:ascii="Arial Black" w:hAnsi="Arial Black"/>
              <w:sz w:val="20"/>
            </w:rPr>
            <w:t>INFRASTRUCTURE, PLANNING AND LOGISTICS</w:t>
          </w:r>
        </w:p>
      </w:tc>
    </w:tr>
  </w:tbl>
  <w:p w:rsidR="00983000" w:rsidRDefault="00983000" w:rsidP="00E36474">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10DC3AA2"/>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430C827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C80D56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4"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7245D0"/>
    <w:multiLevelType w:val="multilevel"/>
    <w:tmpl w:val="0C78A7AC"/>
    <w:name w:val="NTG Table Bullet List322"/>
    <w:numStyleLink w:val="Tablebulletlist"/>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A1520E7"/>
    <w:multiLevelType w:val="multilevel"/>
    <w:tmpl w:val="4E6AC8F6"/>
    <w:numStyleLink w:val="Numberlist"/>
  </w:abstractNum>
  <w:abstractNum w:abstractNumId="2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7"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E693641"/>
    <w:multiLevelType w:val="multilevel"/>
    <w:tmpl w:val="3E5E177A"/>
    <w:name w:val="NTG Table Bullet List33"/>
    <w:numStyleLink w:val="Tablenumberlist"/>
  </w:abstractNum>
  <w:abstractNum w:abstractNumId="29" w15:restartNumberingAfterBreak="0">
    <w:nsid w:val="2EF077BC"/>
    <w:multiLevelType w:val="multilevel"/>
    <w:tmpl w:val="0C78A7AC"/>
    <w:name w:val="NTG Table Bullet List33222222222222222222"/>
    <w:numStyleLink w:val="Tablebulletlist"/>
  </w:abstractNum>
  <w:abstractNum w:abstractNumId="30"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1" w15:restartNumberingAfterBreak="0">
    <w:nsid w:val="32DF44DA"/>
    <w:multiLevelType w:val="multilevel"/>
    <w:tmpl w:val="3E5E177A"/>
    <w:name w:val="NTG Table Bullet List3222323"/>
    <w:numStyleLink w:val="Tablenumberlist"/>
  </w:abstractNum>
  <w:abstractNum w:abstractNumId="32" w15:restartNumberingAfterBreak="0">
    <w:nsid w:val="36744DFA"/>
    <w:multiLevelType w:val="multilevel"/>
    <w:tmpl w:val="3928FD02"/>
    <w:styleLink w:val="Bulletlist"/>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3"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4"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5" w15:restartNumberingAfterBreak="0">
    <w:nsid w:val="3BE61945"/>
    <w:multiLevelType w:val="multilevel"/>
    <w:tmpl w:val="3928FD02"/>
    <w:name w:val="NTG Table Bullet List332222222222222222"/>
    <w:numStyleLink w:val="Bulletlist"/>
  </w:abstractNum>
  <w:abstractNum w:abstractNumId="36"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9" w15:restartNumberingAfterBreak="0">
    <w:nsid w:val="456A3CB0"/>
    <w:multiLevelType w:val="hybridMultilevel"/>
    <w:tmpl w:val="B52288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9FD3A20"/>
    <w:multiLevelType w:val="multilevel"/>
    <w:tmpl w:val="3E5E177A"/>
    <w:name w:val="NTG Table Bullet List3322222222222"/>
    <w:numStyleLink w:val="Tablenumberlist"/>
  </w:abstractNum>
  <w:abstractNum w:abstractNumId="41" w15:restartNumberingAfterBreak="0">
    <w:nsid w:val="4BB76081"/>
    <w:multiLevelType w:val="multilevel"/>
    <w:tmpl w:val="0C78A7AC"/>
    <w:styleLink w:val="Tablebulletlist"/>
    <w:lvl w:ilvl="0">
      <w:start w:val="1"/>
      <w:numFmt w:val="bullet"/>
      <w:lvlText w:val=""/>
      <w:lvlJc w:val="left"/>
      <w:pPr>
        <w:ind w:left="284" w:hanging="284"/>
      </w:pPr>
      <w:rPr>
        <w:rFonts w:ascii="Symbol" w:hAnsi="Symbol" w:hint="default"/>
        <w:color w:val="auto"/>
      </w:rPr>
    </w:lvl>
    <w:lvl w:ilvl="1">
      <w:start w:val="1"/>
      <w:numFmt w:val="bullet"/>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3"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4"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3842BC6"/>
    <w:multiLevelType w:val="multilevel"/>
    <w:tmpl w:val="0C78A7AC"/>
    <w:numStyleLink w:val="Tablebulletlist"/>
  </w:abstractNum>
  <w:abstractNum w:abstractNumId="4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8"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9" w15:restartNumberingAfterBreak="0">
    <w:nsid w:val="56DA2CAE"/>
    <w:multiLevelType w:val="multilevel"/>
    <w:tmpl w:val="3E5E177A"/>
    <w:name w:val="NTG Table Bullet List332222222222222"/>
    <w:numStyleLink w:val="Tablenumberlist"/>
  </w:abstractNum>
  <w:abstractNum w:abstractNumId="50" w15:restartNumberingAfterBreak="0">
    <w:nsid w:val="583359D9"/>
    <w:multiLevelType w:val="multilevel"/>
    <w:tmpl w:val="3E5E177A"/>
    <w:name w:val="NTG Table Bullet List332222222"/>
    <w:numStyleLink w:val="Tablenumberlist"/>
  </w:abstractNum>
  <w:abstractNum w:abstractNumId="51"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2"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8E21323"/>
    <w:multiLevelType w:val="multilevel"/>
    <w:tmpl w:val="4E6AC8F6"/>
    <w:numStyleLink w:val="Numberlist"/>
  </w:abstractNum>
  <w:abstractNum w:abstractNumId="54" w15:restartNumberingAfterBreak="0">
    <w:nsid w:val="5B9A5FFE"/>
    <w:multiLevelType w:val="multilevel"/>
    <w:tmpl w:val="0C78A7AC"/>
    <w:name w:val="NTG Table Bullet List33222222222222"/>
    <w:numStyleLink w:val="Tablebulletlist"/>
  </w:abstractNum>
  <w:abstractNum w:abstractNumId="55" w15:restartNumberingAfterBreak="0">
    <w:nsid w:val="5D444259"/>
    <w:multiLevelType w:val="multilevel"/>
    <w:tmpl w:val="0C78A7AC"/>
    <w:name w:val="NTG Table Bullet List332222"/>
    <w:numStyleLink w:val="Tablebulletlist"/>
  </w:abstractNum>
  <w:abstractNum w:abstractNumId="56"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8"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0"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9262556"/>
    <w:multiLevelType w:val="multilevel"/>
    <w:tmpl w:val="3E5E177A"/>
    <w:name w:val="NTG Table Bullet List3322222222222222"/>
    <w:numStyleLink w:val="Tablenumberlist"/>
  </w:abstractNum>
  <w:abstractNum w:abstractNumId="62"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453664D"/>
    <w:multiLevelType w:val="multilevel"/>
    <w:tmpl w:val="0C78A7AC"/>
    <w:name w:val="NTG Table Bullet List3322222222222222222"/>
    <w:numStyleLink w:val="Tablebulletlist"/>
  </w:abstractNum>
  <w:abstractNum w:abstractNumId="64" w15:restartNumberingAfterBreak="0">
    <w:nsid w:val="76141D1E"/>
    <w:multiLevelType w:val="multilevel"/>
    <w:tmpl w:val="0C78A7AC"/>
    <w:name w:val="NTG Table Bullet List332222222222"/>
    <w:numStyleLink w:val="Tablebulletlist"/>
  </w:abstractNum>
  <w:abstractNum w:abstractNumId="65" w15:restartNumberingAfterBreak="0">
    <w:nsid w:val="765A32D4"/>
    <w:multiLevelType w:val="multilevel"/>
    <w:tmpl w:val="4E6AC8F6"/>
    <w:numStyleLink w:val="Numberlist"/>
  </w:abstractNum>
  <w:abstractNum w:abstractNumId="66"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2"/>
  </w:num>
  <w:num w:numId="2">
    <w:abstractNumId w:val="21"/>
  </w:num>
  <w:num w:numId="3">
    <w:abstractNumId w:val="67"/>
  </w:num>
  <w:num w:numId="4">
    <w:abstractNumId w:val="41"/>
  </w:num>
  <w:num w:numId="5">
    <w:abstractNumId w:val="26"/>
  </w:num>
  <w:num w:numId="6">
    <w:abstractNumId w:val="15"/>
  </w:num>
  <w:num w:numId="7">
    <w:abstractNumId w:val="46"/>
  </w:num>
  <w:num w:numId="8">
    <w:abstractNumId w:val="24"/>
  </w:num>
  <w:num w:numId="9">
    <w:abstractNumId w:val="53"/>
  </w:num>
  <w:num w:numId="10">
    <w:abstractNumId w:val="20"/>
  </w:num>
  <w:num w:numId="11">
    <w:abstractNumId w:val="58"/>
  </w:num>
  <w:num w:numId="12">
    <w:abstractNumId w:val="17"/>
  </w:num>
  <w:num w:numId="13">
    <w:abstractNumId w:val="4"/>
  </w:num>
  <w:num w:numId="14">
    <w:abstractNumId w:val="56"/>
  </w:num>
  <w:num w:numId="15">
    <w:abstractNumId w:val="25"/>
  </w:num>
  <w:num w:numId="16">
    <w:abstractNumId w:val="57"/>
  </w:num>
  <w:num w:numId="17">
    <w:abstractNumId w:val="65"/>
  </w:num>
  <w:num w:numId="18">
    <w:abstractNumId w:val="52"/>
  </w:num>
  <w:num w:numId="19">
    <w:abstractNumId w:val="44"/>
  </w:num>
  <w:num w:numId="20">
    <w:abstractNumId w:val="48"/>
  </w:num>
  <w:num w:numId="21">
    <w:abstractNumId w:val="36"/>
  </w:num>
  <w:num w:numId="22">
    <w:abstractNumId w:val="51"/>
  </w:num>
  <w:num w:numId="23">
    <w:abstractNumId w:val="43"/>
  </w:num>
  <w:num w:numId="24">
    <w:abstractNumId w:val="38"/>
  </w:num>
  <w:num w:numId="25">
    <w:abstractNumId w:val="34"/>
  </w:num>
  <w:num w:numId="26">
    <w:abstractNumId w:val="11"/>
  </w:num>
  <w:num w:numId="27">
    <w:abstractNumId w:val="66"/>
  </w:num>
  <w:num w:numId="28">
    <w:abstractNumId w:val="33"/>
  </w:num>
  <w:num w:numId="29">
    <w:abstractNumId w:val="27"/>
  </w:num>
  <w:num w:numId="30">
    <w:abstractNumId w:val="3"/>
  </w:num>
  <w:num w:numId="31">
    <w:abstractNumId w:val="37"/>
  </w:num>
  <w:num w:numId="32">
    <w:abstractNumId w:val="10"/>
  </w:num>
  <w:num w:numId="33">
    <w:abstractNumId w:val="59"/>
  </w:num>
  <w:num w:numId="34">
    <w:abstractNumId w:val="30"/>
  </w:num>
  <w:num w:numId="35">
    <w:abstractNumId w:val="45"/>
  </w:num>
  <w:num w:numId="36">
    <w:abstractNumId w:val="60"/>
  </w:num>
  <w:num w:numId="37">
    <w:abstractNumId w:val="62"/>
  </w:num>
  <w:num w:numId="38">
    <w:abstractNumId w:val="14"/>
  </w:num>
  <w:num w:numId="39">
    <w:abstractNumId w:val="2"/>
  </w:num>
  <w:num w:numId="40">
    <w:abstractNumId w:val="1"/>
  </w:num>
  <w:num w:numId="41">
    <w:abstractNumId w:val="0"/>
  </w:num>
  <w:num w:numId="42">
    <w:abstractNumId w:val="3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9FD"/>
    <w:rsid w:val="00001DDF"/>
    <w:rsid w:val="0000322D"/>
    <w:rsid w:val="00007670"/>
    <w:rsid w:val="00010665"/>
    <w:rsid w:val="0002393A"/>
    <w:rsid w:val="0002770F"/>
    <w:rsid w:val="00027DB8"/>
    <w:rsid w:val="000316C1"/>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A4317"/>
    <w:rsid w:val="000A5507"/>
    <w:rsid w:val="000A559C"/>
    <w:rsid w:val="000B2CA1"/>
    <w:rsid w:val="000D1F29"/>
    <w:rsid w:val="000D633D"/>
    <w:rsid w:val="000E342B"/>
    <w:rsid w:val="000E5DD2"/>
    <w:rsid w:val="000F2958"/>
    <w:rsid w:val="00104E7F"/>
    <w:rsid w:val="001137EC"/>
    <w:rsid w:val="001152F5"/>
    <w:rsid w:val="00117743"/>
    <w:rsid w:val="00117F5B"/>
    <w:rsid w:val="00132658"/>
    <w:rsid w:val="00137CDD"/>
    <w:rsid w:val="00150DC0"/>
    <w:rsid w:val="00156CD4"/>
    <w:rsid w:val="0016153B"/>
    <w:rsid w:val="00164A3E"/>
    <w:rsid w:val="00166FF6"/>
    <w:rsid w:val="00176123"/>
    <w:rsid w:val="00181620"/>
    <w:rsid w:val="001957AD"/>
    <w:rsid w:val="001A2B7F"/>
    <w:rsid w:val="001A3AFD"/>
    <w:rsid w:val="001A496C"/>
    <w:rsid w:val="001B2B6C"/>
    <w:rsid w:val="001C1D59"/>
    <w:rsid w:val="001C3E87"/>
    <w:rsid w:val="001D01C4"/>
    <w:rsid w:val="001D52B0"/>
    <w:rsid w:val="001D5A18"/>
    <w:rsid w:val="001D7CA4"/>
    <w:rsid w:val="001E057F"/>
    <w:rsid w:val="001E14EB"/>
    <w:rsid w:val="001F59E6"/>
    <w:rsid w:val="00203F1C"/>
    <w:rsid w:val="00206936"/>
    <w:rsid w:val="00206C6F"/>
    <w:rsid w:val="00206FBD"/>
    <w:rsid w:val="00207746"/>
    <w:rsid w:val="00230031"/>
    <w:rsid w:val="00235C01"/>
    <w:rsid w:val="00241781"/>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1A60"/>
    <w:rsid w:val="002D3A57"/>
    <w:rsid w:val="002D7D05"/>
    <w:rsid w:val="002E20C8"/>
    <w:rsid w:val="002E4290"/>
    <w:rsid w:val="002E66A6"/>
    <w:rsid w:val="002F0DB1"/>
    <w:rsid w:val="002F2885"/>
    <w:rsid w:val="002F45A1"/>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43B6E"/>
    <w:rsid w:val="0045420A"/>
    <w:rsid w:val="004554D4"/>
    <w:rsid w:val="00461744"/>
    <w:rsid w:val="00466185"/>
    <w:rsid w:val="00466303"/>
    <w:rsid w:val="004668A7"/>
    <w:rsid w:val="00466D96"/>
    <w:rsid w:val="00467747"/>
    <w:rsid w:val="00473C98"/>
    <w:rsid w:val="00474965"/>
    <w:rsid w:val="00482DF8"/>
    <w:rsid w:val="004864DE"/>
    <w:rsid w:val="004908A9"/>
    <w:rsid w:val="00494BE5"/>
    <w:rsid w:val="004A0EBA"/>
    <w:rsid w:val="004A2538"/>
    <w:rsid w:val="004B0C15"/>
    <w:rsid w:val="004B35EA"/>
    <w:rsid w:val="004B69E4"/>
    <w:rsid w:val="004C6C39"/>
    <w:rsid w:val="004D075F"/>
    <w:rsid w:val="004D1B76"/>
    <w:rsid w:val="004D344E"/>
    <w:rsid w:val="004E019E"/>
    <w:rsid w:val="004E06EC"/>
    <w:rsid w:val="004E2CB7"/>
    <w:rsid w:val="004F016A"/>
    <w:rsid w:val="00500F94"/>
    <w:rsid w:val="00502FB3"/>
    <w:rsid w:val="00503DE9"/>
    <w:rsid w:val="0050530C"/>
    <w:rsid w:val="00505DEA"/>
    <w:rsid w:val="00507782"/>
    <w:rsid w:val="00512A04"/>
    <w:rsid w:val="0051353A"/>
    <w:rsid w:val="005249F5"/>
    <w:rsid w:val="005260F7"/>
    <w:rsid w:val="00543BD1"/>
    <w:rsid w:val="005558FB"/>
    <w:rsid w:val="00556113"/>
    <w:rsid w:val="0056367C"/>
    <w:rsid w:val="00564C12"/>
    <w:rsid w:val="005654B8"/>
    <w:rsid w:val="005762CC"/>
    <w:rsid w:val="00582D3D"/>
    <w:rsid w:val="00595386"/>
    <w:rsid w:val="005A4AC0"/>
    <w:rsid w:val="005A5FDF"/>
    <w:rsid w:val="005B0FB7"/>
    <w:rsid w:val="005B122A"/>
    <w:rsid w:val="005B5AC2"/>
    <w:rsid w:val="005C2833"/>
    <w:rsid w:val="005E144D"/>
    <w:rsid w:val="005E1500"/>
    <w:rsid w:val="005E3A43"/>
    <w:rsid w:val="005F0B17"/>
    <w:rsid w:val="005F77C7"/>
    <w:rsid w:val="00604B9D"/>
    <w:rsid w:val="00620675"/>
    <w:rsid w:val="00622910"/>
    <w:rsid w:val="006433C3"/>
    <w:rsid w:val="00650F5B"/>
    <w:rsid w:val="006670D7"/>
    <w:rsid w:val="006719EA"/>
    <w:rsid w:val="00671F13"/>
    <w:rsid w:val="0067400A"/>
    <w:rsid w:val="006847AD"/>
    <w:rsid w:val="0069114B"/>
    <w:rsid w:val="006A756A"/>
    <w:rsid w:val="006D66F7"/>
    <w:rsid w:val="00705C9D"/>
    <w:rsid w:val="00705F13"/>
    <w:rsid w:val="00714F1D"/>
    <w:rsid w:val="00715225"/>
    <w:rsid w:val="00720CC6"/>
    <w:rsid w:val="00722DDB"/>
    <w:rsid w:val="00724728"/>
    <w:rsid w:val="00724F98"/>
    <w:rsid w:val="00730B9B"/>
    <w:rsid w:val="0073182E"/>
    <w:rsid w:val="007332FF"/>
    <w:rsid w:val="007408F5"/>
    <w:rsid w:val="00741EAE"/>
    <w:rsid w:val="007447C0"/>
    <w:rsid w:val="00755248"/>
    <w:rsid w:val="0076190B"/>
    <w:rsid w:val="0076355D"/>
    <w:rsid w:val="00763A2D"/>
    <w:rsid w:val="007676A4"/>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1AE2"/>
    <w:rsid w:val="007D4893"/>
    <w:rsid w:val="007E70CF"/>
    <w:rsid w:val="007E74A4"/>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35A9"/>
    <w:rsid w:val="00877D20"/>
    <w:rsid w:val="008819E9"/>
    <w:rsid w:val="00881C48"/>
    <w:rsid w:val="00885B80"/>
    <w:rsid w:val="00885C30"/>
    <w:rsid w:val="00885E9B"/>
    <w:rsid w:val="00893C96"/>
    <w:rsid w:val="0089500A"/>
    <w:rsid w:val="00897C94"/>
    <w:rsid w:val="008A7C12"/>
    <w:rsid w:val="008B03CE"/>
    <w:rsid w:val="008B529E"/>
    <w:rsid w:val="008C17FB"/>
    <w:rsid w:val="008D1B00"/>
    <w:rsid w:val="008D2EBD"/>
    <w:rsid w:val="008D57B8"/>
    <w:rsid w:val="008E03FC"/>
    <w:rsid w:val="008E510B"/>
    <w:rsid w:val="00902B13"/>
    <w:rsid w:val="00911941"/>
    <w:rsid w:val="00916814"/>
    <w:rsid w:val="00925F0F"/>
    <w:rsid w:val="00932F6B"/>
    <w:rsid w:val="009468BC"/>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C7AA3"/>
    <w:rsid w:val="009D0EB5"/>
    <w:rsid w:val="009D14F9"/>
    <w:rsid w:val="009D2B74"/>
    <w:rsid w:val="009D63FF"/>
    <w:rsid w:val="009E175D"/>
    <w:rsid w:val="009E3CC2"/>
    <w:rsid w:val="009F06BD"/>
    <w:rsid w:val="009F2A4D"/>
    <w:rsid w:val="009F69FD"/>
    <w:rsid w:val="00A00828"/>
    <w:rsid w:val="00A03290"/>
    <w:rsid w:val="00A07490"/>
    <w:rsid w:val="00A10655"/>
    <w:rsid w:val="00A12B64"/>
    <w:rsid w:val="00A22C38"/>
    <w:rsid w:val="00A25193"/>
    <w:rsid w:val="00A26E80"/>
    <w:rsid w:val="00A31AE8"/>
    <w:rsid w:val="00A3739D"/>
    <w:rsid w:val="00A37DDA"/>
    <w:rsid w:val="00A76790"/>
    <w:rsid w:val="00A925EC"/>
    <w:rsid w:val="00A929AA"/>
    <w:rsid w:val="00A92B6B"/>
    <w:rsid w:val="00AA541E"/>
    <w:rsid w:val="00AA7FC1"/>
    <w:rsid w:val="00AD0DA4"/>
    <w:rsid w:val="00AD4169"/>
    <w:rsid w:val="00AE25C6"/>
    <w:rsid w:val="00AE306C"/>
    <w:rsid w:val="00AF28C1"/>
    <w:rsid w:val="00B02EF1"/>
    <w:rsid w:val="00B076A3"/>
    <w:rsid w:val="00B07C97"/>
    <w:rsid w:val="00B11C67"/>
    <w:rsid w:val="00B15754"/>
    <w:rsid w:val="00B2046E"/>
    <w:rsid w:val="00B20E8B"/>
    <w:rsid w:val="00B257E1"/>
    <w:rsid w:val="00B2599A"/>
    <w:rsid w:val="00B27AC4"/>
    <w:rsid w:val="00B343CC"/>
    <w:rsid w:val="00B5084A"/>
    <w:rsid w:val="00B606A1"/>
    <w:rsid w:val="00B614F7"/>
    <w:rsid w:val="00B61B26"/>
    <w:rsid w:val="00B675B2"/>
    <w:rsid w:val="00B723B6"/>
    <w:rsid w:val="00B81261"/>
    <w:rsid w:val="00B8223E"/>
    <w:rsid w:val="00B832AE"/>
    <w:rsid w:val="00B86678"/>
    <w:rsid w:val="00B92F9B"/>
    <w:rsid w:val="00B941B3"/>
    <w:rsid w:val="00B96513"/>
    <w:rsid w:val="00BA1D47"/>
    <w:rsid w:val="00BA66F0"/>
    <w:rsid w:val="00BA70A1"/>
    <w:rsid w:val="00BB2239"/>
    <w:rsid w:val="00BB2AE7"/>
    <w:rsid w:val="00BB6464"/>
    <w:rsid w:val="00BC1BB8"/>
    <w:rsid w:val="00BD7FE1"/>
    <w:rsid w:val="00BE37CA"/>
    <w:rsid w:val="00BE6144"/>
    <w:rsid w:val="00BE635A"/>
    <w:rsid w:val="00BE733D"/>
    <w:rsid w:val="00BF17E9"/>
    <w:rsid w:val="00BF2ABB"/>
    <w:rsid w:val="00BF5099"/>
    <w:rsid w:val="00C10F10"/>
    <w:rsid w:val="00C15D4D"/>
    <w:rsid w:val="00C175DC"/>
    <w:rsid w:val="00C30171"/>
    <w:rsid w:val="00C309D8"/>
    <w:rsid w:val="00C43519"/>
    <w:rsid w:val="00C5100A"/>
    <w:rsid w:val="00C51537"/>
    <w:rsid w:val="00C52BC3"/>
    <w:rsid w:val="00C61AFA"/>
    <w:rsid w:val="00C61D64"/>
    <w:rsid w:val="00C62099"/>
    <w:rsid w:val="00C64EA3"/>
    <w:rsid w:val="00C72867"/>
    <w:rsid w:val="00C75E81"/>
    <w:rsid w:val="00C86609"/>
    <w:rsid w:val="00C92B4C"/>
    <w:rsid w:val="00C954F6"/>
    <w:rsid w:val="00CA6BC5"/>
    <w:rsid w:val="00CC61CD"/>
    <w:rsid w:val="00CD5011"/>
    <w:rsid w:val="00CE640F"/>
    <w:rsid w:val="00CE76BC"/>
    <w:rsid w:val="00CF540E"/>
    <w:rsid w:val="00D02F07"/>
    <w:rsid w:val="00D27EBE"/>
    <w:rsid w:val="00D36A49"/>
    <w:rsid w:val="00D517C6"/>
    <w:rsid w:val="00D71D84"/>
    <w:rsid w:val="00D72464"/>
    <w:rsid w:val="00D768EB"/>
    <w:rsid w:val="00D82D1E"/>
    <w:rsid w:val="00D832D9"/>
    <w:rsid w:val="00D90F00"/>
    <w:rsid w:val="00D975C0"/>
    <w:rsid w:val="00DA5285"/>
    <w:rsid w:val="00DA78D0"/>
    <w:rsid w:val="00DB191D"/>
    <w:rsid w:val="00DB4F91"/>
    <w:rsid w:val="00DC06BE"/>
    <w:rsid w:val="00DC1F0F"/>
    <w:rsid w:val="00DC3117"/>
    <w:rsid w:val="00DC5DD9"/>
    <w:rsid w:val="00DC6D2D"/>
    <w:rsid w:val="00DE33B5"/>
    <w:rsid w:val="00DE5E18"/>
    <w:rsid w:val="00DF0487"/>
    <w:rsid w:val="00DF19FB"/>
    <w:rsid w:val="00DF5EA4"/>
    <w:rsid w:val="00E02681"/>
    <w:rsid w:val="00E02792"/>
    <w:rsid w:val="00E034D8"/>
    <w:rsid w:val="00E04CC0"/>
    <w:rsid w:val="00E15816"/>
    <w:rsid w:val="00E160D5"/>
    <w:rsid w:val="00E239FF"/>
    <w:rsid w:val="00E27D7B"/>
    <w:rsid w:val="00E30556"/>
    <w:rsid w:val="00E30981"/>
    <w:rsid w:val="00E33136"/>
    <w:rsid w:val="00E34D7C"/>
    <w:rsid w:val="00E36474"/>
    <w:rsid w:val="00E3723D"/>
    <w:rsid w:val="00E44C89"/>
    <w:rsid w:val="00E61BA2"/>
    <w:rsid w:val="00E63864"/>
    <w:rsid w:val="00E6403F"/>
    <w:rsid w:val="00E770C4"/>
    <w:rsid w:val="00E823C3"/>
    <w:rsid w:val="00E84C5A"/>
    <w:rsid w:val="00E861DB"/>
    <w:rsid w:val="00E93406"/>
    <w:rsid w:val="00E956C5"/>
    <w:rsid w:val="00E95C39"/>
    <w:rsid w:val="00EA2C39"/>
    <w:rsid w:val="00EB0A3C"/>
    <w:rsid w:val="00EB0A96"/>
    <w:rsid w:val="00EB77F9"/>
    <w:rsid w:val="00EC0F65"/>
    <w:rsid w:val="00EC5769"/>
    <w:rsid w:val="00EC7D00"/>
    <w:rsid w:val="00ED0304"/>
    <w:rsid w:val="00EE38FA"/>
    <w:rsid w:val="00EE3E2C"/>
    <w:rsid w:val="00EE5D23"/>
    <w:rsid w:val="00EE750D"/>
    <w:rsid w:val="00EF3CA4"/>
    <w:rsid w:val="00EF7859"/>
    <w:rsid w:val="00F014DA"/>
    <w:rsid w:val="00F02591"/>
    <w:rsid w:val="00F22E9F"/>
    <w:rsid w:val="00F5696E"/>
    <w:rsid w:val="00F60EFF"/>
    <w:rsid w:val="00F67D2D"/>
    <w:rsid w:val="00F81158"/>
    <w:rsid w:val="00F860CC"/>
    <w:rsid w:val="00F94398"/>
    <w:rsid w:val="00FB2B56"/>
    <w:rsid w:val="00FB2F08"/>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EF90DE-E7E2-4337-8039-DF2090F9F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9E9"/>
  </w:style>
  <w:style w:type="paragraph" w:styleId="Heading1">
    <w:name w:val="heading 1"/>
    <w:basedOn w:val="Normal"/>
    <w:next w:val="Normal"/>
    <w:link w:val="Heading1Char"/>
    <w:uiPriority w:val="1"/>
    <w:qFormat/>
    <w:rsid w:val="00F81158"/>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F81158"/>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F81158"/>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F81158"/>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B606A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C52BC3"/>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C52BC3"/>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9"/>
    <w:semiHidden/>
    <w:rsid w:val="00C52BC3"/>
    <w:rPr>
      <w:sz w:val="20"/>
    </w:rPr>
  </w:style>
  <w:style w:type="numbering" w:customStyle="1" w:styleId="Numberlist">
    <w:name w:val="Number list"/>
    <w:uiPriority w:val="99"/>
    <w:rsid w:val="007C6D9F"/>
    <w:pPr>
      <w:numPr>
        <w:numId w:val="2"/>
      </w:numPr>
    </w:pPr>
  </w:style>
  <w:style w:type="paragraph" w:customStyle="1" w:styleId="Factsheettitle">
    <w:name w:val="Fact sheet title"/>
    <w:basedOn w:val="Normal"/>
    <w:semiHidden/>
    <w:rsid w:val="00137CDD"/>
    <w:pPr>
      <w:spacing w:before="60" w:after="0"/>
      <w:ind w:left="1140"/>
    </w:pPr>
    <w:rPr>
      <w:rFonts w:ascii="Arial Black" w:eastAsia="Times New Roman" w:hAnsi="Arial Black"/>
      <w:color w:val="CB6015"/>
      <w:sz w:val="48"/>
      <w:szCs w:val="20"/>
      <w:lang w:eastAsia="en-AU"/>
    </w:r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3">
    <w:name w:val="Table bullet list level 3"/>
    <w:basedOn w:val="Normal"/>
    <w:uiPriority w:val="6"/>
    <w:semiHidden/>
    <w:qFormat/>
    <w:rsid w:val="00137CDD"/>
    <w:pPr>
      <w:numPr>
        <w:ilvl w:val="2"/>
        <w:numId w:val="7"/>
      </w:numPr>
      <w:spacing w:after="20"/>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3">
    <w:name w:val="Table number list level 3"/>
    <w:basedOn w:val="Normal"/>
    <w:uiPriority w:val="7"/>
    <w:semiHidden/>
    <w:qFormat/>
    <w:rsid w:val="00137CDD"/>
    <w:pPr>
      <w:numPr>
        <w:ilvl w:val="2"/>
        <w:numId w:val="6"/>
      </w:numPr>
      <w:spacing w:after="20"/>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NTGdepartmentof">
    <w:name w:val="NTG department of"/>
    <w:link w:val="NTGdepartmentofChar"/>
    <w:uiPriority w:val="2"/>
    <w:semiHidden/>
    <w:rsid w:val="00E36474"/>
    <w:pPr>
      <w:spacing w:after="0"/>
    </w:pPr>
    <w:rPr>
      <w:rFonts w:eastAsiaTheme="minorHAnsi" w:cs="Lato Regular"/>
      <w:caps/>
      <w:color w:val="231F20"/>
      <w:sz w:val="20"/>
      <w:szCs w:val="24"/>
      <w:u w:color="000000"/>
      <w:lang w:eastAsia="ja-JP"/>
    </w:rPr>
  </w:style>
  <w:style w:type="paragraph" w:customStyle="1" w:styleId="NTGdepartmentname">
    <w:name w:val="NTG department name"/>
    <w:basedOn w:val="NTGdepartmentof"/>
    <w:link w:val="NTGdepartmentnameChar"/>
    <w:uiPriority w:val="2"/>
    <w:semiHidden/>
    <w:rsid w:val="00E36474"/>
    <w:rPr>
      <w:rFonts w:ascii="Arial Black" w:hAnsi="Arial Black" w:cs="Lato Black"/>
    </w:rPr>
  </w:style>
  <w:style w:type="character" w:customStyle="1" w:styleId="NTGdepartmentofChar">
    <w:name w:val="NTG department of Char"/>
    <w:basedOn w:val="DefaultParagraphFont"/>
    <w:link w:val="NTGdepartmentof"/>
    <w:uiPriority w:val="2"/>
    <w:semiHidden/>
    <w:rsid w:val="008819E9"/>
    <w:rPr>
      <w:rFonts w:eastAsiaTheme="minorHAnsi" w:cs="Lato Regular"/>
      <w:caps/>
      <w:color w:val="231F20"/>
      <w:sz w:val="20"/>
      <w:szCs w:val="24"/>
      <w:u w:color="000000"/>
      <w:lang w:eastAsia="ja-JP"/>
    </w:rPr>
  </w:style>
  <w:style w:type="character" w:customStyle="1" w:styleId="NTGdepartmentnameChar">
    <w:name w:val="NTG department name Char"/>
    <w:basedOn w:val="NTGdepartmentofChar"/>
    <w:link w:val="NTGdepartmentname"/>
    <w:uiPriority w:val="2"/>
    <w:semiHidden/>
    <w:rsid w:val="008819E9"/>
    <w:rPr>
      <w:rFonts w:ascii="Arial Black" w:eastAsiaTheme="minorHAnsi" w:hAnsi="Arial Black" w:cs="Lato Black"/>
      <w:caps/>
      <w:color w:val="231F20"/>
      <w:sz w:val="20"/>
      <w:szCs w:val="24"/>
      <w:u w:color="000000"/>
      <w:lang w:eastAsia="ja-JP"/>
    </w:rPr>
  </w:style>
  <w:style w:type="paragraph" w:customStyle="1" w:styleId="Subheading">
    <w:name w:val="Subheading"/>
    <w:uiPriority w:val="99"/>
    <w:semiHidden/>
    <w:rsid w:val="00E36474"/>
    <w:pPr>
      <w:spacing w:before="360" w:after="360"/>
    </w:pPr>
    <w:rPr>
      <w:rFonts w:eastAsia="Times New Roman" w:cs="Arial"/>
      <w:b/>
      <w:color w:val="CB6015"/>
      <w:sz w:val="36"/>
      <w:szCs w:val="36"/>
      <w:lang w:eastAsia="en-AU"/>
    </w:rPr>
  </w:style>
  <w:style w:type="paragraph" w:customStyle="1" w:styleId="NTGFooter1text">
    <w:name w:val="NTG Footer 1 text"/>
    <w:basedOn w:val="Normal"/>
    <w:link w:val="NTGFooter1textChar"/>
    <w:uiPriority w:val="2"/>
    <w:semiHidden/>
    <w:rsid w:val="00E36474"/>
    <w:pPr>
      <w:spacing w:after="0"/>
    </w:pPr>
    <w:rPr>
      <w:rFonts w:eastAsiaTheme="minorHAnsi" w:cstheme="minorBidi"/>
      <w:sz w:val="20"/>
    </w:rPr>
  </w:style>
  <w:style w:type="character" w:customStyle="1" w:styleId="NTGFooter1textChar">
    <w:name w:val="NTG Footer 1 text Char"/>
    <w:basedOn w:val="DefaultParagraphFont"/>
    <w:link w:val="NTGFooter1text"/>
    <w:uiPriority w:val="2"/>
    <w:semiHidden/>
    <w:rsid w:val="008819E9"/>
    <w:rPr>
      <w:rFonts w:eastAsiaTheme="minorHAnsi" w:cstheme="minorBidi"/>
      <w:sz w:val="20"/>
    </w:rPr>
  </w:style>
  <w:style w:type="paragraph" w:styleId="ListNumber2">
    <w:name w:val="List Number 2"/>
    <w:basedOn w:val="Normal"/>
    <w:uiPriority w:val="99"/>
    <w:semiHidden/>
    <w:rsid w:val="008819E9"/>
    <w:pPr>
      <w:numPr>
        <w:numId w:val="41"/>
      </w:numPr>
      <w:contextualSpacing/>
    </w:pPr>
  </w:style>
  <w:style w:type="paragraph" w:styleId="Caption">
    <w:name w:val="caption"/>
    <w:basedOn w:val="Normal"/>
    <w:next w:val="Normal"/>
    <w:uiPriority w:val="35"/>
    <w:unhideWhenUsed/>
    <w:rsid w:val="009C7AA3"/>
    <w:rPr>
      <w:i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compasstec.com.au" TargetMode="External"/><Relationship Id="rId13" Type="http://schemas.openxmlformats.org/officeDocument/2006/relationships/hyperlink" Target="mailto:bill.triffitt@bigpond.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fruitbat@austarnet.com.au" TargetMode="External"/><Relationship Id="rId17" Type="http://schemas.openxmlformats.org/officeDocument/2006/relationships/hyperlink" Target="mailto:cjkerr99@bigpond.net.au" TargetMode="External"/><Relationship Id="rId2" Type="http://schemas.openxmlformats.org/officeDocument/2006/relationships/numbering" Target="numbering.xml"/><Relationship Id="rId16" Type="http://schemas.openxmlformats.org/officeDocument/2006/relationships/hyperlink" Target="mailto:shop@thenavigationcentre.com.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chapman@compassadjuster.com.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hoeship@bigpond.com" TargetMode="External"/><Relationship Id="rId23" Type="http://schemas.openxmlformats.org/officeDocument/2006/relationships/glossaryDocument" Target="glossary/document.xml"/><Relationship Id="rId10" Type="http://schemas.openxmlformats.org/officeDocument/2006/relationships/hyperlink" Target="mailto:sam@compassadjuster.com.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GTECHMarine@gmail.com" TargetMode="External"/><Relationship Id="rId14" Type="http://schemas.openxmlformats.org/officeDocument/2006/relationships/hyperlink" Target="mailto:mike@australasiacompass.co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z\AppData\Local\Microsoft\Windows\Temporary%20Internet%20Files\Content.IE5\7P3EU3O1\ntg-fact-sheet-word-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2C8ECC1BFE436DB25F0BB5FA7B9BF2"/>
        <w:category>
          <w:name w:val="General"/>
          <w:gallery w:val="placeholder"/>
        </w:category>
        <w:types>
          <w:type w:val="bbPlcHdr"/>
        </w:types>
        <w:behaviors>
          <w:behavior w:val="content"/>
        </w:behaviors>
        <w:guid w:val="{BD76C5AA-5FBE-4157-A846-42E5DEAA1903}"/>
      </w:docPartPr>
      <w:docPartBody>
        <w:p w:rsidR="00BF350C" w:rsidRDefault="00741EEB">
          <w:pPr>
            <w:pStyle w:val="672C8ECC1BFE436DB25F0BB5FA7B9BF2"/>
          </w:pPr>
          <w:r w:rsidRPr="0024594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Lato Regular">
    <w:panose1 w:val="020F0502020204030203"/>
    <w:charset w:val="00"/>
    <w:family w:val="auto"/>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EEB"/>
    <w:rsid w:val="00741EEB"/>
    <w:rsid w:val="008C6431"/>
    <w:rsid w:val="008F7277"/>
    <w:rsid w:val="00BF35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72C8ECC1BFE436DB25F0BB5FA7B9BF2">
    <w:name w:val="672C8ECC1BFE436DB25F0BB5FA7B9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CB6015"/>
      </a:dk2>
      <a:lt2>
        <a:srgbClr val="F2F2F2"/>
      </a:lt2>
      <a:accent1>
        <a:srgbClr val="5E8AB4"/>
      </a:accent1>
      <a:accent2>
        <a:srgbClr val="A2A569"/>
      </a:accent2>
      <a:accent3>
        <a:srgbClr val="8F993E"/>
      </a:accent3>
      <a:accent4>
        <a:srgbClr val="8C4799"/>
      </a:accent4>
      <a:accent5>
        <a:srgbClr val="D6A461"/>
      </a:accent5>
      <a:accent6>
        <a:srgbClr val="DC58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76614-D23B-438D-9724-B7A589B74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ntg-fact-sheet-word-template (1).dotx</Template>
  <TotalTime>0</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Authorised Compass Adjusters – Northern Territory</vt:lpstr>
    </vt:vector>
  </TitlesOfParts>
  <Company>Northern Territory Government</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Authorised Compass Adjusters</dc:title>
  <dc:creator>Northern Territory Government</dc:creator>
  <cp:lastModifiedBy>Victoria Edmonds</cp:lastModifiedBy>
  <cp:revision>2</cp:revision>
  <cp:lastPrinted>2018-08-15T00:34:00Z</cp:lastPrinted>
  <dcterms:created xsi:type="dcterms:W3CDTF">2018-08-15T01:31:00Z</dcterms:created>
  <dcterms:modified xsi:type="dcterms:W3CDTF">2018-08-15T01:31:00Z</dcterms:modified>
</cp:coreProperties>
</file>