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42" w:type="dxa"/>
        <w:tblInd w:w="-142" w:type="dxa"/>
        <w:tblLayout w:type="fixed"/>
        <w:tblLook w:val="04A0" w:firstRow="1" w:lastRow="0" w:firstColumn="1" w:lastColumn="0" w:noHBand="0" w:noVBand="1"/>
        <w:tblCaption w:val="Application for a private security firm licence"/>
        <w:tblDescription w:val="Questions are followed by answer fields. Use the ‘Tab’ key to navigate through. Tick the box for  Yes or No fields with your answer. Further instructions about filling out this form are provided at the beginning of the form."/>
      </w:tblPr>
      <w:tblGrid>
        <w:gridCol w:w="9"/>
        <w:gridCol w:w="2067"/>
        <w:gridCol w:w="7"/>
        <w:gridCol w:w="19"/>
        <w:gridCol w:w="1581"/>
        <w:gridCol w:w="992"/>
        <w:gridCol w:w="703"/>
        <w:gridCol w:w="266"/>
        <w:gridCol w:w="640"/>
        <w:gridCol w:w="518"/>
        <w:gridCol w:w="260"/>
        <w:gridCol w:w="61"/>
        <w:gridCol w:w="222"/>
        <w:gridCol w:w="18"/>
        <w:gridCol w:w="929"/>
        <w:gridCol w:w="69"/>
        <w:gridCol w:w="266"/>
        <w:gridCol w:w="836"/>
        <w:gridCol w:w="1152"/>
        <w:gridCol w:w="14"/>
        <w:gridCol w:w="13"/>
      </w:tblGrid>
      <w:tr w:rsidR="00BD6817" w:rsidTr="009D2DDD">
        <w:trPr>
          <w:gridAfter w:val="1"/>
          <w:wAfter w:w="13" w:type="dxa"/>
          <w:trHeight w:val="204"/>
        </w:trPr>
        <w:tc>
          <w:tcPr>
            <w:tcW w:w="10629" w:type="dxa"/>
            <w:gridSpan w:val="20"/>
            <w:tcBorders>
              <w:top w:val="nil"/>
              <w:left w:val="nil"/>
              <w:bottom w:val="nil"/>
              <w:right w:val="nil"/>
            </w:tcBorders>
            <w:shd w:val="clear" w:color="auto" w:fill="FFFFFF" w:themeFill="background1"/>
          </w:tcPr>
          <w:p w:rsidR="00BD6817" w:rsidRPr="00610564" w:rsidRDefault="004F0B60" w:rsidP="004F0B60">
            <w:pPr>
              <w:pStyle w:val="Subtitle0"/>
              <w:rPr>
                <w:sz w:val="20"/>
              </w:rPr>
            </w:pPr>
            <w:r>
              <w:t>Interstate licence transfer - a</w:t>
            </w:r>
            <w:r w:rsidR="001549FC">
              <w:t xml:space="preserve">pplication </w:t>
            </w:r>
            <w:r w:rsidR="00D838FE">
              <w:t>to undertake NT Local C</w:t>
            </w:r>
            <w:r>
              <w:t>ontent training</w:t>
            </w:r>
          </w:p>
        </w:tc>
      </w:tr>
      <w:tr w:rsidR="00A97ED6" w:rsidTr="009D2DDD">
        <w:trPr>
          <w:gridAfter w:val="1"/>
          <w:wAfter w:w="13" w:type="dxa"/>
          <w:trHeight w:val="204"/>
        </w:trPr>
        <w:tc>
          <w:tcPr>
            <w:tcW w:w="10629" w:type="dxa"/>
            <w:gridSpan w:val="20"/>
            <w:tcBorders>
              <w:top w:val="nil"/>
              <w:left w:val="nil"/>
              <w:bottom w:val="single" w:sz="8" w:space="0" w:color="808080" w:themeColor="background1" w:themeShade="80"/>
              <w:right w:val="nil"/>
            </w:tcBorders>
            <w:shd w:val="clear" w:color="auto" w:fill="FFFFFF" w:themeFill="background1"/>
          </w:tcPr>
          <w:p w:rsidR="00D9457E" w:rsidRPr="004F0B60" w:rsidRDefault="00C10580" w:rsidP="00610564">
            <w:pPr>
              <w:spacing w:before="60" w:after="60"/>
              <w:rPr>
                <w:sz w:val="20"/>
              </w:rPr>
            </w:pPr>
            <w:r w:rsidRPr="004F0B60">
              <w:rPr>
                <w:sz w:val="20"/>
              </w:rPr>
              <w:t xml:space="preserve">This application is for workers with a current </w:t>
            </w:r>
            <w:r w:rsidR="001B324D" w:rsidRPr="004F0B60">
              <w:rPr>
                <w:sz w:val="20"/>
              </w:rPr>
              <w:t>interstate traffic management</w:t>
            </w:r>
            <w:r w:rsidR="004F0B60" w:rsidRPr="004F0B60">
              <w:rPr>
                <w:sz w:val="20"/>
              </w:rPr>
              <w:t xml:space="preserve"> licence seekin</w:t>
            </w:r>
            <w:r w:rsidR="00D838FE">
              <w:rPr>
                <w:sz w:val="20"/>
              </w:rPr>
              <w:t>g approval to undertake the NT Local C</w:t>
            </w:r>
            <w:r w:rsidR="004F0B60" w:rsidRPr="004F0B60">
              <w:rPr>
                <w:sz w:val="20"/>
              </w:rPr>
              <w:t xml:space="preserve">ontent training </w:t>
            </w:r>
            <w:r w:rsidR="00D838FE">
              <w:rPr>
                <w:sz w:val="20"/>
              </w:rPr>
              <w:t xml:space="preserve">that is </w:t>
            </w:r>
            <w:r w:rsidR="004F0B60" w:rsidRPr="004F0B60">
              <w:rPr>
                <w:sz w:val="20"/>
              </w:rPr>
              <w:t xml:space="preserve">required to be eligible for a temporary Northern Territory </w:t>
            </w:r>
            <w:proofErr w:type="spellStart"/>
            <w:r w:rsidR="004F0B60" w:rsidRPr="004F0B60">
              <w:rPr>
                <w:sz w:val="20"/>
              </w:rPr>
              <w:t>Workzone</w:t>
            </w:r>
            <w:proofErr w:type="spellEnd"/>
            <w:r w:rsidR="004F0B60" w:rsidRPr="004F0B60">
              <w:rPr>
                <w:sz w:val="20"/>
              </w:rPr>
              <w:t xml:space="preserve"> Temporary Traffic Management Licence.  </w:t>
            </w:r>
            <w:r w:rsidR="00D9457E" w:rsidRPr="004F0B60">
              <w:rPr>
                <w:sz w:val="20"/>
              </w:rPr>
              <w:t xml:space="preserve">  </w:t>
            </w:r>
          </w:p>
          <w:p w:rsidR="00D9457E" w:rsidRPr="004F0B60" w:rsidRDefault="00D838FE" w:rsidP="00D9457E">
            <w:pPr>
              <w:spacing w:before="60" w:after="60"/>
              <w:rPr>
                <w:sz w:val="20"/>
              </w:rPr>
            </w:pPr>
            <w:r w:rsidRPr="00D838FE">
              <w:rPr>
                <w:b/>
                <w:sz w:val="20"/>
              </w:rPr>
              <w:t>Note</w:t>
            </w:r>
            <w:r>
              <w:rPr>
                <w:sz w:val="20"/>
              </w:rPr>
              <w:t xml:space="preserve">: </w:t>
            </w:r>
            <w:r w:rsidR="004F0B60">
              <w:rPr>
                <w:sz w:val="20"/>
              </w:rPr>
              <w:t>T</w:t>
            </w:r>
            <w:r w:rsidR="004F0B60" w:rsidRPr="004F0B60">
              <w:rPr>
                <w:sz w:val="20"/>
              </w:rPr>
              <w:t xml:space="preserve">his application is for approval to undertake the training with an approved training provider, and will </w:t>
            </w:r>
            <w:r w:rsidR="004F0B60" w:rsidRPr="00D838FE">
              <w:rPr>
                <w:b/>
                <w:sz w:val="20"/>
                <w:u w:val="single"/>
              </w:rPr>
              <w:t>not</w:t>
            </w:r>
            <w:r w:rsidR="004F0B60" w:rsidRPr="004F0B60">
              <w:rPr>
                <w:sz w:val="20"/>
              </w:rPr>
              <w:t xml:space="preserve"> result in a licence</w:t>
            </w:r>
            <w:r>
              <w:rPr>
                <w:sz w:val="20"/>
              </w:rPr>
              <w:t>.  O</w:t>
            </w:r>
            <w:r w:rsidR="004F0B60">
              <w:rPr>
                <w:sz w:val="20"/>
              </w:rPr>
              <w:t xml:space="preserve">n successful completion of the NT Local Content training, workers will need to apply for </w:t>
            </w:r>
            <w:r>
              <w:rPr>
                <w:sz w:val="20"/>
              </w:rPr>
              <w:t xml:space="preserve">a temporary </w:t>
            </w:r>
            <w:r w:rsidR="004F0B60">
              <w:rPr>
                <w:sz w:val="20"/>
              </w:rPr>
              <w:t xml:space="preserve">NT WZTM licence via the </w:t>
            </w:r>
            <w:hyperlink r:id="rId10" w:history="1">
              <w:r w:rsidR="004F0B60" w:rsidRPr="00D838FE">
                <w:rPr>
                  <w:rStyle w:val="Hyperlink"/>
                  <w:sz w:val="20"/>
                </w:rPr>
                <w:t>Territory Business Centre.</w:t>
              </w:r>
            </w:hyperlink>
          </w:p>
          <w:p w:rsidR="00A97ED6" w:rsidRDefault="00930A10" w:rsidP="004F0B60">
            <w:pPr>
              <w:keepNext/>
              <w:spacing w:before="60" w:after="60"/>
              <w:rPr>
                <w:rFonts w:cs="Arial"/>
                <w:b/>
              </w:rPr>
            </w:pPr>
            <w:r w:rsidRPr="004F0B60">
              <w:rPr>
                <w:sz w:val="20"/>
              </w:rPr>
              <w:t xml:space="preserve">See the </w:t>
            </w:r>
            <w:hyperlink r:id="rId11" w:history="1">
              <w:r w:rsidR="004F0B60" w:rsidRPr="00610564">
                <w:rPr>
                  <w:rStyle w:val="Hyperlink"/>
                  <w:sz w:val="20"/>
                </w:rPr>
                <w:t>traffic temporary traffic management training and certification</w:t>
              </w:r>
            </w:hyperlink>
            <w:r w:rsidRPr="004F0B60">
              <w:rPr>
                <w:sz w:val="20"/>
              </w:rPr>
              <w:t xml:space="preserve"> for further information</w:t>
            </w:r>
            <w:r w:rsidR="00732469" w:rsidRPr="004F0B60">
              <w:rPr>
                <w:sz w:val="20"/>
              </w:rPr>
              <w:t xml:space="preserve"> </w:t>
            </w:r>
            <w:r w:rsidR="004F0B60" w:rsidRPr="004F0B60">
              <w:rPr>
                <w:sz w:val="20"/>
              </w:rPr>
              <w:t xml:space="preserve">on the </w:t>
            </w:r>
            <w:r w:rsidR="00B12E9B" w:rsidRPr="00610564">
              <w:rPr>
                <w:sz w:val="20"/>
              </w:rPr>
              <w:t>requirements</w:t>
            </w:r>
            <w:r w:rsidR="004F0B60">
              <w:rPr>
                <w:sz w:val="20"/>
              </w:rPr>
              <w:t xml:space="preserve"> and process for interstate temporary traffic licence recognition.</w:t>
            </w:r>
          </w:p>
        </w:tc>
      </w:tr>
      <w:tr w:rsidR="00B12E9B" w:rsidRPr="00610564" w:rsidTr="009D2DDD">
        <w:trPr>
          <w:gridAfter w:val="2"/>
          <w:wAfter w:w="24" w:type="dxa"/>
          <w:trHeight w:val="204"/>
        </w:trPr>
        <w:tc>
          <w:tcPr>
            <w:tcW w:w="10618" w:type="dxa"/>
            <w:gridSpan w:val="19"/>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B12E9B" w:rsidRPr="00610564" w:rsidRDefault="00B12E9B" w:rsidP="004D6F04">
            <w:pPr>
              <w:pStyle w:val="ListParagraph"/>
              <w:keepNext/>
              <w:numPr>
                <w:ilvl w:val="0"/>
                <w:numId w:val="33"/>
              </w:numPr>
              <w:spacing w:before="60" w:after="60"/>
              <w:ind w:left="460"/>
              <w:rPr>
                <w:rFonts w:cs="Arial"/>
                <w:b/>
                <w:sz w:val="20"/>
              </w:rPr>
            </w:pPr>
            <w:r w:rsidRPr="00610564">
              <w:rPr>
                <w:rFonts w:cs="Arial"/>
                <w:b/>
                <w:sz w:val="20"/>
              </w:rPr>
              <w:t>Applicant details</w:t>
            </w:r>
          </w:p>
        </w:tc>
      </w:tr>
      <w:tr w:rsidR="00B12E9B" w:rsidRPr="00610564" w:rsidTr="009D2DDD">
        <w:trPr>
          <w:gridAfter w:val="2"/>
          <w:wAfter w:w="24" w:type="dxa"/>
          <w:trHeight w:val="204"/>
        </w:trPr>
        <w:tc>
          <w:tcPr>
            <w:tcW w:w="210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12E9B" w:rsidRPr="00610564" w:rsidRDefault="00B12E9B" w:rsidP="0064611B">
            <w:pPr>
              <w:keepNext/>
              <w:spacing w:before="60" w:after="60"/>
              <w:rPr>
                <w:rStyle w:val="Questionlabel"/>
                <w:b w:val="0"/>
                <w:sz w:val="20"/>
              </w:rPr>
            </w:pPr>
            <w:r w:rsidRPr="00610564">
              <w:rPr>
                <w:rStyle w:val="Questionlabel"/>
                <w:b w:val="0"/>
                <w:sz w:val="20"/>
              </w:rPr>
              <w:t>Surname</w:t>
            </w:r>
          </w:p>
        </w:tc>
        <w:tc>
          <w:tcPr>
            <w:tcW w:w="496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2E9B" w:rsidRPr="00610564" w:rsidRDefault="00B12E9B" w:rsidP="0064611B">
            <w:pPr>
              <w:keepNext/>
              <w:spacing w:before="60" w:after="60"/>
              <w:rPr>
                <w:rFonts w:cs="Arial"/>
                <w:sz w:val="20"/>
              </w:rPr>
            </w:pPr>
          </w:p>
        </w:tc>
        <w:tc>
          <w:tcPr>
            <w:tcW w:w="156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12E9B" w:rsidRPr="00610564" w:rsidRDefault="00B12E9B" w:rsidP="0064611B">
            <w:pPr>
              <w:keepNext/>
              <w:spacing w:before="60" w:after="60"/>
              <w:rPr>
                <w:rStyle w:val="Questionlabel"/>
                <w:b w:val="0"/>
                <w:sz w:val="20"/>
              </w:rPr>
            </w:pPr>
            <w:r w:rsidRPr="00610564">
              <w:rPr>
                <w:rStyle w:val="Questionlabel"/>
                <w:b w:val="0"/>
                <w:sz w:val="20"/>
              </w:rPr>
              <w:t>Date of birth</w:t>
            </w:r>
          </w:p>
        </w:tc>
        <w:tc>
          <w:tcPr>
            <w:tcW w:w="198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12E9B" w:rsidRPr="00610564" w:rsidRDefault="00B12E9B" w:rsidP="0064611B">
            <w:pPr>
              <w:keepNext/>
              <w:spacing w:before="60" w:after="60"/>
              <w:rPr>
                <w:rFonts w:cs="Arial"/>
                <w:sz w:val="20"/>
              </w:rPr>
            </w:pPr>
          </w:p>
        </w:tc>
      </w:tr>
      <w:tr w:rsidR="00B12E9B" w:rsidRPr="00610564" w:rsidTr="009D2DDD">
        <w:trPr>
          <w:gridAfter w:val="2"/>
          <w:wAfter w:w="24" w:type="dxa"/>
          <w:trHeight w:val="204"/>
        </w:trPr>
        <w:tc>
          <w:tcPr>
            <w:tcW w:w="210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12E9B" w:rsidRPr="00610564" w:rsidRDefault="00B12E9B" w:rsidP="0064611B">
            <w:pPr>
              <w:keepNext/>
              <w:spacing w:before="60" w:after="60"/>
              <w:rPr>
                <w:rStyle w:val="Questionlabel"/>
                <w:b w:val="0"/>
                <w:sz w:val="20"/>
              </w:rPr>
            </w:pPr>
            <w:r w:rsidRPr="00610564">
              <w:rPr>
                <w:rStyle w:val="Questionlabel"/>
                <w:b w:val="0"/>
                <w:sz w:val="20"/>
              </w:rPr>
              <w:t>Given names</w:t>
            </w:r>
          </w:p>
        </w:tc>
        <w:tc>
          <w:tcPr>
            <w:tcW w:w="8513"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12E9B" w:rsidRPr="00610564" w:rsidRDefault="00B12E9B" w:rsidP="0064611B">
            <w:pPr>
              <w:keepNext/>
              <w:spacing w:before="60" w:after="60"/>
              <w:rPr>
                <w:rFonts w:cs="Arial"/>
                <w:sz w:val="20"/>
              </w:rPr>
            </w:pPr>
          </w:p>
        </w:tc>
      </w:tr>
      <w:tr w:rsidR="00B12E9B" w:rsidRPr="00610564" w:rsidTr="009D2DDD">
        <w:trPr>
          <w:gridAfter w:val="2"/>
          <w:wAfter w:w="24" w:type="dxa"/>
          <w:trHeight w:val="204"/>
        </w:trPr>
        <w:tc>
          <w:tcPr>
            <w:tcW w:w="210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12E9B" w:rsidRPr="00610564" w:rsidRDefault="00B12E9B" w:rsidP="0064611B">
            <w:pPr>
              <w:keepNext/>
              <w:spacing w:before="60" w:after="60"/>
              <w:ind w:right="-107"/>
              <w:rPr>
                <w:rStyle w:val="Questionlabel"/>
                <w:b w:val="0"/>
                <w:sz w:val="20"/>
              </w:rPr>
            </w:pPr>
            <w:r w:rsidRPr="00610564">
              <w:rPr>
                <w:rStyle w:val="Questionlabel"/>
                <w:b w:val="0"/>
                <w:sz w:val="20"/>
              </w:rPr>
              <w:t>Residential address</w:t>
            </w:r>
          </w:p>
        </w:tc>
        <w:tc>
          <w:tcPr>
            <w:tcW w:w="8513"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12E9B" w:rsidRPr="00610564" w:rsidRDefault="00B12E9B" w:rsidP="0064611B">
            <w:pPr>
              <w:keepNext/>
              <w:spacing w:before="60" w:after="60"/>
              <w:rPr>
                <w:rFonts w:cs="Arial"/>
                <w:sz w:val="20"/>
              </w:rPr>
            </w:pPr>
          </w:p>
        </w:tc>
      </w:tr>
      <w:tr w:rsidR="00B12E9B" w:rsidRPr="00610564" w:rsidTr="009D2DDD">
        <w:trPr>
          <w:gridAfter w:val="2"/>
          <w:wAfter w:w="24" w:type="dxa"/>
          <w:trHeight w:val="204"/>
        </w:trPr>
        <w:tc>
          <w:tcPr>
            <w:tcW w:w="210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12E9B" w:rsidRPr="00610564" w:rsidRDefault="00B12E9B" w:rsidP="0064611B">
            <w:pPr>
              <w:keepNext/>
              <w:spacing w:before="60" w:after="60"/>
              <w:rPr>
                <w:rStyle w:val="Questionlabel"/>
                <w:b w:val="0"/>
                <w:sz w:val="20"/>
              </w:rPr>
            </w:pPr>
            <w:r w:rsidRPr="00610564">
              <w:rPr>
                <w:rStyle w:val="Questionlabel"/>
                <w:b w:val="0"/>
                <w:sz w:val="20"/>
              </w:rPr>
              <w:t>Suburb</w:t>
            </w:r>
          </w:p>
        </w:tc>
        <w:tc>
          <w:tcPr>
            <w:tcW w:w="418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12E9B" w:rsidRPr="00610564" w:rsidRDefault="00B12E9B" w:rsidP="0064611B">
            <w:pPr>
              <w:keepNext/>
              <w:spacing w:before="60" w:after="60"/>
              <w:rPr>
                <w:rFonts w:cs="Arial"/>
                <w:sz w:val="20"/>
              </w:rPr>
            </w:pPr>
          </w:p>
        </w:tc>
        <w:tc>
          <w:tcPr>
            <w:tcW w:w="83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12E9B" w:rsidRPr="00610564" w:rsidRDefault="00B12E9B" w:rsidP="0064611B">
            <w:pPr>
              <w:keepNext/>
              <w:spacing w:before="60" w:after="60"/>
              <w:rPr>
                <w:rStyle w:val="Questionlabel"/>
                <w:b w:val="0"/>
                <w:sz w:val="20"/>
              </w:rPr>
            </w:pPr>
            <w:r w:rsidRPr="00610564">
              <w:rPr>
                <w:rStyle w:val="Questionlabel"/>
                <w:b w:val="0"/>
                <w:sz w:val="20"/>
              </w:rPr>
              <w:t>State</w:t>
            </w:r>
          </w:p>
        </w:tc>
        <w:tc>
          <w:tcPr>
            <w:tcW w:w="116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12E9B" w:rsidRPr="00610564" w:rsidRDefault="00B12E9B" w:rsidP="0064611B">
            <w:pPr>
              <w:keepNext/>
              <w:spacing w:before="60" w:after="60"/>
              <w:rPr>
                <w:rFonts w:cs="Arial"/>
                <w:sz w:val="20"/>
              </w:rPr>
            </w:pPr>
          </w:p>
        </w:tc>
        <w:tc>
          <w:tcPr>
            <w:tcW w:w="117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12E9B" w:rsidRPr="00610564" w:rsidRDefault="00B12E9B" w:rsidP="0064611B">
            <w:pPr>
              <w:keepNext/>
              <w:spacing w:before="60" w:after="60"/>
              <w:rPr>
                <w:rStyle w:val="Questionlabel"/>
                <w:b w:val="0"/>
                <w:sz w:val="20"/>
              </w:rPr>
            </w:pPr>
            <w:r w:rsidRPr="00610564">
              <w:rPr>
                <w:rStyle w:val="Questionlabel"/>
                <w:b w:val="0"/>
                <w:sz w:val="20"/>
              </w:rPr>
              <w:t>Postcode</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12E9B" w:rsidRPr="00610564" w:rsidRDefault="00B12E9B" w:rsidP="0064611B">
            <w:pPr>
              <w:keepNext/>
              <w:spacing w:before="60" w:after="60"/>
              <w:rPr>
                <w:rFonts w:cs="Arial"/>
                <w:sz w:val="20"/>
              </w:rPr>
            </w:pPr>
          </w:p>
        </w:tc>
      </w:tr>
      <w:tr w:rsidR="00B12E9B" w:rsidRPr="00610564" w:rsidTr="009D2DDD">
        <w:trPr>
          <w:gridAfter w:val="2"/>
          <w:wAfter w:w="24" w:type="dxa"/>
          <w:trHeight w:val="204"/>
        </w:trPr>
        <w:tc>
          <w:tcPr>
            <w:tcW w:w="10618" w:type="dxa"/>
            <w:gridSpan w:val="1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B12E9B" w:rsidRPr="00610564" w:rsidRDefault="00B12E9B" w:rsidP="00B12E9B">
            <w:pPr>
              <w:spacing w:before="60" w:after="60"/>
              <w:rPr>
                <w:rFonts w:cs="Arial"/>
                <w:b/>
                <w:sz w:val="20"/>
              </w:rPr>
            </w:pPr>
            <w:r w:rsidRPr="00610564">
              <w:rPr>
                <w:rFonts w:cs="Arial"/>
                <w:b/>
                <w:sz w:val="20"/>
              </w:rPr>
              <w:t>Contact details</w:t>
            </w:r>
          </w:p>
        </w:tc>
      </w:tr>
      <w:tr w:rsidR="00B12E9B" w:rsidRPr="00610564" w:rsidTr="009D2DDD">
        <w:trPr>
          <w:gridAfter w:val="2"/>
          <w:wAfter w:w="24" w:type="dxa"/>
          <w:trHeight w:val="204"/>
        </w:trPr>
        <w:tc>
          <w:tcPr>
            <w:tcW w:w="2078"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12E9B" w:rsidRPr="00610564" w:rsidRDefault="00B12E9B" w:rsidP="00B12E9B">
            <w:pPr>
              <w:spacing w:before="60" w:after="60"/>
              <w:rPr>
                <w:rStyle w:val="Questionlabel"/>
                <w:b w:val="0"/>
                <w:sz w:val="20"/>
              </w:rPr>
            </w:pPr>
            <w:r w:rsidRPr="00610564">
              <w:rPr>
                <w:rStyle w:val="Questionlabel"/>
                <w:b w:val="0"/>
                <w:sz w:val="20"/>
              </w:rPr>
              <w:t>Phone number</w:t>
            </w:r>
          </w:p>
        </w:tc>
        <w:tc>
          <w:tcPr>
            <w:tcW w:w="356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2E9B" w:rsidRPr="00610564" w:rsidRDefault="00B12E9B" w:rsidP="00B12E9B">
            <w:pPr>
              <w:spacing w:before="60" w:after="60"/>
              <w:rPr>
                <w:rFonts w:cs="Arial"/>
                <w:sz w:val="20"/>
              </w:rPr>
            </w:pPr>
          </w:p>
        </w:tc>
        <w:tc>
          <w:tcPr>
            <w:tcW w:w="1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12E9B" w:rsidRPr="00610564" w:rsidRDefault="00B12E9B" w:rsidP="00B12E9B">
            <w:pPr>
              <w:spacing w:before="60" w:after="60"/>
              <w:rPr>
                <w:rStyle w:val="Questionlabel"/>
                <w:b w:val="0"/>
                <w:sz w:val="20"/>
              </w:rPr>
            </w:pPr>
            <w:r w:rsidRPr="00610564">
              <w:rPr>
                <w:rStyle w:val="Questionlabel"/>
                <w:b w:val="0"/>
                <w:sz w:val="20"/>
              </w:rPr>
              <w:t>Mobile number</w:t>
            </w:r>
          </w:p>
        </w:tc>
        <w:tc>
          <w:tcPr>
            <w:tcW w:w="32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12E9B" w:rsidRPr="00610564" w:rsidRDefault="00B12E9B" w:rsidP="00B12E9B">
            <w:pPr>
              <w:spacing w:before="60" w:after="60"/>
              <w:rPr>
                <w:rFonts w:cs="Arial"/>
                <w:sz w:val="20"/>
              </w:rPr>
            </w:pPr>
          </w:p>
        </w:tc>
      </w:tr>
      <w:tr w:rsidR="00B12E9B" w:rsidRPr="00610564" w:rsidTr="009D2DDD">
        <w:trPr>
          <w:gridAfter w:val="2"/>
          <w:wAfter w:w="24" w:type="dxa"/>
          <w:trHeight w:val="204"/>
        </w:trPr>
        <w:tc>
          <w:tcPr>
            <w:tcW w:w="2078"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12E9B" w:rsidRPr="00610564" w:rsidRDefault="00B12E9B" w:rsidP="00B12E9B">
            <w:pPr>
              <w:spacing w:before="60" w:after="60"/>
              <w:rPr>
                <w:rStyle w:val="Questionlabel"/>
                <w:b w:val="0"/>
                <w:sz w:val="20"/>
              </w:rPr>
            </w:pPr>
            <w:r w:rsidRPr="00610564">
              <w:rPr>
                <w:rStyle w:val="Questionlabel"/>
                <w:b w:val="0"/>
                <w:sz w:val="20"/>
              </w:rPr>
              <w:t>Email address</w:t>
            </w:r>
          </w:p>
        </w:tc>
        <w:tc>
          <w:tcPr>
            <w:tcW w:w="8540"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12E9B" w:rsidRPr="00610564" w:rsidRDefault="00B12E9B" w:rsidP="00B12E9B">
            <w:pPr>
              <w:spacing w:before="60" w:after="60"/>
              <w:rPr>
                <w:rFonts w:cs="Arial"/>
                <w:sz w:val="20"/>
              </w:rPr>
            </w:pPr>
          </w:p>
        </w:tc>
      </w:tr>
      <w:tr w:rsidR="004D6F04" w:rsidRPr="00610564" w:rsidTr="00BD39BA">
        <w:trPr>
          <w:gridBefore w:val="1"/>
          <w:wBefore w:w="9" w:type="dxa"/>
          <w:trHeight w:val="204"/>
        </w:trPr>
        <w:tc>
          <w:tcPr>
            <w:tcW w:w="10633" w:type="dxa"/>
            <w:gridSpan w:val="2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4D6F04" w:rsidRPr="00610564" w:rsidRDefault="00FF27FF" w:rsidP="004D6F04">
            <w:pPr>
              <w:pStyle w:val="ListParagraph"/>
              <w:keepNext/>
              <w:numPr>
                <w:ilvl w:val="0"/>
                <w:numId w:val="33"/>
              </w:numPr>
              <w:spacing w:before="60" w:after="60"/>
              <w:ind w:left="460"/>
              <w:rPr>
                <w:rFonts w:cs="Arial"/>
                <w:b/>
                <w:bCs/>
                <w:sz w:val="20"/>
              </w:rPr>
            </w:pPr>
            <w:r>
              <w:rPr>
                <w:rFonts w:cs="Arial"/>
                <w:b/>
                <w:sz w:val="20"/>
              </w:rPr>
              <w:t xml:space="preserve">Current </w:t>
            </w:r>
            <w:r w:rsidR="001B324D">
              <w:rPr>
                <w:rFonts w:cs="Arial"/>
                <w:b/>
                <w:sz w:val="20"/>
              </w:rPr>
              <w:t>drivers</w:t>
            </w:r>
            <w:r w:rsidR="004D6F04">
              <w:rPr>
                <w:rFonts w:cs="Arial"/>
                <w:b/>
                <w:sz w:val="20"/>
              </w:rPr>
              <w:t xml:space="preserve"> licence</w:t>
            </w:r>
            <w:r w:rsidR="004D6F04" w:rsidRPr="001549FC">
              <w:rPr>
                <w:rFonts w:cs="Arial"/>
                <w:b/>
                <w:sz w:val="20"/>
              </w:rPr>
              <w:t xml:space="preserve"> details</w:t>
            </w:r>
          </w:p>
        </w:tc>
      </w:tr>
      <w:tr w:rsidR="00FF27FF" w:rsidRPr="00610564" w:rsidTr="00BE224D">
        <w:trPr>
          <w:gridBefore w:val="1"/>
          <w:wBefore w:w="9" w:type="dxa"/>
          <w:trHeight w:val="204"/>
        </w:trPr>
        <w:tc>
          <w:tcPr>
            <w:tcW w:w="10633" w:type="dxa"/>
            <w:gridSpan w:val="2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FF27FF" w:rsidRPr="00610564" w:rsidRDefault="00FF27FF" w:rsidP="00BD39BA">
            <w:pPr>
              <w:spacing w:before="60" w:after="60"/>
              <w:rPr>
                <w:rFonts w:cs="Arial"/>
                <w:sz w:val="20"/>
              </w:rPr>
            </w:pPr>
            <w:r w:rsidRPr="00FF27FF">
              <w:rPr>
                <w:rFonts w:cs="Arial"/>
                <w:sz w:val="18"/>
              </w:rPr>
              <w:t xml:space="preserve">Australian drivers licence not required at the time of applying to undertake NT Local Content training, however is required prior to applying for your NT Temporary Traffic Management ID card.  Find out more about transferring your licence on the </w:t>
            </w:r>
            <w:hyperlink r:id="rId12" w:history="1">
              <w:r w:rsidRPr="00FF27FF">
                <w:rPr>
                  <w:rStyle w:val="Hyperlink"/>
                  <w:rFonts w:cs="Arial"/>
                  <w:sz w:val="18"/>
                </w:rPr>
                <w:t>MVR website</w:t>
              </w:r>
            </w:hyperlink>
            <w:r w:rsidRPr="00FF27FF">
              <w:rPr>
                <w:rFonts w:cs="Arial"/>
                <w:sz w:val="18"/>
              </w:rPr>
              <w:t>.</w:t>
            </w:r>
          </w:p>
        </w:tc>
      </w:tr>
      <w:tr w:rsidR="004D6F04" w:rsidRPr="00610564" w:rsidTr="00BD39BA">
        <w:trPr>
          <w:gridBefore w:val="1"/>
          <w:wBefore w:w="9" w:type="dxa"/>
          <w:trHeight w:val="204"/>
        </w:trPr>
        <w:tc>
          <w:tcPr>
            <w:tcW w:w="2076"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D6F04" w:rsidRPr="00610564" w:rsidRDefault="004D6F04" w:rsidP="00BD39BA">
            <w:pPr>
              <w:spacing w:before="60" w:after="60"/>
              <w:rPr>
                <w:rStyle w:val="Questionlabel"/>
                <w:b w:val="0"/>
                <w:sz w:val="20"/>
              </w:rPr>
            </w:pPr>
            <w:r w:rsidRPr="00610564">
              <w:rPr>
                <w:rStyle w:val="Questionlabel"/>
                <w:b w:val="0"/>
                <w:sz w:val="20"/>
              </w:rPr>
              <w:t>Licence number</w:t>
            </w:r>
            <w:r>
              <w:rPr>
                <w:rStyle w:val="Questionlabel"/>
                <w:b w:val="0"/>
                <w:sz w:val="20"/>
              </w:rPr>
              <w:t xml:space="preserve"> </w:t>
            </w:r>
          </w:p>
        </w:tc>
        <w:tc>
          <w:tcPr>
            <w:tcW w:w="329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D6F04" w:rsidRPr="00610564" w:rsidRDefault="004D6F04" w:rsidP="00BD39BA">
            <w:pPr>
              <w:spacing w:before="60" w:after="60"/>
              <w:rPr>
                <w:rFonts w:cs="Arial"/>
                <w:sz w:val="20"/>
              </w:rPr>
            </w:pPr>
          </w:p>
        </w:tc>
        <w:tc>
          <w:tcPr>
            <w:tcW w:w="198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D6F04" w:rsidRPr="00610564" w:rsidRDefault="004D6F04" w:rsidP="00BD39BA">
            <w:pPr>
              <w:spacing w:before="60" w:after="60"/>
              <w:rPr>
                <w:rStyle w:val="Questionlabel"/>
                <w:b w:val="0"/>
                <w:sz w:val="20"/>
              </w:rPr>
            </w:pPr>
            <w:r>
              <w:rPr>
                <w:rStyle w:val="Questionlabel"/>
                <w:b w:val="0"/>
                <w:sz w:val="20"/>
              </w:rPr>
              <w:t>State of issue</w:t>
            </w:r>
          </w:p>
        </w:tc>
        <w:tc>
          <w:tcPr>
            <w:tcW w:w="327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D6F04" w:rsidRPr="00610564" w:rsidRDefault="004D6F04" w:rsidP="00BD39BA">
            <w:pPr>
              <w:spacing w:before="60" w:after="60"/>
              <w:rPr>
                <w:rFonts w:cs="Arial"/>
                <w:sz w:val="20"/>
              </w:rPr>
            </w:pPr>
          </w:p>
        </w:tc>
      </w:tr>
      <w:tr w:rsidR="00B12E9B" w:rsidRPr="00610564" w:rsidTr="009D2DDD">
        <w:trPr>
          <w:gridBefore w:val="1"/>
          <w:wBefore w:w="9" w:type="dxa"/>
          <w:trHeight w:val="204"/>
        </w:trPr>
        <w:tc>
          <w:tcPr>
            <w:tcW w:w="10633" w:type="dxa"/>
            <w:gridSpan w:val="2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12E9B" w:rsidRPr="00610564" w:rsidRDefault="001549FC" w:rsidP="004D6F04">
            <w:pPr>
              <w:pStyle w:val="ListParagraph"/>
              <w:keepNext/>
              <w:numPr>
                <w:ilvl w:val="0"/>
                <w:numId w:val="33"/>
              </w:numPr>
              <w:spacing w:before="60" w:after="60"/>
              <w:ind w:left="460"/>
              <w:rPr>
                <w:rFonts w:cs="Arial"/>
                <w:b/>
                <w:bCs/>
                <w:sz w:val="20"/>
              </w:rPr>
            </w:pPr>
            <w:r>
              <w:rPr>
                <w:rFonts w:cs="Arial"/>
                <w:b/>
                <w:sz w:val="20"/>
              </w:rPr>
              <w:t xml:space="preserve">Current </w:t>
            </w:r>
            <w:r w:rsidR="001B324D">
              <w:rPr>
                <w:rFonts w:cs="Arial"/>
                <w:b/>
                <w:sz w:val="20"/>
              </w:rPr>
              <w:t>i</w:t>
            </w:r>
            <w:r w:rsidR="00DA2506">
              <w:rPr>
                <w:rFonts w:cs="Arial"/>
                <w:b/>
                <w:sz w:val="20"/>
              </w:rPr>
              <w:t>nterstate</w:t>
            </w:r>
            <w:r w:rsidR="001B324D">
              <w:rPr>
                <w:rFonts w:cs="Arial"/>
                <w:b/>
                <w:sz w:val="20"/>
              </w:rPr>
              <w:t xml:space="preserve"> traffic management</w:t>
            </w:r>
            <w:r w:rsidR="00DA2506">
              <w:rPr>
                <w:rFonts w:cs="Arial"/>
                <w:b/>
                <w:sz w:val="20"/>
              </w:rPr>
              <w:t xml:space="preserve"> licence</w:t>
            </w:r>
            <w:r w:rsidR="00B12E9B" w:rsidRPr="001549FC">
              <w:rPr>
                <w:rFonts w:cs="Arial"/>
                <w:b/>
                <w:sz w:val="20"/>
              </w:rPr>
              <w:t xml:space="preserve"> details</w:t>
            </w:r>
          </w:p>
        </w:tc>
      </w:tr>
      <w:tr w:rsidR="009B78D0" w:rsidRPr="00610564" w:rsidTr="009D2DDD">
        <w:trPr>
          <w:gridBefore w:val="1"/>
          <w:wBefore w:w="9" w:type="dxa"/>
          <w:trHeight w:val="204"/>
        </w:trPr>
        <w:tc>
          <w:tcPr>
            <w:tcW w:w="10633" w:type="dxa"/>
            <w:gridSpan w:val="2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9B78D0" w:rsidRPr="00610564" w:rsidRDefault="009B78D0" w:rsidP="00B12E9B">
            <w:pPr>
              <w:spacing w:before="60" w:after="60"/>
              <w:rPr>
                <w:rFonts w:cs="Arial"/>
                <w:sz w:val="20"/>
              </w:rPr>
            </w:pPr>
            <w:r>
              <w:rPr>
                <w:rFonts w:cs="Arial"/>
                <w:sz w:val="20"/>
              </w:rPr>
              <w:t>Please provide current licence details below and a</w:t>
            </w:r>
            <w:r w:rsidR="001B324D">
              <w:rPr>
                <w:rFonts w:cs="Arial"/>
                <w:sz w:val="20"/>
              </w:rPr>
              <w:t>ttach a copy of your current licence</w:t>
            </w:r>
            <w:r>
              <w:rPr>
                <w:rFonts w:cs="Arial"/>
                <w:sz w:val="20"/>
              </w:rPr>
              <w:t xml:space="preserve"> card to this application</w:t>
            </w:r>
          </w:p>
        </w:tc>
      </w:tr>
      <w:tr w:rsidR="00B12E9B" w:rsidRPr="00610564" w:rsidTr="009D2DDD">
        <w:trPr>
          <w:gridBefore w:val="1"/>
          <w:wBefore w:w="9" w:type="dxa"/>
          <w:trHeight w:val="204"/>
        </w:trPr>
        <w:tc>
          <w:tcPr>
            <w:tcW w:w="2076"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12E9B" w:rsidRPr="00610564" w:rsidRDefault="00B12E9B" w:rsidP="00DA2506">
            <w:pPr>
              <w:spacing w:before="60" w:after="60"/>
              <w:rPr>
                <w:rStyle w:val="Questionlabel"/>
                <w:b w:val="0"/>
                <w:sz w:val="20"/>
              </w:rPr>
            </w:pPr>
            <w:r w:rsidRPr="00610564">
              <w:rPr>
                <w:rStyle w:val="Questionlabel"/>
                <w:b w:val="0"/>
                <w:sz w:val="20"/>
              </w:rPr>
              <w:t>Licence number</w:t>
            </w:r>
            <w:r w:rsidR="001549FC">
              <w:rPr>
                <w:rStyle w:val="Questionlabel"/>
                <w:b w:val="0"/>
                <w:sz w:val="20"/>
              </w:rPr>
              <w:t xml:space="preserve"> </w:t>
            </w:r>
          </w:p>
        </w:tc>
        <w:tc>
          <w:tcPr>
            <w:tcW w:w="329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2E9B" w:rsidRPr="00610564" w:rsidRDefault="00B12E9B" w:rsidP="00B12E9B">
            <w:pPr>
              <w:spacing w:before="60" w:after="60"/>
              <w:rPr>
                <w:rFonts w:cs="Arial"/>
                <w:sz w:val="20"/>
              </w:rPr>
            </w:pPr>
          </w:p>
        </w:tc>
        <w:tc>
          <w:tcPr>
            <w:tcW w:w="198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12E9B" w:rsidRPr="00610564" w:rsidRDefault="00DA2506" w:rsidP="00DA2506">
            <w:pPr>
              <w:spacing w:before="60" w:after="60"/>
              <w:rPr>
                <w:rStyle w:val="Questionlabel"/>
                <w:b w:val="0"/>
                <w:sz w:val="20"/>
              </w:rPr>
            </w:pPr>
            <w:r>
              <w:rPr>
                <w:rStyle w:val="Questionlabel"/>
                <w:b w:val="0"/>
                <w:sz w:val="20"/>
              </w:rPr>
              <w:t>State of issue</w:t>
            </w:r>
          </w:p>
        </w:tc>
        <w:tc>
          <w:tcPr>
            <w:tcW w:w="327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12E9B" w:rsidRPr="00610564" w:rsidRDefault="00B12E9B" w:rsidP="00B12E9B">
            <w:pPr>
              <w:spacing w:before="60" w:after="60"/>
              <w:rPr>
                <w:rFonts w:cs="Arial"/>
                <w:sz w:val="20"/>
              </w:rPr>
            </w:pPr>
          </w:p>
        </w:tc>
      </w:tr>
      <w:tr w:rsidR="00DA2506" w:rsidRPr="00610564" w:rsidTr="0071523E">
        <w:trPr>
          <w:gridBefore w:val="1"/>
          <w:wBefore w:w="9" w:type="dxa"/>
          <w:trHeight w:val="204"/>
        </w:trPr>
        <w:tc>
          <w:tcPr>
            <w:tcW w:w="10633" w:type="dxa"/>
            <w:gridSpan w:val="2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DA2506" w:rsidRPr="00610564" w:rsidRDefault="00DA2506" w:rsidP="00B12E9B">
            <w:pPr>
              <w:spacing w:before="60" w:after="60"/>
              <w:rPr>
                <w:rFonts w:cs="Arial"/>
                <w:sz w:val="20"/>
              </w:rPr>
            </w:pPr>
            <w:r>
              <w:rPr>
                <w:rStyle w:val="Questionlabel"/>
                <w:b w:val="0"/>
                <w:sz w:val="20"/>
              </w:rPr>
              <w:t xml:space="preserve">Please list current </w:t>
            </w:r>
            <w:r w:rsidR="00FF27FF">
              <w:rPr>
                <w:rStyle w:val="Questionlabel"/>
                <w:b w:val="0"/>
                <w:sz w:val="20"/>
              </w:rPr>
              <w:t xml:space="preserve">temporary traffic management </w:t>
            </w:r>
            <w:r>
              <w:rPr>
                <w:rStyle w:val="Questionlabel"/>
                <w:b w:val="0"/>
                <w:sz w:val="20"/>
              </w:rPr>
              <w:t>licence categories and expiry dates</w:t>
            </w:r>
          </w:p>
        </w:tc>
      </w:tr>
      <w:tr w:rsidR="00DA2506" w:rsidRPr="00610564" w:rsidTr="00DA2506">
        <w:trPr>
          <w:gridBefore w:val="1"/>
          <w:wBefore w:w="9" w:type="dxa"/>
          <w:trHeight w:val="204"/>
        </w:trPr>
        <w:tc>
          <w:tcPr>
            <w:tcW w:w="367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A2506" w:rsidRPr="00DA2506" w:rsidRDefault="00DA2506" w:rsidP="00DA2506">
            <w:pPr>
              <w:spacing w:before="60" w:after="60"/>
              <w:rPr>
                <w:rStyle w:val="Questionlabel"/>
                <w:sz w:val="20"/>
              </w:rPr>
            </w:pPr>
            <w:r w:rsidRPr="00DA2506">
              <w:rPr>
                <w:rStyle w:val="Questionlabel"/>
                <w:sz w:val="20"/>
              </w:rPr>
              <w:t xml:space="preserve">Type </w:t>
            </w:r>
          </w:p>
          <w:p w:rsidR="00DA2506" w:rsidRPr="00DA2506" w:rsidRDefault="00DA2506" w:rsidP="00DA2506">
            <w:pPr>
              <w:spacing w:before="60" w:after="60"/>
              <w:rPr>
                <w:rStyle w:val="Questionlabel"/>
                <w:sz w:val="20"/>
              </w:rPr>
            </w:pPr>
          </w:p>
        </w:tc>
        <w:tc>
          <w:tcPr>
            <w:tcW w:w="4678"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DA2506" w:rsidRPr="00DA2506" w:rsidRDefault="00DA2506" w:rsidP="00DA2506">
            <w:pPr>
              <w:spacing w:before="60" w:after="60"/>
              <w:rPr>
                <w:rFonts w:cs="Arial"/>
                <w:b/>
                <w:sz w:val="20"/>
              </w:rPr>
            </w:pPr>
            <w:r w:rsidRPr="00DA2506">
              <w:rPr>
                <w:rFonts w:cs="Arial"/>
                <w:b/>
                <w:sz w:val="20"/>
              </w:rPr>
              <w:t xml:space="preserve">Interstate Licence Category name </w:t>
            </w:r>
          </w:p>
          <w:p w:rsidR="00DA2506" w:rsidRPr="004D6F04" w:rsidRDefault="00DA2506" w:rsidP="00DA2506">
            <w:pPr>
              <w:spacing w:before="60" w:after="60"/>
              <w:rPr>
                <w:rFonts w:cs="Arial"/>
                <w:sz w:val="20"/>
              </w:rPr>
            </w:pPr>
            <w:r w:rsidRPr="004D6F04">
              <w:rPr>
                <w:rFonts w:cs="Arial"/>
                <w:sz w:val="18"/>
              </w:rPr>
              <w:t>(as shown on licence)</w:t>
            </w:r>
          </w:p>
        </w:tc>
        <w:tc>
          <w:tcPr>
            <w:tcW w:w="227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DA2506" w:rsidRPr="00DA2506" w:rsidRDefault="00DA2506" w:rsidP="00DA2506">
            <w:pPr>
              <w:spacing w:before="60" w:after="60"/>
              <w:rPr>
                <w:rFonts w:cs="Arial"/>
                <w:b/>
                <w:sz w:val="20"/>
              </w:rPr>
            </w:pPr>
            <w:r w:rsidRPr="00DA2506">
              <w:rPr>
                <w:rStyle w:val="Questionlabel"/>
                <w:sz w:val="20"/>
              </w:rPr>
              <w:t>Expiry Date</w:t>
            </w:r>
          </w:p>
        </w:tc>
      </w:tr>
      <w:tr w:rsidR="00DA2506" w:rsidRPr="00610564" w:rsidTr="00DA2506">
        <w:trPr>
          <w:gridBefore w:val="1"/>
          <w:wBefore w:w="9" w:type="dxa"/>
          <w:trHeight w:val="204"/>
        </w:trPr>
        <w:tc>
          <w:tcPr>
            <w:tcW w:w="367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A2506" w:rsidRDefault="00DA2506" w:rsidP="00DA2506">
            <w:pPr>
              <w:spacing w:before="60" w:after="60"/>
              <w:rPr>
                <w:rStyle w:val="Questionlabel"/>
                <w:b w:val="0"/>
                <w:sz w:val="20"/>
              </w:rPr>
            </w:pPr>
            <w:r>
              <w:rPr>
                <w:rStyle w:val="Questionlabel"/>
                <w:b w:val="0"/>
                <w:sz w:val="20"/>
              </w:rPr>
              <w:t>Traffic Controller</w:t>
            </w:r>
          </w:p>
        </w:tc>
        <w:tc>
          <w:tcPr>
            <w:tcW w:w="4678"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DA2506" w:rsidRDefault="00DA2506" w:rsidP="00DA2506">
            <w:pPr>
              <w:spacing w:before="60" w:after="60"/>
              <w:rPr>
                <w:rFonts w:cs="Arial"/>
                <w:sz w:val="20"/>
              </w:rPr>
            </w:pPr>
          </w:p>
        </w:tc>
        <w:tc>
          <w:tcPr>
            <w:tcW w:w="227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DA2506" w:rsidRDefault="00DA2506" w:rsidP="00DA2506">
            <w:pPr>
              <w:spacing w:before="60" w:after="60"/>
              <w:rPr>
                <w:rStyle w:val="Questionlabel"/>
                <w:b w:val="0"/>
                <w:sz w:val="20"/>
              </w:rPr>
            </w:pPr>
          </w:p>
        </w:tc>
      </w:tr>
      <w:tr w:rsidR="00DA2506" w:rsidRPr="00610564" w:rsidTr="00DA2506">
        <w:trPr>
          <w:gridBefore w:val="1"/>
          <w:wBefore w:w="9" w:type="dxa"/>
          <w:trHeight w:val="204"/>
        </w:trPr>
        <w:tc>
          <w:tcPr>
            <w:tcW w:w="367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A2506" w:rsidRDefault="00DA2506" w:rsidP="00DA2506">
            <w:pPr>
              <w:spacing w:before="60" w:after="60"/>
              <w:rPr>
                <w:rStyle w:val="Questionlabel"/>
                <w:b w:val="0"/>
                <w:sz w:val="20"/>
              </w:rPr>
            </w:pPr>
            <w:r>
              <w:rPr>
                <w:rStyle w:val="Questionlabel"/>
                <w:b w:val="0"/>
                <w:sz w:val="20"/>
              </w:rPr>
              <w:t>Traffic Management Implementer</w:t>
            </w:r>
          </w:p>
        </w:tc>
        <w:tc>
          <w:tcPr>
            <w:tcW w:w="4678"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DA2506" w:rsidRDefault="00DA2506" w:rsidP="00DA2506">
            <w:pPr>
              <w:spacing w:before="60" w:after="60"/>
              <w:rPr>
                <w:rFonts w:cs="Arial"/>
                <w:sz w:val="20"/>
              </w:rPr>
            </w:pPr>
          </w:p>
        </w:tc>
        <w:tc>
          <w:tcPr>
            <w:tcW w:w="227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DA2506" w:rsidRDefault="00DA2506" w:rsidP="00DA2506">
            <w:pPr>
              <w:spacing w:before="60" w:after="60"/>
              <w:rPr>
                <w:rStyle w:val="Questionlabel"/>
                <w:b w:val="0"/>
                <w:sz w:val="20"/>
              </w:rPr>
            </w:pPr>
          </w:p>
        </w:tc>
      </w:tr>
      <w:tr w:rsidR="00DA2506" w:rsidRPr="00610564" w:rsidTr="00DA2506">
        <w:trPr>
          <w:gridBefore w:val="1"/>
          <w:wBefore w:w="9" w:type="dxa"/>
          <w:trHeight w:val="204"/>
        </w:trPr>
        <w:tc>
          <w:tcPr>
            <w:tcW w:w="367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A2506" w:rsidRDefault="00DA2506" w:rsidP="00B12E9B">
            <w:pPr>
              <w:spacing w:before="60" w:after="60"/>
              <w:rPr>
                <w:rStyle w:val="Questionlabel"/>
                <w:b w:val="0"/>
                <w:sz w:val="20"/>
              </w:rPr>
            </w:pPr>
            <w:r>
              <w:rPr>
                <w:rStyle w:val="Questionlabel"/>
                <w:b w:val="0"/>
                <w:sz w:val="20"/>
              </w:rPr>
              <w:t>Traffic Management Designer</w:t>
            </w:r>
          </w:p>
        </w:tc>
        <w:tc>
          <w:tcPr>
            <w:tcW w:w="4678"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A2506" w:rsidRPr="00610564" w:rsidRDefault="00DA2506" w:rsidP="00B12E9B">
            <w:pPr>
              <w:spacing w:before="60" w:after="60"/>
              <w:rPr>
                <w:rFonts w:cs="Arial"/>
                <w:sz w:val="20"/>
              </w:rPr>
            </w:pPr>
          </w:p>
        </w:tc>
        <w:tc>
          <w:tcPr>
            <w:tcW w:w="227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A2506" w:rsidRPr="00610564" w:rsidRDefault="00DA2506" w:rsidP="00B12E9B">
            <w:pPr>
              <w:spacing w:before="60" w:after="60"/>
              <w:rPr>
                <w:rFonts w:cs="Arial"/>
                <w:sz w:val="20"/>
              </w:rPr>
            </w:pPr>
          </w:p>
        </w:tc>
      </w:tr>
      <w:tr w:rsidR="00DA2506" w:rsidRPr="00610564" w:rsidTr="00BD39BA">
        <w:trPr>
          <w:gridBefore w:val="1"/>
          <w:wBefore w:w="9" w:type="dxa"/>
          <w:trHeight w:val="204"/>
        </w:trPr>
        <w:tc>
          <w:tcPr>
            <w:tcW w:w="10633" w:type="dxa"/>
            <w:gridSpan w:val="2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DA2506" w:rsidRPr="00610564" w:rsidRDefault="00DA2506" w:rsidP="004D6F04">
            <w:pPr>
              <w:pStyle w:val="ListParagraph"/>
              <w:keepNext/>
              <w:numPr>
                <w:ilvl w:val="0"/>
                <w:numId w:val="33"/>
              </w:numPr>
              <w:spacing w:before="60" w:after="60"/>
              <w:ind w:left="460"/>
              <w:rPr>
                <w:rFonts w:cs="Arial"/>
                <w:b/>
                <w:bCs/>
                <w:sz w:val="20"/>
              </w:rPr>
            </w:pPr>
            <w:r>
              <w:rPr>
                <w:rFonts w:cs="Arial"/>
                <w:b/>
                <w:sz w:val="20"/>
              </w:rPr>
              <w:t>Evidence of Training</w:t>
            </w:r>
          </w:p>
        </w:tc>
      </w:tr>
      <w:tr w:rsidR="00DA2506" w:rsidRPr="00610564" w:rsidTr="00BD39BA">
        <w:trPr>
          <w:gridBefore w:val="1"/>
          <w:wBefore w:w="9" w:type="dxa"/>
          <w:trHeight w:val="204"/>
        </w:trPr>
        <w:tc>
          <w:tcPr>
            <w:tcW w:w="10633" w:type="dxa"/>
            <w:gridSpan w:val="2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DA2506" w:rsidRPr="00610564" w:rsidRDefault="00DA2506" w:rsidP="004D6F04">
            <w:pPr>
              <w:spacing w:before="60" w:after="60"/>
              <w:rPr>
                <w:rFonts w:cs="Arial"/>
                <w:sz w:val="20"/>
              </w:rPr>
            </w:pPr>
            <w:r>
              <w:rPr>
                <w:rFonts w:cs="Arial"/>
                <w:sz w:val="20"/>
              </w:rPr>
              <w:t>Please provide a copy of your statement of attainment</w:t>
            </w:r>
            <w:r w:rsidR="004D6F04">
              <w:rPr>
                <w:rFonts w:cs="Arial"/>
                <w:sz w:val="20"/>
              </w:rPr>
              <w:t xml:space="preserve"> issued by an approved training provider</w:t>
            </w:r>
            <w:r>
              <w:rPr>
                <w:rFonts w:cs="Arial"/>
                <w:sz w:val="20"/>
              </w:rPr>
              <w:t xml:space="preserve"> for the following units </w:t>
            </w:r>
            <w:r w:rsidR="004D6F04">
              <w:rPr>
                <w:rFonts w:cs="Arial"/>
                <w:sz w:val="20"/>
              </w:rPr>
              <w:t>of competency.</w:t>
            </w:r>
          </w:p>
        </w:tc>
      </w:tr>
      <w:tr w:rsidR="00DA2506" w:rsidRPr="00610564" w:rsidTr="004D6F04">
        <w:trPr>
          <w:gridBefore w:val="1"/>
          <w:wBefore w:w="9" w:type="dxa"/>
          <w:trHeight w:val="204"/>
        </w:trPr>
        <w:tc>
          <w:tcPr>
            <w:tcW w:w="4669"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A2506" w:rsidRPr="00DA2506" w:rsidRDefault="004D6F04" w:rsidP="00BD39BA">
            <w:pPr>
              <w:spacing w:before="60" w:after="60"/>
              <w:rPr>
                <w:rStyle w:val="Questionlabel"/>
                <w:sz w:val="20"/>
              </w:rPr>
            </w:pPr>
            <w:r>
              <w:rPr>
                <w:rStyle w:val="Questionlabel"/>
                <w:sz w:val="20"/>
              </w:rPr>
              <w:t>Unit of Competency</w:t>
            </w:r>
          </w:p>
          <w:p w:rsidR="00DA2506" w:rsidRPr="00DA2506" w:rsidRDefault="00DA2506" w:rsidP="00BD39BA">
            <w:pPr>
              <w:spacing w:before="60" w:after="60"/>
              <w:rPr>
                <w:rStyle w:val="Questionlabel"/>
                <w:sz w:val="20"/>
              </w:rPr>
            </w:pPr>
          </w:p>
        </w:tc>
        <w:tc>
          <w:tcPr>
            <w:tcW w:w="368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DA2506" w:rsidRPr="00DA2506" w:rsidRDefault="004D6F04" w:rsidP="00BD39BA">
            <w:pPr>
              <w:spacing w:before="60" w:after="60"/>
              <w:rPr>
                <w:rFonts w:cs="Arial"/>
                <w:b/>
                <w:sz w:val="20"/>
              </w:rPr>
            </w:pPr>
            <w:r>
              <w:rPr>
                <w:rFonts w:cs="Arial"/>
                <w:b/>
                <w:sz w:val="20"/>
              </w:rPr>
              <w:t>Name of training provider issuing the statement</w:t>
            </w:r>
          </w:p>
        </w:tc>
        <w:tc>
          <w:tcPr>
            <w:tcW w:w="227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4D6F04" w:rsidRDefault="004D6F04" w:rsidP="00BD39BA">
            <w:pPr>
              <w:spacing w:before="60" w:after="60"/>
              <w:rPr>
                <w:rStyle w:val="Questionlabel"/>
                <w:sz w:val="20"/>
              </w:rPr>
            </w:pPr>
            <w:r>
              <w:rPr>
                <w:rStyle w:val="Questionlabel"/>
                <w:sz w:val="20"/>
              </w:rPr>
              <w:t xml:space="preserve">Issue Date </w:t>
            </w:r>
          </w:p>
          <w:p w:rsidR="00DA2506" w:rsidRPr="00DA2506" w:rsidRDefault="004D6F04" w:rsidP="00BD39BA">
            <w:pPr>
              <w:spacing w:before="60" w:after="60"/>
              <w:rPr>
                <w:rFonts w:cs="Arial"/>
                <w:b/>
                <w:sz w:val="20"/>
              </w:rPr>
            </w:pPr>
            <w:r w:rsidRPr="004D6F04">
              <w:rPr>
                <w:rFonts w:cs="Arial"/>
                <w:sz w:val="18"/>
              </w:rPr>
              <w:t>(as shown on statement)</w:t>
            </w:r>
          </w:p>
        </w:tc>
      </w:tr>
      <w:tr w:rsidR="00DA2506" w:rsidRPr="00610564" w:rsidTr="004D6F04">
        <w:trPr>
          <w:gridBefore w:val="1"/>
          <w:wBefore w:w="9" w:type="dxa"/>
          <w:trHeight w:val="204"/>
        </w:trPr>
        <w:tc>
          <w:tcPr>
            <w:tcW w:w="4669"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A2506" w:rsidRDefault="004D6F04" w:rsidP="00BD39BA">
            <w:pPr>
              <w:spacing w:before="60" w:after="60"/>
              <w:rPr>
                <w:rStyle w:val="Questionlabel"/>
                <w:b w:val="0"/>
                <w:sz w:val="20"/>
              </w:rPr>
            </w:pPr>
            <w:r w:rsidRPr="004D6F04">
              <w:rPr>
                <w:rStyle w:val="Questionlabel"/>
                <w:b w:val="0"/>
                <w:sz w:val="20"/>
              </w:rPr>
              <w:t>RIIWHS302E – Implement Traffic Management Plans</w:t>
            </w:r>
          </w:p>
        </w:tc>
        <w:tc>
          <w:tcPr>
            <w:tcW w:w="368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DA2506" w:rsidRDefault="00DA2506" w:rsidP="00BD39BA">
            <w:pPr>
              <w:spacing w:before="60" w:after="60"/>
              <w:rPr>
                <w:rFonts w:cs="Arial"/>
                <w:sz w:val="20"/>
              </w:rPr>
            </w:pPr>
          </w:p>
        </w:tc>
        <w:tc>
          <w:tcPr>
            <w:tcW w:w="227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DA2506" w:rsidRDefault="00DA2506" w:rsidP="00BD39BA">
            <w:pPr>
              <w:spacing w:before="60" w:after="60"/>
              <w:rPr>
                <w:rStyle w:val="Questionlabel"/>
                <w:b w:val="0"/>
                <w:sz w:val="20"/>
              </w:rPr>
            </w:pPr>
          </w:p>
        </w:tc>
      </w:tr>
      <w:tr w:rsidR="00DA2506" w:rsidRPr="00610564" w:rsidTr="004D6F04">
        <w:trPr>
          <w:gridBefore w:val="1"/>
          <w:wBefore w:w="9" w:type="dxa"/>
          <w:trHeight w:val="204"/>
        </w:trPr>
        <w:tc>
          <w:tcPr>
            <w:tcW w:w="4669"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A2506" w:rsidRDefault="004D6F04" w:rsidP="00FF27FF">
            <w:pPr>
              <w:spacing w:before="60" w:after="60"/>
              <w:rPr>
                <w:rStyle w:val="Questionlabel"/>
                <w:b w:val="0"/>
                <w:sz w:val="20"/>
              </w:rPr>
            </w:pPr>
            <w:r w:rsidRPr="004D6F04">
              <w:rPr>
                <w:rStyle w:val="Questionlabel"/>
                <w:b w:val="0"/>
                <w:sz w:val="20"/>
              </w:rPr>
              <w:t>RIIWHS205E – Control Traffic With Stop/Slow Bat</w:t>
            </w:r>
          </w:p>
        </w:tc>
        <w:tc>
          <w:tcPr>
            <w:tcW w:w="368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DA2506" w:rsidRDefault="00DA2506" w:rsidP="00BD39BA">
            <w:pPr>
              <w:spacing w:before="60" w:after="60"/>
              <w:rPr>
                <w:rFonts w:cs="Arial"/>
                <w:sz w:val="20"/>
              </w:rPr>
            </w:pPr>
          </w:p>
        </w:tc>
        <w:tc>
          <w:tcPr>
            <w:tcW w:w="227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DA2506" w:rsidRDefault="00DA2506" w:rsidP="00BD39BA">
            <w:pPr>
              <w:spacing w:before="60" w:after="60"/>
              <w:rPr>
                <w:rStyle w:val="Questionlabel"/>
                <w:b w:val="0"/>
                <w:sz w:val="20"/>
              </w:rPr>
            </w:pPr>
          </w:p>
        </w:tc>
      </w:tr>
      <w:tr w:rsidR="00B12E9B" w:rsidRPr="00610564" w:rsidTr="009D2DDD">
        <w:trPr>
          <w:gridBefore w:val="1"/>
          <w:wBefore w:w="9" w:type="dxa"/>
          <w:trHeight w:val="204"/>
        </w:trPr>
        <w:tc>
          <w:tcPr>
            <w:tcW w:w="10633" w:type="dxa"/>
            <w:gridSpan w:val="2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12E9B" w:rsidRPr="001549FC" w:rsidRDefault="008B5C01" w:rsidP="004D6F04">
            <w:pPr>
              <w:pStyle w:val="ListParagraph"/>
              <w:keepNext/>
              <w:numPr>
                <w:ilvl w:val="0"/>
                <w:numId w:val="33"/>
              </w:numPr>
              <w:spacing w:before="60" w:after="60"/>
              <w:ind w:left="460"/>
              <w:rPr>
                <w:rFonts w:cs="Arial"/>
                <w:b/>
                <w:sz w:val="20"/>
              </w:rPr>
            </w:pPr>
            <w:r>
              <w:rPr>
                <w:rFonts w:cs="Arial"/>
                <w:b/>
                <w:sz w:val="20"/>
              </w:rPr>
              <w:lastRenderedPageBreak/>
              <w:t>Evidence of Industry Experience</w:t>
            </w:r>
          </w:p>
        </w:tc>
      </w:tr>
      <w:tr w:rsidR="00A109E6" w:rsidRPr="00610564" w:rsidTr="009D2DDD">
        <w:trPr>
          <w:gridAfter w:val="2"/>
          <w:wAfter w:w="24" w:type="dxa"/>
          <w:trHeight w:val="204"/>
        </w:trPr>
        <w:tc>
          <w:tcPr>
            <w:tcW w:w="10618" w:type="dxa"/>
            <w:gridSpan w:val="1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109E6" w:rsidRDefault="00A109E6" w:rsidP="009D2DDD">
            <w:pPr>
              <w:keepNext/>
              <w:spacing w:before="60" w:after="60"/>
              <w:rPr>
                <w:rFonts w:cs="Arial"/>
                <w:sz w:val="20"/>
              </w:rPr>
            </w:pPr>
            <w:r>
              <w:rPr>
                <w:rFonts w:cs="Arial"/>
                <w:sz w:val="20"/>
              </w:rPr>
              <w:t xml:space="preserve">Please provide a summary of your experience using this qualification over the last </w:t>
            </w:r>
            <w:r w:rsidR="009D2DDD">
              <w:rPr>
                <w:rFonts w:cs="Arial"/>
                <w:sz w:val="20"/>
              </w:rPr>
              <w:t>12 months</w:t>
            </w:r>
            <w:r>
              <w:rPr>
                <w:rFonts w:cs="Arial"/>
                <w:sz w:val="20"/>
              </w:rPr>
              <w:t xml:space="preserve">. </w:t>
            </w:r>
          </w:p>
        </w:tc>
      </w:tr>
      <w:tr w:rsidR="008B5C01" w:rsidRPr="00610564" w:rsidTr="009D2DDD">
        <w:trPr>
          <w:gridAfter w:val="2"/>
          <w:wAfter w:w="24" w:type="dxa"/>
          <w:trHeight w:val="204"/>
        </w:trPr>
        <w:tc>
          <w:tcPr>
            <w:tcW w:w="10618" w:type="dxa"/>
            <w:gridSpan w:val="1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8B5C01" w:rsidRPr="00A109E6" w:rsidRDefault="008B5C01" w:rsidP="00BD39BA">
            <w:pPr>
              <w:keepNext/>
              <w:spacing w:before="60" w:after="60"/>
              <w:rPr>
                <w:rFonts w:cs="Arial"/>
                <w:b/>
                <w:sz w:val="20"/>
              </w:rPr>
            </w:pPr>
            <w:r w:rsidRPr="00A109E6">
              <w:rPr>
                <w:rFonts w:cs="Arial"/>
                <w:b/>
                <w:sz w:val="20"/>
              </w:rPr>
              <w:t>Current Employer</w:t>
            </w:r>
          </w:p>
        </w:tc>
      </w:tr>
      <w:tr w:rsidR="008B5C01" w:rsidRPr="00610564" w:rsidTr="009D2DDD">
        <w:trPr>
          <w:gridAfter w:val="2"/>
          <w:wAfter w:w="24" w:type="dxa"/>
          <w:trHeight w:val="204"/>
        </w:trPr>
        <w:tc>
          <w:tcPr>
            <w:tcW w:w="210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B5C01" w:rsidRPr="00610564" w:rsidRDefault="008B5C01" w:rsidP="00BD39BA">
            <w:pPr>
              <w:keepNext/>
              <w:spacing w:before="60" w:after="60"/>
              <w:rPr>
                <w:rStyle w:val="Questionlabel"/>
                <w:b w:val="0"/>
                <w:sz w:val="20"/>
              </w:rPr>
            </w:pPr>
            <w:r>
              <w:rPr>
                <w:rStyle w:val="Questionlabel"/>
                <w:b w:val="0"/>
                <w:sz w:val="20"/>
              </w:rPr>
              <w:t>Current Position</w:t>
            </w:r>
          </w:p>
        </w:tc>
        <w:tc>
          <w:tcPr>
            <w:tcW w:w="470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B5C01" w:rsidRPr="00610564" w:rsidRDefault="008B5C01" w:rsidP="00BD39BA">
            <w:pPr>
              <w:keepNext/>
              <w:spacing w:before="60" w:after="60"/>
              <w:rPr>
                <w:rFonts w:cs="Arial"/>
                <w:sz w:val="20"/>
              </w:rPr>
            </w:pPr>
          </w:p>
        </w:tc>
        <w:tc>
          <w:tcPr>
            <w:tcW w:w="182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B5C01" w:rsidRPr="00610564" w:rsidRDefault="008B5C01" w:rsidP="00BD39BA">
            <w:pPr>
              <w:keepNext/>
              <w:spacing w:before="60" w:after="60"/>
              <w:rPr>
                <w:rStyle w:val="Questionlabel"/>
                <w:b w:val="0"/>
                <w:sz w:val="20"/>
              </w:rPr>
            </w:pPr>
            <w:r>
              <w:rPr>
                <w:rStyle w:val="Questionlabel"/>
                <w:b w:val="0"/>
                <w:sz w:val="20"/>
              </w:rPr>
              <w:t>Length of service</w:t>
            </w:r>
          </w:p>
        </w:tc>
        <w:tc>
          <w:tcPr>
            <w:tcW w:w="198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B5C01" w:rsidRPr="00610564" w:rsidRDefault="008B5C01" w:rsidP="00BD39BA">
            <w:pPr>
              <w:keepNext/>
              <w:spacing w:before="60" w:after="60"/>
              <w:rPr>
                <w:rFonts w:cs="Arial"/>
                <w:sz w:val="20"/>
              </w:rPr>
            </w:pPr>
          </w:p>
        </w:tc>
      </w:tr>
      <w:tr w:rsidR="008B5C01" w:rsidRPr="00610564" w:rsidTr="009D2DDD">
        <w:trPr>
          <w:gridAfter w:val="2"/>
          <w:wAfter w:w="24" w:type="dxa"/>
          <w:trHeight w:val="204"/>
        </w:trPr>
        <w:tc>
          <w:tcPr>
            <w:tcW w:w="210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B5C01" w:rsidRPr="00610564" w:rsidRDefault="008B5C01" w:rsidP="00BD39BA">
            <w:pPr>
              <w:keepNext/>
              <w:spacing w:before="60" w:after="60"/>
              <w:rPr>
                <w:rStyle w:val="Questionlabel"/>
                <w:b w:val="0"/>
                <w:sz w:val="20"/>
              </w:rPr>
            </w:pPr>
            <w:r>
              <w:rPr>
                <w:rStyle w:val="Questionlabel"/>
                <w:b w:val="0"/>
                <w:sz w:val="20"/>
              </w:rPr>
              <w:t>Employer</w:t>
            </w:r>
          </w:p>
        </w:tc>
        <w:tc>
          <w:tcPr>
            <w:tcW w:w="8513"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B5C01" w:rsidRPr="00610564" w:rsidRDefault="008B5C01" w:rsidP="00BD39BA">
            <w:pPr>
              <w:keepNext/>
              <w:spacing w:before="60" w:after="60"/>
              <w:rPr>
                <w:rFonts w:cs="Arial"/>
                <w:sz w:val="20"/>
              </w:rPr>
            </w:pPr>
          </w:p>
        </w:tc>
      </w:tr>
      <w:tr w:rsidR="00B12E9B" w:rsidRPr="00610564" w:rsidTr="00D53CBE">
        <w:trPr>
          <w:gridBefore w:val="1"/>
          <w:gridAfter w:val="1"/>
          <w:wBefore w:w="9" w:type="dxa"/>
          <w:wAfter w:w="10" w:type="dxa"/>
          <w:trHeight w:val="204"/>
        </w:trPr>
        <w:tc>
          <w:tcPr>
            <w:tcW w:w="10623" w:type="dxa"/>
            <w:gridSpan w:val="1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12E9B" w:rsidRPr="00610564" w:rsidRDefault="00B12E9B" w:rsidP="004D6F04">
            <w:pPr>
              <w:keepNext/>
              <w:spacing w:before="60" w:after="60"/>
              <w:rPr>
                <w:rFonts w:cs="Arial"/>
                <w:sz w:val="20"/>
              </w:rPr>
            </w:pPr>
            <w:r w:rsidRPr="00610564">
              <w:rPr>
                <w:rFonts w:cs="Arial"/>
                <w:sz w:val="20"/>
              </w:rPr>
              <w:t>Please</w:t>
            </w:r>
            <w:r w:rsidR="008B5C01">
              <w:rPr>
                <w:rFonts w:cs="Arial"/>
                <w:sz w:val="20"/>
              </w:rPr>
              <w:t xml:space="preserve"> provide a brief description your experience using this qualification with this employer</w:t>
            </w:r>
            <w:r w:rsidR="00A109E6">
              <w:rPr>
                <w:rFonts w:cs="Arial"/>
                <w:sz w:val="20"/>
              </w:rPr>
              <w:t xml:space="preserve">.  Please include type of work and volume </w:t>
            </w:r>
            <w:proofErr w:type="spellStart"/>
            <w:r w:rsidR="00A109E6">
              <w:rPr>
                <w:rFonts w:cs="Arial"/>
                <w:sz w:val="20"/>
              </w:rPr>
              <w:t>eg</w:t>
            </w:r>
            <w:proofErr w:type="spellEnd"/>
            <w:r w:rsidR="00A109E6">
              <w:rPr>
                <w:rFonts w:cs="Arial"/>
                <w:sz w:val="20"/>
              </w:rPr>
              <w:t xml:space="preserve"> </w:t>
            </w:r>
            <w:r w:rsidR="004D6F04">
              <w:rPr>
                <w:rFonts w:cs="Arial"/>
                <w:sz w:val="20"/>
              </w:rPr>
              <w:t>daily installation of traffic management set ups as per approved plans on high volume roads</w:t>
            </w:r>
          </w:p>
        </w:tc>
      </w:tr>
      <w:tr w:rsidR="00B12E9B" w:rsidRPr="00610564" w:rsidTr="008E6485">
        <w:trPr>
          <w:gridBefore w:val="1"/>
          <w:gridAfter w:val="1"/>
          <w:wBefore w:w="9" w:type="dxa"/>
          <w:wAfter w:w="10" w:type="dxa"/>
          <w:trHeight w:val="2835"/>
        </w:trPr>
        <w:tc>
          <w:tcPr>
            <w:tcW w:w="10623" w:type="dxa"/>
            <w:gridSpan w:val="1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12E9B" w:rsidRPr="00610564" w:rsidRDefault="00B12E9B" w:rsidP="00B12E9B">
            <w:pPr>
              <w:spacing w:before="60" w:after="60"/>
              <w:rPr>
                <w:rFonts w:cs="Arial"/>
                <w:sz w:val="20"/>
              </w:rPr>
            </w:pPr>
          </w:p>
        </w:tc>
      </w:tr>
      <w:tr w:rsidR="008B5C01" w:rsidRPr="00610564" w:rsidTr="009D2DDD">
        <w:trPr>
          <w:gridAfter w:val="2"/>
          <w:wAfter w:w="24" w:type="dxa"/>
          <w:trHeight w:val="204"/>
        </w:trPr>
        <w:tc>
          <w:tcPr>
            <w:tcW w:w="10618" w:type="dxa"/>
            <w:gridSpan w:val="1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8B5C01" w:rsidRPr="00610564" w:rsidRDefault="008B5C01" w:rsidP="009D2DDD">
            <w:pPr>
              <w:keepNext/>
              <w:spacing w:before="60" w:after="60"/>
              <w:rPr>
                <w:rFonts w:cs="Arial"/>
                <w:sz w:val="20"/>
              </w:rPr>
            </w:pPr>
            <w:r w:rsidRPr="00A109E6">
              <w:rPr>
                <w:rFonts w:cs="Arial"/>
                <w:b/>
                <w:sz w:val="20"/>
              </w:rPr>
              <w:t>Previous Employer</w:t>
            </w:r>
            <w:r>
              <w:rPr>
                <w:rFonts w:cs="Arial"/>
                <w:sz w:val="20"/>
              </w:rPr>
              <w:t xml:space="preserve"> (if </w:t>
            </w:r>
            <w:r w:rsidR="009D2DDD">
              <w:rPr>
                <w:rFonts w:cs="Arial"/>
                <w:sz w:val="20"/>
              </w:rPr>
              <w:t>current is less than 1</w:t>
            </w:r>
            <w:r w:rsidR="00A109E6">
              <w:rPr>
                <w:rFonts w:cs="Arial"/>
                <w:sz w:val="20"/>
              </w:rPr>
              <w:t xml:space="preserve"> </w:t>
            </w:r>
            <w:r w:rsidR="009D2DDD">
              <w:rPr>
                <w:rFonts w:cs="Arial"/>
                <w:sz w:val="20"/>
              </w:rPr>
              <w:t>year)</w:t>
            </w:r>
          </w:p>
        </w:tc>
      </w:tr>
      <w:tr w:rsidR="008B5C01" w:rsidRPr="00610564" w:rsidTr="009D2DDD">
        <w:trPr>
          <w:gridAfter w:val="2"/>
          <w:wAfter w:w="24" w:type="dxa"/>
          <w:trHeight w:val="204"/>
        </w:trPr>
        <w:tc>
          <w:tcPr>
            <w:tcW w:w="210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B5C01" w:rsidRPr="00610564" w:rsidRDefault="008B5C01" w:rsidP="00BD39BA">
            <w:pPr>
              <w:keepNext/>
              <w:spacing w:before="60" w:after="60"/>
              <w:rPr>
                <w:rStyle w:val="Questionlabel"/>
                <w:b w:val="0"/>
                <w:sz w:val="20"/>
              </w:rPr>
            </w:pPr>
            <w:r>
              <w:rPr>
                <w:rStyle w:val="Questionlabel"/>
                <w:b w:val="0"/>
                <w:sz w:val="20"/>
              </w:rPr>
              <w:t>Position</w:t>
            </w:r>
          </w:p>
        </w:tc>
        <w:tc>
          <w:tcPr>
            <w:tcW w:w="470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B5C01" w:rsidRPr="00610564" w:rsidRDefault="008B5C01" w:rsidP="00BD39BA">
            <w:pPr>
              <w:keepNext/>
              <w:spacing w:before="60" w:after="60"/>
              <w:rPr>
                <w:rFonts w:cs="Arial"/>
                <w:sz w:val="20"/>
              </w:rPr>
            </w:pPr>
          </w:p>
        </w:tc>
        <w:tc>
          <w:tcPr>
            <w:tcW w:w="182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B5C01" w:rsidRPr="00610564" w:rsidRDefault="008B5C01" w:rsidP="00BD39BA">
            <w:pPr>
              <w:keepNext/>
              <w:spacing w:before="60" w:after="60"/>
              <w:rPr>
                <w:rStyle w:val="Questionlabel"/>
                <w:b w:val="0"/>
                <w:sz w:val="20"/>
              </w:rPr>
            </w:pPr>
            <w:r>
              <w:rPr>
                <w:rStyle w:val="Questionlabel"/>
                <w:b w:val="0"/>
                <w:sz w:val="20"/>
              </w:rPr>
              <w:t>Length of service</w:t>
            </w:r>
          </w:p>
        </w:tc>
        <w:tc>
          <w:tcPr>
            <w:tcW w:w="198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B5C01" w:rsidRPr="00610564" w:rsidRDefault="008B5C01" w:rsidP="00BD39BA">
            <w:pPr>
              <w:keepNext/>
              <w:spacing w:before="60" w:after="60"/>
              <w:rPr>
                <w:rFonts w:cs="Arial"/>
                <w:sz w:val="20"/>
              </w:rPr>
            </w:pPr>
          </w:p>
        </w:tc>
      </w:tr>
      <w:tr w:rsidR="008B5C01" w:rsidRPr="00610564" w:rsidTr="009D2DDD">
        <w:trPr>
          <w:gridAfter w:val="2"/>
          <w:wAfter w:w="24" w:type="dxa"/>
          <w:trHeight w:val="204"/>
        </w:trPr>
        <w:tc>
          <w:tcPr>
            <w:tcW w:w="210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B5C01" w:rsidRPr="00610564" w:rsidRDefault="008B5C01" w:rsidP="00BD39BA">
            <w:pPr>
              <w:keepNext/>
              <w:spacing w:before="60" w:after="60"/>
              <w:rPr>
                <w:rStyle w:val="Questionlabel"/>
                <w:b w:val="0"/>
                <w:sz w:val="20"/>
              </w:rPr>
            </w:pPr>
            <w:r>
              <w:rPr>
                <w:rStyle w:val="Questionlabel"/>
                <w:b w:val="0"/>
                <w:sz w:val="20"/>
              </w:rPr>
              <w:t>Employer</w:t>
            </w:r>
          </w:p>
        </w:tc>
        <w:tc>
          <w:tcPr>
            <w:tcW w:w="8513"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B5C01" w:rsidRPr="00610564" w:rsidRDefault="008B5C01" w:rsidP="00BD39BA">
            <w:pPr>
              <w:keepNext/>
              <w:spacing w:before="60" w:after="60"/>
              <w:rPr>
                <w:rFonts w:cs="Arial"/>
                <w:sz w:val="20"/>
              </w:rPr>
            </w:pPr>
          </w:p>
        </w:tc>
      </w:tr>
      <w:tr w:rsidR="008B5C01" w:rsidRPr="00610564" w:rsidTr="009D2DDD">
        <w:trPr>
          <w:gridBefore w:val="1"/>
          <w:wBefore w:w="9" w:type="dxa"/>
          <w:trHeight w:val="204"/>
        </w:trPr>
        <w:tc>
          <w:tcPr>
            <w:tcW w:w="10633" w:type="dxa"/>
            <w:gridSpan w:val="2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8B5C01" w:rsidRPr="00610564" w:rsidRDefault="008B5C01" w:rsidP="00BD39BA">
            <w:pPr>
              <w:keepNext/>
              <w:spacing w:before="60" w:after="60"/>
              <w:rPr>
                <w:rFonts w:cs="Arial"/>
                <w:sz w:val="20"/>
              </w:rPr>
            </w:pPr>
            <w:r w:rsidRPr="00610564">
              <w:rPr>
                <w:rFonts w:cs="Arial"/>
                <w:sz w:val="20"/>
              </w:rPr>
              <w:t>Please</w:t>
            </w:r>
            <w:r>
              <w:rPr>
                <w:rFonts w:cs="Arial"/>
                <w:sz w:val="20"/>
              </w:rPr>
              <w:t xml:space="preserve"> provide a brief description your experience using this qualification with this employer</w:t>
            </w:r>
            <w:r w:rsidR="00A109E6">
              <w:rPr>
                <w:rFonts w:cs="Arial"/>
                <w:sz w:val="20"/>
              </w:rPr>
              <w:t xml:space="preserve">.  Please include type of work and volume </w:t>
            </w:r>
            <w:proofErr w:type="spellStart"/>
            <w:r w:rsidR="00A109E6">
              <w:rPr>
                <w:rFonts w:cs="Arial"/>
                <w:sz w:val="20"/>
              </w:rPr>
              <w:t>eg</w:t>
            </w:r>
            <w:proofErr w:type="spellEnd"/>
            <w:r w:rsidR="00A109E6">
              <w:rPr>
                <w:rFonts w:cs="Arial"/>
                <w:sz w:val="20"/>
              </w:rPr>
              <w:t xml:space="preserve"> </w:t>
            </w:r>
            <w:r w:rsidR="004D6F04">
              <w:rPr>
                <w:rFonts w:cs="Arial"/>
                <w:sz w:val="20"/>
              </w:rPr>
              <w:t>daily installation of traffic management set ups as per approved plans on high volume roads</w:t>
            </w:r>
          </w:p>
        </w:tc>
      </w:tr>
      <w:tr w:rsidR="008B5C01" w:rsidRPr="00610564" w:rsidTr="008E6485">
        <w:trPr>
          <w:gridBefore w:val="1"/>
          <w:wBefore w:w="9" w:type="dxa"/>
          <w:trHeight w:val="2835"/>
        </w:trPr>
        <w:tc>
          <w:tcPr>
            <w:tcW w:w="10633" w:type="dxa"/>
            <w:gridSpan w:val="2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8B5C01" w:rsidRPr="00610564" w:rsidRDefault="008B5C01" w:rsidP="00BD39BA">
            <w:pPr>
              <w:spacing w:before="60" w:after="60"/>
              <w:rPr>
                <w:rFonts w:cs="Arial"/>
                <w:sz w:val="20"/>
              </w:rPr>
            </w:pPr>
          </w:p>
        </w:tc>
      </w:tr>
    </w:tbl>
    <w:tbl>
      <w:tblPr>
        <w:tblStyle w:val="TableGrid4"/>
        <w:tblW w:w="10625" w:type="dxa"/>
        <w:tblInd w:w="-135" w:type="dxa"/>
        <w:tblLayout w:type="fixed"/>
        <w:tblLook w:val="04A0" w:firstRow="1" w:lastRow="0" w:firstColumn="1" w:lastColumn="0" w:noHBand="0" w:noVBand="1"/>
        <w:tblCaption w:val="Application for a private security firm licence"/>
        <w:tblDescription w:val="Questions are followed by answer fields. Use the ‘Tab’ key to navigate through. Tick the box for  Yes or No fields with your answer. Further instructions about filling out this form are provided at the beginning of the form."/>
      </w:tblPr>
      <w:tblGrid>
        <w:gridCol w:w="10625"/>
      </w:tblGrid>
      <w:tr w:rsidR="00A109E6" w:rsidRPr="00A109E6" w:rsidTr="00A109E6">
        <w:trPr>
          <w:trHeight w:val="66"/>
        </w:trPr>
        <w:tc>
          <w:tcPr>
            <w:tcW w:w="10625"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A109E6" w:rsidRPr="00A109E6" w:rsidRDefault="009B78D0" w:rsidP="00BD39BA">
            <w:pPr>
              <w:keepNext/>
              <w:spacing w:before="60" w:after="60"/>
              <w:rPr>
                <w:rFonts w:cs="Arial"/>
                <w:b/>
                <w:sz w:val="20"/>
              </w:rPr>
            </w:pPr>
            <w:r>
              <w:rPr>
                <w:rStyle w:val="Questionlabel"/>
                <w:sz w:val="20"/>
              </w:rPr>
              <w:t xml:space="preserve">Industry Experience Evidence </w:t>
            </w:r>
            <w:r w:rsidR="00A109E6" w:rsidRPr="00A109E6">
              <w:rPr>
                <w:rStyle w:val="Questionlabel"/>
                <w:sz w:val="20"/>
              </w:rPr>
              <w:t>Attachments</w:t>
            </w:r>
          </w:p>
        </w:tc>
      </w:tr>
      <w:tr w:rsidR="00A109E6" w:rsidRPr="00610564" w:rsidTr="00A109E6">
        <w:trPr>
          <w:trHeight w:val="66"/>
        </w:trPr>
        <w:tc>
          <w:tcPr>
            <w:tcW w:w="10625"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9D2DDD" w:rsidRDefault="00A109E6" w:rsidP="009D2DDD">
            <w:pPr>
              <w:keepNext/>
              <w:spacing w:before="60" w:after="60"/>
              <w:rPr>
                <w:sz w:val="20"/>
              </w:rPr>
            </w:pPr>
            <w:r>
              <w:rPr>
                <w:sz w:val="20"/>
              </w:rPr>
              <w:t>A</w:t>
            </w:r>
            <w:r w:rsidR="009D2DDD">
              <w:rPr>
                <w:sz w:val="20"/>
              </w:rPr>
              <w:t>pplicants must provide evidence of industry experience.  Acceptable forms include:</w:t>
            </w:r>
          </w:p>
          <w:p w:rsidR="009D2DDD" w:rsidRDefault="004D6F04" w:rsidP="009D2DDD">
            <w:pPr>
              <w:pStyle w:val="ListParagraph"/>
              <w:keepNext/>
              <w:numPr>
                <w:ilvl w:val="0"/>
                <w:numId w:val="30"/>
              </w:numPr>
              <w:spacing w:before="60" w:after="60"/>
              <w:rPr>
                <w:sz w:val="20"/>
              </w:rPr>
            </w:pPr>
            <w:r>
              <w:rPr>
                <w:sz w:val="20"/>
              </w:rPr>
              <w:t>Copies of diaries, task sheets, job sheets or log books that clearly identify the applicant and the task undertaken</w:t>
            </w:r>
          </w:p>
          <w:p w:rsidR="00A109E6" w:rsidRPr="009D2DDD" w:rsidRDefault="009D2DDD" w:rsidP="009D2DDD">
            <w:pPr>
              <w:pStyle w:val="ListParagraph"/>
              <w:keepNext/>
              <w:numPr>
                <w:ilvl w:val="0"/>
                <w:numId w:val="30"/>
              </w:numPr>
              <w:spacing w:before="60" w:after="60"/>
              <w:rPr>
                <w:sz w:val="20"/>
              </w:rPr>
            </w:pPr>
            <w:r>
              <w:rPr>
                <w:sz w:val="20"/>
              </w:rPr>
              <w:t>Reference Letter from current or previous employer or supervisor within the last 12 months that clearly articulates type and volume of traffic management work conducted.</w:t>
            </w:r>
          </w:p>
        </w:tc>
      </w:tr>
    </w:tbl>
    <w:tbl>
      <w:tblPr>
        <w:tblStyle w:val="TableGrid"/>
        <w:tblW w:w="10642" w:type="dxa"/>
        <w:tblInd w:w="-152" w:type="dxa"/>
        <w:tblLayout w:type="fixed"/>
        <w:tblLook w:val="04A0" w:firstRow="1" w:lastRow="0" w:firstColumn="1" w:lastColumn="0" w:noHBand="0" w:noVBand="1"/>
        <w:tblCaption w:val="Application for a private security firm licence"/>
        <w:tblDescription w:val="Questions are followed by answer fields. Use the ‘Tab’ key to navigate through. Tick the box for  Yes or No fields with your answer. Further instructions about filling out this form are provided at the beginning of the form."/>
      </w:tblPr>
      <w:tblGrid>
        <w:gridCol w:w="2089"/>
        <w:gridCol w:w="21"/>
        <w:gridCol w:w="1855"/>
        <w:gridCol w:w="3817"/>
        <w:gridCol w:w="1153"/>
        <w:gridCol w:w="110"/>
        <w:gridCol w:w="1597"/>
      </w:tblGrid>
      <w:tr w:rsidR="008E6485" w:rsidRPr="00610564" w:rsidTr="00EE201D">
        <w:trPr>
          <w:trHeight w:val="56"/>
        </w:trPr>
        <w:tc>
          <w:tcPr>
            <w:tcW w:w="10642"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8E6485" w:rsidRPr="008E6485" w:rsidRDefault="008E6485" w:rsidP="008E6485">
            <w:pPr>
              <w:pStyle w:val="ListParagraph"/>
              <w:keepNext/>
              <w:numPr>
                <w:ilvl w:val="0"/>
                <w:numId w:val="33"/>
              </w:numPr>
              <w:spacing w:before="60" w:after="60"/>
              <w:ind w:left="460"/>
              <w:rPr>
                <w:rFonts w:cs="Arial"/>
                <w:b/>
                <w:sz w:val="20"/>
              </w:rPr>
            </w:pPr>
            <w:r w:rsidRPr="008E6485">
              <w:rPr>
                <w:rFonts w:cs="Arial"/>
                <w:b/>
                <w:sz w:val="20"/>
              </w:rPr>
              <w:t>Checklist</w:t>
            </w:r>
          </w:p>
        </w:tc>
      </w:tr>
      <w:tr w:rsidR="008E6485" w:rsidRPr="00610564" w:rsidTr="00EE201D">
        <w:trPr>
          <w:trHeight w:val="56"/>
        </w:trPr>
        <w:tc>
          <w:tcPr>
            <w:tcW w:w="10642"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8E6485" w:rsidRPr="00610564" w:rsidRDefault="008E6485" w:rsidP="00EE201D">
            <w:pPr>
              <w:keepNext/>
              <w:spacing w:before="60" w:after="60"/>
              <w:rPr>
                <w:rFonts w:cs="Arial"/>
                <w:sz w:val="20"/>
              </w:rPr>
            </w:pPr>
            <w:r w:rsidRPr="00610564">
              <w:rPr>
                <w:rFonts w:cs="Arial"/>
                <w:sz w:val="20"/>
              </w:rPr>
              <w:t>The below requirements must be lodged with the application.</w:t>
            </w:r>
            <w:r>
              <w:rPr>
                <w:rFonts w:cs="Arial"/>
                <w:sz w:val="20"/>
              </w:rPr>
              <w:t xml:space="preserve">  </w:t>
            </w:r>
            <w:r w:rsidRPr="001B324D">
              <w:rPr>
                <w:rFonts w:cs="Arial"/>
                <w:b/>
                <w:sz w:val="20"/>
              </w:rPr>
              <w:t>Please ensure all attachments are legible</w:t>
            </w:r>
          </w:p>
        </w:tc>
      </w:tr>
      <w:tr w:rsidR="008E6485" w:rsidRPr="00610564" w:rsidTr="00EE201D">
        <w:trPr>
          <w:trHeight w:val="56"/>
        </w:trPr>
        <w:tc>
          <w:tcPr>
            <w:tcW w:w="893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E6485" w:rsidRPr="00610564" w:rsidRDefault="008E6485" w:rsidP="00EE201D">
            <w:pPr>
              <w:keepNext/>
              <w:spacing w:before="60" w:after="60"/>
              <w:rPr>
                <w:sz w:val="20"/>
              </w:rPr>
            </w:pPr>
            <w:r w:rsidRPr="00610564">
              <w:rPr>
                <w:sz w:val="20"/>
              </w:rPr>
              <w:t>Applicant declaration completed and signed.</w:t>
            </w:r>
          </w:p>
        </w:tc>
        <w:tc>
          <w:tcPr>
            <w:tcW w:w="170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E6485" w:rsidRPr="00610564" w:rsidRDefault="008E6485" w:rsidP="00EE201D">
            <w:pPr>
              <w:keepNext/>
              <w:spacing w:before="60" w:after="60"/>
              <w:jc w:val="center"/>
              <w:rPr>
                <w:rFonts w:cs="Arial"/>
                <w:sz w:val="20"/>
              </w:rPr>
            </w:pPr>
            <w:r w:rsidRPr="00610564">
              <w:rPr>
                <w:rFonts w:cs="Arial"/>
                <w:sz w:val="20"/>
              </w:rPr>
              <w:t>Yes / No</w:t>
            </w:r>
          </w:p>
        </w:tc>
      </w:tr>
      <w:tr w:rsidR="008E6485" w:rsidRPr="00610564" w:rsidTr="00EE201D">
        <w:trPr>
          <w:trHeight w:val="56"/>
        </w:trPr>
        <w:tc>
          <w:tcPr>
            <w:tcW w:w="893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E6485" w:rsidRPr="00610564" w:rsidRDefault="008E6485" w:rsidP="00EE201D">
            <w:pPr>
              <w:spacing w:before="60" w:after="60"/>
              <w:jc w:val="both"/>
              <w:rPr>
                <w:sz w:val="20"/>
              </w:rPr>
            </w:pPr>
            <w:r>
              <w:rPr>
                <w:sz w:val="20"/>
              </w:rPr>
              <w:t>C</w:t>
            </w:r>
            <w:r w:rsidRPr="00610564">
              <w:rPr>
                <w:sz w:val="20"/>
              </w:rPr>
              <w:t xml:space="preserve">opy of your </w:t>
            </w:r>
            <w:r>
              <w:rPr>
                <w:sz w:val="20"/>
              </w:rPr>
              <w:t>current interstate traffic management</w:t>
            </w:r>
            <w:r w:rsidRPr="00610564">
              <w:rPr>
                <w:sz w:val="20"/>
              </w:rPr>
              <w:t xml:space="preserve"> licence attached.</w:t>
            </w:r>
          </w:p>
        </w:tc>
        <w:tc>
          <w:tcPr>
            <w:tcW w:w="170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E6485" w:rsidRPr="00610564" w:rsidRDefault="008E6485" w:rsidP="00EE201D">
            <w:pPr>
              <w:keepNext/>
              <w:spacing w:before="60" w:after="60"/>
              <w:jc w:val="center"/>
              <w:rPr>
                <w:rFonts w:cs="Arial"/>
                <w:sz w:val="20"/>
              </w:rPr>
            </w:pPr>
            <w:r w:rsidRPr="00610564">
              <w:rPr>
                <w:rFonts w:cs="Arial"/>
                <w:sz w:val="20"/>
              </w:rPr>
              <w:t>Yes / No</w:t>
            </w:r>
          </w:p>
        </w:tc>
      </w:tr>
      <w:tr w:rsidR="008E6485" w:rsidRPr="00610564" w:rsidTr="00EE201D">
        <w:trPr>
          <w:trHeight w:val="56"/>
        </w:trPr>
        <w:tc>
          <w:tcPr>
            <w:tcW w:w="893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E6485" w:rsidRPr="00610564" w:rsidRDefault="008E6485" w:rsidP="008E6485">
            <w:pPr>
              <w:spacing w:before="60" w:after="60"/>
              <w:jc w:val="both"/>
              <w:rPr>
                <w:sz w:val="20"/>
              </w:rPr>
            </w:pPr>
            <w:r>
              <w:rPr>
                <w:sz w:val="20"/>
              </w:rPr>
              <w:t>Copy of your current drivers licence attached</w:t>
            </w:r>
          </w:p>
        </w:tc>
        <w:tc>
          <w:tcPr>
            <w:tcW w:w="170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E6485" w:rsidRPr="00610564" w:rsidRDefault="008E6485" w:rsidP="00EE201D">
            <w:pPr>
              <w:keepNext/>
              <w:spacing w:before="60" w:after="60"/>
              <w:jc w:val="center"/>
              <w:rPr>
                <w:rFonts w:cs="Arial"/>
                <w:sz w:val="20"/>
              </w:rPr>
            </w:pPr>
            <w:r w:rsidRPr="00610564">
              <w:rPr>
                <w:rFonts w:cs="Arial"/>
                <w:sz w:val="20"/>
              </w:rPr>
              <w:t>Yes / No</w:t>
            </w:r>
          </w:p>
        </w:tc>
      </w:tr>
      <w:tr w:rsidR="008E6485" w:rsidRPr="00610564" w:rsidTr="00EE201D">
        <w:trPr>
          <w:trHeight w:val="56"/>
        </w:trPr>
        <w:tc>
          <w:tcPr>
            <w:tcW w:w="893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E6485" w:rsidRDefault="008E6485" w:rsidP="00EE201D">
            <w:pPr>
              <w:spacing w:before="60" w:after="60"/>
              <w:jc w:val="both"/>
              <w:rPr>
                <w:sz w:val="20"/>
              </w:rPr>
            </w:pPr>
            <w:r>
              <w:rPr>
                <w:sz w:val="20"/>
              </w:rPr>
              <w:t>Copy of your training statement of attainment attached</w:t>
            </w:r>
          </w:p>
        </w:tc>
        <w:tc>
          <w:tcPr>
            <w:tcW w:w="170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E6485" w:rsidRPr="00610564" w:rsidRDefault="008E6485" w:rsidP="00EE201D">
            <w:pPr>
              <w:keepNext/>
              <w:spacing w:before="60" w:after="60"/>
              <w:jc w:val="center"/>
              <w:rPr>
                <w:rFonts w:cs="Arial"/>
                <w:sz w:val="20"/>
              </w:rPr>
            </w:pPr>
            <w:r w:rsidRPr="00610564">
              <w:rPr>
                <w:rFonts w:cs="Arial"/>
                <w:sz w:val="20"/>
              </w:rPr>
              <w:t>Yes / No</w:t>
            </w:r>
          </w:p>
        </w:tc>
      </w:tr>
      <w:tr w:rsidR="008E6485" w:rsidRPr="00610564" w:rsidTr="00EE201D">
        <w:trPr>
          <w:trHeight w:val="56"/>
        </w:trPr>
        <w:tc>
          <w:tcPr>
            <w:tcW w:w="893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E6485" w:rsidRPr="00610564" w:rsidRDefault="008E6485" w:rsidP="00EE201D">
            <w:pPr>
              <w:spacing w:before="60" w:after="60"/>
              <w:rPr>
                <w:b/>
                <w:sz w:val="20"/>
              </w:rPr>
            </w:pPr>
            <w:r>
              <w:rPr>
                <w:sz w:val="20"/>
              </w:rPr>
              <w:t>Industry experience evidence attached.</w:t>
            </w:r>
            <w:bookmarkStart w:id="0" w:name="_GoBack"/>
            <w:bookmarkEnd w:id="0"/>
          </w:p>
        </w:tc>
        <w:tc>
          <w:tcPr>
            <w:tcW w:w="170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E6485" w:rsidRPr="00610564" w:rsidRDefault="008E6485" w:rsidP="00EE201D">
            <w:pPr>
              <w:spacing w:before="60" w:after="60"/>
              <w:jc w:val="center"/>
              <w:rPr>
                <w:rFonts w:cs="Arial"/>
                <w:sz w:val="20"/>
              </w:rPr>
            </w:pPr>
            <w:r w:rsidRPr="00610564">
              <w:rPr>
                <w:rFonts w:cs="Arial"/>
                <w:sz w:val="20"/>
              </w:rPr>
              <w:t>Yes / No</w:t>
            </w:r>
          </w:p>
        </w:tc>
      </w:tr>
      <w:tr w:rsidR="00B12E9B" w:rsidRPr="00610564" w:rsidTr="009B78D0">
        <w:trPr>
          <w:trHeight w:val="66"/>
        </w:trPr>
        <w:tc>
          <w:tcPr>
            <w:tcW w:w="10642"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12E9B" w:rsidRPr="00610564" w:rsidRDefault="00B12E9B" w:rsidP="004D6F04">
            <w:pPr>
              <w:pStyle w:val="ListParagraph"/>
              <w:keepNext/>
              <w:numPr>
                <w:ilvl w:val="0"/>
                <w:numId w:val="33"/>
              </w:numPr>
              <w:spacing w:before="60" w:after="60"/>
              <w:ind w:left="460"/>
              <w:rPr>
                <w:rFonts w:cs="Arial"/>
                <w:b/>
                <w:sz w:val="20"/>
              </w:rPr>
            </w:pPr>
            <w:r w:rsidRPr="00610564">
              <w:rPr>
                <w:rFonts w:cs="Arial"/>
                <w:b/>
                <w:sz w:val="20"/>
              </w:rPr>
              <w:lastRenderedPageBreak/>
              <w:t>Applicant declaration</w:t>
            </w:r>
          </w:p>
        </w:tc>
      </w:tr>
      <w:tr w:rsidR="00B12E9B" w:rsidRPr="00610564" w:rsidTr="009B78D0">
        <w:trPr>
          <w:trHeight w:val="66"/>
        </w:trPr>
        <w:tc>
          <w:tcPr>
            <w:tcW w:w="208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12E9B" w:rsidRPr="00610564" w:rsidRDefault="00B12E9B" w:rsidP="00610564">
            <w:pPr>
              <w:keepNext/>
              <w:spacing w:before="60" w:after="60"/>
              <w:rPr>
                <w:rStyle w:val="Questionlabel"/>
                <w:b w:val="0"/>
                <w:sz w:val="20"/>
              </w:rPr>
            </w:pPr>
            <w:r w:rsidRPr="00610564">
              <w:rPr>
                <w:rStyle w:val="Questionlabel"/>
                <w:b w:val="0"/>
                <w:sz w:val="20"/>
              </w:rPr>
              <w:t>I, (full name)</w:t>
            </w:r>
          </w:p>
        </w:tc>
        <w:tc>
          <w:tcPr>
            <w:tcW w:w="855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12E9B" w:rsidRPr="00610564" w:rsidRDefault="00B12E9B" w:rsidP="00610564">
            <w:pPr>
              <w:keepNext/>
              <w:spacing w:before="60" w:after="60"/>
              <w:rPr>
                <w:rFonts w:cs="Arial"/>
                <w:b/>
                <w:sz w:val="20"/>
              </w:rPr>
            </w:pPr>
          </w:p>
        </w:tc>
      </w:tr>
      <w:tr w:rsidR="00B12E9B" w:rsidRPr="00610564" w:rsidTr="009B78D0">
        <w:trPr>
          <w:trHeight w:val="66"/>
        </w:trPr>
        <w:tc>
          <w:tcPr>
            <w:tcW w:w="208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12E9B" w:rsidRPr="00610564" w:rsidRDefault="00B12E9B" w:rsidP="00610564">
            <w:pPr>
              <w:keepNext/>
              <w:spacing w:before="60" w:after="60"/>
              <w:rPr>
                <w:rStyle w:val="Questionlabel"/>
                <w:b w:val="0"/>
                <w:sz w:val="20"/>
              </w:rPr>
            </w:pPr>
            <w:r w:rsidRPr="00610564">
              <w:rPr>
                <w:rStyle w:val="Questionlabel"/>
                <w:b w:val="0"/>
                <w:sz w:val="20"/>
              </w:rPr>
              <w:t>Of (address)</w:t>
            </w:r>
          </w:p>
        </w:tc>
        <w:tc>
          <w:tcPr>
            <w:tcW w:w="855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12E9B" w:rsidRPr="00610564" w:rsidRDefault="00B12E9B" w:rsidP="00610564">
            <w:pPr>
              <w:keepNext/>
              <w:spacing w:before="60" w:after="60"/>
              <w:rPr>
                <w:rFonts w:cs="Arial"/>
                <w:b/>
                <w:sz w:val="20"/>
              </w:rPr>
            </w:pPr>
          </w:p>
        </w:tc>
      </w:tr>
      <w:tr w:rsidR="00B12E9B" w:rsidRPr="00610564" w:rsidTr="009B78D0">
        <w:trPr>
          <w:trHeight w:val="66"/>
        </w:trPr>
        <w:tc>
          <w:tcPr>
            <w:tcW w:w="10642"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12E9B" w:rsidRPr="00610564" w:rsidRDefault="00B12E9B" w:rsidP="00610564">
            <w:pPr>
              <w:keepNext/>
              <w:spacing w:before="60" w:after="60"/>
              <w:rPr>
                <w:sz w:val="20"/>
              </w:rPr>
            </w:pPr>
            <w:r w:rsidRPr="00610564">
              <w:rPr>
                <w:sz w:val="20"/>
              </w:rPr>
              <w:t xml:space="preserve">Solemnly and sincerely declare that: </w:t>
            </w:r>
          </w:p>
          <w:p w:rsidR="00B12E9B" w:rsidRPr="00610564" w:rsidRDefault="00B12E9B" w:rsidP="00610564">
            <w:pPr>
              <w:pStyle w:val="ListParagraph"/>
              <w:keepNext/>
              <w:numPr>
                <w:ilvl w:val="0"/>
                <w:numId w:val="12"/>
              </w:numPr>
              <w:spacing w:before="60" w:after="60"/>
              <w:rPr>
                <w:rFonts w:cs="Arial"/>
                <w:sz w:val="20"/>
              </w:rPr>
            </w:pPr>
            <w:r w:rsidRPr="00610564">
              <w:rPr>
                <w:rFonts w:cs="Arial"/>
                <w:sz w:val="20"/>
              </w:rPr>
              <w:t xml:space="preserve">All statements and information contained in this application are true and correct to the best of my knowledge by virtue of the </w:t>
            </w:r>
            <w:r w:rsidRPr="00610564">
              <w:rPr>
                <w:rFonts w:cs="Arial"/>
                <w:i/>
                <w:sz w:val="20"/>
              </w:rPr>
              <w:t>Oaths, Affidavits and Declarations Act 2010</w:t>
            </w:r>
            <w:r w:rsidRPr="00610564">
              <w:rPr>
                <w:rFonts w:cs="Arial"/>
                <w:sz w:val="20"/>
              </w:rPr>
              <w:t>; and</w:t>
            </w:r>
          </w:p>
          <w:p w:rsidR="00B12E9B" w:rsidRPr="00610564" w:rsidRDefault="00B12E9B" w:rsidP="00610564">
            <w:pPr>
              <w:pStyle w:val="ListParagraph"/>
              <w:keepNext/>
              <w:numPr>
                <w:ilvl w:val="0"/>
                <w:numId w:val="12"/>
              </w:numPr>
              <w:spacing w:before="60" w:after="60"/>
              <w:rPr>
                <w:rFonts w:cs="Arial"/>
                <w:b/>
                <w:sz w:val="20"/>
              </w:rPr>
            </w:pPr>
            <w:r w:rsidRPr="00610564">
              <w:rPr>
                <w:rFonts w:cs="Arial"/>
                <w:sz w:val="20"/>
              </w:rPr>
              <w:t xml:space="preserve">I have read and understood the information contained in this application; and </w:t>
            </w:r>
          </w:p>
          <w:p w:rsidR="00B12E9B" w:rsidRPr="00610564" w:rsidRDefault="00B12E9B" w:rsidP="00610564">
            <w:pPr>
              <w:pStyle w:val="ListParagraph"/>
              <w:keepNext/>
              <w:numPr>
                <w:ilvl w:val="0"/>
                <w:numId w:val="12"/>
              </w:numPr>
              <w:spacing w:before="60" w:after="60"/>
              <w:rPr>
                <w:rFonts w:cs="Arial"/>
                <w:b/>
                <w:sz w:val="20"/>
              </w:rPr>
            </w:pPr>
            <w:r w:rsidRPr="00610564">
              <w:rPr>
                <w:rFonts w:cs="Arial"/>
                <w:sz w:val="20"/>
              </w:rPr>
              <w:t xml:space="preserve">The declaration is true and correct; and </w:t>
            </w:r>
          </w:p>
          <w:p w:rsidR="00B12E9B" w:rsidRPr="004F0B60" w:rsidRDefault="00B12E9B" w:rsidP="00610564">
            <w:pPr>
              <w:pStyle w:val="ListParagraph"/>
              <w:keepNext/>
              <w:numPr>
                <w:ilvl w:val="0"/>
                <w:numId w:val="12"/>
              </w:numPr>
              <w:spacing w:before="60" w:after="60"/>
              <w:rPr>
                <w:rFonts w:cs="Arial"/>
                <w:b/>
                <w:sz w:val="20"/>
              </w:rPr>
            </w:pPr>
            <w:r w:rsidRPr="00610564">
              <w:rPr>
                <w:rFonts w:cs="Arial"/>
                <w:sz w:val="20"/>
              </w:rPr>
              <w:t>I know that it is an offence to make a declaration that is false in any material particular.</w:t>
            </w:r>
          </w:p>
          <w:p w:rsidR="004F0B60" w:rsidRPr="00610564" w:rsidRDefault="007731EC" w:rsidP="007731EC">
            <w:pPr>
              <w:pStyle w:val="ListParagraph"/>
              <w:keepNext/>
              <w:numPr>
                <w:ilvl w:val="0"/>
                <w:numId w:val="12"/>
              </w:numPr>
              <w:spacing w:before="60" w:after="60"/>
              <w:rPr>
                <w:rFonts w:cs="Arial"/>
                <w:b/>
                <w:sz w:val="20"/>
              </w:rPr>
            </w:pPr>
            <w:r>
              <w:rPr>
                <w:rFonts w:cs="Arial"/>
                <w:sz w:val="20"/>
              </w:rPr>
              <w:t>I understand th</w:t>
            </w:r>
            <w:r w:rsidR="004F0B60">
              <w:rPr>
                <w:rFonts w:cs="Arial"/>
                <w:sz w:val="20"/>
              </w:rPr>
              <w:t xml:space="preserve">is an application for approval to complete NT Local content training and will not result in a temporary traffic management licence. </w:t>
            </w:r>
          </w:p>
        </w:tc>
      </w:tr>
      <w:tr w:rsidR="00B12E9B" w:rsidRPr="00610564" w:rsidTr="009B78D0">
        <w:trPr>
          <w:trHeight w:val="66"/>
        </w:trPr>
        <w:tc>
          <w:tcPr>
            <w:tcW w:w="3965"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12E9B" w:rsidRPr="00610564" w:rsidRDefault="00B12E9B" w:rsidP="00B12E9B">
            <w:pPr>
              <w:spacing w:before="60" w:after="60"/>
              <w:rPr>
                <w:rStyle w:val="Questionlabel"/>
                <w:b w:val="0"/>
                <w:sz w:val="20"/>
              </w:rPr>
            </w:pPr>
            <w:r w:rsidRPr="00610564">
              <w:rPr>
                <w:rStyle w:val="Questionlabel"/>
                <w:b w:val="0"/>
                <w:sz w:val="20"/>
              </w:rPr>
              <w:t>This declaration was made at (location)</w:t>
            </w:r>
          </w:p>
        </w:tc>
        <w:tc>
          <w:tcPr>
            <w:tcW w:w="38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12E9B" w:rsidRPr="00610564" w:rsidRDefault="00B12E9B" w:rsidP="00B12E9B">
            <w:pPr>
              <w:spacing w:before="60" w:after="60"/>
              <w:rPr>
                <w:rFonts w:cs="Arial"/>
                <w:b/>
                <w:sz w:val="20"/>
              </w:rPr>
            </w:pPr>
          </w:p>
        </w:tc>
        <w:tc>
          <w:tcPr>
            <w:tcW w:w="126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12E9B" w:rsidRPr="00610564" w:rsidRDefault="00B12E9B" w:rsidP="00B12E9B">
            <w:pPr>
              <w:spacing w:before="60" w:after="60"/>
              <w:rPr>
                <w:rStyle w:val="Questionlabel"/>
                <w:b w:val="0"/>
                <w:sz w:val="20"/>
              </w:rPr>
            </w:pPr>
            <w:r w:rsidRPr="00610564">
              <w:rPr>
                <w:rStyle w:val="Questionlabel"/>
                <w:b w:val="0"/>
                <w:sz w:val="20"/>
              </w:rPr>
              <w:t>On (date)</w:t>
            </w:r>
          </w:p>
        </w:tc>
        <w:tc>
          <w:tcPr>
            <w:tcW w:w="15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12E9B" w:rsidRPr="00610564" w:rsidRDefault="00B12E9B" w:rsidP="00B12E9B">
            <w:pPr>
              <w:spacing w:before="60" w:after="60"/>
              <w:rPr>
                <w:rFonts w:cs="Arial"/>
                <w:b/>
                <w:sz w:val="20"/>
              </w:rPr>
            </w:pPr>
          </w:p>
        </w:tc>
      </w:tr>
      <w:tr w:rsidR="00B12E9B" w:rsidRPr="00610564" w:rsidTr="009B78D0">
        <w:trPr>
          <w:trHeight w:val="66"/>
        </w:trPr>
        <w:tc>
          <w:tcPr>
            <w:tcW w:w="2110"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12E9B" w:rsidRPr="00610564" w:rsidRDefault="00B12E9B" w:rsidP="00B12E9B">
            <w:pPr>
              <w:spacing w:before="60" w:after="60"/>
              <w:rPr>
                <w:rStyle w:val="Questionlabel"/>
                <w:b w:val="0"/>
                <w:sz w:val="20"/>
              </w:rPr>
            </w:pPr>
            <w:r w:rsidRPr="00610564">
              <w:rPr>
                <w:rStyle w:val="Questionlabel"/>
                <w:b w:val="0"/>
                <w:sz w:val="20"/>
              </w:rPr>
              <w:t>Applicant signature</w:t>
            </w:r>
          </w:p>
        </w:tc>
        <w:tc>
          <w:tcPr>
            <w:tcW w:w="853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12E9B" w:rsidRPr="00610564" w:rsidRDefault="00B12E9B" w:rsidP="00B12E9B">
            <w:pPr>
              <w:spacing w:before="120" w:after="120"/>
              <w:rPr>
                <w:rFonts w:cs="Arial"/>
                <w:b/>
                <w:sz w:val="20"/>
              </w:rPr>
            </w:pPr>
          </w:p>
        </w:tc>
      </w:tr>
      <w:tr w:rsidR="00B12E9B" w:rsidRPr="00610564" w:rsidTr="009B78D0">
        <w:trPr>
          <w:trHeight w:val="66"/>
        </w:trPr>
        <w:tc>
          <w:tcPr>
            <w:tcW w:w="10642" w:type="dxa"/>
            <w:gridSpan w:val="7"/>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B12E9B" w:rsidRPr="00610564" w:rsidRDefault="00B12E9B" w:rsidP="00B12E9B">
            <w:pPr>
              <w:spacing w:before="60" w:after="60"/>
              <w:rPr>
                <w:rFonts w:cs="Arial"/>
                <w:b/>
                <w:sz w:val="20"/>
              </w:rPr>
            </w:pPr>
            <w:r w:rsidRPr="00610564">
              <w:rPr>
                <w:rFonts w:cs="Arial"/>
                <w:b/>
                <w:sz w:val="20"/>
              </w:rPr>
              <w:t>Note:</w:t>
            </w:r>
            <w:r w:rsidRPr="00610564">
              <w:rPr>
                <w:rFonts w:cs="Arial"/>
                <w:sz w:val="20"/>
              </w:rPr>
              <w:t xml:space="preserve"> Under the </w:t>
            </w:r>
            <w:r w:rsidRPr="00610564">
              <w:rPr>
                <w:rFonts w:cs="Arial"/>
                <w:i/>
                <w:sz w:val="20"/>
              </w:rPr>
              <w:t xml:space="preserve">Oaths, Affidavits and Declarations Act 2010 </w:t>
            </w:r>
            <w:r w:rsidRPr="00610564">
              <w:rPr>
                <w:rFonts w:cs="Arial"/>
                <w:sz w:val="20"/>
              </w:rPr>
              <w:t>a person wilfully making a false statement or altering a statement, in a statutory declaration is guilty of a crime and is liable to a penalty or imprisonment, or both.</w:t>
            </w:r>
          </w:p>
        </w:tc>
      </w:tr>
      <w:tr w:rsidR="00B12E9B" w:rsidRPr="00610564" w:rsidTr="009B78D0">
        <w:trPr>
          <w:trHeight w:val="204"/>
        </w:trPr>
        <w:tc>
          <w:tcPr>
            <w:tcW w:w="10642"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12E9B" w:rsidRPr="00610564" w:rsidRDefault="00B12E9B" w:rsidP="00B12E9B">
            <w:pPr>
              <w:spacing w:before="60" w:after="60"/>
              <w:rPr>
                <w:rFonts w:cs="Arial"/>
                <w:b/>
                <w:sz w:val="20"/>
              </w:rPr>
            </w:pPr>
            <w:r w:rsidRPr="00610564">
              <w:rPr>
                <w:rFonts w:cs="Arial"/>
                <w:b/>
                <w:sz w:val="20"/>
              </w:rPr>
              <w:t>Disclaimer</w:t>
            </w:r>
            <w:r w:rsidR="0064611B" w:rsidRPr="00610564">
              <w:rPr>
                <w:rFonts w:cs="Arial"/>
                <w:b/>
                <w:sz w:val="20"/>
              </w:rPr>
              <w:t xml:space="preserve"> statement</w:t>
            </w:r>
          </w:p>
        </w:tc>
      </w:tr>
      <w:tr w:rsidR="00B12E9B" w:rsidRPr="00610564" w:rsidTr="009B78D0">
        <w:trPr>
          <w:trHeight w:val="204"/>
        </w:trPr>
        <w:tc>
          <w:tcPr>
            <w:tcW w:w="10642"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12E9B" w:rsidRPr="00610564" w:rsidRDefault="00B12E9B" w:rsidP="00B12E9B">
            <w:pPr>
              <w:spacing w:before="60" w:after="60"/>
              <w:rPr>
                <w:rFonts w:cs="Arial"/>
                <w:sz w:val="20"/>
              </w:rPr>
            </w:pPr>
            <w:r w:rsidRPr="00610564">
              <w:rPr>
                <w:rFonts w:cs="Arial"/>
                <w:sz w:val="20"/>
              </w:rPr>
              <w:t xml:space="preserve">The Northern Territory Government respects and is committed to safeguarding the confidentiality and privacy of the information that it collects and handles, in accordance with the </w:t>
            </w:r>
            <w:r w:rsidRPr="00610564">
              <w:rPr>
                <w:rFonts w:cs="Arial"/>
                <w:i/>
                <w:sz w:val="20"/>
              </w:rPr>
              <w:t>Northern Territory Information Act 2002</w:t>
            </w:r>
            <w:r w:rsidRPr="00610564">
              <w:rPr>
                <w:rFonts w:cs="Arial"/>
                <w:sz w:val="20"/>
              </w:rPr>
              <w:t>.</w:t>
            </w:r>
          </w:p>
          <w:p w:rsidR="00B12E9B" w:rsidRPr="00610564" w:rsidRDefault="00B12E9B" w:rsidP="00B12E9B">
            <w:pPr>
              <w:spacing w:before="60" w:after="60"/>
              <w:rPr>
                <w:rFonts w:cs="Arial"/>
                <w:sz w:val="20"/>
              </w:rPr>
            </w:pPr>
            <w:r w:rsidRPr="00610564">
              <w:rPr>
                <w:rFonts w:cs="Arial"/>
                <w:sz w:val="20"/>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B12E9B" w:rsidRPr="00BA2C31" w:rsidRDefault="00B12E9B" w:rsidP="00B12E9B">
            <w:pPr>
              <w:spacing w:before="60" w:after="60"/>
              <w:rPr>
                <w:rFonts w:cs="Arial"/>
                <w:sz w:val="20"/>
              </w:rPr>
            </w:pPr>
            <w:r w:rsidRPr="00610564">
              <w:rPr>
                <w:rFonts w:cs="Arial"/>
                <w:sz w:val="20"/>
              </w:rPr>
              <w:t xml:space="preserve">The information you provide will be accessible to </w:t>
            </w:r>
            <w:r w:rsidR="009E574E" w:rsidRPr="009E574E">
              <w:rPr>
                <w:rFonts w:cs="Arial"/>
                <w:sz w:val="20"/>
              </w:rPr>
              <w:t>Department of Infrastructure, Planning and Logistics</w:t>
            </w:r>
            <w:r w:rsidR="009E574E">
              <w:rPr>
                <w:rFonts w:cs="Arial"/>
                <w:sz w:val="20"/>
              </w:rPr>
              <w:t xml:space="preserve"> </w:t>
            </w:r>
            <w:r w:rsidRPr="00610564">
              <w:rPr>
                <w:rFonts w:cs="Arial"/>
                <w:sz w:val="20"/>
              </w:rPr>
              <w:t>and will only be used to provide a department service or program. We will not disclose your personal information to third parties unless, authorised or required by law to do so you have given us consent to share your personal information for a specific purpose.</w:t>
            </w:r>
          </w:p>
          <w:p w:rsidR="00B12E9B" w:rsidRPr="00732469" w:rsidRDefault="00B12E9B" w:rsidP="00732469">
            <w:pPr>
              <w:rPr>
                <w:lang w:eastAsia="en-AU"/>
              </w:rPr>
            </w:pPr>
            <w:r w:rsidRPr="00BA2C31">
              <w:rPr>
                <w:rFonts w:cs="Arial"/>
                <w:sz w:val="20"/>
              </w:rPr>
              <w:t xml:space="preserve">You may request access to the personal information we hold about you. </w:t>
            </w:r>
            <w:r w:rsidR="00BA2C31" w:rsidRPr="00BA2C31">
              <w:rPr>
                <w:sz w:val="20"/>
                <w:lang w:eastAsia="en-AU"/>
              </w:rPr>
              <w:t>If you want more information about the Northern Territory’s privacy laws, please read the </w:t>
            </w:r>
            <w:hyperlink r:id="rId13" w:tooltip="Northern Territory Information Act 2002 " w:history="1">
              <w:r w:rsidR="00BA2C31" w:rsidRPr="00BA2C31">
                <w:rPr>
                  <w:rStyle w:val="Hyperlink"/>
                  <w:i/>
                  <w:iCs/>
                  <w:sz w:val="20"/>
                  <w:lang w:eastAsia="en-AU"/>
                </w:rPr>
                <w:t>Northern Territory Information Act 2002</w:t>
              </w:r>
            </w:hyperlink>
            <w:r w:rsidR="00BA2C31" w:rsidRPr="00BA2C31">
              <w:rPr>
                <w:sz w:val="20"/>
                <w:lang w:eastAsia="en-AU"/>
              </w:rPr>
              <w:t>, or go to the </w:t>
            </w:r>
            <w:hyperlink r:id="rId14" w:tgtFrame="_blank" w:tooltip="Office of the Information Commissioner NT" w:history="1">
              <w:r w:rsidR="00BA2C31" w:rsidRPr="00BA2C31">
                <w:rPr>
                  <w:rStyle w:val="Hyperlink"/>
                  <w:sz w:val="20"/>
                  <w:lang w:eastAsia="en-AU"/>
                </w:rPr>
                <w:t>Office of the Information Commissioner NT</w:t>
              </w:r>
            </w:hyperlink>
            <w:r w:rsidR="00BA2C31">
              <w:rPr>
                <w:lang w:eastAsia="en-AU"/>
              </w:rPr>
              <w:t xml:space="preserve"> website</w:t>
            </w:r>
            <w:r w:rsidR="00BA2C31" w:rsidRPr="00181046">
              <w:rPr>
                <w:lang w:eastAsia="en-AU"/>
              </w:rPr>
              <w:t>.</w:t>
            </w:r>
          </w:p>
        </w:tc>
      </w:tr>
      <w:tr w:rsidR="00B12E9B" w:rsidRPr="00610564" w:rsidTr="009B78D0">
        <w:trPr>
          <w:trHeight w:val="56"/>
        </w:trPr>
        <w:tc>
          <w:tcPr>
            <w:tcW w:w="10642"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12E9B" w:rsidRPr="00610564" w:rsidRDefault="00B12E9B" w:rsidP="00B12E9B">
            <w:pPr>
              <w:keepNext/>
              <w:spacing w:before="60" w:after="60"/>
              <w:rPr>
                <w:rFonts w:cs="Arial"/>
                <w:b/>
                <w:sz w:val="20"/>
              </w:rPr>
            </w:pPr>
            <w:r w:rsidRPr="00610564">
              <w:rPr>
                <w:rFonts w:cs="Arial"/>
                <w:b/>
                <w:sz w:val="20"/>
              </w:rPr>
              <w:t xml:space="preserve">Lodgement </w:t>
            </w:r>
          </w:p>
        </w:tc>
      </w:tr>
      <w:tr w:rsidR="00B12E9B" w:rsidRPr="00610564" w:rsidTr="009B78D0">
        <w:trPr>
          <w:trHeight w:val="56"/>
        </w:trPr>
        <w:tc>
          <w:tcPr>
            <w:tcW w:w="10642"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12E9B" w:rsidRDefault="00B12E9B" w:rsidP="00732469">
            <w:pPr>
              <w:rPr>
                <w:sz w:val="20"/>
              </w:rPr>
            </w:pPr>
            <w:r w:rsidRPr="00610564">
              <w:rPr>
                <w:sz w:val="20"/>
              </w:rPr>
              <w:t>Complete applications can be lodged</w:t>
            </w:r>
            <w:r w:rsidR="00BA2C31">
              <w:rPr>
                <w:sz w:val="20"/>
              </w:rPr>
              <w:t xml:space="preserve"> via</w:t>
            </w:r>
            <w:r w:rsidRPr="00610564">
              <w:rPr>
                <w:sz w:val="20"/>
              </w:rPr>
              <w:t xml:space="preserve"> email </w:t>
            </w:r>
            <w:r w:rsidR="00BA2C31">
              <w:rPr>
                <w:sz w:val="20"/>
              </w:rPr>
              <w:t xml:space="preserve">to </w:t>
            </w:r>
            <w:hyperlink r:id="rId15" w:history="1">
              <w:r w:rsidR="00BA2C31" w:rsidRPr="00B87679">
                <w:rPr>
                  <w:rStyle w:val="Hyperlink"/>
                  <w:sz w:val="20"/>
                </w:rPr>
                <w:t>Roadsdarwin.NTG@nt.gov.au</w:t>
              </w:r>
            </w:hyperlink>
            <w:r w:rsidR="00BA2C31">
              <w:rPr>
                <w:sz w:val="20"/>
              </w:rPr>
              <w:t xml:space="preserve"> </w:t>
            </w:r>
            <w:r w:rsidRPr="00610564">
              <w:rPr>
                <w:sz w:val="20"/>
              </w:rPr>
              <w:t xml:space="preserve">or via post </w:t>
            </w:r>
            <w:r w:rsidR="00732469">
              <w:rPr>
                <w:sz w:val="20"/>
              </w:rPr>
              <w:t xml:space="preserve">to </w:t>
            </w:r>
            <w:r w:rsidR="00732469" w:rsidRPr="00732469">
              <w:rPr>
                <w:sz w:val="20"/>
              </w:rPr>
              <w:t>PO Box 61, Palmerston, NT 0830</w:t>
            </w:r>
            <w:r w:rsidR="00732469">
              <w:rPr>
                <w:sz w:val="20"/>
              </w:rPr>
              <w:t>.</w:t>
            </w:r>
          </w:p>
          <w:p w:rsidR="00732469" w:rsidRPr="00610564" w:rsidRDefault="009D2DDD" w:rsidP="009D2DDD">
            <w:pPr>
              <w:rPr>
                <w:rFonts w:cs="Arial"/>
                <w:sz w:val="20"/>
              </w:rPr>
            </w:pPr>
            <w:r>
              <w:rPr>
                <w:sz w:val="20"/>
              </w:rPr>
              <w:t>For further information about your application p</w:t>
            </w:r>
            <w:r w:rsidR="00732469">
              <w:rPr>
                <w:sz w:val="20"/>
              </w:rPr>
              <w:t>lease con</w:t>
            </w:r>
            <w:r w:rsidR="006C6772">
              <w:rPr>
                <w:sz w:val="20"/>
              </w:rPr>
              <w:t>tact the department on 8999 4449</w:t>
            </w:r>
            <w:r w:rsidR="00732469">
              <w:rPr>
                <w:sz w:val="20"/>
              </w:rPr>
              <w:t>.</w:t>
            </w:r>
          </w:p>
        </w:tc>
      </w:tr>
    </w:tbl>
    <w:p w:rsidR="007A5EFD" w:rsidRPr="00610564" w:rsidRDefault="007A5EFD" w:rsidP="007E3CCC">
      <w:pPr>
        <w:tabs>
          <w:tab w:val="left" w:pos="664"/>
        </w:tabs>
        <w:rPr>
          <w:sz w:val="20"/>
        </w:rPr>
      </w:pPr>
    </w:p>
    <w:sectPr w:rsidR="007A5EFD" w:rsidRPr="00610564" w:rsidSect="000D1A75">
      <w:headerReference w:type="even" r:id="rId16"/>
      <w:headerReference w:type="default" r:id="rId17"/>
      <w:footerReference w:type="even" r:id="rId18"/>
      <w:footerReference w:type="default" r:id="rId19"/>
      <w:headerReference w:type="first" r:id="rId20"/>
      <w:footerReference w:type="first" r:id="rId21"/>
      <w:pgSz w:w="11906" w:h="16838" w:code="9"/>
      <w:pgMar w:top="709" w:right="794" w:bottom="794" w:left="794" w:header="426" w:footer="1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E7A" w:rsidRDefault="00E17E7A" w:rsidP="007332FF">
      <w:r>
        <w:separator/>
      </w:r>
    </w:p>
  </w:endnote>
  <w:endnote w:type="continuationSeparator" w:id="0">
    <w:p w:rsidR="00E17E7A" w:rsidRDefault="00E17E7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85" w:rsidRDefault="008E64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F2A73" w:rsidRPr="00132658" w:rsidTr="001B3D22">
      <w:trPr>
        <w:cantSplit/>
        <w:trHeight w:hRule="exact" w:val="850"/>
      </w:trPr>
      <w:tc>
        <w:tcPr>
          <w:tcW w:w="10318" w:type="dxa"/>
          <w:vAlign w:val="bottom"/>
        </w:tcPr>
        <w:p w:rsidR="005F2A73" w:rsidRDefault="00E17E7A"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4-03-01T00:00:00Z">
                <w:dateFormat w:val="d MMMM yyyy"/>
                <w:lid w:val="en-AU"/>
                <w:storeMappedDataAs w:val="dateTime"/>
                <w:calendar w:val="gregorian"/>
              </w:date>
            </w:sdtPr>
            <w:sdtEndPr>
              <w:rPr>
                <w:rStyle w:val="PageNumber"/>
              </w:rPr>
            </w:sdtEndPr>
            <w:sdtContent>
              <w:r w:rsidR="00891C13">
                <w:rPr>
                  <w:rStyle w:val="PageNumber"/>
                </w:rPr>
                <w:t>1 March 2024</w:t>
              </w:r>
            </w:sdtContent>
          </w:sdt>
          <w:r w:rsidR="005F2A73" w:rsidRPr="001B3D22">
            <w:rPr>
              <w:rStyle w:val="PageNumber"/>
            </w:rPr>
            <w:t xml:space="preserve"> | Version </w:t>
          </w:r>
          <w:r w:rsidR="000D1A75">
            <w:rPr>
              <w:rStyle w:val="PageNumber"/>
            </w:rPr>
            <w:t>1</w:t>
          </w:r>
          <w:r w:rsidR="005F2A73">
            <w:rPr>
              <w:rStyle w:val="PageNumber"/>
            </w:rPr>
            <w:t>.</w:t>
          </w:r>
          <w:r w:rsidR="00D53CBE">
            <w:rPr>
              <w:rStyle w:val="PageNumber"/>
            </w:rPr>
            <w:t>1</w:t>
          </w:r>
        </w:p>
        <w:p w:rsidR="005F2A73" w:rsidRPr="00AC4488" w:rsidRDefault="005F2A73"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42337">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42337">
            <w:rPr>
              <w:rStyle w:val="PageNumber"/>
              <w:noProof/>
            </w:rPr>
            <w:t>3</w:t>
          </w:r>
          <w:r w:rsidRPr="00AC4488">
            <w:rPr>
              <w:rStyle w:val="PageNumber"/>
            </w:rPr>
            <w:fldChar w:fldCharType="end"/>
          </w:r>
        </w:p>
      </w:tc>
    </w:tr>
  </w:tbl>
  <w:p w:rsidR="005F2A73" w:rsidRPr="00B11C67" w:rsidRDefault="005F2A73" w:rsidP="002645D5">
    <w:pPr>
      <w:pStyle w:val="Footer"/>
      <w:rPr>
        <w:sz w:val="4"/>
        <w:szCs w:val="4"/>
      </w:rPr>
    </w:pPr>
  </w:p>
  <w:p w:rsidR="005F2A73" w:rsidRPr="002645D5" w:rsidRDefault="005F2A73"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5F2A73" w:rsidRPr="00132658" w:rsidTr="000D05A3">
      <w:trPr>
        <w:cantSplit/>
        <w:trHeight w:hRule="exact" w:val="1003"/>
      </w:trPr>
      <w:tc>
        <w:tcPr>
          <w:tcW w:w="7767" w:type="dxa"/>
          <w:tcBorders>
            <w:top w:val="single" w:sz="4" w:space="0" w:color="auto"/>
          </w:tcBorders>
          <w:vAlign w:val="bottom"/>
        </w:tcPr>
        <w:p w:rsidR="005F2A73" w:rsidRPr="001B3D22" w:rsidRDefault="00E17E7A" w:rsidP="000D05A3">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3-01T00:00:00Z">
                <w:dateFormat w:val="d MMMM yyyy"/>
                <w:lid w:val="en-AU"/>
                <w:storeMappedDataAs w:val="dateTime"/>
                <w:calendar w:val="gregorian"/>
              </w:date>
            </w:sdtPr>
            <w:sdtEndPr>
              <w:rPr>
                <w:rStyle w:val="PageNumber"/>
              </w:rPr>
            </w:sdtEndPr>
            <w:sdtContent>
              <w:r w:rsidR="00891C13">
                <w:rPr>
                  <w:rStyle w:val="PageNumber"/>
                </w:rPr>
                <w:t>1 March 2024</w:t>
              </w:r>
            </w:sdtContent>
          </w:sdt>
          <w:r w:rsidR="005F2A73" w:rsidRPr="001B3D22">
            <w:rPr>
              <w:rStyle w:val="PageNumber"/>
            </w:rPr>
            <w:t xml:space="preserve"> | Version </w:t>
          </w:r>
          <w:r w:rsidR="008C7812">
            <w:rPr>
              <w:rStyle w:val="PageNumber"/>
            </w:rPr>
            <w:t>1</w:t>
          </w:r>
          <w:r w:rsidR="00891C13">
            <w:rPr>
              <w:rStyle w:val="PageNumber"/>
            </w:rPr>
            <w:t>.1</w:t>
          </w:r>
        </w:p>
        <w:p w:rsidR="005F2A73" w:rsidRPr="00CE30CF" w:rsidRDefault="005F2A73" w:rsidP="000D05A3">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EB7A39">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EB7A39">
            <w:rPr>
              <w:rStyle w:val="PageNumber"/>
              <w:noProof/>
            </w:rPr>
            <w:t>3</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5F2A73" w:rsidRPr="001E14EB" w:rsidRDefault="005F2A73" w:rsidP="002645D5">
          <w:pPr>
            <w:spacing w:after="0"/>
            <w:jc w:val="right"/>
          </w:pPr>
          <w:r>
            <w:rPr>
              <w:noProof/>
              <w:sz w:val="19"/>
              <w:lang w:eastAsia="en-AU"/>
            </w:rPr>
            <w:drawing>
              <wp:anchor distT="0" distB="0" distL="114300" distR="114300" simplePos="0" relativeHeight="251658240" behindDoc="0" locked="0" layoutInCell="1" allowOverlap="1">
                <wp:simplePos x="0" y="0"/>
                <wp:positionH relativeFrom="column">
                  <wp:posOffset>174625</wp:posOffset>
                </wp:positionH>
                <wp:positionV relativeFrom="paragraph">
                  <wp:posOffset>-374650</wp:posOffset>
                </wp:positionV>
                <wp:extent cx="1368425" cy="487680"/>
                <wp:effectExtent l="0" t="0" r="3175" b="7620"/>
                <wp:wrapNone/>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8425" cy="487680"/>
                        </a:xfrm>
                        <a:prstGeom prst="rect">
                          <a:avLst/>
                        </a:prstGeom>
                      </pic:spPr>
                    </pic:pic>
                  </a:graphicData>
                </a:graphic>
                <wp14:sizeRelH relativeFrom="margin">
                  <wp14:pctWidth>0</wp14:pctWidth>
                </wp14:sizeRelH>
                <wp14:sizeRelV relativeFrom="margin">
                  <wp14:pctHeight>0</wp14:pctHeight>
                </wp14:sizeRelV>
              </wp:anchor>
            </w:drawing>
          </w:r>
          <w:r w:rsidRPr="00785C24">
            <w:rPr>
              <w:rStyle w:val="PageNumber"/>
              <w:noProof/>
              <w:lang w:eastAsia="en-AU"/>
            </w:rPr>
            <w:t xml:space="preserve"> </w:t>
          </w:r>
        </w:p>
      </w:tc>
    </w:tr>
  </w:tbl>
  <w:p w:rsidR="005F2A73" w:rsidRPr="007A5EFD" w:rsidRDefault="005F2A73"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E7A" w:rsidRDefault="00E17E7A" w:rsidP="007332FF">
      <w:r>
        <w:separator/>
      </w:r>
    </w:p>
  </w:footnote>
  <w:footnote w:type="continuationSeparator" w:id="0">
    <w:p w:rsidR="00E17E7A" w:rsidRDefault="00E17E7A"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85" w:rsidRDefault="008E64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A73" w:rsidRPr="00162207" w:rsidRDefault="00E17E7A"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BD6817">
          <w:rPr>
            <w:rStyle w:val="HeaderChar"/>
          </w:rPr>
          <w:t>Temporary Traffic Management</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A73" w:rsidRPr="009002EC" w:rsidRDefault="00E17E7A" w:rsidP="009002EC">
    <w:pPr>
      <w:pStyle w:val="Title"/>
      <w:spacing w:after="120"/>
      <w:ind w:right="-30"/>
      <w:rPr>
        <w:sz w:val="52"/>
      </w:rPr>
    </w:pPr>
    <w:sdt>
      <w:sdtPr>
        <w:rPr>
          <w:rStyle w:val="TitleChar"/>
          <w:sz w:val="48"/>
          <w:szCs w:val="53"/>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BD6817">
          <w:rPr>
            <w:rStyle w:val="TitleChar"/>
            <w:sz w:val="48"/>
            <w:szCs w:val="53"/>
          </w:rPr>
          <w:t>T</w:t>
        </w:r>
        <w:r w:rsidR="008F485F">
          <w:rPr>
            <w:rStyle w:val="TitleChar"/>
            <w:sz w:val="48"/>
            <w:szCs w:val="53"/>
          </w:rPr>
          <w:t xml:space="preserve">emporary </w:t>
        </w:r>
        <w:r w:rsidR="00BD6817">
          <w:rPr>
            <w:rStyle w:val="TitleChar"/>
            <w:sz w:val="48"/>
            <w:szCs w:val="53"/>
          </w:rPr>
          <w:t>Traffic Management</w:t>
        </w:r>
      </w:sdtContent>
    </w:sdt>
    <w:r w:rsidR="00BD6817">
      <w:rPr>
        <w:rStyle w:val="TitleChar"/>
        <w:sz w:val="48"/>
        <w:szCs w:val="5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122F53"/>
    <w:multiLevelType w:val="hybridMultilevel"/>
    <w:tmpl w:val="728823F8"/>
    <w:lvl w:ilvl="0" w:tplc="15FA9416">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232C44"/>
    <w:multiLevelType w:val="hybridMultilevel"/>
    <w:tmpl w:val="D98AF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B8C1078"/>
    <w:multiLevelType w:val="hybridMultilevel"/>
    <w:tmpl w:val="F68049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1E142B35"/>
    <w:multiLevelType w:val="hybridMultilevel"/>
    <w:tmpl w:val="9198E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0AB5EA2"/>
    <w:multiLevelType w:val="multilevel"/>
    <w:tmpl w:val="55A8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37A1CDC"/>
    <w:multiLevelType w:val="hybridMultilevel"/>
    <w:tmpl w:val="52FE2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835157F"/>
    <w:multiLevelType w:val="hybridMultilevel"/>
    <w:tmpl w:val="728823F8"/>
    <w:lvl w:ilvl="0" w:tplc="15FA9416">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9750389"/>
    <w:multiLevelType w:val="hybridMultilevel"/>
    <w:tmpl w:val="806AC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BE61945"/>
    <w:multiLevelType w:val="multilevel"/>
    <w:tmpl w:val="3928FD02"/>
    <w:name w:val="NTG Table Bullet List332222222222222222"/>
    <w:numStyleLink w:val="Bulletlist"/>
  </w:abstractNum>
  <w:abstractNum w:abstractNumId="29" w15:restartNumberingAfterBreak="0">
    <w:nsid w:val="3F4D376E"/>
    <w:multiLevelType w:val="hybridMultilevel"/>
    <w:tmpl w:val="43F6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112752"/>
    <w:multiLevelType w:val="hybridMultilevel"/>
    <w:tmpl w:val="61AEC8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9FD3A20"/>
    <w:multiLevelType w:val="multilevel"/>
    <w:tmpl w:val="3E5E177A"/>
    <w:name w:val="NTG Table Bullet List3322222222222"/>
    <w:numStyleLink w:val="Tablenumberlist"/>
  </w:abstractNum>
  <w:abstractNum w:abstractNumId="3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0214D2F"/>
    <w:multiLevelType w:val="hybridMultilevel"/>
    <w:tmpl w:val="B140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05B76E8"/>
    <w:multiLevelType w:val="multilevel"/>
    <w:tmpl w:val="F8D4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3842BC6"/>
    <w:multiLevelType w:val="multilevel"/>
    <w:tmpl w:val="0C78A7AC"/>
    <w:numStyleLink w:val="Tablebulletlist"/>
  </w:abstractNum>
  <w:abstractNum w:abstractNumId="3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9" w15:restartNumberingAfterBreak="0">
    <w:nsid w:val="56DA2CAE"/>
    <w:multiLevelType w:val="multilevel"/>
    <w:tmpl w:val="3E5E177A"/>
    <w:name w:val="NTG Table Bullet List332222222222222"/>
    <w:numStyleLink w:val="Tablenumberlist"/>
  </w:abstractNum>
  <w:abstractNum w:abstractNumId="40" w15:restartNumberingAfterBreak="0">
    <w:nsid w:val="580F7647"/>
    <w:multiLevelType w:val="multilevel"/>
    <w:tmpl w:val="8432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83359D9"/>
    <w:multiLevelType w:val="multilevel"/>
    <w:tmpl w:val="3E5E177A"/>
    <w:name w:val="NTG Table Bullet List332222222"/>
    <w:numStyleLink w:val="Tablenumberlist"/>
  </w:abstractNum>
  <w:abstractNum w:abstractNumId="42" w15:restartNumberingAfterBreak="0">
    <w:nsid w:val="58A56CE9"/>
    <w:multiLevelType w:val="hybridMultilevel"/>
    <w:tmpl w:val="F0BAC08A"/>
    <w:lvl w:ilvl="0" w:tplc="964E9A5E">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59154BF8"/>
    <w:multiLevelType w:val="hybridMultilevel"/>
    <w:tmpl w:val="F68049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B9A5FFE"/>
    <w:multiLevelType w:val="multilevel"/>
    <w:tmpl w:val="0C78A7AC"/>
    <w:name w:val="NTG Table Bullet List33222222222222"/>
    <w:numStyleLink w:val="Tablebulletlist"/>
  </w:abstractNum>
  <w:abstractNum w:abstractNumId="45"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D444259"/>
    <w:multiLevelType w:val="multilevel"/>
    <w:tmpl w:val="0C78A7AC"/>
    <w:name w:val="NTG Table Bullet List332222"/>
    <w:numStyleLink w:val="Tablebulletlist"/>
  </w:abstractNum>
  <w:abstractNum w:abstractNumId="47" w15:restartNumberingAfterBreak="0">
    <w:nsid w:val="5FBD20D2"/>
    <w:multiLevelType w:val="hybridMultilevel"/>
    <w:tmpl w:val="028C12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9262556"/>
    <w:multiLevelType w:val="multilevel"/>
    <w:tmpl w:val="3E5E177A"/>
    <w:name w:val="NTG Table Bullet List3322222222222222"/>
    <w:numStyleLink w:val="Tablenumberlist"/>
  </w:abstractNum>
  <w:abstractNum w:abstractNumId="49" w15:restartNumberingAfterBreak="0">
    <w:nsid w:val="6BC64D3D"/>
    <w:multiLevelType w:val="hybridMultilevel"/>
    <w:tmpl w:val="6B620D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0DC75FB"/>
    <w:multiLevelType w:val="hybridMultilevel"/>
    <w:tmpl w:val="F68049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1EA73A9"/>
    <w:multiLevelType w:val="hybridMultilevel"/>
    <w:tmpl w:val="F68049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2254642"/>
    <w:multiLevelType w:val="hybridMultilevel"/>
    <w:tmpl w:val="1DC2E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453664D"/>
    <w:multiLevelType w:val="multilevel"/>
    <w:tmpl w:val="0C78A7AC"/>
    <w:name w:val="NTG Table Bullet List3322222222222222222"/>
    <w:numStyleLink w:val="Tablebulletlist"/>
  </w:abstractNum>
  <w:abstractNum w:abstractNumId="55" w15:restartNumberingAfterBreak="0">
    <w:nsid w:val="76141D1E"/>
    <w:multiLevelType w:val="multilevel"/>
    <w:tmpl w:val="0C78A7AC"/>
    <w:name w:val="NTG Table Bullet List332222222222"/>
    <w:numStyleLink w:val="Tablebulletlist"/>
  </w:abstractNum>
  <w:abstractNum w:abstractNumId="56"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9" w15:restartNumberingAfterBreak="0">
    <w:nsid w:val="7FC04558"/>
    <w:multiLevelType w:val="hybridMultilevel"/>
    <w:tmpl w:val="2D125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57"/>
  </w:num>
  <w:num w:numId="4">
    <w:abstractNumId w:val="33"/>
  </w:num>
  <w:num w:numId="5">
    <w:abstractNumId w:val="19"/>
  </w:num>
  <w:num w:numId="6">
    <w:abstractNumId w:val="9"/>
  </w:num>
  <w:num w:numId="7">
    <w:abstractNumId w:val="37"/>
  </w:num>
  <w:num w:numId="8">
    <w:abstractNumId w:val="18"/>
  </w:num>
  <w:num w:numId="9">
    <w:abstractNumId w:val="56"/>
  </w:num>
  <w:num w:numId="10">
    <w:abstractNumId w:val="30"/>
  </w:num>
  <w:num w:numId="11">
    <w:abstractNumId w:val="50"/>
  </w:num>
  <w:num w:numId="12">
    <w:abstractNumId w:val="35"/>
  </w:num>
  <w:num w:numId="13">
    <w:abstractNumId w:val="53"/>
  </w:num>
  <w:num w:numId="14">
    <w:abstractNumId w:val="24"/>
  </w:num>
  <w:num w:numId="15">
    <w:abstractNumId w:val="29"/>
  </w:num>
  <w:num w:numId="16">
    <w:abstractNumId w:val="45"/>
  </w:num>
  <w:num w:numId="17">
    <w:abstractNumId w:val="31"/>
  </w:num>
  <w:num w:numId="18">
    <w:abstractNumId w:val="26"/>
  </w:num>
  <w:num w:numId="19">
    <w:abstractNumId w:val="6"/>
  </w:num>
  <w:num w:numId="20">
    <w:abstractNumId w:val="5"/>
  </w:num>
  <w:num w:numId="21">
    <w:abstractNumId w:val="12"/>
  </w:num>
  <w:num w:numId="22">
    <w:abstractNumId w:val="49"/>
  </w:num>
  <w:num w:numId="23">
    <w:abstractNumId w:val="22"/>
  </w:num>
  <w:num w:numId="24">
    <w:abstractNumId w:val="47"/>
  </w:num>
  <w:num w:numId="25">
    <w:abstractNumId w:val="36"/>
  </w:num>
  <w:num w:numId="26">
    <w:abstractNumId w:val="14"/>
  </w:num>
  <w:num w:numId="27">
    <w:abstractNumId w:val="27"/>
  </w:num>
  <w:num w:numId="28">
    <w:abstractNumId w:val="40"/>
  </w:num>
  <w:num w:numId="29">
    <w:abstractNumId w:val="52"/>
  </w:num>
  <w:num w:numId="30">
    <w:abstractNumId w:val="59"/>
  </w:num>
  <w:num w:numId="31">
    <w:abstractNumId w:val="51"/>
  </w:num>
  <w:num w:numId="32">
    <w:abstractNumId w:val="42"/>
  </w:num>
  <w:num w:numId="33">
    <w:abstractNumId w:val="4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A4"/>
    <w:rsid w:val="00001DDF"/>
    <w:rsid w:val="00002568"/>
    <w:rsid w:val="0000322D"/>
    <w:rsid w:val="00004BA0"/>
    <w:rsid w:val="00007670"/>
    <w:rsid w:val="00010665"/>
    <w:rsid w:val="0001470D"/>
    <w:rsid w:val="00020347"/>
    <w:rsid w:val="0002393A"/>
    <w:rsid w:val="00027DB8"/>
    <w:rsid w:val="00031A96"/>
    <w:rsid w:val="00033463"/>
    <w:rsid w:val="00040BF3"/>
    <w:rsid w:val="000418E6"/>
    <w:rsid w:val="0004211C"/>
    <w:rsid w:val="0004292C"/>
    <w:rsid w:val="00046C59"/>
    <w:rsid w:val="00051362"/>
    <w:rsid w:val="00051F45"/>
    <w:rsid w:val="00052953"/>
    <w:rsid w:val="0005341A"/>
    <w:rsid w:val="000561C8"/>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2F1A"/>
    <w:rsid w:val="00093A8D"/>
    <w:rsid w:val="000962C5"/>
    <w:rsid w:val="00097865"/>
    <w:rsid w:val="000A0819"/>
    <w:rsid w:val="000A4317"/>
    <w:rsid w:val="000A559C"/>
    <w:rsid w:val="000B0076"/>
    <w:rsid w:val="000B2CA1"/>
    <w:rsid w:val="000B3BE6"/>
    <w:rsid w:val="000C23BA"/>
    <w:rsid w:val="000D05A3"/>
    <w:rsid w:val="000D1A75"/>
    <w:rsid w:val="000D1F29"/>
    <w:rsid w:val="000D633D"/>
    <w:rsid w:val="000D7C90"/>
    <w:rsid w:val="000E342B"/>
    <w:rsid w:val="000E3ED2"/>
    <w:rsid w:val="000E4E6C"/>
    <w:rsid w:val="000E5DD2"/>
    <w:rsid w:val="000E6BA7"/>
    <w:rsid w:val="000F2958"/>
    <w:rsid w:val="000F3850"/>
    <w:rsid w:val="000F604F"/>
    <w:rsid w:val="00104E7F"/>
    <w:rsid w:val="001137EC"/>
    <w:rsid w:val="001152F5"/>
    <w:rsid w:val="00117743"/>
    <w:rsid w:val="001177C3"/>
    <w:rsid w:val="00117F5B"/>
    <w:rsid w:val="00132658"/>
    <w:rsid w:val="001343E2"/>
    <w:rsid w:val="001371F3"/>
    <w:rsid w:val="0014056E"/>
    <w:rsid w:val="001459A2"/>
    <w:rsid w:val="001476A3"/>
    <w:rsid w:val="0014796D"/>
    <w:rsid w:val="00150DC0"/>
    <w:rsid w:val="001549FC"/>
    <w:rsid w:val="00156CD4"/>
    <w:rsid w:val="0016153B"/>
    <w:rsid w:val="00162207"/>
    <w:rsid w:val="00164A3E"/>
    <w:rsid w:val="00166FF6"/>
    <w:rsid w:val="0016796B"/>
    <w:rsid w:val="001727C8"/>
    <w:rsid w:val="00172B65"/>
    <w:rsid w:val="00176123"/>
    <w:rsid w:val="00181620"/>
    <w:rsid w:val="001827F3"/>
    <w:rsid w:val="00187130"/>
    <w:rsid w:val="001957AD"/>
    <w:rsid w:val="00196091"/>
    <w:rsid w:val="00196F8E"/>
    <w:rsid w:val="001A2B7F"/>
    <w:rsid w:val="001A3AFD"/>
    <w:rsid w:val="001A496C"/>
    <w:rsid w:val="001A576A"/>
    <w:rsid w:val="001A5B60"/>
    <w:rsid w:val="001A5EF2"/>
    <w:rsid w:val="001A744B"/>
    <w:rsid w:val="001B28DA"/>
    <w:rsid w:val="001B2B6C"/>
    <w:rsid w:val="001B324D"/>
    <w:rsid w:val="001B3D22"/>
    <w:rsid w:val="001C2822"/>
    <w:rsid w:val="001C4D28"/>
    <w:rsid w:val="001D01C4"/>
    <w:rsid w:val="001D4DA9"/>
    <w:rsid w:val="001D4F99"/>
    <w:rsid w:val="001D52B0"/>
    <w:rsid w:val="001D5A18"/>
    <w:rsid w:val="001D7C37"/>
    <w:rsid w:val="001D7CA4"/>
    <w:rsid w:val="001E057F"/>
    <w:rsid w:val="001E14EB"/>
    <w:rsid w:val="001F59E6"/>
    <w:rsid w:val="00202D7E"/>
    <w:rsid w:val="002032F3"/>
    <w:rsid w:val="00203F1C"/>
    <w:rsid w:val="002044FA"/>
    <w:rsid w:val="00206936"/>
    <w:rsid w:val="00206C6F"/>
    <w:rsid w:val="00206FBD"/>
    <w:rsid w:val="00207746"/>
    <w:rsid w:val="0022739D"/>
    <w:rsid w:val="00230031"/>
    <w:rsid w:val="00234031"/>
    <w:rsid w:val="002351AA"/>
    <w:rsid w:val="00235C01"/>
    <w:rsid w:val="00247343"/>
    <w:rsid w:val="002645D5"/>
    <w:rsid w:val="0026532D"/>
    <w:rsid w:val="00265C56"/>
    <w:rsid w:val="002716CD"/>
    <w:rsid w:val="00274D4B"/>
    <w:rsid w:val="002806F5"/>
    <w:rsid w:val="00280AD7"/>
    <w:rsid w:val="00281577"/>
    <w:rsid w:val="00284EF4"/>
    <w:rsid w:val="00285BD5"/>
    <w:rsid w:val="002926BC"/>
    <w:rsid w:val="00293A72"/>
    <w:rsid w:val="00296CE3"/>
    <w:rsid w:val="002A0160"/>
    <w:rsid w:val="002A30C3"/>
    <w:rsid w:val="002A6F6A"/>
    <w:rsid w:val="002A7712"/>
    <w:rsid w:val="002B02A6"/>
    <w:rsid w:val="002B26BE"/>
    <w:rsid w:val="002B38F7"/>
    <w:rsid w:val="002B3BDC"/>
    <w:rsid w:val="002B4F50"/>
    <w:rsid w:val="002B5591"/>
    <w:rsid w:val="002B6AA4"/>
    <w:rsid w:val="002C0BEF"/>
    <w:rsid w:val="002C1FE9"/>
    <w:rsid w:val="002C21A2"/>
    <w:rsid w:val="002C24B8"/>
    <w:rsid w:val="002D3A57"/>
    <w:rsid w:val="002D7D05"/>
    <w:rsid w:val="002E20C8"/>
    <w:rsid w:val="002E4290"/>
    <w:rsid w:val="002E66A6"/>
    <w:rsid w:val="002F0DB1"/>
    <w:rsid w:val="002F2885"/>
    <w:rsid w:val="002F4236"/>
    <w:rsid w:val="002F45A1"/>
    <w:rsid w:val="00300351"/>
    <w:rsid w:val="0030203D"/>
    <w:rsid w:val="003023BD"/>
    <w:rsid w:val="003037F9"/>
    <w:rsid w:val="0030583E"/>
    <w:rsid w:val="00307FE1"/>
    <w:rsid w:val="00312851"/>
    <w:rsid w:val="003137C3"/>
    <w:rsid w:val="003164BA"/>
    <w:rsid w:val="0032013E"/>
    <w:rsid w:val="00322D21"/>
    <w:rsid w:val="003258E6"/>
    <w:rsid w:val="00336722"/>
    <w:rsid w:val="00342283"/>
    <w:rsid w:val="00343A87"/>
    <w:rsid w:val="00344A36"/>
    <w:rsid w:val="003456F4"/>
    <w:rsid w:val="00347FB6"/>
    <w:rsid w:val="003504FD"/>
    <w:rsid w:val="00350881"/>
    <w:rsid w:val="0035224F"/>
    <w:rsid w:val="00352B43"/>
    <w:rsid w:val="00354C19"/>
    <w:rsid w:val="00354DD9"/>
    <w:rsid w:val="00357D55"/>
    <w:rsid w:val="00363513"/>
    <w:rsid w:val="00364ACD"/>
    <w:rsid w:val="003657E5"/>
    <w:rsid w:val="0036589C"/>
    <w:rsid w:val="003676DD"/>
    <w:rsid w:val="00371312"/>
    <w:rsid w:val="00371DC7"/>
    <w:rsid w:val="00377B21"/>
    <w:rsid w:val="00387DB7"/>
    <w:rsid w:val="00390862"/>
    <w:rsid w:val="00390CE3"/>
    <w:rsid w:val="00394876"/>
    <w:rsid w:val="00394AAF"/>
    <w:rsid w:val="00394CE5"/>
    <w:rsid w:val="0039602B"/>
    <w:rsid w:val="00396069"/>
    <w:rsid w:val="003A6341"/>
    <w:rsid w:val="003B67FD"/>
    <w:rsid w:val="003B6A61"/>
    <w:rsid w:val="003D0F63"/>
    <w:rsid w:val="003D42C0"/>
    <w:rsid w:val="003D4A8F"/>
    <w:rsid w:val="003D5B29"/>
    <w:rsid w:val="003D7818"/>
    <w:rsid w:val="003D7FAF"/>
    <w:rsid w:val="003E2445"/>
    <w:rsid w:val="003E3BB2"/>
    <w:rsid w:val="003F07E7"/>
    <w:rsid w:val="003F1AF9"/>
    <w:rsid w:val="003F5B58"/>
    <w:rsid w:val="003F7E65"/>
    <w:rsid w:val="0040222A"/>
    <w:rsid w:val="00402A05"/>
    <w:rsid w:val="004047BC"/>
    <w:rsid w:val="00405047"/>
    <w:rsid w:val="004100F7"/>
    <w:rsid w:val="00414CB3"/>
    <w:rsid w:val="0041563D"/>
    <w:rsid w:val="00426E25"/>
    <w:rsid w:val="00427D9C"/>
    <w:rsid w:val="00427E7E"/>
    <w:rsid w:val="00433977"/>
    <w:rsid w:val="00433C60"/>
    <w:rsid w:val="0043465D"/>
    <w:rsid w:val="0043570D"/>
    <w:rsid w:val="00443B6E"/>
    <w:rsid w:val="00450636"/>
    <w:rsid w:val="0045420A"/>
    <w:rsid w:val="004554D4"/>
    <w:rsid w:val="0045622D"/>
    <w:rsid w:val="0045632E"/>
    <w:rsid w:val="00461744"/>
    <w:rsid w:val="00466185"/>
    <w:rsid w:val="00466303"/>
    <w:rsid w:val="004668A7"/>
    <w:rsid w:val="00466C1E"/>
    <w:rsid w:val="00466D96"/>
    <w:rsid w:val="00467747"/>
    <w:rsid w:val="00470017"/>
    <w:rsid w:val="0047105A"/>
    <w:rsid w:val="004718CE"/>
    <w:rsid w:val="00473C98"/>
    <w:rsid w:val="00474965"/>
    <w:rsid w:val="004775E8"/>
    <w:rsid w:val="00482DF8"/>
    <w:rsid w:val="004864DE"/>
    <w:rsid w:val="00491B88"/>
    <w:rsid w:val="004927CA"/>
    <w:rsid w:val="00494BE5"/>
    <w:rsid w:val="00495C12"/>
    <w:rsid w:val="00495E30"/>
    <w:rsid w:val="004A0EBA"/>
    <w:rsid w:val="004A2538"/>
    <w:rsid w:val="004A2B7D"/>
    <w:rsid w:val="004A331E"/>
    <w:rsid w:val="004A3CC9"/>
    <w:rsid w:val="004B0C15"/>
    <w:rsid w:val="004B35EA"/>
    <w:rsid w:val="004B69E4"/>
    <w:rsid w:val="004C6C39"/>
    <w:rsid w:val="004D075F"/>
    <w:rsid w:val="004D1B76"/>
    <w:rsid w:val="004D344E"/>
    <w:rsid w:val="004D5E5C"/>
    <w:rsid w:val="004D6F04"/>
    <w:rsid w:val="004E019E"/>
    <w:rsid w:val="004E06EC"/>
    <w:rsid w:val="004E0A3F"/>
    <w:rsid w:val="004E1559"/>
    <w:rsid w:val="004E2CB7"/>
    <w:rsid w:val="004F016A"/>
    <w:rsid w:val="004F0B60"/>
    <w:rsid w:val="004F71A5"/>
    <w:rsid w:val="00500F94"/>
    <w:rsid w:val="00502F04"/>
    <w:rsid w:val="00502FB3"/>
    <w:rsid w:val="00503DE9"/>
    <w:rsid w:val="0050518F"/>
    <w:rsid w:val="0050530C"/>
    <w:rsid w:val="00505DEA"/>
    <w:rsid w:val="005060E5"/>
    <w:rsid w:val="00507782"/>
    <w:rsid w:val="00512A04"/>
    <w:rsid w:val="00513ACB"/>
    <w:rsid w:val="00520499"/>
    <w:rsid w:val="0052341C"/>
    <w:rsid w:val="005249F5"/>
    <w:rsid w:val="005260F7"/>
    <w:rsid w:val="00540C4E"/>
    <w:rsid w:val="00543BD1"/>
    <w:rsid w:val="00544F7F"/>
    <w:rsid w:val="00556113"/>
    <w:rsid w:val="005621C4"/>
    <w:rsid w:val="00564C12"/>
    <w:rsid w:val="005654B8"/>
    <w:rsid w:val="005707DD"/>
    <w:rsid w:val="00574836"/>
    <w:rsid w:val="005762CC"/>
    <w:rsid w:val="00582A11"/>
    <w:rsid w:val="00582D3D"/>
    <w:rsid w:val="00583BDE"/>
    <w:rsid w:val="00590040"/>
    <w:rsid w:val="00593C0B"/>
    <w:rsid w:val="00595386"/>
    <w:rsid w:val="00597234"/>
    <w:rsid w:val="005A32DB"/>
    <w:rsid w:val="005A4AC0"/>
    <w:rsid w:val="005A539B"/>
    <w:rsid w:val="005A5FDF"/>
    <w:rsid w:val="005B0FB7"/>
    <w:rsid w:val="005B122A"/>
    <w:rsid w:val="005B1FCB"/>
    <w:rsid w:val="005B5AC2"/>
    <w:rsid w:val="005C2833"/>
    <w:rsid w:val="005E144D"/>
    <w:rsid w:val="005E1500"/>
    <w:rsid w:val="005E3A43"/>
    <w:rsid w:val="005F0B17"/>
    <w:rsid w:val="005F2A73"/>
    <w:rsid w:val="005F77C7"/>
    <w:rsid w:val="00610564"/>
    <w:rsid w:val="00620675"/>
    <w:rsid w:val="00622910"/>
    <w:rsid w:val="006254B6"/>
    <w:rsid w:val="00627FC8"/>
    <w:rsid w:val="006332AE"/>
    <w:rsid w:val="006433C3"/>
    <w:rsid w:val="006443EC"/>
    <w:rsid w:val="0064611B"/>
    <w:rsid w:val="00647134"/>
    <w:rsid w:val="0065000B"/>
    <w:rsid w:val="00650F5B"/>
    <w:rsid w:val="00660F83"/>
    <w:rsid w:val="00661D1D"/>
    <w:rsid w:val="00665916"/>
    <w:rsid w:val="006670D7"/>
    <w:rsid w:val="006719EA"/>
    <w:rsid w:val="00671F13"/>
    <w:rsid w:val="0067400A"/>
    <w:rsid w:val="006847AD"/>
    <w:rsid w:val="00690B77"/>
    <w:rsid w:val="0069114B"/>
    <w:rsid w:val="006944C1"/>
    <w:rsid w:val="006A756A"/>
    <w:rsid w:val="006B146E"/>
    <w:rsid w:val="006B3C96"/>
    <w:rsid w:val="006B7FE0"/>
    <w:rsid w:val="006C6772"/>
    <w:rsid w:val="006D66F7"/>
    <w:rsid w:val="006E283C"/>
    <w:rsid w:val="006F4861"/>
    <w:rsid w:val="00705C9D"/>
    <w:rsid w:val="00705F13"/>
    <w:rsid w:val="00706642"/>
    <w:rsid w:val="007133FF"/>
    <w:rsid w:val="00714F1D"/>
    <w:rsid w:val="00715225"/>
    <w:rsid w:val="00720CC6"/>
    <w:rsid w:val="00722DDB"/>
    <w:rsid w:val="00724728"/>
    <w:rsid w:val="00724F98"/>
    <w:rsid w:val="00730B9B"/>
    <w:rsid w:val="0073182E"/>
    <w:rsid w:val="00732469"/>
    <w:rsid w:val="007332FF"/>
    <w:rsid w:val="00736980"/>
    <w:rsid w:val="007408F5"/>
    <w:rsid w:val="00741EAE"/>
    <w:rsid w:val="00744DAF"/>
    <w:rsid w:val="00755248"/>
    <w:rsid w:val="0076190B"/>
    <w:rsid w:val="00762921"/>
    <w:rsid w:val="0076355D"/>
    <w:rsid w:val="00763A2D"/>
    <w:rsid w:val="007676A4"/>
    <w:rsid w:val="007731EC"/>
    <w:rsid w:val="00777795"/>
    <w:rsid w:val="00783A57"/>
    <w:rsid w:val="00784C92"/>
    <w:rsid w:val="007859CD"/>
    <w:rsid w:val="00785C24"/>
    <w:rsid w:val="007866B5"/>
    <w:rsid w:val="007907E4"/>
    <w:rsid w:val="00794D12"/>
    <w:rsid w:val="00796461"/>
    <w:rsid w:val="007A5EFD"/>
    <w:rsid w:val="007A64E6"/>
    <w:rsid w:val="007A6A4F"/>
    <w:rsid w:val="007A7312"/>
    <w:rsid w:val="007B03F5"/>
    <w:rsid w:val="007B5C09"/>
    <w:rsid w:val="007B5DA2"/>
    <w:rsid w:val="007C0966"/>
    <w:rsid w:val="007C14E3"/>
    <w:rsid w:val="007C19E7"/>
    <w:rsid w:val="007C5CFD"/>
    <w:rsid w:val="007C6D9F"/>
    <w:rsid w:val="007D4893"/>
    <w:rsid w:val="007D48A4"/>
    <w:rsid w:val="007E3CCC"/>
    <w:rsid w:val="007E440D"/>
    <w:rsid w:val="007E4F66"/>
    <w:rsid w:val="007E70CF"/>
    <w:rsid w:val="007E74A4"/>
    <w:rsid w:val="007F1B6F"/>
    <w:rsid w:val="007F263F"/>
    <w:rsid w:val="008015A8"/>
    <w:rsid w:val="0080766E"/>
    <w:rsid w:val="00811169"/>
    <w:rsid w:val="00815297"/>
    <w:rsid w:val="008170DB"/>
    <w:rsid w:val="00817BA1"/>
    <w:rsid w:val="00820260"/>
    <w:rsid w:val="00823022"/>
    <w:rsid w:val="0082634E"/>
    <w:rsid w:val="00826DD9"/>
    <w:rsid w:val="00830853"/>
    <w:rsid w:val="008313C4"/>
    <w:rsid w:val="00835434"/>
    <w:rsid w:val="008358C0"/>
    <w:rsid w:val="00836E22"/>
    <w:rsid w:val="00841B39"/>
    <w:rsid w:val="00842838"/>
    <w:rsid w:val="0084505B"/>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164D"/>
    <w:rsid w:val="00891C13"/>
    <w:rsid w:val="0089368E"/>
    <w:rsid w:val="00893C96"/>
    <w:rsid w:val="0089500A"/>
    <w:rsid w:val="00897C94"/>
    <w:rsid w:val="008A1CF3"/>
    <w:rsid w:val="008A5635"/>
    <w:rsid w:val="008A7C12"/>
    <w:rsid w:val="008B03CE"/>
    <w:rsid w:val="008B38F1"/>
    <w:rsid w:val="008B521D"/>
    <w:rsid w:val="008B529E"/>
    <w:rsid w:val="008B5C01"/>
    <w:rsid w:val="008C17FB"/>
    <w:rsid w:val="008C4D41"/>
    <w:rsid w:val="008C5FFD"/>
    <w:rsid w:val="008C70BB"/>
    <w:rsid w:val="008C7812"/>
    <w:rsid w:val="008D1B00"/>
    <w:rsid w:val="008D2405"/>
    <w:rsid w:val="008D57B8"/>
    <w:rsid w:val="008D69FD"/>
    <w:rsid w:val="008E03FC"/>
    <w:rsid w:val="008E1CC1"/>
    <w:rsid w:val="008E1F1F"/>
    <w:rsid w:val="008E510B"/>
    <w:rsid w:val="008E6485"/>
    <w:rsid w:val="008F485F"/>
    <w:rsid w:val="009002EC"/>
    <w:rsid w:val="00902B13"/>
    <w:rsid w:val="00903323"/>
    <w:rsid w:val="00911941"/>
    <w:rsid w:val="00916A52"/>
    <w:rsid w:val="0092024D"/>
    <w:rsid w:val="009207A2"/>
    <w:rsid w:val="00925146"/>
    <w:rsid w:val="00925F0F"/>
    <w:rsid w:val="00930A10"/>
    <w:rsid w:val="00932F6B"/>
    <w:rsid w:val="00934E50"/>
    <w:rsid w:val="009468BC"/>
    <w:rsid w:val="00947FAE"/>
    <w:rsid w:val="0095371A"/>
    <w:rsid w:val="009616DF"/>
    <w:rsid w:val="00963005"/>
    <w:rsid w:val="00964BA2"/>
    <w:rsid w:val="00964DB6"/>
    <w:rsid w:val="0096542F"/>
    <w:rsid w:val="00967FA7"/>
    <w:rsid w:val="00971645"/>
    <w:rsid w:val="00977919"/>
    <w:rsid w:val="00983000"/>
    <w:rsid w:val="00983726"/>
    <w:rsid w:val="009870FA"/>
    <w:rsid w:val="00987443"/>
    <w:rsid w:val="009921C3"/>
    <w:rsid w:val="00993840"/>
    <w:rsid w:val="0099551D"/>
    <w:rsid w:val="009A4547"/>
    <w:rsid w:val="009A5897"/>
    <w:rsid w:val="009A5F24"/>
    <w:rsid w:val="009B05A4"/>
    <w:rsid w:val="009B0B3E"/>
    <w:rsid w:val="009B1913"/>
    <w:rsid w:val="009B1BF1"/>
    <w:rsid w:val="009B1C9E"/>
    <w:rsid w:val="009B1FF6"/>
    <w:rsid w:val="009B53DF"/>
    <w:rsid w:val="009B6657"/>
    <w:rsid w:val="009B6966"/>
    <w:rsid w:val="009B78D0"/>
    <w:rsid w:val="009D0EB5"/>
    <w:rsid w:val="009D14F9"/>
    <w:rsid w:val="009D2B74"/>
    <w:rsid w:val="009D2DDD"/>
    <w:rsid w:val="009D63FF"/>
    <w:rsid w:val="009E175D"/>
    <w:rsid w:val="009E3CC2"/>
    <w:rsid w:val="009E574E"/>
    <w:rsid w:val="009F06BD"/>
    <w:rsid w:val="009F2A4D"/>
    <w:rsid w:val="009F4125"/>
    <w:rsid w:val="00A00828"/>
    <w:rsid w:val="00A03290"/>
    <w:rsid w:val="00A0387E"/>
    <w:rsid w:val="00A05BFD"/>
    <w:rsid w:val="00A07490"/>
    <w:rsid w:val="00A10655"/>
    <w:rsid w:val="00A109E6"/>
    <w:rsid w:val="00A10FC6"/>
    <w:rsid w:val="00A12B64"/>
    <w:rsid w:val="00A145A8"/>
    <w:rsid w:val="00A22C38"/>
    <w:rsid w:val="00A22D3C"/>
    <w:rsid w:val="00A25193"/>
    <w:rsid w:val="00A26E80"/>
    <w:rsid w:val="00A31AE8"/>
    <w:rsid w:val="00A3739D"/>
    <w:rsid w:val="00A3761F"/>
    <w:rsid w:val="00A379AC"/>
    <w:rsid w:val="00A37DDA"/>
    <w:rsid w:val="00A42337"/>
    <w:rsid w:val="00A45005"/>
    <w:rsid w:val="00A4665D"/>
    <w:rsid w:val="00A52BA3"/>
    <w:rsid w:val="00A53CF0"/>
    <w:rsid w:val="00A61B31"/>
    <w:rsid w:val="00A66DD9"/>
    <w:rsid w:val="00A7620F"/>
    <w:rsid w:val="00A76790"/>
    <w:rsid w:val="00A80548"/>
    <w:rsid w:val="00A8541C"/>
    <w:rsid w:val="00A925EC"/>
    <w:rsid w:val="00A929AA"/>
    <w:rsid w:val="00A92B6B"/>
    <w:rsid w:val="00A952DF"/>
    <w:rsid w:val="00A97ED6"/>
    <w:rsid w:val="00AA541E"/>
    <w:rsid w:val="00AC6144"/>
    <w:rsid w:val="00AC79B4"/>
    <w:rsid w:val="00AD02A4"/>
    <w:rsid w:val="00AD0DA4"/>
    <w:rsid w:val="00AD4169"/>
    <w:rsid w:val="00AD6FFA"/>
    <w:rsid w:val="00AE0CAC"/>
    <w:rsid w:val="00AE193F"/>
    <w:rsid w:val="00AE25C6"/>
    <w:rsid w:val="00AE2A8A"/>
    <w:rsid w:val="00AE306C"/>
    <w:rsid w:val="00AE49B0"/>
    <w:rsid w:val="00AE4D46"/>
    <w:rsid w:val="00AF28C1"/>
    <w:rsid w:val="00AF4B25"/>
    <w:rsid w:val="00B02EF1"/>
    <w:rsid w:val="00B040DE"/>
    <w:rsid w:val="00B07C97"/>
    <w:rsid w:val="00B11C67"/>
    <w:rsid w:val="00B122EA"/>
    <w:rsid w:val="00B12DF8"/>
    <w:rsid w:val="00B12E9B"/>
    <w:rsid w:val="00B15754"/>
    <w:rsid w:val="00B16002"/>
    <w:rsid w:val="00B2046E"/>
    <w:rsid w:val="00B20E8B"/>
    <w:rsid w:val="00B22554"/>
    <w:rsid w:val="00B23FDE"/>
    <w:rsid w:val="00B257E1"/>
    <w:rsid w:val="00B2599A"/>
    <w:rsid w:val="00B26614"/>
    <w:rsid w:val="00B27AC4"/>
    <w:rsid w:val="00B31D3A"/>
    <w:rsid w:val="00B343CC"/>
    <w:rsid w:val="00B5084A"/>
    <w:rsid w:val="00B536CC"/>
    <w:rsid w:val="00B54D5D"/>
    <w:rsid w:val="00B606A1"/>
    <w:rsid w:val="00B614F7"/>
    <w:rsid w:val="00B61B26"/>
    <w:rsid w:val="00B65E6B"/>
    <w:rsid w:val="00B674EB"/>
    <w:rsid w:val="00B675B2"/>
    <w:rsid w:val="00B743BF"/>
    <w:rsid w:val="00B775BB"/>
    <w:rsid w:val="00B81261"/>
    <w:rsid w:val="00B81C5A"/>
    <w:rsid w:val="00B8223E"/>
    <w:rsid w:val="00B832AE"/>
    <w:rsid w:val="00B86678"/>
    <w:rsid w:val="00B92F9B"/>
    <w:rsid w:val="00B941B3"/>
    <w:rsid w:val="00B95ECB"/>
    <w:rsid w:val="00B96513"/>
    <w:rsid w:val="00BA1A56"/>
    <w:rsid w:val="00BA1D47"/>
    <w:rsid w:val="00BA2C31"/>
    <w:rsid w:val="00BA52AD"/>
    <w:rsid w:val="00BA66F0"/>
    <w:rsid w:val="00BB1EA9"/>
    <w:rsid w:val="00BB2239"/>
    <w:rsid w:val="00BB2AE7"/>
    <w:rsid w:val="00BB6464"/>
    <w:rsid w:val="00BB7024"/>
    <w:rsid w:val="00BC1BB8"/>
    <w:rsid w:val="00BD6817"/>
    <w:rsid w:val="00BD7364"/>
    <w:rsid w:val="00BD7FE1"/>
    <w:rsid w:val="00BE37CA"/>
    <w:rsid w:val="00BE5EB7"/>
    <w:rsid w:val="00BE6144"/>
    <w:rsid w:val="00BE635A"/>
    <w:rsid w:val="00BF17E9"/>
    <w:rsid w:val="00BF2ABB"/>
    <w:rsid w:val="00BF5099"/>
    <w:rsid w:val="00C10580"/>
    <w:rsid w:val="00C10B5E"/>
    <w:rsid w:val="00C10F10"/>
    <w:rsid w:val="00C11E6F"/>
    <w:rsid w:val="00C15D4D"/>
    <w:rsid w:val="00C175DC"/>
    <w:rsid w:val="00C177E0"/>
    <w:rsid w:val="00C30171"/>
    <w:rsid w:val="00C309D8"/>
    <w:rsid w:val="00C3624B"/>
    <w:rsid w:val="00C42822"/>
    <w:rsid w:val="00C43519"/>
    <w:rsid w:val="00C4445B"/>
    <w:rsid w:val="00C45263"/>
    <w:rsid w:val="00C51537"/>
    <w:rsid w:val="00C52BC3"/>
    <w:rsid w:val="00C53ECF"/>
    <w:rsid w:val="00C61AFA"/>
    <w:rsid w:val="00C61D64"/>
    <w:rsid w:val="00C62099"/>
    <w:rsid w:val="00C64EA3"/>
    <w:rsid w:val="00C72867"/>
    <w:rsid w:val="00C75D87"/>
    <w:rsid w:val="00C75E81"/>
    <w:rsid w:val="00C86609"/>
    <w:rsid w:val="00C91480"/>
    <w:rsid w:val="00C91486"/>
    <w:rsid w:val="00C92B4C"/>
    <w:rsid w:val="00C954F6"/>
    <w:rsid w:val="00C96318"/>
    <w:rsid w:val="00C963D7"/>
    <w:rsid w:val="00CA36A0"/>
    <w:rsid w:val="00CA6BC5"/>
    <w:rsid w:val="00CC2F1A"/>
    <w:rsid w:val="00CC571B"/>
    <w:rsid w:val="00CC61CD"/>
    <w:rsid w:val="00CC6C02"/>
    <w:rsid w:val="00CC737B"/>
    <w:rsid w:val="00CC7D11"/>
    <w:rsid w:val="00CD5011"/>
    <w:rsid w:val="00CE25D8"/>
    <w:rsid w:val="00CE640F"/>
    <w:rsid w:val="00CE76BC"/>
    <w:rsid w:val="00CF540E"/>
    <w:rsid w:val="00D02F07"/>
    <w:rsid w:val="00D15D88"/>
    <w:rsid w:val="00D264F2"/>
    <w:rsid w:val="00D27D49"/>
    <w:rsid w:val="00D27EBE"/>
    <w:rsid w:val="00D32BCF"/>
    <w:rsid w:val="00D34336"/>
    <w:rsid w:val="00D35D55"/>
    <w:rsid w:val="00D36A49"/>
    <w:rsid w:val="00D3794B"/>
    <w:rsid w:val="00D411E9"/>
    <w:rsid w:val="00D45A26"/>
    <w:rsid w:val="00D517C6"/>
    <w:rsid w:val="00D5309E"/>
    <w:rsid w:val="00D53CBE"/>
    <w:rsid w:val="00D61E0B"/>
    <w:rsid w:val="00D6342F"/>
    <w:rsid w:val="00D652EA"/>
    <w:rsid w:val="00D6707B"/>
    <w:rsid w:val="00D71D84"/>
    <w:rsid w:val="00D72464"/>
    <w:rsid w:val="00D72A57"/>
    <w:rsid w:val="00D768EB"/>
    <w:rsid w:val="00D81E17"/>
    <w:rsid w:val="00D82D1E"/>
    <w:rsid w:val="00D83198"/>
    <w:rsid w:val="00D832D9"/>
    <w:rsid w:val="00D838FE"/>
    <w:rsid w:val="00D83EC2"/>
    <w:rsid w:val="00D8760F"/>
    <w:rsid w:val="00D90F00"/>
    <w:rsid w:val="00D9457E"/>
    <w:rsid w:val="00D975C0"/>
    <w:rsid w:val="00DA2506"/>
    <w:rsid w:val="00DA5285"/>
    <w:rsid w:val="00DB191D"/>
    <w:rsid w:val="00DB4F91"/>
    <w:rsid w:val="00DB6D0A"/>
    <w:rsid w:val="00DC06BE"/>
    <w:rsid w:val="00DC1F0F"/>
    <w:rsid w:val="00DC3117"/>
    <w:rsid w:val="00DC3CA4"/>
    <w:rsid w:val="00DC5DD9"/>
    <w:rsid w:val="00DC6D2D"/>
    <w:rsid w:val="00DD4E59"/>
    <w:rsid w:val="00DE2E9E"/>
    <w:rsid w:val="00DE33B5"/>
    <w:rsid w:val="00DE5E18"/>
    <w:rsid w:val="00DF0487"/>
    <w:rsid w:val="00DF5EA4"/>
    <w:rsid w:val="00E02681"/>
    <w:rsid w:val="00E02792"/>
    <w:rsid w:val="00E034D8"/>
    <w:rsid w:val="00E04CC0"/>
    <w:rsid w:val="00E15816"/>
    <w:rsid w:val="00E160D5"/>
    <w:rsid w:val="00E171DF"/>
    <w:rsid w:val="00E17E7A"/>
    <w:rsid w:val="00E2130D"/>
    <w:rsid w:val="00E235CB"/>
    <w:rsid w:val="00E239FF"/>
    <w:rsid w:val="00E257BF"/>
    <w:rsid w:val="00E27D7B"/>
    <w:rsid w:val="00E30556"/>
    <w:rsid w:val="00E30981"/>
    <w:rsid w:val="00E32991"/>
    <w:rsid w:val="00E33136"/>
    <w:rsid w:val="00E34D7C"/>
    <w:rsid w:val="00E354E1"/>
    <w:rsid w:val="00E3598A"/>
    <w:rsid w:val="00E3723D"/>
    <w:rsid w:val="00E43797"/>
    <w:rsid w:val="00E44C89"/>
    <w:rsid w:val="00E457A6"/>
    <w:rsid w:val="00E61BA2"/>
    <w:rsid w:val="00E63864"/>
    <w:rsid w:val="00E6403F"/>
    <w:rsid w:val="00E7210A"/>
    <w:rsid w:val="00E75451"/>
    <w:rsid w:val="00E770C4"/>
    <w:rsid w:val="00E84C5A"/>
    <w:rsid w:val="00E861DB"/>
    <w:rsid w:val="00E908F1"/>
    <w:rsid w:val="00E93406"/>
    <w:rsid w:val="00E956C5"/>
    <w:rsid w:val="00E95C39"/>
    <w:rsid w:val="00E96208"/>
    <w:rsid w:val="00EA284E"/>
    <w:rsid w:val="00EA2C39"/>
    <w:rsid w:val="00EA4189"/>
    <w:rsid w:val="00EB0A3C"/>
    <w:rsid w:val="00EB0A96"/>
    <w:rsid w:val="00EB11FD"/>
    <w:rsid w:val="00EB77F9"/>
    <w:rsid w:val="00EB7A39"/>
    <w:rsid w:val="00EC4FAD"/>
    <w:rsid w:val="00EC5769"/>
    <w:rsid w:val="00EC5D58"/>
    <w:rsid w:val="00EC7D00"/>
    <w:rsid w:val="00ED0304"/>
    <w:rsid w:val="00ED4FF7"/>
    <w:rsid w:val="00ED5627"/>
    <w:rsid w:val="00ED5B7B"/>
    <w:rsid w:val="00EE2CA6"/>
    <w:rsid w:val="00EE38FA"/>
    <w:rsid w:val="00EE3E2C"/>
    <w:rsid w:val="00EE5D23"/>
    <w:rsid w:val="00EE5E5D"/>
    <w:rsid w:val="00EE750D"/>
    <w:rsid w:val="00EF051F"/>
    <w:rsid w:val="00EF0A52"/>
    <w:rsid w:val="00EF3CA4"/>
    <w:rsid w:val="00EF49A8"/>
    <w:rsid w:val="00EF7859"/>
    <w:rsid w:val="00F014DA"/>
    <w:rsid w:val="00F02591"/>
    <w:rsid w:val="00F15931"/>
    <w:rsid w:val="00F26A64"/>
    <w:rsid w:val="00F3263D"/>
    <w:rsid w:val="00F403D4"/>
    <w:rsid w:val="00F467B9"/>
    <w:rsid w:val="00F5696E"/>
    <w:rsid w:val="00F606C8"/>
    <w:rsid w:val="00F60EFF"/>
    <w:rsid w:val="00F666C7"/>
    <w:rsid w:val="00F67D2D"/>
    <w:rsid w:val="00F83B74"/>
    <w:rsid w:val="00F858F2"/>
    <w:rsid w:val="00F860CC"/>
    <w:rsid w:val="00F918DD"/>
    <w:rsid w:val="00F94398"/>
    <w:rsid w:val="00F966C9"/>
    <w:rsid w:val="00FA1D1C"/>
    <w:rsid w:val="00FA7B16"/>
    <w:rsid w:val="00FB2B56"/>
    <w:rsid w:val="00FB3CC5"/>
    <w:rsid w:val="00FB55D5"/>
    <w:rsid w:val="00FB7F9B"/>
    <w:rsid w:val="00FC12BF"/>
    <w:rsid w:val="00FC2C60"/>
    <w:rsid w:val="00FD2748"/>
    <w:rsid w:val="00FD3E6F"/>
    <w:rsid w:val="00FD51B9"/>
    <w:rsid w:val="00FD5849"/>
    <w:rsid w:val="00FE03E4"/>
    <w:rsid w:val="00FE2A39"/>
    <w:rsid w:val="00FE3FDA"/>
    <w:rsid w:val="00FF27FF"/>
    <w:rsid w:val="00FF39CF"/>
    <w:rsid w:val="00FF4AE6"/>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B033C"/>
  <w15:docId w15:val="{D292A40A-BE22-462B-934A-0DDCC4E2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9E6"/>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Semibold" w:hAnsi="Lato Semibold"/>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table" w:customStyle="1" w:styleId="TableGrid1">
    <w:name w:val="Table Grid1"/>
    <w:basedOn w:val="TableNormal"/>
    <w:next w:val="TableGrid"/>
    <w:rsid w:val="00D8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Content">
    <w:name w:val="Bulletin Content"/>
    <w:rsid w:val="00B536CC"/>
    <w:pPr>
      <w:spacing w:after="120"/>
    </w:pPr>
    <w:rPr>
      <w:rFonts w:ascii="Arial" w:eastAsia="Times" w:hAnsi="Arial"/>
      <w:noProof/>
      <w:color w:val="000000"/>
    </w:rPr>
  </w:style>
  <w:style w:type="table" w:customStyle="1" w:styleId="TableGrid2">
    <w:name w:val="Table Grid2"/>
    <w:basedOn w:val="TableNormal"/>
    <w:next w:val="TableGrid"/>
    <w:rsid w:val="000E6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60F83"/>
    <w:rPr>
      <w:color w:val="8C4799" w:themeColor="followedHyperlink"/>
      <w:u w:val="single"/>
    </w:rPr>
  </w:style>
  <w:style w:type="paragraph" w:styleId="Revision">
    <w:name w:val="Revision"/>
    <w:hidden/>
    <w:uiPriority w:val="99"/>
    <w:semiHidden/>
    <w:rsid w:val="00E354E1"/>
    <w:pPr>
      <w:spacing w:after="0"/>
    </w:pPr>
  </w:style>
  <w:style w:type="table" w:customStyle="1" w:styleId="TableGrid3">
    <w:name w:val="Table Grid3"/>
    <w:basedOn w:val="TableNormal"/>
    <w:next w:val="TableGrid"/>
    <w:rsid w:val="00154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A1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63456">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387998753">
      <w:bodyDiv w:val="1"/>
      <w:marLeft w:val="0"/>
      <w:marRight w:val="0"/>
      <w:marTop w:val="0"/>
      <w:marBottom w:val="0"/>
      <w:divBdr>
        <w:top w:val="none" w:sz="0" w:space="0" w:color="auto"/>
        <w:left w:val="none" w:sz="0" w:space="0" w:color="auto"/>
        <w:bottom w:val="none" w:sz="0" w:space="0" w:color="auto"/>
        <w:right w:val="none" w:sz="0" w:space="0" w:color="auto"/>
      </w:divBdr>
    </w:div>
    <w:div w:id="634530202">
      <w:bodyDiv w:val="1"/>
      <w:marLeft w:val="0"/>
      <w:marRight w:val="0"/>
      <w:marTop w:val="0"/>
      <w:marBottom w:val="0"/>
      <w:divBdr>
        <w:top w:val="none" w:sz="0" w:space="0" w:color="auto"/>
        <w:left w:val="none" w:sz="0" w:space="0" w:color="auto"/>
        <w:bottom w:val="none" w:sz="0" w:space="0" w:color="auto"/>
        <w:right w:val="none" w:sz="0" w:space="0" w:color="auto"/>
      </w:divBdr>
    </w:div>
    <w:div w:id="964458695">
      <w:bodyDiv w:val="1"/>
      <w:marLeft w:val="0"/>
      <w:marRight w:val="0"/>
      <w:marTop w:val="0"/>
      <w:marBottom w:val="0"/>
      <w:divBdr>
        <w:top w:val="none" w:sz="0" w:space="0" w:color="auto"/>
        <w:left w:val="none" w:sz="0" w:space="0" w:color="auto"/>
        <w:bottom w:val="none" w:sz="0" w:space="0" w:color="auto"/>
        <w:right w:val="none" w:sz="0" w:space="0" w:color="auto"/>
      </w:divBdr>
    </w:div>
    <w:div w:id="1019117478">
      <w:bodyDiv w:val="1"/>
      <w:marLeft w:val="0"/>
      <w:marRight w:val="0"/>
      <w:marTop w:val="0"/>
      <w:marBottom w:val="0"/>
      <w:divBdr>
        <w:top w:val="none" w:sz="0" w:space="0" w:color="auto"/>
        <w:left w:val="none" w:sz="0" w:space="0" w:color="auto"/>
        <w:bottom w:val="none" w:sz="0" w:space="0" w:color="auto"/>
        <w:right w:val="none" w:sz="0" w:space="0" w:color="auto"/>
      </w:divBdr>
    </w:div>
    <w:div w:id="16829306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95928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egislation.nt.gov.au/en/Legislation/INFORMATION-ACT-200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nt.gov.au/driving/licenc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t.gov.au/driving/management/temporary-traffic-management/temporary-traffic-management-training" TargetMode="External"/><Relationship Id="rId5" Type="http://schemas.openxmlformats.org/officeDocument/2006/relationships/styles" Target="styles.xml"/><Relationship Id="rId15" Type="http://schemas.openxmlformats.org/officeDocument/2006/relationships/hyperlink" Target="mailto:Roadsdarwin.NTG@nt.gov.au" TargetMode="External"/><Relationship Id="rId23" Type="http://schemas.openxmlformats.org/officeDocument/2006/relationships/theme" Target="theme/theme1.xml"/><Relationship Id="rId10" Type="http://schemas.openxmlformats.org/officeDocument/2006/relationships/hyperlink" Target="https://nt.gov.au/industry/business-support/contact-territory-business-centre"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focomm.nt.gov.au/"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orm-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2024-03-01T00:00:00</PublishDate>
  <Abstract/>
  <CompanyAddress/>
  <CompanyPhone/>
  <CompanyFax/>
  <CompanyEmail/>
</CoverPageProperti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7BFFD6-72E4-42D3-AABB-F9FD0432FD76}">
  <ds:schemaRefs>
    <ds:schemaRef ds:uri="http://www.w3.org/2001/XMLSchema"/>
  </ds:schemaRefs>
</ds:datastoreItem>
</file>

<file path=customXml/itemProps3.xml><?xml version="1.0" encoding="utf-8"?>
<ds:datastoreItem xmlns:ds="http://schemas.openxmlformats.org/officeDocument/2006/customXml" ds:itemID="{58C872E0-7CD4-4B5C-B944-A1FC55763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(1).dotx</Template>
  <TotalTime>93</TotalTime>
  <Pages>3</Pages>
  <Words>1049</Words>
  <Characters>5509</Characters>
  <Application>Microsoft Office Word</Application>
  <DocSecurity>0</DocSecurity>
  <Lines>148</Lines>
  <Paragraphs>76</Paragraphs>
  <ScaleCrop>false</ScaleCrop>
  <HeadingPairs>
    <vt:vector size="2" baseType="variant">
      <vt:variant>
        <vt:lpstr>Title</vt:lpstr>
      </vt:variant>
      <vt:variant>
        <vt:i4>1</vt:i4>
      </vt:variant>
    </vt:vector>
  </HeadingPairs>
  <TitlesOfParts>
    <vt:vector size="1" baseType="lpstr">
      <vt:lpstr>Temporary Traffic Management</vt:lpstr>
    </vt:vector>
  </TitlesOfParts>
  <Company>&lt;NAME&gt;</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Traffic Management</dc:title>
  <dc:subject/>
  <dc:creator>Amanda de Vries</dc:creator>
  <cp:keywords/>
  <dc:description/>
  <cp:lastModifiedBy>Purdey Eades</cp:lastModifiedBy>
  <cp:revision>16</cp:revision>
  <cp:lastPrinted>2024-03-08T01:53:00Z</cp:lastPrinted>
  <dcterms:created xsi:type="dcterms:W3CDTF">2024-03-06T00:54:00Z</dcterms:created>
  <dcterms:modified xsi:type="dcterms:W3CDTF">2024-03-08T02:10:00Z</dcterms:modified>
</cp:coreProperties>
</file>