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237"/>
        <w:gridCol w:w="238"/>
        <w:gridCol w:w="475"/>
        <w:gridCol w:w="475"/>
        <w:gridCol w:w="475"/>
        <w:gridCol w:w="475"/>
        <w:gridCol w:w="453"/>
        <w:gridCol w:w="425"/>
        <w:gridCol w:w="454"/>
        <w:gridCol w:w="93"/>
        <w:gridCol w:w="382"/>
        <w:gridCol w:w="93"/>
        <w:gridCol w:w="382"/>
        <w:gridCol w:w="93"/>
        <w:gridCol w:w="382"/>
        <w:gridCol w:w="93"/>
        <w:gridCol w:w="345"/>
        <w:gridCol w:w="93"/>
        <w:gridCol w:w="419"/>
        <w:gridCol w:w="93"/>
        <w:gridCol w:w="382"/>
        <w:gridCol w:w="93"/>
        <w:gridCol w:w="382"/>
        <w:gridCol w:w="93"/>
        <w:gridCol w:w="382"/>
        <w:gridCol w:w="93"/>
        <w:gridCol w:w="382"/>
        <w:gridCol w:w="93"/>
        <w:gridCol w:w="330"/>
        <w:gridCol w:w="93"/>
        <w:gridCol w:w="434"/>
        <w:gridCol w:w="93"/>
        <w:gridCol w:w="382"/>
        <w:gridCol w:w="93"/>
      </w:tblGrid>
      <w:tr w:rsidR="0092484B" w:rsidRPr="002B37AF" w14:paraId="796E719F" w14:textId="77777777" w:rsidTr="75131DB0">
        <w:trPr>
          <w:cantSplit/>
          <w:trHeight w:hRule="exact" w:val="346"/>
          <w:jc w:val="center"/>
        </w:trPr>
        <w:tc>
          <w:tcPr>
            <w:tcW w:w="3325" w:type="dxa"/>
            <w:gridSpan w:val="8"/>
            <w:noWrap/>
            <w:vAlign w:val="center"/>
          </w:tcPr>
          <w:p w14:paraId="11DE9BB4" w14:textId="77777777" w:rsidR="0092484B" w:rsidRPr="006020FC" w:rsidRDefault="0092484B" w:rsidP="0092484B">
            <w:bookmarkStart w:id="0" w:name="_GoBack"/>
            <w:bookmarkEnd w:id="0"/>
            <w:r w:rsidRPr="006020FC">
              <w:t>January</w:t>
            </w:r>
          </w:p>
        </w:tc>
        <w:tc>
          <w:tcPr>
            <w:tcW w:w="475" w:type="dxa"/>
            <w:noWrap/>
            <w:vAlign w:val="center"/>
          </w:tcPr>
          <w:p w14:paraId="2407F8F2" w14:textId="77777777" w:rsidR="0092484B" w:rsidRPr="006020FC" w:rsidRDefault="0092484B" w:rsidP="0092484B">
            <w:pPr>
              <w:rPr>
                <w:rFonts w:eastAsia="Arial Unicode MS"/>
              </w:rPr>
            </w:pPr>
          </w:p>
        </w:tc>
        <w:tc>
          <w:tcPr>
            <w:tcW w:w="3288" w:type="dxa"/>
            <w:gridSpan w:val="12"/>
            <w:noWrap/>
            <w:vAlign w:val="center"/>
          </w:tcPr>
          <w:p w14:paraId="60E62A5D" w14:textId="77777777" w:rsidR="0092484B" w:rsidRPr="006020FC" w:rsidRDefault="0092484B" w:rsidP="0092484B">
            <w:r w:rsidRPr="006020FC">
              <w:t>February</w:t>
            </w:r>
          </w:p>
        </w:tc>
        <w:tc>
          <w:tcPr>
            <w:tcW w:w="512" w:type="dxa"/>
            <w:gridSpan w:val="2"/>
            <w:noWrap/>
            <w:vAlign w:val="center"/>
          </w:tcPr>
          <w:p w14:paraId="78F41271" w14:textId="77777777" w:rsidR="0092484B" w:rsidRPr="006020FC" w:rsidRDefault="0092484B" w:rsidP="0092484B">
            <w:pPr>
              <w:rPr>
                <w:rFonts w:eastAsia="Arial Unicode MS"/>
              </w:rPr>
            </w:pPr>
          </w:p>
        </w:tc>
        <w:tc>
          <w:tcPr>
            <w:tcW w:w="3325" w:type="dxa"/>
            <w:gridSpan w:val="14"/>
            <w:noWrap/>
            <w:vAlign w:val="center"/>
          </w:tcPr>
          <w:p w14:paraId="46745F07" w14:textId="77777777" w:rsidR="0092484B" w:rsidRPr="006020FC" w:rsidRDefault="0092484B" w:rsidP="0092484B">
            <w:r w:rsidRPr="006020FC">
              <w:t>March</w:t>
            </w:r>
          </w:p>
        </w:tc>
      </w:tr>
      <w:tr w:rsidR="0092484B" w:rsidRPr="002B37AF" w14:paraId="169AD78E" w14:textId="77777777" w:rsidTr="75131DB0">
        <w:trPr>
          <w:cantSplit/>
          <w:trHeight w:hRule="exact" w:val="346"/>
          <w:jc w:val="center"/>
        </w:trPr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9D80D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Mon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224CB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Tue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A50D1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Wed</w:t>
            </w:r>
          </w:p>
        </w:tc>
        <w:tc>
          <w:tcPr>
            <w:tcW w:w="4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B504C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Thu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43C70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Fri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F83CE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 xml:space="preserve">Sat 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05E11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Sun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6E6558C3" w14:textId="77777777" w:rsidR="0092484B" w:rsidRPr="006020FC" w:rsidRDefault="0092484B" w:rsidP="0092484B">
            <w:pPr>
              <w:jc w:val="center"/>
              <w:rPr>
                <w:rFonts w:eastAsia="Arial Unicode MS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B1F96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Mon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782F3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Tue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78CBB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Wed</w:t>
            </w:r>
          </w:p>
        </w:tc>
        <w:tc>
          <w:tcPr>
            <w:tcW w:w="4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E9D5B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Thu</w:t>
            </w:r>
          </w:p>
        </w:tc>
        <w:tc>
          <w:tcPr>
            <w:tcW w:w="4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7611B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Fri</w:t>
            </w:r>
          </w:p>
        </w:tc>
        <w:tc>
          <w:tcPr>
            <w:tcW w:w="4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539BA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 xml:space="preserve">Sat 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46424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Sun</w:t>
            </w:r>
          </w:p>
        </w:tc>
        <w:tc>
          <w:tcPr>
            <w:tcW w:w="512" w:type="dxa"/>
            <w:gridSpan w:val="2"/>
            <w:shd w:val="clear" w:color="auto" w:fill="auto"/>
            <w:noWrap/>
            <w:vAlign w:val="center"/>
          </w:tcPr>
          <w:p w14:paraId="1162B58A" w14:textId="77777777" w:rsidR="0092484B" w:rsidRPr="006020FC" w:rsidRDefault="0092484B" w:rsidP="0092484B">
            <w:pPr>
              <w:jc w:val="center"/>
              <w:rPr>
                <w:rFonts w:eastAsia="Arial Unicode MS"/>
              </w:rPr>
            </w:pPr>
          </w:p>
        </w:tc>
        <w:tc>
          <w:tcPr>
            <w:tcW w:w="4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B174C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Mon</w:t>
            </w:r>
          </w:p>
        </w:tc>
        <w:tc>
          <w:tcPr>
            <w:tcW w:w="4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97FDE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Tue</w:t>
            </w:r>
          </w:p>
        </w:tc>
        <w:tc>
          <w:tcPr>
            <w:tcW w:w="4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B6FDE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Wed</w:t>
            </w:r>
          </w:p>
        </w:tc>
        <w:tc>
          <w:tcPr>
            <w:tcW w:w="4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F7A2E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Thu</w:t>
            </w: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F0B15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Fri</w:t>
            </w:r>
          </w:p>
        </w:tc>
        <w:tc>
          <w:tcPr>
            <w:tcW w:w="5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8EC57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 xml:space="preserve">Sat </w:t>
            </w:r>
          </w:p>
        </w:tc>
        <w:tc>
          <w:tcPr>
            <w:tcW w:w="4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F7290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Sun</w:t>
            </w:r>
          </w:p>
        </w:tc>
      </w:tr>
      <w:tr w:rsidR="00FF547B" w14:paraId="68E1B2E9" w14:textId="77777777" w:rsidTr="00DA45B6">
        <w:trPr>
          <w:gridAfter w:val="1"/>
          <w:wAfter w:w="93" w:type="dxa"/>
          <w:cantSplit/>
          <w:trHeight w:val="28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D4C22E0" w14:textId="192BD0AF" w:rsidR="0092484B" w:rsidRPr="006020FC" w:rsidRDefault="00BB2DE1" w:rsidP="0092484B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E2BF5E" w14:textId="40F19AF2" w:rsidR="0092484B" w:rsidRPr="006020FC" w:rsidRDefault="00BB2DE1" w:rsidP="0092484B">
            <w:pPr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D46ABE" w14:textId="0FD219CC" w:rsidR="0092484B" w:rsidRPr="006020FC" w:rsidRDefault="00BB2DE1" w:rsidP="0092484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D0FBC95" w14:textId="0A345F76" w:rsidR="0092484B" w:rsidRPr="006020FC" w:rsidRDefault="00BB2DE1" w:rsidP="0092484B">
            <w:pPr>
              <w:jc w:val="center"/>
            </w:pPr>
            <w: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FC29DDD" w14:textId="1D66798C" w:rsidR="0092484B" w:rsidRPr="006020FC" w:rsidRDefault="00BB2DE1" w:rsidP="0092484B">
            <w:pPr>
              <w:jc w:val="center"/>
            </w:pPr>
            <w: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2ED2F8" w14:textId="7F51A774" w:rsidR="0092484B" w:rsidRPr="00504664" w:rsidRDefault="00BB2DE1" w:rsidP="0092484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6049F5" w14:textId="5EE20284" w:rsidR="0092484B" w:rsidRPr="00504664" w:rsidRDefault="00BB2DE1" w:rsidP="0092484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402425A" w14:textId="77777777" w:rsidR="0092484B" w:rsidRPr="006020FC" w:rsidRDefault="0092484B" w:rsidP="0092484B">
            <w:pPr>
              <w:jc w:val="center"/>
              <w:rPr>
                <w:rFonts w:eastAsia="Arial Unicode M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vAlign w:val="center"/>
          </w:tcPr>
          <w:p w14:paraId="25B84466" w14:textId="77777777" w:rsidR="0092484B" w:rsidRPr="006020FC" w:rsidRDefault="0092484B" w:rsidP="0092484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vAlign w:val="center"/>
          </w:tcPr>
          <w:p w14:paraId="2924BE65" w14:textId="0D0A95A8" w:rsidR="0092484B" w:rsidRPr="006020FC" w:rsidRDefault="0092484B" w:rsidP="0092484B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EB28" w14:textId="72B68256" w:rsidR="0092484B" w:rsidRPr="006020FC" w:rsidRDefault="0092484B" w:rsidP="005C6D04">
            <w:pPr>
              <w:jc w:val="center"/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156D" w14:textId="5B85BE89" w:rsidR="0092484B" w:rsidRPr="006020FC" w:rsidRDefault="00BB2DE1" w:rsidP="0092484B">
            <w:pPr>
              <w:jc w:val="center"/>
            </w:pPr>
            <w:r>
              <w:t>1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E3C6" w14:textId="34EB72B3" w:rsidR="0092484B" w:rsidRPr="006020FC" w:rsidRDefault="00BB2DE1" w:rsidP="0092484B">
            <w:pPr>
              <w:jc w:val="center"/>
            </w:pPr>
            <w:r>
              <w:t>2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598AD475" w14:textId="479C0A34" w:rsidR="0092484B" w:rsidRPr="00504664" w:rsidRDefault="00BB2DE1" w:rsidP="0092484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3E0568D1" w14:textId="48404A2D" w:rsidR="0092484B" w:rsidRPr="00504664" w:rsidRDefault="00BB2DE1" w:rsidP="0092484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</w:p>
        </w:tc>
        <w:tc>
          <w:tcPr>
            <w:tcW w:w="51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092EB5F" w14:textId="77777777" w:rsidR="0092484B" w:rsidRPr="006020FC" w:rsidRDefault="0092484B" w:rsidP="0092484B">
            <w:pPr>
              <w:jc w:val="center"/>
              <w:rPr>
                <w:rFonts w:eastAsia="Arial Unicode MS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865C" w14:textId="77777777" w:rsidR="0092484B" w:rsidRPr="006020FC" w:rsidRDefault="0092484B" w:rsidP="0092484B">
            <w:pPr>
              <w:jc w:val="center"/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5229" w14:textId="3860EA98" w:rsidR="0092484B" w:rsidRPr="006020FC" w:rsidRDefault="0092484B" w:rsidP="0092484B">
            <w:pPr>
              <w:jc w:val="center"/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C777" w14:textId="0BED20D4" w:rsidR="0092484B" w:rsidRPr="006020FC" w:rsidRDefault="0092484B" w:rsidP="0092484B">
            <w:pPr>
              <w:jc w:val="center"/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C82B" w14:textId="6AF31EAF" w:rsidR="0092484B" w:rsidRPr="006020FC" w:rsidRDefault="0092484B" w:rsidP="0092484B">
            <w:pPr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EC58" w14:textId="289857E3" w:rsidR="0092484B" w:rsidRPr="006020FC" w:rsidRDefault="005C6D04" w:rsidP="0092484B">
            <w:pPr>
              <w:jc w:val="center"/>
            </w:pPr>
            <w: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193DBF4B" w14:textId="77705DCD" w:rsidR="0092484B" w:rsidRPr="00504664" w:rsidRDefault="005C6D04" w:rsidP="0092484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70E0531F" w14:textId="2CCB8679" w:rsidR="0092484B" w:rsidRPr="00504664" w:rsidRDefault="005C6D04" w:rsidP="0092484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</w:p>
        </w:tc>
      </w:tr>
      <w:tr w:rsidR="0092484B" w:rsidRPr="008F47AE" w14:paraId="59E49550" w14:textId="77777777" w:rsidTr="005C6D04">
        <w:trPr>
          <w:gridAfter w:val="1"/>
          <w:wAfter w:w="93" w:type="dxa"/>
          <w:cantSplit/>
          <w:trHeight w:val="28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98F27" w14:textId="3D82074A" w:rsidR="0092484B" w:rsidRPr="006020FC" w:rsidRDefault="00BB2DE1" w:rsidP="0092484B">
            <w:pPr>
              <w:jc w:val="center"/>
            </w:pPr>
            <w: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5A455" w14:textId="405E7521" w:rsidR="0092484B" w:rsidRPr="006020FC" w:rsidRDefault="00BB2DE1" w:rsidP="0092484B">
            <w:pPr>
              <w:jc w:val="center"/>
            </w:pPr>
            <w: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E3090" w14:textId="252DDFC0" w:rsidR="0092484B" w:rsidRPr="006020FC" w:rsidRDefault="00BB2DE1" w:rsidP="0092484B">
            <w:pPr>
              <w:jc w:val="center"/>
            </w:pPr>
            <w:r>
              <w:t>10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9DC6E" w14:textId="1594CE44" w:rsidR="0092484B" w:rsidRPr="006020FC" w:rsidRDefault="00BB2DE1" w:rsidP="0092484B">
            <w:pPr>
              <w:jc w:val="center"/>
            </w:pPr>
            <w: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A32D1" w14:textId="5C051BE5" w:rsidR="0092484B" w:rsidRPr="006020FC" w:rsidRDefault="00BB2DE1" w:rsidP="0092484B">
            <w:pPr>
              <w:jc w:val="center"/>
            </w:pPr>
            <w: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0BFC4103" w14:textId="25B79441" w:rsidR="0092484B" w:rsidRPr="00504664" w:rsidRDefault="00BB2DE1" w:rsidP="0092484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6756D5B2" w14:textId="33B102BA" w:rsidR="0092484B" w:rsidRPr="00504664" w:rsidRDefault="00BB2DE1" w:rsidP="0092484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951040E" w14:textId="77777777" w:rsidR="0092484B" w:rsidRPr="006020FC" w:rsidRDefault="0092484B" w:rsidP="0092484B">
            <w:pPr>
              <w:jc w:val="center"/>
              <w:rPr>
                <w:rFonts w:eastAsia="Arial Unicode M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4044" w14:textId="656A7FA8" w:rsidR="0092484B" w:rsidRPr="006020FC" w:rsidRDefault="00BB2DE1" w:rsidP="0092484B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2681" w14:textId="41B02BAB" w:rsidR="0092484B" w:rsidRPr="006020FC" w:rsidRDefault="00BB2DE1" w:rsidP="0092484B">
            <w:pPr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E65F" w14:textId="1E881E95" w:rsidR="0092484B" w:rsidRPr="006020FC" w:rsidRDefault="00BB2DE1" w:rsidP="005C6D04">
            <w:pPr>
              <w:jc w:val="center"/>
            </w:pPr>
            <w:r>
              <w:t>7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BD99" w14:textId="6709FD56" w:rsidR="0092484B" w:rsidRPr="006020FC" w:rsidRDefault="00BB2DE1" w:rsidP="0092484B">
            <w:pPr>
              <w:jc w:val="center"/>
            </w:pPr>
            <w:r>
              <w:t>8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96C9" w14:textId="0548C9D3" w:rsidR="0092484B" w:rsidRPr="006020FC" w:rsidRDefault="00BB2DE1" w:rsidP="0092484B">
            <w:pPr>
              <w:jc w:val="center"/>
            </w:pPr>
            <w:r>
              <w:t>9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10B96EC5" w14:textId="6A5AC235" w:rsidR="0092484B" w:rsidRPr="00504664" w:rsidRDefault="00BB2DE1" w:rsidP="0092484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34DB3590" w14:textId="4A47A3DA" w:rsidR="0092484B" w:rsidRPr="00504664" w:rsidRDefault="00BB2DE1" w:rsidP="0092484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8A29F6A" w14:textId="77777777" w:rsidR="0092484B" w:rsidRPr="006020FC" w:rsidRDefault="0092484B" w:rsidP="0092484B">
            <w:pPr>
              <w:jc w:val="center"/>
              <w:rPr>
                <w:rFonts w:eastAsia="Arial Unicode MS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97FF" w14:textId="16F29352" w:rsidR="0092484B" w:rsidRPr="006020FC" w:rsidRDefault="005C6D04" w:rsidP="0092484B">
            <w:pPr>
              <w:jc w:val="center"/>
            </w:pPr>
            <w:r>
              <w:t>4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0076" w14:textId="730A6F94" w:rsidR="0092484B" w:rsidRPr="006020FC" w:rsidRDefault="005C6D04" w:rsidP="0092484B">
            <w:pPr>
              <w:jc w:val="center"/>
            </w:pPr>
            <w:r>
              <w:t>5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54DC" w14:textId="726762D8" w:rsidR="0092484B" w:rsidRPr="006020FC" w:rsidRDefault="005C6D04" w:rsidP="0092484B">
            <w:pPr>
              <w:jc w:val="center"/>
            </w:pPr>
            <w:r>
              <w:t>6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32EC" w14:textId="0347EFD5" w:rsidR="0092484B" w:rsidRPr="006020FC" w:rsidRDefault="005C6D04" w:rsidP="0092484B">
            <w:pPr>
              <w:jc w:val="center"/>
            </w:pPr>
            <w:r>
              <w:t>7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47A5" w14:textId="79C87F7D" w:rsidR="0092484B" w:rsidRPr="006020FC" w:rsidRDefault="005C6D04" w:rsidP="0092484B">
            <w:pPr>
              <w:jc w:val="center"/>
            </w:pPr>
            <w:r>
              <w:t>8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218F82D3" w14:textId="1BCFD8B3" w:rsidR="0092484B" w:rsidRPr="00504664" w:rsidRDefault="005C6D04" w:rsidP="0092484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199A9220" w14:textId="3DE8402D" w:rsidR="0092484B" w:rsidRPr="00504664" w:rsidRDefault="005C6D04" w:rsidP="0092484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</w:p>
        </w:tc>
      </w:tr>
      <w:tr w:rsidR="0092484B" w:rsidRPr="008F47AE" w14:paraId="264084FE" w14:textId="77777777" w:rsidTr="005C6D04">
        <w:trPr>
          <w:gridAfter w:val="1"/>
          <w:wAfter w:w="93" w:type="dxa"/>
          <w:cantSplit/>
          <w:trHeight w:val="28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070A" w14:textId="472E50AE" w:rsidR="0092484B" w:rsidRPr="006020FC" w:rsidRDefault="00BB2DE1" w:rsidP="0092484B">
            <w:pPr>
              <w:jc w:val="center"/>
            </w:pPr>
            <w: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D078" w14:textId="01388B25" w:rsidR="0092484B" w:rsidRPr="006020FC" w:rsidRDefault="00BB2DE1" w:rsidP="0092484B">
            <w:pPr>
              <w:jc w:val="center"/>
            </w:pPr>
            <w: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4A28" w14:textId="0D484639" w:rsidR="0092484B" w:rsidRPr="006020FC" w:rsidRDefault="00BB2DE1" w:rsidP="0092484B">
            <w:pPr>
              <w:jc w:val="center"/>
            </w:pPr>
            <w:r>
              <w:t>17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D412" w14:textId="1CB155A5" w:rsidR="0092484B" w:rsidRPr="006020FC" w:rsidRDefault="00BB2DE1" w:rsidP="0092484B">
            <w:pPr>
              <w:jc w:val="center"/>
            </w:pPr>
            <w: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93F9" w14:textId="663BD562" w:rsidR="0092484B" w:rsidRPr="006020FC" w:rsidRDefault="00BB2DE1" w:rsidP="0092484B">
            <w:pPr>
              <w:jc w:val="center"/>
            </w:pPr>
            <w: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7347A4B3" w14:textId="69282645" w:rsidR="0092484B" w:rsidRPr="00504664" w:rsidRDefault="00BB2DE1" w:rsidP="0092484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1E8660CA" w14:textId="745B046A" w:rsidR="0092484B" w:rsidRPr="00504664" w:rsidRDefault="00BB2DE1" w:rsidP="0092484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43BDF4E" w14:textId="77777777" w:rsidR="0092484B" w:rsidRPr="006020FC" w:rsidRDefault="0092484B" w:rsidP="0092484B">
            <w:pPr>
              <w:jc w:val="center"/>
              <w:rPr>
                <w:rFonts w:eastAsia="Arial Unicode M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7679" w14:textId="116F59FA" w:rsidR="0092484B" w:rsidRPr="006020FC" w:rsidRDefault="00BB2DE1" w:rsidP="0092484B">
            <w:pPr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D035" w14:textId="3A421D32" w:rsidR="0092484B" w:rsidRPr="006020FC" w:rsidRDefault="00BB2DE1" w:rsidP="0092484B">
            <w:pPr>
              <w:jc w:val="center"/>
            </w:pPr>
            <w: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4955" w14:textId="18E66791" w:rsidR="0092484B" w:rsidRPr="006020FC" w:rsidRDefault="00BB2DE1" w:rsidP="005C6D04">
            <w:pPr>
              <w:jc w:val="center"/>
            </w:pPr>
            <w:r>
              <w:t>14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380B" w14:textId="128442B9" w:rsidR="0092484B" w:rsidRPr="006020FC" w:rsidRDefault="00BB2DE1" w:rsidP="0092484B">
            <w:pPr>
              <w:jc w:val="center"/>
            </w:pPr>
            <w:r>
              <w:t>15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C2B4" w14:textId="66A68B47" w:rsidR="0092484B" w:rsidRPr="006020FC" w:rsidRDefault="00BB2DE1" w:rsidP="0092484B">
            <w:pPr>
              <w:jc w:val="center"/>
            </w:pPr>
            <w:r>
              <w:t>16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292562E3" w14:textId="33DC8AA9" w:rsidR="0092484B" w:rsidRPr="00504664" w:rsidRDefault="00BB2DE1" w:rsidP="0092484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17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1A4F5CBC" w14:textId="1FD26352" w:rsidR="0092484B" w:rsidRPr="00504664" w:rsidRDefault="00BB2DE1" w:rsidP="0092484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18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1A54999" w14:textId="77777777" w:rsidR="0092484B" w:rsidRPr="006020FC" w:rsidRDefault="0092484B" w:rsidP="0092484B">
            <w:pPr>
              <w:jc w:val="center"/>
              <w:rPr>
                <w:rFonts w:eastAsia="Arial Unicode MS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6059" w14:textId="2B318890" w:rsidR="0092484B" w:rsidRPr="006020FC" w:rsidRDefault="005C6D04" w:rsidP="0092484B">
            <w:pPr>
              <w:jc w:val="center"/>
            </w:pPr>
            <w:r>
              <w:t>11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3A96" w14:textId="01605F74" w:rsidR="0092484B" w:rsidRPr="006020FC" w:rsidRDefault="005C6D04" w:rsidP="0092484B">
            <w:pPr>
              <w:jc w:val="center"/>
            </w:pPr>
            <w:r>
              <w:t>12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3089" w14:textId="09062B2D" w:rsidR="0092484B" w:rsidRPr="006020FC" w:rsidRDefault="005C6D04" w:rsidP="0092484B">
            <w:pPr>
              <w:jc w:val="center"/>
            </w:pPr>
            <w:r>
              <w:t>13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B96A" w14:textId="0EEC458F" w:rsidR="0092484B" w:rsidRPr="006020FC" w:rsidRDefault="005C6D04" w:rsidP="0092484B">
            <w:pPr>
              <w:jc w:val="center"/>
            </w:pPr>
            <w:r>
              <w:t>14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C01E" w14:textId="276F41B2" w:rsidR="0092484B" w:rsidRPr="006020FC" w:rsidRDefault="005C6D04" w:rsidP="0092484B">
            <w:pPr>
              <w:jc w:val="center"/>
            </w:pPr>
            <w:r>
              <w:t>15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546C29F8" w14:textId="6C9795FA" w:rsidR="0092484B" w:rsidRPr="00504664" w:rsidRDefault="005C6D04" w:rsidP="0092484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16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5492FEA9" w14:textId="4D015EBE" w:rsidR="0092484B" w:rsidRPr="00504664" w:rsidRDefault="005C6D04" w:rsidP="0092484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17</w:t>
            </w:r>
          </w:p>
        </w:tc>
      </w:tr>
      <w:tr w:rsidR="0092484B" w:rsidRPr="008F47AE" w14:paraId="3C02DCD3" w14:textId="77777777" w:rsidTr="005C6D04">
        <w:trPr>
          <w:gridAfter w:val="1"/>
          <w:wAfter w:w="93" w:type="dxa"/>
          <w:cantSplit/>
          <w:trHeight w:val="28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D7D2" w14:textId="44607B1C" w:rsidR="0092484B" w:rsidRPr="006020FC" w:rsidRDefault="00BB2DE1" w:rsidP="0092484B">
            <w:pPr>
              <w:jc w:val="center"/>
            </w:pPr>
            <w: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5B12" w14:textId="28344CA7" w:rsidR="0092484B" w:rsidRPr="006020FC" w:rsidRDefault="00BB2DE1" w:rsidP="0092484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9BD4" w14:textId="730475CF" w:rsidR="0092484B" w:rsidRPr="006020FC" w:rsidRDefault="00BB2DE1" w:rsidP="0092484B">
            <w:pPr>
              <w:jc w:val="center"/>
            </w:pPr>
            <w:r>
              <w:t>24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E923" w14:textId="0EF15285" w:rsidR="0092484B" w:rsidRPr="006020FC" w:rsidRDefault="00BB2DE1" w:rsidP="0092484B">
            <w:pPr>
              <w:jc w:val="center"/>
            </w:pPr>
            <w: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11AA461" w14:textId="61877590" w:rsidR="0092484B" w:rsidRPr="006020FC" w:rsidRDefault="00BB2DE1" w:rsidP="0092484B">
            <w:pPr>
              <w:jc w:val="center"/>
            </w:pPr>
            <w: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6620EDB6" w14:textId="7456894F" w:rsidR="0092484B" w:rsidRPr="00504664" w:rsidRDefault="00BB2DE1" w:rsidP="0092484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184C3C1B" w14:textId="13B9ADFC" w:rsidR="0092484B" w:rsidRPr="00504664" w:rsidRDefault="00BB2DE1" w:rsidP="0092484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28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FAA9B3F" w14:textId="77777777" w:rsidR="0092484B" w:rsidRPr="006020FC" w:rsidRDefault="0092484B" w:rsidP="0092484B">
            <w:pPr>
              <w:jc w:val="center"/>
              <w:rPr>
                <w:rFonts w:eastAsia="Arial Unicode M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85A6" w14:textId="56921445" w:rsidR="0092484B" w:rsidRPr="006020FC" w:rsidRDefault="00BB2DE1" w:rsidP="0092484B">
            <w:pPr>
              <w:jc w:val="center"/>
            </w:pPr>
            <w: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E8E7" w14:textId="20E6FD51" w:rsidR="0092484B" w:rsidRPr="006020FC" w:rsidRDefault="00BB2DE1" w:rsidP="0092484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B737" w14:textId="489C9EDC" w:rsidR="0092484B" w:rsidRPr="006020FC" w:rsidRDefault="00BB2DE1" w:rsidP="005C6D04">
            <w:pPr>
              <w:jc w:val="center"/>
            </w:pPr>
            <w:r>
              <w:t>21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95E5" w14:textId="4D8FC438" w:rsidR="0092484B" w:rsidRPr="006020FC" w:rsidRDefault="00BB2DE1" w:rsidP="0092484B">
            <w:pPr>
              <w:jc w:val="center"/>
            </w:pPr>
            <w:r>
              <w:t>22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2EA8" w14:textId="5E15CC6F" w:rsidR="0092484B" w:rsidRPr="006020FC" w:rsidRDefault="00BB2DE1" w:rsidP="0092484B">
            <w:pPr>
              <w:jc w:val="center"/>
            </w:pPr>
            <w:r>
              <w:t>23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65D6D346" w14:textId="0406659A" w:rsidR="0092484B" w:rsidRPr="00504664" w:rsidRDefault="00BB2DE1" w:rsidP="0092484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24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7D740229" w14:textId="0159AEA3" w:rsidR="0092484B" w:rsidRPr="00504664" w:rsidRDefault="00BB2DE1" w:rsidP="0092484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25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683E803" w14:textId="77777777" w:rsidR="0092484B" w:rsidRPr="006020FC" w:rsidRDefault="0092484B" w:rsidP="0092484B">
            <w:pPr>
              <w:jc w:val="center"/>
              <w:rPr>
                <w:rFonts w:eastAsia="Arial Unicode MS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A483" w14:textId="3628E435" w:rsidR="0092484B" w:rsidRPr="006020FC" w:rsidRDefault="005C6D04" w:rsidP="0092484B">
            <w:pPr>
              <w:jc w:val="center"/>
            </w:pPr>
            <w:r>
              <w:t>18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253B" w14:textId="597455CC" w:rsidR="0092484B" w:rsidRPr="006020FC" w:rsidRDefault="005C6D04" w:rsidP="0092484B">
            <w:pPr>
              <w:jc w:val="center"/>
            </w:pPr>
            <w:r>
              <w:t>19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3B26" w14:textId="75C5B9E3" w:rsidR="0092484B" w:rsidRPr="006020FC" w:rsidRDefault="005C6D04" w:rsidP="0092484B">
            <w:pPr>
              <w:jc w:val="center"/>
            </w:pPr>
            <w:r>
              <w:t>20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FE2A" w14:textId="6C58E174" w:rsidR="0092484B" w:rsidRPr="006020FC" w:rsidRDefault="005C6D04" w:rsidP="0092484B">
            <w:pPr>
              <w:jc w:val="center"/>
            </w:pPr>
            <w:r>
              <w:t>21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7789" w14:textId="02FA8E4F" w:rsidR="0092484B" w:rsidRPr="006020FC" w:rsidRDefault="005C6D04" w:rsidP="0092484B">
            <w:pPr>
              <w:jc w:val="center"/>
            </w:pPr>
            <w:r>
              <w:t>22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75FF9A48" w14:textId="5A14DB03" w:rsidR="0092484B" w:rsidRPr="00504664" w:rsidRDefault="005C6D04" w:rsidP="0092484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23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69CEC25A" w14:textId="717DDB8A" w:rsidR="0092484B" w:rsidRPr="00504664" w:rsidRDefault="005C6D04" w:rsidP="0092484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24</w:t>
            </w:r>
          </w:p>
        </w:tc>
      </w:tr>
      <w:tr w:rsidR="005C6D04" w:rsidRPr="008F47AE" w14:paraId="0C9850FD" w14:textId="77777777" w:rsidTr="00174182">
        <w:trPr>
          <w:gridAfter w:val="1"/>
          <w:wAfter w:w="93" w:type="dxa"/>
          <w:cantSplit/>
          <w:trHeight w:val="28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F0F7" w14:textId="0EA410B7" w:rsidR="005C6D04" w:rsidRDefault="005C6D04" w:rsidP="0092484B">
            <w:pPr>
              <w:jc w:val="center"/>
            </w:pPr>
            <w: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2C38" w14:textId="7E7A9F17" w:rsidR="005C6D04" w:rsidRDefault="005C6D04" w:rsidP="0092484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2DD2" w14:textId="591E9058" w:rsidR="005C6D04" w:rsidRDefault="005C6D04" w:rsidP="0092484B">
            <w:pPr>
              <w:jc w:val="center"/>
            </w:pPr>
            <w:r>
              <w:t>31</w:t>
            </w: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E830" w14:textId="77777777" w:rsidR="005C6D04" w:rsidRDefault="005C6D04" w:rsidP="009248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B1636F4" w14:textId="77777777" w:rsidR="005C6D04" w:rsidRPr="006020FC" w:rsidRDefault="005C6D04" w:rsidP="0092484B">
            <w:pPr>
              <w:jc w:val="center"/>
              <w:rPr>
                <w:rFonts w:eastAsia="Arial Unicode M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0D5A" w14:textId="4E599CED" w:rsidR="005C6D04" w:rsidRDefault="005C6D04" w:rsidP="0092484B">
            <w:pPr>
              <w:jc w:val="center"/>
            </w:pPr>
            <w: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FFF2" w14:textId="3A0F6E3F" w:rsidR="005C6D04" w:rsidRDefault="005C6D04" w:rsidP="0092484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E757" w14:textId="4F59FCAE" w:rsidR="005C6D04" w:rsidRDefault="005C6D04" w:rsidP="005C6D04">
            <w:pPr>
              <w:jc w:val="center"/>
            </w:pPr>
            <w:r>
              <w:t>28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DB55" w14:textId="7F8F7F57" w:rsidR="005C6D04" w:rsidRDefault="005C6D04" w:rsidP="0092484B">
            <w:pPr>
              <w:jc w:val="center"/>
            </w:pPr>
            <w:r>
              <w:t>29</w:t>
            </w: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36B5" w14:textId="77777777" w:rsidR="005C6D04" w:rsidRDefault="005C6D04" w:rsidP="009248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E1E76BD" w14:textId="4E7104C1" w:rsidR="005C6D04" w:rsidRPr="006020FC" w:rsidRDefault="00C26EC8" w:rsidP="0092484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D030BC" wp14:editId="1FB87475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175260</wp:posOffset>
                      </wp:positionV>
                      <wp:extent cx="2108200" cy="273050"/>
                      <wp:effectExtent l="0" t="0" r="25400" b="12700"/>
                      <wp:wrapNone/>
                      <wp:docPr id="49973030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82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5250E7" w14:textId="3637D31B" w:rsidR="00C26EC8" w:rsidRDefault="00C26EC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n-GB"/>
                                    </w:rPr>
                                  </w:pPr>
                                  <w:r w:rsidRPr="00C26EC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n-GB"/>
                                    </w:rPr>
                                    <w:t>29 – Good Friday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n-GB"/>
                                    </w:rPr>
                                    <w:tab/>
                                    <w:t>31 – Easter Sunday</w:t>
                                  </w:r>
                                </w:p>
                                <w:p w14:paraId="553C27DF" w14:textId="159498C5" w:rsidR="00C26EC8" w:rsidRPr="00C26EC8" w:rsidRDefault="00C26EC8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n-GB"/>
                                    </w:rPr>
                                    <w:t>30 – Easter Saturday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0D030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.95pt;margin-top:13.8pt;width:166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" fillcolor="white [3201]" strokeweight=".5pt">
                      <v:textbox>
                        <w:txbxContent>
                          <w:p w14:paraId="195250E7" w14:textId="3637D31B" w:rsidR="00C26EC8" w:rsidRDefault="00C26EC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C26EC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29 – Good Friday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ab/>
                              <w:t>31 – Easter Sunday</w:t>
                            </w:r>
                          </w:p>
                          <w:p w14:paraId="553C27DF" w14:textId="159498C5" w:rsidR="00C26EC8" w:rsidRPr="00C26EC8" w:rsidRDefault="00C26EC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t>30 – Easter Saturday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BDFC9A" w14:textId="5E9081AE" w:rsidR="005C6D04" w:rsidRDefault="005C6D04" w:rsidP="0092484B">
            <w:pPr>
              <w:jc w:val="center"/>
            </w:pPr>
            <w:r>
              <w:t>25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906A29" w14:textId="71C79034" w:rsidR="005C6D04" w:rsidRDefault="005C6D04" w:rsidP="0092484B">
            <w:pPr>
              <w:jc w:val="center"/>
            </w:pPr>
            <w:r>
              <w:t>26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F4590A7" w14:textId="22A09AD1" w:rsidR="005C6D04" w:rsidRDefault="005C6D04" w:rsidP="0092484B">
            <w:pPr>
              <w:jc w:val="center"/>
            </w:pPr>
            <w:r>
              <w:t>27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CB5273" w14:textId="2B9D10D7" w:rsidR="005C6D04" w:rsidRDefault="005C6D04" w:rsidP="0092484B">
            <w:pPr>
              <w:jc w:val="center"/>
            </w:pPr>
            <w:r>
              <w:t>28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526E250" w14:textId="4C29CA41" w:rsidR="005C6D04" w:rsidRDefault="005C6D04" w:rsidP="0092484B">
            <w:pPr>
              <w:jc w:val="center"/>
            </w:pPr>
            <w:r>
              <w:t>29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C4FD6A" w14:textId="27A66039" w:rsidR="005C6D04" w:rsidRDefault="005C6D04" w:rsidP="0092484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3AA9FE" w14:textId="31FEE609" w:rsidR="005C6D04" w:rsidRDefault="005C6D04" w:rsidP="0092484B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31</w:t>
            </w:r>
          </w:p>
        </w:tc>
      </w:tr>
      <w:tr w:rsidR="005E2688" w:rsidRPr="008F47AE" w14:paraId="1DFAAF75" w14:textId="77777777" w:rsidTr="00C26EC8">
        <w:trPr>
          <w:cantSplit/>
          <w:trHeight w:hRule="exact" w:val="414"/>
          <w:jc w:val="center"/>
        </w:trPr>
        <w:tc>
          <w:tcPr>
            <w:tcW w:w="166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CBFDBC" w14:textId="7F1E4954" w:rsidR="005E2688" w:rsidRDefault="45262B4F" w:rsidP="005E2688">
            <w:pPr>
              <w:rPr>
                <w:rFonts w:ascii="Arial" w:hAnsi="Arial" w:cs="Arial"/>
                <w:sz w:val="12"/>
                <w:szCs w:val="12"/>
              </w:rPr>
            </w:pPr>
            <w:r w:rsidRPr="75131DB0">
              <w:rPr>
                <w:rFonts w:ascii="Arial" w:hAnsi="Arial" w:cs="Arial"/>
                <w:sz w:val="12"/>
                <w:szCs w:val="12"/>
              </w:rPr>
              <w:t>1 – New Years</w:t>
            </w:r>
            <w:r w:rsidR="03DDD44F" w:rsidRPr="75131DB0">
              <w:rPr>
                <w:rFonts w:ascii="Arial" w:hAnsi="Arial" w:cs="Arial"/>
                <w:sz w:val="12"/>
                <w:szCs w:val="12"/>
              </w:rPr>
              <w:t xml:space="preserve"> Day</w:t>
            </w:r>
            <w:r w:rsidR="00BB2DE1">
              <w:rPr>
                <w:rFonts w:ascii="Arial" w:hAnsi="Arial" w:cs="Arial"/>
                <w:sz w:val="12"/>
                <w:szCs w:val="12"/>
              </w:rPr>
              <w:t xml:space="preserve"> holiday</w:t>
            </w:r>
          </w:p>
          <w:p w14:paraId="5D67630E" w14:textId="7565B065" w:rsidR="005E2688" w:rsidRPr="002152B0" w:rsidRDefault="005E2688" w:rsidP="005E268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26 – Australia Day</w:t>
            </w:r>
            <w:r w:rsidR="00BB2DE1">
              <w:rPr>
                <w:rFonts w:ascii="Arial" w:hAnsi="Arial" w:cs="Arial"/>
                <w:sz w:val="12"/>
                <w:szCs w:val="12"/>
              </w:rPr>
              <w:t xml:space="preserve">             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B08E06" w14:textId="4C1B1321" w:rsidR="005E2688" w:rsidRPr="00BB2DE1" w:rsidRDefault="005E2688" w:rsidP="005E2688">
            <w:pPr>
              <w:rPr>
                <w:rFonts w:ascii="Arial" w:hAnsi="Arial" w:cs="Arial"/>
                <w:sz w:val="12"/>
                <w:szCs w:val="12"/>
              </w:rPr>
            </w:pPr>
            <w:r w:rsidRPr="006D2E2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E5AF9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CD7A1D">
              <w:rPr>
                <w:rFonts w:ascii="Arial" w:hAnsi="Arial" w:cs="Arial"/>
                <w:sz w:val="12"/>
                <w:szCs w:val="12"/>
              </w:rPr>
              <w:t xml:space="preserve">           </w:t>
            </w:r>
            <w:r w:rsidR="002358C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D7A1D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BB2DE1">
              <w:rPr>
                <w:rFonts w:ascii="Arial" w:hAnsi="Arial" w:cs="Arial"/>
                <w:sz w:val="12"/>
                <w:szCs w:val="12"/>
              </w:rPr>
              <w:t>8</w:t>
            </w:r>
            <w:r w:rsidR="00CD7A1D">
              <w:rPr>
                <w:rFonts w:ascii="Arial" w:hAnsi="Arial" w:cs="Arial"/>
                <w:sz w:val="12"/>
                <w:szCs w:val="12"/>
              </w:rPr>
              <w:t xml:space="preserve"> – </w:t>
            </w:r>
            <w:r w:rsidRPr="006D2E26">
              <w:rPr>
                <w:rFonts w:ascii="Arial" w:hAnsi="Arial" w:cs="Arial"/>
                <w:sz w:val="12"/>
                <w:szCs w:val="12"/>
              </w:rPr>
              <w:t xml:space="preserve">Teachers Start </w:t>
            </w:r>
            <w:r w:rsidR="007006E3">
              <w:rPr>
                <w:rFonts w:ascii="Arial" w:hAnsi="Arial" w:cs="Arial"/>
                <w:b/>
                <w:sz w:val="12"/>
                <w:szCs w:val="12"/>
              </w:rPr>
              <w:t xml:space="preserve">          </w:t>
            </w:r>
            <w:r w:rsidR="002358CA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7006E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7E5AF9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</w:p>
          <w:p w14:paraId="3A454F20" w14:textId="79F11CAE" w:rsidR="005E2688" w:rsidRPr="002152B0" w:rsidRDefault="00BB2DE1" w:rsidP="005E268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9 – S</w:t>
            </w:r>
            <w:r w:rsidRPr="00572DE4">
              <w:rPr>
                <w:rFonts w:ascii="Arial" w:hAnsi="Arial" w:cs="Arial"/>
                <w:sz w:val="12"/>
                <w:szCs w:val="12"/>
              </w:rPr>
              <w:t>tudents Start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F95B64" w14:textId="77777777" w:rsidR="005E2688" w:rsidRPr="006020FC" w:rsidRDefault="005E2688" w:rsidP="005E2688">
            <w:pPr>
              <w:jc w:val="center"/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6C33B9DB" w14:textId="77777777" w:rsidR="005E2688" w:rsidRPr="006020FC" w:rsidRDefault="005E2688" w:rsidP="005E2688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76DFF0C" w14:textId="77777777" w:rsidR="005E2688" w:rsidRPr="006020FC" w:rsidRDefault="005E2688" w:rsidP="005E2688">
            <w:pPr>
              <w:jc w:val="center"/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14:paraId="71DE25D4" w14:textId="77777777" w:rsidR="005E2688" w:rsidRPr="006020FC" w:rsidRDefault="005E2688" w:rsidP="005E2688">
            <w:pPr>
              <w:jc w:val="center"/>
            </w:pP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14:paraId="725E383D" w14:textId="77777777" w:rsidR="005E2688" w:rsidRPr="006020FC" w:rsidRDefault="005E2688" w:rsidP="005E2688">
            <w:pPr>
              <w:jc w:val="center"/>
            </w:pPr>
          </w:p>
        </w:tc>
        <w:tc>
          <w:tcPr>
            <w:tcW w:w="475" w:type="dxa"/>
            <w:gridSpan w:val="2"/>
            <w:noWrap/>
            <w:vAlign w:val="center"/>
          </w:tcPr>
          <w:p w14:paraId="23A070AD" w14:textId="77777777" w:rsidR="005E2688" w:rsidRPr="006020FC" w:rsidRDefault="005E2688" w:rsidP="005E2688">
            <w:pPr>
              <w:jc w:val="center"/>
            </w:pP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14:paraId="5D0F61B5" w14:textId="77777777" w:rsidR="005E2688" w:rsidRPr="006020FC" w:rsidRDefault="005E2688" w:rsidP="005E2688">
            <w:pPr>
              <w:jc w:val="center"/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14:paraId="322433D2" w14:textId="77777777" w:rsidR="005E2688" w:rsidRPr="006020FC" w:rsidRDefault="005E2688" w:rsidP="005E2688">
            <w:pPr>
              <w:jc w:val="center"/>
            </w:pPr>
          </w:p>
        </w:tc>
        <w:tc>
          <w:tcPr>
            <w:tcW w:w="51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1E4DBAD" w14:textId="77777777" w:rsidR="005E2688" w:rsidRPr="006020FC" w:rsidRDefault="005E2688" w:rsidP="005E2688">
            <w:pPr>
              <w:jc w:val="center"/>
              <w:rPr>
                <w:rFonts w:eastAsia="Arial Unicode MS"/>
              </w:rPr>
            </w:pP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14:paraId="33CC5444" w14:textId="77777777" w:rsidR="005E2688" w:rsidRPr="006020FC" w:rsidRDefault="005E2688" w:rsidP="005E2688">
            <w:pPr>
              <w:jc w:val="center"/>
            </w:pP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14:paraId="40C97511" w14:textId="77777777" w:rsidR="005E2688" w:rsidRPr="006020FC" w:rsidRDefault="005E2688" w:rsidP="005E2688">
            <w:pPr>
              <w:jc w:val="center"/>
            </w:pP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14:paraId="0B9CE824" w14:textId="77777777" w:rsidR="005E2688" w:rsidRPr="006020FC" w:rsidRDefault="005E2688" w:rsidP="005E2688">
            <w:pPr>
              <w:jc w:val="center"/>
            </w:pP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14:paraId="1D827430" w14:textId="77777777" w:rsidR="005E2688" w:rsidRPr="006020FC" w:rsidRDefault="005E2688" w:rsidP="005E2688">
            <w:pPr>
              <w:jc w:val="center"/>
            </w:pPr>
          </w:p>
        </w:tc>
        <w:tc>
          <w:tcPr>
            <w:tcW w:w="423" w:type="dxa"/>
            <w:gridSpan w:val="2"/>
            <w:vAlign w:val="center"/>
          </w:tcPr>
          <w:p w14:paraId="30B01760" w14:textId="77777777" w:rsidR="005E2688" w:rsidRPr="006020FC" w:rsidRDefault="005E2688" w:rsidP="005E2688">
            <w:pPr>
              <w:jc w:val="center"/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6E7D91B8" w14:textId="77777777" w:rsidR="005E2688" w:rsidRPr="006020FC" w:rsidRDefault="005E2688" w:rsidP="005E2688">
            <w:pPr>
              <w:jc w:val="center"/>
            </w:pP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14:paraId="624C237F" w14:textId="77777777" w:rsidR="005E2688" w:rsidRPr="006020FC" w:rsidRDefault="005E2688" w:rsidP="005E2688">
            <w:pPr>
              <w:jc w:val="center"/>
            </w:pPr>
          </w:p>
        </w:tc>
      </w:tr>
      <w:tr w:rsidR="005E2688" w:rsidRPr="008F47AE" w14:paraId="62E55A44" w14:textId="77777777" w:rsidTr="00C26EC8">
        <w:trPr>
          <w:cantSplit/>
          <w:trHeight w:hRule="exact" w:val="6"/>
          <w:jc w:val="center"/>
        </w:trPr>
        <w:tc>
          <w:tcPr>
            <w:tcW w:w="33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2"/>
            <w:vAlign w:val="center"/>
          </w:tcPr>
          <w:p w14:paraId="3529D9B2" w14:textId="77777777" w:rsidR="005E2688" w:rsidRPr="006020FC" w:rsidRDefault="005E2688" w:rsidP="005E26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  <w:tc>
          <w:tcPr>
            <w:tcW w:w="475" w:type="dxa"/>
            <w:tcBorders>
              <w:left w:val="single" w:sz="4" w:space="0" w:color="auto"/>
              <w:bottom w:val="nil"/>
            </w:tcBorders>
            <w:noWrap/>
            <w:vAlign w:val="center"/>
          </w:tcPr>
          <w:p w14:paraId="2191525D" w14:textId="77777777" w:rsidR="005E2688" w:rsidRPr="006020FC" w:rsidRDefault="005E2688" w:rsidP="005E2688">
            <w:pPr>
              <w:jc w:val="center"/>
              <w:rPr>
                <w:rFonts w:eastAsia="Arial Unicode MS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5F118550" w14:textId="77777777" w:rsidR="005E2688" w:rsidRPr="006020FC" w:rsidRDefault="005E2688" w:rsidP="005E2688">
            <w:pPr>
              <w:jc w:val="center"/>
              <w:rPr>
                <w:rFonts w:eastAsia="Arial Unicode M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342B80" w14:textId="77777777" w:rsidR="005E2688" w:rsidRPr="006020FC" w:rsidRDefault="005E2688" w:rsidP="005E2688">
            <w:pPr>
              <w:jc w:val="center"/>
              <w:rPr>
                <w:rFonts w:eastAsia="Arial Unicode MS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14:paraId="72759461" w14:textId="77777777" w:rsidR="005E2688" w:rsidRPr="006020FC" w:rsidRDefault="005E2688" w:rsidP="005E2688">
            <w:pPr>
              <w:jc w:val="center"/>
              <w:rPr>
                <w:rFonts w:eastAsia="Arial Unicode MS"/>
              </w:rPr>
            </w:pP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14:paraId="23CA4700" w14:textId="77777777" w:rsidR="005E2688" w:rsidRPr="006020FC" w:rsidRDefault="005E2688" w:rsidP="005E2688">
            <w:pPr>
              <w:jc w:val="center"/>
              <w:rPr>
                <w:rFonts w:eastAsia="Arial Unicode MS"/>
              </w:rPr>
            </w:pP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14:paraId="221284EC" w14:textId="77777777" w:rsidR="005E2688" w:rsidRPr="006020FC" w:rsidRDefault="005E2688" w:rsidP="005E2688">
            <w:pPr>
              <w:jc w:val="center"/>
              <w:rPr>
                <w:rFonts w:eastAsia="Arial Unicode MS"/>
              </w:rPr>
            </w:pP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14:paraId="3B8214DF" w14:textId="77777777" w:rsidR="005E2688" w:rsidRPr="006020FC" w:rsidRDefault="005E2688" w:rsidP="005E2688">
            <w:pPr>
              <w:jc w:val="center"/>
              <w:rPr>
                <w:rFonts w:eastAsia="Arial Unicode MS"/>
              </w:rPr>
            </w:pP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14:paraId="08677F43" w14:textId="77777777" w:rsidR="005E2688" w:rsidRPr="006020FC" w:rsidRDefault="005E2688" w:rsidP="005E2688">
            <w:pPr>
              <w:jc w:val="center"/>
              <w:rPr>
                <w:rFonts w:eastAsia="Arial Unicode MS"/>
              </w:rPr>
            </w:pPr>
          </w:p>
        </w:tc>
        <w:tc>
          <w:tcPr>
            <w:tcW w:w="512" w:type="dxa"/>
            <w:gridSpan w:val="2"/>
            <w:tcBorders>
              <w:left w:val="nil"/>
              <w:bottom w:val="nil"/>
            </w:tcBorders>
            <w:noWrap/>
            <w:vAlign w:val="center"/>
          </w:tcPr>
          <w:p w14:paraId="0589F56D" w14:textId="77777777" w:rsidR="005E2688" w:rsidRPr="006020FC" w:rsidRDefault="005E2688" w:rsidP="005E2688">
            <w:pPr>
              <w:jc w:val="center"/>
              <w:rPr>
                <w:rFonts w:eastAsia="Arial Unicode MS"/>
              </w:rPr>
            </w:pP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14:paraId="18990009" w14:textId="77777777" w:rsidR="005E2688" w:rsidRPr="006020FC" w:rsidRDefault="005E2688" w:rsidP="005E2688">
            <w:pPr>
              <w:jc w:val="center"/>
            </w:pP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14:paraId="40A31DE7" w14:textId="77777777" w:rsidR="005E2688" w:rsidRPr="006020FC" w:rsidRDefault="005E2688" w:rsidP="005E2688">
            <w:pPr>
              <w:jc w:val="center"/>
            </w:pP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14:paraId="4CBF0F71" w14:textId="77777777" w:rsidR="005E2688" w:rsidRPr="006020FC" w:rsidRDefault="005E2688" w:rsidP="005E2688">
            <w:pPr>
              <w:jc w:val="center"/>
            </w:pP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14:paraId="58C04ACD" w14:textId="77777777" w:rsidR="005E2688" w:rsidRPr="006020FC" w:rsidRDefault="005E2688" w:rsidP="005E2688">
            <w:pPr>
              <w:jc w:val="center"/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14:paraId="640271C3" w14:textId="77777777" w:rsidR="005E2688" w:rsidRPr="006020FC" w:rsidRDefault="005E2688" w:rsidP="005E2688">
            <w:pPr>
              <w:jc w:val="center"/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4CD33722" w14:textId="77777777" w:rsidR="005E2688" w:rsidRPr="006020FC" w:rsidRDefault="005E2688" w:rsidP="005E2688">
            <w:pPr>
              <w:jc w:val="center"/>
            </w:pPr>
          </w:p>
        </w:tc>
        <w:tc>
          <w:tcPr>
            <w:tcW w:w="475" w:type="dxa"/>
            <w:gridSpan w:val="2"/>
            <w:shd w:val="clear" w:color="auto" w:fill="auto"/>
            <w:noWrap/>
            <w:vAlign w:val="center"/>
          </w:tcPr>
          <w:p w14:paraId="5DF6DF67" w14:textId="77777777" w:rsidR="005E2688" w:rsidRPr="006020FC" w:rsidRDefault="005E2688" w:rsidP="005E2688">
            <w:pPr>
              <w:jc w:val="center"/>
            </w:pPr>
          </w:p>
        </w:tc>
      </w:tr>
    </w:tbl>
    <w:p w14:paraId="13C4D978" w14:textId="77777777" w:rsidR="0092484B" w:rsidRPr="00287433" w:rsidRDefault="0092484B" w:rsidP="0092484B">
      <w:pPr>
        <w:rPr>
          <w:rFonts w:ascii="Arial" w:hAnsi="Arial" w:cs="Arial"/>
          <w:b/>
          <w:sz w:val="12"/>
          <w:szCs w:val="12"/>
          <w:lang w:val="en-US"/>
        </w:rPr>
      </w:pPr>
    </w:p>
    <w:tbl>
      <w:tblPr>
        <w:tblW w:w="109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237"/>
        <w:gridCol w:w="238"/>
        <w:gridCol w:w="475"/>
        <w:gridCol w:w="475"/>
        <w:gridCol w:w="475"/>
        <w:gridCol w:w="475"/>
        <w:gridCol w:w="475"/>
        <w:gridCol w:w="475"/>
        <w:gridCol w:w="495"/>
        <w:gridCol w:w="45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92484B" w:rsidRPr="002B37AF" w14:paraId="7F2C19DF" w14:textId="77777777" w:rsidTr="1FF26363">
        <w:trPr>
          <w:cantSplit/>
          <w:trHeight w:hRule="exact" w:val="346"/>
          <w:jc w:val="center"/>
        </w:trPr>
        <w:tc>
          <w:tcPr>
            <w:tcW w:w="3325" w:type="dxa"/>
            <w:gridSpan w:val="8"/>
            <w:vAlign w:val="center"/>
          </w:tcPr>
          <w:p w14:paraId="01D78041" w14:textId="77777777" w:rsidR="0092484B" w:rsidRPr="002B37AF" w:rsidRDefault="0092484B" w:rsidP="0092484B">
            <w:pPr>
              <w:rPr>
                <w:bCs/>
                <w:sz w:val="20"/>
                <w:szCs w:val="20"/>
                <w:lang w:val="en-US"/>
              </w:rPr>
            </w:pPr>
            <w:r w:rsidRPr="00C22C94">
              <w:t>April</w:t>
            </w:r>
          </w:p>
        </w:tc>
        <w:tc>
          <w:tcPr>
            <w:tcW w:w="475" w:type="dxa"/>
            <w:noWrap/>
            <w:vAlign w:val="center"/>
          </w:tcPr>
          <w:p w14:paraId="435FDECF" w14:textId="77777777" w:rsidR="0092484B" w:rsidRPr="002B37AF" w:rsidRDefault="0092484B" w:rsidP="0092484B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3325" w:type="dxa"/>
            <w:gridSpan w:val="7"/>
            <w:vAlign w:val="center"/>
          </w:tcPr>
          <w:p w14:paraId="4FF37096" w14:textId="77777777" w:rsidR="0092484B" w:rsidRPr="002B37AF" w:rsidRDefault="0092484B" w:rsidP="0092484B">
            <w:pPr>
              <w:rPr>
                <w:bCs/>
                <w:sz w:val="20"/>
                <w:szCs w:val="20"/>
                <w:lang w:val="en-US"/>
              </w:rPr>
            </w:pPr>
            <w:r w:rsidRPr="00C22C94">
              <w:t>May</w:t>
            </w:r>
          </w:p>
        </w:tc>
        <w:tc>
          <w:tcPr>
            <w:tcW w:w="475" w:type="dxa"/>
            <w:noWrap/>
            <w:vAlign w:val="center"/>
          </w:tcPr>
          <w:p w14:paraId="4932FC9D" w14:textId="77777777" w:rsidR="0092484B" w:rsidRPr="002B37AF" w:rsidRDefault="0092484B" w:rsidP="0092484B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3325" w:type="dxa"/>
            <w:gridSpan w:val="7"/>
            <w:vAlign w:val="center"/>
          </w:tcPr>
          <w:p w14:paraId="4411EFDF" w14:textId="77777777" w:rsidR="0092484B" w:rsidRPr="002B37AF" w:rsidRDefault="0092484B" w:rsidP="0092484B">
            <w:pPr>
              <w:rPr>
                <w:bCs/>
                <w:sz w:val="20"/>
                <w:szCs w:val="20"/>
                <w:lang w:val="en-US"/>
              </w:rPr>
            </w:pPr>
            <w:r w:rsidRPr="00C22C94">
              <w:t>June</w:t>
            </w:r>
          </w:p>
        </w:tc>
      </w:tr>
      <w:tr w:rsidR="0092484B" w:rsidRPr="002B37AF" w14:paraId="6D973494" w14:textId="77777777" w:rsidTr="1FF26363">
        <w:trPr>
          <w:cantSplit/>
          <w:trHeight w:hRule="exact" w:val="346"/>
          <w:jc w:val="center"/>
        </w:trPr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97460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Mon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26429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Tue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95833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Wed</w:t>
            </w:r>
          </w:p>
        </w:tc>
        <w:tc>
          <w:tcPr>
            <w:tcW w:w="4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99E88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Thu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38094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Fri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877F3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 xml:space="preserve">Sat 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E5202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Sun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5DDD016C" w14:textId="77777777" w:rsidR="0092484B" w:rsidRPr="002B37AF" w:rsidRDefault="0092484B" w:rsidP="0092484B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C7F41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Mon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A8D1E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Tue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4B40F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Wed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C6D1A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Thu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26D7C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Fri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F35BE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 xml:space="preserve">Sat 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D9211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Sun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14:paraId="4B795A0F" w14:textId="77777777" w:rsidR="0092484B" w:rsidRPr="002B37AF" w:rsidRDefault="0092484B" w:rsidP="0092484B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0E105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Mon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5420D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Tue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3C044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Wed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3DED8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Thu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90546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Fri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C0B1F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 xml:space="preserve">Sat 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3830C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Sun</w:t>
            </w:r>
          </w:p>
        </w:tc>
      </w:tr>
      <w:tr w:rsidR="0092484B" w14:paraId="79EB15FE" w14:textId="77777777" w:rsidTr="00174182">
        <w:trPr>
          <w:cantSplit/>
          <w:trHeight w:hRule="exact" w:val="28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CC90E12" w14:textId="092F947E" w:rsidR="0092484B" w:rsidRPr="00BA7F82" w:rsidRDefault="005C6D04" w:rsidP="0092484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2DAF91" w14:textId="01605415" w:rsidR="0092484B" w:rsidRPr="00BA7F82" w:rsidRDefault="005C6D04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BB51E25" w14:textId="678666D8" w:rsidR="0092484B" w:rsidRPr="00BA7F82" w:rsidRDefault="005C6D04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5274CA" w14:textId="2A2455AC" w:rsidR="0092484B" w:rsidRPr="00BA7F82" w:rsidRDefault="005C6D04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575341" w14:textId="4EF76753" w:rsidR="0092484B" w:rsidRPr="00BA7F82" w:rsidRDefault="005C6D04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6D21D7C7" w14:textId="0443ABB4" w:rsidR="0092484B" w:rsidRPr="009A426E" w:rsidRDefault="005C6D04" w:rsidP="0092484B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465FCE2D" w14:textId="331ED5FC" w:rsidR="0092484B" w:rsidRPr="009A426E" w:rsidRDefault="005C6D04" w:rsidP="0092484B">
            <w:pPr>
              <w:jc w:val="center"/>
              <w:rPr>
                <w:bCs/>
                <w:color w:val="FFFFFF" w:themeColor="background1"/>
                <w:lang w:val="en-US"/>
              </w:rPr>
            </w:pPr>
            <w:r>
              <w:rPr>
                <w:bCs/>
                <w:color w:val="FFFFFF" w:themeColor="background1"/>
                <w:lang w:val="en-US"/>
              </w:rPr>
              <w:t>7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47568F1" w14:textId="77777777" w:rsidR="0092484B" w:rsidRDefault="0092484B" w:rsidP="0092484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C22A" w14:textId="77777777" w:rsidR="0092484B" w:rsidRPr="00BA7F82" w:rsidRDefault="0092484B" w:rsidP="0092484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8C36" w14:textId="77777777" w:rsidR="0092484B" w:rsidRPr="00BA7F82" w:rsidRDefault="0092484B" w:rsidP="0092484B">
            <w:pPr>
              <w:jc w:val="center"/>
              <w:rPr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F458" w14:textId="38F29169" w:rsidR="0092484B" w:rsidRPr="00BA7F82" w:rsidRDefault="00FF547B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B00E" w14:textId="19CB2467" w:rsidR="0092484B" w:rsidRPr="00BA7F82" w:rsidRDefault="00FF547B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EBFD" w14:textId="21403A6B" w:rsidR="0092484B" w:rsidRPr="00BA7F82" w:rsidRDefault="00FF547B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15401F" w14:textId="380DDAC9" w:rsidR="0092484B" w:rsidRPr="009A426E" w:rsidRDefault="00FF547B" w:rsidP="0092484B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1649BEBB" w14:textId="068F288A" w:rsidR="0092484B" w:rsidRPr="009A426E" w:rsidRDefault="00FF547B" w:rsidP="0092484B">
            <w:pPr>
              <w:jc w:val="center"/>
              <w:rPr>
                <w:bCs/>
                <w:color w:val="FFFFFF" w:themeColor="background1"/>
                <w:lang w:val="en-US"/>
              </w:rPr>
            </w:pPr>
            <w:r>
              <w:rPr>
                <w:bCs/>
                <w:color w:val="FFFFFF" w:themeColor="background1"/>
                <w:lang w:val="en-US"/>
              </w:rPr>
              <w:t>5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6BAC4" w14:textId="77777777" w:rsidR="0092484B" w:rsidRDefault="0092484B" w:rsidP="0092484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B8D6" w14:textId="77777777" w:rsidR="0092484B" w:rsidRPr="00BA7F82" w:rsidRDefault="0092484B" w:rsidP="0092484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B619" w14:textId="77777777" w:rsidR="0092484B" w:rsidRPr="00BA7F82" w:rsidRDefault="0092484B" w:rsidP="0092484B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9414" w14:textId="5FB04407" w:rsidR="0092484B" w:rsidRPr="00BA7F82" w:rsidRDefault="0092484B" w:rsidP="0092484B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A98B" w14:textId="17749E55" w:rsidR="0092484B" w:rsidRPr="00BA7F82" w:rsidRDefault="0092484B" w:rsidP="0092484B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1103" w14:textId="44C011B8" w:rsidR="0092484B" w:rsidRPr="00BA7F82" w:rsidRDefault="0092484B" w:rsidP="0092484B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2FA77FED" w14:textId="53CE51C1" w:rsidR="0092484B" w:rsidRPr="009A426E" w:rsidRDefault="00FF547B" w:rsidP="0092484B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47E366C9" w14:textId="2D233520" w:rsidR="0092484B" w:rsidRPr="009A426E" w:rsidRDefault="00FF547B" w:rsidP="0092484B">
            <w:pPr>
              <w:jc w:val="center"/>
              <w:rPr>
                <w:bCs/>
                <w:color w:val="FFFFFF" w:themeColor="background1"/>
                <w:lang w:val="en-US"/>
              </w:rPr>
            </w:pPr>
            <w:r>
              <w:rPr>
                <w:bCs/>
                <w:color w:val="FFFFFF" w:themeColor="background1"/>
                <w:lang w:val="en-US"/>
              </w:rPr>
              <w:t>2</w:t>
            </w:r>
          </w:p>
        </w:tc>
      </w:tr>
      <w:tr w:rsidR="0092484B" w14:paraId="6F19B2E7" w14:textId="77777777" w:rsidTr="005C6D04">
        <w:trPr>
          <w:cantSplit/>
          <w:trHeight w:hRule="exact" w:val="28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79D78" w14:textId="5A3A7DD8" w:rsidR="0092484B" w:rsidRPr="00BA7F82" w:rsidRDefault="005C6D04" w:rsidP="0092484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0E987" w14:textId="10FAB17F" w:rsidR="0092484B" w:rsidRPr="00BA7F82" w:rsidRDefault="005C6D04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B86DB" w14:textId="240EDF49" w:rsidR="0092484B" w:rsidRPr="00BA7F82" w:rsidRDefault="005C6D04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15CD8" w14:textId="24F160C5" w:rsidR="0092484B" w:rsidRPr="00BA7F82" w:rsidRDefault="005C6D04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3B53D" w14:textId="16366A87" w:rsidR="0092484B" w:rsidRPr="009A426E" w:rsidRDefault="005C6D04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9BCDF26" w14:textId="10040659" w:rsidR="0092484B" w:rsidRPr="009A426E" w:rsidRDefault="005C6D04" w:rsidP="0092484B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C95D31" w14:textId="58D8377D" w:rsidR="0092484B" w:rsidRPr="00C22673" w:rsidRDefault="005C6D04" w:rsidP="0092484B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14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108F6F8" w14:textId="77777777" w:rsidR="0092484B" w:rsidRDefault="0092484B" w:rsidP="0092484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vAlign w:val="center"/>
          </w:tcPr>
          <w:p w14:paraId="6FF75D96" w14:textId="636FAE97" w:rsidR="0092484B" w:rsidRPr="00BA7F82" w:rsidRDefault="00FF547B" w:rsidP="0092484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26FE" w14:textId="4E89C047" w:rsidR="0092484B" w:rsidRPr="009A426E" w:rsidRDefault="00FF547B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E6DF" w14:textId="15A25370" w:rsidR="0092484B" w:rsidRPr="00BA7F82" w:rsidRDefault="00FF547B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B194" w14:textId="0F67BBE5" w:rsidR="0092484B" w:rsidRPr="00BA7F82" w:rsidRDefault="00FF547B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804A" w14:textId="26C42AC5" w:rsidR="0092484B" w:rsidRPr="00BA7F82" w:rsidRDefault="00FF547B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77DA64BB" w14:textId="5C2C09C1" w:rsidR="0092484B" w:rsidRPr="009A426E" w:rsidRDefault="00FF547B" w:rsidP="0092484B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10574F93" w14:textId="4715CA51" w:rsidR="0092484B" w:rsidRPr="009A426E" w:rsidRDefault="00FF547B" w:rsidP="0092484B">
            <w:pPr>
              <w:jc w:val="center"/>
              <w:rPr>
                <w:bCs/>
                <w:color w:val="FFFFFF" w:themeColor="background1"/>
                <w:lang w:val="en-US"/>
              </w:rPr>
            </w:pPr>
            <w:r>
              <w:rPr>
                <w:bCs/>
                <w:color w:val="FFFFFF" w:themeColor="background1"/>
                <w:lang w:val="en-US"/>
              </w:rPr>
              <w:t>12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09474C7" w14:textId="77777777" w:rsidR="0092484B" w:rsidRDefault="0092484B" w:rsidP="0092484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vAlign w:val="center"/>
          </w:tcPr>
          <w:p w14:paraId="5A509683" w14:textId="3AB9E890" w:rsidR="0092484B" w:rsidRPr="009A426E" w:rsidRDefault="00FF547B" w:rsidP="0092484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FD79" w14:textId="091BB149" w:rsidR="0092484B" w:rsidRPr="00BA7F82" w:rsidRDefault="00FF547B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071E" w14:textId="066CF040" w:rsidR="0092484B" w:rsidRPr="00BA7F82" w:rsidRDefault="00FF547B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BC8C" w14:textId="1C49799B" w:rsidR="0092484B" w:rsidRPr="00BA7F82" w:rsidRDefault="00FF547B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3EF9" w14:textId="49CAE52F" w:rsidR="0092484B" w:rsidRPr="00BA7F82" w:rsidRDefault="00FF547B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698E9086" w14:textId="07C7068F" w:rsidR="0092484B" w:rsidRPr="009A426E" w:rsidRDefault="00FF547B" w:rsidP="0092484B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1D4B5C1E" w14:textId="79533E30" w:rsidR="0092484B" w:rsidRPr="009A426E" w:rsidRDefault="00FF547B" w:rsidP="0092484B">
            <w:pPr>
              <w:jc w:val="center"/>
              <w:rPr>
                <w:bCs/>
                <w:color w:val="FFFFFF" w:themeColor="background1"/>
                <w:lang w:val="en-US"/>
              </w:rPr>
            </w:pPr>
            <w:r>
              <w:rPr>
                <w:bCs/>
                <w:color w:val="FFFFFF" w:themeColor="background1"/>
                <w:lang w:val="en-US"/>
              </w:rPr>
              <w:t>9</w:t>
            </w:r>
          </w:p>
        </w:tc>
      </w:tr>
      <w:tr w:rsidR="0092484B" w14:paraId="542EEC50" w14:textId="77777777" w:rsidTr="005C6D04">
        <w:trPr>
          <w:cantSplit/>
          <w:trHeight w:hRule="exact" w:val="28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1371D" w14:textId="1178F403" w:rsidR="0092484B" w:rsidRPr="00461B7F" w:rsidRDefault="005C6D04" w:rsidP="0092484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1C4B" w14:textId="721EF48D" w:rsidR="0092484B" w:rsidRPr="00461B7F" w:rsidRDefault="005C6D04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2B09" w14:textId="08AF6EC7" w:rsidR="0092484B" w:rsidRPr="00461B7F" w:rsidRDefault="005C6D04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BE2E" w14:textId="3292D7A0" w:rsidR="0092484B" w:rsidRPr="00461B7F" w:rsidRDefault="005C6D04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B03F" w14:textId="750CF55C" w:rsidR="0092484B" w:rsidRPr="00461B7F" w:rsidRDefault="005C6D04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5A1729F1" w14:textId="2C81BED0" w:rsidR="0092484B" w:rsidRPr="009A426E" w:rsidRDefault="005C6D04" w:rsidP="0092484B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45B0E036" w14:textId="7E4473E0" w:rsidR="0092484B" w:rsidRPr="009A426E" w:rsidRDefault="005C6D04" w:rsidP="0092484B">
            <w:pPr>
              <w:jc w:val="center"/>
              <w:rPr>
                <w:bCs/>
                <w:color w:val="FFFFFF" w:themeColor="background1"/>
                <w:lang w:val="en-US"/>
              </w:rPr>
            </w:pPr>
            <w:r>
              <w:rPr>
                <w:bCs/>
                <w:color w:val="FFFFFF" w:themeColor="background1"/>
                <w:lang w:val="en-US"/>
              </w:rPr>
              <w:t>21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D965368" w14:textId="77777777" w:rsidR="0092484B" w:rsidRDefault="0092484B" w:rsidP="0092484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83CF" w14:textId="473E0B1F" w:rsidR="0092484B" w:rsidRPr="00BA7F82" w:rsidRDefault="00FF547B" w:rsidP="0092484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A3E5" w14:textId="7D26D116" w:rsidR="0092484B" w:rsidRPr="00BA7F82" w:rsidRDefault="00FF547B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603C" w14:textId="360C251E" w:rsidR="0092484B" w:rsidRPr="00BA7F82" w:rsidRDefault="00FF547B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A1AE" w14:textId="0243ED29" w:rsidR="0092484B" w:rsidRPr="00BA7F82" w:rsidRDefault="00FF547B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7FC7" w14:textId="7BD90C20" w:rsidR="0092484B" w:rsidRPr="00BA7F82" w:rsidRDefault="00FF547B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52E0E0E4" w14:textId="02176A43" w:rsidR="0092484B" w:rsidRPr="009A426E" w:rsidRDefault="00FF547B" w:rsidP="0092484B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18205E60" w14:textId="580C907C" w:rsidR="0092484B" w:rsidRPr="009A426E" w:rsidRDefault="00FF547B" w:rsidP="0092484B">
            <w:pPr>
              <w:jc w:val="center"/>
              <w:rPr>
                <w:bCs/>
                <w:color w:val="FFFFFF" w:themeColor="background1"/>
                <w:lang w:val="en-US"/>
              </w:rPr>
            </w:pPr>
            <w:r>
              <w:rPr>
                <w:bCs/>
                <w:color w:val="FFFFFF" w:themeColor="background1"/>
                <w:lang w:val="en-US"/>
              </w:rPr>
              <w:t>19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CD150A8" w14:textId="77777777" w:rsidR="0092484B" w:rsidRDefault="0092484B" w:rsidP="0092484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vAlign w:val="center"/>
          </w:tcPr>
          <w:p w14:paraId="75101751" w14:textId="69F13F9A" w:rsidR="0092484B" w:rsidRPr="009A426E" w:rsidRDefault="00FF547B" w:rsidP="0092484B">
            <w:pPr>
              <w:jc w:val="center"/>
            </w:pPr>
            <w: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79E9" w14:textId="19EB82D2" w:rsidR="0092484B" w:rsidRPr="00BA7F82" w:rsidRDefault="00FF547B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A04F" w14:textId="407AB65E" w:rsidR="0092484B" w:rsidRPr="00BA7F82" w:rsidRDefault="00FF547B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C72D" w14:textId="72E51A58" w:rsidR="0092484B" w:rsidRPr="00BA7F82" w:rsidRDefault="00FF547B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BFF9" w14:textId="1315AE69" w:rsidR="0092484B" w:rsidRPr="00BA7F82" w:rsidRDefault="00FF547B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6B0476E4" w14:textId="7FFDCD6F" w:rsidR="0092484B" w:rsidRPr="009A426E" w:rsidRDefault="00FF547B" w:rsidP="0092484B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2551F4F4" w14:textId="2C310022" w:rsidR="0092484B" w:rsidRPr="009A426E" w:rsidRDefault="00FF547B" w:rsidP="0092484B">
            <w:pPr>
              <w:jc w:val="center"/>
              <w:rPr>
                <w:bCs/>
                <w:color w:val="FFFFFF" w:themeColor="background1"/>
                <w:lang w:val="en-US"/>
              </w:rPr>
            </w:pPr>
            <w:r>
              <w:rPr>
                <w:bCs/>
                <w:color w:val="FFFFFF" w:themeColor="background1"/>
                <w:lang w:val="en-US"/>
              </w:rPr>
              <w:t>16</w:t>
            </w:r>
          </w:p>
        </w:tc>
      </w:tr>
      <w:tr w:rsidR="0092484B" w14:paraId="03F36945" w14:textId="77777777" w:rsidTr="005C6D04">
        <w:trPr>
          <w:cantSplit/>
          <w:trHeight w:hRule="exact" w:val="28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9154" w14:textId="0C235C47" w:rsidR="0092484B" w:rsidRPr="00FE5D48" w:rsidRDefault="005C6D04" w:rsidP="0092484B">
            <w:pPr>
              <w:jc w:val="center"/>
              <w:rPr>
                <w:bCs/>
                <w:color w:val="1F1F5F" w:themeColor="text1"/>
                <w:lang w:val="en-US"/>
              </w:rPr>
            </w:pPr>
            <w:r>
              <w:rPr>
                <w:bCs/>
                <w:color w:val="1F1F5F" w:themeColor="text1"/>
                <w:lang w:val="en-US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1C4E" w14:textId="2E259705" w:rsidR="0092484B" w:rsidRPr="00125B18" w:rsidRDefault="005C6D04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BF8B" w14:textId="14E88F74" w:rsidR="0092484B" w:rsidRPr="00125B18" w:rsidRDefault="005C6D04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FF2FDDB" w14:textId="3A415CBA" w:rsidR="0092484B" w:rsidRPr="00125B18" w:rsidRDefault="005C6D04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8389" w14:textId="231FE6E9" w:rsidR="0092484B" w:rsidRPr="00125B18" w:rsidRDefault="005C6D04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6D201BD3" w14:textId="4954DFCB" w:rsidR="0092484B" w:rsidRPr="009A426E" w:rsidRDefault="005C6D04" w:rsidP="0092484B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03D84DA4" w14:textId="03E3AE38" w:rsidR="0092484B" w:rsidRPr="009A426E" w:rsidRDefault="005C6D04" w:rsidP="0092484B">
            <w:pPr>
              <w:jc w:val="center"/>
              <w:rPr>
                <w:bCs/>
                <w:color w:val="FFFFFF" w:themeColor="background1"/>
                <w:lang w:val="en-US"/>
              </w:rPr>
            </w:pPr>
            <w:r>
              <w:rPr>
                <w:bCs/>
                <w:color w:val="FFFFFF" w:themeColor="background1"/>
                <w:lang w:val="en-US"/>
              </w:rPr>
              <w:t>28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C2733EB" w14:textId="77777777" w:rsidR="0092484B" w:rsidRDefault="0092484B" w:rsidP="0092484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7FB6" w14:textId="795CCDA6" w:rsidR="0092484B" w:rsidRPr="00BA7F82" w:rsidRDefault="00FF547B" w:rsidP="0092484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2B94" w14:textId="571F248F" w:rsidR="0092484B" w:rsidRPr="00BA7F82" w:rsidRDefault="00FF547B" w:rsidP="00572D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AB06" w14:textId="28328D94" w:rsidR="0092484B" w:rsidRPr="00BA7F82" w:rsidRDefault="00FF547B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F25B" w14:textId="4D4C968B" w:rsidR="0092484B" w:rsidRPr="00BA7F82" w:rsidRDefault="00FF547B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3320" w14:textId="2798B3B2" w:rsidR="0092484B" w:rsidRPr="00BA7F82" w:rsidRDefault="00FF547B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5BD81097" w14:textId="3E834E0D" w:rsidR="0092484B" w:rsidRPr="009A426E" w:rsidRDefault="00FF547B" w:rsidP="0092484B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0B015304" w14:textId="57C99362" w:rsidR="0092484B" w:rsidRPr="009A426E" w:rsidRDefault="00FF547B" w:rsidP="0092484B">
            <w:pPr>
              <w:jc w:val="center"/>
              <w:rPr>
                <w:bCs/>
                <w:color w:val="FFFFFF" w:themeColor="background1"/>
                <w:lang w:val="en-US"/>
              </w:rPr>
            </w:pPr>
            <w:r>
              <w:rPr>
                <w:bCs/>
                <w:color w:val="FFFFFF" w:themeColor="background1"/>
                <w:lang w:val="en-US"/>
              </w:rPr>
              <w:t>26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CDA71FB" w14:textId="77777777" w:rsidR="0092484B" w:rsidRDefault="0092484B" w:rsidP="0092484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867E" w14:textId="7965BA53" w:rsidR="0092484B" w:rsidRPr="00BA7F82" w:rsidRDefault="00FF547B" w:rsidP="0092484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8795" w14:textId="695783C1" w:rsidR="0092484B" w:rsidRPr="00BA7F82" w:rsidRDefault="00FF547B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4A0D" w14:textId="3E53086C" w:rsidR="007E7AC3" w:rsidRPr="00BA7F82" w:rsidRDefault="00FF547B" w:rsidP="007E7A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B647" w14:textId="753F77C6" w:rsidR="0092484B" w:rsidRPr="00BA7F82" w:rsidRDefault="00FF547B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AEAA" w14:textId="0045C67D" w:rsidR="0092484B" w:rsidRPr="009A426E" w:rsidRDefault="00FF547B" w:rsidP="00572D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113086AE" w14:textId="10F603E5" w:rsidR="0092484B" w:rsidRPr="009A426E" w:rsidRDefault="00FF547B" w:rsidP="0092484B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0DAB694D" w14:textId="267ECE51" w:rsidR="0092484B" w:rsidRPr="009A426E" w:rsidRDefault="00FF547B" w:rsidP="0092484B">
            <w:pPr>
              <w:jc w:val="center"/>
              <w:rPr>
                <w:bCs/>
                <w:color w:val="FFFFFF" w:themeColor="background1"/>
                <w:lang w:val="en-US"/>
              </w:rPr>
            </w:pPr>
            <w:r>
              <w:rPr>
                <w:bCs/>
                <w:color w:val="FFFFFF" w:themeColor="background1"/>
                <w:lang w:val="en-US"/>
              </w:rPr>
              <w:t>23</w:t>
            </w:r>
          </w:p>
        </w:tc>
      </w:tr>
      <w:tr w:rsidR="00FF547B" w:rsidRPr="00E97417" w14:paraId="4522B81E" w14:textId="77777777" w:rsidTr="00174182">
        <w:trPr>
          <w:cantSplit/>
          <w:trHeight w:hRule="exact" w:val="28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vAlign w:val="center"/>
          </w:tcPr>
          <w:p w14:paraId="2C1A3BAF" w14:textId="0ABE3FDC" w:rsidR="00FF547B" w:rsidRPr="00BA7F82" w:rsidRDefault="00FF547B" w:rsidP="0092484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06439" w14:textId="29535592" w:rsidR="00FF547B" w:rsidRPr="00BA7F82" w:rsidRDefault="00FF547B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3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E15B7" w14:textId="3D6B1FAE" w:rsidR="00FF547B" w:rsidRPr="00534E4F" w:rsidRDefault="00FF547B" w:rsidP="0092484B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D03F" w14:textId="77777777" w:rsidR="00FF547B" w:rsidRPr="00BA7F82" w:rsidRDefault="00FF547B" w:rsidP="0092484B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AE4C" w14:textId="76D569FF" w:rsidR="00FF547B" w:rsidRPr="00572DE4" w:rsidRDefault="00FF547B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4FEF" w14:textId="4676402B" w:rsidR="00FF547B" w:rsidRPr="00572DE4" w:rsidRDefault="00FF547B" w:rsidP="0092484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E51BF" w14:textId="2D5E0AEC" w:rsidR="00FF547B" w:rsidRPr="00572DE4" w:rsidRDefault="00FF547B" w:rsidP="0092484B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eastAsia="Arial Unicode MS" w:cs="Arial"/>
                <w:szCs w:val="22"/>
                <w:lang w:val="en-US"/>
              </w:rPr>
              <w:t>29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08FE" w14:textId="22D29310" w:rsidR="00FF547B" w:rsidRPr="00572DE4" w:rsidRDefault="00FF547B" w:rsidP="0092484B">
            <w:pPr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D4D0" w14:textId="2C3CB97B" w:rsidR="00FF547B" w:rsidRPr="00572DE4" w:rsidRDefault="00FF547B" w:rsidP="0092484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ED2B5" w14:textId="3F3FACEE" w:rsidR="00FF547B" w:rsidRPr="009A426E" w:rsidRDefault="00FF547B" w:rsidP="0092484B">
            <w:pPr>
              <w:jc w:val="center"/>
              <w:rPr>
                <w:color w:val="FFFFFF" w:themeColor="background1"/>
                <w:szCs w:val="22"/>
                <w:lang w:val="en-US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4577" w14:textId="77777777" w:rsidR="00FF547B" w:rsidRPr="00BA7F82" w:rsidRDefault="00FF547B" w:rsidP="0092484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3CCA8" w14:textId="2E063B6D" w:rsidR="00FF547B" w:rsidRPr="00461B7F" w:rsidRDefault="00FF547B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0F2E8F" w14:textId="089E3D76" w:rsidR="00FF547B" w:rsidRPr="00461B7F" w:rsidRDefault="00FF547B" w:rsidP="0092484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7A0283" w14:textId="12DF562B" w:rsidR="00FF547B" w:rsidRPr="00461B7F" w:rsidRDefault="00FF547B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BF17E8" w14:textId="280214BF" w:rsidR="00FF547B" w:rsidRPr="00BA7F82" w:rsidRDefault="00FF547B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050196" w14:textId="7AE4C0E4" w:rsidR="00FF547B" w:rsidRPr="00F53698" w:rsidRDefault="00FF547B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1ABD52" w14:textId="39711C2C" w:rsidR="00FF547B" w:rsidRPr="00E97417" w:rsidRDefault="0048130B" w:rsidP="0092484B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6DDC6DC" w14:textId="60BBD533" w:rsidR="00FF547B" w:rsidRPr="00E97417" w:rsidRDefault="0048130B" w:rsidP="0092484B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30</w:t>
            </w:r>
          </w:p>
        </w:tc>
      </w:tr>
      <w:tr w:rsidR="00FF547B" w14:paraId="563F740F" w14:textId="77777777" w:rsidTr="00BB2DCA">
        <w:trPr>
          <w:cantSplit/>
          <w:trHeight w:hRule="exact" w:val="442"/>
          <w:jc w:val="center"/>
        </w:trPr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07605" w14:textId="77777777" w:rsidR="00FF547B" w:rsidRDefault="00FF547B" w:rsidP="00C26EC8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75131DB0">
              <w:rPr>
                <w:rFonts w:ascii="Arial" w:hAnsi="Arial" w:cs="Arial"/>
                <w:sz w:val="12"/>
                <w:szCs w:val="12"/>
                <w:lang w:val="en-US"/>
              </w:rPr>
              <w:t>10 – Easter Monday</w:t>
            </w:r>
          </w:p>
          <w:p w14:paraId="2040907F" w14:textId="3FE922EA" w:rsidR="00FF547B" w:rsidRPr="00B43B63" w:rsidRDefault="00FF547B" w:rsidP="005C6D04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8</w:t>
            </w:r>
            <w:r w:rsidRPr="00B43B63">
              <w:rPr>
                <w:rFonts w:ascii="Arial" w:hAnsi="Arial" w:cs="Arial"/>
                <w:sz w:val="12"/>
                <w:szCs w:val="12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Term 2 starts</w:t>
            </w:r>
            <w:r w:rsidRPr="00B43B63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r w:rsidRPr="75131DB0">
              <w:rPr>
                <w:rFonts w:ascii="Arial" w:hAnsi="Arial" w:cs="Arial"/>
                <w:sz w:val="12"/>
                <w:szCs w:val="12"/>
                <w:lang w:val="en-US"/>
              </w:rPr>
              <w:t>25 – A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nzac</w:t>
            </w:r>
            <w:r w:rsidRPr="75131DB0">
              <w:rPr>
                <w:rFonts w:ascii="Arial" w:hAnsi="Arial" w:cs="Arial"/>
                <w:sz w:val="12"/>
                <w:szCs w:val="12"/>
                <w:lang w:val="en-US"/>
              </w:rPr>
              <w:t xml:space="preserve"> Day  </w:t>
            </w:r>
          </w:p>
          <w:p w14:paraId="371EE322" w14:textId="475CE03B" w:rsidR="00FF547B" w:rsidRPr="00B43B63" w:rsidRDefault="00FF547B" w:rsidP="00B43B63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5DBA" w14:textId="15C8AED8" w:rsidR="00FF547B" w:rsidRDefault="00FF547B" w:rsidP="00111D8B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AA48243" w14:textId="77777777" w:rsidR="00FF547B" w:rsidRPr="003A1AB3" w:rsidRDefault="00FF547B" w:rsidP="0092484B">
            <w:pPr>
              <w:jc w:val="center"/>
              <w:rPr>
                <w:rFonts w:ascii="Arial" w:eastAsia="Arial Unicode MS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2F3E" w14:textId="17AE8B1F" w:rsidR="00FF547B" w:rsidRPr="003A1AB3" w:rsidRDefault="00FF547B" w:rsidP="0092484B">
            <w:pPr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en-US"/>
              </w:rPr>
              <w:t>6 – May Day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D7956AF" w14:textId="77777777" w:rsidR="00FF547B" w:rsidRDefault="00FF547B" w:rsidP="0092484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4679" w14:textId="0F6102A1" w:rsidR="00FF547B" w:rsidRPr="003A1AB3" w:rsidRDefault="00FF547B" w:rsidP="75131DB0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1FF26363">
              <w:rPr>
                <w:rFonts w:ascii="Arial" w:hAnsi="Arial" w:cs="Arial"/>
                <w:sz w:val="12"/>
                <w:szCs w:val="12"/>
                <w:lang w:val="en-US"/>
              </w:rPr>
              <w:t>1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0</w:t>
            </w:r>
            <w:r w:rsidRPr="1FF26363">
              <w:rPr>
                <w:rFonts w:ascii="Arial" w:hAnsi="Arial" w:cs="Arial"/>
                <w:sz w:val="12"/>
                <w:szCs w:val="12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Monarch’</w:t>
            </w:r>
            <w:r w:rsidRPr="1FF26363">
              <w:rPr>
                <w:rFonts w:ascii="Arial" w:hAnsi="Arial" w:cs="Arial"/>
                <w:sz w:val="12"/>
                <w:szCs w:val="12"/>
                <w:lang w:val="en-US"/>
              </w:rPr>
              <w:t xml:space="preserve">s Birthday  </w:t>
            </w:r>
            <w:r>
              <w:br/>
            </w:r>
          </w:p>
        </w:tc>
      </w:tr>
    </w:tbl>
    <w:p w14:paraId="5B545710" w14:textId="77777777" w:rsidR="0092484B" w:rsidRDefault="0092484B" w:rsidP="0092484B">
      <w:pPr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tbl>
      <w:tblPr>
        <w:tblW w:w="110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heading"/>
      </w:tblPr>
      <w:tblGrid>
        <w:gridCol w:w="423"/>
        <w:gridCol w:w="61"/>
        <w:gridCol w:w="75"/>
        <w:gridCol w:w="287"/>
        <w:gridCol w:w="124"/>
        <w:gridCol w:w="12"/>
        <w:gridCol w:w="295"/>
        <w:gridCol w:w="178"/>
        <w:gridCol w:w="94"/>
        <w:gridCol w:w="203"/>
        <w:gridCol w:w="189"/>
        <w:gridCol w:w="33"/>
        <w:gridCol w:w="288"/>
        <w:gridCol w:w="137"/>
        <w:gridCol w:w="27"/>
        <w:gridCol w:w="404"/>
        <w:gridCol w:w="82"/>
        <w:gridCol w:w="486"/>
        <w:gridCol w:w="539"/>
        <w:gridCol w:w="28"/>
        <w:gridCol w:w="426"/>
        <w:gridCol w:w="21"/>
        <w:gridCol w:w="19"/>
        <w:gridCol w:w="386"/>
        <w:gridCol w:w="70"/>
        <w:gridCol w:w="10"/>
        <w:gridCol w:w="345"/>
        <w:gridCol w:w="121"/>
        <w:gridCol w:w="305"/>
        <w:gridCol w:w="161"/>
        <w:gridCol w:w="9"/>
        <w:gridCol w:w="256"/>
        <w:gridCol w:w="201"/>
        <w:gridCol w:w="18"/>
        <w:gridCol w:w="348"/>
        <w:gridCol w:w="100"/>
        <w:gridCol w:w="27"/>
        <w:gridCol w:w="440"/>
        <w:gridCol w:w="35"/>
        <w:gridCol w:w="391"/>
        <w:gridCol w:w="140"/>
        <w:gridCol w:w="285"/>
        <w:gridCol w:w="61"/>
        <w:gridCol w:w="79"/>
        <w:gridCol w:w="285"/>
        <w:gridCol w:w="122"/>
        <w:gridCol w:w="62"/>
        <w:gridCol w:w="242"/>
        <w:gridCol w:w="182"/>
        <w:gridCol w:w="51"/>
        <w:gridCol w:w="50"/>
        <w:gridCol w:w="142"/>
        <w:gridCol w:w="243"/>
        <w:gridCol w:w="40"/>
        <w:gridCol w:w="284"/>
        <w:gridCol w:w="162"/>
        <w:gridCol w:w="29"/>
        <w:gridCol w:w="376"/>
        <w:gridCol w:w="81"/>
        <w:gridCol w:w="18"/>
        <w:gridCol w:w="468"/>
        <w:gridCol w:w="11"/>
      </w:tblGrid>
      <w:tr w:rsidR="0092484B" w:rsidRPr="002B37AF" w14:paraId="3C2D599B" w14:textId="77777777" w:rsidTr="00174182">
        <w:trPr>
          <w:cantSplit/>
          <w:trHeight w:hRule="exact" w:val="346"/>
          <w:tblHeader/>
          <w:jc w:val="center"/>
        </w:trPr>
        <w:tc>
          <w:tcPr>
            <w:tcW w:w="3398" w:type="dxa"/>
            <w:gridSpan w:val="18"/>
            <w:shd w:val="clear" w:color="auto" w:fill="auto"/>
            <w:vAlign w:val="center"/>
          </w:tcPr>
          <w:p w14:paraId="4D9CE511" w14:textId="77777777" w:rsidR="0092484B" w:rsidRPr="002B37AF" w:rsidRDefault="0092484B" w:rsidP="0092484B">
            <w:pPr>
              <w:rPr>
                <w:bCs/>
                <w:sz w:val="20"/>
                <w:szCs w:val="20"/>
                <w:lang w:val="en-US"/>
              </w:rPr>
            </w:pPr>
            <w:r w:rsidRPr="00C22C94">
              <w:t>July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14:paraId="170C985E" w14:textId="77777777" w:rsidR="0092484B" w:rsidRPr="002B37AF" w:rsidRDefault="0092484B" w:rsidP="0092484B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3326" w:type="dxa"/>
            <w:gridSpan w:val="20"/>
            <w:shd w:val="clear" w:color="auto" w:fill="auto"/>
            <w:vAlign w:val="center"/>
          </w:tcPr>
          <w:p w14:paraId="593E03CC" w14:textId="77777777" w:rsidR="0092484B" w:rsidRPr="002B37AF" w:rsidRDefault="0092484B" w:rsidP="0092484B">
            <w:pPr>
              <w:rPr>
                <w:bCs/>
                <w:sz w:val="20"/>
                <w:szCs w:val="20"/>
                <w:lang w:val="en-US"/>
              </w:rPr>
            </w:pPr>
            <w:r w:rsidRPr="00C22C94">
              <w:t>August</w:t>
            </w:r>
          </w:p>
        </w:tc>
        <w:tc>
          <w:tcPr>
            <w:tcW w:w="531" w:type="dxa"/>
            <w:gridSpan w:val="2"/>
            <w:shd w:val="clear" w:color="auto" w:fill="auto"/>
            <w:noWrap/>
            <w:vAlign w:val="center"/>
          </w:tcPr>
          <w:p w14:paraId="3B24850C" w14:textId="77777777" w:rsidR="0092484B" w:rsidRPr="00C22C94" w:rsidRDefault="0092484B" w:rsidP="0092484B"/>
        </w:tc>
        <w:tc>
          <w:tcPr>
            <w:tcW w:w="3273" w:type="dxa"/>
            <w:gridSpan w:val="21"/>
            <w:shd w:val="clear" w:color="auto" w:fill="auto"/>
            <w:vAlign w:val="center"/>
          </w:tcPr>
          <w:p w14:paraId="0310F255" w14:textId="77777777" w:rsidR="0092484B" w:rsidRPr="00C22C94" w:rsidRDefault="0092484B" w:rsidP="0092484B">
            <w:r w:rsidRPr="00C22C94">
              <w:t>September</w:t>
            </w:r>
          </w:p>
        </w:tc>
      </w:tr>
      <w:tr w:rsidR="0092484B" w:rsidRPr="002B37AF" w14:paraId="049C95E3" w14:textId="77777777" w:rsidTr="00174182">
        <w:trPr>
          <w:cantSplit/>
          <w:trHeight w:hRule="exact" w:val="346"/>
          <w:tblHeader/>
          <w:jc w:val="center"/>
        </w:trPr>
        <w:tc>
          <w:tcPr>
            <w:tcW w:w="5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807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Mon</w:t>
            </w:r>
          </w:p>
        </w:tc>
        <w:tc>
          <w:tcPr>
            <w:tcW w:w="4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AA16B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Tue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F6DA6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Wed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E42CE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Thu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5E04F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Fri</w:t>
            </w:r>
          </w:p>
        </w:tc>
        <w:tc>
          <w:tcPr>
            <w:tcW w:w="4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AF9C2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 xml:space="preserve">Sat 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C771E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Sun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14:paraId="2652AC9E" w14:textId="77777777" w:rsidR="0092484B" w:rsidRPr="002B37AF" w:rsidRDefault="0092484B" w:rsidP="0092484B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4E078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Mon</w:t>
            </w:r>
          </w:p>
        </w:tc>
        <w:tc>
          <w:tcPr>
            <w:tcW w:w="4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448D7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Tue</w:t>
            </w:r>
          </w:p>
        </w:tc>
        <w:tc>
          <w:tcPr>
            <w:tcW w:w="4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B3380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Wed</w:t>
            </w:r>
          </w:p>
        </w:tc>
        <w:tc>
          <w:tcPr>
            <w:tcW w:w="4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395B5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Thu</w:t>
            </w:r>
          </w:p>
        </w:tc>
        <w:tc>
          <w:tcPr>
            <w:tcW w:w="4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32349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Fri</w:t>
            </w:r>
          </w:p>
        </w:tc>
        <w:tc>
          <w:tcPr>
            <w:tcW w:w="4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D7BE4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 xml:space="preserve">Sat </w:t>
            </w:r>
          </w:p>
        </w:tc>
        <w:tc>
          <w:tcPr>
            <w:tcW w:w="4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6A188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Sun</w:t>
            </w:r>
          </w:p>
        </w:tc>
        <w:tc>
          <w:tcPr>
            <w:tcW w:w="531" w:type="dxa"/>
            <w:gridSpan w:val="2"/>
            <w:shd w:val="clear" w:color="auto" w:fill="auto"/>
            <w:noWrap/>
            <w:vAlign w:val="center"/>
          </w:tcPr>
          <w:p w14:paraId="57DFD817" w14:textId="77777777" w:rsidR="0092484B" w:rsidRPr="002B37AF" w:rsidRDefault="0092484B" w:rsidP="0092484B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1C398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Mon</w:t>
            </w:r>
          </w:p>
        </w:tc>
        <w:tc>
          <w:tcPr>
            <w:tcW w:w="4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984DF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Tue</w:t>
            </w:r>
          </w:p>
        </w:tc>
        <w:tc>
          <w:tcPr>
            <w:tcW w:w="4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B3302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Wed</w:t>
            </w:r>
          </w:p>
        </w:tc>
        <w:tc>
          <w:tcPr>
            <w:tcW w:w="47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09EF4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Thu</w:t>
            </w:r>
          </w:p>
        </w:tc>
        <w:tc>
          <w:tcPr>
            <w:tcW w:w="4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EDE90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Fri</w:t>
            </w:r>
          </w:p>
        </w:tc>
        <w:tc>
          <w:tcPr>
            <w:tcW w:w="4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D381E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 xml:space="preserve">Sat </w:t>
            </w:r>
          </w:p>
        </w:tc>
        <w:tc>
          <w:tcPr>
            <w:tcW w:w="4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EAFD6" w14:textId="77777777" w:rsidR="0092484B" w:rsidRPr="00772F22" w:rsidRDefault="0092484B" w:rsidP="0092484B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72F22">
              <w:rPr>
                <w:rFonts w:cs="Arial"/>
                <w:sz w:val="18"/>
                <w:szCs w:val="18"/>
                <w:lang w:val="en-US"/>
              </w:rPr>
              <w:t>Sun</w:t>
            </w:r>
          </w:p>
        </w:tc>
      </w:tr>
      <w:tr w:rsidR="00174182" w14:paraId="78C0D945" w14:textId="77777777" w:rsidTr="00DA45B6">
        <w:trPr>
          <w:cantSplit/>
          <w:trHeight w:val="283"/>
          <w:tblHeader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2EE3BC" w14:textId="5960BDA6" w:rsidR="0092484B" w:rsidRPr="00317BDF" w:rsidRDefault="00317BDF" w:rsidP="0092484B">
            <w:pPr>
              <w:jc w:val="center"/>
              <w:rPr>
                <w:bCs/>
                <w:lang w:val="en-US"/>
              </w:rPr>
            </w:pPr>
            <w:r w:rsidRPr="00317BDF">
              <w:rPr>
                <w:bCs/>
                <w:lang w:val="en-US"/>
              </w:rPr>
              <w:t>1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E35499" w14:textId="10E30992" w:rsidR="0092484B" w:rsidRPr="00317BDF" w:rsidRDefault="00317BDF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315F5A" w14:textId="70F2DF5B" w:rsidR="0092484B" w:rsidRPr="00317BDF" w:rsidRDefault="00317BDF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23DD82" w14:textId="306FA48A" w:rsidR="0092484B" w:rsidRPr="00317BDF" w:rsidRDefault="00317BDF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F58796" w14:textId="46080CFC" w:rsidR="0092484B" w:rsidRPr="00317BDF" w:rsidRDefault="00317BDF" w:rsidP="0092484B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>
              <w:rPr>
                <w:rFonts w:eastAsia="Arial Unicode MS" w:cs="Arial"/>
                <w:bCs/>
                <w:szCs w:val="13"/>
                <w:lang w:val="en-US"/>
              </w:rPr>
              <w:t>5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5C5F6AA5" w14:textId="3DE70AFF" w:rsidR="0092484B" w:rsidRPr="009A426E" w:rsidRDefault="00317BDF" w:rsidP="0092484B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538B1E2C" w14:textId="639D9E3E" w:rsidR="0092484B" w:rsidRPr="009A426E" w:rsidRDefault="00317BDF" w:rsidP="0092484B">
            <w:pPr>
              <w:jc w:val="center"/>
              <w:rPr>
                <w:bCs/>
                <w:color w:val="FFFFFF" w:themeColor="background1"/>
                <w:lang w:val="en-US"/>
              </w:rPr>
            </w:pPr>
            <w:r>
              <w:rPr>
                <w:bCs/>
                <w:color w:val="FFFFFF" w:themeColor="background1"/>
                <w:lang w:val="en-US"/>
              </w:rPr>
              <w:t>7</w:t>
            </w:r>
          </w:p>
        </w:tc>
        <w:tc>
          <w:tcPr>
            <w:tcW w:w="539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B115CD9" w14:textId="77777777" w:rsidR="0092484B" w:rsidRDefault="0092484B" w:rsidP="0092484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vAlign w:val="center"/>
          </w:tcPr>
          <w:p w14:paraId="0423A2AA" w14:textId="2F1F340F" w:rsidR="0092484B" w:rsidRPr="008A442F" w:rsidRDefault="0092484B" w:rsidP="0092484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3FF37" w14:textId="373F05F9" w:rsidR="0092484B" w:rsidRPr="008A442F" w:rsidRDefault="0092484B" w:rsidP="0092484B">
            <w:pPr>
              <w:jc w:val="center"/>
              <w:rPr>
                <w:lang w:val="en-US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C84F" w14:textId="540AA3E9" w:rsidR="0092484B" w:rsidRPr="008A442F" w:rsidRDefault="0092484B" w:rsidP="0092484B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CB44AF" w14:textId="25E40472" w:rsidR="0092484B" w:rsidRPr="008A442F" w:rsidRDefault="00317BDF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016BA13" w14:textId="378B438F" w:rsidR="0092484B" w:rsidRPr="008A442F" w:rsidRDefault="00317BDF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62ED5633" w14:textId="74AB9CFD" w:rsidR="0092484B" w:rsidRPr="009A426E" w:rsidRDefault="00317BDF" w:rsidP="0092484B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3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4610C090" w14:textId="76B28028" w:rsidR="0092484B" w:rsidRPr="009A426E" w:rsidRDefault="00317BDF" w:rsidP="0092484B">
            <w:pPr>
              <w:jc w:val="center"/>
              <w:rPr>
                <w:bCs/>
                <w:color w:val="FFFFFF" w:themeColor="background1"/>
                <w:lang w:val="en-US"/>
              </w:rPr>
            </w:pPr>
            <w:r>
              <w:rPr>
                <w:bCs/>
                <w:color w:val="FFFFFF" w:themeColor="background1"/>
                <w:lang w:val="en-US"/>
              </w:rPr>
              <w:t>4</w:t>
            </w:r>
          </w:p>
        </w:tc>
        <w:tc>
          <w:tcPr>
            <w:tcW w:w="53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BB82C95" w14:textId="77777777" w:rsidR="0092484B" w:rsidRDefault="0092484B" w:rsidP="0092484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028F" w14:textId="77777777" w:rsidR="0092484B" w:rsidRPr="008A442F" w:rsidRDefault="0092484B" w:rsidP="0092484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E4CB" w14:textId="77777777" w:rsidR="0092484B" w:rsidRPr="008A442F" w:rsidRDefault="0092484B" w:rsidP="0092484B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061B" w14:textId="77777777" w:rsidR="0092484B" w:rsidRPr="008A442F" w:rsidRDefault="0092484B" w:rsidP="0092484B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02CA" w14:textId="7820C2C4" w:rsidR="0092484B" w:rsidRPr="008A442F" w:rsidRDefault="0092484B" w:rsidP="0092484B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D613" w14:textId="04E55A93" w:rsidR="0092484B" w:rsidRPr="008A442F" w:rsidRDefault="0092484B" w:rsidP="0092484B">
            <w:pPr>
              <w:jc w:val="center"/>
              <w:rPr>
                <w:lang w:val="en-US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E76CF" w14:textId="7173DCAA" w:rsidR="0092484B" w:rsidRPr="009A426E" w:rsidRDefault="0092484B" w:rsidP="0092484B">
            <w:pPr>
              <w:jc w:val="center"/>
              <w:rPr>
                <w:color w:val="FFFFFF" w:themeColor="background1"/>
                <w:lang w:val="en-US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5080D038" w14:textId="35E91B29" w:rsidR="0092484B" w:rsidRPr="009A426E" w:rsidRDefault="00573814" w:rsidP="0092484B">
            <w:pPr>
              <w:jc w:val="center"/>
              <w:rPr>
                <w:bCs/>
                <w:color w:val="FFFFFF" w:themeColor="background1"/>
                <w:lang w:val="en-US"/>
              </w:rPr>
            </w:pPr>
            <w:r>
              <w:rPr>
                <w:bCs/>
                <w:color w:val="FFFFFF" w:themeColor="background1"/>
                <w:lang w:val="en-US"/>
              </w:rPr>
              <w:t>1</w:t>
            </w:r>
          </w:p>
        </w:tc>
      </w:tr>
      <w:tr w:rsidR="00174182" w14:paraId="2BDEEE54" w14:textId="77777777" w:rsidTr="00174182">
        <w:trPr>
          <w:cantSplit/>
          <w:trHeight w:val="283"/>
          <w:tblHeader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95C1F9C" w14:textId="30CCA6E9" w:rsidR="0092484B" w:rsidRPr="00317BDF" w:rsidRDefault="00317BDF" w:rsidP="0092484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355ABE" w14:textId="362C122F" w:rsidR="0092484B" w:rsidRPr="00317BDF" w:rsidRDefault="00317BDF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E71844" w14:textId="28BBEC75" w:rsidR="0092484B" w:rsidRPr="00317BDF" w:rsidRDefault="00317BDF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9AE29D" w14:textId="433E95BD" w:rsidR="0092484B" w:rsidRPr="00317BDF" w:rsidRDefault="00317BDF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F468D1" w14:textId="3F036D38" w:rsidR="0092484B" w:rsidRPr="00317BDF" w:rsidRDefault="00317BDF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4265F437" w14:textId="6B152FAB" w:rsidR="0092484B" w:rsidRPr="009A426E" w:rsidRDefault="00317BDF" w:rsidP="0092484B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13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5C56B719" w14:textId="7B6A3D8B" w:rsidR="0092484B" w:rsidRPr="009A426E" w:rsidRDefault="00317BDF" w:rsidP="0092484B">
            <w:pPr>
              <w:jc w:val="center"/>
              <w:rPr>
                <w:bCs/>
                <w:color w:val="FFFFFF" w:themeColor="background1"/>
                <w:lang w:val="en-US"/>
              </w:rPr>
            </w:pPr>
            <w:r>
              <w:rPr>
                <w:bCs/>
                <w:color w:val="FFFFFF" w:themeColor="background1"/>
                <w:lang w:val="en-US"/>
              </w:rPr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5BB211D" w14:textId="77777777" w:rsidR="0092484B" w:rsidRDefault="0092484B" w:rsidP="0092484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vAlign w:val="center"/>
          </w:tcPr>
          <w:p w14:paraId="76F1FFA4" w14:textId="38EB6E40" w:rsidR="0092484B" w:rsidRPr="009A426E" w:rsidRDefault="00317BDF" w:rsidP="0092484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39EE" w14:textId="3AF1607F" w:rsidR="0092484B" w:rsidRPr="009A426E" w:rsidRDefault="00317BDF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22F8" w14:textId="590FBA68" w:rsidR="0092484B" w:rsidRPr="008A442F" w:rsidRDefault="00317BDF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772F" w14:textId="4B6F128E" w:rsidR="0092484B" w:rsidRPr="008A442F" w:rsidRDefault="00317BDF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1FEA" w14:textId="7F27A534" w:rsidR="0092484B" w:rsidRPr="008A442F" w:rsidRDefault="00317BDF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467425AE" w14:textId="3C08499B" w:rsidR="0092484B" w:rsidRPr="009A426E" w:rsidRDefault="00317BDF" w:rsidP="0092484B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10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70D65D99" w14:textId="09F0B3F4" w:rsidR="0092484B" w:rsidRPr="009A426E" w:rsidRDefault="00317BDF" w:rsidP="0092484B">
            <w:pPr>
              <w:jc w:val="center"/>
              <w:rPr>
                <w:bCs/>
                <w:color w:val="FFFFFF" w:themeColor="background1"/>
                <w:lang w:val="en-US"/>
              </w:rPr>
            </w:pPr>
            <w:r>
              <w:rPr>
                <w:bCs/>
                <w:color w:val="FFFFFF" w:themeColor="background1"/>
                <w:lang w:val="en-US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AD1AB2B" w14:textId="77777777" w:rsidR="0092484B" w:rsidRDefault="0092484B" w:rsidP="0092484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82BE" w14:textId="4AC3C292" w:rsidR="0092484B" w:rsidRPr="008A442F" w:rsidRDefault="00573814" w:rsidP="0092484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58B7" w14:textId="530C2A3D" w:rsidR="0092484B" w:rsidRPr="008A442F" w:rsidRDefault="00573814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25F7" w14:textId="14BD3FC7" w:rsidR="0092484B" w:rsidRPr="008A442F" w:rsidRDefault="00573814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6B7E" w14:textId="3B44720F" w:rsidR="0092484B" w:rsidRPr="008A442F" w:rsidRDefault="00573814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96CB" w14:textId="4BD88F34" w:rsidR="0092484B" w:rsidRPr="008A442F" w:rsidRDefault="00573814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224EB14E" w14:textId="4DFA8AFE" w:rsidR="0092484B" w:rsidRPr="009A426E" w:rsidRDefault="00573814" w:rsidP="0092484B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7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3FF4C2B8" w14:textId="1FB30898" w:rsidR="0092484B" w:rsidRPr="009A426E" w:rsidRDefault="00573814" w:rsidP="0092484B">
            <w:pPr>
              <w:jc w:val="center"/>
              <w:rPr>
                <w:bCs/>
                <w:color w:val="FFFFFF" w:themeColor="background1"/>
                <w:lang w:val="en-US"/>
              </w:rPr>
            </w:pPr>
            <w:r>
              <w:rPr>
                <w:bCs/>
                <w:color w:val="FFFFFF" w:themeColor="background1"/>
                <w:lang w:val="en-US"/>
              </w:rPr>
              <w:t>8</w:t>
            </w:r>
          </w:p>
        </w:tc>
      </w:tr>
      <w:tr w:rsidR="00174182" w14:paraId="2940DDDB" w14:textId="77777777" w:rsidTr="00174182">
        <w:trPr>
          <w:cantSplit/>
          <w:trHeight w:val="283"/>
          <w:tblHeader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69CC0F" w14:textId="51FE08FC" w:rsidR="0092484B" w:rsidRPr="00317BDF" w:rsidRDefault="00317BDF" w:rsidP="0092484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C61020" w14:textId="67EBED4F" w:rsidR="0092484B" w:rsidRPr="00317BDF" w:rsidRDefault="00317BDF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6569B2" w14:textId="2136B351" w:rsidR="0092484B" w:rsidRPr="00317BDF" w:rsidRDefault="00317BDF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94DC35" w14:textId="292EF4C5" w:rsidR="0092484B" w:rsidRPr="00317BDF" w:rsidRDefault="00317BDF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D0B18C" w14:textId="4B32D147" w:rsidR="0092484B" w:rsidRPr="00317BDF" w:rsidRDefault="00317BDF" w:rsidP="008328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67382EF5" w14:textId="6E9C6CF1" w:rsidR="0092484B" w:rsidRPr="009A426E" w:rsidRDefault="00317BDF" w:rsidP="0092484B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716E6ACE" w14:textId="2D32A600" w:rsidR="0092484B" w:rsidRPr="009A426E" w:rsidRDefault="00317BDF" w:rsidP="0092484B">
            <w:pPr>
              <w:jc w:val="center"/>
              <w:rPr>
                <w:bCs/>
                <w:color w:val="FFFFFF" w:themeColor="background1"/>
                <w:lang w:val="en-US"/>
              </w:rPr>
            </w:pPr>
            <w:r>
              <w:rPr>
                <w:bCs/>
                <w:color w:val="FFFFFF" w:themeColor="background1"/>
                <w:lang w:val="en-US"/>
              </w:rPr>
              <w:t>21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4046011" w14:textId="77777777" w:rsidR="0092484B" w:rsidRDefault="0092484B" w:rsidP="0092484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3023" w14:textId="5C82E070" w:rsidR="0092484B" w:rsidRPr="008A442F" w:rsidRDefault="00317BDF" w:rsidP="0092484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7EE3" w14:textId="3F7FAAC8" w:rsidR="0092484B" w:rsidRPr="008A442F" w:rsidRDefault="00317BDF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B1F0" w14:textId="455C6C09" w:rsidR="0092484B" w:rsidRPr="008A442F" w:rsidRDefault="00317BDF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3E79" w14:textId="4EF8E3C7" w:rsidR="0092484B" w:rsidRPr="008A442F" w:rsidRDefault="00317BDF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96C38" w14:textId="6B8EF2DE" w:rsidR="0092484B" w:rsidRPr="008A442F" w:rsidRDefault="00317BDF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02096608" w14:textId="61E63F5B" w:rsidR="0092484B" w:rsidRPr="009A426E" w:rsidRDefault="00317BDF" w:rsidP="0092484B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17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3D9BF189" w14:textId="4046CC49" w:rsidR="0092484B" w:rsidRPr="009A426E" w:rsidRDefault="00317BDF" w:rsidP="0092484B">
            <w:pPr>
              <w:jc w:val="center"/>
              <w:rPr>
                <w:bCs/>
                <w:color w:val="FFFFFF" w:themeColor="background1"/>
                <w:lang w:val="en-US"/>
              </w:rPr>
            </w:pPr>
            <w:r>
              <w:rPr>
                <w:bCs/>
                <w:color w:val="FFFFFF" w:themeColor="background1"/>
                <w:lang w:val="en-US"/>
              </w:rPr>
              <w:t>18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28DEA31" w14:textId="77777777" w:rsidR="0092484B" w:rsidRDefault="0092484B" w:rsidP="0092484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26FA" w14:textId="325D6C49" w:rsidR="0092484B" w:rsidRPr="008A442F" w:rsidRDefault="00573814" w:rsidP="0092484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221B" w14:textId="130766A4" w:rsidR="0092484B" w:rsidRPr="008A442F" w:rsidRDefault="00573814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451E" w14:textId="00F32F41" w:rsidR="0092484B" w:rsidRPr="008A442F" w:rsidRDefault="00573814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6B8A" w14:textId="1FFC5F67" w:rsidR="0092484B" w:rsidRPr="008A442F" w:rsidRDefault="00573814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463B" w14:textId="741A28A3" w:rsidR="0092484B" w:rsidRPr="008A442F" w:rsidRDefault="00573814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197408A6" w14:textId="553E53CB" w:rsidR="0092484B" w:rsidRPr="009A426E" w:rsidRDefault="00573814" w:rsidP="0092484B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14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137C7929" w14:textId="43BCEEC2" w:rsidR="0092484B" w:rsidRPr="009A426E" w:rsidRDefault="00573814" w:rsidP="0092484B">
            <w:pPr>
              <w:jc w:val="center"/>
              <w:rPr>
                <w:bCs/>
                <w:color w:val="FFFFFF" w:themeColor="background1"/>
                <w:lang w:val="en-US"/>
              </w:rPr>
            </w:pPr>
            <w:r>
              <w:rPr>
                <w:bCs/>
                <w:color w:val="FFFFFF" w:themeColor="background1"/>
                <w:lang w:val="en-US"/>
              </w:rPr>
              <w:t>15</w:t>
            </w:r>
          </w:p>
        </w:tc>
      </w:tr>
      <w:tr w:rsidR="00174182" w14:paraId="118941C6" w14:textId="77777777" w:rsidTr="00174182">
        <w:trPr>
          <w:cantSplit/>
          <w:trHeight w:val="283"/>
          <w:tblHeader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8BEABC" w14:textId="12C4E742" w:rsidR="0092484B" w:rsidRPr="00317BDF" w:rsidRDefault="00317BDF" w:rsidP="0092484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8EF68" w14:textId="40D5EE54" w:rsidR="0092484B" w:rsidRPr="00317BDF" w:rsidRDefault="00317BDF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C56310" w14:textId="270D270E" w:rsidR="0092484B" w:rsidRPr="00317BDF" w:rsidRDefault="00317BDF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76476F" w14:textId="1FA8DEC6" w:rsidR="0092484B" w:rsidRPr="00317BDF" w:rsidRDefault="00317BDF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29F5960" w14:textId="6D05F93A" w:rsidR="0092484B" w:rsidRPr="00317BDF" w:rsidRDefault="00317BDF" w:rsidP="008328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06346882" w14:textId="71A7B57D" w:rsidR="0092484B" w:rsidRPr="009A426E" w:rsidRDefault="00317BDF" w:rsidP="0092484B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27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2399F249" w14:textId="40152EE3" w:rsidR="0092484B" w:rsidRPr="009A426E" w:rsidRDefault="00317BDF" w:rsidP="0092484B">
            <w:pPr>
              <w:jc w:val="center"/>
              <w:rPr>
                <w:bCs/>
                <w:color w:val="FFFFFF" w:themeColor="background1"/>
                <w:lang w:val="en-US"/>
              </w:rPr>
            </w:pPr>
            <w:r>
              <w:rPr>
                <w:bCs/>
                <w:color w:val="FFFFFF" w:themeColor="background1"/>
                <w:lang w:val="en-US"/>
              </w:rPr>
              <w:t>28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3F090B1" w14:textId="77777777" w:rsidR="0092484B" w:rsidRDefault="0092484B" w:rsidP="0092484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BCA8" w14:textId="67CB2D2C" w:rsidR="0092484B" w:rsidRPr="008A442F" w:rsidRDefault="00317BDF" w:rsidP="0092484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3127" w14:textId="6B4812B2" w:rsidR="0092484B" w:rsidRPr="008A442F" w:rsidRDefault="00317BDF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80E2" w14:textId="360EED4D" w:rsidR="0092484B" w:rsidRPr="008A442F" w:rsidRDefault="00317BDF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1E2B" w14:textId="582C4E9C" w:rsidR="0092484B" w:rsidRPr="008A442F" w:rsidRDefault="00317BDF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16B5" w14:textId="7A7880EE" w:rsidR="0092484B" w:rsidRPr="008A442F" w:rsidRDefault="00317BDF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2A161BB6" w14:textId="547D09E2" w:rsidR="0092484B" w:rsidRPr="009A426E" w:rsidRDefault="00317BDF" w:rsidP="0092484B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24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2D31D5A2" w14:textId="4815F05C" w:rsidR="0092484B" w:rsidRPr="009A426E" w:rsidRDefault="00317BDF" w:rsidP="0092484B">
            <w:pPr>
              <w:jc w:val="center"/>
              <w:rPr>
                <w:bCs/>
                <w:color w:val="FFFFFF" w:themeColor="background1"/>
                <w:lang w:val="en-US"/>
              </w:rPr>
            </w:pPr>
            <w:r>
              <w:rPr>
                <w:bCs/>
                <w:color w:val="FFFFFF" w:themeColor="background1"/>
                <w:lang w:val="en-US"/>
              </w:rPr>
              <w:t>25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BDD6A63" w14:textId="77777777" w:rsidR="0092484B" w:rsidRDefault="0092484B" w:rsidP="0092484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3D32" w14:textId="72179030" w:rsidR="0092484B" w:rsidRPr="008A442F" w:rsidRDefault="00573814" w:rsidP="0092484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69ED" w14:textId="56A04FA4" w:rsidR="0092484B" w:rsidRPr="008A442F" w:rsidRDefault="00573814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7CDE" w14:textId="5910ECA2" w:rsidR="0092484B" w:rsidRPr="008A442F" w:rsidRDefault="00573814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2D55" w14:textId="7A11ADAB" w:rsidR="0092484B" w:rsidRPr="008A442F" w:rsidRDefault="00573814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0A2C" w14:textId="2BC033CC" w:rsidR="0092484B" w:rsidRPr="008A442F" w:rsidRDefault="00573814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1B34E9DE" w14:textId="360F60FB" w:rsidR="0092484B" w:rsidRPr="009A426E" w:rsidRDefault="00573814" w:rsidP="0092484B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21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57FC9FBF" w14:textId="62C657F7" w:rsidR="0092484B" w:rsidRPr="009A426E" w:rsidRDefault="00573814" w:rsidP="0092484B">
            <w:pPr>
              <w:jc w:val="center"/>
              <w:rPr>
                <w:bCs/>
                <w:color w:val="FFFFFF" w:themeColor="background1"/>
                <w:lang w:val="en-US"/>
              </w:rPr>
            </w:pPr>
            <w:r>
              <w:rPr>
                <w:bCs/>
                <w:color w:val="FFFFFF" w:themeColor="background1"/>
                <w:lang w:val="en-US"/>
              </w:rPr>
              <w:t>22</w:t>
            </w:r>
          </w:p>
        </w:tc>
      </w:tr>
      <w:tr w:rsidR="00317BDF" w14:paraId="090CF213" w14:textId="77777777" w:rsidTr="00174182">
        <w:trPr>
          <w:cantSplit/>
          <w:trHeight w:val="283"/>
          <w:tblHeader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AD052C" w14:textId="372E548D" w:rsidR="00317BDF" w:rsidRPr="00317BDF" w:rsidRDefault="00317BDF" w:rsidP="0092484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29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AC4452" w14:textId="32195C80" w:rsidR="00317BDF" w:rsidRPr="00317BDF" w:rsidRDefault="00317BDF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C5E7BD" w14:textId="6563D195" w:rsidR="00317BDF" w:rsidRPr="00317BDF" w:rsidRDefault="00317BDF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0008C" w14:textId="44A696D0" w:rsidR="00317BDF" w:rsidRPr="008328BC" w:rsidRDefault="00317BDF" w:rsidP="0092484B">
            <w:pPr>
              <w:jc w:val="center"/>
              <w:rPr>
                <w:bCs/>
                <w:color w:val="FFFFFF" w:themeColor="background1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131E1E3" w14:textId="77777777" w:rsidR="00317BDF" w:rsidRDefault="00317BDF" w:rsidP="0092484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91F0" w14:textId="432BC557" w:rsidR="00317BDF" w:rsidRPr="008A442F" w:rsidRDefault="00317BDF" w:rsidP="0092484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812C" w14:textId="53931042" w:rsidR="00317BDF" w:rsidRPr="008A442F" w:rsidRDefault="00317BDF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5ECA" w14:textId="7568152D" w:rsidR="00317BDF" w:rsidRPr="008A442F" w:rsidRDefault="00317BDF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0AC7" w14:textId="11484F90" w:rsidR="00317BDF" w:rsidRPr="00317BDF" w:rsidRDefault="00317BDF" w:rsidP="00415918">
            <w:pPr>
              <w:jc w:val="center"/>
              <w:rPr>
                <w:bCs/>
                <w:lang w:val="en-US"/>
              </w:rPr>
            </w:pPr>
            <w:r w:rsidRPr="00317BDF">
              <w:rPr>
                <w:bCs/>
                <w:lang w:val="en-US"/>
              </w:rPr>
              <w:t>29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5242" w14:textId="70AC9B49" w:rsidR="00317BDF" w:rsidRPr="00317BDF" w:rsidRDefault="00317BDF" w:rsidP="00317BDF">
            <w:pPr>
              <w:jc w:val="center"/>
              <w:rPr>
                <w:bCs/>
                <w:lang w:val="en-US"/>
              </w:rPr>
            </w:pPr>
            <w:r w:rsidRPr="00317BDF">
              <w:rPr>
                <w:bCs/>
                <w:lang w:val="en-US"/>
              </w:rPr>
              <w:t>30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C56FEA" w14:textId="6AF65BB0" w:rsidR="00317BDF" w:rsidRPr="009A426E" w:rsidRDefault="00317BDF" w:rsidP="00317BDF">
            <w:pPr>
              <w:jc w:val="center"/>
              <w:rPr>
                <w:bCs/>
                <w:color w:val="FFFFFF" w:themeColor="background1"/>
                <w:lang w:val="en-US"/>
              </w:rPr>
            </w:pPr>
            <w:r>
              <w:rPr>
                <w:bCs/>
                <w:color w:val="FFFFFF" w:themeColor="background1"/>
                <w:lang w:val="en-US"/>
              </w:rPr>
              <w:t>31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337DA" w14:textId="77777777" w:rsidR="00317BDF" w:rsidRPr="009A426E" w:rsidRDefault="00317BDF" w:rsidP="005E2688">
            <w:pPr>
              <w:rPr>
                <w:bCs/>
                <w:color w:val="FFFFFF" w:themeColor="background1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76289DA" w14:textId="77777777" w:rsidR="00317BDF" w:rsidRDefault="00317BDF" w:rsidP="0092484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3A00" w14:textId="4CB7B486" w:rsidR="00317BDF" w:rsidRPr="00461B7F" w:rsidRDefault="00573814" w:rsidP="0092484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E89F" w14:textId="016ECB49" w:rsidR="00317BDF" w:rsidRPr="00461B7F" w:rsidRDefault="00573814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CE56" w14:textId="56339E2C" w:rsidR="00317BDF" w:rsidRPr="00461B7F" w:rsidRDefault="00573814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AA63" w14:textId="7F53A540" w:rsidR="00317BDF" w:rsidRPr="00461B7F" w:rsidRDefault="00573814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5615" w14:textId="22EF883B" w:rsidR="00317BDF" w:rsidRPr="008A442F" w:rsidRDefault="00573814" w:rsidP="009248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E44F76" w14:textId="66CF8E93" w:rsidR="00317BDF" w:rsidRPr="00573814" w:rsidRDefault="00573814" w:rsidP="00573814">
            <w:pPr>
              <w:jc w:val="center"/>
              <w:rPr>
                <w:rFonts w:asciiTheme="minorHAnsi" w:hAnsiTheme="minorHAnsi"/>
                <w:color w:val="FFFFFF" w:themeColor="background1"/>
                <w:szCs w:val="22"/>
                <w:lang w:val="en-US"/>
              </w:rPr>
            </w:pPr>
            <w:r w:rsidRPr="00573814">
              <w:rPr>
                <w:rFonts w:asciiTheme="minorHAnsi" w:hAnsiTheme="minorHAnsi"/>
                <w:color w:val="FFFFFF" w:themeColor="background1"/>
                <w:szCs w:val="22"/>
                <w:lang w:val="en-US"/>
              </w:rPr>
              <w:t>28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C42D5C" w14:textId="0EEB098C" w:rsidR="00317BDF" w:rsidRPr="00573814" w:rsidRDefault="00573814" w:rsidP="00573814">
            <w:pPr>
              <w:jc w:val="center"/>
              <w:rPr>
                <w:rFonts w:asciiTheme="minorHAnsi" w:hAnsiTheme="minorHAnsi" w:cs="Arial"/>
                <w:color w:val="FFFFFF" w:themeColor="background1"/>
                <w:szCs w:val="22"/>
                <w:lang w:val="en-US"/>
              </w:rPr>
            </w:pPr>
            <w:r w:rsidRPr="00573814">
              <w:rPr>
                <w:rFonts w:asciiTheme="minorHAnsi" w:hAnsiTheme="minorHAnsi" w:cs="Arial"/>
                <w:color w:val="FFFFFF" w:themeColor="background1"/>
                <w:szCs w:val="22"/>
                <w:lang w:val="en-US"/>
              </w:rPr>
              <w:t>29</w:t>
            </w:r>
          </w:p>
        </w:tc>
      </w:tr>
      <w:tr w:rsidR="00573814" w14:paraId="3523FC6A" w14:textId="77777777" w:rsidTr="00174182">
        <w:trPr>
          <w:cantSplit/>
          <w:trHeight w:val="283"/>
          <w:tblHeader/>
          <w:jc w:val="center"/>
        </w:trPr>
        <w:tc>
          <w:tcPr>
            <w:tcW w:w="33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1D7CE" w14:textId="3BCC744A" w:rsidR="00573814" w:rsidRPr="00573814" w:rsidRDefault="00573814" w:rsidP="00573814">
            <w:pPr>
              <w:rPr>
                <w:rFonts w:ascii="Arial" w:eastAsia="Arial Unicode MS" w:hAnsi="Arial" w:cs="Arial"/>
                <w:bCs/>
                <w:sz w:val="12"/>
                <w:szCs w:val="12"/>
                <w:lang w:val="en-US"/>
              </w:rPr>
            </w:pPr>
            <w:r>
              <w:rPr>
                <w:rFonts w:ascii="Arial" w:eastAsia="Arial Unicode MS" w:hAnsi="Arial" w:cs="Arial"/>
                <w:bCs/>
                <w:sz w:val="12"/>
                <w:szCs w:val="12"/>
                <w:lang w:val="en-US"/>
              </w:rPr>
              <w:t>26 – Darwin Show Day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100D541" w14:textId="77777777" w:rsidR="00573814" w:rsidRDefault="00573814" w:rsidP="0092484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B0B2E" w14:textId="625A4315" w:rsidR="00573814" w:rsidRPr="00573814" w:rsidRDefault="00573814" w:rsidP="005E2688">
            <w:pPr>
              <w:rPr>
                <w:rFonts w:ascii="Arial" w:eastAsia="Arial Unicode MS" w:hAnsi="Arial" w:cs="Arial"/>
                <w:bCs/>
                <w:sz w:val="12"/>
                <w:szCs w:val="12"/>
                <w:lang w:val="en-US"/>
              </w:rPr>
            </w:pPr>
            <w:r>
              <w:rPr>
                <w:rFonts w:ascii="Arial" w:eastAsia="Arial Unicode MS" w:hAnsi="Arial" w:cs="Arial"/>
                <w:bCs/>
                <w:sz w:val="12"/>
                <w:szCs w:val="12"/>
                <w:lang w:val="en-US"/>
              </w:rPr>
              <w:t>5 – Picnic Day</w:t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398AC04" w14:textId="77777777" w:rsidR="00573814" w:rsidRDefault="00573814" w:rsidP="0092484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FA28" w14:textId="4E7E67A0" w:rsidR="00573814" w:rsidRDefault="00573814" w:rsidP="0092484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</w:t>
            </w:r>
          </w:p>
        </w:tc>
        <w:tc>
          <w:tcPr>
            <w:tcW w:w="28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22CF8" w14:textId="77777777" w:rsidR="00573814" w:rsidRPr="00212D2E" w:rsidRDefault="00573814" w:rsidP="00212D2E">
            <w:pPr>
              <w:rPr>
                <w:rFonts w:ascii="Arial" w:hAnsi="Arial" w:cs="Arial"/>
                <w:sz w:val="12"/>
                <w:szCs w:val="14"/>
                <w:lang w:val="en-US"/>
              </w:rPr>
            </w:pPr>
          </w:p>
        </w:tc>
      </w:tr>
      <w:tr w:rsidR="00573814" w14:paraId="76C0F55D" w14:textId="77777777" w:rsidTr="00174182">
        <w:trPr>
          <w:cantSplit/>
          <w:trHeight w:val="283"/>
          <w:tblHeader/>
          <w:jc w:val="center"/>
        </w:trPr>
        <w:tc>
          <w:tcPr>
            <w:tcW w:w="3398" w:type="dxa"/>
            <w:gridSpan w:val="1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4DA532" w14:textId="77777777" w:rsidR="00573814" w:rsidRDefault="00573814" w:rsidP="00573814">
            <w:pPr>
              <w:rPr>
                <w:rFonts w:ascii="Arial" w:eastAsia="Arial Unicode MS" w:hAnsi="Arial" w:cs="Arial"/>
                <w:bCs/>
                <w:sz w:val="12"/>
                <w:szCs w:val="12"/>
                <w:lang w:val="en-US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1AC71947" w14:textId="77777777" w:rsidR="00573814" w:rsidRDefault="00573814" w:rsidP="0092484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326" w:type="dxa"/>
            <w:gridSpan w:val="2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217AEA" w14:textId="77777777" w:rsidR="00573814" w:rsidRDefault="00573814" w:rsidP="005E2688">
            <w:pPr>
              <w:rPr>
                <w:rFonts w:ascii="Arial" w:eastAsia="Arial Unicode MS" w:hAnsi="Arial" w:cs="Arial"/>
                <w:bCs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</w:tcBorders>
            <w:noWrap/>
            <w:vAlign w:val="center"/>
          </w:tcPr>
          <w:p w14:paraId="16754474" w14:textId="77777777" w:rsidR="00573814" w:rsidRDefault="00573814" w:rsidP="0092484B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73" w:type="dxa"/>
            <w:gridSpan w:val="2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A0F417" w14:textId="77777777" w:rsidR="00573814" w:rsidRPr="00212D2E" w:rsidRDefault="00573814" w:rsidP="00212D2E">
            <w:pPr>
              <w:rPr>
                <w:rFonts w:ascii="Arial" w:hAnsi="Arial" w:cs="Arial"/>
                <w:sz w:val="12"/>
                <w:szCs w:val="14"/>
                <w:lang w:val="en-US"/>
              </w:rPr>
            </w:pPr>
          </w:p>
        </w:tc>
      </w:tr>
      <w:tr w:rsidR="001359C1" w:rsidRPr="00A61774" w14:paraId="515F2147" w14:textId="77777777" w:rsidTr="00174182">
        <w:tblPrEx>
          <w:jc w:val="left"/>
        </w:tblPrEx>
        <w:trPr>
          <w:gridAfter w:val="1"/>
          <w:wAfter w:w="11" w:type="dxa"/>
          <w:cantSplit/>
          <w:trHeight w:hRule="exact" w:val="360"/>
          <w:tblHeader/>
        </w:trPr>
        <w:tc>
          <w:tcPr>
            <w:tcW w:w="3398" w:type="dxa"/>
            <w:gridSpan w:val="18"/>
            <w:vAlign w:val="center"/>
          </w:tcPr>
          <w:p w14:paraId="3AC1D6B5" w14:textId="77777777" w:rsidR="001359C1" w:rsidRPr="002B37AF" w:rsidRDefault="001359C1" w:rsidP="00C22C94">
            <w:pPr>
              <w:rPr>
                <w:bCs/>
                <w:sz w:val="20"/>
                <w:szCs w:val="20"/>
                <w:lang w:val="en-US"/>
              </w:rPr>
            </w:pPr>
            <w:r w:rsidRPr="00C22C94">
              <w:t>October</w:t>
            </w:r>
          </w:p>
        </w:tc>
        <w:tc>
          <w:tcPr>
            <w:tcW w:w="567" w:type="dxa"/>
            <w:gridSpan w:val="2"/>
            <w:noWrap/>
            <w:vAlign w:val="center"/>
          </w:tcPr>
          <w:p w14:paraId="3956BD5D" w14:textId="77777777" w:rsidR="001359C1" w:rsidRPr="002B37AF" w:rsidRDefault="001359C1" w:rsidP="001359C1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3263" w:type="dxa"/>
            <w:gridSpan w:val="18"/>
            <w:vAlign w:val="center"/>
          </w:tcPr>
          <w:p w14:paraId="4FAB69EF" w14:textId="77777777" w:rsidR="001359C1" w:rsidRPr="002B37AF" w:rsidRDefault="001359C1" w:rsidP="001359C1">
            <w:pPr>
              <w:rPr>
                <w:bCs/>
                <w:sz w:val="20"/>
                <w:szCs w:val="20"/>
                <w:lang w:val="en-US"/>
              </w:rPr>
            </w:pPr>
            <w:r w:rsidRPr="00C22C94">
              <w:t>November</w:t>
            </w:r>
          </w:p>
        </w:tc>
        <w:tc>
          <w:tcPr>
            <w:tcW w:w="426" w:type="dxa"/>
            <w:gridSpan w:val="2"/>
            <w:noWrap/>
            <w:vAlign w:val="center"/>
          </w:tcPr>
          <w:p w14:paraId="7E0BC4CC" w14:textId="77777777" w:rsidR="001359C1" w:rsidRPr="002B37AF" w:rsidRDefault="001359C1" w:rsidP="001359C1">
            <w:pPr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1"/>
            <w:vAlign w:val="center"/>
          </w:tcPr>
          <w:p w14:paraId="2489B12F" w14:textId="77777777" w:rsidR="001359C1" w:rsidRPr="002B37AF" w:rsidRDefault="001359C1" w:rsidP="001359C1">
            <w:pPr>
              <w:rPr>
                <w:bCs/>
                <w:sz w:val="20"/>
                <w:szCs w:val="20"/>
                <w:lang w:val="en-US"/>
              </w:rPr>
            </w:pPr>
            <w:r w:rsidRPr="00C22C94">
              <w:t>December</w:t>
            </w:r>
          </w:p>
        </w:tc>
      </w:tr>
      <w:tr w:rsidR="001359C1" w:rsidRPr="002B37AF" w14:paraId="5A3A6319" w14:textId="77777777" w:rsidTr="00174182">
        <w:tblPrEx>
          <w:jc w:val="left"/>
        </w:tblPrEx>
        <w:trPr>
          <w:gridAfter w:val="1"/>
          <w:wAfter w:w="11" w:type="dxa"/>
          <w:cantSplit/>
          <w:trHeight w:hRule="exact" w:val="496"/>
          <w:tblHeader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C8C64" w14:textId="77777777" w:rsidR="001359C1" w:rsidRPr="002B37AF" w:rsidRDefault="001359C1" w:rsidP="001359C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2B37AF">
              <w:rPr>
                <w:rFonts w:cs="Arial"/>
                <w:sz w:val="18"/>
                <w:szCs w:val="18"/>
                <w:lang w:val="en-US"/>
              </w:rPr>
              <w:t>Mon</w:t>
            </w:r>
          </w:p>
        </w:tc>
        <w:tc>
          <w:tcPr>
            <w:tcW w:w="4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2ABE0" w14:textId="77777777" w:rsidR="001359C1" w:rsidRPr="002B37AF" w:rsidRDefault="001359C1" w:rsidP="001359C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2B37AF">
              <w:rPr>
                <w:rFonts w:cs="Arial"/>
                <w:sz w:val="18"/>
                <w:szCs w:val="18"/>
                <w:lang w:val="en-US"/>
              </w:rPr>
              <w:t>Tue</w:t>
            </w:r>
          </w:p>
        </w:tc>
        <w:tc>
          <w:tcPr>
            <w:tcW w:w="4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87829" w14:textId="77777777" w:rsidR="001359C1" w:rsidRPr="002B37AF" w:rsidRDefault="001359C1" w:rsidP="001359C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2B37AF">
              <w:rPr>
                <w:rFonts w:cs="Arial"/>
                <w:sz w:val="18"/>
                <w:szCs w:val="18"/>
                <w:lang w:val="en-US"/>
              </w:rPr>
              <w:t>Wed</w:t>
            </w:r>
          </w:p>
        </w:tc>
        <w:tc>
          <w:tcPr>
            <w:tcW w:w="4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670D2" w14:textId="77777777" w:rsidR="001359C1" w:rsidRPr="002B37AF" w:rsidRDefault="001359C1" w:rsidP="001359C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2B37AF">
              <w:rPr>
                <w:rFonts w:cs="Arial"/>
                <w:sz w:val="18"/>
                <w:szCs w:val="18"/>
                <w:lang w:val="en-US"/>
              </w:rPr>
              <w:t>Thu</w:t>
            </w:r>
          </w:p>
        </w:tc>
        <w:tc>
          <w:tcPr>
            <w:tcW w:w="5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2FD69" w14:textId="77777777" w:rsidR="001359C1" w:rsidRPr="002B37AF" w:rsidRDefault="001359C1" w:rsidP="001359C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2B37AF">
              <w:rPr>
                <w:rFonts w:cs="Arial"/>
                <w:sz w:val="18"/>
                <w:szCs w:val="18"/>
                <w:lang w:val="en-US"/>
              </w:rPr>
              <w:t>Fri</w:t>
            </w:r>
          </w:p>
        </w:tc>
        <w:tc>
          <w:tcPr>
            <w:tcW w:w="5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065CF" w14:textId="77777777" w:rsidR="001359C1" w:rsidRPr="002B37AF" w:rsidRDefault="001359C1" w:rsidP="001359C1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en-US"/>
              </w:rPr>
            </w:pPr>
            <w:r w:rsidRPr="002B37AF">
              <w:rPr>
                <w:rFonts w:cs="Arial"/>
                <w:bCs/>
                <w:sz w:val="18"/>
                <w:szCs w:val="18"/>
                <w:lang w:val="en-US"/>
              </w:rPr>
              <w:t xml:space="preserve">Sat 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E86AC" w14:textId="77777777" w:rsidR="001359C1" w:rsidRPr="002B37AF" w:rsidRDefault="001359C1" w:rsidP="001359C1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en-US"/>
              </w:rPr>
            </w:pPr>
            <w:r w:rsidRPr="002B37AF">
              <w:rPr>
                <w:rFonts w:eastAsia="Arial Unicode MS" w:cs="Arial"/>
                <w:bCs/>
                <w:sz w:val="18"/>
                <w:szCs w:val="18"/>
                <w:lang w:val="en-US"/>
              </w:rPr>
              <w:t>Sun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7CD15178" w14:textId="77777777" w:rsidR="001359C1" w:rsidRPr="002B37AF" w:rsidRDefault="001359C1" w:rsidP="001359C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F5265" w14:textId="77777777" w:rsidR="001359C1" w:rsidRPr="002B37AF" w:rsidRDefault="001359C1" w:rsidP="001359C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2B37AF">
              <w:rPr>
                <w:rFonts w:cs="Arial"/>
                <w:sz w:val="18"/>
                <w:szCs w:val="18"/>
                <w:lang w:val="en-US"/>
              </w:rPr>
              <w:t>Mon</w:t>
            </w: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8B274" w14:textId="77777777" w:rsidR="001359C1" w:rsidRPr="002B37AF" w:rsidRDefault="001359C1" w:rsidP="001359C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2B37AF">
              <w:rPr>
                <w:rFonts w:cs="Arial"/>
                <w:sz w:val="18"/>
                <w:szCs w:val="18"/>
                <w:lang w:val="en-US"/>
              </w:rPr>
              <w:t>Tue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2C3BD" w14:textId="77777777" w:rsidR="001359C1" w:rsidRPr="002B37AF" w:rsidRDefault="001359C1" w:rsidP="001359C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2B37AF">
              <w:rPr>
                <w:rFonts w:cs="Arial"/>
                <w:sz w:val="18"/>
                <w:szCs w:val="18"/>
                <w:lang w:val="en-US"/>
              </w:rPr>
              <w:t>Wed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BFAF6" w14:textId="77777777" w:rsidR="001359C1" w:rsidRPr="002B37AF" w:rsidRDefault="001359C1" w:rsidP="001359C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2B37AF">
              <w:rPr>
                <w:rFonts w:cs="Arial"/>
                <w:sz w:val="18"/>
                <w:szCs w:val="18"/>
                <w:lang w:val="en-US"/>
              </w:rPr>
              <w:t>Thu</w:t>
            </w: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765EA" w14:textId="77777777" w:rsidR="001359C1" w:rsidRPr="002B37AF" w:rsidRDefault="001359C1" w:rsidP="001359C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2B37AF">
              <w:rPr>
                <w:rFonts w:cs="Arial"/>
                <w:sz w:val="18"/>
                <w:szCs w:val="18"/>
                <w:lang w:val="en-US"/>
              </w:rPr>
              <w:t>Fri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DA4D6" w14:textId="77777777" w:rsidR="001359C1" w:rsidRPr="002B37AF" w:rsidRDefault="001359C1" w:rsidP="001359C1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en-US"/>
              </w:rPr>
            </w:pPr>
            <w:r w:rsidRPr="002B37AF">
              <w:rPr>
                <w:rFonts w:cs="Arial"/>
                <w:bCs/>
                <w:sz w:val="18"/>
                <w:szCs w:val="18"/>
                <w:lang w:val="en-US"/>
              </w:rPr>
              <w:t xml:space="preserve">Sat 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995FB" w14:textId="77777777" w:rsidR="001359C1" w:rsidRPr="002B37AF" w:rsidRDefault="001359C1" w:rsidP="001359C1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en-US"/>
              </w:rPr>
            </w:pPr>
            <w:r w:rsidRPr="002B37AF">
              <w:rPr>
                <w:rFonts w:eastAsia="Arial Unicode MS" w:cs="Arial"/>
                <w:bCs/>
                <w:sz w:val="18"/>
                <w:szCs w:val="18"/>
                <w:lang w:val="en-US"/>
              </w:rPr>
              <w:t>Sun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</w:tcPr>
          <w:p w14:paraId="4EDBC248" w14:textId="77777777" w:rsidR="001359C1" w:rsidRPr="002B37AF" w:rsidRDefault="001359C1" w:rsidP="001359C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926FC" w14:textId="77777777" w:rsidR="001359C1" w:rsidRPr="002B37AF" w:rsidRDefault="001359C1" w:rsidP="001359C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2B37AF">
              <w:rPr>
                <w:rFonts w:cs="Arial"/>
                <w:sz w:val="18"/>
                <w:szCs w:val="18"/>
                <w:lang w:val="en-US"/>
              </w:rPr>
              <w:t>Mon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981CA" w14:textId="77777777" w:rsidR="001359C1" w:rsidRPr="002B37AF" w:rsidRDefault="001359C1" w:rsidP="001359C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2B37AF">
              <w:rPr>
                <w:rFonts w:cs="Arial"/>
                <w:sz w:val="18"/>
                <w:szCs w:val="18"/>
                <w:lang w:val="en-US"/>
              </w:rPr>
              <w:t>Tue</w:t>
            </w: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4FFF8" w14:textId="77777777" w:rsidR="001359C1" w:rsidRPr="002B37AF" w:rsidRDefault="001359C1" w:rsidP="001359C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2B37AF">
              <w:rPr>
                <w:rFonts w:cs="Arial"/>
                <w:sz w:val="18"/>
                <w:szCs w:val="18"/>
                <w:lang w:val="en-US"/>
              </w:rPr>
              <w:t>Wed</w:t>
            </w: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CA1EA" w14:textId="77777777" w:rsidR="001359C1" w:rsidRPr="002B37AF" w:rsidRDefault="001359C1" w:rsidP="001359C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2B37AF">
              <w:rPr>
                <w:rFonts w:cs="Arial"/>
                <w:sz w:val="18"/>
                <w:szCs w:val="18"/>
                <w:lang w:val="en-US"/>
              </w:rPr>
              <w:t>Thu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C592A" w14:textId="77777777" w:rsidR="001359C1" w:rsidRPr="002B37AF" w:rsidRDefault="001359C1" w:rsidP="001359C1">
            <w:pPr>
              <w:jc w:val="center"/>
              <w:rPr>
                <w:rFonts w:eastAsia="Arial Unicode MS" w:cs="Arial"/>
                <w:sz w:val="18"/>
                <w:szCs w:val="18"/>
                <w:lang w:val="en-US"/>
              </w:rPr>
            </w:pPr>
            <w:r w:rsidRPr="002B37AF">
              <w:rPr>
                <w:rFonts w:cs="Arial"/>
                <w:sz w:val="18"/>
                <w:szCs w:val="18"/>
                <w:lang w:val="en-US"/>
              </w:rPr>
              <w:t>Fri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55ADB" w14:textId="77777777" w:rsidR="001359C1" w:rsidRPr="002B37AF" w:rsidRDefault="001359C1" w:rsidP="001359C1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en-US"/>
              </w:rPr>
            </w:pPr>
            <w:r w:rsidRPr="002B37AF">
              <w:rPr>
                <w:rFonts w:cs="Arial"/>
                <w:bCs/>
                <w:sz w:val="18"/>
                <w:szCs w:val="18"/>
                <w:lang w:val="en-US"/>
              </w:rPr>
              <w:t xml:space="preserve">Sat 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B38AE" w14:textId="77777777" w:rsidR="001359C1" w:rsidRPr="002B37AF" w:rsidRDefault="001359C1" w:rsidP="001359C1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en-US"/>
              </w:rPr>
            </w:pPr>
            <w:r w:rsidRPr="002B37AF">
              <w:rPr>
                <w:rFonts w:eastAsia="Arial Unicode MS" w:cs="Arial"/>
                <w:bCs/>
                <w:sz w:val="18"/>
                <w:szCs w:val="18"/>
                <w:lang w:val="en-US"/>
              </w:rPr>
              <w:t>Sun</w:t>
            </w:r>
          </w:p>
        </w:tc>
      </w:tr>
      <w:tr w:rsidR="001359C1" w14:paraId="0153ACDF" w14:textId="77777777" w:rsidTr="00DA45B6">
        <w:tblPrEx>
          <w:jc w:val="left"/>
        </w:tblPrEx>
        <w:trPr>
          <w:gridAfter w:val="1"/>
          <w:wAfter w:w="11" w:type="dxa"/>
          <w:cantSplit/>
          <w:trHeight w:val="283"/>
          <w:tblHeader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8F66" w14:textId="77777777" w:rsidR="001359C1" w:rsidRPr="00644273" w:rsidRDefault="001359C1" w:rsidP="001359C1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0350" w14:textId="1C18B594" w:rsidR="001359C1" w:rsidRPr="00644273" w:rsidRDefault="00644273" w:rsidP="001359C1">
            <w:pPr>
              <w:jc w:val="center"/>
              <w:rPr>
                <w:bCs/>
                <w:lang w:val="en-US"/>
              </w:rPr>
            </w:pPr>
            <w:r w:rsidRPr="00644273">
              <w:rPr>
                <w:bCs/>
                <w:lang w:val="en-US"/>
              </w:rPr>
              <w:t>1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E3F1" w14:textId="7AFAA1F0" w:rsidR="001359C1" w:rsidRPr="00644273" w:rsidRDefault="00644273" w:rsidP="001359C1">
            <w:pPr>
              <w:jc w:val="center"/>
              <w:rPr>
                <w:bCs/>
                <w:lang w:val="en-US"/>
              </w:rPr>
            </w:pPr>
            <w:r w:rsidRPr="00644273">
              <w:rPr>
                <w:bCs/>
                <w:lang w:val="en-US"/>
              </w:rPr>
              <w:t>2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vAlign w:val="center"/>
          </w:tcPr>
          <w:p w14:paraId="5FE639CA" w14:textId="1FC155D2" w:rsidR="001359C1" w:rsidRPr="00644273" w:rsidRDefault="00644273" w:rsidP="001359C1">
            <w:pPr>
              <w:jc w:val="center"/>
              <w:rPr>
                <w:bCs/>
                <w:lang w:val="en-US"/>
              </w:rPr>
            </w:pPr>
            <w:r w:rsidRPr="00644273">
              <w:rPr>
                <w:bCs/>
                <w:lang w:val="en-US"/>
              </w:rPr>
              <w:t>3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vAlign w:val="center"/>
          </w:tcPr>
          <w:p w14:paraId="1E43DECA" w14:textId="57060B91" w:rsidR="001359C1" w:rsidRPr="00644273" w:rsidRDefault="00644273" w:rsidP="001359C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C6BC88" w14:textId="1DF68EF2" w:rsidR="001359C1" w:rsidRPr="00461B7F" w:rsidRDefault="00644273" w:rsidP="001359C1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5F3B7C61" w14:textId="16D6A884" w:rsidR="001359C1" w:rsidRPr="00461B7F" w:rsidRDefault="00644273" w:rsidP="001359C1">
            <w:pPr>
              <w:jc w:val="center"/>
              <w:rPr>
                <w:bCs/>
                <w:color w:val="FFFFFF" w:themeColor="background1"/>
                <w:lang w:val="en-US"/>
              </w:rPr>
            </w:pPr>
            <w:r>
              <w:rPr>
                <w:bCs/>
                <w:color w:val="FFFFFF" w:themeColor="background1"/>
                <w:lang w:val="en-US"/>
              </w:rPr>
              <w:t>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81F8051" w14:textId="77777777" w:rsidR="001359C1" w:rsidRDefault="001359C1" w:rsidP="001359C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4631" w14:textId="77777777" w:rsidR="001359C1" w:rsidRPr="008A442F" w:rsidRDefault="001359C1" w:rsidP="001359C1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AA6E" w14:textId="574CAE8B" w:rsidR="001359C1" w:rsidRPr="008A442F" w:rsidRDefault="001359C1" w:rsidP="001359C1">
            <w:pPr>
              <w:jc w:val="center"/>
              <w:rPr>
                <w:lang w:val="en-US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15A2" w14:textId="737D23AB" w:rsidR="001359C1" w:rsidRPr="008A442F" w:rsidRDefault="001359C1" w:rsidP="001359C1">
            <w:pPr>
              <w:jc w:val="center"/>
              <w:rPr>
                <w:lang w:val="en-US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88E6" w14:textId="6BA6A7B8" w:rsidR="001359C1" w:rsidRDefault="001359C1" w:rsidP="001359C1">
            <w:pPr>
              <w:jc w:val="center"/>
              <w:rPr>
                <w:lang w:val="en-US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9701" w14:textId="7A8ADE09" w:rsidR="001359C1" w:rsidRDefault="00644273" w:rsidP="00135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3B2DD03A" w14:textId="3C74FF9F" w:rsidR="001359C1" w:rsidRPr="00EB6BBC" w:rsidRDefault="00644273" w:rsidP="001359C1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2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679A0E82" w14:textId="6F7F5671" w:rsidR="001359C1" w:rsidRPr="00EB6BBC" w:rsidRDefault="00644273" w:rsidP="001359C1">
            <w:pPr>
              <w:jc w:val="center"/>
              <w:rPr>
                <w:bCs/>
                <w:color w:val="FFFFFF" w:themeColor="background1"/>
                <w:lang w:val="en-US"/>
              </w:rPr>
            </w:pPr>
            <w:r>
              <w:rPr>
                <w:bCs/>
                <w:color w:val="FFFFFF" w:themeColor="background1"/>
                <w:lang w:val="en-US"/>
              </w:rPr>
              <w:t>3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C2B73AF" w14:textId="77777777" w:rsidR="001359C1" w:rsidRDefault="001359C1" w:rsidP="001359C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CDFA" w14:textId="77777777" w:rsidR="001359C1" w:rsidRPr="008A442F" w:rsidRDefault="001359C1" w:rsidP="001359C1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BBA6" w14:textId="77777777" w:rsidR="001359C1" w:rsidRPr="008A442F" w:rsidRDefault="001359C1" w:rsidP="001359C1">
            <w:pPr>
              <w:jc w:val="center"/>
              <w:rPr>
                <w:lang w:val="en-US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A240" w14:textId="77777777" w:rsidR="001359C1" w:rsidRPr="008A442F" w:rsidRDefault="001359C1" w:rsidP="001359C1">
            <w:pPr>
              <w:jc w:val="center"/>
              <w:rPr>
                <w:lang w:val="en-US"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4E04" w14:textId="3AE5BD58" w:rsidR="001359C1" w:rsidRPr="008A442F" w:rsidRDefault="001359C1" w:rsidP="001359C1">
            <w:pPr>
              <w:jc w:val="center"/>
              <w:rPr>
                <w:lang w:val="en-US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9DFB" w14:textId="72098EE1" w:rsidR="001359C1" w:rsidRPr="008A442F" w:rsidRDefault="001359C1" w:rsidP="001359C1">
            <w:pPr>
              <w:jc w:val="center"/>
              <w:rPr>
                <w:lang w:val="en-US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59EAC" w14:textId="2F949449" w:rsidR="001359C1" w:rsidRPr="008A442F" w:rsidRDefault="001359C1" w:rsidP="001359C1">
            <w:pPr>
              <w:jc w:val="center"/>
              <w:rPr>
                <w:color w:val="FFFFFF" w:themeColor="background1"/>
                <w:lang w:val="en-US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0914E2F6" w14:textId="21E3133A" w:rsidR="001359C1" w:rsidRPr="008A442F" w:rsidRDefault="00174182" w:rsidP="001359C1">
            <w:pPr>
              <w:jc w:val="center"/>
              <w:rPr>
                <w:bCs/>
                <w:color w:val="FFFFFF" w:themeColor="background1"/>
                <w:lang w:val="en-US"/>
              </w:rPr>
            </w:pPr>
            <w:r>
              <w:rPr>
                <w:bCs/>
                <w:color w:val="FFFFFF" w:themeColor="background1"/>
                <w:lang w:val="en-US"/>
              </w:rPr>
              <w:t>1</w:t>
            </w:r>
          </w:p>
        </w:tc>
      </w:tr>
      <w:tr w:rsidR="001359C1" w14:paraId="7C4D8BAC" w14:textId="77777777" w:rsidTr="00174182">
        <w:tblPrEx>
          <w:jc w:val="left"/>
        </w:tblPrEx>
        <w:trPr>
          <w:gridAfter w:val="1"/>
          <w:wAfter w:w="11" w:type="dxa"/>
          <w:cantSplit/>
          <w:trHeight w:val="283"/>
          <w:tblHeader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1B8EA7" w14:textId="440B982F" w:rsidR="001359C1" w:rsidRPr="00644273" w:rsidRDefault="00644273" w:rsidP="001359C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3C5383" w14:textId="0BDA20D0" w:rsidR="001359C1" w:rsidRPr="00644273" w:rsidRDefault="00644273" w:rsidP="001359C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5CD2CC" w14:textId="4A2987F4" w:rsidR="001359C1" w:rsidRPr="00644273" w:rsidRDefault="00644273" w:rsidP="001359C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0F8D31" w14:textId="7064E6B6" w:rsidR="001359C1" w:rsidRPr="00644273" w:rsidRDefault="00644273" w:rsidP="001359C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A8434E" w14:textId="495628D9" w:rsidR="001359C1" w:rsidRPr="00644273" w:rsidRDefault="00644273" w:rsidP="001359C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582ACB25" w14:textId="3E364C7E" w:rsidR="001359C1" w:rsidRPr="00461B7F" w:rsidRDefault="00644273" w:rsidP="001359C1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7CC0330A" w14:textId="4F9DC306" w:rsidR="001359C1" w:rsidRPr="00461B7F" w:rsidRDefault="00644273" w:rsidP="001359C1">
            <w:pPr>
              <w:jc w:val="center"/>
              <w:rPr>
                <w:bCs/>
                <w:color w:val="FFFFFF" w:themeColor="background1"/>
                <w:lang w:val="en-US"/>
              </w:rPr>
            </w:pPr>
            <w:r>
              <w:rPr>
                <w:bCs/>
                <w:color w:val="FFFFFF" w:themeColor="background1"/>
                <w:lang w:val="en-US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472F659" w14:textId="77777777" w:rsidR="001359C1" w:rsidRDefault="001359C1" w:rsidP="001359C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ADF0" w14:textId="03242B89" w:rsidR="001359C1" w:rsidRPr="008A442F" w:rsidRDefault="00644273" w:rsidP="001359C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C8E6" w14:textId="1DA6CB43" w:rsidR="001359C1" w:rsidRPr="008A442F" w:rsidRDefault="00644273" w:rsidP="00135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EB02" w14:textId="22D08E6E" w:rsidR="001359C1" w:rsidRPr="008A442F" w:rsidRDefault="00644273" w:rsidP="00135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8232" w14:textId="35F4C836" w:rsidR="001359C1" w:rsidRDefault="00644273" w:rsidP="00135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832A" w14:textId="0AB18694" w:rsidR="001359C1" w:rsidRDefault="00644273" w:rsidP="00135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2248DBA5" w14:textId="57848FC4" w:rsidR="001359C1" w:rsidRPr="00EB6BBC" w:rsidRDefault="00644273" w:rsidP="001359C1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9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601F064E" w14:textId="03D8AFCB" w:rsidR="001359C1" w:rsidRPr="00EB6BBC" w:rsidRDefault="00644273" w:rsidP="001359C1">
            <w:pPr>
              <w:jc w:val="center"/>
              <w:rPr>
                <w:bCs/>
                <w:color w:val="FFFFFF" w:themeColor="background1"/>
                <w:lang w:val="en-US"/>
              </w:rPr>
            </w:pPr>
            <w:r>
              <w:rPr>
                <w:bCs/>
                <w:color w:val="FFFFFF" w:themeColor="background1"/>
                <w:lang w:val="en-US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141D579" w14:textId="77777777" w:rsidR="001359C1" w:rsidRDefault="001359C1" w:rsidP="001359C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5573" w14:textId="1F6550F1" w:rsidR="001359C1" w:rsidRPr="008A442F" w:rsidRDefault="00174182" w:rsidP="001359C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1C75" w14:textId="0CDF0239" w:rsidR="001359C1" w:rsidRPr="008A442F" w:rsidRDefault="00174182" w:rsidP="00135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7BC3" w14:textId="626501EC" w:rsidR="001359C1" w:rsidRPr="008A442F" w:rsidRDefault="00174182" w:rsidP="00135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B7B7" w14:textId="5807A3EF" w:rsidR="001359C1" w:rsidRPr="008A442F" w:rsidRDefault="00174182" w:rsidP="00135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B316" w14:textId="3828E290" w:rsidR="001359C1" w:rsidRPr="008A442F" w:rsidRDefault="00174182" w:rsidP="00135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58F51108" w14:textId="138886E1" w:rsidR="001359C1" w:rsidRPr="008A442F" w:rsidRDefault="00174182" w:rsidP="001359C1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7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4C9B4908" w14:textId="77AB3409" w:rsidR="001359C1" w:rsidRPr="008A442F" w:rsidRDefault="00174182" w:rsidP="001359C1">
            <w:pPr>
              <w:jc w:val="center"/>
              <w:rPr>
                <w:bCs/>
                <w:color w:val="FFFFFF" w:themeColor="background1"/>
                <w:lang w:val="en-US"/>
              </w:rPr>
            </w:pPr>
            <w:r>
              <w:rPr>
                <w:bCs/>
                <w:color w:val="FFFFFF" w:themeColor="background1"/>
                <w:lang w:val="en-US"/>
              </w:rPr>
              <w:t>8</w:t>
            </w:r>
          </w:p>
        </w:tc>
      </w:tr>
      <w:tr w:rsidR="001359C1" w14:paraId="63D5770C" w14:textId="77777777" w:rsidTr="00174182">
        <w:tblPrEx>
          <w:jc w:val="left"/>
        </w:tblPrEx>
        <w:trPr>
          <w:gridAfter w:val="1"/>
          <w:wAfter w:w="11" w:type="dxa"/>
          <w:cantSplit/>
          <w:trHeight w:val="283"/>
          <w:tblHeader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44889" w14:textId="732203D2" w:rsidR="001359C1" w:rsidRPr="00644273" w:rsidRDefault="00644273" w:rsidP="001359C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F7DC5" w14:textId="51D1F43A" w:rsidR="001359C1" w:rsidRPr="00644273" w:rsidRDefault="00644273" w:rsidP="001359C1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>
              <w:rPr>
                <w:rFonts w:eastAsia="Arial Unicode MS" w:cs="Arial"/>
                <w:bCs/>
                <w:szCs w:val="13"/>
                <w:lang w:val="en-US"/>
              </w:rPr>
              <w:t>15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8CBC6" w14:textId="72B18D54" w:rsidR="001359C1" w:rsidRPr="00644273" w:rsidRDefault="00644273" w:rsidP="001359C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E69A3" w14:textId="10FFC838" w:rsidR="001359C1" w:rsidRPr="00644273" w:rsidRDefault="00644273" w:rsidP="001359C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74B9D" w14:textId="7DF4A7D7" w:rsidR="001359C1" w:rsidRPr="00644273" w:rsidRDefault="00644273" w:rsidP="001359C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571C7EC1" w14:textId="4F20F4E5" w:rsidR="001359C1" w:rsidRPr="00461B7F" w:rsidRDefault="00644273" w:rsidP="001359C1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19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7B379F35" w14:textId="7E3CC490" w:rsidR="001359C1" w:rsidRPr="00461B7F" w:rsidRDefault="00644273" w:rsidP="001359C1">
            <w:pPr>
              <w:jc w:val="center"/>
              <w:rPr>
                <w:bCs/>
                <w:color w:val="FFFFFF" w:themeColor="background1"/>
                <w:lang w:val="en-US"/>
              </w:rPr>
            </w:pPr>
            <w:r>
              <w:rPr>
                <w:bCs/>
                <w:color w:val="FFFFFF" w:themeColor="background1"/>
                <w:lang w:val="en-US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FE3A014" w14:textId="77777777" w:rsidR="001359C1" w:rsidRDefault="001359C1" w:rsidP="001359C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E16D" w14:textId="6E5515E5" w:rsidR="001359C1" w:rsidRPr="008A442F" w:rsidRDefault="00644273" w:rsidP="001359C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FB59" w14:textId="1CEEA675" w:rsidR="001359C1" w:rsidRPr="008A442F" w:rsidRDefault="00644273" w:rsidP="001359C1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>
              <w:rPr>
                <w:rFonts w:eastAsia="Arial Unicode MS" w:cs="Arial"/>
                <w:bCs/>
                <w:szCs w:val="13"/>
                <w:lang w:val="en-US"/>
              </w:rPr>
              <w:t>12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5CC7" w14:textId="38A3DCE5" w:rsidR="001359C1" w:rsidRPr="008A442F" w:rsidRDefault="00644273" w:rsidP="00135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F0CD" w14:textId="0DD22BAE" w:rsidR="001359C1" w:rsidRPr="00400552" w:rsidRDefault="00644273" w:rsidP="00135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85EB" w14:textId="55F3251D" w:rsidR="001359C1" w:rsidRPr="00400552" w:rsidRDefault="00644273" w:rsidP="00135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516A7F58" w14:textId="18D3F678" w:rsidR="001359C1" w:rsidRPr="00EB6BBC" w:rsidRDefault="00644273" w:rsidP="001359C1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16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7DA43858" w14:textId="0AFC5D66" w:rsidR="001359C1" w:rsidRPr="00EB6BBC" w:rsidRDefault="00644273" w:rsidP="001359C1">
            <w:pPr>
              <w:jc w:val="center"/>
              <w:rPr>
                <w:bCs/>
                <w:color w:val="FFFFFF" w:themeColor="background1"/>
                <w:lang w:val="en-US"/>
              </w:rPr>
            </w:pPr>
            <w:r>
              <w:rPr>
                <w:bCs/>
                <w:color w:val="FFFFFF" w:themeColor="background1"/>
                <w:lang w:val="en-US"/>
              </w:rPr>
              <w:t>17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0127EF5" w14:textId="77777777" w:rsidR="001359C1" w:rsidRDefault="001359C1" w:rsidP="001359C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4191" w14:textId="7DF8365A" w:rsidR="001359C1" w:rsidRPr="008A442F" w:rsidRDefault="00174182" w:rsidP="001359C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12DF" w14:textId="5144DA57" w:rsidR="001359C1" w:rsidRPr="008A442F" w:rsidRDefault="00174182" w:rsidP="00135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BB86" w14:textId="14F0AB52" w:rsidR="001359C1" w:rsidRPr="008A442F" w:rsidRDefault="00174182" w:rsidP="00135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vAlign w:val="center"/>
          </w:tcPr>
          <w:p w14:paraId="5077BFBC" w14:textId="60CDE1C2" w:rsidR="001359C1" w:rsidRPr="009A426E" w:rsidRDefault="00174182" w:rsidP="00135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6C66" w14:textId="11B6DEC2" w:rsidR="001359C1" w:rsidRPr="009A426E" w:rsidRDefault="00174182" w:rsidP="00135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27623FCD" w14:textId="38418AE2" w:rsidR="001359C1" w:rsidRPr="008A442F" w:rsidRDefault="00174182" w:rsidP="001359C1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7F365E88" w14:textId="6E4EC85C" w:rsidR="001359C1" w:rsidRPr="008A442F" w:rsidRDefault="00174182" w:rsidP="001359C1">
            <w:pPr>
              <w:jc w:val="center"/>
              <w:rPr>
                <w:bCs/>
                <w:color w:val="FFFFFF" w:themeColor="background1"/>
                <w:lang w:val="en-US"/>
              </w:rPr>
            </w:pPr>
            <w:r>
              <w:rPr>
                <w:bCs/>
                <w:color w:val="FFFFFF" w:themeColor="background1"/>
                <w:lang w:val="en-US"/>
              </w:rPr>
              <w:t>15</w:t>
            </w:r>
          </w:p>
        </w:tc>
      </w:tr>
      <w:tr w:rsidR="001359C1" w14:paraId="2ABF5354" w14:textId="77777777" w:rsidTr="00174182">
        <w:tblPrEx>
          <w:jc w:val="left"/>
        </w:tblPrEx>
        <w:trPr>
          <w:gridAfter w:val="1"/>
          <w:wAfter w:w="11" w:type="dxa"/>
          <w:cantSplit/>
          <w:trHeight w:val="283"/>
          <w:tblHeader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FA14" w14:textId="50349490" w:rsidR="001359C1" w:rsidRPr="00644273" w:rsidRDefault="00644273" w:rsidP="001359C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21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8843" w14:textId="4A43CA87" w:rsidR="001359C1" w:rsidRPr="00644273" w:rsidRDefault="00644273" w:rsidP="001359C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589E" w14:textId="71FC3CF5" w:rsidR="001359C1" w:rsidRPr="00644273" w:rsidRDefault="00644273" w:rsidP="001359C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7CEA" w14:textId="52E43FD4" w:rsidR="001359C1" w:rsidRPr="00644273" w:rsidRDefault="00644273" w:rsidP="001359C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FCD7" w14:textId="350DA385" w:rsidR="001359C1" w:rsidRPr="00644273" w:rsidRDefault="00644273" w:rsidP="001359C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25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7DCAAA28" w14:textId="2A8669E5" w:rsidR="001359C1" w:rsidRPr="00461B7F" w:rsidRDefault="00644273" w:rsidP="001359C1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26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62EEA9A7" w14:textId="6D5605FA" w:rsidR="001359C1" w:rsidRPr="00461B7F" w:rsidRDefault="00644273" w:rsidP="001359C1">
            <w:pPr>
              <w:jc w:val="center"/>
              <w:rPr>
                <w:bCs/>
                <w:color w:val="FFFFFF" w:themeColor="background1"/>
                <w:lang w:val="en-US"/>
              </w:rPr>
            </w:pPr>
            <w:r>
              <w:rPr>
                <w:bCs/>
                <w:color w:val="FFFFFF" w:themeColor="background1"/>
                <w:lang w:val="en-US"/>
              </w:rPr>
              <w:t>27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8EF65DF" w14:textId="77777777" w:rsidR="001359C1" w:rsidRDefault="001359C1" w:rsidP="001359C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2608" w14:textId="72BD9ED4" w:rsidR="001359C1" w:rsidRPr="008A442F" w:rsidRDefault="00644273" w:rsidP="001359C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CADC" w14:textId="166891BB" w:rsidR="001359C1" w:rsidRPr="008A442F" w:rsidRDefault="00644273" w:rsidP="00135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3E7B" w14:textId="00B242BB" w:rsidR="001359C1" w:rsidRPr="008A442F" w:rsidRDefault="00644273" w:rsidP="00135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9F2B" w14:textId="69E80AFD" w:rsidR="001359C1" w:rsidRPr="00400552" w:rsidRDefault="00644273" w:rsidP="00135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0E15" w14:textId="72D36046" w:rsidR="001359C1" w:rsidRPr="00400552" w:rsidRDefault="00644273" w:rsidP="00135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35073730" w14:textId="4096F520" w:rsidR="001359C1" w:rsidRPr="00EB6BBC" w:rsidRDefault="00644273" w:rsidP="001359C1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23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70DCF424" w14:textId="028F9EDD" w:rsidR="001359C1" w:rsidRPr="00EB6BBC" w:rsidRDefault="00644273" w:rsidP="001359C1">
            <w:pPr>
              <w:jc w:val="center"/>
              <w:rPr>
                <w:bCs/>
                <w:color w:val="FFFFFF" w:themeColor="background1"/>
                <w:lang w:val="en-US"/>
              </w:rPr>
            </w:pPr>
            <w:r>
              <w:rPr>
                <w:bCs/>
                <w:color w:val="FFFFFF" w:themeColor="background1"/>
                <w:lang w:val="en-US"/>
              </w:rPr>
              <w:t>24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78F02C2" w14:textId="77777777" w:rsidR="001359C1" w:rsidRDefault="001359C1" w:rsidP="001359C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7469CC14" w14:textId="67EBBEE4" w:rsidR="001359C1" w:rsidRPr="00665A81" w:rsidRDefault="00174182" w:rsidP="001359C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19C701EC" w14:textId="5F83C200" w:rsidR="001359C1" w:rsidRPr="00665A81" w:rsidRDefault="00174182" w:rsidP="00135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02A16885" w14:textId="5D5BA701" w:rsidR="001359C1" w:rsidRPr="00665A81" w:rsidRDefault="00174182" w:rsidP="00135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0533691F" w14:textId="6EBB084A" w:rsidR="001359C1" w:rsidRPr="00665A81" w:rsidRDefault="00174182" w:rsidP="001359C1">
            <w:pPr>
              <w:jc w:val="center"/>
              <w:rPr>
                <w:rFonts w:eastAsia="Arial Unicode MS" w:cs="Arial"/>
                <w:bCs/>
                <w:szCs w:val="13"/>
                <w:lang w:val="en-US"/>
              </w:rPr>
            </w:pPr>
            <w:r>
              <w:rPr>
                <w:rFonts w:eastAsia="Arial Unicode MS" w:cs="Arial"/>
                <w:bCs/>
                <w:szCs w:val="13"/>
                <w:lang w:val="en-US"/>
              </w:rPr>
              <w:t>19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20548396" w14:textId="03E1E1FB" w:rsidR="001359C1" w:rsidRPr="00665A81" w:rsidRDefault="00174182" w:rsidP="00135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6548DA3C" w14:textId="249868FD" w:rsidR="001359C1" w:rsidRPr="007D1DC6" w:rsidRDefault="00174182" w:rsidP="001359C1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21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E92F10" w14:textId="5AFE98F3" w:rsidR="001359C1" w:rsidRPr="008A442F" w:rsidRDefault="00174182" w:rsidP="001359C1">
            <w:pPr>
              <w:jc w:val="center"/>
              <w:rPr>
                <w:bCs/>
                <w:color w:val="FFFFFF" w:themeColor="background1"/>
                <w:lang w:val="en-US"/>
              </w:rPr>
            </w:pPr>
            <w:r>
              <w:rPr>
                <w:bCs/>
                <w:color w:val="FFFFFF" w:themeColor="background1"/>
                <w:lang w:val="en-US"/>
              </w:rPr>
              <w:t>22</w:t>
            </w:r>
          </w:p>
        </w:tc>
      </w:tr>
      <w:tr w:rsidR="00174182" w14:paraId="5CACC82B" w14:textId="77777777" w:rsidTr="00384531">
        <w:tblPrEx>
          <w:jc w:val="left"/>
        </w:tblPrEx>
        <w:trPr>
          <w:gridAfter w:val="1"/>
          <w:wAfter w:w="11" w:type="dxa"/>
          <w:cantSplit/>
          <w:trHeight w:val="283"/>
          <w:tblHeader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812E" w14:textId="0F6A69EB" w:rsidR="00174182" w:rsidRPr="00644273" w:rsidRDefault="00174182" w:rsidP="001359C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28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7602" w14:textId="188B3335" w:rsidR="00174182" w:rsidRPr="00644273" w:rsidRDefault="00174182" w:rsidP="001359C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29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22B0" w14:textId="19349F23" w:rsidR="00174182" w:rsidRPr="00644273" w:rsidRDefault="00174182" w:rsidP="001359C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8C70" w14:textId="5EA4E122" w:rsidR="00174182" w:rsidRPr="00644273" w:rsidRDefault="00174182" w:rsidP="001359C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31</w:t>
            </w:r>
          </w:p>
        </w:tc>
        <w:tc>
          <w:tcPr>
            <w:tcW w:w="1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E29E" w14:textId="3084236F" w:rsidR="00174182" w:rsidRPr="00461B7F" w:rsidRDefault="00174182" w:rsidP="001359C1">
            <w:pPr>
              <w:jc w:val="center"/>
              <w:rPr>
                <w:bCs/>
                <w:color w:val="FFFFFF" w:themeColor="background1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50E9301" w14:textId="77777777" w:rsidR="00174182" w:rsidRDefault="00174182" w:rsidP="001359C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4B67" w14:textId="35BF342F" w:rsidR="00174182" w:rsidRPr="008A442F" w:rsidRDefault="00174182" w:rsidP="001359C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25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978B" w14:textId="0EE21DE1" w:rsidR="00174182" w:rsidRPr="008A442F" w:rsidRDefault="00174182" w:rsidP="00135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8356" w14:textId="22CE1340" w:rsidR="00174182" w:rsidRPr="008A442F" w:rsidRDefault="00174182" w:rsidP="00135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C1BC" w14:textId="67D7A9CE" w:rsidR="00174182" w:rsidRPr="008833B8" w:rsidRDefault="00174182" w:rsidP="00135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D7D2" w14:textId="25E1FC58" w:rsidR="00174182" w:rsidRPr="00174182" w:rsidRDefault="00174182" w:rsidP="001359C1">
            <w:pPr>
              <w:jc w:val="center"/>
              <w:rPr>
                <w:lang w:val="en-US"/>
              </w:rPr>
            </w:pPr>
            <w:r w:rsidRPr="00174182">
              <w:rPr>
                <w:lang w:val="en-US"/>
              </w:rPr>
              <w:t>29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9EC7A2B" w14:textId="6A2CFAF9" w:rsidR="00174182" w:rsidRPr="00174182" w:rsidRDefault="00174182" w:rsidP="001359C1">
            <w:pPr>
              <w:jc w:val="center"/>
              <w:rPr>
                <w:color w:val="FFFFFF" w:themeColor="background1"/>
                <w:lang w:val="en-US"/>
              </w:rPr>
            </w:pPr>
            <w:r w:rsidRPr="00174182">
              <w:rPr>
                <w:color w:val="FFFFFF" w:themeColor="background1"/>
                <w:lang w:val="en-US"/>
              </w:rPr>
              <w:t>30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8443" w14:textId="48041866" w:rsidR="00174182" w:rsidRPr="008A442F" w:rsidRDefault="00174182" w:rsidP="001359C1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126C84B" w14:textId="77777777" w:rsidR="00174182" w:rsidRDefault="00174182" w:rsidP="001359C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DEC9CD" w14:textId="20065037" w:rsidR="00174182" w:rsidRPr="00174182" w:rsidRDefault="00174182" w:rsidP="001359C1">
            <w:pPr>
              <w:jc w:val="center"/>
              <w:rPr>
                <w:bCs/>
                <w:lang w:val="en-US"/>
              </w:rPr>
            </w:pPr>
            <w:r w:rsidRPr="00174182">
              <w:rPr>
                <w:bCs/>
                <w:lang w:val="en-US"/>
              </w:rPr>
              <w:t>23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vAlign w:val="center"/>
          </w:tcPr>
          <w:p w14:paraId="28F08E2C" w14:textId="0C596D9C" w:rsidR="00174182" w:rsidRPr="009A426E" w:rsidRDefault="00174182" w:rsidP="001359C1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F8AF983" w14:textId="5D0ED9E3" w:rsidR="00174182" w:rsidRPr="00665A81" w:rsidRDefault="00174182" w:rsidP="00135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192F408" w14:textId="62C49165" w:rsidR="00174182" w:rsidRPr="00665A81" w:rsidRDefault="00174182" w:rsidP="00135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7DA8776C" w14:textId="7AAB634F" w:rsidR="00174182" w:rsidRPr="00665A81" w:rsidRDefault="00174182" w:rsidP="001359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2" w:themeFillShade="A6"/>
            <w:vAlign w:val="center"/>
          </w:tcPr>
          <w:p w14:paraId="42FA63FF" w14:textId="598C9E0F" w:rsidR="00174182" w:rsidRPr="00665A81" w:rsidRDefault="00174182" w:rsidP="001359C1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28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ADAF319" w14:textId="316BD3A1" w:rsidR="00174182" w:rsidRPr="008833B8" w:rsidRDefault="00174182" w:rsidP="001359C1">
            <w:pPr>
              <w:jc w:val="center"/>
              <w:rPr>
                <w:color w:val="FFFFFF" w:themeColor="background2"/>
                <w:lang w:val="en-US"/>
              </w:rPr>
            </w:pPr>
            <w:r>
              <w:rPr>
                <w:color w:val="FFFFFF" w:themeColor="background2"/>
                <w:lang w:val="en-US"/>
              </w:rPr>
              <w:t>29</w:t>
            </w:r>
          </w:p>
        </w:tc>
      </w:tr>
      <w:tr w:rsidR="00DA45B6" w14:paraId="7B8A65D1" w14:textId="77777777" w:rsidTr="00953E5B">
        <w:tblPrEx>
          <w:jc w:val="left"/>
        </w:tblPrEx>
        <w:trPr>
          <w:gridAfter w:val="1"/>
          <w:wAfter w:w="11" w:type="dxa"/>
          <w:cantSplit/>
          <w:trHeight w:val="283"/>
          <w:tblHeader/>
        </w:trPr>
        <w:tc>
          <w:tcPr>
            <w:tcW w:w="3398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0F3FA1" w14:textId="77777777" w:rsidR="00DA45B6" w:rsidRPr="00461B7F" w:rsidRDefault="00DA45B6" w:rsidP="001359C1">
            <w:pPr>
              <w:jc w:val="center"/>
              <w:rPr>
                <w:bCs/>
                <w:color w:val="FFFFFF" w:themeColor="background1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</w:tcBorders>
            <w:noWrap/>
            <w:vAlign w:val="center"/>
          </w:tcPr>
          <w:p w14:paraId="3808E7F8" w14:textId="77777777" w:rsidR="00DA45B6" w:rsidRDefault="00DA45B6" w:rsidP="001359C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263" w:type="dxa"/>
            <w:gridSpan w:val="18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FA92C60" w14:textId="77777777" w:rsidR="00DA45B6" w:rsidRPr="008A442F" w:rsidRDefault="00DA45B6" w:rsidP="001359C1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8184D8B" w14:textId="77777777" w:rsidR="00DA45B6" w:rsidRDefault="00DA45B6" w:rsidP="001359C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63B246" w14:textId="1438EA42" w:rsidR="00DA45B6" w:rsidRPr="00174182" w:rsidRDefault="00DA45B6" w:rsidP="001359C1">
            <w:pPr>
              <w:jc w:val="center"/>
              <w:rPr>
                <w:bCs/>
                <w:lang w:val="en-US"/>
              </w:rPr>
            </w:pPr>
            <w:r w:rsidRPr="00174182">
              <w:rPr>
                <w:bCs/>
                <w:lang w:val="en-US"/>
              </w:rPr>
              <w:t>30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vAlign w:val="center"/>
          </w:tcPr>
          <w:p w14:paraId="76BB0D08" w14:textId="4887E4CE" w:rsidR="00DA45B6" w:rsidRDefault="00DA45B6" w:rsidP="001359C1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31</w:t>
            </w:r>
          </w:p>
        </w:tc>
        <w:tc>
          <w:tcPr>
            <w:tcW w:w="2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D628B" w14:textId="77777777" w:rsidR="00DA45B6" w:rsidRDefault="00DA45B6" w:rsidP="001359C1">
            <w:pPr>
              <w:jc w:val="center"/>
              <w:rPr>
                <w:color w:val="FFFFFF" w:themeColor="background2"/>
                <w:lang w:val="en-US"/>
              </w:rPr>
            </w:pPr>
          </w:p>
        </w:tc>
      </w:tr>
      <w:tr w:rsidR="00644273" w14:paraId="62BCEA9A" w14:textId="77777777" w:rsidTr="00384531">
        <w:tblPrEx>
          <w:jc w:val="left"/>
        </w:tblPrEx>
        <w:trPr>
          <w:gridAfter w:val="1"/>
          <w:wAfter w:w="11" w:type="dxa"/>
          <w:cantSplit/>
          <w:trHeight w:val="413"/>
          <w:tblHeader/>
        </w:trPr>
        <w:tc>
          <w:tcPr>
            <w:tcW w:w="3398" w:type="dxa"/>
            <w:gridSpan w:val="18"/>
            <w:vAlign w:val="center"/>
          </w:tcPr>
          <w:p w14:paraId="159FB926" w14:textId="14846F6B" w:rsidR="00644273" w:rsidRPr="00A61B3D" w:rsidRDefault="00644273" w:rsidP="00A61B3D">
            <w:pPr>
              <w:rPr>
                <w:rFonts w:asciiTheme="minorHAnsi" w:eastAsia="Arial Unicode MS" w:hAnsiTheme="minorHAnsi" w:cs="Arial"/>
                <w:bCs/>
                <w:szCs w:val="22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noWrap/>
            <w:vAlign w:val="center"/>
          </w:tcPr>
          <w:p w14:paraId="2B8EB555" w14:textId="77777777" w:rsidR="00644273" w:rsidRPr="009C7EC4" w:rsidRDefault="00644273" w:rsidP="001359C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1CCF3F25" w14:textId="77777777" w:rsidR="00644273" w:rsidRPr="009C7EC4" w:rsidRDefault="00644273" w:rsidP="001359C1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55B629EF" w14:textId="77777777" w:rsidR="00644273" w:rsidRDefault="00644273" w:rsidP="001359C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48739834" w14:textId="77777777" w:rsidR="00644273" w:rsidRDefault="00644273" w:rsidP="001359C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15A2EFB0" w14:textId="77777777" w:rsidR="00644273" w:rsidRDefault="00644273" w:rsidP="001359C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26D202E3" w14:textId="77777777" w:rsidR="00644273" w:rsidRDefault="00644273" w:rsidP="001359C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61C59109" w14:textId="77777777" w:rsidR="00644273" w:rsidRDefault="00644273" w:rsidP="001359C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7359E68D" w14:textId="77777777" w:rsidR="00644273" w:rsidRDefault="00644273" w:rsidP="001359C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5AEE98B8" w14:textId="77777777" w:rsidR="00644273" w:rsidRDefault="00644273" w:rsidP="001359C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1559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086DE4" w14:textId="3361C666" w:rsidR="00644273" w:rsidRDefault="00644273" w:rsidP="75131DB0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24 – Christmas Eve</w:t>
            </w:r>
          </w:p>
          <w:p w14:paraId="6167E34A" w14:textId="26D7AAA3" w:rsidR="00644273" w:rsidRPr="007273A4" w:rsidRDefault="00644273" w:rsidP="00DC75B9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en-US"/>
              </w:rPr>
              <w:t xml:space="preserve">25 - Christmas Day  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78F4" w14:textId="15BAA33D" w:rsidR="00644273" w:rsidRDefault="00644273" w:rsidP="001359C1">
            <w:pPr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en-US"/>
              </w:rPr>
              <w:t xml:space="preserve">                             26 - Boxing Day</w:t>
            </w:r>
          </w:p>
          <w:p w14:paraId="5A4D7889" w14:textId="4ECFE95E" w:rsidR="00644273" w:rsidRDefault="00644273" w:rsidP="00772F22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en-US"/>
              </w:rPr>
              <w:t xml:space="preserve">                    31 – New Year’s Eve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      </w:t>
            </w:r>
          </w:p>
          <w:p w14:paraId="4EE5D8D9" w14:textId="0ACDAB18" w:rsidR="00644273" w:rsidRPr="006D2E26" w:rsidRDefault="00644273" w:rsidP="007273A4">
            <w:pPr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 </w:t>
            </w:r>
          </w:p>
        </w:tc>
      </w:tr>
      <w:tr w:rsidR="001359C1" w14:paraId="1BBEDE63" w14:textId="77777777" w:rsidTr="00174182">
        <w:tblPrEx>
          <w:jc w:val="left"/>
        </w:tblPrEx>
        <w:trPr>
          <w:gridAfter w:val="1"/>
          <w:wAfter w:w="11" w:type="dxa"/>
          <w:cantSplit/>
          <w:trHeight w:hRule="exact" w:val="80"/>
          <w:tblHeader/>
        </w:trPr>
        <w:tc>
          <w:tcPr>
            <w:tcW w:w="423" w:type="dxa"/>
            <w:shd w:val="clear" w:color="auto" w:fill="auto"/>
            <w:vAlign w:val="center"/>
          </w:tcPr>
          <w:p w14:paraId="0480F3C2" w14:textId="77777777" w:rsidR="001359C1" w:rsidRDefault="001359C1" w:rsidP="001359C1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  <w:p w14:paraId="62141CD6" w14:textId="77777777" w:rsidR="001359C1" w:rsidRDefault="001359C1" w:rsidP="001359C1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  <w:p w14:paraId="38A322E5" w14:textId="77777777" w:rsidR="001359C1" w:rsidRDefault="001359C1" w:rsidP="001359C1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  <w:p w14:paraId="657E8D45" w14:textId="77777777" w:rsidR="001359C1" w:rsidRDefault="001359C1" w:rsidP="001359C1">
            <w:pPr>
              <w:jc w:val="center"/>
              <w:rPr>
                <w:rFonts w:eastAsia="Arial Unicode MS" w:cs="Arial"/>
                <w:b/>
                <w:bCs/>
                <w:szCs w:val="16"/>
                <w:lang w:val="en-US"/>
              </w:rPr>
            </w:pPr>
          </w:p>
        </w:tc>
        <w:tc>
          <w:tcPr>
            <w:tcW w:w="423" w:type="dxa"/>
            <w:gridSpan w:val="3"/>
            <w:shd w:val="clear" w:color="auto" w:fill="auto"/>
            <w:vAlign w:val="center"/>
          </w:tcPr>
          <w:p w14:paraId="42FE875A" w14:textId="77777777" w:rsidR="001359C1" w:rsidRDefault="001359C1" w:rsidP="001359C1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14:paraId="399B6821" w14:textId="77777777" w:rsidR="001359C1" w:rsidRDefault="001359C1" w:rsidP="001359C1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75" w:type="dxa"/>
            <w:gridSpan w:val="3"/>
            <w:shd w:val="clear" w:color="auto" w:fill="auto"/>
            <w:vAlign w:val="center"/>
          </w:tcPr>
          <w:p w14:paraId="19F68B10" w14:textId="77777777" w:rsidR="001359C1" w:rsidRDefault="001359C1" w:rsidP="001359C1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14:paraId="2241ACD2" w14:textId="77777777" w:rsidR="001359C1" w:rsidRDefault="001359C1" w:rsidP="001359C1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14:paraId="4C8FBD1E" w14:textId="77777777" w:rsidR="001359C1" w:rsidRDefault="001359C1" w:rsidP="001359C1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</w:tcPr>
          <w:p w14:paraId="41571704" w14:textId="77777777" w:rsidR="001359C1" w:rsidRDefault="001359C1" w:rsidP="001359C1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  <w:p w14:paraId="451ADC9A" w14:textId="77777777" w:rsidR="001359C1" w:rsidRDefault="001359C1" w:rsidP="001359C1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14:paraId="328DEC38" w14:textId="77777777" w:rsidR="001359C1" w:rsidRPr="009C7EC4" w:rsidRDefault="001359C1" w:rsidP="001359C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9ABE5E1" w14:textId="77777777" w:rsidR="001359C1" w:rsidRPr="009C7EC4" w:rsidRDefault="001359C1" w:rsidP="001359C1">
            <w:pPr>
              <w:jc w:val="center"/>
              <w:rPr>
                <w:rFonts w:eastAsia="Arial Unicode MS" w:cs="Arial"/>
                <w:bCs/>
                <w:szCs w:val="16"/>
                <w:lang w:val="en-US"/>
              </w:rPr>
            </w:pP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14:paraId="229EB1CC" w14:textId="77777777" w:rsidR="001359C1" w:rsidRDefault="001359C1" w:rsidP="001359C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3D179668" w14:textId="77777777" w:rsidR="001359C1" w:rsidRDefault="001359C1" w:rsidP="001359C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CF1EF91" w14:textId="77777777" w:rsidR="001359C1" w:rsidRDefault="001359C1" w:rsidP="001359C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14:paraId="78807B11" w14:textId="77777777" w:rsidR="001359C1" w:rsidRDefault="001359C1" w:rsidP="001359C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73FE42DE" w14:textId="77777777" w:rsidR="001359C1" w:rsidRDefault="001359C1" w:rsidP="001359C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14:paraId="7C583D0D" w14:textId="77777777" w:rsidR="001359C1" w:rsidRDefault="001359C1" w:rsidP="001359C1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noWrap/>
            <w:vAlign w:val="center"/>
          </w:tcPr>
          <w:p w14:paraId="602B060B" w14:textId="77777777" w:rsidR="001359C1" w:rsidRDefault="001359C1" w:rsidP="001359C1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155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93CA9B" w14:textId="77777777" w:rsidR="001359C1" w:rsidRDefault="001359C1" w:rsidP="001359C1">
            <w:pPr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  <w:p w14:paraId="59D08AC0" w14:textId="77777777" w:rsidR="001359C1" w:rsidRDefault="001359C1" w:rsidP="001359C1">
            <w:pPr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7DE10" w14:textId="77777777" w:rsidR="001359C1" w:rsidRDefault="001359C1" w:rsidP="001359C1">
            <w:pPr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</w:tr>
    </w:tbl>
    <w:p w14:paraId="2000A905" w14:textId="77777777" w:rsidR="00BD7530" w:rsidRDefault="00BD7530" w:rsidP="003D4B45"/>
    <w:tbl>
      <w:tblPr>
        <w:tblStyle w:val="TableGrid"/>
        <w:tblpPr w:leftFromText="180" w:rightFromText="180" w:vertAnchor="text" w:horzAnchor="margin" w:tblpXSpec="center" w:tblpY="123"/>
        <w:tblW w:w="11057" w:type="dxa"/>
        <w:tblLook w:val="04A0" w:firstRow="1" w:lastRow="0" w:firstColumn="1" w:lastColumn="0" w:noHBand="0" w:noVBand="1"/>
        <w:tblCaption w:val="heading"/>
      </w:tblPr>
      <w:tblGrid>
        <w:gridCol w:w="283"/>
        <w:gridCol w:w="2547"/>
        <w:gridCol w:w="284"/>
        <w:gridCol w:w="4257"/>
        <w:gridCol w:w="284"/>
        <w:gridCol w:w="3402"/>
      </w:tblGrid>
      <w:tr w:rsidR="00EB663A" w14:paraId="09CED2F9" w14:textId="77777777" w:rsidTr="00EB663A">
        <w:trPr>
          <w:tblHeader/>
        </w:trPr>
        <w:tc>
          <w:tcPr>
            <w:tcW w:w="283" w:type="dxa"/>
          </w:tcPr>
          <w:p w14:paraId="602E0899" w14:textId="77777777" w:rsidR="00EB663A" w:rsidRDefault="00EB663A" w:rsidP="005E2688"/>
        </w:tc>
        <w:tc>
          <w:tcPr>
            <w:tcW w:w="2547" w:type="dxa"/>
          </w:tcPr>
          <w:p w14:paraId="4D7FDAAF" w14:textId="2F8ED9A5" w:rsidR="00EB663A" w:rsidRPr="00FD25AF" w:rsidRDefault="00EB663A" w:rsidP="005E2688">
            <w:pPr>
              <w:rPr>
                <w:rFonts w:ascii="Arial" w:hAnsi="Arial" w:cs="Arial"/>
                <w:sz w:val="16"/>
                <w:szCs w:val="16"/>
              </w:rPr>
            </w:pPr>
            <w:r w:rsidRPr="00FD25AF">
              <w:rPr>
                <w:rFonts w:ascii="Arial" w:hAnsi="Arial" w:cs="Arial"/>
                <w:sz w:val="16"/>
                <w:szCs w:val="16"/>
              </w:rPr>
              <w:t>School day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3CF55693" w14:textId="77777777" w:rsidR="00EB663A" w:rsidRDefault="00EB663A" w:rsidP="005E2688"/>
        </w:tc>
        <w:tc>
          <w:tcPr>
            <w:tcW w:w="4257" w:type="dxa"/>
          </w:tcPr>
          <w:p w14:paraId="5724EEBF" w14:textId="0A8C85E9" w:rsidR="00EB663A" w:rsidRPr="00FD25AF" w:rsidRDefault="00EB663A" w:rsidP="005E2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Non-school day</w:t>
            </w:r>
          </w:p>
          <w:p w14:paraId="46D4251B" w14:textId="3EE80841" w:rsidR="00EB663A" w:rsidRPr="00FD25AF" w:rsidRDefault="00EB663A" w:rsidP="005E26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1F1F5F" w:themeFill="text1"/>
          </w:tcPr>
          <w:p w14:paraId="53A047BC" w14:textId="77777777" w:rsidR="00EB663A" w:rsidRDefault="00EB663A" w:rsidP="005E2688"/>
        </w:tc>
        <w:tc>
          <w:tcPr>
            <w:tcW w:w="3402" w:type="dxa"/>
          </w:tcPr>
          <w:p w14:paraId="1121A99D" w14:textId="1BCCBA75" w:rsidR="00EB663A" w:rsidRDefault="00EB663A" w:rsidP="005E26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 Holiday</w:t>
            </w:r>
            <w:r w:rsidR="00772F22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(*Regional observance) </w:t>
            </w:r>
          </w:p>
          <w:p w14:paraId="46ECE9B6" w14:textId="1938A16E" w:rsidR="00772F22" w:rsidRPr="00FD25AF" w:rsidRDefault="00772F22" w:rsidP="005E26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A064DD9" w14:textId="30ACA153" w:rsidR="00D66AC1" w:rsidRDefault="00D66AC1" w:rsidP="00111D8B"/>
    <w:p w14:paraId="69B5CA23" w14:textId="600FB727" w:rsidR="000F6CD9" w:rsidRDefault="000F6CD9" w:rsidP="00111D8B"/>
    <w:p w14:paraId="2EEBADBE" w14:textId="77777777" w:rsidR="000F6CD9" w:rsidRDefault="000F6CD9" w:rsidP="00111D8B"/>
    <w:sectPr w:rsidR="000F6CD9" w:rsidSect="00DC75B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97" w:right="720" w:bottom="567" w:left="720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550D3" w14:textId="77777777" w:rsidR="008E763D" w:rsidRDefault="008E763D" w:rsidP="007332FF">
      <w:r>
        <w:separator/>
      </w:r>
    </w:p>
  </w:endnote>
  <w:endnote w:type="continuationSeparator" w:id="0">
    <w:p w14:paraId="4D5DCDAE" w14:textId="77777777" w:rsidR="008E763D" w:rsidRDefault="008E763D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E8513C" w:rsidRPr="00132658" w14:paraId="791895CB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76702395" w14:textId="77777777" w:rsidR="00E8513C" w:rsidRDefault="00E8513C" w:rsidP="00D47DC7">
          <w:pPr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&lt;NAME&gt;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14:paraId="47120F3A" w14:textId="4D91DD9C" w:rsidR="00E8513C" w:rsidRPr="00CE6614" w:rsidRDefault="008E763D" w:rsidP="00D47DC7">
          <w:pPr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8-2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33AFA">
                <w:rPr>
                  <w:rStyle w:val="PageNumber"/>
                </w:rPr>
                <w:t>29 August 2023</w:t>
              </w:r>
            </w:sdtContent>
          </w:sdt>
          <w:r w:rsidR="00E8513C" w:rsidRPr="00CE6614">
            <w:rPr>
              <w:rStyle w:val="PageNumber"/>
            </w:rPr>
            <w:t xml:space="preserve"> | Version X</w:t>
          </w:r>
          <w:r w:rsidR="00E8513C">
            <w:rPr>
              <w:rStyle w:val="PageNumber"/>
            </w:rPr>
            <w:t xml:space="preserve"> - optional</w:t>
          </w:r>
        </w:p>
        <w:p w14:paraId="1ADF06E7" w14:textId="77777777" w:rsidR="00E8513C" w:rsidRPr="00AC4488" w:rsidRDefault="00E8513C" w:rsidP="00D47DC7">
          <w:pPr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2B393F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2B393F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3F3790B2" w14:textId="77777777" w:rsidR="00E8513C" w:rsidRPr="00B11C67" w:rsidRDefault="00E8513C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E8513C" w:rsidRPr="00132658" w14:paraId="1037D76F" w14:textId="77777777" w:rsidTr="00BE636B">
      <w:trPr>
        <w:cantSplit/>
        <w:trHeight w:hRule="exact" w:val="1134"/>
      </w:trPr>
      <w:tc>
        <w:tcPr>
          <w:tcW w:w="7767" w:type="dxa"/>
          <w:vAlign w:val="bottom"/>
        </w:tcPr>
        <w:p w14:paraId="44FA86D0" w14:textId="076FD812" w:rsidR="00E8513C" w:rsidRPr="00BE636B" w:rsidRDefault="00E8513C" w:rsidP="00D47DC7">
          <w:pPr>
            <w:rPr>
              <w:rStyle w:val="PageNumber"/>
              <w:b/>
              <w:sz w:val="16"/>
              <w:szCs w:val="16"/>
            </w:rPr>
          </w:pPr>
          <w:r w:rsidRPr="00BE636B">
            <w:rPr>
              <w:rStyle w:val="PageNumber"/>
              <w:sz w:val="16"/>
              <w:szCs w:val="16"/>
            </w:rPr>
            <w:t xml:space="preserve">Department of </w:t>
          </w:r>
          <w:r w:rsidR="002B393F" w:rsidRPr="00BE636B">
            <w:rPr>
              <w:rStyle w:val="PageNumber"/>
              <w:b/>
              <w:sz w:val="16"/>
              <w:szCs w:val="16"/>
            </w:rPr>
            <w:t>EDUCATION</w:t>
          </w:r>
          <w:r w:rsidR="00BE636B">
            <w:rPr>
              <w:rStyle w:val="PageNumber"/>
              <w:b/>
              <w:sz w:val="16"/>
              <w:szCs w:val="16"/>
            </w:rPr>
            <w:t xml:space="preserve"> – 2</w:t>
          </w:r>
          <w:r w:rsidR="00A33AFA">
            <w:rPr>
              <w:rStyle w:val="PageNumber"/>
              <w:b/>
              <w:sz w:val="16"/>
              <w:szCs w:val="16"/>
            </w:rPr>
            <w:t>9</w:t>
          </w:r>
          <w:r w:rsidR="00BE636B">
            <w:rPr>
              <w:rStyle w:val="PageNumber"/>
              <w:b/>
              <w:sz w:val="16"/>
              <w:szCs w:val="16"/>
            </w:rPr>
            <w:t xml:space="preserve"> </w:t>
          </w:r>
          <w:r w:rsidR="00A33AFA">
            <w:rPr>
              <w:rStyle w:val="PageNumber"/>
              <w:b/>
              <w:sz w:val="16"/>
              <w:szCs w:val="16"/>
            </w:rPr>
            <w:t>August</w:t>
          </w:r>
          <w:r w:rsidR="00BE636B">
            <w:rPr>
              <w:rStyle w:val="PageNumber"/>
              <w:b/>
              <w:sz w:val="16"/>
              <w:szCs w:val="16"/>
            </w:rPr>
            <w:t xml:space="preserve"> 202</w:t>
          </w:r>
          <w:r w:rsidR="00A33AFA">
            <w:rPr>
              <w:rStyle w:val="PageNumber"/>
              <w:b/>
              <w:sz w:val="16"/>
              <w:szCs w:val="16"/>
            </w:rPr>
            <w:t>3</w:t>
          </w:r>
        </w:p>
        <w:p w14:paraId="5A12AE88" w14:textId="560FEBBF" w:rsidR="00E8513C" w:rsidRPr="00BE636B" w:rsidRDefault="008E763D" w:rsidP="00D47DC7">
          <w:pPr>
            <w:rPr>
              <w:rStyle w:val="PageNumber"/>
              <w:sz w:val="16"/>
              <w:szCs w:val="16"/>
            </w:rPr>
          </w:pPr>
          <w:sdt>
            <w:sdtPr>
              <w:rPr>
                <w:rStyle w:val="PageNumber"/>
                <w:sz w:val="16"/>
                <w:szCs w:val="16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8-2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33AFA">
                <w:rPr>
                  <w:rStyle w:val="PageNumber"/>
                  <w:sz w:val="16"/>
                  <w:szCs w:val="16"/>
                </w:rPr>
                <w:t>29 August 2023</w:t>
              </w:r>
            </w:sdtContent>
          </w:sdt>
        </w:p>
        <w:p w14:paraId="19BE7080" w14:textId="67CE3507" w:rsidR="00E8513C" w:rsidRPr="00CE30CF" w:rsidRDefault="00E8513C" w:rsidP="00D47DC7">
          <w:pPr>
            <w:rPr>
              <w:rStyle w:val="PageNumber"/>
            </w:rPr>
          </w:pPr>
          <w:r w:rsidRPr="00BE636B">
            <w:rPr>
              <w:rStyle w:val="PageNumber"/>
              <w:sz w:val="16"/>
              <w:szCs w:val="16"/>
            </w:rPr>
            <w:t xml:space="preserve">Page </w:t>
          </w:r>
          <w:r w:rsidRPr="00BE636B">
            <w:rPr>
              <w:rStyle w:val="PageNumber"/>
              <w:sz w:val="16"/>
              <w:szCs w:val="16"/>
            </w:rPr>
            <w:fldChar w:fldCharType="begin"/>
          </w:r>
          <w:r w:rsidRPr="00BE636B">
            <w:rPr>
              <w:rStyle w:val="PageNumber"/>
              <w:sz w:val="16"/>
              <w:szCs w:val="16"/>
            </w:rPr>
            <w:instrText xml:space="preserve"> PAGE  \* Arabic  \* MERGEFORMAT </w:instrText>
          </w:r>
          <w:r w:rsidRPr="00BE636B">
            <w:rPr>
              <w:rStyle w:val="PageNumber"/>
              <w:sz w:val="16"/>
              <w:szCs w:val="16"/>
            </w:rPr>
            <w:fldChar w:fldCharType="separate"/>
          </w:r>
          <w:r w:rsidR="00CC1D11">
            <w:rPr>
              <w:rStyle w:val="PageNumber"/>
              <w:noProof/>
              <w:sz w:val="16"/>
              <w:szCs w:val="16"/>
            </w:rPr>
            <w:t>1</w:t>
          </w:r>
          <w:r w:rsidRPr="00BE636B">
            <w:rPr>
              <w:rStyle w:val="PageNumber"/>
              <w:sz w:val="16"/>
              <w:szCs w:val="16"/>
            </w:rPr>
            <w:fldChar w:fldCharType="end"/>
          </w:r>
          <w:r w:rsidRPr="00BE636B">
            <w:rPr>
              <w:rStyle w:val="PageNumber"/>
              <w:sz w:val="16"/>
              <w:szCs w:val="16"/>
            </w:rPr>
            <w:t xml:space="preserve"> of </w:t>
          </w:r>
          <w:r w:rsidRPr="00BE636B">
            <w:rPr>
              <w:rStyle w:val="PageNumber"/>
              <w:sz w:val="16"/>
              <w:szCs w:val="16"/>
            </w:rPr>
            <w:fldChar w:fldCharType="begin"/>
          </w:r>
          <w:r w:rsidRPr="00BE636B">
            <w:rPr>
              <w:rStyle w:val="PageNumber"/>
              <w:sz w:val="16"/>
              <w:szCs w:val="16"/>
            </w:rPr>
            <w:instrText xml:space="preserve"> NUMPAGES  \* Arabic  \* MERGEFORMAT </w:instrText>
          </w:r>
          <w:r w:rsidRPr="00BE636B">
            <w:rPr>
              <w:rStyle w:val="PageNumber"/>
              <w:sz w:val="16"/>
              <w:szCs w:val="16"/>
            </w:rPr>
            <w:fldChar w:fldCharType="separate"/>
          </w:r>
          <w:r w:rsidR="00CC1D11">
            <w:rPr>
              <w:rStyle w:val="PageNumber"/>
              <w:noProof/>
              <w:sz w:val="16"/>
              <w:szCs w:val="16"/>
            </w:rPr>
            <w:t>1</w:t>
          </w:r>
          <w:r w:rsidRPr="00BE636B">
            <w:rPr>
              <w:rStyle w:val="PageNumber"/>
              <w:sz w:val="16"/>
              <w:szCs w:val="16"/>
            </w:rPr>
            <w:fldChar w:fldCharType="end"/>
          </w:r>
        </w:p>
      </w:tc>
      <w:tc>
        <w:tcPr>
          <w:tcW w:w="2551" w:type="dxa"/>
          <w:vAlign w:val="bottom"/>
        </w:tcPr>
        <w:p w14:paraId="39EE90DA" w14:textId="77777777" w:rsidR="00E8513C" w:rsidRPr="001E14EB" w:rsidRDefault="00E8513C" w:rsidP="0071700C">
          <w:pPr>
            <w:jc w:val="right"/>
          </w:pPr>
          <w:r>
            <w:rPr>
              <w:noProof/>
            </w:rPr>
            <w:drawing>
              <wp:inline distT="0" distB="0" distL="0" distR="0" wp14:anchorId="265AC5DB" wp14:editId="03652759">
                <wp:extent cx="1572479" cy="561600"/>
                <wp:effectExtent l="0" t="0" r="8890" b="0"/>
                <wp:docPr id="5" name="Picture 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</w:rPr>
            <w:t xml:space="preserve"> </w:t>
          </w:r>
        </w:p>
      </w:tc>
    </w:tr>
  </w:tbl>
  <w:p w14:paraId="495087CD" w14:textId="77777777" w:rsidR="00E8513C" w:rsidRPr="00661BE1" w:rsidRDefault="00E8513C" w:rsidP="00111D8B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26199" w14:textId="77777777" w:rsidR="008E763D" w:rsidRDefault="008E763D" w:rsidP="007332FF">
      <w:r>
        <w:separator/>
      </w:r>
    </w:p>
  </w:footnote>
  <w:footnote w:type="continuationSeparator" w:id="0">
    <w:p w14:paraId="14246FBC" w14:textId="77777777" w:rsidR="008E763D" w:rsidRDefault="008E763D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566A0" w14:textId="596710EF" w:rsidR="00E8513C" w:rsidRPr="00162207" w:rsidRDefault="008E763D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C1D11">
          <w:t>2024 Calendar for Gunbalanya School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22D11" w14:textId="7F83148A" w:rsidR="00E8513C" w:rsidRPr="0092484B" w:rsidRDefault="00E8513C" w:rsidP="002703BD">
    <w:pPr>
      <w:pStyle w:val="Title"/>
      <w:jc w:val="center"/>
      <w:rPr>
        <w:sz w:val="48"/>
      </w:rPr>
    </w:pPr>
    <w:r>
      <w:rPr>
        <w:rStyle w:val="TitleChar"/>
        <w:sz w:val="48"/>
      </w:rPr>
      <w:t>202</w:t>
    </w:r>
    <w:r w:rsidR="00BB2DE1">
      <w:rPr>
        <w:rStyle w:val="TitleChar"/>
        <w:sz w:val="48"/>
      </w:rPr>
      <w:t>4</w:t>
    </w:r>
    <w:r>
      <w:rPr>
        <w:rStyle w:val="TitleChar"/>
        <w:sz w:val="48"/>
      </w:rPr>
      <w:t xml:space="preserve"> Calendar for </w:t>
    </w:r>
    <w:r w:rsidR="00427610">
      <w:rPr>
        <w:rStyle w:val="TitleChar"/>
        <w:sz w:val="48"/>
      </w:rPr>
      <w:t>Gunbalanya</w:t>
    </w:r>
    <w:r>
      <w:rPr>
        <w:rStyle w:val="TitleChar"/>
        <w:sz w:val="48"/>
      </w:rPr>
      <w:t xml:space="preserve">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4A2855"/>
    <w:multiLevelType w:val="hybridMultilevel"/>
    <w:tmpl w:val="04185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7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842BC6"/>
    <w:multiLevelType w:val="multilevel"/>
    <w:tmpl w:val="0C78A7AC"/>
    <w:numStyleLink w:val="Tablebulletlist"/>
  </w:abstractNum>
  <w:abstractNum w:abstractNumId="5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1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4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5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E21323"/>
    <w:multiLevelType w:val="multilevel"/>
    <w:tmpl w:val="4E6AC8F6"/>
    <w:numStyleLink w:val="Numberlist"/>
  </w:abstractNum>
  <w:abstractNum w:abstractNumId="57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8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9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2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4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6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0" w15:restartNumberingAfterBreak="0">
    <w:nsid w:val="765A32D4"/>
    <w:multiLevelType w:val="multilevel"/>
    <w:tmpl w:val="4E6AC8F6"/>
    <w:numStyleLink w:val="Numberlist"/>
  </w:abstractNum>
  <w:abstractNum w:abstractNumId="71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2"/>
  </w:num>
  <w:num w:numId="4">
    <w:abstractNumId w:val="44"/>
  </w:num>
  <w:num w:numId="5">
    <w:abstractNumId w:val="27"/>
  </w:num>
  <w:num w:numId="6">
    <w:abstractNumId w:val="15"/>
  </w:num>
  <w:num w:numId="7">
    <w:abstractNumId w:val="49"/>
  </w:num>
  <w:num w:numId="8">
    <w:abstractNumId w:val="24"/>
  </w:num>
  <w:num w:numId="9">
    <w:abstractNumId w:val="56"/>
  </w:num>
  <w:num w:numId="10">
    <w:abstractNumId w:val="20"/>
  </w:num>
  <w:num w:numId="11">
    <w:abstractNumId w:val="62"/>
  </w:num>
  <w:num w:numId="12">
    <w:abstractNumId w:val="17"/>
  </w:num>
  <w:num w:numId="13">
    <w:abstractNumId w:val="1"/>
  </w:num>
  <w:num w:numId="14">
    <w:abstractNumId w:val="60"/>
  </w:num>
  <w:num w:numId="15">
    <w:abstractNumId w:val="26"/>
  </w:num>
  <w:num w:numId="16">
    <w:abstractNumId w:val="61"/>
  </w:num>
  <w:num w:numId="17">
    <w:abstractNumId w:val="70"/>
  </w:num>
  <w:num w:numId="18">
    <w:abstractNumId w:val="55"/>
  </w:num>
  <w:num w:numId="19">
    <w:abstractNumId w:val="47"/>
  </w:num>
  <w:num w:numId="20">
    <w:abstractNumId w:val="51"/>
  </w:num>
  <w:num w:numId="21">
    <w:abstractNumId w:val="38"/>
  </w:num>
  <w:num w:numId="22">
    <w:abstractNumId w:val="54"/>
  </w:num>
  <w:num w:numId="23">
    <w:abstractNumId w:val="46"/>
  </w:num>
  <w:num w:numId="24">
    <w:abstractNumId w:val="40"/>
  </w:num>
  <w:num w:numId="25">
    <w:abstractNumId w:val="36"/>
  </w:num>
  <w:num w:numId="26">
    <w:abstractNumId w:val="10"/>
  </w:num>
  <w:num w:numId="27">
    <w:abstractNumId w:val="71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3"/>
  </w:num>
  <w:num w:numId="34">
    <w:abstractNumId w:val="31"/>
  </w:num>
  <w:num w:numId="35">
    <w:abstractNumId w:val="48"/>
  </w:num>
  <w:num w:numId="36">
    <w:abstractNumId w:val="64"/>
  </w:num>
  <w:num w:numId="37">
    <w:abstractNumId w:val="66"/>
  </w:num>
  <w:num w:numId="38">
    <w:abstractNumId w:val="14"/>
  </w:num>
  <w:num w:numId="39">
    <w:abstractNumId w:val="25"/>
  </w:num>
  <w:num w:numId="40">
    <w:abstractNumId w:val="67"/>
  </w:num>
  <w:num w:numId="41">
    <w:abstractNumId w:val="2"/>
  </w:num>
  <w:num w:numId="42">
    <w:abstractNumId w:val="59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4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4B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469C"/>
    <w:rsid w:val="00056DEF"/>
    <w:rsid w:val="00056EDC"/>
    <w:rsid w:val="00061C89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B794F"/>
    <w:rsid w:val="000D0595"/>
    <w:rsid w:val="000D1F29"/>
    <w:rsid w:val="000D633D"/>
    <w:rsid w:val="000E342B"/>
    <w:rsid w:val="000E3ED2"/>
    <w:rsid w:val="000E5DD2"/>
    <w:rsid w:val="000F2958"/>
    <w:rsid w:val="000F3850"/>
    <w:rsid w:val="000F604F"/>
    <w:rsid w:val="000F6CD9"/>
    <w:rsid w:val="00104E7F"/>
    <w:rsid w:val="00107AAB"/>
    <w:rsid w:val="00111D8B"/>
    <w:rsid w:val="001137EC"/>
    <w:rsid w:val="001152F5"/>
    <w:rsid w:val="00117743"/>
    <w:rsid w:val="00117F5B"/>
    <w:rsid w:val="00125B18"/>
    <w:rsid w:val="00132658"/>
    <w:rsid w:val="001359C1"/>
    <w:rsid w:val="00142F5C"/>
    <w:rsid w:val="00150DC0"/>
    <w:rsid w:val="0015394D"/>
    <w:rsid w:val="00156CD4"/>
    <w:rsid w:val="0016153B"/>
    <w:rsid w:val="00162207"/>
    <w:rsid w:val="00164A3E"/>
    <w:rsid w:val="00165B41"/>
    <w:rsid w:val="00166FF6"/>
    <w:rsid w:val="00174182"/>
    <w:rsid w:val="00176123"/>
    <w:rsid w:val="00181620"/>
    <w:rsid w:val="00187130"/>
    <w:rsid w:val="001957AD"/>
    <w:rsid w:val="00195D3C"/>
    <w:rsid w:val="00196F8E"/>
    <w:rsid w:val="001A2B7F"/>
    <w:rsid w:val="001A3AFD"/>
    <w:rsid w:val="001A496C"/>
    <w:rsid w:val="001A576A"/>
    <w:rsid w:val="001B28DA"/>
    <w:rsid w:val="001B2B6C"/>
    <w:rsid w:val="001C2025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55F8"/>
    <w:rsid w:val="00206936"/>
    <w:rsid w:val="00206C6F"/>
    <w:rsid w:val="00206FBD"/>
    <w:rsid w:val="00207746"/>
    <w:rsid w:val="00212D2E"/>
    <w:rsid w:val="002152B0"/>
    <w:rsid w:val="00215F38"/>
    <w:rsid w:val="00223D8A"/>
    <w:rsid w:val="00230031"/>
    <w:rsid w:val="002358CA"/>
    <w:rsid w:val="00235C01"/>
    <w:rsid w:val="00247343"/>
    <w:rsid w:val="00265C56"/>
    <w:rsid w:val="002703BD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393F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179BB"/>
    <w:rsid w:val="00317BDF"/>
    <w:rsid w:val="003258E6"/>
    <w:rsid w:val="00326A1E"/>
    <w:rsid w:val="00342283"/>
    <w:rsid w:val="00343A87"/>
    <w:rsid w:val="00344A36"/>
    <w:rsid w:val="003456F4"/>
    <w:rsid w:val="00347FB6"/>
    <w:rsid w:val="003504FD"/>
    <w:rsid w:val="00350881"/>
    <w:rsid w:val="00353877"/>
    <w:rsid w:val="003559AE"/>
    <w:rsid w:val="00357D55"/>
    <w:rsid w:val="00363513"/>
    <w:rsid w:val="003657E5"/>
    <w:rsid w:val="0036589C"/>
    <w:rsid w:val="00371312"/>
    <w:rsid w:val="00371DC7"/>
    <w:rsid w:val="00377B21"/>
    <w:rsid w:val="00382A7F"/>
    <w:rsid w:val="00384531"/>
    <w:rsid w:val="00390862"/>
    <w:rsid w:val="00390CE3"/>
    <w:rsid w:val="00394876"/>
    <w:rsid w:val="00394AAF"/>
    <w:rsid w:val="00394CE5"/>
    <w:rsid w:val="003A6341"/>
    <w:rsid w:val="003B2F3F"/>
    <w:rsid w:val="003B67FD"/>
    <w:rsid w:val="003B6A61"/>
    <w:rsid w:val="003C2198"/>
    <w:rsid w:val="003C4941"/>
    <w:rsid w:val="003D0F63"/>
    <w:rsid w:val="003D42C0"/>
    <w:rsid w:val="003D4A8F"/>
    <w:rsid w:val="003D4B45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15918"/>
    <w:rsid w:val="00426E25"/>
    <w:rsid w:val="00427610"/>
    <w:rsid w:val="00427D9C"/>
    <w:rsid w:val="00427E7E"/>
    <w:rsid w:val="0043465D"/>
    <w:rsid w:val="00435082"/>
    <w:rsid w:val="00443B6E"/>
    <w:rsid w:val="00450636"/>
    <w:rsid w:val="00451473"/>
    <w:rsid w:val="0045420A"/>
    <w:rsid w:val="004554D4"/>
    <w:rsid w:val="00461744"/>
    <w:rsid w:val="00461B7F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130B"/>
    <w:rsid w:val="00482DF8"/>
    <w:rsid w:val="00484B42"/>
    <w:rsid w:val="004864DE"/>
    <w:rsid w:val="00494BE5"/>
    <w:rsid w:val="004A0EBA"/>
    <w:rsid w:val="004A2538"/>
    <w:rsid w:val="004A331E"/>
    <w:rsid w:val="004B0C15"/>
    <w:rsid w:val="004B1D31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34E4F"/>
    <w:rsid w:val="00540795"/>
    <w:rsid w:val="00543BD1"/>
    <w:rsid w:val="00556113"/>
    <w:rsid w:val="00564C12"/>
    <w:rsid w:val="005654B8"/>
    <w:rsid w:val="00570D94"/>
    <w:rsid w:val="00572DE4"/>
    <w:rsid w:val="00573814"/>
    <w:rsid w:val="005762CC"/>
    <w:rsid w:val="00582D3D"/>
    <w:rsid w:val="00590040"/>
    <w:rsid w:val="00595386"/>
    <w:rsid w:val="00597234"/>
    <w:rsid w:val="005975F6"/>
    <w:rsid w:val="005A2912"/>
    <w:rsid w:val="005A4AC0"/>
    <w:rsid w:val="005A539B"/>
    <w:rsid w:val="005A5FDF"/>
    <w:rsid w:val="005B025F"/>
    <w:rsid w:val="005B0FB7"/>
    <w:rsid w:val="005B122A"/>
    <w:rsid w:val="005B1FCB"/>
    <w:rsid w:val="005B37A2"/>
    <w:rsid w:val="005B3A99"/>
    <w:rsid w:val="005B5AC2"/>
    <w:rsid w:val="005C2833"/>
    <w:rsid w:val="005C6D04"/>
    <w:rsid w:val="005E144D"/>
    <w:rsid w:val="005E1500"/>
    <w:rsid w:val="005E2688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44273"/>
    <w:rsid w:val="00650F5B"/>
    <w:rsid w:val="00665A81"/>
    <w:rsid w:val="006670D7"/>
    <w:rsid w:val="006719EA"/>
    <w:rsid w:val="00671F13"/>
    <w:rsid w:val="0067400A"/>
    <w:rsid w:val="006847AD"/>
    <w:rsid w:val="0069114B"/>
    <w:rsid w:val="00693356"/>
    <w:rsid w:val="006944C1"/>
    <w:rsid w:val="006A756A"/>
    <w:rsid w:val="006B23B0"/>
    <w:rsid w:val="006C0EC2"/>
    <w:rsid w:val="006D66F7"/>
    <w:rsid w:val="006E155A"/>
    <w:rsid w:val="007006E3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273A4"/>
    <w:rsid w:val="00730B9B"/>
    <w:rsid w:val="0073182E"/>
    <w:rsid w:val="0073267A"/>
    <w:rsid w:val="007332FF"/>
    <w:rsid w:val="007408F5"/>
    <w:rsid w:val="00741EAE"/>
    <w:rsid w:val="00755248"/>
    <w:rsid w:val="0076190B"/>
    <w:rsid w:val="0076355D"/>
    <w:rsid w:val="00763A2D"/>
    <w:rsid w:val="007676A4"/>
    <w:rsid w:val="00772F22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B72D2"/>
    <w:rsid w:val="007C0966"/>
    <w:rsid w:val="007C19E7"/>
    <w:rsid w:val="007C5CFD"/>
    <w:rsid w:val="007C6D9F"/>
    <w:rsid w:val="007D4893"/>
    <w:rsid w:val="007E5AF9"/>
    <w:rsid w:val="007E70CF"/>
    <w:rsid w:val="007E74A4"/>
    <w:rsid w:val="007E7AC3"/>
    <w:rsid w:val="007F1B6F"/>
    <w:rsid w:val="007F263F"/>
    <w:rsid w:val="008015A8"/>
    <w:rsid w:val="00802594"/>
    <w:rsid w:val="008047CD"/>
    <w:rsid w:val="0080766E"/>
    <w:rsid w:val="00811169"/>
    <w:rsid w:val="00815297"/>
    <w:rsid w:val="008170DB"/>
    <w:rsid w:val="00817BA1"/>
    <w:rsid w:val="00823022"/>
    <w:rsid w:val="0082634E"/>
    <w:rsid w:val="008313C4"/>
    <w:rsid w:val="008328BC"/>
    <w:rsid w:val="008345BB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33B8"/>
    <w:rsid w:val="00885B80"/>
    <w:rsid w:val="00885C30"/>
    <w:rsid w:val="00885E9B"/>
    <w:rsid w:val="008864AE"/>
    <w:rsid w:val="0089368E"/>
    <w:rsid w:val="00893C96"/>
    <w:rsid w:val="0089500A"/>
    <w:rsid w:val="00897C94"/>
    <w:rsid w:val="008A034A"/>
    <w:rsid w:val="008A4B30"/>
    <w:rsid w:val="008A7C12"/>
    <w:rsid w:val="008B03CE"/>
    <w:rsid w:val="008B529E"/>
    <w:rsid w:val="008C17FB"/>
    <w:rsid w:val="008C260C"/>
    <w:rsid w:val="008C42FF"/>
    <w:rsid w:val="008C70BB"/>
    <w:rsid w:val="008D1438"/>
    <w:rsid w:val="008D1B00"/>
    <w:rsid w:val="008D57B8"/>
    <w:rsid w:val="008E03FC"/>
    <w:rsid w:val="008E510B"/>
    <w:rsid w:val="008E763D"/>
    <w:rsid w:val="008F093C"/>
    <w:rsid w:val="00902B13"/>
    <w:rsid w:val="00911941"/>
    <w:rsid w:val="0092024D"/>
    <w:rsid w:val="00921263"/>
    <w:rsid w:val="0092484B"/>
    <w:rsid w:val="00925146"/>
    <w:rsid w:val="00925F0F"/>
    <w:rsid w:val="00932F6B"/>
    <w:rsid w:val="00942437"/>
    <w:rsid w:val="009444F0"/>
    <w:rsid w:val="009468BC"/>
    <w:rsid w:val="00947FAE"/>
    <w:rsid w:val="009534A2"/>
    <w:rsid w:val="009563D2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985"/>
    <w:rsid w:val="009A5F24"/>
    <w:rsid w:val="009B0B3E"/>
    <w:rsid w:val="009B1913"/>
    <w:rsid w:val="009B6657"/>
    <w:rsid w:val="009B6966"/>
    <w:rsid w:val="009D0A0E"/>
    <w:rsid w:val="009D0EB5"/>
    <w:rsid w:val="009D14F9"/>
    <w:rsid w:val="009D2A00"/>
    <w:rsid w:val="009D2B74"/>
    <w:rsid w:val="009D63FF"/>
    <w:rsid w:val="009E175D"/>
    <w:rsid w:val="009E3CC2"/>
    <w:rsid w:val="009E3F18"/>
    <w:rsid w:val="009F06BD"/>
    <w:rsid w:val="009F2A4D"/>
    <w:rsid w:val="009F7B49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3AFA"/>
    <w:rsid w:val="00A3739D"/>
    <w:rsid w:val="00A37DDA"/>
    <w:rsid w:val="00A45005"/>
    <w:rsid w:val="00A567EE"/>
    <w:rsid w:val="00A61B3D"/>
    <w:rsid w:val="00A656C3"/>
    <w:rsid w:val="00A6573C"/>
    <w:rsid w:val="00A70DD8"/>
    <w:rsid w:val="00A76790"/>
    <w:rsid w:val="00A85D0C"/>
    <w:rsid w:val="00A925EC"/>
    <w:rsid w:val="00A929AA"/>
    <w:rsid w:val="00A92B6B"/>
    <w:rsid w:val="00AA541E"/>
    <w:rsid w:val="00AC05EB"/>
    <w:rsid w:val="00AD0DA4"/>
    <w:rsid w:val="00AD4169"/>
    <w:rsid w:val="00AE25C6"/>
    <w:rsid w:val="00AE306C"/>
    <w:rsid w:val="00AF28C1"/>
    <w:rsid w:val="00B02EF1"/>
    <w:rsid w:val="00B07C97"/>
    <w:rsid w:val="00B111E6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43B63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5439"/>
    <w:rsid w:val="00B86678"/>
    <w:rsid w:val="00B92F9B"/>
    <w:rsid w:val="00B941B3"/>
    <w:rsid w:val="00B96513"/>
    <w:rsid w:val="00BA1D47"/>
    <w:rsid w:val="00BA66F0"/>
    <w:rsid w:val="00BB2239"/>
    <w:rsid w:val="00BB2AE7"/>
    <w:rsid w:val="00BB2DE1"/>
    <w:rsid w:val="00BB6464"/>
    <w:rsid w:val="00BC1BB8"/>
    <w:rsid w:val="00BD7530"/>
    <w:rsid w:val="00BD7FE1"/>
    <w:rsid w:val="00BE37CA"/>
    <w:rsid w:val="00BE6144"/>
    <w:rsid w:val="00BE635A"/>
    <w:rsid w:val="00BE636B"/>
    <w:rsid w:val="00BF17E9"/>
    <w:rsid w:val="00BF2ABB"/>
    <w:rsid w:val="00BF5099"/>
    <w:rsid w:val="00C044D5"/>
    <w:rsid w:val="00C10B5E"/>
    <w:rsid w:val="00C10F10"/>
    <w:rsid w:val="00C14325"/>
    <w:rsid w:val="00C15D4D"/>
    <w:rsid w:val="00C175DC"/>
    <w:rsid w:val="00C22C94"/>
    <w:rsid w:val="00C24716"/>
    <w:rsid w:val="00C26EC8"/>
    <w:rsid w:val="00C30171"/>
    <w:rsid w:val="00C309D8"/>
    <w:rsid w:val="00C3414A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1D11"/>
    <w:rsid w:val="00CC571B"/>
    <w:rsid w:val="00CC61CD"/>
    <w:rsid w:val="00CC6C02"/>
    <w:rsid w:val="00CC737B"/>
    <w:rsid w:val="00CD5011"/>
    <w:rsid w:val="00CD7A1D"/>
    <w:rsid w:val="00CE0050"/>
    <w:rsid w:val="00CE640F"/>
    <w:rsid w:val="00CE743B"/>
    <w:rsid w:val="00CE76BC"/>
    <w:rsid w:val="00CF540E"/>
    <w:rsid w:val="00CF7D13"/>
    <w:rsid w:val="00D02F07"/>
    <w:rsid w:val="00D15D88"/>
    <w:rsid w:val="00D27D49"/>
    <w:rsid w:val="00D27EBE"/>
    <w:rsid w:val="00D36A49"/>
    <w:rsid w:val="00D43AC6"/>
    <w:rsid w:val="00D47DC7"/>
    <w:rsid w:val="00D517C6"/>
    <w:rsid w:val="00D66AC1"/>
    <w:rsid w:val="00D71D84"/>
    <w:rsid w:val="00D72464"/>
    <w:rsid w:val="00D72A57"/>
    <w:rsid w:val="00D768EB"/>
    <w:rsid w:val="00D806C6"/>
    <w:rsid w:val="00D81E17"/>
    <w:rsid w:val="00D82D1E"/>
    <w:rsid w:val="00D832D9"/>
    <w:rsid w:val="00D90F00"/>
    <w:rsid w:val="00D91E42"/>
    <w:rsid w:val="00D96804"/>
    <w:rsid w:val="00D975C0"/>
    <w:rsid w:val="00DA45B6"/>
    <w:rsid w:val="00DA5285"/>
    <w:rsid w:val="00DB191D"/>
    <w:rsid w:val="00DB4F91"/>
    <w:rsid w:val="00DB6D0A"/>
    <w:rsid w:val="00DB70DC"/>
    <w:rsid w:val="00DC06BE"/>
    <w:rsid w:val="00DC1F0F"/>
    <w:rsid w:val="00DC3117"/>
    <w:rsid w:val="00DC4E2A"/>
    <w:rsid w:val="00DC5DD9"/>
    <w:rsid w:val="00DC6D2D"/>
    <w:rsid w:val="00DC75B9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BB1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513C"/>
    <w:rsid w:val="00E861DB"/>
    <w:rsid w:val="00E908F1"/>
    <w:rsid w:val="00E93406"/>
    <w:rsid w:val="00E955A9"/>
    <w:rsid w:val="00E956C5"/>
    <w:rsid w:val="00E95C39"/>
    <w:rsid w:val="00EA2C39"/>
    <w:rsid w:val="00EB0A3C"/>
    <w:rsid w:val="00EB0A96"/>
    <w:rsid w:val="00EB311B"/>
    <w:rsid w:val="00EB663A"/>
    <w:rsid w:val="00EB6BBC"/>
    <w:rsid w:val="00EB77F9"/>
    <w:rsid w:val="00EC5769"/>
    <w:rsid w:val="00EC7D00"/>
    <w:rsid w:val="00ED0304"/>
    <w:rsid w:val="00ED4FF7"/>
    <w:rsid w:val="00ED5B7B"/>
    <w:rsid w:val="00ED750C"/>
    <w:rsid w:val="00EE38FA"/>
    <w:rsid w:val="00EE3E2C"/>
    <w:rsid w:val="00EE3F8E"/>
    <w:rsid w:val="00EE5D23"/>
    <w:rsid w:val="00EE750D"/>
    <w:rsid w:val="00EF3CA4"/>
    <w:rsid w:val="00EF49A8"/>
    <w:rsid w:val="00EF7859"/>
    <w:rsid w:val="00F014DA"/>
    <w:rsid w:val="00F02591"/>
    <w:rsid w:val="00F30AE1"/>
    <w:rsid w:val="00F40465"/>
    <w:rsid w:val="00F53698"/>
    <w:rsid w:val="00F5696E"/>
    <w:rsid w:val="00F60EFF"/>
    <w:rsid w:val="00F654C3"/>
    <w:rsid w:val="00F67D2D"/>
    <w:rsid w:val="00F7405C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D5E2E"/>
    <w:rsid w:val="00FE03E4"/>
    <w:rsid w:val="00FE2A39"/>
    <w:rsid w:val="00FE41BB"/>
    <w:rsid w:val="00FF39CF"/>
    <w:rsid w:val="00FF547B"/>
    <w:rsid w:val="00FF7159"/>
    <w:rsid w:val="00FF792F"/>
    <w:rsid w:val="01F23831"/>
    <w:rsid w:val="038E0892"/>
    <w:rsid w:val="03DDD44F"/>
    <w:rsid w:val="0745796E"/>
    <w:rsid w:val="09AD74C3"/>
    <w:rsid w:val="0A79F2F0"/>
    <w:rsid w:val="0BFC5D81"/>
    <w:rsid w:val="0C364602"/>
    <w:rsid w:val="10189EF2"/>
    <w:rsid w:val="14F466E8"/>
    <w:rsid w:val="16133917"/>
    <w:rsid w:val="16D3164A"/>
    <w:rsid w:val="1E361592"/>
    <w:rsid w:val="1FF26363"/>
    <w:rsid w:val="20FC0EEC"/>
    <w:rsid w:val="21C2684B"/>
    <w:rsid w:val="285A2BC3"/>
    <w:rsid w:val="2AB5825E"/>
    <w:rsid w:val="2CA7EA27"/>
    <w:rsid w:val="337D50F8"/>
    <w:rsid w:val="37282EF2"/>
    <w:rsid w:val="3F485AD8"/>
    <w:rsid w:val="45262B4F"/>
    <w:rsid w:val="46F229F9"/>
    <w:rsid w:val="486B9DE1"/>
    <w:rsid w:val="4EB8F058"/>
    <w:rsid w:val="506C3924"/>
    <w:rsid w:val="52691517"/>
    <w:rsid w:val="54437B93"/>
    <w:rsid w:val="5D6B0EA0"/>
    <w:rsid w:val="5DB731D5"/>
    <w:rsid w:val="6422F6C8"/>
    <w:rsid w:val="6C2E08AD"/>
    <w:rsid w:val="6F667DBF"/>
    <w:rsid w:val="7513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80BAF"/>
  <w15:docId w15:val="{F27B5DF8-E997-46F7-B796-361D39F1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84B"/>
    <w:pPr>
      <w:spacing w:after="0"/>
    </w:pPr>
    <w:rPr>
      <w:rFonts w:ascii="Lato" w:eastAsia="Times New Roman" w:hAnsi="Lato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hAnsi="Lato SemiBold"/>
      <w:bCs/>
      <w:iCs/>
      <w:color w:val="454347"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sitana.santo1\AppData\Local\Microsoft\Windows\INetCache\IE\20Q8N3QV\ntg-short-portrait-template_0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2023-08-29T00:00:00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F53EAEE45BE489EC6766D19BF1E39" ma:contentTypeVersion="6" ma:contentTypeDescription="Create a new document." ma:contentTypeScope="" ma:versionID="caa94fb5c06d84217858b7036327c079">
  <xsd:schema xmlns:xsd="http://www.w3.org/2001/XMLSchema" xmlns:xs="http://www.w3.org/2001/XMLSchema" xmlns:p="http://schemas.microsoft.com/office/2006/metadata/properties" xmlns:ns2="f6bdc675-7804-415b-8db9-625e21ba4de1" xmlns:ns3="c14aaae5-34d8-4c47-b387-7c168bc110e9" targetNamespace="http://schemas.microsoft.com/office/2006/metadata/properties" ma:root="true" ma:fieldsID="8bbe39c6f14b795ae9080cecaad860f1" ns2:_="" ns3:_="">
    <xsd:import namespace="f6bdc675-7804-415b-8db9-625e21ba4de1"/>
    <xsd:import namespace="c14aaae5-34d8-4c47-b387-7c168bc11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dc675-7804-415b-8db9-625e21ba4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aaae5-34d8-4c47-b387-7c168bc11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E6F200-9C93-4519-8221-97FB1A206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dc675-7804-415b-8db9-625e21ba4de1"/>
    <ds:schemaRef ds:uri="c14aaae5-34d8-4c47-b387-7c168bc11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5BC094-F282-4516-9E39-56ADEF3771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0EAF74-43DA-46F8-B22D-08E8DBFFE35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1C0B37-FBAF-4F9C-93F3-12F8DE84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ntg-short-portrait-template_0.dotx</Template>
  <TotalTime>54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Calendar for Gunbalanya School</vt:lpstr>
    </vt:vector>
  </TitlesOfParts>
  <Company>&lt;NAME&gt;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 for Gunbalanya School</dc:title>
  <dc:creator>Northern Territory Government</dc:creator>
  <cp:lastModifiedBy>Roy Galet</cp:lastModifiedBy>
  <cp:revision>12</cp:revision>
  <cp:lastPrinted>2022-10-31T00:37:00Z</cp:lastPrinted>
  <dcterms:created xsi:type="dcterms:W3CDTF">2023-08-28T23:15:00Z</dcterms:created>
  <dcterms:modified xsi:type="dcterms:W3CDTF">2023-10-10T01:44:00Z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0x010100F93F53EAEE45BE489EC6766D19BF1E39</vt:lpwstr>
  </property>
</Properties>
</file>