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22F2" w14:textId="02435888" w:rsidR="00246F25" w:rsidRPr="000D1B53" w:rsidRDefault="002E6109" w:rsidP="00E53F42">
      <w:pPr>
        <w:spacing w:before="40" w:after="40"/>
        <w:ind w:left="851" w:hanging="709"/>
        <w:jc w:val="right"/>
        <w:rPr>
          <w:color w:val="002060"/>
        </w:rPr>
      </w:pPr>
      <w:r w:rsidRPr="002E6109">
        <w:rPr>
          <w:rFonts w:ascii="Khmer OS System" w:hAnsi="Khmer OS System" w:cs="Khmer OS System"/>
          <w:szCs w:val="22"/>
          <w:shd w:val="clear" w:color="auto" w:fill="002060"/>
          <w:cs/>
          <w:lang w:bidi="km-KH"/>
        </w:rPr>
        <w:t>ទម្រង់</w:t>
      </w:r>
      <w:r w:rsidR="00246F25" w:rsidRPr="000D1B53">
        <w:rPr>
          <w:shd w:val="clear" w:color="auto" w:fill="002060"/>
        </w:rPr>
        <w:t xml:space="preserve"> 60:71</w:t>
      </w:r>
      <w:r w:rsidR="00246F25">
        <w:rPr>
          <w:shd w:val="clear" w:color="auto" w:fill="002060"/>
        </w:rPr>
        <w:t>M:r</w:t>
      </w:r>
      <w:r w:rsidR="00246F25" w:rsidRPr="000D1B53">
        <w:rPr>
          <w:shd w:val="clear" w:color="auto" w:fill="002060"/>
        </w:rPr>
        <w:t>14</w:t>
      </w:r>
      <w:r w:rsidR="00246F25">
        <w:rPr>
          <w:shd w:val="clear" w:color="auto" w:fill="002060"/>
        </w:rPr>
        <w:t>A</w:t>
      </w:r>
    </w:p>
    <w:p w14:paraId="6999DB0E" w14:textId="7F022595" w:rsidR="006F3ED5" w:rsidRPr="006F3ED5" w:rsidRDefault="00442EC3" w:rsidP="006F3ED5">
      <w:pPr>
        <w:spacing w:after="240"/>
        <w:rPr>
          <w:rFonts w:ascii="Khmer OS System" w:hAnsi="Khmer OS System" w:cs="Khmer OS System"/>
          <w:szCs w:val="22"/>
          <w:lang w:val="en-US" w:bidi="km-KH"/>
        </w:rPr>
      </w:pPr>
      <w:r>
        <w:rPr>
          <w:rFonts w:ascii="Khmer OS System" w:hAnsi="Khmer OS System" w:cs="Khmer OS System" w:hint="cs"/>
          <w:szCs w:val="22"/>
          <w:cs/>
          <w:lang w:bidi="km-KH"/>
        </w:rPr>
        <w:t>ទម្រង់នេះ​​ប្រើ​សម្រាប់តែពាក្យសុំ</w:t>
      </w:r>
      <w:r w:rsidR="00227AB3">
        <w:rPr>
          <w:rFonts w:ascii="Khmer OS System" w:hAnsi="Khmer OS System" w:cs="Khmer OS System" w:hint="cs"/>
          <w:szCs w:val="22"/>
          <w:cs/>
          <w:lang w:bidi="km-KH"/>
        </w:rPr>
        <w:t xml:space="preserve">អាជ្ញាប័ណ្ណបូមទឹក </w:t>
      </w:r>
      <w:r w:rsidR="00647FC0">
        <w:rPr>
          <w:rFonts w:ascii="Khmer OS System" w:hAnsi="Khmer OS System" w:cs="Khmer OS System" w:hint="cs"/>
          <w:szCs w:val="22"/>
          <w:cs/>
          <w:lang w:bidi="km-KH"/>
        </w:rPr>
        <w:t>នៅតំបន់</w:t>
      </w:r>
      <w:r w:rsidR="00227AB3">
        <w:rPr>
          <w:rFonts w:ascii="Khmer OS System" w:hAnsi="Khmer OS System" w:cs="Khmer OS System" w:hint="cs"/>
          <w:szCs w:val="22"/>
          <w:cs/>
          <w:lang w:bidi="km-KH"/>
        </w:rPr>
        <w:t>គ្រប់គ្រង​ទឹកជនបទនៃ​ទីក្រុង​ដា</w:t>
      </w:r>
      <w:r w:rsidR="00127911">
        <w:rPr>
          <w:rFonts w:ascii="Khmer OS System" w:hAnsi="Khmer OS System" w:cs="Khmer OS System" w:hint="cs"/>
          <w:szCs w:val="22"/>
          <w:cs/>
          <w:lang w:bidi="km-KH"/>
        </w:rPr>
        <w:t>រវិ</w:t>
      </w:r>
      <w:r w:rsidR="00227AB3">
        <w:rPr>
          <w:rFonts w:ascii="Khmer OS System" w:hAnsi="Khmer OS System" w:cs="Khmer OS System" w:hint="cs"/>
          <w:szCs w:val="22"/>
          <w:cs/>
          <w:lang w:bidi="km-KH"/>
        </w:rPr>
        <w:t xml:space="preserve">ន </w:t>
      </w:r>
      <w:r w:rsidR="00127911">
        <w:rPr>
          <w:rFonts w:ascii="Khmer OS System" w:hAnsi="Khmer OS System" w:cs="Khmer OS System" w:hint="cs"/>
          <w:szCs w:val="22"/>
          <w:cs/>
          <w:lang w:bidi="km-KH"/>
        </w:rPr>
        <w:t>ដែនដី​</w:t>
      </w:r>
      <w:r w:rsidR="00227AB3">
        <w:rPr>
          <w:rFonts w:ascii="Khmer OS System" w:hAnsi="Khmer OS System" w:cs="Khmer OS System" w:hint="cs"/>
          <w:szCs w:val="22"/>
          <w:cs/>
          <w:lang w:bidi="km-KH"/>
        </w:rPr>
        <w:t xml:space="preserve">ភាគខាងជើង​អូស្ត្រាលី </w:t>
      </w:r>
      <w:r w:rsidR="00944882">
        <w:rPr>
          <w:rFonts w:ascii="Khmer OS System" w:hAnsi="Khmer OS System" w:cs="Khmer OS System" w:hint="cs"/>
          <w:szCs w:val="22"/>
          <w:cs/>
          <w:lang w:bidi="km-KH"/>
        </w:rPr>
        <w:t>ដែលការ</w:t>
      </w:r>
      <w:r w:rsidR="00127911">
        <w:rPr>
          <w:rFonts w:ascii="Khmer OS System" w:hAnsi="Khmer OS System" w:cs="Khmer OS System" w:hint="cs"/>
          <w:szCs w:val="22"/>
          <w:cs/>
          <w:lang w:bidi="km-KH"/>
        </w:rPr>
        <w:t>បូមទឹក</w:t>
      </w:r>
      <w:r w:rsidR="00944882">
        <w:rPr>
          <w:rFonts w:ascii="Khmer OS System" w:hAnsi="Khmer OS System" w:cs="Khmer OS System" w:hint="cs"/>
          <w:szCs w:val="22"/>
          <w:cs/>
          <w:lang w:bidi="km-KH"/>
        </w:rPr>
        <w:t>ប្រើប្រាស់​កន្លងមក​​</w:t>
      </w:r>
      <w:r w:rsidR="00127911">
        <w:rPr>
          <w:rFonts w:ascii="Khmer OS System" w:hAnsi="Khmer OS System" w:cs="Khmer OS System" w:hint="cs"/>
          <w:szCs w:val="22"/>
          <w:cs/>
          <w:lang w:bidi="km-KH"/>
        </w:rPr>
        <w:t xml:space="preserve"> មិនតម្រូវឱ្យ</w:t>
      </w:r>
      <w:r w:rsidR="00944882">
        <w:rPr>
          <w:rFonts w:ascii="Khmer OS System" w:hAnsi="Khmer OS System" w:cs="Khmer OS System" w:hint="cs"/>
          <w:szCs w:val="22"/>
          <w:cs/>
          <w:lang w:bidi="km-KH"/>
        </w:rPr>
        <w:t>​​មាន</w:t>
      </w:r>
      <w:r w:rsidR="00127911">
        <w:rPr>
          <w:rFonts w:ascii="Khmer OS System" w:hAnsi="Khmer OS System" w:cs="Khmer OS System" w:hint="cs"/>
          <w:szCs w:val="22"/>
          <w:cs/>
          <w:lang w:bidi="km-KH"/>
        </w:rPr>
        <w:t>ការដាក់ពាក្យសុំ</w:t>
      </w:r>
      <w:r w:rsidR="00944882">
        <w:rPr>
          <w:rFonts w:ascii="Khmer OS System" w:hAnsi="Khmer OS System" w:cs="Khmer OS System" w:hint="cs"/>
          <w:szCs w:val="22"/>
          <w:cs/>
          <w:lang w:bidi="km-KH"/>
        </w:rPr>
        <w:t>​អាជ្ញាប័ណ្ណ</w:t>
      </w:r>
      <w:r w:rsidR="00127911">
        <w:rPr>
          <w:rFonts w:ascii="Khmer OS System" w:hAnsi="Khmer OS System" w:cs="Khmer OS System" w:hint="cs"/>
          <w:szCs w:val="22"/>
          <w:cs/>
          <w:lang w:bidi="km-KH"/>
        </w:rPr>
        <w:t xml:space="preserve"> </w:t>
      </w:r>
      <w:r w:rsidR="00944882">
        <w:rPr>
          <w:rFonts w:ascii="Khmer OS System" w:hAnsi="Khmer OS System" w:cs="Khmer OS System" w:hint="cs"/>
          <w:szCs w:val="22"/>
          <w:cs/>
          <w:lang w:bidi="km-KH"/>
        </w:rPr>
        <w:t xml:space="preserve">ដូចមានចែងក្នុង </w:t>
      </w:r>
      <w:r w:rsidR="00944882" w:rsidRPr="00EA3A60">
        <w:rPr>
          <w:rFonts w:ascii="Khmer OS System" w:hAnsi="Khmer OS System" w:cs="Khmer OS System" w:hint="cs"/>
          <w:szCs w:val="22"/>
          <w:cs/>
          <w:lang w:bidi="km-KH"/>
        </w:rPr>
        <w:t>លិខិតគតិយុត្តិ</w:t>
      </w:r>
      <w:r w:rsidR="00944882">
        <w:rPr>
          <w:rFonts w:ascii="Khmer OS System" w:hAnsi="Khmer OS System" w:cs="Khmer OS System" w:hint="cs"/>
          <w:szCs w:val="22"/>
          <w:cs/>
          <w:lang w:bidi="km-KH"/>
        </w:rPr>
        <w:t>(ច្បាប់)លេខ</w:t>
      </w:r>
      <w:r w:rsidR="00944882">
        <w:t>14A</w:t>
      </w:r>
      <w:r w:rsidR="00944882">
        <w:rPr>
          <w:rFonts w:ascii="Khmer OS System" w:hAnsi="Khmer OS System" w:cs="Khmer OS System" w:hint="cs"/>
          <w:szCs w:val="22"/>
          <w:cs/>
          <w:lang w:bidi="km-KH"/>
        </w:rPr>
        <w:t xml:space="preserve"> ។</w:t>
      </w:r>
    </w:p>
    <w:p w14:paraId="4F2DB33C" w14:textId="3DD1D1E3" w:rsidR="006B3D02" w:rsidRPr="006F3ED5" w:rsidRDefault="003E0E46" w:rsidP="006F3ED5">
      <w:pPr>
        <w:spacing w:after="240"/>
      </w:pPr>
      <w:r>
        <w:rPr>
          <w:rFonts w:ascii="Khmer OS System" w:hAnsi="Khmer OS System" w:cs="Khmer OS System" w:hint="cs"/>
          <w:szCs w:val="22"/>
          <w:cs/>
          <w:lang w:bidi="km-KH"/>
        </w:rPr>
        <w:t>យោងតាមលិខិតគតិយុត្តិ(ច្បាប់)លេខ</w:t>
      </w:r>
      <w:r>
        <w:t>14A(1)(e)</w:t>
      </w:r>
      <w:r>
        <w:rPr>
          <w:rFonts w:ascii="Khmer OS System" w:hAnsi="Khmer OS System" w:cs="Khmer OS System" w:hint="cs"/>
          <w:szCs w:val="22"/>
          <w:cs/>
          <w:lang w:bidi="km-KH"/>
        </w:rPr>
        <w:t xml:space="preserve"> </w:t>
      </w:r>
      <w:r w:rsidR="009F1B6C">
        <w:rPr>
          <w:rFonts w:ascii="Khmer OS System" w:hAnsi="Khmer OS System" w:cs="Khmer OS System" w:hint="cs"/>
          <w:szCs w:val="22"/>
          <w:cs/>
          <w:lang w:bidi="km-KH"/>
        </w:rPr>
        <w:t>ឱកាសក្នុងការដាក់ពាក្យសុំអាជ្ញាប័ណ្ណ</w:t>
      </w:r>
      <w:r w:rsidR="00136CDD">
        <w:rPr>
          <w:rFonts w:ascii="Khmer OS System" w:hAnsi="Khmer OS System" w:cs="Khmer OS System" w:hint="cs"/>
          <w:szCs w:val="22"/>
          <w:cs/>
          <w:lang w:bidi="km-KH"/>
        </w:rPr>
        <w:t xml:space="preserve"> </w:t>
      </w:r>
      <w:r w:rsidR="009F1B6C">
        <w:rPr>
          <w:rFonts w:ascii="Khmer OS System" w:hAnsi="Khmer OS System" w:cs="Khmer OS System" w:hint="cs"/>
          <w:szCs w:val="22"/>
          <w:cs/>
          <w:lang w:bidi="km-KH"/>
        </w:rPr>
        <w:t>ដោយប្រើទម្រង់ពាក្យសុំនេះ​នឹងផុតសុពលភាពនៅ</w:t>
      </w:r>
      <w:r w:rsidR="009F1B6C" w:rsidRPr="009F1B6C">
        <w:rPr>
          <w:rFonts w:ascii="Khmer OS System" w:hAnsi="Khmer OS System" w:cs="Khmer OS System" w:hint="cs"/>
          <w:b/>
          <w:bCs/>
          <w:szCs w:val="22"/>
          <w:cs/>
          <w:lang w:bidi="km-KH"/>
        </w:rPr>
        <w:t>ថ្ងៃទី</w:t>
      </w:r>
      <w:r w:rsidR="009F1B6C" w:rsidRPr="009F1B6C">
        <w:rPr>
          <w:b/>
          <w:bCs/>
        </w:rPr>
        <w:t>31</w:t>
      </w:r>
      <w:r w:rsidR="009F1B6C" w:rsidRPr="009F1B6C">
        <w:rPr>
          <w:rFonts w:ascii="Khmer OS System" w:hAnsi="Khmer OS System" w:cs="Khmer OS System" w:hint="cs"/>
          <w:b/>
          <w:bCs/>
          <w:szCs w:val="22"/>
          <w:cs/>
          <w:lang w:bidi="km-KH"/>
        </w:rPr>
        <w:t xml:space="preserve"> ខែកក្កដា ឆ្នាំ</w:t>
      </w:r>
      <w:r w:rsidR="009F1B6C" w:rsidRPr="00C16010">
        <w:rPr>
          <w:b/>
        </w:rPr>
        <w:t>2025</w:t>
      </w:r>
      <w:r w:rsidR="006B3D02">
        <w:rPr>
          <w:rFonts w:ascii="Khmer OS System" w:hAnsi="Khmer OS System" w:cs="Khmer OS System" w:hint="cs"/>
          <w:szCs w:val="22"/>
          <w:cs/>
          <w:lang w:bidi="km-KH"/>
        </w:rPr>
        <w:t xml:space="preserve"> ។</w:t>
      </w:r>
    </w:p>
    <w:p w14:paraId="6B65AC98" w14:textId="60921274" w:rsidR="003E0E46" w:rsidRPr="00787242" w:rsidRDefault="00E61893" w:rsidP="00E61893">
      <w:pPr>
        <w:rPr>
          <w:rFonts w:asciiTheme="majorHAnsi" w:hAnsiTheme="majorHAnsi" w:cs="Khmer OS Siemreap"/>
          <w:b/>
          <w:bCs/>
          <w:color w:val="002060"/>
          <w:sz w:val="32"/>
          <w:szCs w:val="28"/>
          <w:cs/>
          <w:lang w:bidi="km-KH"/>
        </w:rPr>
      </w:pPr>
      <w:r w:rsidRPr="00787242">
        <w:rPr>
          <w:rFonts w:ascii="Khmer OS Siemreap" w:hAnsi="Khmer OS Siemreap" w:cs="Khmer OS Siemreap"/>
          <w:b/>
          <w:bCs/>
          <w:color w:val="002060"/>
          <w:sz w:val="28"/>
          <w:szCs w:val="28"/>
          <w:cs/>
          <w:lang w:bidi="km-KH"/>
        </w:rPr>
        <w:t>សេចក្ដីណែនាំ</w:t>
      </w:r>
      <w:r w:rsidR="00787242" w:rsidRPr="00787242">
        <w:rPr>
          <w:rFonts w:ascii="Khmer OS Siemreap" w:hAnsi="Khmer OS Siemreap" w:cs="Khmer OS Siemreap" w:hint="cs"/>
          <w:b/>
          <w:bCs/>
          <w:color w:val="002060"/>
          <w:sz w:val="28"/>
          <w:szCs w:val="28"/>
          <w:cs/>
          <w:lang w:bidi="km-KH"/>
        </w:rPr>
        <w:t xml:space="preserve"> </w:t>
      </w:r>
      <w:r w:rsidR="00787242" w:rsidRPr="00787242">
        <w:rPr>
          <w:rFonts w:asciiTheme="majorHAnsi" w:hAnsiTheme="majorHAnsi" w:cs="Khmer OS Siemreap"/>
          <w:b/>
          <w:bCs/>
          <w:color w:val="002060"/>
          <w:sz w:val="32"/>
          <w:szCs w:val="28"/>
          <w:cs/>
          <w:lang w:bidi="km-KH"/>
        </w:rPr>
        <w:t>(Instructions)</w:t>
      </w:r>
    </w:p>
    <w:p w14:paraId="6CEE45AF" w14:textId="4416C69F" w:rsidR="00500E46" w:rsidRPr="00DA5353" w:rsidRDefault="00F6762F" w:rsidP="00E53F42">
      <w:pPr>
        <w:spacing w:after="120"/>
        <w:jc w:val="both"/>
        <w:rPr>
          <w:cs/>
          <w:lang w:val="en-US"/>
        </w:rPr>
      </w:pPr>
      <w:r>
        <w:rPr>
          <w:rFonts w:ascii="Khmer OS System" w:hAnsi="Khmer OS System" w:cs="Khmer OS System" w:hint="cs"/>
          <w:szCs w:val="22"/>
          <w:cs/>
          <w:lang w:bidi="km-KH"/>
        </w:rPr>
        <w:t>ប្រសិនបើអ្នក​មាន</w:t>
      </w:r>
      <w:r w:rsidR="009D5683">
        <w:rPr>
          <w:rFonts w:ascii="Khmer OS System" w:hAnsi="Khmer OS System" w:cs="Khmer OS System" w:hint="cs"/>
          <w:szCs w:val="22"/>
          <w:cs/>
          <w:lang w:bidi="km-KH"/>
        </w:rPr>
        <w:t>សំណួរ</w:t>
      </w:r>
      <w:r>
        <w:rPr>
          <w:rFonts w:ascii="Khmer OS System" w:hAnsi="Khmer OS System" w:cs="Khmer OS System" w:hint="cs"/>
          <w:szCs w:val="22"/>
          <w:cs/>
          <w:lang w:bidi="km-KH"/>
        </w:rPr>
        <w:t>ផ្សេងៗ</w:t>
      </w:r>
      <w:r w:rsidR="00DA5353">
        <w:rPr>
          <w:rFonts w:ascii="Khmer OS System" w:hAnsi="Khmer OS System" w:cs="Khmer OS System"/>
          <w:szCs w:val="22"/>
          <w:lang w:val="en-US" w:bidi="km-KH"/>
        </w:rPr>
        <w:t xml:space="preserve"> </w:t>
      </w:r>
      <w:r w:rsidR="00DA5353">
        <w:rPr>
          <w:rFonts w:ascii="Khmer OS System" w:hAnsi="Khmer OS System" w:cs="Khmer OS System" w:hint="cs"/>
          <w:szCs w:val="22"/>
          <w:cs/>
          <w:lang w:val="en-US" w:bidi="km-KH"/>
        </w:rPr>
        <w:t xml:space="preserve">សូមផ្ញើអ៊ីម៉ែលមក </w:t>
      </w:r>
      <w:hyperlink r:id="rId12" w:history="1">
        <w:r w:rsidR="00DA5353" w:rsidRPr="00241370">
          <w:rPr>
            <w:rStyle w:val="Hyperlink"/>
          </w:rPr>
          <w:t>water.licensing@nt.gov.au</w:t>
        </w:r>
      </w:hyperlink>
      <w:r w:rsidR="00DA5353" w:rsidRPr="00DA5353">
        <w:rPr>
          <w:rStyle w:val="Hyperlink"/>
          <w:rFonts w:cstheme="minorBidi" w:hint="cs"/>
          <w:u w:val="none"/>
          <w:cs/>
          <w:lang w:bidi="km-KH"/>
        </w:rPr>
        <w:t xml:space="preserve"> </w:t>
      </w:r>
      <w:r w:rsidR="00DA5353">
        <w:rPr>
          <w:rFonts w:ascii="Khmer OS System" w:hAnsi="Khmer OS System" w:cs="Khmer OS System" w:hint="cs"/>
          <w:szCs w:val="22"/>
          <w:cs/>
          <w:lang w:val="en-US" w:bidi="km-KH"/>
        </w:rPr>
        <w:t xml:space="preserve">ឬទូរសព្ទលេខ </w:t>
      </w:r>
      <w:r w:rsidR="00DA5353">
        <w:t>(</w:t>
      </w:r>
      <w:r w:rsidR="00DA5353" w:rsidRPr="00882BCC">
        <w:t>08</w:t>
      </w:r>
      <w:r w:rsidR="00DA5353">
        <w:t>)</w:t>
      </w:r>
      <w:r w:rsidR="00DA5353" w:rsidRPr="00882BCC">
        <w:t xml:space="preserve"> 8999</w:t>
      </w:r>
      <w:r w:rsidR="00DA5353">
        <w:t xml:space="preserve"> </w:t>
      </w:r>
      <w:r w:rsidR="00DA5353" w:rsidRPr="00882BCC">
        <w:t>4</w:t>
      </w:r>
      <w:r w:rsidR="00DA5353">
        <w:t>4</w:t>
      </w:r>
      <w:r w:rsidR="00DA5353" w:rsidRPr="00882BCC">
        <w:t>5</w:t>
      </w:r>
      <w:r w:rsidR="00DA5353">
        <w:t>5</w:t>
      </w:r>
    </w:p>
    <w:p w14:paraId="7790764A" w14:textId="609EAAB5" w:rsidR="00E44394" w:rsidRPr="004D32E7" w:rsidRDefault="004D32E7" w:rsidP="00E53F42">
      <w:pPr>
        <w:spacing w:after="120"/>
        <w:jc w:val="both"/>
      </w:pPr>
      <w:r>
        <w:t xml:space="preserve">To ensure efficient assessment and processing of this </w:t>
      </w:r>
      <w:proofErr w:type="gramStart"/>
      <w:r>
        <w:t>application:</w:t>
      </w:r>
      <w:r w:rsidR="00E44394">
        <w:rPr>
          <w:rFonts w:ascii="Khmer OS System" w:hAnsi="Khmer OS System" w:cs="Khmer OS System" w:hint="cs"/>
          <w:szCs w:val="22"/>
          <w:cs/>
          <w:lang w:bidi="km-KH"/>
        </w:rPr>
        <w:t>ដើម្បីធានា</w:t>
      </w:r>
      <w:r w:rsidR="005147A0">
        <w:rPr>
          <w:rFonts w:ascii="Khmer OS System" w:hAnsi="Khmer OS System" w:cs="Khmer OS System" w:hint="cs"/>
          <w:szCs w:val="22"/>
          <w:cs/>
          <w:lang w:bidi="km-KH"/>
        </w:rPr>
        <w:t>នូវ</w:t>
      </w:r>
      <w:r w:rsidR="00E44394">
        <w:rPr>
          <w:rFonts w:ascii="Khmer OS System" w:hAnsi="Khmer OS System" w:cs="Khmer OS System" w:hint="cs"/>
          <w:szCs w:val="22"/>
          <w:cs/>
          <w:lang w:bidi="km-KH"/>
        </w:rPr>
        <w:t>ការវាយតម្លៃ</w:t>
      </w:r>
      <w:proofErr w:type="gramEnd"/>
      <w:r w:rsidR="00E44394">
        <w:rPr>
          <w:rFonts w:ascii="Khmer OS System" w:hAnsi="Khmer OS System" w:cs="Khmer OS System" w:hint="cs"/>
          <w:szCs w:val="22"/>
          <w:cs/>
          <w:lang w:bidi="km-KH"/>
        </w:rPr>
        <w:t xml:space="preserve"> និងដំណើរការ</w:t>
      </w:r>
      <w:r w:rsidR="005147A0">
        <w:rPr>
          <w:rFonts w:ascii="Khmer OS System" w:hAnsi="Khmer OS System" w:cs="Khmer OS System" w:hint="cs"/>
          <w:szCs w:val="22"/>
          <w:cs/>
          <w:lang w:bidi="km-KH"/>
        </w:rPr>
        <w:t>ពិនិត្យ</w:t>
      </w:r>
      <w:r w:rsidR="00E44394">
        <w:rPr>
          <w:rFonts w:ascii="Khmer OS System" w:hAnsi="Khmer OS System" w:cs="Khmer OS System" w:hint="cs"/>
          <w:szCs w:val="22"/>
          <w:cs/>
          <w:lang w:bidi="km-KH"/>
        </w:rPr>
        <w:t>ពាក្យស្នើសុំ​ប្រកបដោយប្រសិទ្ធិ</w:t>
      </w:r>
      <w:r w:rsidR="00302611">
        <w:rPr>
          <w:rFonts w:ascii="Khmer OS System" w:hAnsi="Khmer OS System" w:cs="Khmer OS System" w:hint="cs"/>
          <w:szCs w:val="22"/>
          <w:cs/>
          <w:lang w:bidi="km-KH"/>
        </w:rPr>
        <w:t>ភាព</w:t>
      </w:r>
      <w:r w:rsidR="00E44394">
        <w:rPr>
          <w:rFonts w:ascii="Khmer OS System" w:hAnsi="Khmer OS System" w:cs="Khmer OS System" w:hint="cs"/>
          <w:szCs w:val="22"/>
          <w:cs/>
          <w:lang w:bidi="km-KH"/>
        </w:rPr>
        <w:t>៖</w:t>
      </w:r>
    </w:p>
    <w:p w14:paraId="24872162" w14:textId="0746F9BA" w:rsidR="009024E3" w:rsidRDefault="00823713" w:rsidP="00D677EA">
      <w:pPr>
        <w:pStyle w:val="ListParagraph"/>
        <w:numPr>
          <w:ilvl w:val="0"/>
          <w:numId w:val="18"/>
        </w:numPr>
        <w:spacing w:before="120" w:after="200"/>
        <w:jc w:val="both"/>
      </w:pP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សូមឆ្លើយឲ្យបានគ្រប់</w:t>
      </w:r>
      <w:r w:rsidR="009D5683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សំណួរ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​</w:t>
      </w:r>
      <w:r w:rsidR="005147A0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ទាំងអស់​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ដែលតម្រូវឲ្យផ្តល់ចម្លើយ។</w:t>
      </w:r>
    </w:p>
    <w:p w14:paraId="6F186B3D" w14:textId="088CDB62" w:rsidR="009024E3" w:rsidRDefault="009535F5" w:rsidP="00D677EA">
      <w:pPr>
        <w:pStyle w:val="ListParagraph"/>
        <w:numPr>
          <w:ilvl w:val="0"/>
          <w:numId w:val="18"/>
        </w:numPr>
        <w:spacing w:before="120" w:after="200"/>
        <w:jc w:val="both"/>
      </w:pP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នៅពេលដែលមានការតម្រូវឲ្យ</w:t>
      </w:r>
      <w:r w:rsidR="00850128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ភ្ជាប់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ឯកសារមកជាមួយ សូមបំពេញ​</w:t>
      </w:r>
      <w:r w:rsidR="005147A0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ឱ្យបានពេញលេញនូវ​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ឈ្មោះ​ឯកសារ</w:t>
      </w:r>
      <w:r w:rsidR="005147A0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នៅក្នុងប្រអប់​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ដែល</w:t>
      </w:r>
      <w:r w:rsidR="005147A0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ត្រូវ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ភ្ជាប់នៅក្នុងទម្រង់ពាក្យសុំនេះ។ ប្រសិនបើ</w:t>
      </w:r>
      <w:r w:rsidR="00850128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មានការ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ភ្ជាប់​ឯកសារ</w:t>
      </w:r>
      <w:r w:rsidR="00850128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ណា​មួយ​ដែលជាផ្នែកនៃឯកសារ</w:t>
      </w:r>
      <w:r w:rsidR="005147A0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ធំ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 xml:space="preserve"> សូមបញ្ជាក់</w:t>
      </w:r>
      <w:r w:rsidR="005147A0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ពី</w:t>
      </w:r>
      <w:r w:rsidR="00850128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លេខ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ទំព័រ</w:t>
      </w:r>
      <w:r w:rsidR="005147A0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ពាក់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ក់ព័ន្ធ</w:t>
      </w:r>
      <w:r w:rsidR="00850128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នៃឯកសារភ្ជាប់នោះ នៅក្នុង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ទម្រង់</w:t>
      </w:r>
      <w:r w:rsidR="005147A0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ដាក់ពាក្យសុំ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 xml:space="preserve">នេះផងដែរ។ </w:t>
      </w:r>
    </w:p>
    <w:p w14:paraId="3708EE26" w14:textId="55510858" w:rsidR="00E53F42" w:rsidRDefault="00D82A3C" w:rsidP="00850128">
      <w:pPr>
        <w:pStyle w:val="ListParagraph"/>
        <w:numPr>
          <w:ilvl w:val="0"/>
          <w:numId w:val="18"/>
        </w:numPr>
        <w:spacing w:before="120" w:after="200"/>
        <w:jc w:val="both"/>
      </w:pP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សូមធ្វើការត្រួតពិនិត្យឡើងវិញនូវពាក្យស្នើសុំនេះក្រោយពេលបាន​បំពេញចប់រួចរាល់</w:t>
      </w:r>
      <w:r w:rsidR="002A2592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 xml:space="preserve"> រួមទាំង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ឯកសារភ្ជាប់នានា ដើម្បីធានា</w:t>
      </w:r>
      <w:r w:rsidR="005147A0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ឱ្យបាន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 xml:space="preserve">ថា </w:t>
      </w:r>
      <w:r w:rsidR="005147A0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សេចក្ដី​នៃការដាក់ពាក្យសុំ</w:t>
      </w:r>
      <w:r w:rsidR="002A2592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នេះ មានលក្ខណៈ</w:t>
      </w:r>
      <w:r w:rsidR="007F3A24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ខ្លីហើយខ្លឹម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 xml:space="preserve"> និងឯកសារភ្ជាប់ត្រូវគ្នា</w:t>
      </w:r>
      <w:r w:rsidR="002A2592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រួចរាល់ហើយ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 xml:space="preserve"> </w:t>
      </w:r>
      <w:r w:rsidR="002A2592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ព្រមទាំងត្រូវឱ្យច្បាស់ថា ពិតជា</w:t>
      </w:r>
      <w:r w:rsidR="00850128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បាន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បំពេញ</w:t>
      </w:r>
      <w:r w:rsidR="002A2592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ផ្ដល់ព័ត៌មានពាក់ព័ន្ធ​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 xml:space="preserve">សព្វគ្រប់ត្រឹមត្រូវ </w:t>
      </w:r>
      <w:r w:rsidR="002A2592"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និង</w:t>
      </w:r>
      <w:r>
        <w:rPr>
          <w:rFonts w:ascii="Khmer OS System" w:hAnsi="Khmer OS System" w:cs="Khmer OS System" w:hint="cs"/>
          <w:i/>
          <w:iCs w:val="0"/>
          <w:szCs w:val="22"/>
          <w:cs/>
          <w:lang w:bidi="km-KH"/>
        </w:rPr>
        <w:t>ច្បាស់លាស់។</w:t>
      </w:r>
    </w:p>
    <w:p w14:paraId="54EC82E4" w14:textId="11C7ABD1" w:rsidR="00754969" w:rsidRPr="00787242" w:rsidRDefault="00754969" w:rsidP="00754969">
      <w:pPr>
        <w:rPr>
          <w:rFonts w:asciiTheme="majorHAnsi" w:hAnsiTheme="majorHAnsi" w:cs="Khmer OS Siemreap"/>
          <w:b/>
          <w:bCs/>
          <w:color w:val="002060"/>
          <w:sz w:val="28"/>
          <w:szCs w:val="28"/>
          <w:lang w:val="en-US" w:bidi="km-KH"/>
        </w:rPr>
      </w:pPr>
      <w:r w:rsidRPr="00850128">
        <w:rPr>
          <w:rFonts w:ascii="Khmer OS Siemreap" w:hAnsi="Khmer OS Siemreap" w:cs="Khmer OS Siemreap"/>
          <w:b/>
          <w:bCs/>
          <w:color w:val="002060"/>
          <w:sz w:val="28"/>
          <w:szCs w:val="28"/>
          <w:cs/>
          <w:lang w:bidi="km-KH"/>
        </w:rPr>
        <w:t>ទីកន្លែង និងរបៀបដាក់ពាក្យស្នើសុំ</w:t>
      </w:r>
      <w:r w:rsidR="00787242">
        <w:rPr>
          <w:rFonts w:ascii="Khmer OS Siemreap" w:hAnsi="Khmer OS Siemreap" w:cs="Khmer OS Siemreap" w:hint="cs"/>
          <w:b/>
          <w:bCs/>
          <w:color w:val="002060"/>
          <w:sz w:val="28"/>
          <w:szCs w:val="28"/>
          <w:cs/>
          <w:lang w:bidi="km-KH"/>
        </w:rPr>
        <w:t xml:space="preserve"> (</w:t>
      </w:r>
      <w:r w:rsidR="00787242">
        <w:rPr>
          <w:rFonts w:asciiTheme="majorHAnsi" w:hAnsiTheme="majorHAnsi" w:cs="Khmer OS Siemreap"/>
          <w:b/>
          <w:bCs/>
          <w:color w:val="002060"/>
          <w:sz w:val="28"/>
          <w:szCs w:val="28"/>
          <w:cs/>
          <w:lang w:bidi="km-KH"/>
        </w:rPr>
        <w:t>Where and how to submit this form)</w:t>
      </w:r>
    </w:p>
    <w:p w14:paraId="17D870FA" w14:textId="77777777" w:rsidR="008B452D" w:rsidRDefault="0072636C" w:rsidP="00E53F42">
      <w:pPr>
        <w:rPr>
          <w:rStyle w:val="Hyperlink"/>
          <w:rFonts w:cstheme="minorBidi"/>
          <w:u w:val="none"/>
          <w:cs/>
          <w:lang w:bidi="km-KH"/>
        </w:rPr>
        <w:sectPr w:rsidR="008B452D" w:rsidSect="00714194">
          <w:headerReference w:type="default" r:id="rId13"/>
          <w:footerReference w:type="default" r:id="rId14"/>
          <w:headerReference w:type="first" r:id="rId15"/>
          <w:pgSz w:w="11906" w:h="16838" w:code="9"/>
          <w:pgMar w:top="794" w:right="849" w:bottom="709" w:left="794" w:header="794" w:footer="676" w:gutter="0"/>
          <w:cols w:space="708"/>
          <w:titlePg/>
          <w:docGrid w:linePitch="360"/>
        </w:sectPr>
      </w:pPr>
      <w:r>
        <w:rPr>
          <w:rFonts w:ascii="Khmer OS System" w:hAnsi="Khmer OS System" w:cs="Khmer OS System" w:hint="cs"/>
          <w:szCs w:val="22"/>
          <w:cs/>
          <w:lang w:val="en-US" w:bidi="km-KH"/>
        </w:rPr>
        <w:t>សូមផ្ញើពាក្យសុំដែលបានបំពេញរួច</w:t>
      </w:r>
      <w:r w:rsidR="00850128">
        <w:rPr>
          <w:rFonts w:ascii="Khmer OS System" w:hAnsi="Khmer OS System" w:cs="Khmer OS System" w:hint="cs"/>
          <w:szCs w:val="22"/>
          <w:cs/>
          <w:lang w:val="en-US" w:bidi="km-KH"/>
        </w:rPr>
        <w:t>រាល់ទៅ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 xml:space="preserve">អាសយដ្ឋានអ៊ីម៉ែល </w:t>
      </w:r>
      <w:hyperlink r:id="rId16" w:history="1">
        <w:r w:rsidRPr="00241370">
          <w:rPr>
            <w:rStyle w:val="Hyperlink"/>
          </w:rPr>
          <w:t>water.licensing@nt.gov.au</w:t>
        </w:r>
      </w:hyperlink>
      <w:r w:rsidRPr="00DA5353">
        <w:rPr>
          <w:rStyle w:val="Hyperlink"/>
          <w:rFonts w:cstheme="minorBidi" w:hint="cs"/>
          <w:u w:val="none"/>
          <w:cs/>
          <w:lang w:bidi="km-KH"/>
        </w:rPr>
        <w:t xml:space="preserve"> </w:t>
      </w:r>
    </w:p>
    <w:p w14:paraId="0B2264A5" w14:textId="6C5A33EC" w:rsidR="0072636C" w:rsidRPr="002814B5" w:rsidRDefault="0072636C" w:rsidP="0072636C">
      <w:pPr>
        <w:rPr>
          <w:rFonts w:asciiTheme="majorHAnsi" w:hAnsiTheme="majorHAnsi" w:cs="Khmer OS Siemreap"/>
          <w:b/>
          <w:bCs/>
          <w:color w:val="002060"/>
          <w:sz w:val="28"/>
          <w:szCs w:val="28"/>
          <w:lang w:val="en-US"/>
        </w:rPr>
      </w:pPr>
      <w:r w:rsidRPr="002814B5">
        <w:rPr>
          <w:rFonts w:ascii="Khmer OS Siemreap" w:hAnsi="Khmer OS Siemreap" w:cs="Khmer OS Siemreap"/>
          <w:b/>
          <w:bCs/>
          <w:color w:val="002060"/>
          <w:sz w:val="28"/>
          <w:szCs w:val="28"/>
          <w:cs/>
          <w:lang w:bidi="km-KH"/>
        </w:rPr>
        <w:lastRenderedPageBreak/>
        <w:t>អត្ថន័យនៃសញ្ញា</w:t>
      </w:r>
      <w:r w:rsidR="00DD3319" w:rsidRPr="002814B5">
        <w:rPr>
          <w:rFonts w:ascii="Khmer OS Siemreap" w:hAnsi="Khmer OS Siemreap" w:cs="Khmer OS Siemreap"/>
          <w:b/>
          <w:bCs/>
          <w:color w:val="002060"/>
          <w:sz w:val="28"/>
          <w:szCs w:val="28"/>
          <w:cs/>
          <w:lang w:bidi="km-KH"/>
        </w:rPr>
        <w:t>សម្គាល់មួយចំនួននៅក្នុងទម្រង់ពាក្យស្នើសុំនេះ</w:t>
      </w:r>
      <w:r w:rsidR="002814B5" w:rsidRPr="002814B5">
        <w:rPr>
          <w:rFonts w:ascii="Khmer OS Siemreap" w:hAnsi="Khmer OS Siemreap" w:cs="Khmer OS Siemreap" w:hint="cs"/>
          <w:b/>
          <w:bCs/>
          <w:color w:val="002060"/>
          <w:sz w:val="28"/>
          <w:szCs w:val="28"/>
          <w:cs/>
          <w:lang w:bidi="km-KH"/>
        </w:rPr>
        <w:t xml:space="preserve"> (</w:t>
      </w:r>
      <w:r w:rsidR="002814B5" w:rsidRPr="002814B5">
        <w:rPr>
          <w:rFonts w:asciiTheme="majorHAnsi" w:hAnsiTheme="majorHAnsi" w:cs="Khmer OS Siemreap" w:hint="cs"/>
          <w:b/>
          <w:bCs/>
          <w:color w:val="002060"/>
          <w:sz w:val="28"/>
          <w:szCs w:val="28"/>
          <w:cs/>
          <w:lang w:bidi="km-KH"/>
        </w:rPr>
        <w:t>Meaning of icons in this form)</w:t>
      </w:r>
    </w:p>
    <w:p w14:paraId="310917A3" w14:textId="5050A0A7" w:rsidR="007274FC" w:rsidRPr="00CE2014" w:rsidRDefault="007274FC" w:rsidP="007274FC">
      <w:pPr>
        <w:spacing w:before="80" w:after="0"/>
        <w:ind w:left="851" w:hanging="851"/>
        <w:jc w:val="both"/>
        <w:rPr>
          <w:rFonts w:cstheme="minorBidi"/>
          <w:lang w:bidi="km-KH"/>
        </w:rPr>
      </w:pPr>
      <w:r w:rsidRPr="0001799E">
        <w:rPr>
          <w:sz w:val="36"/>
        </w:rPr>
        <w:sym w:font="Webdings" w:char="F069"/>
      </w:r>
      <w:r>
        <w:rPr>
          <w:sz w:val="36"/>
        </w:rPr>
        <w:tab/>
      </w:r>
      <w:r w:rsidR="00CE2014">
        <w:rPr>
          <w:rFonts w:ascii="Khmer OS System" w:hAnsi="Khmer OS System" w:cs="Khmer OS System" w:hint="cs"/>
          <w:szCs w:val="22"/>
          <w:cs/>
          <w:lang w:val="en-US" w:bidi="km-KH"/>
        </w:rPr>
        <w:t>ព័ត៌មានសំខាន់ដើម្បីជួយអ្នក​ក្នុងការបំពេញ</w:t>
      </w:r>
      <w:r w:rsidR="00CF0718">
        <w:rPr>
          <w:rFonts w:ascii="Khmer OS System" w:hAnsi="Khmer OS System" w:cs="Khmer OS System" w:hint="cs"/>
          <w:szCs w:val="22"/>
          <w:cs/>
          <w:lang w:val="en-US" w:bidi="km-KH"/>
        </w:rPr>
        <w:t>ទម្រង់</w:t>
      </w:r>
      <w:r w:rsidR="00CE2014">
        <w:rPr>
          <w:rFonts w:ascii="Khmer OS System" w:hAnsi="Khmer OS System" w:cs="Khmer OS System" w:hint="cs"/>
          <w:szCs w:val="22"/>
          <w:cs/>
          <w:lang w:val="en-US" w:bidi="km-KH"/>
        </w:rPr>
        <w:t>ពាក្យស្នើសុំនេះ។</w:t>
      </w:r>
    </w:p>
    <w:p w14:paraId="575D5895" w14:textId="1041A26C" w:rsidR="00A907B0" w:rsidRPr="00CE2014" w:rsidRDefault="00A907B0" w:rsidP="005E7DBB">
      <w:pPr>
        <w:spacing w:before="80" w:after="0"/>
        <w:ind w:left="851" w:hanging="851"/>
        <w:jc w:val="both"/>
        <w:rPr>
          <w:rFonts w:cstheme="minorBidi"/>
          <w:lang w:bidi="km-KH"/>
        </w:rPr>
      </w:pPr>
      <w:r w:rsidRPr="0001799E">
        <w:rPr>
          <w:sz w:val="36"/>
        </w:rPr>
        <w:sym w:font="Wingdings" w:char="F021"/>
      </w:r>
      <w:r>
        <w:rPr>
          <w:sz w:val="36"/>
        </w:rPr>
        <w:tab/>
      </w:r>
      <w:r w:rsidR="00CE2014">
        <w:rPr>
          <w:rFonts w:ascii="Khmer OS System" w:hAnsi="Khmer OS System" w:cs="Khmer OS System" w:hint="cs"/>
          <w:szCs w:val="22"/>
          <w:cs/>
          <w:lang w:val="en-US" w:bidi="km-KH"/>
        </w:rPr>
        <w:t>បង្ហាញពីការណែនាំ</w:t>
      </w:r>
      <w:r w:rsidR="00CF0718">
        <w:rPr>
          <w:rFonts w:ascii="Khmer OS System" w:hAnsi="Khmer OS System" w:cs="Khmer OS System" w:hint="cs"/>
          <w:szCs w:val="22"/>
          <w:cs/>
          <w:lang w:val="en-US" w:bidi="km-KH"/>
        </w:rPr>
        <w:t>សម្រាប់</w:t>
      </w:r>
      <w:r w:rsidR="00CE2014">
        <w:rPr>
          <w:rFonts w:ascii="Khmer OS System" w:hAnsi="Khmer OS System" w:cs="Khmer OS System" w:hint="cs"/>
          <w:szCs w:val="22"/>
          <w:cs/>
          <w:lang w:val="en-US" w:bidi="km-KH"/>
        </w:rPr>
        <w:t>ការបំពេញ</w:t>
      </w:r>
      <w:r w:rsidR="00CF0718">
        <w:rPr>
          <w:rFonts w:ascii="Khmer OS System" w:hAnsi="Khmer OS System" w:cs="Khmer OS System" w:hint="cs"/>
          <w:szCs w:val="22"/>
          <w:cs/>
          <w:lang w:val="en-US" w:bidi="km-KH"/>
        </w:rPr>
        <w:t>ទម្រង់</w:t>
      </w:r>
      <w:r w:rsidR="00CE2014">
        <w:rPr>
          <w:rFonts w:ascii="Khmer OS System" w:hAnsi="Khmer OS System" w:cs="Khmer OS System" w:hint="cs"/>
          <w:szCs w:val="22"/>
          <w:cs/>
          <w:lang w:val="en-US" w:bidi="km-KH"/>
        </w:rPr>
        <w:t>ពាក្យស្នើសុំនេះ។</w:t>
      </w:r>
    </w:p>
    <w:p w14:paraId="331C237F" w14:textId="33931265" w:rsidR="00A907B0" w:rsidRPr="00CE2014" w:rsidRDefault="00A907B0" w:rsidP="005E7DBB">
      <w:pPr>
        <w:spacing w:before="80" w:after="0"/>
        <w:ind w:left="851" w:hanging="851"/>
        <w:jc w:val="both"/>
        <w:rPr>
          <w:rFonts w:cstheme="minorBidi"/>
          <w:lang w:bidi="km-KH"/>
        </w:rPr>
      </w:pPr>
      <w:r w:rsidRPr="0001799E">
        <w:rPr>
          <w:sz w:val="36"/>
        </w:rPr>
        <w:sym w:font="Wingdings" w:char="F032"/>
      </w:r>
      <w:r>
        <w:rPr>
          <w:sz w:val="36"/>
        </w:rPr>
        <w:tab/>
      </w:r>
      <w:r w:rsidR="00CE2014">
        <w:rPr>
          <w:rFonts w:ascii="Khmer OS System" w:hAnsi="Khmer OS System" w:cs="Khmer OS System" w:hint="cs"/>
          <w:szCs w:val="22"/>
          <w:cs/>
          <w:lang w:val="en-US" w:bidi="km-KH"/>
        </w:rPr>
        <w:t>បង្ហាញ</w:t>
      </w:r>
      <w:r w:rsidR="00CF0718">
        <w:rPr>
          <w:rFonts w:ascii="Khmer OS System" w:hAnsi="Khmer OS System" w:cs="Khmer OS System" w:hint="cs"/>
          <w:szCs w:val="22"/>
          <w:cs/>
          <w:lang w:val="en-US" w:bidi="km-KH"/>
        </w:rPr>
        <w:t>ឱ្យដឹង</w:t>
      </w:r>
      <w:r w:rsidR="00CE2014">
        <w:rPr>
          <w:rFonts w:ascii="Khmer OS System" w:hAnsi="Khmer OS System" w:cs="Khmer OS System" w:hint="cs"/>
          <w:szCs w:val="22"/>
          <w:cs/>
          <w:lang w:val="en-US" w:bidi="km-KH"/>
        </w:rPr>
        <w:t>ថា ត្រូវកា</w:t>
      </w:r>
      <w:r w:rsidR="00CF0718">
        <w:rPr>
          <w:rFonts w:ascii="Khmer OS System" w:hAnsi="Khmer OS System" w:cs="Khmer OS System" w:hint="cs"/>
          <w:szCs w:val="22"/>
          <w:cs/>
          <w:lang w:val="en-US" w:bidi="km-KH"/>
        </w:rPr>
        <w:t>រ</w:t>
      </w:r>
      <w:r w:rsidR="00CE2014">
        <w:rPr>
          <w:rFonts w:ascii="Khmer OS System" w:hAnsi="Khmer OS System" w:cs="Khmer OS System" w:hint="cs"/>
          <w:szCs w:val="22"/>
          <w:cs/>
          <w:lang w:val="en-US" w:bidi="km-KH"/>
        </w:rPr>
        <w:t xml:space="preserve">​ឯកសារ ឬភស្ដុតាងគាំទ្រ </w:t>
      </w:r>
      <w:r w:rsidR="00CF0718">
        <w:rPr>
          <w:rFonts w:ascii="Khmer OS System" w:hAnsi="Khmer OS System" w:cs="Khmer OS System" w:hint="cs"/>
          <w:szCs w:val="22"/>
          <w:cs/>
          <w:lang w:val="en-US" w:bidi="km-KH"/>
        </w:rPr>
        <w:t>ដែលត្រូវ</w:t>
      </w:r>
      <w:r w:rsidR="00CE2014">
        <w:rPr>
          <w:rFonts w:ascii="Khmer OS System" w:hAnsi="Khmer OS System" w:cs="Khmer OS System" w:hint="cs"/>
          <w:szCs w:val="22"/>
          <w:cs/>
          <w:lang w:val="en-US" w:bidi="km-KH"/>
        </w:rPr>
        <w:t>ភ្ជាប់ជាមួយនឹង</w:t>
      </w:r>
      <w:r w:rsidR="00CF0718">
        <w:rPr>
          <w:rFonts w:ascii="Khmer OS System" w:hAnsi="Khmer OS System" w:cs="Khmer OS System" w:hint="cs"/>
          <w:szCs w:val="22"/>
          <w:cs/>
          <w:lang w:val="en-US" w:bidi="km-KH"/>
        </w:rPr>
        <w:t>ទម្រង់</w:t>
      </w:r>
      <w:r w:rsidR="00CE2014">
        <w:rPr>
          <w:rFonts w:ascii="Khmer OS System" w:hAnsi="Khmer OS System" w:cs="Khmer OS System" w:hint="cs"/>
          <w:szCs w:val="22"/>
          <w:cs/>
          <w:lang w:val="en-US" w:bidi="km-KH"/>
        </w:rPr>
        <w:t>ពាក្យស្នើសុំនេះ។</w:t>
      </w:r>
    </w:p>
    <w:p w14:paraId="2616FCD1" w14:textId="44669613" w:rsidR="005E7DBB" w:rsidRPr="00C94AD9" w:rsidRDefault="008F5C24" w:rsidP="00C94AD9">
      <w:pPr>
        <w:spacing w:before="80" w:after="0"/>
        <w:ind w:left="851" w:hanging="851"/>
        <w:jc w:val="both"/>
        <w:rPr>
          <w:rFonts w:cstheme="minorBidi"/>
          <w:lang w:bidi="km-KH"/>
        </w:rPr>
      </w:pPr>
      <w:r w:rsidRPr="00C20E75">
        <w:rPr>
          <w:sz w:val="36"/>
        </w:rPr>
        <w:sym w:font="Wingdings" w:char="F026"/>
      </w:r>
      <w:r>
        <w:tab/>
      </w:r>
      <w:r w:rsidR="00E7410D">
        <w:rPr>
          <w:rFonts w:ascii="Khmer OS System" w:hAnsi="Khmer OS System" w:cs="Khmer OS System" w:hint="cs"/>
          <w:szCs w:val="22"/>
          <w:cs/>
          <w:lang w:val="en-US" w:bidi="km-KH"/>
        </w:rPr>
        <w:t>បង្ហាញ</w:t>
      </w:r>
      <w:r w:rsidR="00CF0718">
        <w:rPr>
          <w:rFonts w:ascii="Khmer OS System" w:hAnsi="Khmer OS System" w:cs="Khmer OS System" w:hint="cs"/>
          <w:szCs w:val="22"/>
          <w:cs/>
          <w:lang w:val="en-US" w:bidi="km-KH"/>
        </w:rPr>
        <w:t>ឱ្យដឹង</w:t>
      </w:r>
      <w:r w:rsidR="00E7410D">
        <w:rPr>
          <w:rFonts w:ascii="Khmer OS System" w:hAnsi="Khmer OS System" w:cs="Khmer OS System" w:hint="cs"/>
          <w:szCs w:val="22"/>
          <w:cs/>
          <w:lang w:val="en-US" w:bidi="km-KH"/>
        </w:rPr>
        <w:t>ថា មានការពន្យល់ពីនិយមន័យ នៅផ្នែកខាងក្រោមនៃទំព័រ។</w:t>
      </w:r>
    </w:p>
    <w:p w14:paraId="717D9F59" w14:textId="77777777" w:rsidR="002814B5" w:rsidRDefault="002814B5" w:rsidP="00C767E8">
      <w:pPr>
        <w:rPr>
          <w:rFonts w:ascii="Khmer OS Siemreap" w:hAnsi="Khmer OS Siemreap" w:cs="Khmer OS Siemreap"/>
          <w:b/>
          <w:bCs/>
          <w:color w:val="002060"/>
          <w:sz w:val="28"/>
          <w:szCs w:val="28"/>
          <w:cs/>
          <w:lang w:bidi="km-KH"/>
        </w:rPr>
      </w:pPr>
    </w:p>
    <w:p w14:paraId="20B1B1B3" w14:textId="5C23CD91" w:rsidR="00C767E8" w:rsidRPr="00C94AD9" w:rsidRDefault="00C767E8" w:rsidP="00C767E8">
      <w:pPr>
        <w:rPr>
          <w:rFonts w:ascii="Khmer OS Siemreap" w:hAnsi="Khmer OS Siemreap" w:cs="Khmer OS Siemreap"/>
          <w:b/>
          <w:bCs/>
          <w:color w:val="002060"/>
          <w:sz w:val="28"/>
          <w:szCs w:val="28"/>
          <w:cs/>
        </w:rPr>
      </w:pPr>
      <w:r w:rsidRPr="00C94AD9">
        <w:rPr>
          <w:rFonts w:ascii="Khmer OS Siemreap" w:hAnsi="Khmer OS Siemreap" w:cs="Khmer OS Siemreap"/>
          <w:b/>
          <w:bCs/>
          <w:color w:val="002060"/>
          <w:sz w:val="28"/>
          <w:szCs w:val="28"/>
          <w:cs/>
          <w:lang w:bidi="km-KH"/>
        </w:rPr>
        <w:t>ការជូនដំណឹងស្ដីពីការប្រមូលព័ត៌មាន និងឯកជនភាព</w:t>
      </w:r>
      <w:r w:rsidR="006F3ED5">
        <w:rPr>
          <w:rFonts w:ascii="Khmer OS Siemreap" w:hAnsi="Khmer OS Siemreap" w:cs="Khmer OS Siemreap" w:hint="cs"/>
          <w:b/>
          <w:bCs/>
          <w:color w:val="002060"/>
          <w:sz w:val="28"/>
          <w:szCs w:val="28"/>
          <w:cs/>
          <w:lang w:bidi="km-KH"/>
        </w:rPr>
        <w:t xml:space="preserve"> (Collection</w:t>
      </w:r>
      <w:r w:rsidR="002814B5">
        <w:rPr>
          <w:rFonts w:ascii="Khmer OS Siemreap" w:hAnsi="Khmer OS Siemreap" w:cs="Khmer OS Siemreap" w:hint="cs"/>
          <w:b/>
          <w:bCs/>
          <w:color w:val="002060"/>
          <w:sz w:val="28"/>
          <w:szCs w:val="28"/>
          <w:cs/>
          <w:lang w:bidi="km-KH"/>
        </w:rPr>
        <w:t xml:space="preserve"> </w:t>
      </w:r>
      <w:r w:rsidR="00A23C19">
        <w:rPr>
          <w:rFonts w:ascii="Khmer OS Siemreap" w:hAnsi="Khmer OS Siemreap" w:cs="Khmer OS Siemreap" w:hint="cs"/>
          <w:b/>
          <w:bCs/>
          <w:color w:val="002060"/>
          <w:sz w:val="28"/>
          <w:szCs w:val="28"/>
          <w:cs/>
          <w:lang w:bidi="km-KH"/>
        </w:rPr>
        <w:t>notice and privacy)</w:t>
      </w:r>
    </w:p>
    <w:p w14:paraId="287D33B3" w14:textId="10FDDF7C" w:rsidR="005C2858" w:rsidRPr="00C94AD9" w:rsidRDefault="00C94AD9" w:rsidP="00C94AD9">
      <w:pPr>
        <w:spacing w:after="0"/>
        <w:rPr>
          <w:szCs w:val="22"/>
        </w:rPr>
      </w:pPr>
      <w:r>
        <w:rPr>
          <w:rFonts w:ascii="Khmer OS System" w:hAnsi="Khmer OS System" w:cs="Khmer OS System" w:hint="cs"/>
          <w:szCs w:val="22"/>
          <w:cs/>
          <w:lang w:val="en-US" w:bidi="km-KH"/>
        </w:rPr>
        <w:t>ព័ត៌មានដែល​អ្នក​ផ្តល់ឲ្យនៅក្នុងពាក្យស្នើសុំនេះ អាចនឹងត្រូវបាន​យកទៅ​បោះផ្សាយ​នៅក្នុង​គេហទំព័រអាជ្ញា     ប័ណ្ណ​​បូមទឹកនៃដែនដីភាគខាងជើង​អូស្ត្រាលី។ ប្រសិនបើ​អ្នក​មាន​សំណួរអ្វី អំពី​ការគ្រប់គ្រងព័ត៌មានផ្ទាល់ខ្លួនអ្នក ឬក៏ចង់​ចូលមើល​ព័ត៌មានផ្ទាល់ខ្លួនរបស់អ្នក​ផ្ទាល់ អ្នក​អាចទាក់ទងទៅនាយកដ្ឋានធនធានទឹក នៃក្រសួង    បរិស្ថាន ឧទ្យាន និងសន្តិសុខទឹក។ រដ្ឋាភិបាលនៃ​ដែនដីភាគខាងជើង​អូស្ត្រាលី​អនុលោមតាម​គោលការណ៍ស្ដីពីព័ត៌មានឯកជនបុគ្គល (</w:t>
      </w:r>
      <w:r w:rsidR="00D00349">
        <w:fldChar w:fldCharType="begin"/>
      </w:r>
      <w:r w:rsidR="00D00349">
        <w:instrText xml:space="preserve"> HYPERLINK "https://legislation.nt.gov.au/en/Legislation/INFORMATION-ACT-2002" \l "page=109&amp;zoom=auto,88,747" </w:instrText>
      </w:r>
      <w:r w:rsidR="00D00349">
        <w:fldChar w:fldCharType="separate"/>
      </w:r>
      <w:r w:rsidR="005E7DBB" w:rsidRPr="00BC23E0">
        <w:rPr>
          <w:rStyle w:val="Hyperlink"/>
          <w:szCs w:val="22"/>
        </w:rPr>
        <w:t>Information Privacy Principles</w:t>
      </w:r>
      <w:r w:rsidR="00D00349">
        <w:rPr>
          <w:rStyle w:val="Hyperlink"/>
          <w:szCs w:val="22"/>
        </w:rPr>
        <w:fldChar w:fldCharType="end"/>
      </w:r>
      <w:r>
        <w:rPr>
          <w:rFonts w:cstheme="minorBidi" w:hint="cs"/>
          <w:szCs w:val="36"/>
          <w:cs/>
          <w:lang w:bidi="km-KH"/>
        </w:rPr>
        <w:t xml:space="preserve">) 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ដែលមានចែងក្នុង​ច្បាប់ស្ដីពីព័ត៌មានឆ្នាំ​</w:t>
      </w:r>
      <w:r>
        <w:rPr>
          <w:rFonts w:ascii="Khmer OS System" w:hAnsi="Khmer OS System" w:cs="Khmer OS System"/>
          <w:szCs w:val="22"/>
          <w:lang w:val="en-US" w:bidi="km-KH"/>
        </w:rPr>
        <w:t>2022</w:t>
      </w:r>
      <w:r w:rsidR="007274FC" w:rsidRPr="007274FC">
        <w:rPr>
          <w:i/>
        </w:rPr>
        <w:t xml:space="preserve"> </w:t>
      </w:r>
      <w:r w:rsidR="007274FC" w:rsidRPr="007274FC">
        <w:t>(</w:t>
      </w:r>
      <w:r w:rsidR="007274FC" w:rsidRPr="007274FC">
        <w:footnoteReference w:customMarkFollows="1" w:id="2"/>
        <w:sym w:font="Wingdings" w:char="F026"/>
      </w:r>
      <w:r w:rsidR="007274FC" w:rsidRPr="007274FC">
        <w:t>)</w:t>
      </w:r>
      <w:r w:rsidR="005E7DBB" w:rsidRPr="00BC23E0">
        <w:rPr>
          <w:szCs w:val="22"/>
        </w:rPr>
        <w:t>.</w:t>
      </w:r>
      <w:r w:rsidR="00620B14">
        <w:rPr>
          <w:szCs w:val="22"/>
        </w:rPr>
        <w:t xml:space="preserve"> 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សម្រាប់ព័ត៌មានបន្ថែម សូមចូលមើលគោលនយោបាយស្ដីពីឯកជនភាព(</w:t>
      </w:r>
      <w:hyperlink r:id="rId17" w:history="1">
        <w:r w:rsidR="005E7DBB" w:rsidRPr="00451D9C">
          <w:rPr>
            <w:rStyle w:val="Hyperlink"/>
            <w:szCs w:val="22"/>
          </w:rPr>
          <w:t>privacy policy</w:t>
        </w:r>
      </w:hyperlink>
      <w:r>
        <w:rPr>
          <w:rStyle w:val="Hyperlink"/>
          <w:rFonts w:cstheme="minorBidi" w:hint="cs"/>
          <w:szCs w:val="36"/>
          <w:cs/>
          <w:lang w:bidi="km-KH"/>
        </w:rPr>
        <w:t>)​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របស់យើង</w:t>
      </w:r>
      <w:r w:rsidR="00490229" w:rsidRPr="00490229">
        <w:rPr>
          <w:rStyle w:val="Hyperlink"/>
          <w:color w:val="auto"/>
          <w:szCs w:val="22"/>
          <w:u w:val="none"/>
        </w:rPr>
        <w:t xml:space="preserve"> (</w:t>
      </w:r>
      <w:r w:rsidR="00490229" w:rsidRPr="00490229">
        <w:rPr>
          <w:rStyle w:val="FootnoteReference"/>
          <w:szCs w:val="22"/>
          <w:vertAlign w:val="baseline"/>
        </w:rPr>
        <w:footnoteReference w:customMarkFollows="1" w:id="3"/>
        <w:sym w:font="Wingdings" w:char="F026"/>
      </w:r>
      <w:r w:rsidR="00490229">
        <w:rPr>
          <w:rStyle w:val="FootnoteReference"/>
          <w:szCs w:val="22"/>
          <w:vertAlign w:val="baseline"/>
        </w:rPr>
        <w:t>)</w:t>
      </w:r>
      <w:r w:rsidR="005E7DBB" w:rsidRPr="00BC23E0">
        <w:rPr>
          <w:szCs w:val="22"/>
        </w:rPr>
        <w:t>.</w:t>
      </w:r>
    </w:p>
    <w:p w14:paraId="73B76F68" w14:textId="18FB13AA" w:rsidR="00CC219B" w:rsidRPr="00C94AD9" w:rsidRDefault="0031497F" w:rsidP="00CC219B">
      <w:pPr>
        <w:rPr>
          <w:rFonts w:ascii="Khmer OS Siemreap" w:hAnsi="Khmer OS Siemreap" w:cs="Khmer OS Siemreap"/>
          <w:b/>
          <w:bCs/>
          <w:color w:val="002060"/>
          <w:sz w:val="28"/>
          <w:szCs w:val="28"/>
          <w:lang w:val="en-US"/>
        </w:rPr>
      </w:pPr>
      <w:r w:rsidRPr="00C94AD9">
        <w:rPr>
          <w:rFonts w:ascii="Khmer OS Siemreap" w:hAnsi="Khmer OS Siemreap" w:cs="Khmer OS Siemreap"/>
          <w:b/>
          <w:bCs/>
          <w:color w:val="002060"/>
          <w:sz w:val="28"/>
          <w:szCs w:val="28"/>
          <w:cs/>
          <w:lang w:bidi="km-KH"/>
        </w:rPr>
        <w:t>ការទទួលខុសត្រូវរបស់អ្នកដាក់ពាក្យសុំ</w:t>
      </w:r>
      <w:r w:rsidR="00A23C19">
        <w:rPr>
          <w:rFonts w:ascii="Khmer OS Siemreap" w:hAnsi="Khmer OS Siemreap" w:cs="Khmer OS Siemreap" w:hint="cs"/>
          <w:b/>
          <w:bCs/>
          <w:color w:val="002060"/>
          <w:sz w:val="28"/>
          <w:szCs w:val="28"/>
          <w:cs/>
          <w:lang w:bidi="km-KH"/>
        </w:rPr>
        <w:t xml:space="preserve"> (Applicant’s responsibilities)</w:t>
      </w:r>
    </w:p>
    <w:p w14:paraId="27536AAC" w14:textId="010EF7E3" w:rsidR="005F7523" w:rsidRPr="005F7523" w:rsidRDefault="005F7523" w:rsidP="00C94AD9">
      <w:pPr>
        <w:pStyle w:val="ListParagraph"/>
        <w:numPr>
          <w:ilvl w:val="0"/>
          <w:numId w:val="0"/>
        </w:numPr>
        <w:spacing w:after="120"/>
        <w:rPr>
          <w:i/>
          <w:iCs w:val="0"/>
        </w:rPr>
      </w:pP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ប្រសិន​បើ​ពាក្យស្នើសុំរបស់​អ្នក​មិនមានព័ត៌មានគ្រប់គ្រាន់​ ដែលមិនអាច</w:t>
      </w:r>
      <w:r w:rsidR="009B072B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ឱ្យគេ</w:t>
      </w: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ធ្វើសេចក្ដីសម្រេចលើពាក្យ​ស្នើ​សុំបាន</w:t>
      </w:r>
      <w:r w:rsidR="009B072B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នោះ</w:t>
      </w: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 xml:space="preserve"> ក្រសួងអាចនឹងបញ្</w:t>
      </w:r>
      <w:r w:rsidR="009B072B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ជូន</w:t>
      </w: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ពាក្យស្នើសុំ​</w:t>
      </w:r>
      <w:r w:rsidR="009B072B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 xml:space="preserve">ត្រឡប់ទៅវិញ </w:t>
      </w: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ដើម្បី</w:t>
      </w:r>
      <w:r w:rsidR="009B072B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ការ</w:t>
      </w: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បំពេញឡើងវិញ។ សូមប្រើប្រាស់បញ្ជីផ្ទៀងផ្ទាត់ដែលបានផ្តល់ជូន​ ដើម្បីធានាថា លក្ខខណ្ឌតម្រូវទាំងអស់ត្រូវបានបំពេញ និងពាក្យស្នើសុំរបស់​អ្នក​</w:t>
      </w:r>
      <w:r w:rsidR="009B072B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ត្រូវ</w:t>
      </w:r>
      <w:r w:rsidR="00C94AD9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បាន</w:t>
      </w:r>
      <w:r w:rsidR="009B072B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​</w:t>
      </w: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បំពេញ​ចប់សព្វគ្រប់។</w:t>
      </w:r>
    </w:p>
    <w:p w14:paraId="7B5BC086" w14:textId="7CB69512" w:rsidR="001113F8" w:rsidRDefault="001113F8" w:rsidP="005E7DBB">
      <w:pPr>
        <w:spacing w:after="120"/>
        <w:jc w:val="both"/>
      </w:pPr>
      <w:r>
        <w:rPr>
          <w:rFonts w:ascii="Khmer OS System" w:hAnsi="Khmer OS System" w:cs="Khmer OS System" w:hint="cs"/>
          <w:szCs w:val="22"/>
          <w:cs/>
          <w:lang w:val="en-US" w:bidi="km-KH"/>
        </w:rPr>
        <w:t>មានតែពាក្យស្នើសុំដែលបានបំពេញព័ត៌មានគ្រប់គ្រាន់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ទេ ដែល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អាចឲ្យក្រសួងធ្វើការ​សម្រេច​ចិត្តបាន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យ៉ាងត្រឹមត្រូវ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 xml:space="preserve"> 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ហើយ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នឹងត្រូវ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គេ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 xml:space="preserve">ទទួលយក 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ព្រមទាំង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ដំណើរការ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តាម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នីតិវិធីបន្តទៀត។</w:t>
      </w:r>
    </w:p>
    <w:p w14:paraId="3E2DDDA7" w14:textId="78158415" w:rsidR="0087627D" w:rsidRDefault="0074586F" w:rsidP="00C94AD9">
      <w:pPr>
        <w:jc w:val="both"/>
      </w:pPr>
      <w:r>
        <w:rPr>
          <w:rFonts w:ascii="Khmer OS System" w:hAnsi="Khmer OS System" w:cs="Khmer OS System" w:hint="cs"/>
          <w:szCs w:val="22"/>
          <w:cs/>
          <w:lang w:val="en-US" w:bidi="km-KH"/>
        </w:rPr>
        <w:t>អ្នក​ត្រូវតែផ្តល់ភស្តុតាង</w:t>
      </w:r>
      <w:r w:rsidRPr="0063699F">
        <w:t>(</w:t>
      </w:r>
      <w:r w:rsidRPr="00620B14">
        <w:rPr>
          <w:sz w:val="28"/>
        </w:rPr>
        <w:sym w:font="Wingdings" w:char="F032"/>
      </w:r>
      <w:r w:rsidRPr="0063699F">
        <w:t>)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 xml:space="preserve"> 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ដែលមានរ</w:t>
      </w:r>
      <w:r w:rsidR="00C94AD9">
        <w:rPr>
          <w:rFonts w:ascii="Khmer OS System" w:hAnsi="Khmer OS System" w:cs="Khmer OS System" w:hint="cs"/>
          <w:szCs w:val="22"/>
          <w:cs/>
          <w:lang w:val="en-US" w:bidi="km-KH"/>
        </w:rPr>
        <w:t>ាយឈ្មោះនៅ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​ក្នុងបញ្ជី ដើម្បីគាំទ្រដល់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ពាក្យស្នើសុំរបស់អ្នក។</w:t>
      </w:r>
    </w:p>
    <w:p w14:paraId="5707D42A" w14:textId="77777777" w:rsidR="00D73895" w:rsidRDefault="00D73895" w:rsidP="001A2774">
      <w:pPr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sectPr w:rsidR="00D73895" w:rsidSect="00714194">
          <w:headerReference w:type="first" r:id="rId18"/>
          <w:pgSz w:w="11906" w:h="16838" w:code="9"/>
          <w:pgMar w:top="794" w:right="849" w:bottom="709" w:left="794" w:header="794" w:footer="676" w:gutter="0"/>
          <w:cols w:space="708"/>
          <w:titlePg/>
          <w:docGrid w:linePitch="360"/>
        </w:sectPr>
      </w:pPr>
    </w:p>
    <w:p w14:paraId="0955E66C" w14:textId="2C5E3BE2" w:rsidR="001A2774" w:rsidRPr="00C94AD9" w:rsidRDefault="001A2774" w:rsidP="001A2774">
      <w:pPr>
        <w:rPr>
          <w:rFonts w:ascii="Khmer OS Siemreap" w:hAnsi="Khmer OS Siemreap" w:cs="Khmer OS Siemreap"/>
          <w:b/>
          <w:bCs/>
          <w:color w:val="000066"/>
          <w:sz w:val="28"/>
          <w:szCs w:val="28"/>
        </w:rPr>
      </w:pPr>
      <w:r w:rsidRPr="00C94AD9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lastRenderedPageBreak/>
        <w:t>អ្នកមានសិទ្ធដាក់ពាក្យស្នើសុំ</w:t>
      </w:r>
      <w:r w:rsidR="000F438A">
        <w:rPr>
          <w:rFonts w:ascii="Khmer OS Siemreap" w:hAnsi="Khmer OS Siemreap" w:cs="Khmer OS Siemreap" w:hint="cs"/>
          <w:b/>
          <w:bCs/>
          <w:color w:val="000066"/>
          <w:sz w:val="28"/>
          <w:szCs w:val="28"/>
          <w:cs/>
          <w:lang w:bidi="km-KH"/>
        </w:rPr>
        <w:t xml:space="preserve"> (Eligibility)</w:t>
      </w:r>
    </w:p>
    <w:p w14:paraId="34F88E48" w14:textId="1BC8E62E" w:rsidR="001A2774" w:rsidRDefault="001A2774" w:rsidP="001A2774">
      <w:pPr>
        <w:ind w:left="709" w:hanging="709"/>
        <w:rPr>
          <w:rFonts w:ascii="Khmer OS System" w:hAnsi="Khmer OS System" w:cs="Khmer OS System"/>
          <w:szCs w:val="22"/>
          <w:lang w:val="en-US" w:bidi="km-KH"/>
        </w:rPr>
      </w:pPr>
      <w:r>
        <w:rPr>
          <w:rFonts w:cstheme="minorBidi" w:hint="cs"/>
          <w:sz w:val="32"/>
          <w:cs/>
          <w:lang w:bidi="km-KH"/>
        </w:rPr>
        <w:t xml:space="preserve">   </w:t>
      </w:r>
      <w:r w:rsidRPr="00620B14">
        <w:rPr>
          <w:sz w:val="32"/>
        </w:rPr>
        <w:sym w:font="Webdings" w:char="F069"/>
      </w:r>
      <w:r>
        <w:tab/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ពាក្យស្នើសុំនេះអាច​ប្រើបានលុះត្រាតែមានលក្ខ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ណៈវិនិច្ឆ័យ​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ដូចខាងក្រោមនេះ។ ប្រសិនបើ​អ្នក​មិនអាចផ្តល់ចម្លើយថា បាទ/ចាស៎ ចំពោះសំណួរទាំងអស់ខាងក្រោមនេះទេ អ្នក​មិនអាច​ប្រើ​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ទម្រង់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ពាក្យ​ស្នើសុំនេះ​បាន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ឡើយ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។</w:t>
      </w:r>
    </w:p>
    <w:p w14:paraId="69E7C418" w14:textId="2B0EEF61" w:rsidR="001A2774" w:rsidRPr="006F3ED5" w:rsidRDefault="006B4036" w:rsidP="006F3ED5">
      <w:pPr>
        <w:ind w:left="709"/>
        <w:rPr>
          <w:rFonts w:ascii="Khmer OS System" w:hAnsi="Khmer OS System" w:cs="Khmer OS System"/>
          <w:szCs w:val="22"/>
          <w:lang w:val="en-US" w:bidi="km-KH"/>
        </w:rPr>
      </w:pPr>
      <w:r>
        <w:rPr>
          <w:rFonts w:ascii="Khmer OS System" w:hAnsi="Khmer OS System" w:cs="Khmer OS System" w:hint="cs"/>
          <w:szCs w:val="22"/>
          <w:cs/>
          <w:lang w:val="en-US" w:bidi="km-KH"/>
        </w:rPr>
        <w:t>សូមធ្វើកា</w:t>
      </w:r>
      <w:r w:rsidR="008A4AE8">
        <w:rPr>
          <w:rFonts w:ascii="Khmer OS System" w:hAnsi="Khmer OS System" w:cs="Khmer OS System" w:hint="cs"/>
          <w:szCs w:val="22"/>
          <w:cs/>
          <w:lang w:val="en-US" w:bidi="km-KH"/>
        </w:rPr>
        <w:t>រទាក់ទង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ទៅកាន់ អាជ្ញាធរ</w:t>
      </w:r>
      <w:r w:rsidR="00EB5419" w:rsidRPr="00EB5419">
        <w:rPr>
          <w:rFonts w:ascii="Khmer OS System" w:hAnsi="Khmer OS System" w:cs="Khmer OS System" w:hint="cs"/>
          <w:szCs w:val="22"/>
          <w:cs/>
          <w:lang w:val="en-US" w:bidi="km-KH"/>
        </w:rPr>
        <w:t>នីយ័តកម្ម</w:t>
      </w:r>
      <w:r w:rsidRPr="00EB5419">
        <w:rPr>
          <w:rFonts w:ascii="Khmer OS System" w:hAnsi="Khmer OS System" w:cs="Khmer OS System" w:hint="cs"/>
          <w:szCs w:val="22"/>
          <w:cs/>
          <w:lang w:val="en-US" w:bidi="km-KH"/>
        </w:rPr>
        <w:t>ធនធានទឹក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 xml:space="preserve"> តាមរយៈលេខទូរសព្ទ </w:t>
      </w:r>
      <w:r w:rsidRPr="00A855F0">
        <w:t>8999 4455</w:t>
      </w:r>
      <w:r>
        <w:rPr>
          <w:rFonts w:cstheme="minorBidi" w:hint="cs"/>
          <w:cs/>
          <w:lang w:bidi="km-KH"/>
        </w:rPr>
        <w:t xml:space="preserve"> 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ប្រសិន​បើ​អ្នក​ចង់</w:t>
      </w:r>
      <w:r w:rsidR="00AF4BD7">
        <w:rPr>
          <w:rFonts w:ascii="Khmer OS System" w:hAnsi="Khmer OS System" w:cs="Khmer OS System" w:hint="cs"/>
          <w:szCs w:val="22"/>
          <w:cs/>
          <w:lang w:val="en-US" w:bidi="km-KH"/>
        </w:rPr>
        <w:t>ពិភាក្សា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អំពី</w:t>
      </w:r>
      <w:r w:rsidR="00AF4BD7">
        <w:rPr>
          <w:rFonts w:ascii="Khmer OS System" w:hAnsi="Khmer OS System" w:cs="Khmer OS System" w:hint="cs"/>
          <w:szCs w:val="22"/>
          <w:cs/>
          <w:lang w:val="en-US" w:bidi="km-KH"/>
        </w:rPr>
        <w:t>តម្រូវការ​របស់អ្នក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។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650"/>
        <w:gridCol w:w="1559"/>
        <w:gridCol w:w="1134"/>
      </w:tblGrid>
      <w:tr w:rsidR="00F3035F" w:rsidRPr="009B03B3" w14:paraId="3D546A4C" w14:textId="77777777" w:rsidTr="007C2970">
        <w:tc>
          <w:tcPr>
            <w:tcW w:w="10343" w:type="dxa"/>
            <w:gridSpan w:val="3"/>
            <w:shd w:val="clear" w:color="auto" w:fill="1F1F5F" w:themeFill="text1"/>
          </w:tcPr>
          <w:p w14:paraId="4B14E2F1" w14:textId="12A42C33" w:rsidR="000E479F" w:rsidRPr="000E479F" w:rsidRDefault="00567173" w:rsidP="000E479F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b/>
              </w:rPr>
            </w:pPr>
            <w:r w:rsidRPr="00EB5419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>តើអ្នកមានសិទ្ធក្នុងការដាក់ពាក្យសុំអាជ្ញាប័ណ្ណបូមទឹកក្រោមដី សម្រាប់សកម្មភាពលើកលែងណាមួ</w:t>
            </w:r>
            <w:r w:rsidR="00582123" w:rsidRPr="00EB5419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>យឬទេ</w:t>
            </w:r>
            <w:r w:rsidRPr="00EB5419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>?</w:t>
            </w:r>
            <w:r w:rsidR="000E479F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 xml:space="preserve"> (Are you eligible to apply for a groundwater licence for an excempt activity?)</w:t>
            </w:r>
          </w:p>
          <w:p w14:paraId="35E21535" w14:textId="1A908C06" w:rsidR="00F3035F" w:rsidRDefault="00567173" w:rsidP="00D677EA">
            <w:pPr>
              <w:pStyle w:val="ListParagraph"/>
              <w:numPr>
                <w:ilvl w:val="0"/>
                <w:numId w:val="25"/>
              </w:numPr>
              <w:ind w:left="709" w:hanging="567"/>
              <w:rPr>
                <w:sz w:val="32"/>
              </w:rPr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សូមគូស </w:t>
            </w:r>
            <w:r>
              <w:t>(</w:t>
            </w:r>
            <w:r>
              <w:sym w:font="Wingdings" w:char="F0FC"/>
            </w:r>
            <w:r>
              <w:t>)</w:t>
            </w:r>
            <w:r>
              <w:rPr>
                <w:rFonts w:cstheme="minorBidi" w:hint="cs"/>
                <w:cs/>
                <w:lang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ចម្លើយ</w:t>
            </w:r>
            <w:r w:rsidR="00582123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សមស្រប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។</w:t>
            </w:r>
          </w:p>
        </w:tc>
      </w:tr>
      <w:tr w:rsidR="0087627D" w:rsidRPr="009B03B3" w14:paraId="0907BCAA" w14:textId="77777777" w:rsidTr="002B733C">
        <w:tc>
          <w:tcPr>
            <w:tcW w:w="7650" w:type="dxa"/>
            <w:vAlign w:val="center"/>
          </w:tcPr>
          <w:p w14:paraId="39A1FAEB" w14:textId="7B3F17D2" w:rsidR="002B733C" w:rsidRPr="002B733C" w:rsidRDefault="00EB20E9" w:rsidP="002B733C">
            <w:pPr>
              <w:spacing w:before="120" w:after="120"/>
              <w:rPr>
                <w:rFonts w:cstheme="minorBidi"/>
                <w:cs/>
                <w:lang w:bidi="km-KH"/>
              </w:rPr>
            </w:pP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ការ</w:t>
            </w:r>
            <w:r w:rsidR="002B733C" w:rsidRPr="002B733C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ស្នើសុំអាជ្ញាប័ណ្ណ</w:t>
            </w:r>
            <w:r w:rsidR="00AD009C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នេះ គឺឋិត</w:t>
            </w:r>
            <w:r w:rsidR="002B733C" w:rsidRPr="002B733C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នៅតំបន់</w:t>
            </w:r>
            <w:r w:rsidR="002B733C" w:rsidRPr="002B733C">
              <w:rPr>
                <w:rFonts w:ascii="Khmer OS System" w:hAnsi="Khmer OS System" w:cs="Khmer OS System"/>
                <w:color w:val="000000"/>
                <w:sz w:val="20"/>
                <w:cs/>
                <w:lang w:val="en-US" w:bidi="km-KH"/>
              </w:rPr>
              <w:t>គ្រប់គ្រងទឹកជនបទនៃដា</w:t>
            </w:r>
            <w:r w:rsidR="00582123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រ</w:t>
            </w:r>
            <w:r w:rsidR="002B733C" w:rsidRPr="002B733C">
              <w:rPr>
                <w:rFonts w:ascii="Khmer OS System" w:hAnsi="Khmer OS System" w:cs="Khmer OS System"/>
                <w:color w:val="000000"/>
                <w:sz w:val="20"/>
                <w:cs/>
                <w:lang w:val="en-US" w:bidi="km-KH"/>
              </w:rPr>
              <w:t>វ</w:t>
            </w:r>
            <w:r w:rsidR="00582123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ិ</w:t>
            </w:r>
            <w:r w:rsidR="002B733C" w:rsidRPr="002B733C">
              <w:rPr>
                <w:rFonts w:ascii="Khmer OS System" w:hAnsi="Khmer OS System" w:cs="Khmer OS System"/>
                <w:color w:val="000000"/>
                <w:sz w:val="20"/>
                <w:cs/>
                <w:lang w:val="en-US" w:bidi="km-KH"/>
              </w:rPr>
              <w:t xml:space="preserve">ន </w:t>
            </w:r>
            <w:r w:rsidR="00582123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ឋិតក្នុងដែនដី</w:t>
            </w:r>
            <w:r w:rsidR="002B733C" w:rsidRPr="002B733C">
              <w:rPr>
                <w:rFonts w:ascii="Khmer OS System" w:hAnsi="Khmer OS System" w:cs="Khmer OS System"/>
                <w:color w:val="000000"/>
                <w:sz w:val="20"/>
                <w:cs/>
                <w:lang w:val="en-US" w:bidi="km-KH"/>
              </w:rPr>
              <w:t>ភាគខាងជើង</w:t>
            </w:r>
            <w:r w:rsidR="00582123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អូ</w:t>
            </w:r>
            <w:r w:rsidR="002B733C" w:rsidRPr="002B733C">
              <w:rPr>
                <w:rFonts w:ascii="Khmer OS System" w:hAnsi="Khmer OS System" w:cs="Khmer OS System"/>
                <w:color w:val="000000"/>
                <w:sz w:val="20"/>
                <w:cs/>
                <w:lang w:val="en-US" w:bidi="km-KH"/>
              </w:rPr>
              <w:t>ស្ត្រាលី</w:t>
            </w:r>
            <w:r w:rsidR="002B733C" w:rsidRPr="002B733C">
              <w:rPr>
                <w:sz w:val="20"/>
              </w:rPr>
              <w:t>(</w:t>
            </w:r>
            <w:r w:rsidR="002B733C" w:rsidRPr="002B733C">
              <w:rPr>
                <w:rStyle w:val="FootnoteReference"/>
                <w:sz w:val="20"/>
                <w:vertAlign w:val="baseline"/>
              </w:rPr>
              <w:footnoteReference w:customMarkFollows="1" w:id="4"/>
              <w:sym w:font="Wingdings" w:char="F026"/>
            </w:r>
            <w:r w:rsidR="002B733C" w:rsidRPr="002B733C">
              <w:rPr>
                <w:sz w:val="20"/>
              </w:rPr>
              <w:t>)</w:t>
            </w:r>
            <w:r w:rsidR="002B733C" w:rsidRPr="002B733C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។</w:t>
            </w:r>
          </w:p>
        </w:tc>
        <w:tc>
          <w:tcPr>
            <w:tcW w:w="1559" w:type="dxa"/>
            <w:vAlign w:val="center"/>
          </w:tcPr>
          <w:p w14:paraId="78DEEB26" w14:textId="5C223260" w:rsidR="0087627D" w:rsidRPr="009B03B3" w:rsidRDefault="00981AB3" w:rsidP="00620B14">
            <w:pPr>
              <w:spacing w:before="120" w:after="120"/>
            </w:pPr>
            <w:sdt>
              <w:sdtPr>
                <w:rPr>
                  <w:sz w:val="32"/>
                </w:rPr>
                <w:id w:val="3462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7D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87627D" w:rsidRPr="00DC3849">
              <w:rPr>
                <w:sz w:val="32"/>
              </w:rPr>
              <w:t xml:space="preserve"> </w:t>
            </w:r>
            <w:r w:rsidR="002B733C" w:rsidRPr="002B733C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បាទ/ចាស៎</w:t>
            </w:r>
          </w:p>
        </w:tc>
        <w:tc>
          <w:tcPr>
            <w:tcW w:w="1134" w:type="dxa"/>
            <w:vAlign w:val="center"/>
          </w:tcPr>
          <w:p w14:paraId="06DA8AB4" w14:textId="6E739B58" w:rsidR="0087627D" w:rsidRPr="009B03B3" w:rsidRDefault="00981AB3" w:rsidP="00620B14">
            <w:pPr>
              <w:spacing w:before="120" w:after="120"/>
            </w:pPr>
            <w:sdt>
              <w:sdtPr>
                <w:rPr>
                  <w:sz w:val="32"/>
                </w:rPr>
                <w:id w:val="-9719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7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87627D" w:rsidRPr="00DC3849">
              <w:rPr>
                <w:sz w:val="32"/>
              </w:rPr>
              <w:t xml:space="preserve"> </w:t>
            </w:r>
            <w:r w:rsidR="002B733C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ទេ</w:t>
            </w:r>
          </w:p>
        </w:tc>
      </w:tr>
      <w:tr w:rsidR="0087627D" w:rsidRPr="009B03B3" w14:paraId="724E3677" w14:textId="77777777" w:rsidTr="002B733C">
        <w:tc>
          <w:tcPr>
            <w:tcW w:w="7650" w:type="dxa"/>
            <w:vAlign w:val="center"/>
          </w:tcPr>
          <w:p w14:paraId="08DD6BC0" w14:textId="6A19899D" w:rsidR="0057010E" w:rsidRPr="009B03B3" w:rsidRDefault="0057010E" w:rsidP="00B20DAD">
            <w:pPr>
              <w:spacing w:before="120" w:after="120"/>
              <w:rPr>
                <w:cs/>
              </w:rPr>
            </w:pP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ក្នុងអំឡុង</w:t>
            </w:r>
            <w:r w:rsidR="004362A6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ពេល</w:t>
            </w: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ពីថ្ងៃទី</w:t>
            </w:r>
            <w:r>
              <w:t>7</w:t>
            </w: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ខែកក្កដា ឆ្នាំ</w:t>
            </w:r>
            <w:r>
              <w:t>2015</w:t>
            </w: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ដល់ថ្ងៃទី</w:t>
            </w:r>
            <w:r>
              <w:t>6</w:t>
            </w: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ខែកក្កដា ឆ្នាំ</w:t>
            </w:r>
            <w:r>
              <w:t>2016</w:t>
            </w: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អ្នក</w:t>
            </w:r>
            <w:r w:rsidR="00AF4BD7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</w:t>
            </w:r>
            <w:r w:rsidR="00176039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មាន</w:t>
            </w:r>
            <w:r w:rsidR="00582123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ជាប់ពាក់ព័ន្ធ</w:t>
            </w:r>
            <w:r w:rsidR="00EB20E9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ធ្វើ​ប្រតិបត្តិការពាណិជ្ជកម្ម</w:t>
            </w:r>
            <w:r w:rsidR="00582123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ដែលត្រូវពឹងផ្អែក</w:t>
            </w:r>
            <w:r w:rsidR="00176039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</w:t>
            </w:r>
            <w:r w:rsidR="002B4183">
              <w:t>(</w:t>
            </w:r>
            <w:r w:rsidR="002B4183" w:rsidRPr="00BB4236">
              <w:rPr>
                <w:rStyle w:val="FootnoteReference"/>
                <w:vertAlign w:val="baseline"/>
              </w:rPr>
              <w:footnoteReference w:customMarkFollows="1" w:id="5"/>
              <w:sym w:font="Wingdings" w:char="F026"/>
            </w:r>
            <w:r w:rsidR="002B4183">
              <w:t xml:space="preserve">) </w:t>
            </w:r>
            <w:r w:rsidR="002B4183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ទឹកក្រោមដីនៅទីតាំងដីដែលអ្នកស្នើសុំបូមទឹក។</w:t>
            </w:r>
          </w:p>
        </w:tc>
        <w:tc>
          <w:tcPr>
            <w:tcW w:w="1559" w:type="dxa"/>
            <w:vAlign w:val="center"/>
          </w:tcPr>
          <w:p w14:paraId="647B94A9" w14:textId="541E81F3" w:rsidR="0087627D" w:rsidRDefault="00981AB3" w:rsidP="00620B14">
            <w:pPr>
              <w:spacing w:before="120" w:after="120"/>
            </w:pPr>
            <w:sdt>
              <w:sdtPr>
                <w:rPr>
                  <w:sz w:val="32"/>
                </w:rPr>
                <w:id w:val="-56849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7D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87627D" w:rsidRPr="00DC3849">
              <w:rPr>
                <w:sz w:val="32"/>
              </w:rPr>
              <w:t xml:space="preserve"> </w:t>
            </w:r>
            <w:r w:rsidR="002B733C" w:rsidRPr="002B733C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បាទ/ចាស៎</w:t>
            </w:r>
          </w:p>
        </w:tc>
        <w:tc>
          <w:tcPr>
            <w:tcW w:w="1134" w:type="dxa"/>
            <w:vAlign w:val="center"/>
          </w:tcPr>
          <w:p w14:paraId="3553FE44" w14:textId="39BA6661" w:rsidR="0087627D" w:rsidRDefault="00981AB3" w:rsidP="00620B14">
            <w:pPr>
              <w:spacing w:before="120" w:after="120"/>
            </w:pPr>
            <w:sdt>
              <w:sdtPr>
                <w:rPr>
                  <w:sz w:val="32"/>
                </w:rPr>
                <w:id w:val="-109785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7D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87627D" w:rsidRPr="00DC3849">
              <w:rPr>
                <w:sz w:val="32"/>
              </w:rPr>
              <w:t xml:space="preserve"> </w:t>
            </w:r>
            <w:r w:rsidR="002B733C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ទេ</w:t>
            </w:r>
          </w:p>
        </w:tc>
      </w:tr>
      <w:tr w:rsidR="001E54E2" w:rsidRPr="009B03B3" w14:paraId="55756AC9" w14:textId="77777777" w:rsidTr="002B733C">
        <w:tc>
          <w:tcPr>
            <w:tcW w:w="7650" w:type="dxa"/>
            <w:vAlign w:val="center"/>
          </w:tcPr>
          <w:p w14:paraId="212D7801" w14:textId="2B95F86F" w:rsidR="002B4183" w:rsidRDefault="00AF4BD7" w:rsidP="001E54E2">
            <w:pPr>
              <w:spacing w:before="120" w:after="120"/>
            </w:pP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ក្នុងអំឡុងពេលពីថ្ងៃទី</w:t>
            </w:r>
            <w:r>
              <w:t>7</w:t>
            </w: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ខែកក្កដា ឆ្នាំ</w:t>
            </w:r>
            <w:r>
              <w:t>2015</w:t>
            </w: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ដល់ថ្ងៃទី</w:t>
            </w:r>
            <w:r>
              <w:t>6</w:t>
            </w: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ខែកក្កដា ឆ្នាំ</w:t>
            </w:r>
            <w:r>
              <w:t>2016</w:t>
            </w: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អ្នក</w:t>
            </w:r>
            <w:r w:rsidR="001E54E2">
              <w:t xml:space="preserve"> (</w:t>
            </w:r>
            <w:r w:rsidR="001E54E2" w:rsidRPr="00132E65">
              <w:rPr>
                <w:rStyle w:val="FootnoteReference"/>
                <w:vertAlign w:val="baseline"/>
              </w:rPr>
              <w:footnoteReference w:customMarkFollows="1" w:id="6"/>
              <w:sym w:font="Wingdings" w:char="F026"/>
            </w:r>
            <w:r w:rsidR="001E54E2">
              <w:t>)</w:t>
            </w: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បានបូមយកទឹកជាប្រចាំ ​ពី​អណ្ដូងខួងមួយ នៅលើដី</w:t>
            </w:r>
            <w:r w:rsidR="007D7FAD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ដែលមានសកម្មភាព​</w:t>
            </w:r>
            <w:r w:rsidR="00F325DA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ពាណិជ្ជកម្ម</w:t>
            </w:r>
            <w:r w:rsidR="001C3135"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>កំពុងធ្វើប្រតិបត្តិការ។</w:t>
            </w:r>
            <w:r>
              <w:rPr>
                <w:rFonts w:ascii="Khmer OS System" w:hAnsi="Khmer OS System" w:cs="Khmer OS System" w:hint="cs"/>
                <w:color w:val="000000"/>
                <w:sz w:val="20"/>
                <w:cs/>
                <w:lang w:val="en-US" w:bidi="km-KH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8618445" w14:textId="6B5A308D" w:rsidR="001E54E2" w:rsidRDefault="00981AB3" w:rsidP="001E54E2">
            <w:pPr>
              <w:spacing w:before="120" w:after="120"/>
              <w:rPr>
                <w:sz w:val="32"/>
              </w:rPr>
            </w:pPr>
            <w:sdt>
              <w:sdtPr>
                <w:rPr>
                  <w:sz w:val="32"/>
                </w:rPr>
                <w:id w:val="9999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E2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54E2" w:rsidRPr="00DC3849">
              <w:rPr>
                <w:sz w:val="32"/>
              </w:rPr>
              <w:t xml:space="preserve"> </w:t>
            </w:r>
            <w:r w:rsidR="002B733C" w:rsidRPr="002B733C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បាទ/ចាស៎</w:t>
            </w:r>
          </w:p>
        </w:tc>
        <w:tc>
          <w:tcPr>
            <w:tcW w:w="1134" w:type="dxa"/>
            <w:vAlign w:val="center"/>
          </w:tcPr>
          <w:p w14:paraId="001C36F8" w14:textId="106831EA" w:rsidR="001E54E2" w:rsidRDefault="00981AB3" w:rsidP="001E54E2">
            <w:pPr>
              <w:spacing w:before="120" w:after="120"/>
              <w:rPr>
                <w:sz w:val="32"/>
              </w:rPr>
            </w:pPr>
            <w:sdt>
              <w:sdtPr>
                <w:rPr>
                  <w:sz w:val="32"/>
                </w:rPr>
                <w:id w:val="27020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E2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54E2" w:rsidRPr="00DC3849">
              <w:rPr>
                <w:sz w:val="32"/>
              </w:rPr>
              <w:t xml:space="preserve"> </w:t>
            </w:r>
            <w:r w:rsidR="002B733C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ទេ</w:t>
            </w:r>
          </w:p>
        </w:tc>
      </w:tr>
      <w:tr w:rsidR="00B565BF" w:rsidRPr="00B565BF" w14:paraId="2132A3C4" w14:textId="77777777" w:rsidTr="002B733C">
        <w:tc>
          <w:tcPr>
            <w:tcW w:w="7650" w:type="dxa"/>
            <w:vAlign w:val="center"/>
          </w:tcPr>
          <w:p w14:paraId="75352261" w14:textId="36B77CD0" w:rsidR="004362A6" w:rsidRPr="00B565BF" w:rsidRDefault="004362A6" w:rsidP="001E54E2">
            <w:pPr>
              <w:spacing w:before="120" w:after="120"/>
              <w:rPr>
                <w:color w:val="C00000"/>
              </w:rPr>
            </w:pPr>
            <w:r w:rsidRPr="00B565BF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ក្នុងអំឡុងពេលពីថ្ងៃទី</w:t>
            </w:r>
            <w:r w:rsidRPr="00B565BF">
              <w:t>6</w:t>
            </w:r>
            <w:r w:rsidRPr="00B565BF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 xml:space="preserve"> ខែកក្កដា ឆ្នាំ</w:t>
            </w:r>
            <w:r w:rsidRPr="00B565BF">
              <w:t>201</w:t>
            </w:r>
            <w:r w:rsidR="007D7FAD">
              <w:rPr>
                <w:lang w:val="en-US"/>
              </w:rPr>
              <w:t>6</w:t>
            </w:r>
            <w:r w:rsidRPr="00B565BF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 xml:space="preserve"> </w:t>
            </w:r>
            <w:r w:rsidR="00B565BF" w:rsidRPr="00B565BF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មកទល់នឹង</w:t>
            </w:r>
            <w:proofErr w:type="spellStart"/>
            <w:r w:rsidRPr="00B565BF">
              <w:rPr>
                <w:rFonts w:ascii="Khmer OS System" w:hAnsi="Khmer OS System" w:cs="Khmer OS System"/>
                <w:sz w:val="20"/>
                <w:lang w:val="en-US" w:bidi="km-KH"/>
              </w:rPr>
              <w:t>ពេលដាក់ពាក្យស្នើសុំនេះ</w:t>
            </w:r>
            <w:proofErr w:type="spellEnd"/>
            <w:r w:rsidRPr="00B565BF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 xml:space="preserve"> អ្នក</w:t>
            </w:r>
            <w:r w:rsidR="00FF5286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បាន</w:t>
            </w:r>
            <w:proofErr w:type="spellStart"/>
            <w:r w:rsidRPr="00B565BF">
              <w:rPr>
                <w:rFonts w:ascii="Khmer OS System" w:hAnsi="Khmer OS System" w:cs="Khmer OS System"/>
                <w:sz w:val="20"/>
                <w:lang w:val="en-US" w:bidi="km-KH"/>
              </w:rPr>
              <w:t>នៅ</w:t>
            </w:r>
            <w:proofErr w:type="spellEnd"/>
            <w:r w:rsidRPr="00B565BF">
              <w:rPr>
                <w:rFonts w:ascii="Khmer OS System" w:hAnsi="Khmer OS System" w:cs="Khmer OS System"/>
                <w:sz w:val="20"/>
                <w:lang w:val="en-US" w:bidi="km-KH"/>
              </w:rPr>
              <w:t>​</w:t>
            </w:r>
            <w:proofErr w:type="spellStart"/>
            <w:r w:rsidRPr="00B565BF">
              <w:rPr>
                <w:rFonts w:ascii="Khmer OS System" w:hAnsi="Khmer OS System" w:cs="Khmer OS System"/>
                <w:sz w:val="20"/>
                <w:lang w:val="en-US" w:bidi="km-KH"/>
              </w:rPr>
              <w:t>បន្ត</w:t>
            </w:r>
            <w:proofErr w:type="spellEnd"/>
            <w:r w:rsidRPr="00B565BF">
              <w:rPr>
                <w:rFonts w:ascii="Khmer OS System" w:hAnsi="Khmer OS System" w:cs="Khmer OS System"/>
                <w:sz w:val="20"/>
                <w:lang w:val="en-US" w:bidi="km-KH"/>
              </w:rPr>
              <w:t>​</w:t>
            </w:r>
            <w:r w:rsidR="00FF5286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ធ្វើ​</w:t>
            </w:r>
            <w:r w:rsidR="005426DD" w:rsidRPr="00B565BF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ពាណិជ្ជកម្ម</w:t>
            </w:r>
            <w:r w:rsidRPr="00B565BF">
              <w:rPr>
                <w:rFonts w:ascii="Khmer OS System" w:hAnsi="Khmer OS System" w:cs="Khmer OS System"/>
                <w:sz w:val="20"/>
                <w:u w:val="single"/>
                <w:lang w:val="en-US" w:bidi="km-KH"/>
              </w:rPr>
              <w:t>ដ</w:t>
            </w:r>
            <w:r w:rsidR="00FF5286">
              <w:rPr>
                <w:rFonts w:ascii="Khmer OS System" w:hAnsi="Khmer OS System" w:cs="Khmer OS System" w:hint="cs"/>
                <w:sz w:val="20"/>
                <w:u w:val="single"/>
                <w:cs/>
                <w:lang w:val="en-US" w:bidi="km-KH"/>
              </w:rPr>
              <w:t>ដែល</w:t>
            </w:r>
            <w:r w:rsidRPr="00B565BF">
              <w:rPr>
                <w:rFonts w:ascii="Khmer OS System" w:hAnsi="Khmer OS System" w:cs="Khmer OS System"/>
                <w:sz w:val="20"/>
                <w:lang w:val="en-US" w:bidi="km-KH"/>
              </w:rPr>
              <w:t>​</w:t>
            </w:r>
            <w:r w:rsidRPr="00B565BF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 xml:space="preserve"> </w:t>
            </w:r>
            <w:r w:rsidRPr="00B565BF">
              <w:t>(</w:t>
            </w:r>
            <w:r w:rsidRPr="00B565BF">
              <w:rPr>
                <w:rStyle w:val="FootnoteReference"/>
                <w:vertAlign w:val="baseline"/>
              </w:rPr>
              <w:footnoteReference w:customMarkFollows="1" w:id="7"/>
              <w:sym w:font="Wingdings" w:char="F026"/>
            </w:r>
            <w:r w:rsidRPr="00B565BF">
              <w:t xml:space="preserve">) </w:t>
            </w:r>
            <w:r w:rsidR="00B565BF" w:rsidRPr="00B565BF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ដោយពឹងផ្អែកលើ</w:t>
            </w:r>
            <w:r w:rsidRPr="00B565BF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ទឹក</w:t>
            </w:r>
            <w:proofErr w:type="spellStart"/>
            <w:r w:rsidRPr="00B565BF">
              <w:rPr>
                <w:rFonts w:ascii="Khmer OS System" w:hAnsi="Khmer OS System" w:cs="Khmer OS System"/>
                <w:sz w:val="20"/>
                <w:lang w:val="en-US" w:bidi="km-KH"/>
              </w:rPr>
              <w:t>ក្រោមដី</w:t>
            </w:r>
            <w:proofErr w:type="spellEnd"/>
            <w:r w:rsidRPr="00B565BF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នៅទីតាំងដី ដែល</w:t>
            </w:r>
            <w:r w:rsidR="00FF5286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ពាណិជ្ជកម្ម</w:t>
            </w:r>
            <w:r w:rsidRPr="00B565BF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កំពុងដំណើរការ។</w:t>
            </w:r>
          </w:p>
        </w:tc>
        <w:tc>
          <w:tcPr>
            <w:tcW w:w="1559" w:type="dxa"/>
            <w:vAlign w:val="center"/>
          </w:tcPr>
          <w:p w14:paraId="26BC9507" w14:textId="0A3F545F" w:rsidR="001E54E2" w:rsidRPr="00D627E4" w:rsidRDefault="00981AB3" w:rsidP="001E54E2">
            <w:pPr>
              <w:spacing w:before="120" w:after="120"/>
            </w:pPr>
            <w:sdt>
              <w:sdtPr>
                <w:rPr>
                  <w:sz w:val="32"/>
                </w:rPr>
                <w:id w:val="1851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7E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54E2" w:rsidRPr="00D627E4">
              <w:rPr>
                <w:sz w:val="32"/>
              </w:rPr>
              <w:t xml:space="preserve"> </w:t>
            </w:r>
            <w:r w:rsidR="002B733C" w:rsidRPr="00D627E4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បាទ/ចាស៎</w:t>
            </w:r>
          </w:p>
        </w:tc>
        <w:tc>
          <w:tcPr>
            <w:tcW w:w="1134" w:type="dxa"/>
            <w:vAlign w:val="center"/>
          </w:tcPr>
          <w:p w14:paraId="4B3090DF" w14:textId="6F8A33D8" w:rsidR="001E54E2" w:rsidRPr="00D627E4" w:rsidRDefault="00981AB3" w:rsidP="001E54E2">
            <w:pPr>
              <w:spacing w:before="120" w:after="120"/>
            </w:pPr>
            <w:sdt>
              <w:sdtPr>
                <w:rPr>
                  <w:sz w:val="32"/>
                </w:rPr>
                <w:id w:val="7064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E2" w:rsidRPr="00D627E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54E2" w:rsidRPr="00D627E4">
              <w:rPr>
                <w:sz w:val="32"/>
              </w:rPr>
              <w:t xml:space="preserve"> </w:t>
            </w:r>
            <w:r w:rsidR="002B733C" w:rsidRPr="00D627E4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ទេ</w:t>
            </w:r>
          </w:p>
        </w:tc>
      </w:tr>
      <w:tr w:rsidR="001E54E2" w:rsidRPr="009B03B3" w14:paraId="0A9A5BCF" w14:textId="77777777" w:rsidTr="002B733C">
        <w:tc>
          <w:tcPr>
            <w:tcW w:w="7650" w:type="dxa"/>
            <w:vAlign w:val="center"/>
          </w:tcPr>
          <w:p w14:paraId="76219BBB" w14:textId="154345BF" w:rsidR="0081391B" w:rsidRPr="00D627E4" w:rsidRDefault="00136206" w:rsidP="001E54E2">
            <w:pPr>
              <w:spacing w:before="120" w:after="120"/>
              <w:rPr>
                <w:rFonts w:ascii="Khmer OS System" w:hAnsi="Khmer OS System" w:cs="Khmer OS System"/>
                <w:color w:val="C00000"/>
                <w:sz w:val="20"/>
                <w:lang w:val="en-US" w:bidi="km-KH"/>
              </w:rPr>
            </w:pPr>
            <w:r w:rsidRPr="00D627E4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ក្នុងអំឡុងពេលពីថ្ងៃទី</w:t>
            </w:r>
            <w:r w:rsidRPr="00D627E4">
              <w:t>6</w:t>
            </w:r>
            <w:r w:rsidRPr="00D627E4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 xml:space="preserve"> ខែកក្កដា ឆ្នាំ</w:t>
            </w:r>
            <w:r w:rsidRPr="00D627E4">
              <w:t>2</w:t>
            </w:r>
            <w:r w:rsidR="00D627E4" w:rsidRPr="00D627E4">
              <w:t>016</w:t>
            </w:r>
            <w:r w:rsidRPr="00D627E4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 xml:space="preserve"> មកទល់នឹង</w:t>
            </w:r>
            <w:proofErr w:type="spellStart"/>
            <w:r w:rsidRPr="00D627E4">
              <w:rPr>
                <w:rFonts w:ascii="Khmer OS System" w:hAnsi="Khmer OS System" w:cs="Khmer OS System"/>
                <w:sz w:val="20"/>
                <w:lang w:val="en-US" w:bidi="km-KH"/>
              </w:rPr>
              <w:t>ពេលដាក់ពាក្យស្នើសុំនេះ</w:t>
            </w:r>
            <w:proofErr w:type="spellEnd"/>
            <w:r w:rsidRPr="00D627E4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 xml:space="preserve"> </w:t>
            </w:r>
            <w:r w:rsidR="00D627E4" w:rsidRPr="00D627E4">
              <w:rPr>
                <w:rFonts w:ascii="Khmer OS System" w:hAnsi="Khmer OS System" w:cs="Khmer OS System"/>
                <w:sz w:val="20"/>
                <w:lang w:val="en-US" w:bidi="km-KH"/>
              </w:rPr>
              <w:t xml:space="preserve"> </w:t>
            </w:r>
            <w:r w:rsidR="00D627E4" w:rsidRPr="00D627E4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 xml:space="preserve">អ្នកបានបូមយកទឹកជាប្រចាំ ​ពី​អណ្ដូងខួងមួយ នៅលើដីដែល​ប្រតិបត្តិការពាណិជ្ជកម្មកំពុងដំណើរការ។  </w:t>
            </w:r>
          </w:p>
        </w:tc>
        <w:tc>
          <w:tcPr>
            <w:tcW w:w="1559" w:type="dxa"/>
            <w:vAlign w:val="center"/>
          </w:tcPr>
          <w:p w14:paraId="02604BEC" w14:textId="44FD610D" w:rsidR="001E54E2" w:rsidRDefault="00981AB3" w:rsidP="001E54E2">
            <w:pPr>
              <w:spacing w:before="120" w:after="120"/>
              <w:rPr>
                <w:sz w:val="32"/>
              </w:rPr>
            </w:pPr>
            <w:sdt>
              <w:sdtPr>
                <w:rPr>
                  <w:sz w:val="32"/>
                </w:rPr>
                <w:id w:val="86140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E2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54E2" w:rsidRPr="00DC3849">
              <w:rPr>
                <w:sz w:val="32"/>
              </w:rPr>
              <w:t xml:space="preserve"> </w:t>
            </w:r>
            <w:r w:rsidR="002B733C" w:rsidRPr="002B733C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បាទ/ចាស៎</w:t>
            </w:r>
          </w:p>
        </w:tc>
        <w:tc>
          <w:tcPr>
            <w:tcW w:w="1134" w:type="dxa"/>
            <w:vAlign w:val="center"/>
          </w:tcPr>
          <w:p w14:paraId="434D614B" w14:textId="5F4BA2D1" w:rsidR="001E54E2" w:rsidRDefault="00981AB3" w:rsidP="001E54E2">
            <w:pPr>
              <w:spacing w:before="120" w:after="120"/>
              <w:rPr>
                <w:sz w:val="32"/>
              </w:rPr>
            </w:pPr>
            <w:sdt>
              <w:sdtPr>
                <w:rPr>
                  <w:sz w:val="32"/>
                </w:rPr>
                <w:id w:val="-16484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E2" w:rsidRPr="00DC384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E54E2" w:rsidRPr="00DC3849">
              <w:rPr>
                <w:sz w:val="32"/>
              </w:rPr>
              <w:t xml:space="preserve"> </w:t>
            </w:r>
            <w:r w:rsidR="002B733C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ទេ</w:t>
            </w:r>
          </w:p>
        </w:tc>
      </w:tr>
    </w:tbl>
    <w:p w14:paraId="4C87BAD1" w14:textId="77777777" w:rsidR="00D73895" w:rsidRDefault="00D73895" w:rsidP="002B21AE">
      <w:pPr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sectPr w:rsidR="00D73895" w:rsidSect="00714194">
          <w:pgSz w:w="11906" w:h="16838" w:code="9"/>
          <w:pgMar w:top="794" w:right="849" w:bottom="709" w:left="794" w:header="794" w:footer="676" w:gutter="0"/>
          <w:cols w:space="708"/>
          <w:titlePg/>
          <w:docGrid w:linePitch="360"/>
        </w:sectPr>
      </w:pPr>
    </w:p>
    <w:p w14:paraId="3C3937C1" w14:textId="0090A494" w:rsidR="002B21AE" w:rsidRPr="00D627E4" w:rsidRDefault="002B21AE" w:rsidP="002B21AE">
      <w:pPr>
        <w:rPr>
          <w:rFonts w:ascii="Khmer OS Siemreap" w:hAnsi="Khmer OS Siemreap" w:cs="Khmer OS Siemreap"/>
          <w:b/>
          <w:bCs/>
          <w:sz w:val="28"/>
          <w:szCs w:val="28"/>
        </w:rPr>
      </w:pPr>
      <w:r w:rsidRPr="00D627E4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lastRenderedPageBreak/>
        <w:t xml:space="preserve">ផ្នែកទី </w:t>
      </w:r>
      <w:r w:rsidRPr="00D627E4">
        <w:rPr>
          <w:rFonts w:ascii="Khmer OS Siemreap" w:hAnsi="Khmer OS Siemreap" w:cs="Khmer OS Siemreap"/>
          <w:b/>
          <w:bCs/>
          <w:color w:val="000066"/>
          <w:sz w:val="28"/>
          <w:szCs w:val="28"/>
        </w:rPr>
        <w:t>1 -</w:t>
      </w:r>
      <w:r w:rsidRPr="00D627E4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t xml:space="preserve"> អំពីអ្នកដាក់ពាក្យសុំ</w:t>
      </w:r>
      <w:r w:rsidR="00DC65F0">
        <w:rPr>
          <w:rFonts w:ascii="Khmer OS Siemreap" w:hAnsi="Khmer OS Siemreap" w:cs="Khmer OS Siemreap" w:hint="cs"/>
          <w:b/>
          <w:bCs/>
          <w:color w:val="000066"/>
          <w:sz w:val="28"/>
          <w:szCs w:val="28"/>
          <w:cs/>
          <w:lang w:bidi="km-KH"/>
        </w:rPr>
        <w:t xml:space="preserve"> (About the applicant)</w:t>
      </w:r>
    </w:p>
    <w:tbl>
      <w:tblPr>
        <w:tblStyle w:val="NTGTable1"/>
        <w:tblW w:w="10359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22"/>
        <w:gridCol w:w="8237"/>
      </w:tblGrid>
      <w:tr w:rsidR="00F3035F" w:rsidRPr="007A5EFD" w14:paraId="793AC357" w14:textId="77777777" w:rsidTr="00F3035F">
        <w:trPr>
          <w:trHeight w:val="736"/>
        </w:trPr>
        <w:tc>
          <w:tcPr>
            <w:tcW w:w="10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  <w:vAlign w:val="center"/>
          </w:tcPr>
          <w:p w14:paraId="103AC753" w14:textId="25B4E410" w:rsidR="00F3035F" w:rsidRDefault="00485747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b/>
              </w:rPr>
            </w:pPr>
            <w:r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តើនរណាជាអ្នកដាក់ពាក្យសុំអាជ្ញាប័ណ្ណ</w:t>
            </w:r>
            <w:r w:rsidR="00640F5C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នេះ</w:t>
            </w:r>
            <w:r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?</w:t>
            </w:r>
            <w:r w:rsidR="000E479F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 xml:space="preserve"> (Who is the applicant for this licence?)</w:t>
            </w:r>
          </w:p>
          <w:p w14:paraId="39FD761F" w14:textId="261BECBF" w:rsidR="00F3035F" w:rsidRPr="00250564" w:rsidRDefault="00F3035F" w:rsidP="005C2858">
            <w:pPr>
              <w:ind w:left="681" w:hanging="539"/>
              <w:rPr>
                <w:rFonts w:cstheme="minorBidi"/>
                <w:b/>
                <w:lang w:bidi="km-KH"/>
              </w:rPr>
            </w:pPr>
            <w:r w:rsidRPr="00241370">
              <w:rPr>
                <w:sz w:val="32"/>
              </w:rPr>
              <w:sym w:font="Webdings" w:char="F069"/>
            </w:r>
            <w:r w:rsidRPr="00241370">
              <w:rPr>
                <w:sz w:val="32"/>
              </w:rPr>
              <w:tab/>
            </w:r>
            <w:r w:rsidR="00250564" w:rsidRPr="00250564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ឈ្មោះរបស់អ្នកដាក់ពាក្យសុំ</w:t>
            </w:r>
            <w:r w:rsidR="00012B8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គឺនឹងមាននៅលើ</w:t>
            </w:r>
            <w:r w:rsidR="006D1FC1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អាជ្ញាប័ណ្ណ</w:t>
            </w:r>
            <w:r w:rsidR="00012B8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ថាជាអ្នកកាន់​កាប់អាជ្ញាប័ណ្ណ</w:t>
            </w:r>
            <w:r w:rsidR="006D1FC1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។</w:t>
            </w:r>
          </w:p>
          <w:p w14:paraId="5EA4F43D" w14:textId="1E49697F" w:rsidR="00F3035F" w:rsidRDefault="004B2D75" w:rsidP="00D677EA">
            <w:pPr>
              <w:pStyle w:val="ListParagraph"/>
              <w:numPr>
                <w:ilvl w:val="0"/>
                <w:numId w:val="24"/>
              </w:numPr>
              <w:ind w:left="681" w:hanging="539"/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សូមផ្តល់ព័ត៌មាន</w:t>
            </w:r>
            <w:r w:rsidR="00012B82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របស់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បុគ្គល ឬ​អង្គភាពស្ថាប័ន</w:t>
            </w:r>
            <w:r w:rsidR="00012B82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ស្របច្បាប់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​ដែល</w:t>
            </w:r>
            <w:r w:rsidR="00012B82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ពាក្យ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សុំអាជ្ញាប័ណ្ណបូមទឹក</w:t>
            </w:r>
            <w:r w:rsidR="00012B82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នេះ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។ ប្រសិនបើ</w:t>
            </w:r>
            <w:r w:rsidR="00257D60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សុំអាជ្ញាប័ណ្ណ សម្រាប់អ្នកដាក់ពាក្យសុំរួមគ្នា សូមផ្តល់​ព័ត៌មាន</w:t>
            </w:r>
            <w:r w:rsidR="00012B82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របស់</w:t>
            </w:r>
            <w:r w:rsidR="00257D60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អ្នកដាក់ពាក្យទាំងអស់។</w:t>
            </w:r>
          </w:p>
        </w:tc>
      </w:tr>
      <w:tr w:rsidR="00077BE5" w:rsidRPr="007A5EFD" w14:paraId="4B1C5E63" w14:textId="77777777" w:rsidTr="00BF52CB">
        <w:trPr>
          <w:trHeight w:val="73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E47FF6A" w14:textId="65427C0A" w:rsidR="004F3F09" w:rsidRPr="004F3F09" w:rsidRDefault="004F3F09" w:rsidP="00BF52CB">
            <w:pPr>
              <w:keepNext/>
              <w:spacing w:after="0"/>
            </w:pP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ឈ្មោះអ្នកដាក់ពាក្យ</w:t>
            </w:r>
          </w:p>
        </w:tc>
        <w:tc>
          <w:tcPr>
            <w:tcW w:w="823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B1E7933" w14:textId="77777777" w:rsidR="00077BE5" w:rsidRDefault="00077BE5" w:rsidP="00E6198D">
            <w:pPr>
              <w:keepNext/>
              <w:spacing w:after="0"/>
            </w:pPr>
          </w:p>
        </w:tc>
      </w:tr>
    </w:tbl>
    <w:p w14:paraId="1C75B64C" w14:textId="1EAD1CD4" w:rsidR="00205DAD" w:rsidRDefault="00205DAD" w:rsidP="00F3035F">
      <w:pPr>
        <w:pStyle w:val="ListParagraph"/>
        <w:numPr>
          <w:ilvl w:val="0"/>
          <w:numId w:val="0"/>
        </w:numPr>
        <w:ind w:left="794"/>
      </w:pPr>
    </w:p>
    <w:tbl>
      <w:tblPr>
        <w:tblStyle w:val="NTGTable1"/>
        <w:tblW w:w="10359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453"/>
        <w:gridCol w:w="3453"/>
        <w:gridCol w:w="3453"/>
      </w:tblGrid>
      <w:tr w:rsidR="00F3035F" w:rsidRPr="007A5EFD" w14:paraId="252466F5" w14:textId="77777777" w:rsidTr="00F3035F">
        <w:trPr>
          <w:trHeight w:val="108"/>
        </w:trPr>
        <w:tc>
          <w:tcPr>
            <w:tcW w:w="10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1DE81ECB" w14:textId="5B723979" w:rsidR="00F3035F" w:rsidRDefault="00FF06B0" w:rsidP="00D677E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b/>
              </w:rPr>
            </w:pPr>
            <w:r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តើអ្នកដាក់ពាក្យសុំ ជា</w:t>
            </w:r>
            <w:r w:rsidR="00640F5C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លក្ខណៈ</w:t>
            </w:r>
            <w:r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បុគ្គល, អ្នកស្នើសុំរួមគ្នា ឬ</w:t>
            </w:r>
            <w:r w:rsidR="00640F5C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ជាក្រុមហ៊ុន</w:t>
            </w:r>
            <w:r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សាជីវកម្ម?</w:t>
            </w:r>
            <w:r w:rsidR="000E479F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 xml:space="preserve"> (Is the applicant an individual</w:t>
            </w:r>
            <w:r w:rsidR="0092519F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, joint applicant or corporation?)</w:t>
            </w:r>
          </w:p>
          <w:p w14:paraId="2E198C34" w14:textId="362D6480" w:rsidR="00F3035F" w:rsidRDefault="00E110E1" w:rsidP="00D677EA">
            <w:pPr>
              <w:pStyle w:val="ListParagraph"/>
              <w:numPr>
                <w:ilvl w:val="0"/>
                <w:numId w:val="23"/>
              </w:numPr>
              <w:ind w:left="681" w:hanging="539"/>
              <w:rPr>
                <w:sz w:val="32"/>
              </w:rPr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សូមគូស </w:t>
            </w:r>
            <w:r>
              <w:t>(</w:t>
            </w:r>
            <w:r>
              <w:sym w:font="Wingdings" w:char="F0FC"/>
            </w:r>
            <w:r>
              <w:t>)</w:t>
            </w:r>
            <w:r>
              <w:rPr>
                <w:rFonts w:cstheme="minorBidi" w:hint="cs"/>
                <w:cs/>
                <w:lang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ចម្លើយ</w:t>
            </w:r>
            <w:r w:rsidR="00640F5C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សមស្រប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។</w:t>
            </w:r>
          </w:p>
        </w:tc>
      </w:tr>
      <w:tr w:rsidR="00205DAD" w:rsidRPr="007A5EFD" w14:paraId="587D610C" w14:textId="77777777" w:rsidTr="009B0EC4">
        <w:trPr>
          <w:trHeight w:val="108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ADF33A9" w14:textId="1373B398" w:rsidR="00205DAD" w:rsidRPr="00E058A7" w:rsidRDefault="00981AB3" w:rsidP="001E0191">
            <w:pPr>
              <w:spacing w:after="120"/>
              <w:rPr>
                <w:rFonts w:cstheme="minorBidi"/>
                <w:lang w:bidi="km-KH"/>
              </w:rPr>
            </w:pPr>
            <w:sdt>
              <w:sdtPr>
                <w:rPr>
                  <w:sz w:val="32"/>
                </w:rPr>
                <w:id w:val="-7441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B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05DAD" w:rsidRPr="00DC3849">
              <w:rPr>
                <w:sz w:val="32"/>
              </w:rPr>
              <w:t xml:space="preserve"> </w:t>
            </w:r>
            <w:r w:rsidR="00E058A7" w:rsidRPr="00E058A7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បុគ្គល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FCDC120" w14:textId="19B4C300" w:rsidR="001E0191" w:rsidRPr="00E058A7" w:rsidRDefault="00981AB3" w:rsidP="009B0EC4">
            <w:pPr>
              <w:keepNext/>
              <w:spacing w:after="120"/>
              <w:rPr>
                <w:rFonts w:cstheme="minorBidi"/>
                <w:lang w:bidi="km-KH"/>
              </w:rPr>
            </w:pPr>
            <w:sdt>
              <w:sdtPr>
                <w:rPr>
                  <w:sz w:val="32"/>
                </w:rPr>
                <w:id w:val="5046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96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05DAD" w:rsidRPr="00DC3849">
              <w:rPr>
                <w:sz w:val="32"/>
              </w:rPr>
              <w:t xml:space="preserve"> </w:t>
            </w:r>
            <w:r w:rsidR="00E058A7" w:rsidRPr="00E058A7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អ្នក</w:t>
            </w:r>
            <w:r w:rsidR="00012B82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ដាក់ពាក្យ</w:t>
            </w:r>
            <w:r w:rsidR="00E058A7" w:rsidRPr="00E058A7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ស្នើសុំរួមគ្នា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63769D4C" w14:textId="1A4FC376" w:rsidR="00E6198D" w:rsidRPr="00E058A7" w:rsidRDefault="00981AB3" w:rsidP="001E0191">
            <w:pPr>
              <w:keepNext/>
              <w:spacing w:after="120"/>
              <w:rPr>
                <w:rFonts w:cstheme="minorBidi"/>
                <w:lang w:bidi="km-KH"/>
              </w:rPr>
            </w:pPr>
            <w:sdt>
              <w:sdtPr>
                <w:rPr>
                  <w:sz w:val="32"/>
                </w:rPr>
                <w:id w:val="-67688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96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05DAD" w:rsidRPr="00DC3849">
              <w:rPr>
                <w:sz w:val="32"/>
              </w:rPr>
              <w:t xml:space="preserve"> </w:t>
            </w:r>
            <w:r w:rsidR="00640F5C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ក្រុមហ៊ុនសា</w:t>
            </w:r>
            <w:r w:rsidR="00E058A7" w:rsidRPr="00E058A7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ជីវកម្ម</w:t>
            </w:r>
          </w:p>
        </w:tc>
      </w:tr>
    </w:tbl>
    <w:p w14:paraId="07A59B5B" w14:textId="4479BF6B" w:rsidR="002A79FC" w:rsidRPr="00C20E75" w:rsidRDefault="002A79FC" w:rsidP="00F3035F">
      <w:pPr>
        <w:pStyle w:val="ListParagraph"/>
        <w:numPr>
          <w:ilvl w:val="0"/>
          <w:numId w:val="0"/>
        </w:numPr>
        <w:ind w:left="794"/>
      </w:pPr>
    </w:p>
    <w:tbl>
      <w:tblPr>
        <w:tblStyle w:val="NTGTable1"/>
        <w:tblW w:w="10359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547"/>
        <w:gridCol w:w="3906"/>
        <w:gridCol w:w="3906"/>
      </w:tblGrid>
      <w:tr w:rsidR="00F3035F" w:rsidRPr="007A5EFD" w14:paraId="0089A63D" w14:textId="77777777" w:rsidTr="00F3035F">
        <w:trPr>
          <w:trHeight w:val="108"/>
        </w:trPr>
        <w:tc>
          <w:tcPr>
            <w:tcW w:w="10359" w:type="dxa"/>
            <w:gridSpan w:val="3"/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5F14AF6F" w14:textId="0B74BEC3" w:rsidR="00F3035F" w:rsidRPr="00F46127" w:rsidRDefault="00576D75" w:rsidP="00D677EA">
            <w:pPr>
              <w:pStyle w:val="ListParagraph"/>
              <w:numPr>
                <w:ilvl w:val="0"/>
                <w:numId w:val="19"/>
              </w:numPr>
              <w:ind w:left="426"/>
              <w:rPr>
                <w:b/>
              </w:rPr>
            </w:pPr>
            <w:r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តើអ្នកណាជាអ្នក</w:t>
            </w:r>
            <w:r w:rsidR="006D40BA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ធ្វើការទំនាក់ទំនង</w:t>
            </w:r>
            <w:r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សម្រាប់</w:t>
            </w:r>
            <w:r w:rsidR="00012B82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ការដាក់</w:t>
            </w:r>
            <w:r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ពាក្យស្នើសុំនេះ?</w:t>
            </w:r>
            <w:r w:rsidR="0092519F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 xml:space="preserve"> (Who are your contacts for this application?)</w:t>
            </w:r>
          </w:p>
          <w:p w14:paraId="55718F0C" w14:textId="4DF8EF55" w:rsidR="00F3035F" w:rsidRPr="00205DAD" w:rsidRDefault="00C44625" w:rsidP="00D677EA">
            <w:pPr>
              <w:pStyle w:val="ListParagraph"/>
              <w:numPr>
                <w:ilvl w:val="0"/>
                <w:numId w:val="22"/>
              </w:numPr>
              <w:ind w:left="681" w:hanging="539"/>
              <w:rPr>
                <w:b/>
              </w:rPr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សូមផ្តល់​ព័ត៌មានសម្រាប់</w:t>
            </w:r>
            <w:r w:rsidR="006D40BA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អ្នក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ទំនាក់ទំនង</w:t>
            </w:r>
            <w:r w:rsidR="006D40BA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ទីមួយ</w:t>
            </w:r>
            <w:r w:rsidR="00D61886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 និងអ្នកទំនាក់ទំនងទីពីរ។</w:t>
            </w:r>
          </w:p>
        </w:tc>
      </w:tr>
      <w:tr w:rsidR="002A79FC" w:rsidRPr="007A5EFD" w14:paraId="04D7900E" w14:textId="77777777" w:rsidTr="00620B14">
        <w:trPr>
          <w:trHeight w:val="108"/>
        </w:trPr>
        <w:tc>
          <w:tcPr>
            <w:tcW w:w="2547" w:type="dxa"/>
            <w:noWrap/>
            <w:tcMar>
              <w:top w:w="85" w:type="dxa"/>
              <w:bottom w:w="85" w:type="dxa"/>
            </w:tcMar>
          </w:tcPr>
          <w:p w14:paraId="7745ABD3" w14:textId="77777777" w:rsidR="002A79FC" w:rsidRDefault="002A79FC" w:rsidP="002A79FC">
            <w:pPr>
              <w:keepNext/>
              <w:tabs>
                <w:tab w:val="left" w:pos="2130"/>
              </w:tabs>
              <w:spacing w:after="0"/>
            </w:pPr>
          </w:p>
        </w:tc>
        <w:tc>
          <w:tcPr>
            <w:tcW w:w="390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6DDBF94" w14:textId="33ED1E3A" w:rsidR="00E773EC" w:rsidRPr="00E773EC" w:rsidRDefault="006D40BA" w:rsidP="00400522">
            <w:pPr>
              <w:keepNext/>
              <w:spacing w:after="0"/>
              <w:jc w:val="center"/>
              <w:rPr>
                <w:b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អ្នក</w:t>
            </w:r>
            <w:r w:rsidR="00E773EC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ទំនាក់ទំនង</w:t>
            </w: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ទីមួយ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14:paraId="440B6968" w14:textId="09ED989F" w:rsidR="00E773EC" w:rsidRPr="00205DAD" w:rsidRDefault="006D40BA" w:rsidP="002A79FC">
            <w:pPr>
              <w:keepNext/>
              <w:spacing w:after="0"/>
              <w:jc w:val="center"/>
              <w:rPr>
                <w:b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អ្នក</w:t>
            </w:r>
            <w:r w:rsidR="00E773EC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ទំនាក់ទំនងទីពីរ</w:t>
            </w:r>
          </w:p>
        </w:tc>
      </w:tr>
      <w:tr w:rsidR="002A79FC" w:rsidRPr="007A5EFD" w14:paraId="67BD0EA9" w14:textId="77777777" w:rsidTr="00BF52CB">
        <w:trPr>
          <w:trHeight w:val="108"/>
        </w:trPr>
        <w:tc>
          <w:tcPr>
            <w:tcW w:w="2547" w:type="dxa"/>
            <w:noWrap/>
            <w:tcMar>
              <w:top w:w="85" w:type="dxa"/>
              <w:bottom w:w="85" w:type="dxa"/>
            </w:tcMar>
          </w:tcPr>
          <w:p w14:paraId="5CBE1152" w14:textId="0A12E51D" w:rsidR="00F3027E" w:rsidRPr="00205DAD" w:rsidRDefault="00F3027E" w:rsidP="002A79FC">
            <w:pPr>
              <w:keepNext/>
              <w:tabs>
                <w:tab w:val="left" w:pos="2130"/>
              </w:tabs>
              <w:spacing w:after="0"/>
              <w:rPr>
                <w:b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គោត្តនាម និងនាម (ឈ្មោះពេញ)</w:t>
            </w:r>
          </w:p>
        </w:tc>
        <w:tc>
          <w:tcPr>
            <w:tcW w:w="3906" w:type="dxa"/>
            <w:tcMar>
              <w:top w:w="85" w:type="dxa"/>
              <w:bottom w:w="85" w:type="dxa"/>
            </w:tcMar>
          </w:tcPr>
          <w:p w14:paraId="02AB6563" w14:textId="77777777" w:rsidR="002A79FC" w:rsidRDefault="002A79FC" w:rsidP="00E6198D">
            <w:pPr>
              <w:keepNext/>
              <w:spacing w:after="0"/>
            </w:pPr>
          </w:p>
          <w:p w14:paraId="045D3E57" w14:textId="77777777" w:rsidR="0058070D" w:rsidRDefault="0058070D" w:rsidP="00E6198D">
            <w:pPr>
              <w:keepNext/>
              <w:spacing w:after="0"/>
            </w:pPr>
          </w:p>
        </w:tc>
        <w:tc>
          <w:tcPr>
            <w:tcW w:w="3906" w:type="dxa"/>
          </w:tcPr>
          <w:p w14:paraId="082D4C01" w14:textId="77777777" w:rsidR="002A79FC" w:rsidRDefault="002A79FC" w:rsidP="00E6198D">
            <w:pPr>
              <w:keepNext/>
              <w:spacing w:after="0"/>
            </w:pPr>
          </w:p>
          <w:p w14:paraId="4CC975E7" w14:textId="77777777" w:rsidR="0058070D" w:rsidRDefault="0058070D" w:rsidP="00E6198D">
            <w:pPr>
              <w:keepNext/>
              <w:spacing w:after="0"/>
            </w:pPr>
          </w:p>
        </w:tc>
      </w:tr>
      <w:tr w:rsidR="002A79FC" w:rsidRPr="007A5EFD" w14:paraId="43B3CF30" w14:textId="77777777" w:rsidTr="00BF52CB">
        <w:trPr>
          <w:trHeight w:val="108"/>
        </w:trPr>
        <w:tc>
          <w:tcPr>
            <w:tcW w:w="2547" w:type="dxa"/>
            <w:noWrap/>
            <w:tcMar>
              <w:top w:w="85" w:type="dxa"/>
              <w:bottom w:w="85" w:type="dxa"/>
            </w:tcMar>
          </w:tcPr>
          <w:p w14:paraId="2144A2F6" w14:textId="0BDC8AE7" w:rsidR="00F3027E" w:rsidRPr="00205DAD" w:rsidRDefault="00F3027E" w:rsidP="00BF52CB">
            <w:pPr>
              <w:keepNext/>
              <w:tabs>
                <w:tab w:val="left" w:pos="2130"/>
              </w:tabs>
              <w:spacing w:after="0"/>
              <w:rPr>
                <w:b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អាសយដ្ឋាន​តាម</w:t>
            </w:r>
            <w:r w:rsidR="00AB3F26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​</w:t>
            </w: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ប្រៃសណីយ៍</w:t>
            </w:r>
          </w:p>
        </w:tc>
        <w:tc>
          <w:tcPr>
            <w:tcW w:w="3906" w:type="dxa"/>
            <w:tcMar>
              <w:top w:w="85" w:type="dxa"/>
              <w:bottom w:w="85" w:type="dxa"/>
            </w:tcMar>
          </w:tcPr>
          <w:p w14:paraId="612C8DE8" w14:textId="77777777" w:rsidR="002A79FC" w:rsidRDefault="002A79FC" w:rsidP="00E6198D">
            <w:pPr>
              <w:keepNext/>
              <w:spacing w:after="0"/>
            </w:pPr>
          </w:p>
        </w:tc>
        <w:tc>
          <w:tcPr>
            <w:tcW w:w="3906" w:type="dxa"/>
          </w:tcPr>
          <w:p w14:paraId="054CF59F" w14:textId="77777777" w:rsidR="002A79FC" w:rsidRDefault="002A79FC" w:rsidP="00E6198D">
            <w:pPr>
              <w:keepNext/>
              <w:spacing w:after="0"/>
            </w:pPr>
          </w:p>
          <w:p w14:paraId="74777D4C" w14:textId="77777777" w:rsidR="00A90B5E" w:rsidRDefault="00A90B5E" w:rsidP="00E6198D">
            <w:pPr>
              <w:keepNext/>
              <w:spacing w:after="0"/>
            </w:pPr>
          </w:p>
          <w:p w14:paraId="270EB0B7" w14:textId="77777777" w:rsidR="0058070D" w:rsidRDefault="0058070D" w:rsidP="00E6198D">
            <w:pPr>
              <w:keepNext/>
              <w:spacing w:after="0"/>
            </w:pPr>
          </w:p>
          <w:p w14:paraId="799E29BA" w14:textId="77777777" w:rsidR="0058070D" w:rsidRDefault="0058070D" w:rsidP="00E6198D">
            <w:pPr>
              <w:keepNext/>
              <w:spacing w:after="0"/>
            </w:pPr>
          </w:p>
        </w:tc>
      </w:tr>
      <w:tr w:rsidR="002A79FC" w:rsidRPr="007A5EFD" w14:paraId="70A68B0A" w14:textId="77777777" w:rsidTr="00BF52CB">
        <w:trPr>
          <w:trHeight w:val="108"/>
        </w:trPr>
        <w:tc>
          <w:tcPr>
            <w:tcW w:w="2547" w:type="dxa"/>
            <w:noWrap/>
            <w:tcMar>
              <w:top w:w="85" w:type="dxa"/>
              <w:bottom w:w="85" w:type="dxa"/>
            </w:tcMar>
          </w:tcPr>
          <w:p w14:paraId="553B29E3" w14:textId="4BD610E8" w:rsidR="00AB3F26" w:rsidRDefault="00AB3F26" w:rsidP="002A79FC">
            <w:pPr>
              <w:keepNext/>
              <w:tabs>
                <w:tab w:val="left" w:pos="2130"/>
              </w:tabs>
              <w:spacing w:after="0"/>
              <w:rPr>
                <w:b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លេខទូរសព្ទទំនាក់ទំនង</w:t>
            </w:r>
          </w:p>
          <w:p w14:paraId="443B78E1" w14:textId="77777777" w:rsidR="00A90B5E" w:rsidRPr="00205DAD" w:rsidRDefault="00A90B5E" w:rsidP="002A79FC">
            <w:pPr>
              <w:keepNext/>
              <w:tabs>
                <w:tab w:val="left" w:pos="2130"/>
              </w:tabs>
              <w:spacing w:after="0"/>
              <w:rPr>
                <w:b/>
              </w:rPr>
            </w:pPr>
          </w:p>
        </w:tc>
        <w:tc>
          <w:tcPr>
            <w:tcW w:w="3906" w:type="dxa"/>
            <w:tcMar>
              <w:top w:w="85" w:type="dxa"/>
              <w:bottom w:w="85" w:type="dxa"/>
            </w:tcMar>
          </w:tcPr>
          <w:p w14:paraId="3899236F" w14:textId="77777777" w:rsidR="002A79FC" w:rsidRDefault="002A79FC" w:rsidP="00E6198D">
            <w:pPr>
              <w:keepNext/>
              <w:spacing w:after="0"/>
            </w:pPr>
          </w:p>
        </w:tc>
        <w:tc>
          <w:tcPr>
            <w:tcW w:w="3906" w:type="dxa"/>
          </w:tcPr>
          <w:p w14:paraId="65F12F0A" w14:textId="77777777" w:rsidR="002A79FC" w:rsidRDefault="002A79FC" w:rsidP="00E6198D">
            <w:pPr>
              <w:keepNext/>
              <w:spacing w:after="0"/>
            </w:pPr>
          </w:p>
        </w:tc>
      </w:tr>
      <w:tr w:rsidR="002A79FC" w:rsidRPr="007A5EFD" w14:paraId="3BE87F42" w14:textId="77777777" w:rsidTr="00BF52CB">
        <w:trPr>
          <w:trHeight w:val="108"/>
        </w:trPr>
        <w:tc>
          <w:tcPr>
            <w:tcW w:w="2547" w:type="dxa"/>
            <w:noWrap/>
            <w:tcMar>
              <w:top w:w="85" w:type="dxa"/>
              <w:bottom w:w="85" w:type="dxa"/>
            </w:tcMar>
          </w:tcPr>
          <w:p w14:paraId="0768BC46" w14:textId="5B883B5F" w:rsidR="004E047C" w:rsidRPr="004E047C" w:rsidRDefault="004E047C" w:rsidP="002A79FC">
            <w:pPr>
              <w:keepNext/>
              <w:tabs>
                <w:tab w:val="left" w:pos="2130"/>
              </w:tabs>
              <w:spacing w:after="0"/>
              <w:rPr>
                <w:rFonts w:cs="DaunPenh"/>
                <w:b/>
                <w:lang w:bidi="km-KH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អាសយដ្ឋានអ៊ីម៉ែល</w:t>
            </w:r>
          </w:p>
          <w:p w14:paraId="3214D06B" w14:textId="3065A4C9" w:rsidR="004E047C" w:rsidRPr="00012B82" w:rsidRDefault="002A79FC" w:rsidP="004617DD">
            <w:pPr>
              <w:keepNext/>
              <w:tabs>
                <w:tab w:val="left" w:pos="2130"/>
              </w:tabs>
              <w:spacing w:after="0"/>
            </w:pPr>
            <w:r w:rsidRPr="00313FC6">
              <w:rPr>
                <w:sz w:val="32"/>
              </w:rPr>
              <w:sym w:font="Webdings" w:char="F069"/>
            </w:r>
            <w:r w:rsidRPr="00313FC6">
              <w:rPr>
                <w:sz w:val="28"/>
              </w:rPr>
              <w:t xml:space="preserve"> </w:t>
            </w:r>
            <w:r w:rsidR="004E047C" w:rsidRPr="004E047C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កា</w:t>
            </w:r>
            <w:r w:rsidR="004E047C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រប្រាស្រ័យ</w:t>
            </w:r>
            <w:r w:rsidR="00012B8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​</w:t>
            </w:r>
            <w:r w:rsidR="004E047C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ទាក់ទងនឹងផ្ញើទៅកាន់</w:t>
            </w:r>
            <w:r w:rsidR="00012B8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 xml:space="preserve">  </w:t>
            </w:r>
            <w:r w:rsidR="004E047C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អ៊ីម៉ែល</w:t>
            </w:r>
            <w:r w:rsidR="006D40BA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នេះ</w:t>
            </w:r>
          </w:p>
        </w:tc>
        <w:tc>
          <w:tcPr>
            <w:tcW w:w="3906" w:type="dxa"/>
            <w:tcMar>
              <w:top w:w="85" w:type="dxa"/>
              <w:bottom w:w="85" w:type="dxa"/>
            </w:tcMar>
          </w:tcPr>
          <w:p w14:paraId="638C746E" w14:textId="77777777" w:rsidR="0058070D" w:rsidRDefault="0058070D" w:rsidP="00E6198D">
            <w:pPr>
              <w:keepNext/>
              <w:spacing w:after="0"/>
            </w:pPr>
          </w:p>
        </w:tc>
        <w:tc>
          <w:tcPr>
            <w:tcW w:w="3906" w:type="dxa"/>
          </w:tcPr>
          <w:p w14:paraId="1E5B9ED1" w14:textId="77777777" w:rsidR="002A79FC" w:rsidRDefault="002A79FC" w:rsidP="00E6198D">
            <w:pPr>
              <w:keepNext/>
              <w:spacing w:after="0"/>
            </w:pPr>
          </w:p>
        </w:tc>
      </w:tr>
    </w:tbl>
    <w:p w14:paraId="6166DDD1" w14:textId="19E2B84E" w:rsidR="002A79FC" w:rsidRPr="00EC46C3" w:rsidRDefault="002A79FC">
      <w:pPr>
        <w:rPr>
          <w:rFonts w:cs="DaunPenh"/>
          <w:lang w:bidi="km-KH"/>
        </w:rPr>
      </w:pPr>
    </w:p>
    <w:p w14:paraId="5F8675F5" w14:textId="77777777" w:rsidR="00FC49DA" w:rsidRDefault="00FC49DA" w:rsidP="00822360">
      <w:pPr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sectPr w:rsidR="00FC49DA" w:rsidSect="00714194">
          <w:pgSz w:w="11906" w:h="16838" w:code="9"/>
          <w:pgMar w:top="794" w:right="849" w:bottom="709" w:left="794" w:header="794" w:footer="676" w:gutter="0"/>
          <w:cols w:space="708"/>
          <w:titlePg/>
          <w:docGrid w:linePitch="360"/>
        </w:sectPr>
      </w:pPr>
    </w:p>
    <w:p w14:paraId="1F46F650" w14:textId="333DE72A" w:rsidR="00822360" w:rsidRPr="00012B82" w:rsidRDefault="00822360" w:rsidP="00822360">
      <w:pPr>
        <w:rPr>
          <w:rFonts w:ascii="Khmer OS Siemreap" w:hAnsi="Khmer OS Siemreap" w:cs="Khmer OS Siemreap"/>
          <w:b/>
          <w:bCs/>
          <w:sz w:val="28"/>
          <w:szCs w:val="28"/>
          <w:cs/>
        </w:rPr>
      </w:pPr>
      <w:r w:rsidRPr="00012B82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lastRenderedPageBreak/>
        <w:t xml:space="preserve">ផ្នែកទី </w:t>
      </w:r>
      <w:r w:rsidRPr="00012B82">
        <w:rPr>
          <w:rFonts w:ascii="Khmer OS Siemreap" w:hAnsi="Khmer OS Siemreap" w:cs="Khmer OS Siemreap"/>
          <w:b/>
          <w:bCs/>
          <w:color w:val="000066"/>
          <w:sz w:val="28"/>
          <w:szCs w:val="28"/>
        </w:rPr>
        <w:t>2 -</w:t>
      </w:r>
      <w:r w:rsidRPr="00012B82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t xml:space="preserve"> ព័ត៌មានអំពីទីតាំង</w:t>
      </w:r>
      <w:r w:rsidR="006B1FB0" w:rsidRPr="00012B82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t>ដី</w:t>
      </w:r>
      <w:r w:rsidR="00DC65F0">
        <w:rPr>
          <w:rFonts w:ascii="Khmer OS Siemreap" w:hAnsi="Khmer OS Siemreap" w:cs="Khmer OS Siemreap" w:hint="cs"/>
          <w:b/>
          <w:bCs/>
          <w:color w:val="000066"/>
          <w:sz w:val="28"/>
          <w:szCs w:val="28"/>
          <w:cs/>
          <w:lang w:bidi="km-KH"/>
        </w:rPr>
        <w:t xml:space="preserve"> (Property information)</w:t>
      </w:r>
    </w:p>
    <w:tbl>
      <w:tblPr>
        <w:tblStyle w:val="NTGTable1"/>
        <w:tblW w:w="10359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547"/>
        <w:gridCol w:w="2123"/>
        <w:gridCol w:w="2413"/>
        <w:gridCol w:w="3276"/>
      </w:tblGrid>
      <w:tr w:rsidR="00F3035F" w:rsidRPr="007A5EFD" w14:paraId="4F9415C5" w14:textId="77777777" w:rsidTr="00F3035F">
        <w:trPr>
          <w:trHeight w:val="337"/>
        </w:trPr>
        <w:tc>
          <w:tcPr>
            <w:tcW w:w="103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159A0EF1" w14:textId="5F5D521E" w:rsidR="002841E8" w:rsidRPr="00012B82" w:rsidRDefault="002841E8" w:rsidP="00012B82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b/>
                <w:iCs w:val="0"/>
                <w:cs/>
              </w:rPr>
            </w:pPr>
            <w:r w:rsidRPr="00012B82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>តើអាសយដ្ឋានទីតាំងដីដែល</w:t>
            </w:r>
            <w:r w:rsidR="00012B82" w:rsidRPr="00012B82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>កិច្ចប្រតិបត្តិការ</w:t>
            </w:r>
            <w:r w:rsidR="00FB3E08" w:rsidRPr="00012B82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>ពាណិជ្ជកម្ម</w:t>
            </w:r>
            <w:r w:rsidRPr="00012B82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>ដំណើរការ</w:t>
            </w:r>
            <w:r w:rsidR="00F97CD6" w:rsidRPr="00012B82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>ឋិត</w:t>
            </w:r>
            <w:r w:rsidRPr="00012B82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>នៅទីណា?</w:t>
            </w:r>
            <w:r w:rsidR="0092519F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 xml:space="preserve"> (What is the physical </w:t>
            </w:r>
            <w:r w:rsidR="003A040E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>address of the property on which the commercial undertaking occurs?)</w:t>
            </w:r>
          </w:p>
          <w:p w14:paraId="76914808" w14:textId="1C8226D0" w:rsidR="00CE27DF" w:rsidRPr="00241370" w:rsidRDefault="002841E8" w:rsidP="00D677EA">
            <w:pPr>
              <w:pStyle w:val="ListParagraph"/>
              <w:numPr>
                <w:ilvl w:val="0"/>
                <w:numId w:val="20"/>
              </w:numPr>
              <w:ind w:left="681" w:hanging="539"/>
              <w:rPr>
                <w:b/>
              </w:rPr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ព័ត៌មាននេះនឹងត្រូវប្រើ​ដើម្បីជា​ឯកសារ​យោងនៅក្នុងពាក្យស្នើសុំរបស់អ្នក ដោយបញ្ជាក់ពីទីតាំ</w:t>
            </w:r>
            <w:r w:rsidRPr="002841E8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ង</w:t>
            </w:r>
            <w:r w:rsidR="008622B8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ដី</w:t>
            </w:r>
            <w:r w:rsidR="00F97CD6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ថា</w:t>
            </w:r>
            <w:r w:rsidR="00B10FE7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 xml:space="preserve"> </w:t>
            </w:r>
            <w:r w:rsidR="00F97CD6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ឋិ</w:t>
            </w:r>
            <w:r w:rsidRPr="002841E8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តនៅក្នុង</w:t>
            </w:r>
            <w:r w:rsidR="00B10FE7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រង្វង់​</w:t>
            </w:r>
            <w:r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តំបន់</w:t>
            </w:r>
            <w:r w:rsidRPr="002841E8">
              <w:rPr>
                <w:rFonts w:ascii="Khmer OS System" w:hAnsi="Khmer OS System" w:cs="Khmer OS System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គ្រប់គ្រងទឹកជនបទនៃទីក្រុងដា</w:t>
            </w:r>
            <w:r w:rsidR="00F97CD6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រវិន</w:t>
            </w:r>
            <w:r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។</w:t>
            </w:r>
          </w:p>
          <w:p w14:paraId="604A3A59" w14:textId="2C810C85" w:rsidR="00F3035F" w:rsidRPr="00E61638" w:rsidRDefault="00C35F7D" w:rsidP="00D677EA">
            <w:pPr>
              <w:pStyle w:val="ListParagraph"/>
              <w:numPr>
                <w:ilvl w:val="0"/>
                <w:numId w:val="21"/>
              </w:numPr>
              <w:ind w:left="681" w:hanging="539"/>
              <w:rPr>
                <w:rFonts w:asciiTheme="minorHAnsi" w:hAnsiTheme="minorHAnsi"/>
              </w:rPr>
            </w:pPr>
            <w:r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សូមផ្តល់​ព័ត៌មាននៃទីតាំង</w:t>
            </w:r>
            <w:r w:rsidR="006B1FB0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ដី</w:t>
            </w:r>
            <w:r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ដែល​</w:t>
            </w:r>
            <w:r w:rsidR="00B10FE7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កិច្ចប្រតិបត្តិការ</w:t>
            </w:r>
            <w:r w:rsidR="00FB3E08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ពាណិជ្ជកម្ម</w:t>
            </w:r>
            <w:r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កំពុងដំណើរការ និងទីកន្លែងដែលត្រូវបូមយកទឹក។​</w:t>
            </w:r>
          </w:p>
          <w:p w14:paraId="5FAB7428" w14:textId="6DCA03C9" w:rsidR="00F3035F" w:rsidRPr="002C0BEF" w:rsidRDefault="006438E1" w:rsidP="005C2858">
            <w:pPr>
              <w:pStyle w:val="ListParagraph"/>
              <w:numPr>
                <w:ilvl w:val="0"/>
                <w:numId w:val="0"/>
              </w:numPr>
              <w:ind w:left="681"/>
            </w:pPr>
            <w:r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សូមកុំដាក់បញ្ចូលអាសយដ្ឋានចុះបញ្ជីនៃអាជីវកម្ម ឬសាជីវកម្ម លើកលែងតែ​</w:t>
            </w:r>
            <w:r w:rsidR="00F97CD6"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>អាសយដ្ឋាននោះ​</w:t>
            </w:r>
            <w:r>
              <w:rPr>
                <w:rFonts w:ascii="Khmer OS System" w:hAnsi="Khmer OS System" w:cs="Khmer OS System" w:hint="cs"/>
                <w:i/>
                <w:iCs w:val="0"/>
                <w:color w:val="FFFFFF" w:themeColor="background1"/>
                <w:szCs w:val="22"/>
                <w:cs/>
                <w:lang w:val="en-US" w:bidi="km-KH"/>
              </w:rPr>
              <w:t xml:space="preserve"> គឺជា​អាសយដ្ឋាននៃទីតាំងដែលអាជីវកម្មប្រព្រឹត្តទៅ។</w:t>
            </w:r>
          </w:p>
        </w:tc>
      </w:tr>
      <w:tr w:rsidR="004D5E93" w:rsidRPr="007A5EFD" w14:paraId="07393FB7" w14:textId="77777777" w:rsidTr="004D5E93">
        <w:trPr>
          <w:trHeight w:val="3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C9F5CD7" w14:textId="77777777" w:rsidR="00B8532A" w:rsidRPr="00B8532A" w:rsidRDefault="00B8532A" w:rsidP="007B2CED">
            <w:pPr>
              <w:spacing w:after="0"/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</w:pPr>
            <w:r w:rsidRPr="00B8532A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អាសយដ្ឋានផ្លូវ</w:t>
            </w:r>
          </w:p>
          <w:p w14:paraId="3DCE18A0" w14:textId="618AB638" w:rsidR="00B8532A" w:rsidRPr="00B8532A" w:rsidRDefault="00B8532A" w:rsidP="007B2CED">
            <w:pPr>
              <w:spacing w:after="0"/>
            </w:pP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(លេខ/ឈ្មោះ/</w:t>
            </w:r>
            <w:r w:rsidR="001625D9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តំបន់</w:t>
            </w: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)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A906DC" w14:textId="77777777" w:rsidR="004D5E93" w:rsidRDefault="004D5E93" w:rsidP="007B2CED">
            <w:pPr>
              <w:tabs>
                <w:tab w:val="left" w:pos="738"/>
                <w:tab w:val="left" w:pos="1588"/>
              </w:tabs>
              <w:spacing w:after="0"/>
            </w:pPr>
          </w:p>
          <w:p w14:paraId="0BC1D2FD" w14:textId="77777777" w:rsidR="007C2970" w:rsidRDefault="007C2970" w:rsidP="007B2CED">
            <w:pPr>
              <w:tabs>
                <w:tab w:val="left" w:pos="738"/>
                <w:tab w:val="left" w:pos="1588"/>
              </w:tabs>
              <w:spacing w:after="0"/>
            </w:pPr>
          </w:p>
          <w:p w14:paraId="40F7D45D" w14:textId="77777777" w:rsidR="007C2970" w:rsidRDefault="007C2970" w:rsidP="007B2CED">
            <w:pPr>
              <w:tabs>
                <w:tab w:val="left" w:pos="738"/>
                <w:tab w:val="left" w:pos="1588"/>
              </w:tabs>
              <w:spacing w:after="0"/>
            </w:pPr>
          </w:p>
          <w:p w14:paraId="269397F4" w14:textId="22AC2443" w:rsidR="007C2970" w:rsidRPr="002C0BEF" w:rsidRDefault="007C2970" w:rsidP="007B2CED">
            <w:pPr>
              <w:tabs>
                <w:tab w:val="left" w:pos="738"/>
                <w:tab w:val="left" w:pos="1588"/>
              </w:tabs>
              <w:spacing w:after="0"/>
            </w:pPr>
          </w:p>
        </w:tc>
      </w:tr>
      <w:tr w:rsidR="00313FC6" w:rsidRPr="007A5EFD" w14:paraId="4A3F7C14" w14:textId="77777777" w:rsidTr="00DC4C9F">
        <w:trPr>
          <w:trHeight w:val="3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C7316C5" w14:textId="77777777" w:rsidR="00313FC6" w:rsidRPr="00971783" w:rsidRDefault="00313FC6" w:rsidP="007B2CED">
            <w:pPr>
              <w:keepNext/>
              <w:spacing w:after="0"/>
              <w:rPr>
                <w:b/>
                <w:lang w:val="en-US"/>
              </w:rPr>
            </w:pPr>
            <w:r w:rsidRPr="00215897">
              <w:rPr>
                <w:b/>
              </w:rPr>
              <w:t>Parcel number</w:t>
            </w:r>
          </w:p>
          <w:p w14:paraId="3A4DFB50" w14:textId="37AD2421" w:rsidR="00B8532A" w:rsidRPr="0007274B" w:rsidRDefault="00B8532A" w:rsidP="007B2CED">
            <w:pPr>
              <w:keepNext/>
              <w:spacing w:after="0"/>
              <w:rPr>
                <w:b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លេខ</w:t>
            </w:r>
            <w:r w:rsidR="00971783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ក្បាល</w:t>
            </w:r>
            <w:r w:rsidR="006B1FB0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ដី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F0FDE" w14:textId="77777777" w:rsidR="00313FC6" w:rsidRPr="002C0BEF" w:rsidRDefault="00313FC6" w:rsidP="007B2CED">
            <w:pPr>
              <w:keepNext/>
              <w:spacing w:after="0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26732" w14:textId="49E9BC54" w:rsidR="00313FC6" w:rsidRPr="00DC4C9F" w:rsidRDefault="00313FC6" w:rsidP="007B2CED">
            <w:pPr>
              <w:keepNext/>
              <w:spacing w:after="0"/>
              <w:rPr>
                <w:rFonts w:cs="DaunPenh"/>
                <w:b/>
                <w:lang w:val="en-US" w:bidi="km-KH"/>
              </w:rPr>
            </w:pPr>
            <w:r w:rsidRPr="0076200A">
              <w:rPr>
                <w:b/>
              </w:rPr>
              <w:t>Location/</w:t>
            </w:r>
            <w:r w:rsidR="0076200A">
              <w:rPr>
                <w:b/>
              </w:rPr>
              <w:t>Region</w:t>
            </w:r>
          </w:p>
          <w:p w14:paraId="43008F64" w14:textId="74848233" w:rsidR="00B8532A" w:rsidRPr="00B8532A" w:rsidRDefault="00B8532A" w:rsidP="007B2CED">
            <w:pPr>
              <w:keepNext/>
              <w:spacing w:after="0"/>
              <w:rPr>
                <w:rFonts w:cs="DaunPenh"/>
                <w:b/>
                <w:cs/>
                <w:lang w:bidi="km-KH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ទីតាំង/</w:t>
            </w:r>
            <w:r w:rsidR="0076200A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តំបន់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9BDB5" w14:textId="77777777" w:rsidR="00313FC6" w:rsidRPr="002C0BEF" w:rsidRDefault="00313FC6" w:rsidP="007B2CED">
            <w:pPr>
              <w:keepNext/>
              <w:spacing w:after="0"/>
            </w:pPr>
          </w:p>
        </w:tc>
      </w:tr>
    </w:tbl>
    <w:p w14:paraId="06FC6745" w14:textId="6E5E2702" w:rsidR="009F0292" w:rsidRDefault="00DC14BA" w:rsidP="00AB63D7">
      <w:pPr>
        <w:spacing w:after="40"/>
        <w:ind w:left="426" w:hanging="425"/>
        <w:rPr>
          <w:rFonts w:asciiTheme="minorHAnsi" w:hAnsiTheme="minorHAnsi"/>
        </w:rPr>
      </w:pPr>
      <w:r w:rsidRPr="00DC14BA">
        <w:rPr>
          <w:rStyle w:val="FootnoteReference"/>
          <w:sz w:val="32"/>
          <w:vertAlign w:val="baseline"/>
        </w:rPr>
        <w:sym w:font="Wingdings" w:char="F032"/>
      </w:r>
      <w:r>
        <w:rPr>
          <w:rFonts w:asciiTheme="minorHAnsi" w:hAnsiTheme="minorHAnsi"/>
        </w:rPr>
        <w:tab/>
      </w:r>
      <w:r w:rsidR="00B10FE7">
        <w:rPr>
          <w:rFonts w:ascii="Khmer OS System" w:hAnsi="Khmer OS System" w:cs="Khmer OS System" w:hint="cs"/>
          <w:szCs w:val="22"/>
          <w:cs/>
          <w:lang w:val="en-US" w:bidi="km-KH"/>
        </w:rPr>
        <w:t>ផ្តល់​ផែនទីនៃទីតាំងដី ដែលកំណត់ច្បាស់លាស់៖</w:t>
      </w:r>
    </w:p>
    <w:p w14:paraId="5874DC46" w14:textId="02C0E405" w:rsidR="00CC3B90" w:rsidRDefault="00EA343E" w:rsidP="00F36527">
      <w:pPr>
        <w:pStyle w:val="ListParagraph"/>
        <w:keepNext w:val="0"/>
        <w:numPr>
          <w:ilvl w:val="0"/>
          <w:numId w:val="11"/>
        </w:numPr>
        <w:ind w:left="851" w:hanging="340"/>
      </w:pP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ដី (នៅជិតផ្លូវ</w:t>
      </w:r>
      <w:r w:rsidR="001625D9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និង</w:t>
      </w: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/ឬទីតាំង</w:t>
      </w:r>
      <w:r w:rsidR="00CD38FE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ដែល</w:t>
      </w:r>
      <w:r w:rsidR="001625D9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មានអ្វីសំខាន់គួរ</w:t>
      </w:r>
      <w:r w:rsidR="00CD38FE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កត់</w:t>
      </w: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សម្គាល់)</w:t>
      </w:r>
    </w:p>
    <w:p w14:paraId="7CAA2EE9" w14:textId="299563C9" w:rsidR="00CC3B90" w:rsidRDefault="00092C5A" w:rsidP="00F36527">
      <w:pPr>
        <w:pStyle w:val="ListParagraph"/>
        <w:keepNext w:val="0"/>
        <w:numPr>
          <w:ilvl w:val="0"/>
          <w:numId w:val="11"/>
        </w:numPr>
        <w:ind w:left="851" w:hanging="340"/>
      </w:pP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មានលំនៅដ្ឋាន(មួយចំនួន)របស់ប្រជាពលរដ្ឋមូលដ្ឋាន</w:t>
      </w:r>
      <w:r w:rsidR="00B10FE7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​ឬទេ</w:t>
      </w:r>
    </w:p>
    <w:p w14:paraId="7AE7FF19" w14:textId="22865117" w:rsidR="00CC3B90" w:rsidRDefault="00B10FE7" w:rsidP="00F36527">
      <w:pPr>
        <w:pStyle w:val="ListParagraph"/>
        <w:keepNext w:val="0"/>
        <w:numPr>
          <w:ilvl w:val="0"/>
          <w:numId w:val="11"/>
        </w:numPr>
        <w:ind w:left="851" w:hanging="340"/>
      </w:pP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ផ្ទៃដី</w:t>
      </w:r>
      <w:r w:rsidR="00092C5A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ប្រើប្រាស់</w:t>
      </w:r>
      <w:r w:rsidR="001625D9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សម្រាប់</w:t>
      </w: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កិច្ចប្រតិបត្តិការ</w:t>
      </w:r>
      <w:r w:rsidR="00092C5A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ពាណិជ្ជកម្ម</w:t>
      </w:r>
    </w:p>
    <w:p w14:paraId="68C2D4AA" w14:textId="48E75570" w:rsidR="0092757C" w:rsidRPr="0092757C" w:rsidRDefault="00B10FE7" w:rsidP="00F36527">
      <w:pPr>
        <w:pStyle w:val="ListParagraph"/>
        <w:keepNext w:val="0"/>
        <w:numPr>
          <w:ilvl w:val="0"/>
          <w:numId w:val="11"/>
        </w:numPr>
        <w:spacing w:after="120"/>
        <w:ind w:left="851" w:hanging="340"/>
      </w:pPr>
      <w:r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អណ្ដូង</w:t>
      </w:r>
      <w:r w:rsidR="004F4775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ខួងយកទឹកដែលមាន​ស្រាប់ (រួមបញ្ចូលទាំងលេខចុះបញ្ជីនៃម៉ាស៊ីនខួង ប្រសិនបើមាន)</w:t>
      </w:r>
    </w:p>
    <w:p w14:paraId="616FF99C" w14:textId="254A95D1" w:rsidR="00CC3B90" w:rsidRDefault="00CC3B90" w:rsidP="00CE27DF">
      <w:pPr>
        <w:pStyle w:val="ListParagraph"/>
        <w:numPr>
          <w:ilvl w:val="0"/>
          <w:numId w:val="0"/>
        </w:numPr>
        <w:ind w:left="794"/>
      </w:pPr>
    </w:p>
    <w:tbl>
      <w:tblPr>
        <w:tblStyle w:val="NTGTable1"/>
        <w:tblW w:w="10343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4531"/>
        <w:gridCol w:w="993"/>
        <w:gridCol w:w="4819"/>
      </w:tblGrid>
      <w:tr w:rsidR="00CE27DF" w:rsidRPr="002C0BEF" w14:paraId="0865AAAF" w14:textId="77777777" w:rsidTr="00CE27DF">
        <w:trPr>
          <w:trHeight w:val="337"/>
        </w:trPr>
        <w:tc>
          <w:tcPr>
            <w:tcW w:w="103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  <w:vAlign w:val="center"/>
          </w:tcPr>
          <w:p w14:paraId="27208A90" w14:textId="48E773E2" w:rsidR="003D70E3" w:rsidRPr="0076200A" w:rsidRDefault="003D70E3" w:rsidP="0076200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b/>
                <w:iCs w:val="0"/>
              </w:rPr>
            </w:pPr>
            <w:r w:rsidRPr="0076200A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 xml:space="preserve">តើខាងក្រោមនេះ </w:t>
            </w:r>
            <w:r w:rsidR="00230853" w:rsidRPr="0076200A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>ឃ្លាមួយណាដែលត្រឹមត្រូវជាងគេក្នុងការបង្ហាញពីសិទ្ធរបស់អ្នកក្នុងការប្រើប្រាស់ដី​ខាងលើនេះ?</w:t>
            </w:r>
            <w:r w:rsidR="003A040E">
              <w:rPr>
                <w:rFonts w:ascii="Khmer OS System" w:hAnsi="Khmer OS System" w:cs="Khmer OS System" w:hint="cs"/>
                <w:b/>
                <w:bCs/>
                <w:iCs w:val="0"/>
                <w:szCs w:val="22"/>
                <w:cs/>
                <w:lang w:val="en-US" w:bidi="km-KH"/>
              </w:rPr>
              <w:t xml:space="preserve"> (Which of the following is the most accurate description of your right to access the land described above?)</w:t>
            </w:r>
          </w:p>
          <w:p w14:paraId="7F194B2B" w14:textId="351D3E7D" w:rsidR="00CE27DF" w:rsidRPr="00F36527" w:rsidRDefault="00794E68" w:rsidP="00D677EA">
            <w:pPr>
              <w:pStyle w:val="ListParagraph"/>
              <w:numPr>
                <w:ilvl w:val="0"/>
                <w:numId w:val="21"/>
              </w:numPr>
              <w:ind w:left="681" w:hanging="539"/>
              <w:rPr>
                <w:sz w:val="32"/>
              </w:rPr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សូមគូស </w:t>
            </w:r>
            <w:r>
              <w:t>(</w:t>
            </w:r>
            <w:r>
              <w:sym w:font="Wingdings" w:char="F0FC"/>
            </w:r>
            <w:r>
              <w:t>)</w:t>
            </w:r>
            <w:r>
              <w:rPr>
                <w:rFonts w:cstheme="minorBidi" w:hint="cs"/>
                <w:cs/>
                <w:lang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ចម្លើយ</w:t>
            </w:r>
            <w:r w:rsidR="00EE7A4C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សមស្រប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 ដោយភ្ជាប់មកជាមួយនូវឯកសារជាភស្តុតាង</w:t>
            </w:r>
            <w:r w:rsidR="00AD009C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 ដូចដែលបានរៀបរាប់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។</w:t>
            </w:r>
          </w:p>
        </w:tc>
      </w:tr>
      <w:tr w:rsidR="00CC3B90" w:rsidRPr="002C0BEF" w14:paraId="79307437" w14:textId="77777777" w:rsidTr="007C2970">
        <w:trPr>
          <w:trHeight w:val="33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1FC7B68E" w14:textId="785B9182" w:rsidR="00FF72A0" w:rsidRPr="002C0BEF" w:rsidRDefault="00FF72A0" w:rsidP="007B2CED">
            <w:pPr>
              <w:keepNext/>
              <w:spacing w:after="0"/>
            </w:pPr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ខ្ញុំគឺជាៈ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B33A1B" w14:textId="26D1941E" w:rsidR="00FF72A0" w:rsidRPr="002C0BEF" w:rsidRDefault="00FF72A0" w:rsidP="007C2970">
            <w:pPr>
              <w:keepNext/>
              <w:spacing w:after="0"/>
              <w:jc w:val="center"/>
            </w:pPr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 xml:space="preserve">គូស </w:t>
            </w:r>
            <w:r>
              <w:t>(</w:t>
            </w:r>
            <w:r>
              <w:sym w:font="Wingdings" w:char="F0FC"/>
            </w:r>
            <w:r>
              <w:t>)</w:t>
            </w:r>
            <w:r>
              <w:rPr>
                <w:rFonts w:cstheme="minorBidi" w:hint="cs"/>
                <w:cs/>
                <w:lang w:bidi="km-KH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C8F374" w14:textId="1E4B4686" w:rsidR="00FF72A0" w:rsidRPr="009E0EAC" w:rsidRDefault="00F36527" w:rsidP="00F36527">
            <w:pPr>
              <w:spacing w:after="0"/>
              <w:rPr>
                <w:b/>
                <w:szCs w:val="22"/>
              </w:rPr>
            </w:pPr>
            <w:r w:rsidRPr="00F36527">
              <w:rPr>
                <w:sz w:val="32"/>
              </w:rPr>
              <w:sym w:font="Wingdings" w:char="F032"/>
            </w:r>
            <w:r w:rsidR="00CC3B90" w:rsidRPr="00F36527">
              <w:rPr>
                <w:rStyle w:val="FootnoteReference"/>
                <w:sz w:val="32"/>
                <w:szCs w:val="22"/>
                <w:vertAlign w:val="baseline"/>
              </w:rPr>
              <w:t xml:space="preserve"> </w:t>
            </w:r>
            <w:r w:rsidR="00FF72A0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ភស្ដុតាងដែលត្រូវការ</w:t>
            </w:r>
          </w:p>
        </w:tc>
      </w:tr>
      <w:tr w:rsidR="0065083F" w:rsidRPr="0065083F" w14:paraId="46B39029" w14:textId="77777777" w:rsidTr="007C2970">
        <w:trPr>
          <w:trHeight w:val="33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381BC64B" w14:textId="32912FFC" w:rsidR="004F2427" w:rsidRPr="0065083F" w:rsidRDefault="004F2427" w:rsidP="0065083F">
            <w:pPr>
              <w:keepNext/>
              <w:spacing w:after="0"/>
            </w:pPr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ម្ចាស់ដី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92FC2C" w14:textId="77777777" w:rsidR="0065083F" w:rsidRPr="0065083F" w:rsidRDefault="00981AB3" w:rsidP="001F7E64">
            <w:pPr>
              <w:keepNext/>
              <w:spacing w:after="0"/>
              <w:jc w:val="center"/>
            </w:pPr>
            <w:sdt>
              <w:sdtPr>
                <w:rPr>
                  <w:sz w:val="32"/>
                </w:rPr>
                <w:id w:val="16588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3F" w:rsidRPr="0065083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E0DE0E" w14:textId="42C338E4" w:rsidR="004F2427" w:rsidRPr="0065083F" w:rsidRDefault="00AC4322" w:rsidP="0065083F">
            <w:pPr>
              <w:keepNext/>
              <w:spacing w:after="0"/>
            </w:pPr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ច្បាប់ចម្លងនៃ​</w:t>
            </w:r>
            <w:r w:rsidR="004F2427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ប័ណ្ណ</w:t>
            </w:r>
            <w:r w:rsidR="006B1FB0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សម្គាល់ម្ចាស់</w:t>
            </w:r>
            <w:r w:rsidR="004F2427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កម្មសិទ្ធ</w:t>
            </w:r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របស់អ្នក</w:t>
            </w:r>
          </w:p>
        </w:tc>
      </w:tr>
      <w:tr w:rsidR="0065083F" w:rsidRPr="0065083F" w14:paraId="3D48005D" w14:textId="77777777" w:rsidTr="007C2970">
        <w:trPr>
          <w:trHeight w:val="33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71AE3CE6" w14:textId="25554299" w:rsidR="008614FC" w:rsidRPr="008614FC" w:rsidRDefault="008614FC" w:rsidP="0065083F">
            <w:pPr>
              <w:keepNext/>
              <w:spacing w:after="0"/>
              <w:rPr>
                <w:rFonts w:cs="Arial"/>
                <w:szCs w:val="22"/>
                <w:lang w:eastAsia="en-US"/>
              </w:rPr>
            </w:pPr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អ្នក</w:t>
            </w:r>
            <w:r w:rsidR="00AF4414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ដែលបានទទួលសិទ្ធកាន់កាប់ដី</w:t>
            </w:r>
            <w:r w:rsidR="00AF4414" w:rsidRPr="0065083F">
              <w:rPr>
                <w:rFonts w:cs="Arial"/>
                <w:szCs w:val="22"/>
                <w:lang w:eastAsia="en-US"/>
              </w:rPr>
              <w:t xml:space="preserve"> </w:t>
            </w:r>
            <w:r w:rsidRPr="0065083F">
              <w:rPr>
                <w:rFonts w:cs="Arial"/>
                <w:szCs w:val="22"/>
                <w:lang w:eastAsia="en-US"/>
              </w:rPr>
              <w:t>(</w:t>
            </w:r>
            <w:r w:rsidRPr="0065083F">
              <w:rPr>
                <w:rStyle w:val="FootnoteReference"/>
                <w:rFonts w:cs="Arial"/>
                <w:szCs w:val="22"/>
                <w:vertAlign w:val="baseline"/>
                <w:lang w:eastAsia="en-US"/>
              </w:rPr>
              <w:footnoteReference w:customMarkFollows="1" w:id="8"/>
              <w:sym w:font="Wingdings" w:char="F026"/>
            </w:r>
            <w:r w:rsidRPr="0065083F">
              <w:rPr>
                <w:rStyle w:val="FootnoteReference"/>
                <w:rFonts w:cs="Arial"/>
                <w:szCs w:val="22"/>
                <w:vertAlign w:val="baseline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6332C0" w14:textId="77777777" w:rsidR="0065083F" w:rsidRPr="0065083F" w:rsidRDefault="00981AB3" w:rsidP="001F7E64">
            <w:pPr>
              <w:keepNext/>
              <w:spacing w:after="0"/>
              <w:jc w:val="center"/>
            </w:pPr>
            <w:sdt>
              <w:sdtPr>
                <w:rPr>
                  <w:sz w:val="32"/>
                </w:rPr>
                <w:id w:val="16423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3F" w:rsidRPr="0065083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6F29B1" w14:textId="266D035C" w:rsidR="008614FC" w:rsidRDefault="00AC4322" w:rsidP="0065083F">
            <w:pPr>
              <w:keepNext/>
              <w:spacing w:after="0"/>
              <w:rPr>
                <w:rFonts w:cs="Arial"/>
                <w:szCs w:val="22"/>
                <w:lang w:eastAsia="en-US"/>
              </w:rPr>
            </w:pPr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ច្បាប់​ចម្លង​នៃ</w:t>
            </w:r>
            <w:r w:rsidR="008614FC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លិខិត</w:t>
            </w:r>
            <w:r w:rsidR="00AF4414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ប្រគល់</w:t>
            </w:r>
            <w:r w:rsidR="008614FC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សិទ្ធ</w:t>
            </w:r>
          </w:p>
          <w:p w14:paraId="60191503" w14:textId="29497E3F" w:rsidR="008614FC" w:rsidRPr="0065083F" w:rsidRDefault="00AC4322" w:rsidP="0065083F">
            <w:pPr>
              <w:keepNext/>
              <w:spacing w:after="0"/>
            </w:pPr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ច្បាប់ចម្លងនៃ​</w:t>
            </w:r>
            <w:r w:rsidR="008614FC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លិខិតអនុញ្ញាត</w:t>
            </w:r>
            <w:r w:rsidR="00AF4414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ជាលាយលក្ខណ៍អក្សរ</w:t>
            </w:r>
            <w:r w:rsidR="008614FC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 xml:space="preserve"> និង</w:t>
            </w:r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ច្បាប់ចម្លង​នៃ</w:t>
            </w:r>
            <w:r w:rsidR="008614FC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 xml:space="preserve">លក្ខខណ្ឌនៃការអនុញ្ញាត </w:t>
            </w:r>
          </w:p>
        </w:tc>
      </w:tr>
      <w:tr w:rsidR="0065083F" w:rsidRPr="0065083F" w14:paraId="7A34E25D" w14:textId="77777777" w:rsidTr="007C2970">
        <w:trPr>
          <w:trHeight w:val="33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3C14A7C" w14:textId="2A0E3CDD" w:rsidR="000D24ED" w:rsidRDefault="00131EE8" w:rsidP="0065083F">
            <w:pPr>
              <w:spacing w:after="0"/>
              <w:rPr>
                <w:rFonts w:cs="Arial"/>
                <w:szCs w:val="22"/>
                <w:lang w:eastAsia="en-US"/>
              </w:rPr>
            </w:pPr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ផ្សេងៗ សូម</w:t>
            </w:r>
            <w:r w:rsidR="009E0EAC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បរិយាយ</w:t>
            </w:r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បញ្ជាក់</w:t>
            </w:r>
          </w:p>
          <w:p w14:paraId="49534F03" w14:textId="77777777" w:rsidR="000D24ED" w:rsidRDefault="000D24ED" w:rsidP="0065083F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14:paraId="1C0B095F" w14:textId="77777777" w:rsidR="000D24ED" w:rsidRDefault="000D24ED" w:rsidP="0065083F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14:paraId="6E734ED6" w14:textId="77777777" w:rsidR="000D24ED" w:rsidRPr="0065083F" w:rsidRDefault="000D24ED" w:rsidP="0065083F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A452F7" w14:textId="10A7FC4E" w:rsidR="0065083F" w:rsidRPr="0065083F" w:rsidRDefault="00981AB3" w:rsidP="001F7E64">
            <w:pPr>
              <w:spacing w:after="0"/>
              <w:jc w:val="center"/>
            </w:pPr>
            <w:sdt>
              <w:sdtPr>
                <w:rPr>
                  <w:sz w:val="32"/>
                </w:rPr>
                <w:id w:val="-16071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6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0FA4E0" w14:textId="4BB542FA" w:rsidR="00131EE8" w:rsidRPr="0065083F" w:rsidRDefault="00131EE8" w:rsidP="000D24ED">
            <w:r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ឯកសារភស្ដុតាងពាក់ព័ន្ធ</w:t>
            </w:r>
          </w:p>
        </w:tc>
      </w:tr>
    </w:tbl>
    <w:p w14:paraId="59DD0471" w14:textId="77777777" w:rsidR="004D5E93" w:rsidRDefault="004D5E93"/>
    <w:p w14:paraId="5E7D83AA" w14:textId="77777777" w:rsidR="00FC49DA" w:rsidRDefault="00FC49DA" w:rsidP="00157301">
      <w:pPr>
        <w:rPr>
          <w:rFonts w:ascii="Khmer OS Siemreap" w:hAnsi="Khmer OS Siemreap" w:cs="Khmer OS Siemreap"/>
          <w:color w:val="000066"/>
          <w:sz w:val="28"/>
          <w:szCs w:val="28"/>
          <w:cs/>
          <w:lang w:bidi="km-KH"/>
        </w:rPr>
        <w:sectPr w:rsidR="00FC49DA" w:rsidSect="00714194">
          <w:pgSz w:w="11906" w:h="16838" w:code="9"/>
          <w:pgMar w:top="794" w:right="849" w:bottom="709" w:left="794" w:header="794" w:footer="676" w:gutter="0"/>
          <w:cols w:space="708"/>
          <w:titlePg/>
          <w:docGrid w:linePitch="360"/>
        </w:sectPr>
      </w:pPr>
    </w:p>
    <w:p w14:paraId="67C41DFC" w14:textId="6E94DAA5" w:rsidR="00157301" w:rsidRPr="006972FB" w:rsidRDefault="00157301" w:rsidP="00157301">
      <w:pPr>
        <w:rPr>
          <w:rFonts w:ascii="Khmer OS Siemreap" w:hAnsi="Khmer OS Siemreap" w:cs="Khmer OS Siemreap"/>
          <w:b/>
          <w:bCs/>
          <w:sz w:val="28"/>
          <w:szCs w:val="28"/>
          <w:lang w:val="en-US"/>
        </w:rPr>
      </w:pPr>
      <w:r w:rsidRPr="006972FB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lastRenderedPageBreak/>
        <w:t xml:space="preserve">ផ្នែកទី </w:t>
      </w:r>
      <w:r w:rsidRPr="006972FB">
        <w:rPr>
          <w:rFonts w:ascii="Khmer OS Siemreap" w:hAnsi="Khmer OS Siemreap" w:cs="Khmer OS Siemreap"/>
          <w:b/>
          <w:bCs/>
          <w:color w:val="000066"/>
          <w:sz w:val="28"/>
          <w:szCs w:val="28"/>
        </w:rPr>
        <w:t>3 -</w:t>
      </w:r>
      <w:r w:rsidRPr="006972FB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t xml:space="preserve"> សំណួរស្ដីពី</w:t>
      </w:r>
      <w:r w:rsidR="00557B92" w:rsidRPr="006972FB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t>ប្រតិបត្តិការ</w:t>
      </w:r>
      <w:r w:rsidR="00FB3E08" w:rsidRPr="006972FB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t>ពាណិជ្ជកម្ម</w:t>
      </w:r>
      <w:r w:rsidR="00AC4322" w:rsidRPr="006972FB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t>ដែលតម្រូវ​ឱ្យមាន</w:t>
      </w:r>
      <w:r w:rsidR="00321970" w:rsidRPr="006972FB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t>ការប្រើប្រាស់</w:t>
      </w:r>
      <w:r w:rsidRPr="006972FB">
        <w:rPr>
          <w:rFonts w:ascii="Khmer OS Siemreap" w:hAnsi="Khmer OS Siemreap" w:cs="Khmer OS Siemreap"/>
          <w:b/>
          <w:bCs/>
          <w:color w:val="000066"/>
          <w:sz w:val="28"/>
          <w:szCs w:val="28"/>
          <w:cs/>
          <w:lang w:bidi="km-KH"/>
        </w:rPr>
        <w:t>ទឹកក្រោមដី</w:t>
      </w:r>
      <w:r w:rsidR="006972FB">
        <w:rPr>
          <w:rFonts w:ascii="Khmer OS Siemreap" w:hAnsi="Khmer OS Siemreap" w:cs="Khmer OS Siemreap" w:hint="cs"/>
          <w:b/>
          <w:bCs/>
          <w:color w:val="000066"/>
          <w:sz w:val="28"/>
          <w:szCs w:val="28"/>
          <w:cs/>
          <w:lang w:bidi="km-KH"/>
        </w:rPr>
        <w:t xml:space="preserve"> (Questions about the commercial undertaking requiring groundwater)</w:t>
      </w:r>
    </w:p>
    <w:tbl>
      <w:tblPr>
        <w:tblStyle w:val="NTGTable1"/>
        <w:tblW w:w="10343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5171"/>
        <w:gridCol w:w="5172"/>
      </w:tblGrid>
      <w:tr w:rsidR="00CE27DF" w:rsidRPr="007A5EFD" w14:paraId="1EAE8F37" w14:textId="77777777" w:rsidTr="001F7E64"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4DAEA84E" w14:textId="13B733FF" w:rsidR="00FB2F51" w:rsidRPr="00557B92" w:rsidRDefault="00FB2F51" w:rsidP="00557B92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b/>
                <w:i/>
                <w:iCs w:val="0"/>
                <w:cs/>
              </w:rPr>
            </w:pPr>
            <w:r w:rsidRPr="00557B92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តើស្ថានភាពចុះបញ្ជី</w:t>
            </w:r>
            <w:r w:rsidR="003834F0" w:rsidRPr="00557B92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នៃ</w:t>
            </w:r>
            <w:r w:rsidR="00557B92" w:rsidRPr="00557B92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កិច្ចប្រតិបត្តិការ</w:t>
            </w:r>
            <w:r w:rsidR="00FB3E08" w:rsidRPr="00557B92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ពាណិជ្ជកម្ម</w:t>
            </w:r>
            <w:r w:rsidRPr="00557B92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របស់អ្នក</w:t>
            </w:r>
            <w:r w:rsidR="003834F0" w:rsidRPr="00557B92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មានលក្ខណៈ</w:t>
            </w:r>
            <w:r w:rsidRPr="00557B92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យ៉ាងដូចម្ដេច?</w:t>
            </w:r>
            <w:r w:rsidR="00A43306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 xml:space="preserve"> (What is the registered status of </w:t>
            </w:r>
            <w:r w:rsidR="004D379B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your commercial undertaking?)</w:t>
            </w:r>
          </w:p>
          <w:p w14:paraId="1985241F" w14:textId="59FF5C82" w:rsidR="00FB2F51" w:rsidRPr="00FB2F51" w:rsidRDefault="00FB2F51" w:rsidP="00FB2F51">
            <w:pPr>
              <w:pStyle w:val="ListParagraph"/>
              <w:numPr>
                <w:ilvl w:val="0"/>
                <w:numId w:val="20"/>
              </w:numPr>
              <w:ind w:left="678" w:hanging="536"/>
            </w:pP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ព័ត៌មាននេះនឹងត្រូវបានប្រើដើម្បីបញ្ជាក់​ថា អ្នកបំពេញតាមលក្ខ</w:t>
            </w:r>
            <w:r w:rsidR="003834F0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ណៈវិនិច្ឆ័យក្នុងការ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មានសិទ្ធ​</w:t>
            </w:r>
            <w:r w:rsidR="00E67FA6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យកទឹកក្រោមដីសម្រាប់​ធ្វើប្រតិប</w:t>
            </w:r>
            <w:r w:rsidR="00557B92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ត្តិ</w:t>
            </w:r>
            <w:r w:rsidR="00E67FA6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ការពាណិជ្ជ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កម្ម</w:t>
            </w:r>
            <w:r w:rsidR="00E67FA6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ណាមួយ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។ អ្នកត្រូវតែផ្តល់​យ៉ាងហោចណាស់​​បញ្ជីឯកសារ​ភ្ជាប់​</w:t>
            </w:r>
            <w:r w:rsidR="003834F0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ឱ្យបាន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មួយ</w:t>
            </w:r>
            <w:r w:rsidR="003834F0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ច្បាប់</w:t>
            </w:r>
            <w:r w:rsidR="00D3536C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​ក្នុងចំណោម​ឯកសារដែលមានរ</w:t>
            </w:r>
            <w:r w:rsidR="00557B92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ៀបរាប់នៅ</w:t>
            </w:r>
            <w:r w:rsidR="00D3536C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លើបញ្ជី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 xml:space="preserve"> ដើម្បីគាំទ្រដល់ពាក្យស្នើសុំ</w:t>
            </w:r>
            <w:r w:rsidR="003834F0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របស់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អ្នក។</w:t>
            </w:r>
          </w:p>
          <w:p w14:paraId="79D29517" w14:textId="64333812" w:rsidR="00CE27DF" w:rsidRDefault="007909AA" w:rsidP="00D677EA">
            <w:pPr>
              <w:pStyle w:val="ListParagraph"/>
              <w:numPr>
                <w:ilvl w:val="0"/>
                <w:numId w:val="23"/>
              </w:numPr>
              <w:ind w:left="681" w:hanging="539"/>
              <w:rPr>
                <w:sz w:val="32"/>
              </w:rPr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សូមគូស </w:t>
            </w:r>
            <w:r>
              <w:t>(</w:t>
            </w:r>
            <w:r>
              <w:sym w:font="Wingdings" w:char="F0FC"/>
            </w:r>
            <w:r>
              <w:t>)</w:t>
            </w:r>
            <w:r>
              <w:rPr>
                <w:rFonts w:cstheme="minorBidi" w:hint="cs"/>
                <w:cs/>
                <w:lang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ចម្លើយ</w:t>
            </w:r>
            <w:r w:rsidR="003834F0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សមស្រប</w:t>
            </w:r>
          </w:p>
        </w:tc>
      </w:tr>
      <w:tr w:rsidR="00281FA6" w:rsidRPr="007A5EFD" w14:paraId="07B7A438" w14:textId="77777777" w:rsidTr="00281FA6">
        <w:trPr>
          <w:trHeight w:val="108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B5E4982" w14:textId="62E1F43C" w:rsidR="00281FA6" w:rsidRDefault="00981AB3" w:rsidP="00FA7FEA">
            <w:pPr>
              <w:tabs>
                <w:tab w:val="right" w:pos="4955"/>
              </w:tabs>
              <w:spacing w:after="120"/>
              <w:rPr>
                <w:b/>
                <w:cs/>
              </w:rPr>
            </w:pPr>
            <w:sdt>
              <w:sdtPr>
                <w:rPr>
                  <w:sz w:val="32"/>
                </w:rPr>
                <w:id w:val="19545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D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1FA6" w:rsidRPr="00DC3849">
              <w:rPr>
                <w:sz w:val="32"/>
              </w:rPr>
              <w:t xml:space="preserve"> </w:t>
            </w:r>
            <w:r w:rsidR="001F2385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ពាណិជ្ជកម្ម</w:t>
            </w:r>
            <w:r w:rsidR="008A0EDF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ដែលបានចុះបញ្ជី</w:t>
            </w:r>
          </w:p>
          <w:p w14:paraId="76FE8A0D" w14:textId="77777777" w:rsidR="00770FD4" w:rsidRDefault="00770FD4" w:rsidP="007B2CED">
            <w:pPr>
              <w:spacing w:after="120"/>
              <w:rPr>
                <w:b/>
              </w:rPr>
            </w:pPr>
          </w:p>
          <w:p w14:paraId="3B36B5E1" w14:textId="00FEF351" w:rsidR="00281FA6" w:rsidRDefault="00971783" w:rsidP="00281FA6">
            <w:pPr>
              <w:tabs>
                <w:tab w:val="right" w:pos="4785"/>
              </w:tabs>
              <w:spacing w:after="120"/>
              <w:rPr>
                <w:b/>
                <w:u w:val="single"/>
              </w:rPr>
            </w:pPr>
            <w:r w:rsidRPr="00971783">
              <w:rPr>
                <w:rFonts w:ascii="Khmer OS Siemreap" w:hAnsi="Khmer OS Siemreap" w:cs="Khmer OS Siemreap"/>
                <w:bCs/>
                <w:szCs w:val="22"/>
                <w:cs/>
                <w:lang w:bidi="km-KH"/>
              </w:rPr>
              <w:t>លេខ​</w:t>
            </w:r>
            <w:r w:rsidR="00281FA6">
              <w:rPr>
                <w:b/>
              </w:rPr>
              <w:t>ABN:</w:t>
            </w:r>
            <w:r w:rsidR="00281FA6" w:rsidRPr="00F46127">
              <w:rPr>
                <w:b/>
                <w:u w:val="single"/>
              </w:rPr>
              <w:tab/>
            </w:r>
          </w:p>
          <w:p w14:paraId="3CEC454E" w14:textId="58F52DA4" w:rsidR="00FA7FEA" w:rsidRPr="00FA7FEA" w:rsidRDefault="006A23C2" w:rsidP="00067D5A">
            <w:pPr>
              <w:spacing w:after="0"/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ab/>
            </w:r>
            <w:r w:rsidR="00FA7FEA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ភ្ជាប់មកជាមួយនូវ</w:t>
            </w:r>
            <w:r w:rsidR="00971783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ឯកសារ</w:t>
            </w:r>
            <w:r w:rsidR="00FA7FEA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សម្រង់</w:t>
            </w:r>
            <w:r w:rsidR="00B6429A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ឈ្មោះ</w:t>
            </w:r>
            <w:r w:rsidR="00FA7FEA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អាជីវកម្ម</w:t>
            </w:r>
            <w:r w:rsidR="002A259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នា</w:t>
            </w:r>
            <w:r w:rsidR="003834F0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ពេល</w:t>
            </w:r>
            <w:r w:rsidR="002A259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បច្ចុប្បន្ន</w:t>
            </w:r>
          </w:p>
        </w:tc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14:paraId="4F2BA451" w14:textId="6DF5F1E3" w:rsidR="00281FA6" w:rsidRPr="00FA7FEA" w:rsidRDefault="00981AB3" w:rsidP="007B2CED">
            <w:pPr>
              <w:keepNext/>
              <w:spacing w:after="120"/>
              <w:rPr>
                <w:rFonts w:cstheme="minorBidi"/>
                <w:b/>
                <w:lang w:bidi="km-KH"/>
              </w:rPr>
            </w:pPr>
            <w:sdt>
              <w:sdtPr>
                <w:rPr>
                  <w:sz w:val="32"/>
                </w:rPr>
                <w:id w:val="-37084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FA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1FA6" w:rsidRPr="00DC3849">
              <w:rPr>
                <w:sz w:val="32"/>
              </w:rPr>
              <w:t xml:space="preserve"> </w:t>
            </w:r>
            <w:r w:rsidR="00FA7FEA"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សាជីវកម្ម</w:t>
            </w:r>
          </w:p>
          <w:p w14:paraId="6F3A8031" w14:textId="77777777" w:rsidR="00770FD4" w:rsidRDefault="00770FD4" w:rsidP="007B2CED">
            <w:pPr>
              <w:keepNext/>
              <w:spacing w:after="120"/>
            </w:pPr>
          </w:p>
          <w:p w14:paraId="584B8F3E" w14:textId="6F04989E" w:rsidR="00281FA6" w:rsidRPr="00F46127" w:rsidRDefault="00971783" w:rsidP="00281FA6">
            <w:pPr>
              <w:keepNext/>
              <w:tabs>
                <w:tab w:val="right" w:pos="4816"/>
              </w:tabs>
              <w:spacing w:after="120"/>
              <w:rPr>
                <w:b/>
              </w:rPr>
            </w:pPr>
            <w:r w:rsidRPr="00971783">
              <w:rPr>
                <w:rFonts w:ascii="Khmer OS Siemreap" w:hAnsi="Khmer OS Siemreap" w:cs="Khmer OS Siemreap"/>
                <w:bCs/>
                <w:szCs w:val="22"/>
                <w:cs/>
                <w:lang w:val="en-US" w:bidi="km-KH"/>
              </w:rPr>
              <w:t>លេខ</w:t>
            </w:r>
            <w:r w:rsidR="00281FA6" w:rsidRPr="00F46127">
              <w:rPr>
                <w:b/>
              </w:rPr>
              <w:t>ACN:</w:t>
            </w:r>
            <w:r w:rsidR="00281FA6" w:rsidRPr="00F46127">
              <w:rPr>
                <w:b/>
                <w:u w:val="single"/>
              </w:rPr>
              <w:tab/>
            </w:r>
          </w:p>
          <w:p w14:paraId="65C312DD" w14:textId="0C8F7E2B" w:rsidR="00F15956" w:rsidRPr="00557B92" w:rsidRDefault="006A23C2" w:rsidP="00067D5A">
            <w:pPr>
              <w:spacing w:after="0"/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ab/>
            </w:r>
            <w:r w:rsidR="00F15956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ភ្ជាប់មកជាមួយនូវ</w:t>
            </w:r>
            <w:r w:rsidR="00971783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ឯកសារ</w:t>
            </w:r>
            <w:r w:rsidR="00F15956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សម្រង់</w:t>
            </w:r>
            <w:proofErr w:type="spellStart"/>
            <w:r w:rsidR="00F15956">
              <w:rPr>
                <w:rFonts w:ascii="Khmer OS System" w:hAnsi="Khmer OS System" w:cs="Khmer OS System"/>
                <w:szCs w:val="22"/>
                <w:lang w:val="en-US" w:bidi="km-KH"/>
              </w:rPr>
              <w:t>ក្រុមហ៊ុន</w:t>
            </w:r>
            <w:proofErr w:type="spellEnd"/>
            <w:r w:rsidR="00971783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បច្ចុប្បន្ន</w:t>
            </w:r>
            <w:r w:rsidR="00557B9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មួយ​ច្បាប់</w:t>
            </w:r>
            <w:r w:rsidR="00B86A3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ពី</w:t>
            </w:r>
            <w:r w:rsidR="003834F0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 xml:space="preserve"> </w:t>
            </w:r>
            <w:r w:rsidR="003834F0">
              <w:t>ASIC</w:t>
            </w:r>
            <w:r w:rsidR="003834F0">
              <w:rPr>
                <w:rFonts w:cstheme="minorBidi" w:hint="cs"/>
                <w:cs/>
                <w:lang w:bidi="km-KH"/>
              </w:rPr>
              <w:t xml:space="preserve"> </w:t>
            </w:r>
          </w:p>
        </w:tc>
      </w:tr>
      <w:tr w:rsidR="006F3ED5" w:rsidRPr="007A5EFD" w14:paraId="69516350" w14:textId="77777777" w:rsidTr="00316773">
        <w:trPr>
          <w:trHeight w:val="108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83BD06E" w14:textId="7DDE356A" w:rsidR="006F3ED5" w:rsidRDefault="00981AB3" w:rsidP="006F3ED5">
            <w:pPr>
              <w:spacing w:line="254" w:lineRule="auto"/>
              <w:rPr>
                <w:rFonts w:ascii="Calibri" w:hAnsi="Calibri" w:cs="Calibri"/>
                <w:b/>
                <w:bCs/>
                <w:szCs w:val="22"/>
              </w:rPr>
            </w:pPr>
            <w:sdt>
              <w:sdtPr>
                <w:rPr>
                  <w:sz w:val="32"/>
                </w:rPr>
                <w:id w:val="-8109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D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F3ED5" w:rsidRPr="006F3ED5">
              <w:rPr>
                <w:rFonts w:ascii="Calibri" w:hAnsi="Calibri" w:cs="Calibri"/>
                <w:b/>
                <w:bCs/>
                <w:szCs w:val="22"/>
              </w:rPr>
              <w:t> </w:t>
            </w:r>
            <w:r w:rsidR="006F3ED5" w:rsidRPr="006F3ED5">
              <w:rPr>
                <w:rFonts w:ascii="Khmer OS Siemreap" w:hAnsi="Khmer OS Siemreap" w:cs="Khmer OS Siemreap"/>
                <w:b/>
                <w:bCs/>
                <w:szCs w:val="22"/>
                <w:cs/>
                <w:lang w:bidi="km-KH"/>
              </w:rPr>
              <w:t>ពុំមែនជាសាជីវកម្មឬ អាជីវកម្មដែលបានចុះបញ្ជី</w:t>
            </w:r>
            <w:r w:rsidR="006F3ED5" w:rsidRPr="006F3ED5">
              <w:rPr>
                <w:rFonts w:ascii="Khmer OS Siemreap" w:hAnsi="Khmer OS Siemreap" w:cs="Khmer OS Siemreap"/>
                <w:b/>
                <w:bCs/>
                <w:szCs w:val="22"/>
              </w:rPr>
              <w:t>?</w:t>
            </w:r>
            <w:r w:rsidR="006F3ED5" w:rsidRPr="006F3ED5">
              <w:rPr>
                <w:rFonts w:ascii="Calibri" w:hAnsi="Calibri" w:cs="Calibri"/>
                <w:b/>
                <w:bCs/>
                <w:szCs w:val="22"/>
              </w:rPr>
              <w:t>  </w:t>
            </w:r>
          </w:p>
          <w:p w14:paraId="415F425B" w14:textId="334A661A" w:rsidR="006F3ED5" w:rsidRPr="006F3ED5" w:rsidRDefault="006F3ED5" w:rsidP="006F3ED5">
            <w:pPr>
              <w:spacing w:line="254" w:lineRule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sz w:val="28"/>
              </w:rPr>
              <w:sym w:font="Wingdings" w:char="F032"/>
            </w:r>
            <w:r w:rsidRPr="006F3ED5">
              <w:rPr>
                <w:rFonts w:ascii="Calibri" w:hAnsi="Calibri" w:cs="Calibri"/>
                <w:szCs w:val="22"/>
              </w:rPr>
              <w:t> </w:t>
            </w:r>
            <w:r w:rsidRPr="006F3ED5">
              <w:rPr>
                <w:rFonts w:ascii="Khmer OS Siemreap" w:hAnsi="Khmer OS Siemreap" w:cs="Khmer OS Siemreap"/>
                <w:szCs w:val="22"/>
                <w:cs/>
                <w:lang w:bidi="km-KH"/>
              </w:rPr>
              <w:t>សូមផ្ដល់ព័ត៌មានដើម្បីគាំទ្រដល់ការដាក់ពាក្យសុំរបស់អ្នកដែលថាសកម្មភាពរបស់អ្នកគឺជាកិច្ចប្រតិបត្តិការពាណិជ្ជកម្ម</w:t>
            </w:r>
          </w:p>
          <w:p w14:paraId="04905084" w14:textId="77777777" w:rsidR="006F3ED5" w:rsidRDefault="006F3ED5" w:rsidP="006F3ED5">
            <w:pPr>
              <w:spacing w:line="254" w:lineRule="auto"/>
              <w:rPr>
                <w:rFonts w:ascii="Calibri" w:hAnsi="Calibri" w:cs="Calibri"/>
                <w:b/>
                <w:bCs/>
              </w:rPr>
            </w:pPr>
          </w:p>
          <w:p w14:paraId="3F2AD59B" w14:textId="5097F8CE" w:rsidR="006F3ED5" w:rsidRDefault="006F3ED5" w:rsidP="007B2CED">
            <w:pPr>
              <w:keepNext/>
              <w:spacing w:after="120"/>
              <w:rPr>
                <w:sz w:val="32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258"/>
      </w:tblGrid>
      <w:tr w:rsidR="002820EB" w14:paraId="0F3CE825" w14:textId="77777777" w:rsidTr="00DB2465">
        <w:tc>
          <w:tcPr>
            <w:tcW w:w="10258" w:type="dxa"/>
            <w:shd w:val="clear" w:color="auto" w:fill="1F1F5F" w:themeFill="text1"/>
          </w:tcPr>
          <w:p w14:paraId="1EB90B34" w14:textId="3915F8A9" w:rsidR="007A4FB7" w:rsidRPr="00244560" w:rsidRDefault="007A4FB7" w:rsidP="00244560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b/>
              </w:rPr>
            </w:pPr>
            <w:proofErr w:type="spellStart"/>
            <w:r w:rsidRPr="00244560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>តើ</w:t>
            </w:r>
            <w:proofErr w:type="spellEnd"/>
            <w:r w:rsidR="0002235D" w:rsidRPr="00244560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កិច្ច</w:t>
            </w:r>
            <w:r w:rsidR="00F47CF9" w:rsidRPr="00244560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ប្រតិបត្តិការ</w:t>
            </w:r>
            <w:r w:rsidR="00FB3E08" w:rsidRPr="00244560">
              <w:rPr>
                <w:rFonts w:ascii="Khmer OS System" w:hAnsi="Khmer OS System" w:cs="Khmer OS System"/>
                <w:b/>
                <w:bCs/>
                <w:i/>
                <w:iCs w:val="0"/>
                <w:szCs w:val="22"/>
                <w:cs/>
                <w:lang w:val="en-US" w:bidi="km-KH"/>
              </w:rPr>
              <w:t>ពាណិជ្ជកម្ម</w:t>
            </w:r>
            <w:r w:rsidR="00F47CF9" w:rsidRPr="00244560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ប្រភេទអ្វី</w:t>
            </w:r>
            <w:proofErr w:type="spellStart"/>
            <w:r w:rsidRPr="00244560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>ដែលកំពុងប្រព្រឹត្ត</w:t>
            </w:r>
            <w:proofErr w:type="spellEnd"/>
            <w:r w:rsidR="00F47CF9" w:rsidRPr="00244560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ទៅ</w:t>
            </w:r>
            <w:r w:rsidR="00557B92" w:rsidRPr="00244560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នាពេល​បច្ចុប្បន្ន</w:t>
            </w:r>
            <w:proofErr w:type="spellStart"/>
            <w:r w:rsidRPr="00244560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>នៅលើដី</w:t>
            </w:r>
            <w:proofErr w:type="spellEnd"/>
            <w:r w:rsidR="00F47CF9" w:rsidRPr="00244560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នោះ</w:t>
            </w:r>
            <w:r w:rsidRPr="00244560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>?</w:t>
            </w:r>
            <w:r w:rsidR="004D379B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 xml:space="preserve"> (What type of commercial undertaking current</w:t>
            </w:r>
            <w:r w:rsidR="005A3C12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>l</w:t>
            </w:r>
            <w:r w:rsidR="004D379B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>y occurs on the land?)</w:t>
            </w:r>
          </w:p>
          <w:p w14:paraId="47D3464E" w14:textId="5C38F5A7" w:rsidR="00E76F27" w:rsidRPr="00E76F27" w:rsidRDefault="00E76F27" w:rsidP="00244560">
            <w:pPr>
              <w:pStyle w:val="ListParagraph"/>
              <w:numPr>
                <w:ilvl w:val="0"/>
                <w:numId w:val="21"/>
              </w:numPr>
              <w:ind w:left="681" w:hanging="539"/>
              <w:rPr>
                <w:rFonts w:asciiTheme="minorHAnsi" w:hAnsiTheme="minorHAnsi"/>
              </w:rPr>
            </w:pPr>
            <w:proofErr w:type="spellStart"/>
            <w:r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ផ្តល់ព័ត៌មាន</w:t>
            </w:r>
            <w:proofErr w:type="spellEnd"/>
            <w:r w:rsidR="00244560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ពី</w:t>
            </w:r>
            <w:proofErr w:type="spellStart"/>
            <w:r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អាជីវកម្ម</w:t>
            </w:r>
            <w:proofErr w:type="spellEnd"/>
            <w:r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 </w:t>
            </w:r>
            <w:proofErr w:type="spellStart"/>
            <w:r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ឬសកម្មភាពនានា</w:t>
            </w:r>
            <w:proofErr w:type="spellEnd"/>
            <w:r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​</w:t>
            </w:r>
            <w:proofErr w:type="spellStart"/>
            <w:r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ដែលធ្វើឡើងជាផ្នែក</w:t>
            </w:r>
            <w:proofErr w:type="spellEnd"/>
            <w:r w:rsidR="00244560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មួយ</w:t>
            </w:r>
            <w:proofErr w:type="spellStart"/>
            <w:r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នៃ</w:t>
            </w:r>
            <w:proofErr w:type="spellEnd"/>
            <w:r w:rsidR="00F47CF9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កិច្ចប្រតិបត្តិការ</w:t>
            </w:r>
            <w:r w:rsidR="00244560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ពាណិជ្ជ</w:t>
            </w:r>
            <w:r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​</w:t>
            </w:r>
            <w:proofErr w:type="spellStart"/>
            <w:r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កម្ម</w:t>
            </w:r>
            <w:proofErr w:type="spellEnd"/>
            <w:r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។</w:t>
            </w:r>
            <w:r w:rsidR="007A588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 </w:t>
            </w:r>
            <w:r w:rsidR="0002235D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សកម្មភាពទាំង</w:t>
            </w:r>
            <w:proofErr w:type="spellStart"/>
            <w:r w:rsidR="007A588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នេះ</w:t>
            </w:r>
            <w:proofErr w:type="spellEnd"/>
            <w:r w:rsidR="007A588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​</w:t>
            </w:r>
            <w:proofErr w:type="spellStart"/>
            <w:r w:rsidR="007A588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អាច</w:t>
            </w:r>
            <w:proofErr w:type="spellEnd"/>
            <w:r w:rsidR="0002235D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រួ</w:t>
            </w:r>
            <w:r w:rsidR="00244560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មទាំងៈ</w:t>
            </w:r>
            <w:r w:rsidR="007A588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 </w:t>
            </w:r>
            <w:r w:rsidR="0002235D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សេចក្ដីសង្ខេប</w:t>
            </w:r>
            <w:proofErr w:type="spellStart"/>
            <w:r w:rsidR="007A588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អំពីអាជីវកម្ម</w:t>
            </w:r>
            <w:proofErr w:type="spellEnd"/>
            <w:r w:rsidR="00E341D0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, </w:t>
            </w:r>
            <w:proofErr w:type="spellStart"/>
            <w:r w:rsidR="00E341D0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ការប៉ាន់ប្រមាណ</w:t>
            </w:r>
            <w:proofErr w:type="spellEnd"/>
            <w:r w:rsidR="0002235D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នៃទំហំ</w:t>
            </w:r>
            <w:proofErr w:type="spellStart"/>
            <w:r w:rsidR="00E341D0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ដីប្រើសម្រាប</w:t>
            </w:r>
            <w:proofErr w:type="spellEnd"/>
            <w:r w:rsidR="00E341D0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់​</w:t>
            </w:r>
            <w:proofErr w:type="spellStart"/>
            <w:r w:rsidR="00E341D0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ធ្វើ</w:t>
            </w:r>
            <w:proofErr w:type="spellEnd"/>
            <w:r w:rsidR="00E341D0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​</w:t>
            </w:r>
            <w:proofErr w:type="spellStart"/>
            <w:r w:rsidR="00E341D0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អាជីវកម្ម</w:t>
            </w:r>
            <w:proofErr w:type="spellEnd"/>
            <w:r w:rsidR="00555851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, </w:t>
            </w:r>
            <w:proofErr w:type="spellStart"/>
            <w:r w:rsidR="00555851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ប្រភេទនៃដំណាំ</w:t>
            </w:r>
            <w:proofErr w:type="spellEnd"/>
            <w:r w:rsidR="00555851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, </w:t>
            </w:r>
            <w:proofErr w:type="spellStart"/>
            <w:r w:rsidR="00555851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ចំនួន</w:t>
            </w:r>
            <w:proofErr w:type="spellEnd"/>
            <w:r w:rsidR="0002235D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មនុស្ស</w:t>
            </w:r>
            <w:proofErr w:type="spellStart"/>
            <w:r w:rsidR="00555851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ធ្វើការ</w:t>
            </w:r>
            <w:proofErr w:type="spellEnd"/>
            <w:r w:rsidR="00555851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 </w:t>
            </w:r>
            <w:proofErr w:type="spellStart"/>
            <w:r w:rsidR="00555851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និងការប៉ាន់ប្រមាណពី</w:t>
            </w:r>
            <w:proofErr w:type="spellEnd"/>
            <w:r w:rsidR="0002235D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បរិមាណ</w:t>
            </w:r>
            <w:proofErr w:type="spellStart"/>
            <w:r w:rsidR="00555851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ទឹកប្រើប្រាស</w:t>
            </w:r>
            <w:proofErr w:type="spellEnd"/>
            <w:r w:rsidR="00555851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់​</w:t>
            </w:r>
            <w:proofErr w:type="spellStart"/>
            <w:r w:rsidR="00555851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ប្រចាំឆ្នាំ</w:t>
            </w:r>
            <w:proofErr w:type="spellEnd"/>
            <w:r w:rsidR="00555851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។ </w:t>
            </w:r>
            <w:proofErr w:type="spellStart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ប្រសិនបើ</w:t>
            </w:r>
            <w:proofErr w:type="spellEnd"/>
            <w:r w:rsidR="0002235D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កិច្ចប្រតិបត្តិការ</w:t>
            </w:r>
            <w:r w:rsidR="00FB3E08">
              <w:rPr>
                <w:rFonts w:ascii="Khmer OS System" w:hAnsi="Khmer OS System" w:cs="Khmer OS System"/>
                <w:iCs w:val="0"/>
                <w:szCs w:val="22"/>
                <w:cs/>
                <w:lang w:val="en-US" w:bidi="km-KH"/>
              </w:rPr>
              <w:t>ពាណិជ្ជកម្ម</w:t>
            </w:r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​</w:t>
            </w:r>
            <w:proofErr w:type="spellStart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នេះ</w:t>
            </w:r>
            <w:proofErr w:type="spellEnd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​</w:t>
            </w:r>
            <w:proofErr w:type="spellStart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បាន</w:t>
            </w:r>
            <w:proofErr w:type="spellEnd"/>
            <w:r w:rsidR="008243DA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ដំណើរការ​អស់មួយរយៈកាលមក</w:t>
            </w:r>
            <w:proofErr w:type="spellStart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ហើយ</w:t>
            </w:r>
            <w:proofErr w:type="spellEnd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 </w:t>
            </w:r>
            <w:proofErr w:type="spellStart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សូម</w:t>
            </w:r>
            <w:proofErr w:type="spellEnd"/>
            <w:r w:rsidR="008243DA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ផ្ដល់ព័ត៌មាន</w:t>
            </w:r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​</w:t>
            </w:r>
            <w:r w:rsidR="008243DA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ទៅ</w:t>
            </w:r>
            <w:proofErr w:type="spellStart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តាម</w:t>
            </w:r>
            <w:proofErr w:type="spellEnd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​</w:t>
            </w:r>
            <w:proofErr w:type="spellStart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ដំណាក់កាលនីមួយ</w:t>
            </w:r>
            <w:proofErr w:type="spellEnd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ៗ​</w:t>
            </w:r>
            <w:proofErr w:type="spellStart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នៅក្នុងដំណើរការអភិវឌ្ឍន៍អាជីវកម្ម</w:t>
            </w:r>
            <w:proofErr w:type="spellEnd"/>
            <w:r w:rsidR="00DC2795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។ </w:t>
            </w:r>
            <w:proofErr w:type="spellStart"/>
            <w:r w:rsidR="00DB775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ប្រសិនបើអ្នកមិន</w:t>
            </w:r>
            <w:proofErr w:type="spellEnd"/>
            <w:r w:rsidR="00244560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​</w:t>
            </w:r>
            <w:proofErr w:type="spellStart"/>
            <w:r w:rsidR="00DB775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ច្បាស់អំពី</w:t>
            </w:r>
            <w:proofErr w:type="spellEnd"/>
            <w:r w:rsidR="00DB775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 </w:t>
            </w:r>
            <w:proofErr w:type="spellStart"/>
            <w:r w:rsidR="00DB775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កាលបរិច្ឆេទជាក់ស្ដែង</w:t>
            </w:r>
            <w:proofErr w:type="spellEnd"/>
            <w:r w:rsidR="00DB775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 xml:space="preserve"> </w:t>
            </w:r>
            <w:proofErr w:type="spellStart"/>
            <w:r w:rsidR="00DB775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សូម</w:t>
            </w:r>
            <w:proofErr w:type="spellEnd"/>
            <w:r w:rsidR="008243DA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ផ្ដល់</w:t>
            </w:r>
            <w:proofErr w:type="spellStart"/>
            <w:r w:rsidR="00DB775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នូវកាលបរិច្ឆេទ</w:t>
            </w:r>
            <w:proofErr w:type="spellEnd"/>
            <w:r w:rsidR="008243DA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ប៉ាន់​ស្មានដែល</w:t>
            </w:r>
            <w:proofErr w:type="spellStart"/>
            <w:r w:rsidR="00DB775C">
              <w:rPr>
                <w:rFonts w:ascii="Khmer OS System" w:hAnsi="Khmer OS System" w:cs="Khmer OS System"/>
                <w:iCs w:val="0"/>
                <w:szCs w:val="22"/>
                <w:lang w:val="en-US" w:bidi="km-KH"/>
              </w:rPr>
              <w:t>សម</w:t>
            </w:r>
            <w:proofErr w:type="spellEnd"/>
            <w:r w:rsidR="008243DA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រម្យ។</w:t>
            </w:r>
          </w:p>
        </w:tc>
      </w:tr>
      <w:tr w:rsidR="002820EB" w14:paraId="348C28DA" w14:textId="77777777" w:rsidTr="00DB2465">
        <w:tc>
          <w:tcPr>
            <w:tcW w:w="10258" w:type="dxa"/>
          </w:tcPr>
          <w:p w14:paraId="2EA283B2" w14:textId="015CB5E3" w:rsidR="002820EB" w:rsidRDefault="002820EB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26A437FF" w14:textId="3788212B" w:rsidR="00D86280" w:rsidRDefault="00D86280" w:rsidP="00D86280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01C5B888" w14:textId="515A524A" w:rsidR="00D86280" w:rsidRPr="00620F11" w:rsidRDefault="00D86280" w:rsidP="00D86280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="Khmer UI" w:hAnsi="Khmer UI" w:cs="Khmer UI"/>
              </w:rPr>
            </w:pPr>
          </w:p>
          <w:p w14:paraId="1AF39B45" w14:textId="1D0429B7" w:rsidR="002820EB" w:rsidRDefault="002820EB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4504F47B" w14:textId="7755EC28" w:rsidR="002820EB" w:rsidRDefault="002820EB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3651A83A" w14:textId="77777777" w:rsidR="00005857" w:rsidRDefault="00005857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6A1F1D8E" w14:textId="72A60FEC" w:rsidR="00005857" w:rsidRDefault="00005857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3D0644DA" w14:textId="77777777" w:rsidR="002820EB" w:rsidRDefault="002820EB" w:rsidP="00C51E8B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6AFFDF0F" w14:textId="301F0170" w:rsidR="00620F11" w:rsidRPr="00244560" w:rsidRDefault="00D63D51" w:rsidP="00244560">
      <w:pPr>
        <w:pStyle w:val="ListParagraph"/>
        <w:numPr>
          <w:ilvl w:val="0"/>
          <w:numId w:val="0"/>
        </w:numPr>
        <w:ind w:left="426" w:hanging="426"/>
        <w:rPr>
          <w:rFonts w:asciiTheme="minorHAnsi" w:hAnsiTheme="minorHAnsi"/>
        </w:rPr>
      </w:pPr>
      <w:r w:rsidRPr="00D63D51">
        <w:rPr>
          <w:sz w:val="32"/>
        </w:rPr>
        <w:sym w:font="Wingdings" w:char="F032"/>
      </w:r>
      <w:r>
        <w:rPr>
          <w:rFonts w:asciiTheme="minorHAnsi" w:hAnsiTheme="minorHAnsi"/>
        </w:rPr>
        <w:tab/>
      </w:r>
      <w:proofErr w:type="spellStart"/>
      <w:r w:rsidR="00620F11" w:rsidRPr="00244560">
        <w:rPr>
          <w:rFonts w:ascii="Khmer OS System" w:hAnsi="Khmer OS System" w:cs="Khmer OS System"/>
          <w:szCs w:val="22"/>
          <w:lang w:val="en-US" w:bidi="km-KH"/>
        </w:rPr>
        <w:t>ផ្តល</w:t>
      </w:r>
      <w:proofErr w:type="spellEnd"/>
      <w:r w:rsidR="00620F11" w:rsidRPr="00244560">
        <w:rPr>
          <w:rFonts w:ascii="Khmer OS System" w:hAnsi="Khmer OS System" w:cs="Khmer OS System"/>
          <w:szCs w:val="22"/>
          <w:lang w:val="en-US" w:bidi="km-KH"/>
        </w:rPr>
        <w:t>់​</w:t>
      </w:r>
      <w:proofErr w:type="spellStart"/>
      <w:r w:rsidR="00620F11" w:rsidRPr="00244560">
        <w:rPr>
          <w:rFonts w:ascii="Khmer OS System" w:hAnsi="Khmer OS System" w:cs="Khmer OS System"/>
          <w:szCs w:val="22"/>
          <w:lang w:val="en-US" w:bidi="km-KH"/>
        </w:rPr>
        <w:t>ភស្ដុតាងនៃ</w:t>
      </w:r>
      <w:proofErr w:type="spellEnd"/>
      <w:r w:rsidR="00DE4D73" w:rsidRPr="00244560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កិច្ចប្រតិបត្តិការ</w:t>
      </w:r>
      <w:r w:rsidR="00FB3E08" w:rsidRPr="00244560">
        <w:rPr>
          <w:rFonts w:ascii="Khmer OS System" w:hAnsi="Khmer OS System" w:cs="Khmer OS System"/>
          <w:i/>
          <w:iCs w:val="0"/>
          <w:szCs w:val="22"/>
          <w:cs/>
          <w:lang w:val="en-US" w:bidi="km-KH"/>
        </w:rPr>
        <w:t>ពាណិជ្ជកម្</w:t>
      </w:r>
      <w:r w:rsidR="00DE4D73" w:rsidRPr="00244560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មដែលកំពុងតែ​ដំណើរការ</w:t>
      </w:r>
      <w:r w:rsidR="00620F11" w:rsidRPr="00244560">
        <w:rPr>
          <w:rFonts w:ascii="Khmer OS System" w:hAnsi="Khmer OS System" w:cs="Khmer OS System"/>
          <w:szCs w:val="22"/>
          <w:lang w:val="en-US" w:bidi="km-KH"/>
        </w:rPr>
        <w:t xml:space="preserve">។ </w:t>
      </w:r>
      <w:proofErr w:type="spellStart"/>
      <w:r w:rsidR="00620F11" w:rsidRPr="00244560">
        <w:rPr>
          <w:rFonts w:ascii="Khmer OS System" w:hAnsi="Khmer OS System" w:cs="Khmer OS System"/>
          <w:szCs w:val="22"/>
          <w:lang w:val="en-US" w:bidi="km-KH"/>
        </w:rPr>
        <w:t>ឧទាហរណ</w:t>
      </w:r>
      <w:proofErr w:type="spellEnd"/>
      <w:r w:rsidR="00620F11" w:rsidRPr="00244560">
        <w:rPr>
          <w:rFonts w:ascii="Khmer OS System" w:hAnsi="Khmer OS System" w:cs="Khmer OS System"/>
          <w:szCs w:val="22"/>
          <w:lang w:val="en-US" w:bidi="km-KH"/>
        </w:rPr>
        <w:t>៍​</w:t>
      </w:r>
      <w:proofErr w:type="spellStart"/>
      <w:r w:rsidR="00620F11" w:rsidRPr="00244560">
        <w:rPr>
          <w:rFonts w:ascii="Khmer OS System" w:hAnsi="Khmer OS System" w:cs="Khmer OS System"/>
          <w:szCs w:val="22"/>
          <w:lang w:val="en-US" w:bidi="km-KH"/>
        </w:rPr>
        <w:t>រួមមានៈ</w:t>
      </w:r>
      <w:proofErr w:type="spellEnd"/>
    </w:p>
    <w:p w14:paraId="133A0C3C" w14:textId="45B74A84" w:rsidR="00D63D51" w:rsidRDefault="002652EE" w:rsidP="00D677EA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proofErr w:type="spellStart"/>
      <w:r>
        <w:rPr>
          <w:rFonts w:ascii="Khmer OS System" w:hAnsi="Khmer OS System" w:cs="Khmer OS System"/>
          <w:szCs w:val="22"/>
          <w:lang w:val="en-US" w:bidi="km-KH"/>
        </w:rPr>
        <w:t>រូបថតមួយចំនួននៃការប្រើប្រាស់ដី</w:t>
      </w:r>
      <w:proofErr w:type="spellEnd"/>
    </w:p>
    <w:p w14:paraId="57C565A4" w14:textId="2239EA54" w:rsidR="00D63D51" w:rsidRDefault="00131E79" w:rsidP="00D677EA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proofErr w:type="spellStart"/>
      <w:r>
        <w:rPr>
          <w:rFonts w:ascii="Khmer OS System" w:hAnsi="Khmer OS System" w:cs="Khmer OS System"/>
          <w:szCs w:val="22"/>
          <w:lang w:val="en-US" w:bidi="km-KH"/>
        </w:rPr>
        <w:t>ព័ត៌មាននៃ</w:t>
      </w:r>
      <w:proofErr w:type="spellEnd"/>
      <w:r>
        <w:rPr>
          <w:rFonts w:ascii="Khmer OS System" w:hAnsi="Khmer OS System" w:cs="Khmer OS System"/>
          <w:szCs w:val="22"/>
          <w:lang w:val="en-US" w:bidi="km-KH"/>
        </w:rPr>
        <w:t>​</w:t>
      </w:r>
      <w:proofErr w:type="spellStart"/>
      <w:r>
        <w:rPr>
          <w:rFonts w:ascii="Khmer OS System" w:hAnsi="Khmer OS System" w:cs="Khmer OS System"/>
          <w:szCs w:val="22"/>
          <w:lang w:val="en-US" w:bidi="km-KH"/>
        </w:rPr>
        <w:t>ដំណាំសម្រាប់ឆ្នាំនីមួយ</w:t>
      </w:r>
      <w:proofErr w:type="spellEnd"/>
      <w:r>
        <w:rPr>
          <w:rFonts w:ascii="Khmer OS System" w:hAnsi="Khmer OS System" w:cs="Khmer OS System"/>
          <w:szCs w:val="22"/>
          <w:lang w:val="en-US" w:bidi="km-KH"/>
        </w:rPr>
        <w:t>ៗ</w:t>
      </w:r>
    </w:p>
    <w:p w14:paraId="19129922" w14:textId="07F5C759" w:rsidR="00D63D51" w:rsidRDefault="00C34929" w:rsidP="00D677EA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proofErr w:type="spellStart"/>
      <w:r>
        <w:rPr>
          <w:rFonts w:ascii="Khmer OS System" w:hAnsi="Khmer OS System" w:cs="Khmer OS System"/>
          <w:szCs w:val="22"/>
          <w:lang w:val="en-US" w:bidi="km-KH"/>
        </w:rPr>
        <w:t>ការ</w:t>
      </w:r>
      <w:proofErr w:type="spellEnd"/>
      <w:r w:rsidR="00E74FE0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រៀបចំ</w:t>
      </w:r>
      <w:r w:rsidR="00244560">
        <w:rPr>
          <w:rFonts w:ascii="Khmer OS System" w:hAnsi="Khmer OS System" w:cs="Khmer OS System" w:hint="cs"/>
          <w:i/>
          <w:iCs w:val="0"/>
          <w:szCs w:val="22"/>
          <w:cs/>
          <w:lang w:val="en-US" w:bidi="km-KH"/>
        </w:rPr>
        <w:t>ដំឡើង</w:t>
      </w:r>
      <w:r>
        <w:rPr>
          <w:rFonts w:ascii="Khmer OS System" w:hAnsi="Khmer OS System" w:cs="Khmer OS System"/>
          <w:szCs w:val="22"/>
          <w:lang w:val="en-US" w:bidi="km-KH"/>
        </w:rPr>
        <w:t xml:space="preserve"> </w:t>
      </w:r>
      <w:proofErr w:type="spellStart"/>
      <w:r>
        <w:rPr>
          <w:rFonts w:ascii="Khmer OS System" w:hAnsi="Khmer OS System" w:cs="Khmer OS System"/>
          <w:szCs w:val="22"/>
          <w:lang w:val="en-US" w:bidi="km-KH"/>
        </w:rPr>
        <w:t>និងដំណើរការនៃហេដ្ឋារចនាសម្ព័ន្ធ</w:t>
      </w:r>
      <w:proofErr w:type="spellEnd"/>
    </w:p>
    <w:p w14:paraId="2F2151C4" w14:textId="01070663" w:rsidR="00D63D51" w:rsidRPr="00131E79" w:rsidRDefault="00D63D51" w:rsidP="00714194">
      <w:pPr>
        <w:spacing w:after="120"/>
        <w:rPr>
          <w:rFonts w:ascii="Khmer UI" w:hAnsi="Khmer UI" w:cs="Khmer UI"/>
        </w:rPr>
      </w:pPr>
    </w:p>
    <w:tbl>
      <w:tblPr>
        <w:tblStyle w:val="TableGrid"/>
        <w:tblW w:w="10342" w:type="dxa"/>
        <w:tblInd w:w="-5" w:type="dxa"/>
        <w:tblLook w:val="04A0" w:firstRow="1" w:lastRow="0" w:firstColumn="1" w:lastColumn="0" w:noHBand="0" w:noVBand="1"/>
      </w:tblPr>
      <w:tblGrid>
        <w:gridCol w:w="10342"/>
      </w:tblGrid>
      <w:tr w:rsidR="00CE27DF" w14:paraId="62EB35B1" w14:textId="77777777" w:rsidTr="0097208F">
        <w:tc>
          <w:tcPr>
            <w:tcW w:w="10342" w:type="dxa"/>
            <w:shd w:val="clear" w:color="auto" w:fill="1F1F5F" w:themeFill="text1"/>
          </w:tcPr>
          <w:p w14:paraId="45E9A809" w14:textId="56DAB7FF" w:rsidR="0010095A" w:rsidRPr="00585DBE" w:rsidRDefault="0010095A" w:rsidP="00585DBE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b/>
              </w:rPr>
            </w:pPr>
            <w:proofErr w:type="spellStart"/>
            <w:r w:rsidRPr="00585DBE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lastRenderedPageBreak/>
              <w:t>តើ</w:t>
            </w:r>
            <w:proofErr w:type="spellEnd"/>
            <w:r w:rsidR="00585DBE" w:rsidRPr="00244560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កិច្ចប្រតិបត្តិការ</w:t>
            </w:r>
            <w:r w:rsidR="00FB3E08" w:rsidRPr="00244560">
              <w:rPr>
                <w:rFonts w:ascii="Khmer OS System" w:hAnsi="Khmer OS System" w:cs="Khmer OS System"/>
                <w:b/>
                <w:bCs/>
                <w:i/>
                <w:iCs w:val="0"/>
                <w:szCs w:val="22"/>
                <w:cs/>
                <w:lang w:val="en-US" w:bidi="km-KH"/>
              </w:rPr>
              <w:t>ពាណិជ្ជកម្ម</w:t>
            </w:r>
            <w:r w:rsidRPr="00585DBE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>​</w:t>
            </w:r>
            <w:proofErr w:type="spellStart"/>
            <w:r w:rsidRPr="00585DBE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>មានការផ្លាស់ប្ដូរ</w:t>
            </w:r>
            <w:proofErr w:type="spellEnd"/>
            <w:r w:rsidR="00585DBE" w:rsidRPr="00244560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ឬ</w:t>
            </w:r>
            <w:proofErr w:type="spellStart"/>
            <w:r w:rsidRPr="00585DBE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>ទេតាំងពីឆ្នាំ</w:t>
            </w:r>
            <w:proofErr w:type="spellEnd"/>
            <w:r w:rsidRPr="00585DBE">
              <w:rPr>
                <w:b/>
              </w:rPr>
              <w:t>2016</w:t>
            </w:r>
            <w:proofErr w:type="spellStart"/>
            <w:r w:rsidRPr="00585DBE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>មក</w:t>
            </w:r>
            <w:proofErr w:type="spellEnd"/>
            <w:r w:rsidRPr="00585DBE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>?</w:t>
            </w:r>
            <w:r w:rsidR="004D379B">
              <w:rPr>
                <w:rFonts w:ascii="Khmer OS System" w:hAnsi="Khmer OS System" w:cs="Khmer OS System"/>
                <w:b/>
                <w:bCs/>
                <w:szCs w:val="22"/>
                <w:lang w:val="en-US" w:bidi="km-KH"/>
              </w:rPr>
              <w:t xml:space="preserve"> (Has the commercial undertaking changed since 2016?)</w:t>
            </w:r>
          </w:p>
          <w:p w14:paraId="55276219" w14:textId="069626B2" w:rsidR="00CE27DF" w:rsidRPr="0097208F" w:rsidRDefault="00330095" w:rsidP="00D677EA">
            <w:pPr>
              <w:pStyle w:val="ListParagraph"/>
              <w:numPr>
                <w:ilvl w:val="0"/>
                <w:numId w:val="21"/>
              </w:numPr>
              <w:ind w:left="681" w:hanging="539"/>
              <w:rPr>
                <w:rFonts w:asciiTheme="minorHAnsi" w:hAnsiTheme="minorHAnsi"/>
              </w:rPr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សូមគូស </w:t>
            </w:r>
            <w:r>
              <w:t>(</w:t>
            </w:r>
            <w:r>
              <w:sym w:font="Wingdings" w:char="F0FC"/>
            </w:r>
            <w:r>
              <w:t>)</w:t>
            </w:r>
            <w:r>
              <w:rPr>
                <w:rFonts w:cstheme="minorBidi" w:hint="cs"/>
                <w:cs/>
                <w:lang w:bidi="km-KH"/>
              </w:rPr>
              <w:t xml:space="preserve"> </w:t>
            </w:r>
            <w:r w:rsidR="00585DBE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ច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ម្លើយ</w:t>
            </w:r>
            <w:r w:rsidR="00585DBE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សមស្រប</w:t>
            </w:r>
          </w:p>
        </w:tc>
      </w:tr>
      <w:tr w:rsidR="002820EB" w:rsidRPr="00FF5E35" w14:paraId="71C3BC6F" w14:textId="77777777" w:rsidTr="0097208F">
        <w:tc>
          <w:tcPr>
            <w:tcW w:w="10342" w:type="dxa"/>
          </w:tcPr>
          <w:p w14:paraId="12C02E7A" w14:textId="232C3469" w:rsidR="00F2209A" w:rsidRPr="005A3C12" w:rsidRDefault="00981AB3" w:rsidP="00585DBE">
            <w:pPr>
              <w:keepNext/>
              <w:spacing w:after="120"/>
              <w:ind w:left="436" w:hanging="436"/>
              <w:rPr>
                <w:b/>
              </w:rPr>
            </w:pPr>
            <w:sdt>
              <w:sdtPr>
                <w:rPr>
                  <w:b/>
                  <w:sz w:val="32"/>
                </w:rPr>
                <w:id w:val="19859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EB" w:rsidRPr="005A3C12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820EB" w:rsidRPr="005A3C12">
              <w:rPr>
                <w:b/>
                <w:sz w:val="32"/>
              </w:rPr>
              <w:t xml:space="preserve"> </w:t>
            </w:r>
            <w:r w:rsidR="00F2209A" w:rsidRPr="005A3C12">
              <w:rPr>
                <w:rFonts w:ascii="Khmer OS System" w:hAnsi="Khmer OS System" w:cs="Khmer OS System" w:hint="cs"/>
                <w:b/>
                <w:i/>
                <w:szCs w:val="22"/>
                <w:cs/>
                <w:lang w:val="en-US" w:bidi="km-KH"/>
              </w:rPr>
              <w:t xml:space="preserve">ទេ, </w:t>
            </w:r>
            <w:r w:rsidR="00585DBE" w:rsidRPr="005A3C12">
              <w:rPr>
                <w:rFonts w:ascii="Khmer OS System" w:hAnsi="Khmer OS System" w:cs="Khmer OS System" w:hint="cs"/>
                <w:b/>
                <w:i/>
                <w:szCs w:val="22"/>
                <w:cs/>
                <w:lang w:val="en-US" w:bidi="km-KH"/>
              </w:rPr>
              <w:t>កិច្ចប្រតិបត្តិការ</w:t>
            </w:r>
            <w:r w:rsidR="00FB3E08" w:rsidRPr="005A3C12">
              <w:rPr>
                <w:rFonts w:ascii="Khmer OS System" w:hAnsi="Khmer OS System" w:cs="Khmer OS System" w:hint="cs"/>
                <w:b/>
                <w:i/>
                <w:szCs w:val="22"/>
                <w:cs/>
                <w:lang w:val="en-US" w:bidi="km-KH"/>
              </w:rPr>
              <w:t>ពាណិជ្ជកម្ម</w:t>
            </w:r>
            <w:r w:rsidR="00F2209A" w:rsidRPr="005A3C12">
              <w:rPr>
                <w:rFonts w:ascii="Khmer OS System" w:hAnsi="Khmer OS System" w:cs="Khmer OS System" w:hint="cs"/>
                <w:b/>
                <w:i/>
                <w:szCs w:val="22"/>
                <w:cs/>
                <w:lang w:val="en-US" w:bidi="km-KH"/>
              </w:rPr>
              <w:t>មិនមានការផ្លាស់ប្ដូរទេ តាំងពីឆ្នាំ</w:t>
            </w:r>
            <w:r w:rsidR="00F2209A" w:rsidRPr="005A3C12">
              <w:rPr>
                <w:b/>
              </w:rPr>
              <w:t xml:space="preserve"> 2016</w:t>
            </w:r>
            <w:r w:rsidR="00F2209A" w:rsidRPr="005A3C12">
              <w:rPr>
                <w:rFonts w:ascii="Khmer OS System" w:hAnsi="Khmer OS System" w:cs="Khmer OS System" w:hint="cs"/>
                <w:b/>
                <w:i/>
                <w:szCs w:val="22"/>
                <w:cs/>
                <w:lang w:val="en-US" w:bidi="km-KH"/>
              </w:rPr>
              <w:t>មក។</w:t>
            </w:r>
          </w:p>
        </w:tc>
      </w:tr>
      <w:tr w:rsidR="002820EB" w:rsidRPr="00FF5E35" w14:paraId="5612B449" w14:textId="77777777" w:rsidTr="0097208F">
        <w:trPr>
          <w:cantSplit/>
        </w:trPr>
        <w:tc>
          <w:tcPr>
            <w:tcW w:w="10342" w:type="dxa"/>
          </w:tcPr>
          <w:p w14:paraId="443FE8C0" w14:textId="7F43416D" w:rsidR="005B4206" w:rsidRPr="00585DBE" w:rsidRDefault="00981AB3" w:rsidP="00585DBE">
            <w:pPr>
              <w:spacing w:after="40"/>
              <w:ind w:left="462" w:hanging="462"/>
              <w:rPr>
                <w:b/>
              </w:rPr>
            </w:pPr>
            <w:sdt>
              <w:sdtPr>
                <w:rPr>
                  <w:sz w:val="32"/>
                </w:rPr>
                <w:id w:val="135492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EB" w:rsidRPr="00FF5E3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20EB" w:rsidRPr="00FF5E35">
              <w:rPr>
                <w:sz w:val="32"/>
              </w:rPr>
              <w:t xml:space="preserve"> </w:t>
            </w:r>
            <w:r w:rsidR="005B4206" w:rsidRPr="005A3C12">
              <w:rPr>
                <w:rFonts w:ascii="Khmer OS System" w:hAnsi="Khmer OS System" w:cs="Khmer OS System" w:hint="cs"/>
                <w:b/>
                <w:i/>
                <w:szCs w:val="22"/>
                <w:cs/>
                <w:lang w:val="en-US" w:bidi="km-KH"/>
              </w:rPr>
              <w:t xml:space="preserve">បាទ/ចាស៎, </w:t>
            </w:r>
            <w:r w:rsidR="00585DBE" w:rsidRPr="005A3C12">
              <w:rPr>
                <w:rFonts w:ascii="Khmer OS System" w:hAnsi="Khmer OS System" w:cs="Khmer OS System" w:hint="cs"/>
                <w:b/>
                <w:i/>
                <w:szCs w:val="22"/>
                <w:cs/>
                <w:lang w:val="en-US" w:bidi="km-KH"/>
              </w:rPr>
              <w:t>កិច្ចប្រតិបត្តិការ</w:t>
            </w:r>
            <w:r w:rsidR="00FB3E08" w:rsidRPr="005A3C12">
              <w:rPr>
                <w:rFonts w:ascii="Khmer OS System" w:hAnsi="Khmer OS System" w:cs="Khmer OS System" w:hint="cs"/>
                <w:b/>
                <w:i/>
                <w:szCs w:val="22"/>
                <w:cs/>
                <w:lang w:val="en-US" w:bidi="km-KH"/>
              </w:rPr>
              <w:t>ពាណិជ្ជកម្ម</w:t>
            </w:r>
            <w:r w:rsidR="00585DBE" w:rsidRPr="005A3C12">
              <w:rPr>
                <w:rFonts w:ascii="Khmer OS System" w:hAnsi="Khmer OS System" w:cs="Khmer OS System" w:hint="cs"/>
                <w:b/>
                <w:i/>
                <w:szCs w:val="22"/>
                <w:cs/>
                <w:lang w:val="en-US" w:bidi="km-KH"/>
              </w:rPr>
              <w:t>បាន</w:t>
            </w:r>
            <w:r w:rsidR="005B4206" w:rsidRPr="005A3C12">
              <w:rPr>
                <w:rFonts w:ascii="Khmer OS System" w:hAnsi="Khmer OS System" w:cs="Khmer OS System" w:hint="cs"/>
                <w:b/>
                <w:i/>
                <w:szCs w:val="22"/>
                <w:cs/>
                <w:lang w:val="en-US" w:bidi="km-KH"/>
              </w:rPr>
              <w:t>មានការផ្លាស់ប្ដូរ។</w:t>
            </w:r>
          </w:p>
          <w:p w14:paraId="71017E84" w14:textId="54C13517" w:rsidR="002820EB" w:rsidRPr="00D750D6" w:rsidRDefault="00585DBE" w:rsidP="00D677EA">
            <w:pPr>
              <w:pStyle w:val="ListParagraph"/>
              <w:numPr>
                <w:ilvl w:val="0"/>
                <w:numId w:val="23"/>
              </w:numPr>
              <w:ind w:left="599" w:hanging="532"/>
              <w:rPr>
                <w:b/>
              </w:rPr>
            </w:pP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ចូររៀបរាប់ពី</w:t>
            </w:r>
            <w:r w:rsidR="00804437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របៀបដែល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កិច្ចប្រតិបត្តិការ</w:t>
            </w:r>
            <w:r w:rsidR="00FB3E08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ពាណិជ្ជកម្ម</w:t>
            </w:r>
            <w:r w:rsidR="00804437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បានផ្លាស់ប្ដូរ។ ឧទាហរណ៍៖ ការផ្លាស់ប្ដូរការ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នៃ</w:t>
            </w:r>
            <w:r w:rsidR="00804437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ដំណើរការអាជីវកម្ម</w:t>
            </w:r>
            <w:r w:rsidR="003C1D0F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, ផលិត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កម្ម​មានការកើនឡើង</w:t>
            </w:r>
            <w:r w:rsidR="003C1D0F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, ការកែតម្រូវការដាំដុះ និងកាលវិភាគនៃការស្រោច</w:t>
            </w:r>
            <w:r w:rsidR="00426D0C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ស្រព</w:t>
            </w:r>
            <w:r w:rsidR="003C1D0F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, ឬការអភិវឌ្ឍហេដ្ឋារចនាសម្ព័ន្ធ។</w:t>
            </w:r>
          </w:p>
          <w:p w14:paraId="615F9173" w14:textId="77777777" w:rsidR="002820EB" w:rsidRPr="00EE1C38" w:rsidRDefault="002820EB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/>
              </w:rPr>
            </w:pPr>
          </w:p>
          <w:p w14:paraId="2A5BE097" w14:textId="77777777" w:rsidR="002820EB" w:rsidRDefault="002820EB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/>
              </w:rPr>
            </w:pPr>
          </w:p>
          <w:p w14:paraId="7C67B3DA" w14:textId="7182F18D" w:rsidR="002820EB" w:rsidRPr="00EE1C38" w:rsidRDefault="002820EB" w:rsidP="00005857">
            <w:pPr>
              <w:keepNext/>
              <w:spacing w:after="0"/>
              <w:rPr>
                <w:rFonts w:asciiTheme="minorHAnsi" w:eastAsia="MS Gothic" w:hAnsiTheme="minorHAnsi"/>
              </w:rPr>
            </w:pPr>
          </w:p>
          <w:p w14:paraId="316BA79C" w14:textId="6D4765F2" w:rsidR="002820EB" w:rsidRDefault="002820EB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/>
              </w:rPr>
            </w:pPr>
          </w:p>
          <w:p w14:paraId="671EF32B" w14:textId="47651FDE" w:rsidR="00770FD4" w:rsidRDefault="00770FD4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/>
              </w:rPr>
            </w:pPr>
          </w:p>
          <w:p w14:paraId="0D845C65" w14:textId="7032693D" w:rsidR="00005857" w:rsidRDefault="00005857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/>
              </w:rPr>
            </w:pPr>
          </w:p>
          <w:p w14:paraId="58FC3D86" w14:textId="77777777" w:rsidR="00005857" w:rsidRDefault="00005857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/>
              </w:rPr>
            </w:pPr>
          </w:p>
          <w:p w14:paraId="79389DBC" w14:textId="77777777" w:rsidR="00770FD4" w:rsidRPr="00EE1C38" w:rsidRDefault="00770FD4" w:rsidP="00770FD4">
            <w:pPr>
              <w:keepNext/>
              <w:spacing w:after="0"/>
              <w:ind w:left="437" w:hanging="437"/>
              <w:rPr>
                <w:rFonts w:asciiTheme="minorHAnsi" w:eastAsia="MS Gothic" w:hAnsiTheme="minorHAnsi"/>
              </w:rPr>
            </w:pPr>
          </w:p>
          <w:p w14:paraId="369A3C93" w14:textId="77777777" w:rsidR="002820EB" w:rsidRPr="00770FD4" w:rsidRDefault="002820EB" w:rsidP="00770FD4">
            <w:pPr>
              <w:keepNext/>
              <w:spacing w:after="120"/>
              <w:ind w:left="437" w:hanging="437"/>
              <w:rPr>
                <w:rFonts w:asciiTheme="minorHAnsi" w:eastAsia="MS Gothic" w:hAnsiTheme="minorHAnsi"/>
              </w:rPr>
            </w:pPr>
          </w:p>
        </w:tc>
      </w:tr>
    </w:tbl>
    <w:p w14:paraId="33B1C18B" w14:textId="282B6122" w:rsidR="00D63D51" w:rsidRPr="00585A2A" w:rsidRDefault="00D86280" w:rsidP="00585A2A">
      <w:pPr>
        <w:spacing w:after="60"/>
        <w:ind w:left="426" w:hanging="426"/>
        <w:rPr>
          <w:rFonts w:ascii="Khmer OS System" w:hAnsi="Khmer OS System" w:cs="Khmer OS System"/>
          <w:i/>
          <w:szCs w:val="22"/>
          <w:lang w:val="en-US" w:bidi="km-KH"/>
        </w:rPr>
      </w:pPr>
      <w:r w:rsidRPr="00D86280">
        <w:rPr>
          <w:rFonts w:asciiTheme="minorHAnsi" w:hAnsiTheme="minorHAnsi"/>
          <w:sz w:val="32"/>
        </w:rPr>
        <w:sym w:font="Wingdings" w:char="F032"/>
      </w:r>
      <w:r>
        <w:rPr>
          <w:rFonts w:asciiTheme="minorHAnsi" w:hAnsiTheme="minorHAnsi"/>
        </w:rPr>
        <w:tab/>
      </w:r>
      <w:r w:rsidR="00826EF5">
        <w:rPr>
          <w:rFonts w:ascii="Khmer OS System" w:hAnsi="Khmer OS System" w:cs="Khmer OS System" w:hint="cs"/>
          <w:i/>
          <w:szCs w:val="22"/>
          <w:cs/>
          <w:lang w:val="en-US" w:bidi="km-KH"/>
        </w:rPr>
        <w:t>ភ្ជាប់មកជាមួយនូវរូបថត</w:t>
      </w:r>
      <w:r w:rsidR="003F34E9">
        <w:rPr>
          <w:rFonts w:ascii="Khmer OS System" w:hAnsi="Khmer OS System" w:cs="Khmer OS System" w:hint="cs"/>
          <w:i/>
          <w:szCs w:val="22"/>
          <w:cs/>
          <w:lang w:val="en-US" w:bidi="km-KH"/>
        </w:rPr>
        <w:t>នានា</w:t>
      </w:r>
      <w:r w:rsidR="00826EF5">
        <w:rPr>
          <w:rFonts w:ascii="Khmer OS System" w:hAnsi="Khmer OS System" w:cs="Khmer OS System" w:hint="cs"/>
          <w:i/>
          <w:szCs w:val="22"/>
          <w:cs/>
          <w:lang w:val="en-US" w:bidi="km-KH"/>
        </w:rPr>
        <w:t xml:space="preserve"> ឬរូបភាពនៃដី ដែលបង្ហាញពី</w:t>
      </w:r>
      <w:r w:rsidR="00426D0C">
        <w:rPr>
          <w:rFonts w:ascii="Khmer OS System" w:hAnsi="Khmer OS System" w:cs="Khmer OS System" w:hint="cs"/>
          <w:i/>
          <w:szCs w:val="22"/>
          <w:cs/>
          <w:lang w:val="en-US" w:bidi="km-KH"/>
        </w:rPr>
        <w:t>កិច្ច​ប្រតិបត្តិការ</w:t>
      </w:r>
      <w:r w:rsidR="00FB3E08">
        <w:rPr>
          <w:rFonts w:ascii="Khmer OS System" w:hAnsi="Khmer OS System" w:cs="Khmer OS System" w:hint="cs"/>
          <w:i/>
          <w:szCs w:val="22"/>
          <w:cs/>
          <w:lang w:val="en-US" w:bidi="km-KH"/>
        </w:rPr>
        <w:t>ពាណិជ្ជកម្ម</w:t>
      </w:r>
      <w:r w:rsidR="00826EF5">
        <w:rPr>
          <w:rFonts w:ascii="Khmer OS System" w:hAnsi="Khmer OS System" w:cs="Khmer OS System" w:hint="cs"/>
          <w:i/>
          <w:szCs w:val="22"/>
          <w:cs/>
          <w:lang w:val="en-US" w:bidi="km-KH"/>
        </w:rPr>
        <w:t>​មុនថ្ងៃទី</w:t>
      </w:r>
      <w:r w:rsidR="00826EF5" w:rsidRPr="00D86280">
        <w:rPr>
          <w:rFonts w:asciiTheme="minorHAnsi" w:hAnsiTheme="minorHAnsi"/>
        </w:rPr>
        <w:t>6</w:t>
      </w:r>
      <w:r w:rsidR="00826EF5">
        <w:rPr>
          <w:rFonts w:ascii="Khmer OS System" w:hAnsi="Khmer OS System" w:cs="Khmer OS System" w:hint="cs"/>
          <w:i/>
          <w:szCs w:val="22"/>
          <w:cs/>
          <w:lang w:val="en-US" w:bidi="km-KH"/>
        </w:rPr>
        <w:t xml:space="preserve"> ខែកក្កដា ឆ្នាំ</w:t>
      </w:r>
      <w:r w:rsidR="00826EF5" w:rsidRPr="00D86280">
        <w:rPr>
          <w:rFonts w:asciiTheme="minorHAnsi" w:hAnsiTheme="minorHAnsi"/>
        </w:rPr>
        <w:t>2016</w:t>
      </w:r>
      <w:r w:rsidR="00826EF5">
        <w:rPr>
          <w:rFonts w:ascii="Khmer OS System" w:hAnsi="Khmer OS System" w:cs="Khmer OS System" w:hint="cs"/>
          <w:i/>
          <w:szCs w:val="22"/>
          <w:cs/>
          <w:lang w:val="en-US" w:bidi="km-KH"/>
        </w:rPr>
        <w:t>។</w:t>
      </w:r>
      <w:r w:rsidR="002923F1">
        <w:rPr>
          <w:rFonts w:ascii="Khmer OS System" w:hAnsi="Khmer OS System" w:cs="Khmer OS System" w:hint="cs"/>
          <w:i/>
          <w:szCs w:val="22"/>
          <w:cs/>
          <w:lang w:val="en-US" w:bidi="km-KH"/>
        </w:rPr>
        <w:t xml:space="preserve"> </w:t>
      </w:r>
      <w:r w:rsidR="006D508B">
        <w:rPr>
          <w:rFonts w:ascii="Khmer OS System" w:hAnsi="Khmer OS System" w:cs="Khmer OS System" w:hint="cs"/>
          <w:i/>
          <w:szCs w:val="22"/>
          <w:cs/>
          <w:lang w:val="en-US" w:bidi="km-KH"/>
        </w:rPr>
        <w:t>ប្រសិនបើ</w:t>
      </w:r>
      <w:r w:rsidR="00426D0C">
        <w:rPr>
          <w:rFonts w:ascii="Khmer OS System" w:hAnsi="Khmer OS System" w:cs="Khmer OS System" w:hint="cs"/>
          <w:i/>
          <w:szCs w:val="22"/>
          <w:cs/>
          <w:lang w:val="en-US" w:bidi="km-KH"/>
        </w:rPr>
        <w:t>គ្មាន</w:t>
      </w:r>
      <w:r w:rsidR="006D508B">
        <w:rPr>
          <w:rFonts w:ascii="Khmer OS System" w:hAnsi="Khmer OS System" w:cs="Khmer OS System" w:hint="cs"/>
          <w:i/>
          <w:szCs w:val="22"/>
          <w:cs/>
          <w:lang w:val="en-US" w:bidi="km-KH"/>
        </w:rPr>
        <w:t>រូបភាពទេ សូមផ្តល់​ភស្ដុតាងបញ្ជាក់</w:t>
      </w:r>
      <w:r w:rsidR="00426D0C">
        <w:rPr>
          <w:rFonts w:ascii="Khmer OS System" w:hAnsi="Khmer OS System" w:cs="Khmer OS System" w:hint="cs"/>
          <w:i/>
          <w:szCs w:val="22"/>
          <w:cs/>
          <w:lang w:val="en-US" w:bidi="km-KH"/>
        </w:rPr>
        <w:t>នូវ</w:t>
      </w:r>
      <w:r w:rsidR="006D508B">
        <w:rPr>
          <w:rFonts w:ascii="Khmer OS System" w:hAnsi="Khmer OS System" w:cs="Khmer OS System" w:hint="cs"/>
          <w:i/>
          <w:szCs w:val="22"/>
          <w:cs/>
          <w:lang w:val="en-US" w:bidi="km-KH"/>
        </w:rPr>
        <w:t>ការថ្លែងបង្ហាញខាងលើ ដែលអាចរួម</w:t>
      </w:r>
      <w:r w:rsidR="00426D0C">
        <w:rPr>
          <w:rFonts w:ascii="Khmer OS System" w:hAnsi="Khmer OS System" w:cs="Khmer OS System" w:hint="cs"/>
          <w:i/>
          <w:szCs w:val="22"/>
          <w:cs/>
          <w:lang w:val="en-US" w:bidi="km-KH"/>
        </w:rPr>
        <w:t>បញ្ចូល</w:t>
      </w:r>
      <w:r w:rsidR="006D508B">
        <w:rPr>
          <w:rFonts w:ascii="Khmer OS System" w:hAnsi="Khmer OS System" w:cs="Khmer OS System" w:hint="cs"/>
          <w:i/>
          <w:szCs w:val="22"/>
          <w:cs/>
          <w:lang w:val="en-US" w:bidi="km-KH"/>
        </w:rPr>
        <w:t>៖ ព័ត៌មានពីអាជីវកម្ម, និងផែនការ​អាជីវកម្មចាប់តាំងពីឆ្នាំ</w:t>
      </w:r>
      <w:r w:rsidR="006D508B" w:rsidRPr="00D86280">
        <w:rPr>
          <w:rFonts w:asciiTheme="minorHAnsi" w:hAnsiTheme="minorHAnsi"/>
        </w:rPr>
        <w:t>2016</w:t>
      </w:r>
      <w:r w:rsidR="006D508B">
        <w:rPr>
          <w:rFonts w:ascii="Khmer OS System" w:hAnsi="Khmer OS System" w:cs="Khmer OS System" w:hint="cs"/>
          <w:i/>
          <w:szCs w:val="22"/>
          <w:cs/>
          <w:lang w:val="en-US" w:bidi="km-KH"/>
        </w:rPr>
        <w:t>មកដល់បច្ចុប្បន្ន</w:t>
      </w:r>
      <w:r w:rsidR="00426D0C">
        <w:rPr>
          <w:rFonts w:ascii="Khmer OS System" w:hAnsi="Khmer OS System" w:cs="Khmer OS System" w:hint="cs"/>
          <w:i/>
          <w:szCs w:val="22"/>
          <w:cs/>
          <w:lang w:val="en-US" w:bidi="km-KH"/>
        </w:rPr>
        <w:t>កាល</w:t>
      </w:r>
      <w:r w:rsidR="006D508B">
        <w:rPr>
          <w:rFonts w:ascii="Khmer OS System" w:hAnsi="Khmer OS System" w:cs="Khmer OS System" w:hint="cs"/>
          <w:i/>
          <w:szCs w:val="22"/>
          <w:cs/>
          <w:lang w:val="en-US" w:bidi="km-KH"/>
        </w:rPr>
        <w:t>,</w:t>
      </w:r>
      <w:r w:rsidR="0028354F">
        <w:rPr>
          <w:rFonts w:ascii="Khmer OS System" w:hAnsi="Khmer OS System" w:cs="Khmer OS System" w:hint="cs"/>
          <w:i/>
          <w:szCs w:val="22"/>
          <w:cs/>
          <w:lang w:val="en-US" w:bidi="km-KH"/>
        </w:rPr>
        <w:t xml:space="preserve"> </w:t>
      </w:r>
      <w:r w:rsidR="00426D0C">
        <w:rPr>
          <w:rFonts w:ascii="Khmer OS System" w:hAnsi="Khmer OS System" w:cs="Khmer OS System" w:hint="cs"/>
          <w:i/>
          <w:szCs w:val="22"/>
          <w:cs/>
          <w:lang w:val="en-US" w:bidi="km-KH"/>
        </w:rPr>
        <w:t>ព័ត៌មាន</w:t>
      </w:r>
      <w:r w:rsidR="0028354F">
        <w:rPr>
          <w:rFonts w:ascii="Khmer OS System" w:hAnsi="Khmer OS System" w:cs="Khmer OS System" w:hint="cs"/>
          <w:i/>
          <w:szCs w:val="22"/>
          <w:cs/>
          <w:lang w:val="en-US" w:bidi="km-KH"/>
        </w:rPr>
        <w:t>ពីការរៀបចំ</w:t>
      </w:r>
      <w:r w:rsidR="00585A2A">
        <w:rPr>
          <w:rFonts w:ascii="Khmer OS System" w:hAnsi="Khmer OS System" w:cs="Khmer OS System" w:hint="cs"/>
          <w:i/>
          <w:szCs w:val="22"/>
          <w:cs/>
          <w:lang w:val="en-US" w:bidi="km-KH"/>
        </w:rPr>
        <w:t>ដំឡើង</w:t>
      </w:r>
      <w:r w:rsidR="0028354F">
        <w:rPr>
          <w:rFonts w:ascii="Khmer OS System" w:hAnsi="Khmer OS System" w:cs="Khmer OS System" w:hint="cs"/>
          <w:i/>
          <w:szCs w:val="22"/>
          <w:cs/>
          <w:lang w:val="en-US" w:bidi="km-KH"/>
        </w:rPr>
        <w:t xml:space="preserve"> និងដំណើរការនៃហេដ្ឋារចនាសម្ព័ន្ធដែលបានប្រើក្នុង</w:t>
      </w:r>
      <w:r w:rsidR="00585A2A">
        <w:rPr>
          <w:rFonts w:ascii="Khmer OS System" w:hAnsi="Khmer OS System" w:cs="Khmer OS System" w:hint="cs"/>
          <w:i/>
          <w:szCs w:val="22"/>
          <w:cs/>
          <w:lang w:val="en-US" w:bidi="km-KH"/>
        </w:rPr>
        <w:t>កិច្ច</w:t>
      </w:r>
      <w:r w:rsidR="0028354F">
        <w:rPr>
          <w:rFonts w:ascii="Khmer OS System" w:hAnsi="Khmer OS System" w:cs="Khmer OS System" w:hint="cs"/>
          <w:i/>
          <w:szCs w:val="22"/>
          <w:cs/>
          <w:lang w:val="en-US" w:bidi="km-KH"/>
        </w:rPr>
        <w:t>ប្រតិបត្តិការអាជីវកម្ម។</w:t>
      </w:r>
    </w:p>
    <w:p w14:paraId="02440797" w14:textId="02F32DDE" w:rsidR="004E4205" w:rsidRPr="00585A2A" w:rsidRDefault="004E4205" w:rsidP="00585A2A">
      <w:pPr>
        <w:pStyle w:val="Heading2"/>
        <w:ind w:left="1134" w:hanging="1134"/>
      </w:pPr>
      <w:r w:rsidRPr="00585A2A">
        <w:rPr>
          <w:rFonts w:ascii="Khmer OS Siemreap" w:hAnsi="Khmer OS Siemreap" w:cs="Khmer OS Siemreap"/>
          <w:b/>
          <w:bCs/>
          <w:color w:val="000066"/>
          <w:sz w:val="28"/>
          <w:cs/>
          <w:lang w:bidi="km-KH"/>
        </w:rPr>
        <w:t xml:space="preserve">ផ្នែកទី </w:t>
      </w:r>
      <w:r w:rsidRPr="00585A2A">
        <w:rPr>
          <w:rFonts w:ascii="Khmer OS Siemreap" w:hAnsi="Khmer OS Siemreap" w:cs="Khmer OS Siemreap"/>
          <w:b/>
          <w:bCs/>
          <w:color w:val="000066"/>
          <w:sz w:val="28"/>
        </w:rPr>
        <w:t>4 -</w:t>
      </w:r>
      <w:r w:rsidRPr="00585A2A">
        <w:rPr>
          <w:rFonts w:ascii="Khmer OS Siemreap" w:hAnsi="Khmer OS Siemreap" w:cs="Khmer OS Siemreap"/>
          <w:b/>
          <w:bCs/>
          <w:color w:val="000066"/>
          <w:sz w:val="28"/>
          <w:cs/>
          <w:lang w:bidi="km-KH"/>
        </w:rPr>
        <w:t xml:space="preserve"> សំណួរ</w:t>
      </w:r>
      <w:r w:rsidR="00585A2A" w:rsidRPr="00585A2A">
        <w:rPr>
          <w:rFonts w:ascii="Khmer OS Siemreap" w:hAnsi="Khmer OS Siemreap" w:cs="Khmer OS Siemreap"/>
          <w:b/>
          <w:bCs/>
          <w:color w:val="000066"/>
          <w:sz w:val="28"/>
          <w:cs/>
          <w:lang w:bidi="km-KH"/>
        </w:rPr>
        <w:t>អំ</w:t>
      </w:r>
      <w:r w:rsidRPr="00585A2A">
        <w:rPr>
          <w:rFonts w:ascii="Khmer OS Siemreap" w:hAnsi="Khmer OS Siemreap" w:cs="Khmer OS Siemreap"/>
          <w:b/>
          <w:bCs/>
          <w:color w:val="000066"/>
          <w:sz w:val="28"/>
          <w:cs/>
          <w:lang w:bidi="km-KH"/>
        </w:rPr>
        <w:t>ពី</w:t>
      </w:r>
      <w:r w:rsidR="00585A2A" w:rsidRPr="00585A2A">
        <w:rPr>
          <w:rFonts w:ascii="Khmer OS Siemreap" w:hAnsi="Khmer OS Siemreap" w:cs="Khmer OS Siemreap"/>
          <w:b/>
          <w:bCs/>
          <w:color w:val="000066"/>
          <w:sz w:val="28"/>
          <w:cs/>
          <w:lang w:bidi="km-KH"/>
        </w:rPr>
        <w:t>ការប្រើ</w:t>
      </w:r>
      <w:r w:rsidRPr="00585A2A">
        <w:rPr>
          <w:rFonts w:ascii="Khmer OS Siemreap" w:hAnsi="Khmer OS Siemreap" w:cs="Khmer OS Siemreap"/>
          <w:b/>
          <w:bCs/>
          <w:color w:val="000066"/>
          <w:sz w:val="28"/>
          <w:cs/>
          <w:lang w:bidi="km-KH"/>
        </w:rPr>
        <w:t>ទឹកក្រោមដីសម្រាប់</w:t>
      </w:r>
      <w:r w:rsidR="00585A2A" w:rsidRPr="00585A2A">
        <w:rPr>
          <w:rFonts w:ascii="Khmer OS Siemreap" w:hAnsi="Khmer OS Siemreap" w:cs="Khmer OS Siemreap"/>
          <w:b/>
          <w:bCs/>
          <w:color w:val="000066"/>
          <w:sz w:val="28"/>
          <w:cs/>
          <w:lang w:bidi="km-KH"/>
        </w:rPr>
        <w:t>កិច្ចប្រតិបត្តិការ</w:t>
      </w:r>
      <w:r w:rsidR="00FB3E08" w:rsidRPr="00585A2A">
        <w:rPr>
          <w:rFonts w:ascii="Khmer OS Siemreap" w:hAnsi="Khmer OS Siemreap" w:cs="Khmer OS Siemreap"/>
          <w:b/>
          <w:bCs/>
          <w:color w:val="000066"/>
          <w:sz w:val="28"/>
          <w:cs/>
          <w:lang w:bidi="km-KH"/>
        </w:rPr>
        <w:t>ពាណិជ្ជកម្ម</w:t>
      </w:r>
      <w:r w:rsidR="006972FB">
        <w:rPr>
          <w:rFonts w:ascii="Khmer OS Siemreap" w:hAnsi="Khmer OS Siemreap" w:cs="Khmer OS Siemreap" w:hint="cs"/>
          <w:b/>
          <w:bCs/>
          <w:color w:val="000066"/>
          <w:sz w:val="28"/>
          <w:cs/>
          <w:lang w:bidi="km-KH"/>
        </w:rPr>
        <w:t xml:space="preserve"> (Questions about groundwater use for the commercial undertaking)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70FD4" w14:paraId="30EC3500" w14:textId="77777777" w:rsidTr="00C51E8B">
        <w:tc>
          <w:tcPr>
            <w:tcW w:w="10485" w:type="dxa"/>
            <w:shd w:val="clear" w:color="auto" w:fill="1F1F5F" w:themeFill="text1"/>
          </w:tcPr>
          <w:p w14:paraId="03338B32" w14:textId="3956135C" w:rsidR="00757857" w:rsidRPr="00585A2A" w:rsidRDefault="00757857" w:rsidP="00585A2A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b/>
                <w:i/>
                <w:iCs w:val="0"/>
              </w:rPr>
            </w:pPr>
            <w:r w:rsidRPr="00585A2A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សម្រាប់</w:t>
            </w:r>
            <w:r w:rsidR="00585A2A" w:rsidRPr="00585A2A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កិច្ចប្រតិបត្តិការ</w:t>
            </w:r>
            <w:r w:rsidR="00FB3E08" w:rsidRPr="00585A2A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ពាណិជ្ជកម្ម</w:t>
            </w:r>
            <w:r w:rsidRPr="00585A2A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ខាងលើ</w:t>
            </w:r>
            <w:r w:rsidR="00585A2A" w:rsidRPr="00585A2A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 xml:space="preserve"> តើត្រូវការទឹកបរិមាណប៉ុន្មានក្នុងមួយឆ្នាំៗ​</w:t>
            </w:r>
            <w:r w:rsidRPr="00585A2A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>?</w:t>
            </w:r>
            <w:r w:rsidR="00E21D80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 xml:space="preserve"> (How much water is required each year for the above commercial undertaking?)</w:t>
            </w:r>
          </w:p>
          <w:p w14:paraId="5B92FC76" w14:textId="48B8CC22" w:rsidR="00770FD4" w:rsidRDefault="00302285" w:rsidP="00D677EA">
            <w:pPr>
              <w:pStyle w:val="ListParagraph"/>
              <w:numPr>
                <w:ilvl w:val="0"/>
                <w:numId w:val="23"/>
              </w:numPr>
              <w:ind w:left="681" w:hanging="539"/>
              <w:rPr>
                <w:rFonts w:asciiTheme="minorHAnsi" w:hAnsiTheme="minorHAnsi"/>
              </w:rPr>
            </w:pP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 xml:space="preserve">សូមផ្តល់បរិមាណទឹកគិតជាគីឡូលីត្រ ឬមេហ្គាលីត្រ </w:t>
            </w:r>
            <w:r>
              <w:t>(</w:t>
            </w:r>
            <w:r w:rsidRPr="00B11CBC">
              <w:rPr>
                <w:rStyle w:val="FootnoteReference"/>
                <w:b/>
                <w:vertAlign w:val="baseline"/>
              </w:rPr>
              <w:footnoteReference w:customMarkFollows="1" w:id="9"/>
              <w:sym w:font="Wingdings" w:char="F026"/>
            </w:r>
            <w:r w:rsidRPr="00B11CBC">
              <w:rPr>
                <w:b/>
              </w:rPr>
              <w:t>)</w:t>
            </w:r>
            <w:r>
              <w:rPr>
                <w:rFonts w:cstheme="minorBidi" w:hint="cs"/>
                <w:b/>
                <w:cs/>
                <w:lang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ដែលស្នើសុំសម្រាប់</w:t>
            </w:r>
            <w:r w:rsidR="00585A2A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ការ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ប្រើប្រាស់​</w:t>
            </w:r>
            <w:r w:rsidR="00585A2A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ក្នុងមួយ</w:t>
            </w:r>
            <w:r w:rsidR="00971783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 xml:space="preserve">    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ឆ្នាំ</w:t>
            </w:r>
            <w:r w:rsidR="00585A2A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ៗ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។</w:t>
            </w:r>
          </w:p>
        </w:tc>
      </w:tr>
      <w:tr w:rsidR="00770FD4" w14:paraId="79ACA07D" w14:textId="77777777" w:rsidTr="00C51E8B">
        <w:tc>
          <w:tcPr>
            <w:tcW w:w="10485" w:type="dxa"/>
          </w:tcPr>
          <w:p w14:paraId="70BA1DAF" w14:textId="7777777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2F11B6DD" w14:textId="407E168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403314AE" w14:textId="7777777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55A11287" w14:textId="7777777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1F50A182" w14:textId="7777777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7350B13F" w14:textId="77777777" w:rsidR="00770FD4" w:rsidRDefault="00770FD4" w:rsidP="00C51E8B">
            <w:pPr>
              <w:pStyle w:val="ListParagraph"/>
              <w:keepNext w:val="0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7CA587BB" w14:textId="77777777" w:rsidR="00FC49DA" w:rsidRDefault="00FC49DA" w:rsidP="00FC49DA">
      <w:pPr>
        <w:sectPr w:rsidR="00FC49DA" w:rsidSect="00714194">
          <w:pgSz w:w="11906" w:h="16838" w:code="9"/>
          <w:pgMar w:top="794" w:right="849" w:bottom="709" w:left="794" w:header="794" w:footer="676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3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17445" w14:paraId="512752CE" w14:textId="77777777" w:rsidTr="003B3471">
        <w:tc>
          <w:tcPr>
            <w:tcW w:w="10485" w:type="dxa"/>
            <w:shd w:val="clear" w:color="auto" w:fill="1F1F5F" w:themeFill="text1"/>
          </w:tcPr>
          <w:p w14:paraId="39AEEE5A" w14:textId="009F480F" w:rsidR="00B17445" w:rsidRPr="00215897" w:rsidRDefault="00B17445" w:rsidP="003B3471">
            <w:pPr>
              <w:pStyle w:val="ListParagraph"/>
              <w:numPr>
                <w:ilvl w:val="0"/>
                <w:numId w:val="19"/>
              </w:numPr>
              <w:ind w:left="369" w:hanging="369"/>
              <w:rPr>
                <w:b/>
                <w:i/>
                <w:iCs w:val="0"/>
                <w:cs/>
              </w:rPr>
            </w:pPr>
            <w:r w:rsidRPr="00215897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lastRenderedPageBreak/>
              <w:t>តើការបូមយកទឹកមកធ្វើប្រតិបត្តិការពាណិជ្ជកម្មនោះ យកចេញពីអណ្ដូងខួងណា (ខ្លះ)?</w:t>
            </w:r>
            <w:r w:rsidR="00BA5345">
              <w:rPr>
                <w:rFonts w:ascii="Khmer OS System" w:hAnsi="Khmer OS System" w:cs="Khmer OS System" w:hint="cs"/>
                <w:b/>
                <w:bCs/>
                <w:i/>
                <w:iCs w:val="0"/>
                <w:szCs w:val="22"/>
                <w:cs/>
                <w:lang w:val="en-US" w:bidi="km-KH"/>
              </w:rPr>
              <w:t xml:space="preserve"> (What bore(s) was the water routinely taken from for the commercial undertaking?)</w:t>
            </w:r>
          </w:p>
          <w:p w14:paraId="06FABB28" w14:textId="77777777" w:rsidR="00B17445" w:rsidRPr="00241370" w:rsidRDefault="00B17445" w:rsidP="003B3471">
            <w:pPr>
              <w:pStyle w:val="ListParagraph"/>
              <w:numPr>
                <w:ilvl w:val="0"/>
                <w:numId w:val="20"/>
              </w:numPr>
              <w:ind w:left="681" w:hanging="539"/>
              <w:rPr>
                <w:b/>
              </w:rPr>
            </w:pP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ព័ត៌មាននេះនឹងត្រូវគេប្រើដើម្បីបញ្ជាក់ពីធនធានទឹកនៅលើអាជ្ញាប័ណ្ណទឹក និងអណ្ដូងខួង</w:t>
            </w:r>
            <w:r w:rsidRPr="00241370">
              <w:t>(</w:t>
            </w:r>
            <w:r w:rsidRPr="00241370">
              <w:rPr>
                <w:rStyle w:val="FootnoteReference"/>
                <w:b/>
                <w:vertAlign w:val="baseline"/>
              </w:rPr>
              <w:footnoteReference w:customMarkFollows="1" w:id="10"/>
              <w:sym w:font="Wingdings" w:char="F026"/>
            </w:r>
            <w:r w:rsidRPr="00241370">
              <w:rPr>
                <w:rStyle w:val="FootnoteReference"/>
                <w:vertAlign w:val="baseline"/>
              </w:rPr>
              <w:t>)</w:t>
            </w:r>
            <w:r w:rsidRPr="00241370">
              <w:t xml:space="preserve"> 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ដែលគេបូមយកទឹក។</w:t>
            </w:r>
          </w:p>
          <w:p w14:paraId="5BEA9372" w14:textId="77777777" w:rsidR="00B17445" w:rsidRPr="00F2649D" w:rsidRDefault="00B17445" w:rsidP="003B3471">
            <w:pPr>
              <w:pStyle w:val="ListParagraph"/>
              <w:numPr>
                <w:ilvl w:val="0"/>
                <w:numId w:val="23"/>
              </w:numPr>
              <w:ind w:left="681" w:hanging="539"/>
              <w:rPr>
                <w:rFonts w:asciiTheme="minorHAnsi" w:hAnsiTheme="minorHAnsi"/>
              </w:rPr>
            </w:pP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សូមផ្តល់ព័ត៌មានពីអណ្ដូងខួងទាំងឡាយដែលគេបូមយកទឹក ដោយរួមទាំងលេខចុះបញ្ជី</w:t>
            </w:r>
            <w:r>
              <w:t>(RN)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នៃ​អណ្ដូងនោះផងដែរ។ ប្រសិនបើអណ្ដូងមិនមានលេខចុះបញ្ជីទេ សូមផ្តល់នូវទីតាំង</w:t>
            </w:r>
            <w:r>
              <w:t xml:space="preserve"> GPS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 xml:space="preserve"> ​នៃអណ្ដូង។</w:t>
            </w:r>
          </w:p>
        </w:tc>
      </w:tr>
      <w:tr w:rsidR="00B17445" w14:paraId="11AB0CB4" w14:textId="77777777" w:rsidTr="003B3471">
        <w:tc>
          <w:tcPr>
            <w:tcW w:w="10485" w:type="dxa"/>
          </w:tcPr>
          <w:p w14:paraId="6CA0933B" w14:textId="77777777" w:rsidR="00B17445" w:rsidRDefault="00B17445" w:rsidP="003B3471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673D3BF0" w14:textId="77777777" w:rsidR="00B17445" w:rsidRDefault="00B17445" w:rsidP="003B3471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04E20DAA" w14:textId="1BEDD669" w:rsidR="00B17445" w:rsidRDefault="00B17445" w:rsidP="003B3471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6F32EF5F" w14:textId="77777777" w:rsidR="00B17445" w:rsidRDefault="00B17445" w:rsidP="003B3471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10160DB2" w14:textId="77777777" w:rsidR="00B17445" w:rsidRDefault="00B17445" w:rsidP="003B3471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391814A5" w14:textId="77777777" w:rsidR="00B17445" w:rsidRDefault="00B17445" w:rsidP="003B3471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6BDCD382" w14:textId="77777777" w:rsidR="00B17445" w:rsidRDefault="00B17445" w:rsidP="003B3471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66C1E8FC" w14:textId="77777777" w:rsidR="00B17445" w:rsidRPr="003459ED" w:rsidRDefault="00B17445" w:rsidP="00B17445">
      <w:pPr>
        <w:spacing w:after="60"/>
        <w:ind w:left="426" w:hanging="426"/>
      </w:pPr>
      <w:r w:rsidRPr="00367076">
        <w:rPr>
          <w:sz w:val="32"/>
          <w:szCs w:val="32"/>
        </w:rPr>
        <w:sym w:font="Wingdings" w:char="F032"/>
      </w:r>
      <w:r>
        <w:tab/>
      </w:r>
      <w:r>
        <w:rPr>
          <w:rFonts w:ascii="Khmer OS System" w:hAnsi="Khmer OS System" w:cs="Khmer OS System" w:hint="cs"/>
          <w:i/>
          <w:szCs w:val="22"/>
          <w:cs/>
          <w:lang w:val="en-US" w:bidi="km-KH"/>
        </w:rPr>
        <w:t>សូម​ភ្ជាប់មកជាមួយនូវច្បាប់ចម្លងនៃរបាយការណ៍អណ្ដូង ឬផែនទី ឬប្លង់ទីតាំង ដែលបានគូសតាមមូលដ្ឋានរង្វាស់ដែលបង្ហាញ៖</w:t>
      </w:r>
    </w:p>
    <w:p w14:paraId="3813F592" w14:textId="77777777" w:rsidR="00B17445" w:rsidRPr="00F204D1" w:rsidRDefault="00B17445" w:rsidP="00B17445">
      <w:pPr>
        <w:pStyle w:val="ListParagraph"/>
        <w:keepNext w:val="0"/>
        <w:numPr>
          <w:ilvl w:val="0"/>
          <w:numId w:val="11"/>
        </w:numPr>
        <w:ind w:left="737" w:hanging="340"/>
      </w:pPr>
      <w:r>
        <w:rPr>
          <w:rFonts w:ascii="Khmer OS System" w:hAnsi="Khmer OS System" w:cs="Khmer OS System" w:hint="cs"/>
          <w:iCs w:val="0"/>
          <w:szCs w:val="22"/>
          <w:cs/>
          <w:lang w:val="en-US" w:bidi="km-KH"/>
        </w:rPr>
        <w:t>ព្រំប្រទល់នៃដី ជាមួយនឹងសូចនាករភូមិសាស្ត្រចំណុចខាងជើង</w:t>
      </w:r>
    </w:p>
    <w:p w14:paraId="70C0BCB3" w14:textId="77777777" w:rsidR="00B17445" w:rsidRDefault="00B17445" w:rsidP="00005857">
      <w:pPr>
        <w:pStyle w:val="ListParagraph"/>
        <w:keepNext w:val="0"/>
        <w:numPr>
          <w:ilvl w:val="0"/>
          <w:numId w:val="11"/>
        </w:numPr>
        <w:spacing w:after="240"/>
        <w:ind w:left="737" w:hanging="340"/>
      </w:pPr>
      <w:r>
        <w:rPr>
          <w:rFonts w:ascii="Khmer OS System" w:hAnsi="Khmer OS System" w:cs="Khmer OS System" w:hint="cs"/>
          <w:iCs w:val="0"/>
          <w:szCs w:val="22"/>
          <w:cs/>
          <w:lang w:val="en-US" w:bidi="km-KH"/>
        </w:rPr>
        <w:t>ទីតាំងនៃអណ្ដូងដែលបានប្រើបូមយកទឹក រួមទាំងទីតាំង</w:t>
      </w:r>
      <w:r w:rsidRPr="002D1268">
        <w:t xml:space="preserve"> </w:t>
      </w:r>
      <w:r>
        <w:t>GPS</w:t>
      </w:r>
    </w:p>
    <w:p w14:paraId="08B7213B" w14:textId="6879E117" w:rsidR="00C52DE4" w:rsidRPr="005A2BE3" w:rsidRDefault="00C52DE4" w:rsidP="00005857">
      <w:pPr>
        <w:spacing w:before="240"/>
        <w:rPr>
          <w:rFonts w:ascii="Khmer OS Content" w:hAnsi="Khmer OS Content" w:cs="Khmer OS Content"/>
          <w:b/>
          <w:bCs/>
          <w:sz w:val="28"/>
          <w:szCs w:val="28"/>
          <w:cs/>
          <w:lang w:eastAsia="en-AU"/>
        </w:rPr>
      </w:pPr>
      <w:r w:rsidRPr="005A2BE3">
        <w:rPr>
          <w:rFonts w:ascii="Khmer OS Content" w:hAnsi="Khmer OS Content" w:cs="Khmer OS Content"/>
          <w:b/>
          <w:bCs/>
          <w:color w:val="000066"/>
          <w:sz w:val="28"/>
          <w:szCs w:val="28"/>
          <w:cs/>
          <w:lang w:bidi="km-KH"/>
        </w:rPr>
        <w:t xml:space="preserve">ផ្នែកទី </w:t>
      </w:r>
      <w:r w:rsidRPr="005A2BE3">
        <w:rPr>
          <w:rFonts w:ascii="Khmer OS Content" w:hAnsi="Khmer OS Content" w:cs="Khmer OS Content"/>
          <w:b/>
          <w:bCs/>
          <w:color w:val="000066"/>
          <w:sz w:val="28"/>
          <w:szCs w:val="28"/>
        </w:rPr>
        <w:t>5 -</w:t>
      </w:r>
      <w:r w:rsidRPr="005A2BE3">
        <w:rPr>
          <w:rFonts w:ascii="Khmer OS Content" w:hAnsi="Khmer OS Content" w:cs="Khmer OS Content"/>
          <w:b/>
          <w:bCs/>
          <w:color w:val="000066"/>
          <w:sz w:val="28"/>
          <w:szCs w:val="28"/>
          <w:cs/>
          <w:lang w:bidi="km-KH"/>
        </w:rPr>
        <w:t xml:space="preserve"> ការទទួលស្គាល់</w:t>
      </w:r>
      <w:r w:rsidR="00E65BFE">
        <w:rPr>
          <w:rFonts w:ascii="Khmer OS Content" w:hAnsi="Khmer OS Content" w:cs="Khmer OS Content" w:hint="cs"/>
          <w:b/>
          <w:bCs/>
          <w:color w:val="000066"/>
          <w:sz w:val="28"/>
          <w:szCs w:val="28"/>
          <w:cs/>
          <w:lang w:bidi="km-KH"/>
        </w:rPr>
        <w:t xml:space="preserve"> (Acknowledgement)</w:t>
      </w:r>
    </w:p>
    <w:tbl>
      <w:tblPr>
        <w:tblStyle w:val="NTGTable1"/>
        <w:tblW w:w="10485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7933"/>
        <w:gridCol w:w="1560"/>
        <w:gridCol w:w="992"/>
      </w:tblGrid>
      <w:tr w:rsidR="00787653" w:rsidRPr="007A5EFD" w:rsidDel="007C57F0" w14:paraId="31D82327" w14:textId="77777777" w:rsidTr="00E53F42">
        <w:trPr>
          <w:trHeight w:val="145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1555AC32" w14:textId="38E27277" w:rsidR="0028133C" w:rsidRPr="00724393" w:rsidRDefault="0028133C" w:rsidP="00724393">
            <w:pPr>
              <w:pStyle w:val="ListParagraph"/>
              <w:numPr>
                <w:ilvl w:val="0"/>
                <w:numId w:val="19"/>
              </w:numPr>
              <w:ind w:left="426" w:hanging="426"/>
              <w:rPr>
                <w:b/>
                <w:iCs w:val="0"/>
                <w:sz w:val="24"/>
                <w:szCs w:val="24"/>
              </w:rPr>
            </w:pPr>
            <w:r w:rsidRPr="00724393">
              <w:rPr>
                <w:rFonts w:ascii="Khmer OS System" w:hAnsi="Khmer OS System" w:cs="Khmer OS System" w:hint="cs"/>
                <w:b/>
                <w:bCs/>
                <w:iCs w:val="0"/>
                <w:sz w:val="24"/>
                <w:szCs w:val="24"/>
                <w:cs/>
                <w:lang w:val="en-US" w:bidi="km-KH"/>
              </w:rPr>
              <w:t>បញ្ជីសាធារណៈ</w:t>
            </w:r>
            <w:r w:rsidR="00D00DCA">
              <w:rPr>
                <w:rFonts w:ascii="Khmer OS System" w:hAnsi="Khmer OS System" w:cs="Khmer OS System" w:hint="cs"/>
                <w:b/>
                <w:bCs/>
                <w:iCs w:val="0"/>
                <w:sz w:val="24"/>
                <w:szCs w:val="24"/>
                <w:cs/>
                <w:lang w:val="en-US" w:bidi="km-KH"/>
              </w:rPr>
              <w:t xml:space="preserve"> (Public register)</w:t>
            </w:r>
          </w:p>
          <w:p w14:paraId="7E9F9FC5" w14:textId="3341586B" w:rsidR="00714194" w:rsidRPr="00241370" w:rsidDel="007C57F0" w:rsidRDefault="00B32275" w:rsidP="00D677EA">
            <w:pPr>
              <w:pStyle w:val="ListParagraph"/>
              <w:numPr>
                <w:ilvl w:val="0"/>
                <w:numId w:val="20"/>
              </w:numPr>
              <w:ind w:left="681" w:hanging="539"/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យោងតាមជំពូក </w:t>
            </w:r>
            <w:r w:rsidRPr="00241370" w:rsidDel="007C57F0">
              <w:rPr>
                <w:rFonts w:asciiTheme="minorHAnsi" w:hAnsiTheme="minorHAnsi"/>
                <w:lang w:val="en-GB"/>
              </w:rPr>
              <w:t>95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 នៃច្បាប់</w:t>
            </w:r>
            <w:r w:rsidR="001C5244">
              <w:rPr>
                <w:rFonts w:ascii="Khmer OS System" w:hAnsi="Khmer OS System" w:cs="Khmer OS System"/>
                <w:i/>
                <w:iCs w:val="0"/>
                <w:szCs w:val="22"/>
                <w:lang w:val="en-US" w:bidi="km-KH"/>
              </w:rPr>
              <w:t xml:space="preserve"> </w:t>
            </w:r>
            <w:r w:rsidR="00096AF2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អ</w:t>
            </w:r>
            <w:r w:rsidR="001C5244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ធិការ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ធនធានទឹក</w:t>
            </w:r>
            <w:r w:rsidR="00A0067D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 </w:t>
            </w:r>
            <w:r w:rsidR="001C5244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ត្រូវ</w:t>
            </w:r>
            <w:r w:rsidR="00C772AF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រក្សាទុកបញ្ជីអាជ្ញាប័ណ្ណបូមទឹក។ បញ្ជី</w:t>
            </w:r>
            <w:r w:rsidR="001C5244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នេះ​</w:t>
            </w:r>
            <w:r w:rsidR="00C772AF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ត្រូវផ្សព្វផ្សាយជាសាធារណៈនៅលើគេហទំព័រក្រសួង និងត្រូវមាន៖</w:t>
            </w:r>
          </w:p>
          <w:p w14:paraId="4CC13DFB" w14:textId="4E7BD650" w:rsidR="00714194" w:rsidRPr="00241370" w:rsidDel="007C57F0" w:rsidRDefault="00C772AF" w:rsidP="00D677EA">
            <w:pPr>
              <w:pStyle w:val="ListParagraph"/>
              <w:numPr>
                <w:ilvl w:val="0"/>
                <w:numId w:val="12"/>
              </w:numPr>
              <w:ind w:left="624" w:firstLine="170"/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ឈ្មោះ និងអាសយដ្ឋាន</w:t>
            </w:r>
            <w:r w:rsidR="00724393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របស់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អ្នក</w:t>
            </w:r>
            <w:r w:rsidR="001C5244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កាន់កាប់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អាជ្ញាប័ណ្ណ</w:t>
            </w:r>
          </w:p>
          <w:p w14:paraId="2C7391F0" w14:textId="6875D44A" w:rsidR="00714194" w:rsidRPr="00241370" w:rsidDel="007C57F0" w:rsidRDefault="00C772AF" w:rsidP="00D677EA">
            <w:pPr>
              <w:pStyle w:val="ListParagraph"/>
              <w:numPr>
                <w:ilvl w:val="0"/>
                <w:numId w:val="12"/>
              </w:numPr>
              <w:ind w:left="624" w:firstLine="170"/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កាលបរិច្ឆេទ</w:t>
            </w:r>
            <w:r w:rsidR="001C5244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នៃការផុត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សុពលភាព</w:t>
            </w:r>
            <w:r w:rsidR="001C5244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របស់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អាជ្ញាប័ណ្ណ</w:t>
            </w:r>
          </w:p>
          <w:p w14:paraId="68B2702A" w14:textId="56CE751C" w:rsidR="00714194" w:rsidRPr="00241370" w:rsidDel="007C57F0" w:rsidRDefault="00321606" w:rsidP="00D677EA">
            <w:pPr>
              <w:pStyle w:val="ListParagraph"/>
              <w:numPr>
                <w:ilvl w:val="0"/>
                <w:numId w:val="12"/>
              </w:numPr>
              <w:ind w:left="624" w:firstLine="170"/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ទីតាំងដីដែល</w:t>
            </w:r>
            <w:r w:rsidR="00724393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បច្ចុប្បន្ននេះ​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កំពុងបូមយកទឹក</w:t>
            </w:r>
          </w:p>
          <w:p w14:paraId="2085DC24" w14:textId="4FADDF62" w:rsidR="00714194" w:rsidRPr="00241370" w:rsidDel="007C57F0" w:rsidRDefault="00321606" w:rsidP="00D677EA">
            <w:pPr>
              <w:pStyle w:val="ListParagraph"/>
              <w:numPr>
                <w:ilvl w:val="0"/>
                <w:numId w:val="12"/>
              </w:numPr>
              <w:ind w:left="624" w:firstLine="170"/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បរិមាណទឹក</w:t>
            </w:r>
            <w:r w:rsidR="00724393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ជាអតិបរមា​ដែលគេ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អាចបូមយកប្រចាំឆ្នាំ</w:t>
            </w:r>
          </w:p>
          <w:p w14:paraId="4A5B2599" w14:textId="7EB655E8" w:rsidR="00714194" w:rsidRPr="00241370" w:rsidDel="007C57F0" w:rsidRDefault="00321606" w:rsidP="00D677EA">
            <w:pPr>
              <w:pStyle w:val="ListParagraph"/>
              <w:numPr>
                <w:ilvl w:val="0"/>
                <w:numId w:val="12"/>
              </w:numPr>
              <w:ind w:left="624" w:firstLine="170"/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ប្រភពទឹកដែលអាច</w:t>
            </w:r>
            <w:r w:rsidR="00724393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បូមយក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បាន។</w:t>
            </w:r>
            <w:r w:rsidR="00714194" w:rsidRPr="00241370" w:rsidDel="007C57F0">
              <w:t xml:space="preserve"> </w:t>
            </w:r>
          </w:p>
          <w:p w14:paraId="06D4EEC1" w14:textId="22DEB76A" w:rsidR="00096AF2" w:rsidRPr="00096AF2" w:rsidDel="007C57F0" w:rsidRDefault="00724393" w:rsidP="000E57EF">
            <w:pPr>
              <w:ind w:left="624"/>
              <w:rPr>
                <w:rFonts w:asciiTheme="minorHAnsi" w:hAnsiTheme="minorHAnsi"/>
                <w:lang w:val="en-GB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អធិការ</w:t>
            </w:r>
            <w:r w:rsidR="00096AF2" w:rsidRPr="00096AF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ធនធានទឹក</w:t>
            </w:r>
            <w:r w:rsidR="00096AF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 xml:space="preserve"> នឹងថតចម្លងពាក្យស្នើសុំនេះ ឯកសារភ្ជាប់នានា និងអាជ្ញាប័ណ្ណផ្តល់ជូន </w:t>
            </w: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ទៅដាក់</w:t>
            </w:r>
            <w:r w:rsidR="00096AF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ផ្សព្វផ្សាយ</w:t>
            </w: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ជាសាធារណៈ</w:t>
            </w:r>
            <w:r w:rsidR="00096AF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នៅ</w:t>
            </w: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លើ</w:t>
            </w:r>
            <w:r w:rsidR="00096AF2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គេហទំព័ររបស់ក្រសួងផងដែរ។</w:t>
            </w:r>
          </w:p>
        </w:tc>
      </w:tr>
      <w:tr w:rsidR="00CE1668" w:rsidRPr="007A5EFD" w:rsidDel="007C57F0" w14:paraId="3A586412" w14:textId="77777777" w:rsidTr="00455EBE">
        <w:trPr>
          <w:trHeight w:val="145"/>
        </w:trPr>
        <w:tc>
          <w:tcPr>
            <w:tcW w:w="7933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FE5C6E6" w14:textId="028D8F49" w:rsidR="00455EBE" w:rsidRPr="00724393" w:rsidDel="007C57F0" w:rsidRDefault="00455EBE" w:rsidP="00A441BB">
            <w:pPr>
              <w:keepNext/>
              <w:spacing w:before="40"/>
              <w:rPr>
                <w:rFonts w:cs="Arial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ខ្ញុំទទួលយល់ព្រមថា ព័ត៌មានរៀបរាប់ខាងលើនឹង</w:t>
            </w:r>
            <w:r w:rsidR="00724393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មាន</w:t>
            </w: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ដាក់ផ្សាយដោយសេរីនៅ</w:t>
            </w:r>
            <w:r w:rsidR="00724393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លើ</w:t>
            </w: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គេហទំព័រ​របស់​ក្រសួង។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4B868E1" w14:textId="720E6144" w:rsidR="00CE1668" w:rsidRPr="00254B7E" w:rsidDel="007C57F0" w:rsidRDefault="00455EBE" w:rsidP="00A441BB">
            <w:pPr>
              <w:keepNext/>
              <w:spacing w:before="40"/>
            </w:pPr>
            <w:r w:rsidRPr="002B733C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បាទ/ចាស៎</w:t>
            </w:r>
            <w:r w:rsidR="00CE1668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20114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6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19C759B" w14:textId="6CA854D6" w:rsidR="00CE1668" w:rsidDel="007C57F0" w:rsidRDefault="00455EBE" w:rsidP="00A441BB">
            <w:pPr>
              <w:keepNext/>
              <w:spacing w:before="40"/>
            </w:pPr>
            <w:r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ទេ</w:t>
            </w:r>
            <w:r w:rsidR="00CE1668">
              <w:t xml:space="preserve"> </w:t>
            </w:r>
            <w:r w:rsidR="00CE1668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20952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6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A51691" w:rsidRPr="007A5EFD" w:rsidDel="007C57F0" w14:paraId="0A8779D1" w14:textId="77777777" w:rsidTr="00C51E8B">
        <w:trPr>
          <w:trHeight w:val="145"/>
        </w:trPr>
        <w:tc>
          <w:tcPr>
            <w:tcW w:w="10485" w:type="dxa"/>
            <w:gridSpan w:val="3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56014A2D" w14:textId="58A3BD7A" w:rsidR="00A51691" w:rsidRPr="00241370" w:rsidRDefault="00AE5E82" w:rsidP="00B11CBC">
            <w:pPr>
              <w:pStyle w:val="ListParagraph"/>
              <w:numPr>
                <w:ilvl w:val="0"/>
                <w:numId w:val="20"/>
              </w:numPr>
              <w:ind w:left="681" w:right="176" w:hanging="539"/>
            </w:pPr>
            <w:r w:rsidRPr="00AE5E82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អ</w:t>
            </w:r>
            <w:r w:rsidR="00AC6461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ធិការ</w:t>
            </w:r>
            <w:r w:rsidRPr="00AE5E82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ធនធានទឹក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 មានសិទ្ធក្នុងការមិនបញ្ចេញព័ត៌មាន</w:t>
            </w:r>
            <w:r w:rsidR="00AC6461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បើសិនជាឯកភាព​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​</w:t>
            </w:r>
            <w:r w:rsidR="00AC6461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ទៅនឹងមូលហេតុស្នើសុំថា </w:t>
            </w:r>
            <w:r w:rsidR="00207DB7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ជា</w:t>
            </w:r>
            <w:r w:rsidR="00AC6461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កិច្ច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ការសម្ងាត់</w:t>
            </w:r>
            <w:r w:rsidR="00AC6461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ផ្នែក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ពាណិជ្ជកម្ម។</w:t>
            </w:r>
            <w:r w:rsidR="00A90D97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 អ្នកអាចដាក់ពាក្យ</w:t>
            </w:r>
            <w:r w:rsidR="00AC6461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ស្នើ</w:t>
            </w:r>
            <w:r w:rsidR="00A90D97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សុំរក្សា</w:t>
            </w:r>
            <w:r w:rsidR="00AC6461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ការសម្ងាត់ផ្នែកពាណិជ្ជកម្ម​ដោយ</w:t>
            </w:r>
            <w:r w:rsidR="00A90D97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មិន</w:t>
            </w:r>
            <w:r w:rsidR="00AC6461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បញ្ចេញព័ត៌មាន</w:t>
            </w:r>
            <w:r w:rsidR="00A90D97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ជាសាធារណៈ​ ដោយប្រើទម្រង់ពាក្យស្នើសុំ</w:t>
            </w:r>
            <w:r w:rsidR="00A90D97" w:rsidRPr="00241370">
              <w:rPr>
                <w:rFonts w:asciiTheme="minorHAnsi" w:hAnsiTheme="minorHAnsi"/>
                <w:lang w:val="en-GB"/>
              </w:rPr>
              <w:t>(</w:t>
            </w:r>
            <w:r w:rsidR="00A90D97" w:rsidRPr="00241370">
              <w:rPr>
                <w:rStyle w:val="FootnoteReference"/>
                <w:rFonts w:asciiTheme="minorHAnsi" w:hAnsiTheme="minorHAnsi"/>
                <w:vertAlign w:val="baseline"/>
                <w:lang w:val="en-GB"/>
              </w:rPr>
              <w:footnoteReference w:customMarkFollows="1" w:id="11"/>
              <w:sym w:font="Wingdings" w:char="F026"/>
            </w:r>
            <w:r w:rsidR="00A90D97" w:rsidRPr="00241370">
              <w:rPr>
                <w:rFonts w:asciiTheme="minorHAnsi" w:hAnsiTheme="minorHAnsi"/>
                <w:lang w:val="en-GB"/>
              </w:rPr>
              <w:t>)</w:t>
            </w:r>
            <w:r w:rsidR="00A90D97" w:rsidRPr="00241370" w:rsidDel="007C57F0">
              <w:rPr>
                <w:rFonts w:asciiTheme="minorHAnsi" w:hAnsiTheme="minorHAnsi"/>
                <w:lang w:val="en-GB"/>
              </w:rPr>
              <w:t xml:space="preserve"> </w:t>
            </w:r>
            <w:r w:rsidR="00A90D97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ដែលមាន</w:t>
            </w:r>
            <w:r w:rsidR="00AC6461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ផ្ដល់ជូន</w:t>
            </w:r>
            <w:r w:rsidR="00A90D97"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ស្រាប់នៅក្នុងគេហទំព័រ​របស់ក្រសួង។</w:t>
            </w: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 xml:space="preserve"> </w:t>
            </w:r>
          </w:p>
        </w:tc>
      </w:tr>
      <w:tr w:rsidR="00CE1668" w:rsidRPr="007A5EFD" w:rsidDel="007C57F0" w14:paraId="747EA0AD" w14:textId="77777777" w:rsidTr="00455EBE">
        <w:trPr>
          <w:trHeight w:val="145"/>
        </w:trPr>
        <w:tc>
          <w:tcPr>
            <w:tcW w:w="7933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02214C9" w14:textId="4DA8BF85" w:rsidR="00E3395D" w:rsidRPr="00E3395D" w:rsidDel="007C57F0" w:rsidRDefault="00E3395D" w:rsidP="00A441BB">
            <w:pPr>
              <w:spacing w:before="40"/>
              <w:rPr>
                <w:rStyle w:val="Questionlabel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ខ្ញុំបានបំពេញ និងភ្ជាប់នូវពាក្យស្នើសុំឲ្យរក្សាទុក</w:t>
            </w:r>
            <w:r w:rsidR="00AC6461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មិនបញ្ចេញនូវ</w:t>
            </w: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ព័ត៌មានសម្ងាត់</w:t>
            </w:r>
            <w:r w:rsidR="00AC6461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ផ្នែក</w:t>
            </w: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ពាណិជ្ជកម្ម។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C03D92F" w14:textId="4259958A" w:rsidR="00CE1668" w:rsidRPr="00254B7E" w:rsidDel="007C57F0" w:rsidRDefault="00455EBE" w:rsidP="00A441BB">
            <w:pPr>
              <w:keepNext/>
              <w:spacing w:before="40"/>
              <w:rPr>
                <w:rStyle w:val="Questionlabel"/>
                <w:lang w:eastAsia="en-US"/>
              </w:rPr>
            </w:pPr>
            <w:r w:rsidRPr="002B733C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បាទ/ចាស៎</w:t>
            </w:r>
            <w:r w:rsidR="00CE1668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16071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6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AAFC753" w14:textId="68B39156" w:rsidR="00CE1668" w:rsidRPr="007A5EFD" w:rsidDel="007C57F0" w:rsidRDefault="00455EBE" w:rsidP="00A441BB">
            <w:pPr>
              <w:spacing w:before="40"/>
            </w:pPr>
            <w:r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ទេ</w:t>
            </w:r>
            <w:r w:rsidR="00CE1668">
              <w:t xml:space="preserve"> </w:t>
            </w:r>
            <w:r w:rsidR="00CE1668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16238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6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14:paraId="0D408188" w14:textId="77777777" w:rsidR="00770847" w:rsidRDefault="00770847" w:rsidP="00770847">
      <w:pPr>
        <w:spacing w:after="120"/>
      </w:pPr>
    </w:p>
    <w:tbl>
      <w:tblPr>
        <w:tblStyle w:val="NTGTable1"/>
        <w:tblW w:w="10485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7933"/>
        <w:gridCol w:w="1560"/>
        <w:gridCol w:w="992"/>
      </w:tblGrid>
      <w:tr w:rsidR="00E53F42" w:rsidRPr="00DD75B5" w14:paraId="13A19566" w14:textId="77777777" w:rsidTr="00E53F42">
        <w:trPr>
          <w:trHeight w:val="145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38E711C5" w14:textId="2161696B" w:rsidR="00F16BF4" w:rsidRPr="003727B0" w:rsidRDefault="00F16BF4" w:rsidP="003727B0">
            <w:pPr>
              <w:pStyle w:val="ListParagraph"/>
              <w:numPr>
                <w:ilvl w:val="0"/>
                <w:numId w:val="19"/>
              </w:numPr>
              <w:ind w:left="426" w:hanging="426"/>
              <w:rPr>
                <w:b/>
                <w:bCs/>
                <w:iCs w:val="0"/>
                <w:sz w:val="24"/>
                <w:szCs w:val="24"/>
              </w:rPr>
            </w:pPr>
            <w:r w:rsidRPr="003727B0">
              <w:rPr>
                <w:rFonts w:ascii="Khmer OS System" w:hAnsi="Khmer OS System" w:cs="Khmer OS System" w:hint="cs"/>
                <w:b/>
                <w:bCs/>
                <w:iCs w:val="0"/>
                <w:sz w:val="24"/>
                <w:szCs w:val="24"/>
                <w:cs/>
                <w:lang w:val="en-US" w:bidi="km-KH"/>
              </w:rPr>
              <w:t>ការយល់ព្រម</w:t>
            </w:r>
            <w:r w:rsidR="00D00DCA">
              <w:rPr>
                <w:rFonts w:ascii="Khmer OS System" w:hAnsi="Khmer OS System" w:cs="Khmer OS System" w:hint="cs"/>
                <w:b/>
                <w:bCs/>
                <w:iCs w:val="0"/>
                <w:sz w:val="24"/>
                <w:szCs w:val="24"/>
                <w:cs/>
                <w:lang w:val="en-US" w:bidi="km-KH"/>
              </w:rPr>
              <w:t xml:space="preserve"> (Consent)</w:t>
            </w:r>
          </w:p>
        </w:tc>
      </w:tr>
      <w:tr w:rsidR="00CE1668" w14:paraId="1383D1F7" w14:textId="77777777" w:rsidTr="00455EBE">
        <w:trPr>
          <w:trHeight w:val="145"/>
        </w:trPr>
        <w:tc>
          <w:tcPr>
            <w:tcW w:w="7933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90F5B15" w14:textId="7C038839" w:rsidR="00F16BF4" w:rsidRPr="00F16BF4" w:rsidRDefault="00F16BF4" w:rsidP="00E53F42">
            <w:pPr>
              <w:keepNext/>
              <w:spacing w:before="60" w:after="60"/>
            </w:pP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តើអ្នកយល់ព្រមទទួលការទំនាក់ទំនងបញ្ជូនឯកសារទាក់ទងនឹងពាក្យស្នើសុំនេះ និងអាជ្ញាប័ណ្ណនៅថ្ងៃអនាគតតាមរយៈអាសយដ្ឋានអ៊ីម៉ែល ដែលបានផ្តល់ឲ្យ​ខាងលើនេះឬទេ?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8ED33EF" w14:textId="5500BE4E" w:rsidR="00CE1668" w:rsidRPr="00770847" w:rsidRDefault="00455EBE" w:rsidP="00CE1668">
            <w:pPr>
              <w:keepNext/>
              <w:spacing w:before="40"/>
              <w:rPr>
                <w:b/>
              </w:rPr>
            </w:pPr>
            <w:r w:rsidRPr="002B733C"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បាទ/ចាស៎</w:t>
            </w:r>
            <w:r w:rsidR="00CE1668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10785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6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EEE3568" w14:textId="3CCEEA4D" w:rsidR="00CE1668" w:rsidRDefault="00455EBE" w:rsidP="00E53F42">
            <w:pPr>
              <w:keepNext/>
              <w:spacing w:before="40"/>
            </w:pPr>
            <w:r>
              <w:rPr>
                <w:rFonts w:ascii="Khmer OS System" w:hAnsi="Khmer OS System" w:cs="Khmer OS System" w:hint="cs"/>
                <w:sz w:val="20"/>
                <w:cs/>
                <w:lang w:val="en-US" w:bidi="km-KH"/>
              </w:rPr>
              <w:t>ទេ</w:t>
            </w:r>
            <w:r w:rsidR="00CE1668">
              <w:t xml:space="preserve"> </w:t>
            </w:r>
            <w:r w:rsidR="00CE1668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8271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6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tbl>
      <w:tblPr>
        <w:tblStyle w:val="NTGTable1"/>
        <w:tblpPr w:leftFromText="180" w:rightFromText="180" w:vertAnchor="text" w:horzAnchor="margin" w:tblpY="281"/>
        <w:tblW w:w="10485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696"/>
        <w:gridCol w:w="4324"/>
        <w:gridCol w:w="4465"/>
      </w:tblGrid>
      <w:tr w:rsidR="006C443B" w:rsidRPr="00AA3535" w14:paraId="25105B6C" w14:textId="77777777" w:rsidTr="006C443B">
        <w:trPr>
          <w:trHeight w:val="2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52102F7F" w14:textId="3388F097" w:rsidR="006C443B" w:rsidRPr="003727B0" w:rsidRDefault="006C443B" w:rsidP="006C443B">
            <w:pPr>
              <w:pStyle w:val="ListParagraph"/>
              <w:keepNext w:val="0"/>
              <w:numPr>
                <w:ilvl w:val="0"/>
                <w:numId w:val="19"/>
              </w:numPr>
              <w:ind w:left="426" w:hanging="426"/>
              <w:rPr>
                <w:b/>
                <w:iCs w:val="0"/>
                <w:sz w:val="24"/>
                <w:szCs w:val="24"/>
              </w:rPr>
            </w:pPr>
            <w:r>
              <w:rPr>
                <w:lang w:eastAsia="en-US"/>
              </w:rPr>
              <w:br w:type="page"/>
            </w:r>
            <w:r w:rsidRPr="003727B0">
              <w:rPr>
                <w:rFonts w:ascii="Khmer OS System" w:hAnsi="Khmer OS System" w:cs="Khmer OS System" w:hint="cs"/>
                <w:b/>
                <w:bCs/>
                <w:iCs w:val="0"/>
                <w:sz w:val="24"/>
                <w:szCs w:val="24"/>
                <w:cs/>
                <w:lang w:val="en-US" w:bidi="km-KH"/>
              </w:rPr>
              <w:t>សេចក្ដីប្រកាស</w:t>
            </w:r>
            <w:r w:rsidR="00D00DCA">
              <w:rPr>
                <w:rFonts w:ascii="Khmer OS System" w:hAnsi="Khmer OS System" w:cs="Khmer OS System" w:hint="cs"/>
                <w:b/>
                <w:bCs/>
                <w:iCs w:val="0"/>
                <w:sz w:val="24"/>
                <w:szCs w:val="24"/>
                <w:cs/>
                <w:lang w:val="en-US" w:bidi="km-KH"/>
              </w:rPr>
              <w:t xml:space="preserve"> (Declaration)</w:t>
            </w:r>
          </w:p>
          <w:p w14:paraId="51FAFEDE" w14:textId="77777777" w:rsidR="006C443B" w:rsidRPr="00241370" w:rsidRDefault="006C443B" w:rsidP="006C443B">
            <w:pPr>
              <w:pStyle w:val="ListParagraph"/>
              <w:numPr>
                <w:ilvl w:val="0"/>
                <w:numId w:val="20"/>
              </w:numPr>
              <w:ind w:left="681" w:hanging="539"/>
              <w:rPr>
                <w:b/>
              </w:rPr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បុគ្គលដែលមានសមត្ថកិច្ចចំពោះមុនច្បាប់ត្រូវចុះហត្ថលេខានៅក្នុងសេចក្ដីប្រកាសនេះ។ ដើម្បីទទួលអាជ្ញាប័ណ្ណ ដោយមានឈ្មោះនៃបុគ្គលនីមួយៗដែលជាដៃគូ ឬចូលរួមអាជីវកម្ម ដៃគូនីមួយៗ ឬអ្នកចូលរួមអាជីវកម្ម ត្រូវចុះហត្ថលេខានៅក្នុងសេចក្ដីប្រកាសនេះ។</w:t>
            </w:r>
          </w:p>
        </w:tc>
      </w:tr>
      <w:tr w:rsidR="006C443B" w:rsidRPr="002A722E" w14:paraId="54DEAF3F" w14:textId="77777777" w:rsidTr="006C443B">
        <w:trPr>
          <w:trHeight w:val="2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F9010BA" w14:textId="77777777" w:rsidR="006C443B" w:rsidRPr="00DA1F6D" w:rsidRDefault="006C443B" w:rsidP="006C443B">
            <w:pPr>
              <w:spacing w:before="60"/>
            </w:pPr>
            <w:r w:rsidRPr="00DA1F6D"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ខ្ញុំ</w:t>
            </w:r>
            <w:r>
              <w:rPr>
                <w:rFonts w:ascii="Khmer OS System" w:hAnsi="Khmer OS System" w:cs="Khmer OS System" w:hint="cs"/>
                <w:szCs w:val="22"/>
                <w:cs/>
                <w:lang w:val="en-US" w:bidi="km-KH"/>
              </w:rPr>
              <w:t>សូមប្រកាសអះអាងថា ព័ត៌មាននៅក្នុងការជូនដំណឹងនេះ និងឯកសារភ្ជាប់ គឺជាការពិត និងត្រឹមត្រូវ​ទៅតាមការយល់ដឹងដ៏ខ្ពស់បំផុត​របស់ខ្ញុំ។</w:t>
            </w:r>
          </w:p>
        </w:tc>
      </w:tr>
      <w:tr w:rsidR="006C443B" w14:paraId="403A5581" w14:textId="77777777" w:rsidTr="006C443B">
        <w:trPr>
          <w:trHeight w:val="368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DF5F181" w14:textId="77777777" w:rsidR="006C443B" w:rsidRDefault="006C443B" w:rsidP="006C443B">
            <w:pPr>
              <w:spacing w:before="40"/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F3ED819" w14:textId="77777777" w:rsidR="006C443B" w:rsidRPr="00E5742C" w:rsidRDefault="006C443B" w:rsidP="006C443B">
            <w:pPr>
              <w:spacing w:before="40"/>
              <w:rPr>
                <w:rFonts w:cstheme="minorBidi"/>
                <w:lang w:bidi="km-KH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 xml:space="preserve">អ្នកដាក់ពាក្យសុំទី </w:t>
            </w:r>
            <w:r w:rsidRPr="00FB69BA">
              <w:rPr>
                <w:b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8F52934" w14:textId="77777777" w:rsidR="006C443B" w:rsidRPr="00E5742C" w:rsidRDefault="006C443B" w:rsidP="006C443B">
            <w:pPr>
              <w:spacing w:before="40"/>
              <w:rPr>
                <w:rFonts w:cs="DaunPenh"/>
                <w:lang w:bidi="km-KH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 xml:space="preserve">អ្នកដាក់ពាក្យសុំទី </w:t>
            </w:r>
            <w:r w:rsidRPr="00FB69BA">
              <w:rPr>
                <w:b/>
              </w:rPr>
              <w:t>2</w:t>
            </w:r>
          </w:p>
        </w:tc>
      </w:tr>
      <w:tr w:rsidR="006C443B" w14:paraId="2E7E9D2D" w14:textId="77777777" w:rsidTr="006C443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8EF16C0" w14:textId="77777777" w:rsidR="006C443B" w:rsidRPr="00A441BB" w:rsidRDefault="006C443B" w:rsidP="006C443B">
            <w:pPr>
              <w:rPr>
                <w:rFonts w:asciiTheme="minorHAnsi" w:hAnsiTheme="minorHAnsi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ឈ្មោះ(អក្សរធំ)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74871E8" w14:textId="77777777" w:rsidR="006C443B" w:rsidRDefault="006C443B" w:rsidP="006C443B">
            <w:pPr>
              <w:spacing w:after="0"/>
              <w:rPr>
                <w:b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146A6ED" w14:textId="77777777" w:rsidR="006C443B" w:rsidRDefault="006C443B" w:rsidP="006C443B">
            <w:pPr>
              <w:spacing w:after="0"/>
              <w:rPr>
                <w:b/>
              </w:rPr>
            </w:pPr>
          </w:p>
        </w:tc>
      </w:tr>
      <w:tr w:rsidR="006C443B" w14:paraId="69268204" w14:textId="77777777" w:rsidTr="006C443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A60A156" w14:textId="77777777" w:rsidR="006C443B" w:rsidRPr="00A441BB" w:rsidRDefault="006C443B" w:rsidP="006C443B">
            <w:pPr>
              <w:rPr>
                <w:rStyle w:val="Questionlabel"/>
                <w:rFonts w:asciiTheme="minorHAnsi" w:hAnsiTheme="minorHAnsi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តួនាទី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81A3FD9" w14:textId="77777777" w:rsidR="006C443B" w:rsidRDefault="006C443B" w:rsidP="006C443B">
            <w:pPr>
              <w:spacing w:after="0"/>
              <w:rPr>
                <w:b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2105F58" w14:textId="77777777" w:rsidR="006C443B" w:rsidRDefault="006C443B" w:rsidP="006C443B">
            <w:pPr>
              <w:spacing w:after="0"/>
              <w:rPr>
                <w:b/>
              </w:rPr>
            </w:pPr>
          </w:p>
        </w:tc>
      </w:tr>
      <w:tr w:rsidR="006C443B" w14:paraId="353C5676" w14:textId="77777777" w:rsidTr="006C443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556C57F" w14:textId="77777777" w:rsidR="006C443B" w:rsidRPr="00360F28" w:rsidRDefault="006C443B" w:rsidP="006C443B">
            <w:pPr>
              <w:rPr>
                <w:rStyle w:val="Questionlabel"/>
                <w:rFonts w:asciiTheme="minorHAnsi" w:hAnsiTheme="minorHAnsi" w:cs="DaunPenh"/>
                <w:lang w:bidi="km-KH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ហត្ថលេខា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CE35E25" w14:textId="77777777" w:rsidR="006C443B" w:rsidRDefault="006C443B" w:rsidP="006C443B">
            <w:pPr>
              <w:spacing w:after="0"/>
              <w:rPr>
                <w:b/>
              </w:rPr>
            </w:pPr>
          </w:p>
          <w:p w14:paraId="699F9671" w14:textId="77777777" w:rsidR="006C443B" w:rsidRDefault="006C443B" w:rsidP="006C443B">
            <w:pPr>
              <w:spacing w:after="0"/>
              <w:rPr>
                <w:b/>
              </w:rPr>
            </w:pPr>
          </w:p>
          <w:p w14:paraId="0FA0B21E" w14:textId="07A97D06" w:rsidR="006C443B" w:rsidRDefault="006C443B" w:rsidP="006C443B">
            <w:pPr>
              <w:spacing w:after="0"/>
              <w:rPr>
                <w:b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2DDE238" w14:textId="77777777" w:rsidR="006C443B" w:rsidRDefault="006C443B" w:rsidP="006C443B">
            <w:pPr>
              <w:spacing w:after="0"/>
              <w:rPr>
                <w:b/>
              </w:rPr>
            </w:pPr>
          </w:p>
        </w:tc>
      </w:tr>
      <w:tr w:rsidR="006C443B" w14:paraId="4AFFDCA8" w14:textId="77777777" w:rsidTr="006C443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6CDB7B8" w14:textId="77777777" w:rsidR="006C443B" w:rsidRPr="00360F28" w:rsidRDefault="006C443B" w:rsidP="006C443B">
            <w:pPr>
              <w:rPr>
                <w:rStyle w:val="Questionlabel"/>
                <w:rFonts w:cstheme="minorBidi"/>
                <w:lang w:bidi="km-KH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កាលបរិច្ឆេទ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D0DF94A" w14:textId="77777777" w:rsidR="006C443B" w:rsidRDefault="006C443B" w:rsidP="006C443B">
            <w:pPr>
              <w:spacing w:after="0"/>
              <w:rPr>
                <w:b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C2177DB" w14:textId="77777777" w:rsidR="006C443B" w:rsidRDefault="006C443B" w:rsidP="006C443B">
            <w:pPr>
              <w:spacing w:after="0"/>
              <w:rPr>
                <w:b/>
              </w:rPr>
            </w:pPr>
          </w:p>
        </w:tc>
      </w:tr>
    </w:tbl>
    <w:p w14:paraId="54CA3A1F" w14:textId="77777777" w:rsidR="006C443B" w:rsidRDefault="006C443B"/>
    <w:p w14:paraId="2964DAC5" w14:textId="727147FB" w:rsidR="00005857" w:rsidRDefault="00005857">
      <w:r>
        <w:br w:type="page"/>
      </w:r>
    </w:p>
    <w:tbl>
      <w:tblPr>
        <w:tblStyle w:val="NTGTable1"/>
        <w:tblpPr w:leftFromText="180" w:rightFromText="180" w:vertAnchor="text" w:horzAnchor="margin" w:tblpY="431"/>
        <w:tblW w:w="10485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634"/>
        <w:gridCol w:w="851"/>
      </w:tblGrid>
      <w:tr w:rsidR="00005857" w14:paraId="76671CB3" w14:textId="77777777" w:rsidTr="00584443">
        <w:trPr>
          <w:trHeight w:val="466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00F3F32C" w14:textId="77777777" w:rsidR="00005857" w:rsidRPr="00B77406" w:rsidRDefault="00005857" w:rsidP="00584443">
            <w:pPr>
              <w:rPr>
                <w:rFonts w:ascii="Khmer OS Content" w:hAnsi="Khmer OS Content" w:cs="Khmer OS Content"/>
                <w:b/>
                <w:bCs/>
                <w:color w:val="FFFFFF" w:themeColor="background1"/>
                <w:sz w:val="24"/>
                <w:szCs w:val="24"/>
                <w:lang w:bidi="km-KH"/>
              </w:rPr>
            </w:pPr>
            <w:r w:rsidRPr="00B77406">
              <w:rPr>
                <w:rFonts w:ascii="Khmer OS Content" w:hAnsi="Khmer OS Content" w:cs="Khmer OS Content"/>
                <w:b/>
                <w:bCs/>
                <w:color w:val="FFFFFF" w:themeColor="background1"/>
                <w:sz w:val="24"/>
                <w:szCs w:val="24"/>
                <w:cs/>
                <w:lang w:bidi="km-KH"/>
              </w:rPr>
              <w:lastRenderedPageBreak/>
              <w:t>បញ្ជីផ្ទៀងផ្ទាត់សម្រាប់អ្នកដាក់ពាក្យសុំ</w:t>
            </w:r>
            <w:r w:rsidRPr="00B77406">
              <w:rPr>
                <w:rFonts w:ascii="Khmer OS Content" w:hAnsi="Khmer OS Content" w:cs="Khmer OS Content" w:hint="cs"/>
                <w:b/>
                <w:bCs/>
                <w:color w:val="FFFFFF" w:themeColor="background1"/>
                <w:sz w:val="24"/>
                <w:szCs w:val="24"/>
                <w:cs/>
                <w:lang w:bidi="km-KH"/>
              </w:rPr>
              <w:t xml:space="preserve"> (Applicant checklist)</w:t>
            </w:r>
          </w:p>
          <w:p w14:paraId="29C49A7B" w14:textId="77777777" w:rsidR="00005857" w:rsidRPr="00400522" w:rsidRDefault="00005857" w:rsidP="00584443">
            <w:pPr>
              <w:pStyle w:val="ListParagraph"/>
              <w:numPr>
                <w:ilvl w:val="0"/>
                <w:numId w:val="20"/>
              </w:numPr>
              <w:spacing w:before="60" w:after="60"/>
              <w:ind w:left="681" w:hanging="539"/>
            </w:pPr>
            <w:r>
              <w:rPr>
                <w:rFonts w:ascii="Khmer OS System" w:hAnsi="Khmer OS System" w:cs="Khmer OS System" w:hint="cs"/>
                <w:i/>
                <w:iCs w:val="0"/>
                <w:szCs w:val="22"/>
                <w:cs/>
                <w:lang w:val="en-US" w:bidi="km-KH"/>
              </w:rPr>
              <w:t>ចូរបញ្ជាក់ផ្ទៀងផ្ទាត់ថា អ្នកបានបំពេញទម្រង់បែបបទនៃ</w:t>
            </w:r>
            <w:r w:rsidRPr="00D46ED8">
              <w:rPr>
                <w:rFonts w:ascii="Khmer OS System" w:hAnsi="Khmer OS System" w:cs="Khmer OS System" w:hint="cs"/>
                <w:i/>
                <w:szCs w:val="22"/>
                <w:cs/>
                <w:lang w:val="en-US" w:bidi="km-KH"/>
              </w:rPr>
              <w:t>​</w:t>
            </w:r>
            <w:r w:rsidRPr="00D46ED8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ពាក្យស្នើសុំ និងរួម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បញ្ចូលនូវឯកសារ</w:t>
            </w:r>
            <w:r w:rsidRPr="00D46ED8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ភស្តុតាងពាក់ព័ន្ធដែល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ត្រូវ</w:t>
            </w:r>
            <w:r w:rsidRPr="00D46ED8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ភ្ជាប់មកជា​មួយ</w:t>
            </w:r>
          </w:p>
        </w:tc>
      </w:tr>
      <w:tr w:rsidR="00005857" w14:paraId="4EF14DBE" w14:textId="77777777" w:rsidTr="00584443">
        <w:trPr>
          <w:trHeight w:val="346"/>
        </w:trPr>
        <w:tc>
          <w:tcPr>
            <w:tcW w:w="963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CC4F753" w14:textId="77777777" w:rsidR="00005857" w:rsidRPr="00773FE9" w:rsidRDefault="00005857" w:rsidP="00584443">
            <w:pPr>
              <w:spacing w:before="60" w:after="60"/>
              <w:rPr>
                <w:rFonts w:asciiTheme="minorHAnsi" w:hAnsiTheme="minorHAnsi"/>
                <w:b/>
                <w:w w:val="105"/>
                <w:szCs w:val="22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en-US" w:bidi="km-KH"/>
              </w:rPr>
              <w:t>បង្ហាញប្រាប់នូវចំនួនទំព័រនៃឯកសារភ្ជាប់មកជាមួយនឹងពាក្យស្នើសុំនេះ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5109C9" w14:textId="77777777" w:rsidR="00005857" w:rsidRPr="00773FE9" w:rsidRDefault="00005857" w:rsidP="00584443">
            <w:pPr>
              <w:spacing w:before="60" w:after="60"/>
              <w:rPr>
                <w:rFonts w:asciiTheme="minorHAnsi" w:hAnsiTheme="minorHAnsi"/>
                <w:b/>
                <w:w w:val="105"/>
                <w:szCs w:val="22"/>
              </w:rPr>
            </w:pPr>
          </w:p>
        </w:tc>
      </w:tr>
      <w:tr w:rsidR="00005857" w14:paraId="315D3B6E" w14:textId="77777777" w:rsidTr="00584443">
        <w:trPr>
          <w:trHeight w:val="346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A40572E" w14:textId="77777777" w:rsidR="00005857" w:rsidRPr="00D677EA" w:rsidRDefault="00005857" w:rsidP="00584443">
            <w:pPr>
              <w:spacing w:before="60" w:after="60"/>
              <w:rPr>
                <w:rFonts w:asciiTheme="minorHAnsi" w:hAnsiTheme="minorHAnsi"/>
                <w:b/>
                <w:w w:val="105"/>
                <w:szCs w:val="22"/>
              </w:rPr>
            </w:pPr>
          </w:p>
        </w:tc>
      </w:tr>
      <w:tr w:rsidR="00005857" w14:paraId="69DDAD88" w14:textId="77777777" w:rsidTr="00584443">
        <w:trPr>
          <w:trHeight w:val="346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60BDBBE2" w14:textId="77777777" w:rsidR="00005857" w:rsidRPr="00670E07" w:rsidRDefault="00005857" w:rsidP="00584443">
            <w:pPr>
              <w:rPr>
                <w:sz w:val="18"/>
                <w:szCs w:val="18"/>
              </w:rPr>
            </w:pPr>
            <w:r w:rsidRPr="00F656E6">
              <w:rPr>
                <w:rFonts w:ascii="Khmer OS Content" w:hAnsi="Khmer OS Content" w:cs="Khmer OS Content"/>
                <w:color w:val="FFFFFF" w:themeColor="background1"/>
                <w:szCs w:val="22"/>
                <w:cs/>
                <w:lang w:bidi="km-KH"/>
              </w:rPr>
              <w:t xml:space="preserve">ផ្នែកទី </w:t>
            </w:r>
            <w:r w:rsidRPr="00F656E6">
              <w:rPr>
                <w:rFonts w:ascii="Khmer OS Content" w:hAnsi="Khmer OS Content" w:cs="Khmer OS Content"/>
                <w:b/>
                <w:bCs/>
                <w:color w:val="FFFFFF" w:themeColor="background1"/>
                <w:szCs w:val="22"/>
              </w:rPr>
              <w:t>1 -</w:t>
            </w:r>
            <w:r w:rsidRPr="00F656E6">
              <w:rPr>
                <w:rFonts w:ascii="Khmer OS Content" w:hAnsi="Khmer OS Content" w:cs="Khmer OS Content"/>
                <w:color w:val="FFFFFF" w:themeColor="background1"/>
                <w:szCs w:val="22"/>
                <w:cs/>
                <w:lang w:bidi="km-KH"/>
              </w:rPr>
              <w:t xml:space="preserve"> ព័ត៌មានរបស់អ្នកដាក់ពាក្យសុំ</w:t>
            </w:r>
          </w:p>
        </w:tc>
      </w:tr>
      <w:tr w:rsidR="00005857" w:rsidRPr="00773FE9" w14:paraId="18CC583A" w14:textId="77777777" w:rsidTr="00584443">
        <w:trPr>
          <w:trHeight w:val="145"/>
        </w:trPr>
        <w:tc>
          <w:tcPr>
            <w:tcW w:w="963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85731D7" w14:textId="77777777" w:rsidR="00005857" w:rsidRPr="00F656E6" w:rsidRDefault="00005857" w:rsidP="00584443">
            <w:pPr>
              <w:pStyle w:val="TableParagraph"/>
              <w:spacing w:before="82"/>
              <w:rPr>
                <w:rFonts w:ascii="Khmer OS Content" w:hAnsi="Khmer OS Content" w:cs="Khmer OS Content"/>
                <w:b/>
              </w:rPr>
            </w:pPr>
            <w:r w:rsidRPr="00F656E6">
              <w:rPr>
                <w:rFonts w:ascii="Khmer OS Content" w:hAnsi="Khmer OS Content" w:cs="Khmer OS Content"/>
                <w:b/>
                <w:bCs/>
                <w:cs/>
                <w:lang w:bidi="km-KH"/>
              </w:rPr>
              <w:t xml:space="preserve">សំណួរ </w:t>
            </w:r>
            <w:r w:rsidRPr="00F656E6">
              <w:rPr>
                <w:rFonts w:ascii="Khmer OS Content" w:hAnsi="Khmer OS Content" w:cs="Khmer OS Content"/>
                <w:b/>
                <w:w w:val="105"/>
              </w:rPr>
              <w:t>3:</w:t>
            </w:r>
            <w:r w:rsidRPr="00F656E6">
              <w:rPr>
                <w:rFonts w:ascii="Khmer OS Content" w:hAnsi="Khmer OS Content" w:cs="Khmer OS Content"/>
                <w:b/>
                <w:w w:val="105"/>
                <w:szCs w:val="36"/>
                <w:cs/>
                <w:lang w:bidi="km-KH"/>
              </w:rPr>
              <w:t xml:space="preserve"> </w:t>
            </w:r>
            <w:r w:rsidRPr="00F656E6">
              <w:rPr>
                <w:rFonts w:ascii="Khmer OS Content" w:hAnsi="Khmer OS Content" w:cs="Khmer OS Content"/>
                <w:b/>
                <w:bCs/>
                <w:cs/>
                <w:lang w:bidi="km-KH"/>
              </w:rPr>
              <w:t>ព័ត៌មានសម្រាប់ទំនាក់ទំនង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41FF37A" w14:textId="77777777" w:rsidR="00005857" w:rsidRPr="00773FE9" w:rsidRDefault="00981AB3" w:rsidP="00584443">
            <w:pPr>
              <w:spacing w:before="60" w:after="60"/>
              <w:rPr>
                <w:b/>
                <w:w w:val="105"/>
                <w:sz w:val="21"/>
              </w:rPr>
            </w:pPr>
            <w:sdt>
              <w:sdtPr>
                <w:rPr>
                  <w:sz w:val="32"/>
                </w:rPr>
                <w:id w:val="19066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005857" w:rsidRPr="00773FE9" w14:paraId="33BF83A7" w14:textId="77777777" w:rsidTr="00584443">
        <w:trPr>
          <w:trHeight w:val="145"/>
        </w:trPr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726178CB" w14:textId="77777777" w:rsidR="00005857" w:rsidRPr="00F656E6" w:rsidRDefault="00005857" w:rsidP="00584443">
            <w:pPr>
              <w:rPr>
                <w:rFonts w:ascii="Khmer OS Content" w:hAnsi="Khmer OS Content" w:cs="Khmer OS Content"/>
                <w:szCs w:val="22"/>
              </w:rPr>
            </w:pPr>
            <w:r w:rsidRPr="00F656E6">
              <w:rPr>
                <w:rFonts w:ascii="Khmer OS Content" w:hAnsi="Khmer OS Content" w:cs="Khmer OS Content"/>
                <w:color w:val="FFFFFF" w:themeColor="background1"/>
                <w:szCs w:val="22"/>
                <w:cs/>
                <w:lang w:bidi="km-KH"/>
              </w:rPr>
              <w:t xml:space="preserve">ផ្នែកទី </w:t>
            </w:r>
            <w:r w:rsidRPr="00F656E6">
              <w:rPr>
                <w:rFonts w:ascii="Khmer OS Content" w:hAnsi="Khmer OS Content" w:cs="Khmer OS Content"/>
                <w:b/>
                <w:bCs/>
                <w:color w:val="FFFFFF" w:themeColor="background1"/>
                <w:szCs w:val="22"/>
              </w:rPr>
              <w:t>2 -</w:t>
            </w:r>
            <w:r w:rsidRPr="00F656E6">
              <w:rPr>
                <w:rFonts w:ascii="Khmer OS Content" w:hAnsi="Khmer OS Content" w:cs="Khmer OS Content"/>
                <w:b/>
                <w:bCs/>
                <w:color w:val="FFFFFF" w:themeColor="background1"/>
                <w:szCs w:val="22"/>
                <w:cs/>
                <w:lang w:bidi="km-KH"/>
              </w:rPr>
              <w:t xml:space="preserve"> </w:t>
            </w:r>
            <w:r w:rsidRPr="00F656E6">
              <w:rPr>
                <w:rFonts w:ascii="Khmer OS Content" w:hAnsi="Khmer OS Content" w:cs="Khmer OS Content"/>
                <w:color w:val="FFFFFF" w:themeColor="background1"/>
                <w:szCs w:val="22"/>
                <w:cs/>
                <w:lang w:bidi="km-KH"/>
              </w:rPr>
              <w:t>ព័ត៌មានអំពីទីតាំងដី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1F1F5F" w:themeFill="text1"/>
          </w:tcPr>
          <w:p w14:paraId="2063E7C7" w14:textId="77777777" w:rsidR="00005857" w:rsidRPr="0003482A" w:rsidRDefault="00005857" w:rsidP="00584443">
            <w:pPr>
              <w:spacing w:before="60" w:after="60"/>
            </w:pPr>
          </w:p>
        </w:tc>
      </w:tr>
      <w:tr w:rsidR="00005857" w:rsidRPr="00773FE9" w14:paraId="5F72A384" w14:textId="77777777" w:rsidTr="00584443">
        <w:trPr>
          <w:trHeight w:val="145"/>
        </w:trPr>
        <w:tc>
          <w:tcPr>
            <w:tcW w:w="963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52A66A6" w14:textId="77777777" w:rsidR="00005857" w:rsidRPr="00F656E6" w:rsidRDefault="00005857" w:rsidP="00584443">
            <w:pPr>
              <w:pStyle w:val="TableParagraph"/>
              <w:spacing w:before="77"/>
              <w:rPr>
                <w:rFonts w:ascii="Khmer OS Content" w:hAnsi="Khmer OS Content" w:cs="Khmer OS Content"/>
                <w:b/>
              </w:rPr>
            </w:pPr>
            <w:r w:rsidRPr="00F656E6">
              <w:rPr>
                <w:rFonts w:ascii="Khmer OS Content" w:hAnsi="Khmer OS Content" w:cs="Khmer OS Content"/>
                <w:b/>
                <w:bCs/>
                <w:cs/>
                <w:lang w:bidi="km-KH"/>
              </w:rPr>
              <w:t xml:space="preserve">សំណួរ </w:t>
            </w:r>
            <w:r w:rsidRPr="00F656E6">
              <w:rPr>
                <w:rFonts w:ascii="Khmer OS Content" w:hAnsi="Khmer OS Content" w:cs="Khmer OS Content"/>
                <w:b/>
                <w:w w:val="105"/>
              </w:rPr>
              <w:t>5:</w:t>
            </w:r>
            <w:r w:rsidRPr="00F656E6">
              <w:rPr>
                <w:rFonts w:ascii="Khmer OS Content" w:hAnsi="Khmer OS Content" w:cs="Khmer OS Content"/>
                <w:b/>
                <w:w w:val="105"/>
                <w:szCs w:val="36"/>
                <w:cs/>
                <w:lang w:bidi="km-KH"/>
              </w:rPr>
              <w:t xml:space="preserve"> </w:t>
            </w:r>
            <w:r w:rsidRPr="00F656E6">
              <w:rPr>
                <w:rFonts w:ascii="Khmer OS Content" w:hAnsi="Khmer OS Content" w:cs="Khmer OS Content"/>
                <w:b/>
                <w:bCs/>
                <w:cs/>
                <w:lang w:bidi="km-KH"/>
              </w:rPr>
              <w:t>ទីតាំងដី</w:t>
            </w:r>
          </w:p>
          <w:p w14:paraId="56B0C4FF" w14:textId="77777777" w:rsidR="00005857" w:rsidRPr="00773FE9" w:rsidRDefault="00005857" w:rsidP="00584443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/>
                <w:b/>
                <w:w w:val="105"/>
                <w:szCs w:val="22"/>
              </w:rPr>
            </w:pPr>
            <w:r w:rsidRPr="000E00E7">
              <w:rPr>
                <w:rFonts w:ascii="Khmer OS System" w:hAnsi="Khmer OS System" w:cs="Khmer OS System" w:hint="cs"/>
                <w:i/>
                <w:iCs w:val="0"/>
                <w:cs/>
                <w:lang w:bidi="km-KH"/>
              </w:rPr>
              <w:t>ផែនទី</w:t>
            </w:r>
            <w:r>
              <w:rPr>
                <w:rFonts w:ascii="Khmer OS System" w:hAnsi="Khmer OS System" w:cs="Khmer OS System" w:hint="cs"/>
                <w:i/>
                <w:iCs w:val="0"/>
                <w:cs/>
                <w:lang w:bidi="km-KH"/>
              </w:rPr>
              <w:t>ដីពិស្ដារ</w:t>
            </w:r>
            <w:r>
              <w:rPr>
                <w:rFonts w:asciiTheme="minorHAnsi" w:hAnsiTheme="minorHAnsi"/>
                <w:w w:val="105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824A8B" w14:textId="77777777" w:rsidR="00005857" w:rsidRPr="00773FE9" w:rsidRDefault="00981AB3" w:rsidP="00584443">
            <w:pPr>
              <w:spacing w:before="60" w:after="60"/>
              <w:rPr>
                <w:b/>
                <w:w w:val="105"/>
                <w:sz w:val="21"/>
              </w:rPr>
            </w:pPr>
            <w:sdt>
              <w:sdtPr>
                <w:rPr>
                  <w:sz w:val="32"/>
                </w:rPr>
                <w:id w:val="-5661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005857" w:rsidRPr="00773FE9" w14:paraId="77D3E4AA" w14:textId="77777777" w:rsidTr="00584443">
        <w:trPr>
          <w:trHeight w:val="145"/>
        </w:trPr>
        <w:tc>
          <w:tcPr>
            <w:tcW w:w="963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BF7E3CE" w14:textId="77777777" w:rsidR="00005857" w:rsidRPr="00A323B9" w:rsidRDefault="00005857" w:rsidP="00584443">
            <w:pPr>
              <w:pStyle w:val="TableParagraph"/>
              <w:spacing w:before="77"/>
              <w:rPr>
                <w:rFonts w:asciiTheme="minorHAnsi" w:hAnsiTheme="minorHAnsi"/>
                <w:b/>
              </w:rPr>
            </w:pPr>
            <w:r>
              <w:rPr>
                <w:rFonts w:ascii="Khmer OS System" w:hAnsi="Khmer OS System" w:cs="Khmer OS System" w:hint="cs"/>
                <w:b/>
                <w:bCs/>
                <w:cs/>
                <w:lang w:bidi="km-KH"/>
              </w:rPr>
              <w:t xml:space="preserve">សំណួរ </w:t>
            </w:r>
            <w:r>
              <w:rPr>
                <w:rFonts w:ascii="Khmer UI" w:hAnsi="Khmer UI" w:cs="Khmer UI"/>
                <w:b/>
                <w:w w:val="105"/>
              </w:rPr>
              <w:t>6</w:t>
            </w:r>
            <w:r w:rsidRPr="00CC3B90">
              <w:rPr>
                <w:rFonts w:asciiTheme="minorHAnsi" w:hAnsiTheme="minorHAnsi"/>
                <w:b/>
                <w:w w:val="105"/>
              </w:rPr>
              <w:t>:</w:t>
            </w:r>
            <w:r>
              <w:rPr>
                <w:rFonts w:asciiTheme="minorHAnsi" w:hAnsiTheme="minorHAnsi" w:cstheme="minorBidi" w:hint="cs"/>
                <w:b/>
                <w:w w:val="105"/>
                <w:szCs w:val="36"/>
                <w:cs/>
                <w:lang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b/>
                <w:bCs/>
                <w:cs/>
                <w:lang w:bidi="km-KH"/>
              </w:rPr>
              <w:t>សិទ្ធតាមច្បាប់ក្នុងការប្រើប្រាស់ដី</w:t>
            </w:r>
          </w:p>
          <w:p w14:paraId="7FEB4267" w14:textId="77777777" w:rsidR="00005857" w:rsidRPr="00FD4903" w:rsidRDefault="00005857" w:rsidP="00584443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iCs w:val="0"/>
              </w:rPr>
            </w:pP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ច្បាប់ចម្លងនៃប័</w:t>
            </w:r>
            <w:r w:rsidRPr="00FD4903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 xml:space="preserve">ណ្ណសម្គាល់ម្ចាស់កម្មសិទ្ធ 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ដែលបង្ហាញថា អ្នកគឺជាម្ចាស់ដី ឬ</w:t>
            </w:r>
          </w:p>
          <w:p w14:paraId="7F5F712F" w14:textId="77777777" w:rsidR="00005857" w:rsidRPr="0003482A" w:rsidRDefault="00005857" w:rsidP="00584443">
            <w:pPr>
              <w:pStyle w:val="ListParagraph"/>
              <w:numPr>
                <w:ilvl w:val="0"/>
                <w:numId w:val="12"/>
              </w:numPr>
              <w:ind w:left="589" w:hanging="567"/>
            </w:pP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ច្បាប់ចម្លងនៃកិច្ចសន្យាជួលឬកិច្ចព្រមព្រៀងជាលាយលក្ខណ៍អក្សរ​ដែលម្ចាស់ដីអនុញ្ញាតឲ្យប្រើប្រាស់​ដី។​ កិច្ចសន្យាជួល ឬកិច្ចព្រមព្រៀងជួល ត្រូវតែមានបញ្ចូល៖</w:t>
            </w:r>
          </w:p>
          <w:p w14:paraId="0B861D60" w14:textId="77777777" w:rsidR="00005857" w:rsidRPr="0003482A" w:rsidRDefault="00005857" w:rsidP="00584443">
            <w:pPr>
              <w:pStyle w:val="ListParagraph"/>
              <w:numPr>
                <w:ilvl w:val="1"/>
                <w:numId w:val="12"/>
              </w:numPr>
            </w:pP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ការអ</w:t>
            </w:r>
            <w:r w:rsidRPr="007A19FE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នុញ្ញាត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ឲ្យនៅឬធ្វើកិច្ចការនៅលើទីតាំងដី</w:t>
            </w:r>
          </w:p>
          <w:p w14:paraId="3321A4BF" w14:textId="77777777" w:rsidR="00005857" w:rsidRPr="00C51E8B" w:rsidRDefault="00005857" w:rsidP="00584443">
            <w:pPr>
              <w:pStyle w:val="ListParagraph"/>
              <w:numPr>
                <w:ilvl w:val="1"/>
                <w:numId w:val="12"/>
              </w:numPr>
            </w:pP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ការអ</w:t>
            </w:r>
            <w:r w:rsidRPr="009B6C8C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នុញ្ញាត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ឲ្យធ្វើ​សកម្មភាពទាក់ទងនឹងអាជ្ញាប័ណ្ណ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BA080F" w14:textId="77777777" w:rsidR="00005857" w:rsidRPr="0003482A" w:rsidRDefault="00981AB3" w:rsidP="00584443">
            <w:pPr>
              <w:spacing w:before="60" w:after="60"/>
            </w:pPr>
            <w:sdt>
              <w:sdtPr>
                <w:rPr>
                  <w:sz w:val="32"/>
                </w:rPr>
                <w:id w:val="-2091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005857" w:rsidRPr="00773FE9" w14:paraId="6A716496" w14:textId="77777777" w:rsidTr="00584443">
        <w:trPr>
          <w:trHeight w:val="145"/>
        </w:trPr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16F836F6" w14:textId="77777777" w:rsidR="00005857" w:rsidRPr="00A323B9" w:rsidRDefault="00005857" w:rsidP="00584443">
            <w:pPr>
              <w:rPr>
                <w:rFonts w:ascii="Khmer OS Content" w:hAnsi="Khmer OS Content" w:cs="Khmer OS Content"/>
                <w:szCs w:val="22"/>
                <w:lang w:val="en-US"/>
              </w:rPr>
            </w:pPr>
            <w:r w:rsidRPr="00A323B9">
              <w:rPr>
                <w:rFonts w:ascii="Khmer OS Content" w:hAnsi="Khmer OS Content" w:cs="Khmer OS Content"/>
                <w:color w:val="FFFFFF" w:themeColor="background1"/>
                <w:szCs w:val="22"/>
                <w:cs/>
                <w:lang w:bidi="km-KH"/>
              </w:rPr>
              <w:t xml:space="preserve">ផ្នែកទី </w:t>
            </w:r>
            <w:r w:rsidRPr="00A323B9">
              <w:rPr>
                <w:rFonts w:ascii="Khmer OS Content" w:hAnsi="Khmer OS Content" w:cs="Khmer OS Content"/>
                <w:b/>
                <w:bCs/>
                <w:color w:val="FFFFFF" w:themeColor="background1"/>
                <w:szCs w:val="22"/>
              </w:rPr>
              <w:t>3 -</w:t>
            </w:r>
            <w:r w:rsidRPr="00A323B9">
              <w:rPr>
                <w:rFonts w:ascii="Khmer OS Content" w:hAnsi="Khmer OS Content" w:cs="Khmer OS Content"/>
                <w:b/>
                <w:bCs/>
                <w:color w:val="FFFFFF" w:themeColor="background1"/>
                <w:szCs w:val="22"/>
                <w:cs/>
                <w:lang w:bidi="km-KH"/>
              </w:rPr>
              <w:t xml:space="preserve"> </w:t>
            </w:r>
            <w:r w:rsidRPr="00A323B9">
              <w:rPr>
                <w:rFonts w:ascii="Khmer OS Content" w:hAnsi="Khmer OS Content" w:cs="Khmer OS Content"/>
                <w:color w:val="FFFFFF" w:themeColor="background1"/>
                <w:szCs w:val="22"/>
                <w:cs/>
                <w:lang w:bidi="km-KH"/>
              </w:rPr>
              <w:t>ធ្វើ​ប្រតិបត្តិការពាណិជ្ជកម្ម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1F1F5F" w:themeFill="text1"/>
          </w:tcPr>
          <w:p w14:paraId="4B612FBE" w14:textId="77777777" w:rsidR="00005857" w:rsidRPr="0003482A" w:rsidRDefault="00005857" w:rsidP="00584443">
            <w:pPr>
              <w:spacing w:before="60" w:after="60"/>
            </w:pPr>
          </w:p>
        </w:tc>
      </w:tr>
      <w:tr w:rsidR="00005857" w:rsidRPr="00773FE9" w14:paraId="39911D32" w14:textId="77777777" w:rsidTr="00584443">
        <w:trPr>
          <w:trHeight w:val="145"/>
        </w:trPr>
        <w:tc>
          <w:tcPr>
            <w:tcW w:w="963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B2CC328" w14:textId="77777777" w:rsidR="00005857" w:rsidRDefault="00005857" w:rsidP="00584443">
            <w:pPr>
              <w:rPr>
                <w:rFonts w:asciiTheme="minorHAnsi" w:hAnsiTheme="minorHAnsi"/>
                <w:b/>
                <w:w w:val="105"/>
                <w:szCs w:val="22"/>
                <w:cs/>
              </w:rPr>
            </w:pPr>
            <w:r>
              <w:rPr>
                <w:rFonts w:ascii="Khmer OS System" w:hAnsi="Khmer OS System" w:cs="Khmer OS System" w:hint="cs"/>
                <w:b/>
                <w:bCs/>
                <w:cs/>
                <w:lang w:bidi="km-KH"/>
              </w:rPr>
              <w:t xml:space="preserve">សំណួរ </w:t>
            </w:r>
            <w:r>
              <w:rPr>
                <w:rFonts w:ascii="Khmer UI" w:hAnsi="Khmer UI" w:cs="Khmer UI"/>
                <w:b/>
                <w:w w:val="105"/>
                <w:lang w:val="en-US"/>
              </w:rPr>
              <w:t>7</w:t>
            </w:r>
            <w:r w:rsidRPr="00CC3B90">
              <w:rPr>
                <w:rFonts w:asciiTheme="minorHAnsi" w:hAnsiTheme="minorHAnsi"/>
                <w:b/>
                <w:w w:val="105"/>
              </w:rPr>
              <w:t>:</w:t>
            </w:r>
            <w:r>
              <w:rPr>
                <w:rFonts w:asciiTheme="minorHAnsi" w:hAnsiTheme="minorHAnsi" w:cstheme="minorBidi" w:hint="cs"/>
                <w:b/>
                <w:w w:val="105"/>
                <w:szCs w:val="36"/>
                <w:cs/>
                <w:lang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b/>
                <w:bCs/>
                <w:cs/>
                <w:lang w:bidi="km-KH"/>
              </w:rPr>
              <w:t>ស្ថានភាពនៃការចុះបញ្ជី</w:t>
            </w:r>
          </w:p>
          <w:p w14:paraId="1F47A841" w14:textId="77777777" w:rsidR="00005857" w:rsidRDefault="00005857" w:rsidP="00584443">
            <w:pPr>
              <w:pStyle w:val="ListParagraph"/>
              <w:numPr>
                <w:ilvl w:val="0"/>
                <w:numId w:val="12"/>
              </w:numPr>
              <w:ind w:left="567" w:hanging="567"/>
            </w:pPr>
            <w:r>
              <w:rPr>
                <w:rFonts w:ascii="Khmer OS System" w:hAnsi="Khmer OS System" w:cs="Khmer OS System" w:hint="cs"/>
                <w:i/>
                <w:iCs w:val="0"/>
                <w:cs/>
                <w:lang w:bidi="km-KH"/>
              </w:rPr>
              <w:t>សម្រង់ឈ្មោះ និងលេខពាណិជ្ជកម្ម (</w:t>
            </w:r>
            <w:r>
              <w:t>ABN</w:t>
            </w:r>
            <w:r>
              <w:rPr>
                <w:rFonts w:ascii="Khmer OS System" w:hAnsi="Khmer OS System" w:cs="Khmer OS System" w:hint="cs"/>
                <w:i/>
                <w:iCs w:val="0"/>
                <w:cs/>
                <w:lang w:bidi="km-KH"/>
              </w:rPr>
              <w:t xml:space="preserve">) </w:t>
            </w:r>
            <w:r>
              <w:rPr>
                <w:rFonts w:ascii="Khmer OS System" w:hAnsi="Khmer OS System" w:cs="Khmer OS System" w:hint="cs"/>
                <w:i/>
                <w:iCs w:val="0"/>
                <w:cs/>
                <w:lang w:val="en-US" w:bidi="km-KH"/>
              </w:rPr>
              <w:t>ឬ</w:t>
            </w:r>
          </w:p>
          <w:p w14:paraId="1B0E8D79" w14:textId="77777777" w:rsidR="00005857" w:rsidRPr="00C51E8B" w:rsidRDefault="00005857" w:rsidP="00584443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/>
                <w:b/>
                <w:w w:val="105"/>
                <w:szCs w:val="22"/>
              </w:rPr>
            </w:pPr>
            <w:r>
              <w:rPr>
                <w:rFonts w:ascii="Khmer OS System" w:hAnsi="Khmer OS System" w:cs="Khmer OS System" w:hint="cs"/>
                <w:i/>
                <w:iCs w:val="0"/>
                <w:cs/>
                <w:lang w:bidi="km-KH"/>
              </w:rPr>
              <w:t xml:space="preserve">សម្រង់ក្រុមហ៊ុនពី </w:t>
            </w:r>
            <w:r>
              <w:t>ASIC;</w:t>
            </w:r>
            <w:r>
              <w:rPr>
                <w:rFonts w:ascii="Khmer OS System" w:hAnsi="Khmer OS System" w:cs="Khmer OS System" w:hint="cs"/>
                <w:i/>
                <w:iCs w:val="0"/>
                <w:cs/>
                <w:lang w:bidi="km-KH"/>
              </w:rPr>
              <w:t xml:space="preserve"> សេចក្ដីសម្រង់ត្រូវមានរួមបញ្ចូលបណ្ដាឈ្មោះអ្នកគ្រប់គ្រងក្រុមហ៊ុន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5615DA" w14:textId="77777777" w:rsidR="00005857" w:rsidRPr="00773FE9" w:rsidRDefault="00981AB3" w:rsidP="00584443">
            <w:pPr>
              <w:spacing w:before="60" w:after="60"/>
              <w:rPr>
                <w:b/>
                <w:w w:val="105"/>
                <w:sz w:val="21"/>
              </w:rPr>
            </w:pPr>
            <w:sdt>
              <w:sdtPr>
                <w:rPr>
                  <w:sz w:val="32"/>
                </w:rPr>
                <w:id w:val="16560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005857" w:rsidRPr="00773FE9" w14:paraId="04ABB01F" w14:textId="77777777" w:rsidTr="00584443">
        <w:trPr>
          <w:trHeight w:val="589"/>
        </w:trPr>
        <w:tc>
          <w:tcPr>
            <w:tcW w:w="963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F19C835" w14:textId="77777777" w:rsidR="00005857" w:rsidRPr="00DB7AF9" w:rsidRDefault="00005857" w:rsidP="00584443">
            <w:pPr>
              <w:rPr>
                <w:rFonts w:asciiTheme="minorHAnsi" w:hAnsiTheme="minorHAnsi"/>
                <w:b/>
                <w:w w:val="105"/>
                <w:szCs w:val="22"/>
              </w:rPr>
            </w:pPr>
            <w:r>
              <w:rPr>
                <w:rFonts w:ascii="Khmer OS System" w:hAnsi="Khmer OS System" w:cs="Khmer OS System" w:hint="cs"/>
                <w:b/>
                <w:bCs/>
                <w:cs/>
                <w:lang w:bidi="km-KH"/>
              </w:rPr>
              <w:t xml:space="preserve">សំណួរ </w:t>
            </w:r>
            <w:r>
              <w:rPr>
                <w:rFonts w:ascii="Khmer UI" w:hAnsi="Khmer UI" w:cs="Khmer UI"/>
                <w:b/>
                <w:w w:val="105"/>
                <w:lang w:val="en-US"/>
              </w:rPr>
              <w:t>8</w:t>
            </w:r>
            <w:r w:rsidRPr="00CC3B90">
              <w:rPr>
                <w:rFonts w:asciiTheme="minorHAnsi" w:hAnsiTheme="minorHAnsi"/>
                <w:b/>
                <w:w w:val="105"/>
              </w:rPr>
              <w:t>:</w:t>
            </w:r>
            <w:r>
              <w:rPr>
                <w:rFonts w:asciiTheme="minorHAnsi" w:hAnsiTheme="minorHAnsi" w:cstheme="minorBidi" w:hint="cs"/>
                <w:b/>
                <w:w w:val="105"/>
                <w:szCs w:val="36"/>
                <w:cs/>
                <w:lang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b/>
                <w:bCs/>
                <w:cs/>
                <w:lang w:bidi="km-KH"/>
              </w:rPr>
              <w:t>ភស្ដុតាងនៃកិច្ចប្រតិបត្តិការពាណិជ្ជកម្ម</w:t>
            </w:r>
            <w:r w:rsidRPr="00CC3B90">
              <w:rPr>
                <w:rFonts w:asciiTheme="minorHAnsi" w:hAnsiTheme="minorHAnsi"/>
                <w:b/>
                <w:w w:val="105"/>
              </w:rPr>
              <w:t xml:space="preserve"> </w:t>
            </w:r>
          </w:p>
          <w:p w14:paraId="6B223FD7" w14:textId="77777777" w:rsidR="00005857" w:rsidRPr="00685AA8" w:rsidRDefault="00005857" w:rsidP="00584443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/>
                <w:b/>
                <w:iCs w:val="0"/>
                <w:w w:val="105"/>
                <w:szCs w:val="22"/>
              </w:rPr>
            </w:pPr>
            <w:r w:rsidRPr="00685AA8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រូបថត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នានា</w:t>
            </w:r>
            <w:r w:rsidRPr="00685AA8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 xml:space="preserve"> ឬរូបភាពនៃដី ដែលបង្ហាញពីសកម្មភាព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ដែលពឹងផ្អែកទៅលើការប្រើប្រាស់ទឹកក្រោមដីដោយរួមទាំងពេល</w:t>
            </w:r>
            <w:r w:rsidRPr="00685AA8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​មុនឆ្នាំ</w:t>
            </w:r>
            <w:r w:rsidRPr="00685AA8">
              <w:rPr>
                <w:rFonts w:asciiTheme="minorHAnsi" w:hAnsiTheme="minorHAnsi"/>
                <w:iCs w:val="0"/>
              </w:rPr>
              <w:t>2016</w:t>
            </w:r>
          </w:p>
          <w:p w14:paraId="1BF809DA" w14:textId="77777777" w:rsidR="00005857" w:rsidRPr="00773FE9" w:rsidRDefault="00005857" w:rsidP="00584443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/>
                <w:b/>
                <w:w w:val="105"/>
                <w:szCs w:val="22"/>
              </w:rPr>
            </w:pP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ភស្តុតាងពាក់ព័ន្ធដទៃទៀត​ដែលបង្ហាញឱ្យឃើញនូវកិច្ចប្រតិបត្តិពាណិជ្ជកម្ម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9EB5A8" w14:textId="77777777" w:rsidR="00005857" w:rsidRPr="00773FE9" w:rsidRDefault="00981AB3" w:rsidP="00584443">
            <w:pPr>
              <w:spacing w:before="60" w:after="60"/>
              <w:rPr>
                <w:b/>
                <w:w w:val="105"/>
                <w:sz w:val="21"/>
              </w:rPr>
            </w:pPr>
            <w:sdt>
              <w:sdtPr>
                <w:rPr>
                  <w:sz w:val="32"/>
                </w:rPr>
                <w:id w:val="90819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005857" w:rsidRPr="00C51E8B" w14:paraId="2C3284C9" w14:textId="77777777" w:rsidTr="00584443">
        <w:trPr>
          <w:trHeight w:val="145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99050AE" w14:textId="77777777" w:rsidR="00005857" w:rsidRPr="00C51E8B" w:rsidRDefault="00005857" w:rsidP="00584443">
            <w:pPr>
              <w:pStyle w:val="TableParagraph"/>
              <w:spacing w:before="77"/>
              <w:rPr>
                <w:rFonts w:asciiTheme="minorHAnsi" w:hAnsiTheme="minorHAnsi"/>
                <w:b/>
              </w:rPr>
            </w:pPr>
            <w:r>
              <w:rPr>
                <w:rFonts w:ascii="Khmer OS System" w:hAnsi="Khmer OS System" w:cs="Khmer OS System" w:hint="cs"/>
                <w:b/>
                <w:bCs/>
                <w:cs/>
                <w:lang w:bidi="km-KH"/>
              </w:rPr>
              <w:t xml:space="preserve">សំណួរ </w:t>
            </w:r>
            <w:r>
              <w:rPr>
                <w:rFonts w:ascii="Khmer UI" w:hAnsi="Khmer UI" w:cs="Khmer UI"/>
                <w:b/>
                <w:w w:val="105"/>
              </w:rPr>
              <w:t>9</w:t>
            </w:r>
            <w:r w:rsidRPr="00CC3B90">
              <w:rPr>
                <w:rFonts w:asciiTheme="minorHAnsi" w:hAnsiTheme="minorHAnsi"/>
                <w:b/>
                <w:w w:val="105"/>
              </w:rPr>
              <w:t>:</w:t>
            </w:r>
            <w:r>
              <w:rPr>
                <w:rFonts w:asciiTheme="minorHAnsi" w:hAnsiTheme="minorHAnsi" w:cstheme="minorBidi" w:hint="cs"/>
                <w:b/>
                <w:w w:val="105"/>
                <w:szCs w:val="36"/>
                <w:cs/>
                <w:lang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b/>
                <w:bCs/>
                <w:cs/>
                <w:lang w:bidi="km-KH"/>
              </w:rPr>
              <w:t>ភស្ដុតាងនៃកិច្ចប្រតិបត្តិការពាណិជ្ជកម្មបច្ចុប្បន្ន</w:t>
            </w:r>
          </w:p>
          <w:p w14:paraId="4073FEA0" w14:textId="77777777" w:rsidR="00005857" w:rsidRPr="003F34E9" w:rsidRDefault="00005857" w:rsidP="00584443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/>
                <w:b/>
                <w:iCs w:val="0"/>
                <w:w w:val="105"/>
                <w:szCs w:val="22"/>
              </w:rPr>
            </w:pPr>
            <w:r w:rsidRPr="00685AA8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រូបថត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នានា</w:t>
            </w:r>
            <w:r w:rsidRPr="00685AA8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 xml:space="preserve"> ឬរូបភាពនៃ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ការអភិវឌ្ឍ</w:t>
            </w:r>
            <w:r w:rsidRPr="00685AA8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(តាំងពី</w:t>
            </w:r>
            <w:r w:rsidRPr="00685AA8"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ឆ្នាំ</w:t>
            </w:r>
            <w:r w:rsidRPr="00685AA8">
              <w:rPr>
                <w:rFonts w:asciiTheme="minorHAnsi" w:hAnsiTheme="minorHAnsi"/>
                <w:iCs w:val="0"/>
              </w:rPr>
              <w:t>2016</w:t>
            </w:r>
            <w:r>
              <w:rPr>
                <w:rFonts w:ascii="Khmer OS System" w:hAnsi="Khmer OS System" w:cs="Khmer OS System" w:hint="cs"/>
                <w:iCs w:val="0"/>
                <w:szCs w:val="22"/>
                <w:cs/>
                <w:lang w:val="en-US" w:bidi="km-KH"/>
              </w:rPr>
              <w:t>មក)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FC0AAE" w14:textId="77777777" w:rsidR="00005857" w:rsidRPr="00C51E8B" w:rsidRDefault="00981AB3" w:rsidP="00584443">
            <w:pPr>
              <w:spacing w:before="60" w:after="60"/>
              <w:rPr>
                <w:b/>
                <w:w w:val="105"/>
                <w:szCs w:val="22"/>
              </w:rPr>
            </w:pPr>
            <w:sdt>
              <w:sdtPr>
                <w:rPr>
                  <w:sz w:val="32"/>
                </w:rPr>
                <w:id w:val="-17272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005857" w:rsidRPr="00C51E8B" w14:paraId="72CC4313" w14:textId="77777777" w:rsidTr="00584443">
        <w:trPr>
          <w:trHeight w:val="145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291CE91D" w14:textId="77777777" w:rsidR="00005857" w:rsidRPr="00FE5A89" w:rsidRDefault="00005857" w:rsidP="00584443">
            <w:pPr>
              <w:pStyle w:val="TableParagraph"/>
              <w:spacing w:before="77"/>
              <w:rPr>
                <w:rFonts w:ascii="Khmer OS Content" w:hAnsi="Khmer OS Content" w:cs="Khmer OS Content"/>
                <w:b/>
                <w:w w:val="105"/>
              </w:rPr>
            </w:pPr>
            <w:r w:rsidRPr="00FE5A89">
              <w:rPr>
                <w:rFonts w:ascii="Khmer OS Content" w:hAnsi="Khmer OS Content" w:cs="Khmer OS Content"/>
                <w:color w:val="FFFFFF" w:themeColor="background1"/>
                <w:cs/>
                <w:lang w:bidi="km-KH"/>
              </w:rPr>
              <w:t xml:space="preserve">ផ្នែកទី </w:t>
            </w:r>
            <w:r w:rsidRPr="00FE5A89">
              <w:rPr>
                <w:rFonts w:ascii="Khmer OS Content" w:hAnsi="Khmer OS Content" w:cs="Khmer OS Content"/>
                <w:b/>
                <w:bCs/>
                <w:color w:val="FFFFFF" w:themeColor="background1"/>
              </w:rPr>
              <w:t>4 -</w:t>
            </w:r>
            <w:r w:rsidRPr="00FE5A89">
              <w:rPr>
                <w:rFonts w:ascii="Khmer OS Content" w:hAnsi="Khmer OS Content" w:cs="Khmer OS Content"/>
                <w:b/>
                <w:bCs/>
                <w:color w:val="FFFFFF" w:themeColor="background1"/>
                <w:cs/>
                <w:lang w:bidi="km-KH"/>
              </w:rPr>
              <w:t xml:space="preserve"> </w:t>
            </w:r>
            <w:r w:rsidRPr="00FE5A89">
              <w:rPr>
                <w:rFonts w:ascii="Khmer OS Content" w:hAnsi="Khmer OS Content" w:cs="Khmer OS Content"/>
                <w:color w:val="FFFFFF" w:themeColor="background1"/>
                <w:cs/>
                <w:lang w:bidi="km-KH"/>
              </w:rPr>
              <w:t>ការប្រើទឹកក្រោមដី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14:paraId="5527CC0F" w14:textId="77777777" w:rsidR="00005857" w:rsidRPr="00C51E8B" w:rsidRDefault="00005857" w:rsidP="00584443">
            <w:pPr>
              <w:spacing w:before="60" w:after="60"/>
              <w:rPr>
                <w:szCs w:val="22"/>
              </w:rPr>
            </w:pPr>
          </w:p>
        </w:tc>
      </w:tr>
      <w:tr w:rsidR="00005857" w:rsidRPr="00C51E8B" w14:paraId="60E435C9" w14:textId="77777777" w:rsidTr="00584443">
        <w:trPr>
          <w:trHeight w:val="145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13611C3" w14:textId="77777777" w:rsidR="00005857" w:rsidRPr="00781175" w:rsidRDefault="00005857" w:rsidP="00584443">
            <w:pPr>
              <w:pStyle w:val="TableParagraph"/>
              <w:spacing w:before="77"/>
              <w:rPr>
                <w:rFonts w:asciiTheme="minorHAnsi" w:hAnsiTheme="minorHAnsi"/>
                <w:b/>
                <w:i/>
                <w:w w:val="105"/>
                <w:cs/>
              </w:rPr>
            </w:pPr>
            <w:r w:rsidRPr="00355D5B">
              <w:rPr>
                <w:rFonts w:ascii="Khmer OS System" w:hAnsi="Khmer OS System" w:cs="Khmer OS System" w:hint="cs"/>
                <w:b/>
                <w:bCs/>
                <w:cs/>
                <w:lang w:bidi="km-KH"/>
              </w:rPr>
              <w:t xml:space="preserve">សំណួរ </w:t>
            </w:r>
            <w:r>
              <w:rPr>
                <w:rFonts w:ascii="Khmer UI" w:hAnsi="Khmer UI" w:cs="Khmer UI"/>
                <w:b/>
                <w:w w:val="105"/>
              </w:rPr>
              <w:t>11</w:t>
            </w:r>
            <w:r w:rsidRPr="00355D5B">
              <w:rPr>
                <w:rFonts w:asciiTheme="minorHAnsi" w:hAnsiTheme="minorHAnsi"/>
                <w:b/>
                <w:w w:val="105"/>
              </w:rPr>
              <w:t>:</w:t>
            </w:r>
            <w:r w:rsidRPr="00355D5B">
              <w:rPr>
                <w:rFonts w:asciiTheme="minorHAnsi" w:hAnsiTheme="minorHAnsi" w:cstheme="minorBidi" w:hint="cs"/>
                <w:b/>
                <w:w w:val="105"/>
                <w:szCs w:val="36"/>
                <w:cs/>
                <w:lang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b/>
                <w:bCs/>
                <w:i/>
                <w:cs/>
                <w:lang w:bidi="km-KH"/>
              </w:rPr>
              <w:t>អណ្ដូងខួងដែលប្រើ</w:t>
            </w:r>
          </w:p>
          <w:p w14:paraId="32542202" w14:textId="77777777" w:rsidR="00005857" w:rsidRPr="007B1C9E" w:rsidRDefault="00005857" w:rsidP="00584443">
            <w:pPr>
              <w:pStyle w:val="ListParagraph"/>
              <w:numPr>
                <w:ilvl w:val="0"/>
                <w:numId w:val="12"/>
              </w:numPr>
              <w:ind w:left="567" w:hanging="567"/>
              <w:rPr>
                <w:rFonts w:asciiTheme="minorHAnsi" w:hAnsiTheme="minorHAnsi"/>
                <w:i/>
                <w:iCs w:val="0"/>
                <w:w w:val="105"/>
              </w:rPr>
            </w:pPr>
            <w:r>
              <w:rPr>
                <w:rFonts w:ascii="Khmer OS System" w:hAnsi="Khmer OS System" w:cs="Khmer OS System" w:hint="cs"/>
                <w:i/>
                <w:iCs w:val="0"/>
                <w:cs/>
                <w:lang w:bidi="km-KH"/>
              </w:rPr>
              <w:t xml:space="preserve">របាយការណ៍ពីការប្រើអណ្ដូងខួង ឬផែនទី </w:t>
            </w:r>
            <w:r>
              <w:rPr>
                <w:rFonts w:asciiTheme="minorHAnsi" w:hAnsiTheme="minorHAnsi"/>
                <w:w w:val="105"/>
              </w:rPr>
              <w:t>GPS</w:t>
            </w:r>
            <w:r>
              <w:rPr>
                <w:rFonts w:ascii="Khmer OS System" w:hAnsi="Khmer OS System" w:cs="Khmer OS System" w:hint="cs"/>
                <w:i/>
                <w:iCs w:val="0"/>
                <w:cs/>
                <w:lang w:bidi="km-KH"/>
              </w:rPr>
              <w:t xml:space="preserve"> ពិស្ដារ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A97B18" w14:textId="77777777" w:rsidR="00005857" w:rsidRPr="00C51E8B" w:rsidRDefault="00981AB3" w:rsidP="00584443">
            <w:pPr>
              <w:spacing w:before="60" w:after="60"/>
              <w:rPr>
                <w:szCs w:val="22"/>
              </w:rPr>
            </w:pPr>
            <w:sdt>
              <w:sdtPr>
                <w:rPr>
                  <w:sz w:val="32"/>
                </w:rPr>
                <w:id w:val="-10876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14:paraId="7EE350B4" w14:textId="77777777" w:rsidR="00C33387" w:rsidRPr="00623B32" w:rsidRDefault="00C33387" w:rsidP="00367076"/>
    <w:sectPr w:rsidR="00C33387" w:rsidRPr="00623B32" w:rsidSect="00714194">
      <w:headerReference w:type="default" r:id="rId19"/>
      <w:pgSz w:w="11906" w:h="16838" w:code="9"/>
      <w:pgMar w:top="794" w:right="849" w:bottom="709" w:left="794" w:header="794" w:footer="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60C4" w14:textId="77777777" w:rsidR="00981AB3" w:rsidRDefault="00981AB3" w:rsidP="007332FF">
      <w:r>
        <w:separator/>
      </w:r>
    </w:p>
  </w:endnote>
  <w:endnote w:type="continuationSeparator" w:id="0">
    <w:p w14:paraId="14BB4C78" w14:textId="77777777" w:rsidR="00981AB3" w:rsidRDefault="00981AB3" w:rsidP="007332FF">
      <w:r>
        <w:continuationSeparator/>
      </w:r>
    </w:p>
  </w:endnote>
  <w:endnote w:type="continuationNotice" w:id="1">
    <w:p w14:paraId="46BB534E" w14:textId="77777777" w:rsidR="00981AB3" w:rsidRDefault="00981A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mer OS System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Khmer OS Siemreap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charset w:val="00"/>
    <w:family w:val="swiss"/>
    <w:pitch w:val="variable"/>
    <w:sig w:usb0="00000003" w:usb1="00000000" w:usb2="00010000" w:usb3="00000000" w:csb0="00000001" w:csb1="00000000"/>
  </w:font>
  <w:font w:name="Khmer OS Content">
    <w:altName w:val="Leelawadee UI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451"/>
    </w:tblGrid>
    <w:tr w:rsidR="00C51E8B" w:rsidRPr="00132658" w14:paraId="3A0B768C" w14:textId="77777777" w:rsidTr="00E5382F">
      <w:trPr>
        <w:cantSplit/>
        <w:trHeight w:hRule="exact" w:val="1145"/>
      </w:trPr>
      <w:tc>
        <w:tcPr>
          <w:tcW w:w="15451" w:type="dxa"/>
          <w:vAlign w:val="bottom"/>
        </w:tcPr>
        <w:p w14:paraId="3699E0EF" w14:textId="14366159" w:rsidR="00C51E8B" w:rsidRPr="008852AF" w:rsidRDefault="00E5382F" w:rsidP="00B056F9">
          <w:pPr>
            <w:spacing w:after="0"/>
            <w:rPr>
              <w:rStyle w:val="PageNumber"/>
              <w:rFonts w:ascii="Khmer OS Moul" w:hAnsi="Khmer OS Moul" w:cs="Khmer OS Moul"/>
              <w:sz w:val="18"/>
              <w:szCs w:val="18"/>
            </w:rPr>
          </w:pPr>
          <w:r w:rsidRPr="008852AF">
            <w:rPr>
              <w:rFonts w:ascii="Khmer OS Moul" w:hAnsi="Khmer OS Moul" w:cs="Khmer OS Moul"/>
              <w:sz w:val="18"/>
              <w:szCs w:val="18"/>
              <w:cs/>
              <w:lang w:val="en-US" w:bidi="km-KH"/>
            </w:rPr>
            <w:t>ក្រសួងបរិស្ថាន ឧទ្យាន និងសន្តិសុខទឹក</w:t>
          </w:r>
        </w:p>
        <w:p w14:paraId="4856FB74" w14:textId="48758B87" w:rsidR="00C51E8B" w:rsidRPr="008852AF" w:rsidRDefault="00981AB3" w:rsidP="00B056F9">
          <w:pPr>
            <w:spacing w:after="0"/>
            <w:rPr>
              <w:rStyle w:val="PageNumber"/>
              <w:sz w:val="20"/>
            </w:rPr>
          </w:pPr>
          <w:sdt>
            <w:sdtPr>
              <w:rPr>
                <w:rFonts w:ascii="Khmer OS System" w:hAnsi="Khmer OS System" w:cs="Khmer OS System"/>
                <w:color w:val="1F1F5F" w:themeColor="text1"/>
                <w:sz w:val="20"/>
                <w:lang w:val="en-US" w:eastAsia="en-AU" w:bidi="km-KH"/>
              </w:rPr>
              <w:alias w:val="Date"/>
              <w:tag w:val=""/>
              <w:id w:val="-1297448235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5382F" w:rsidRPr="008852AF">
                <w:rPr>
                  <w:rFonts w:ascii="Khmer OS System" w:hAnsi="Khmer OS System" w:cs="Khmer OS System"/>
                  <w:color w:val="1F1F5F" w:themeColor="text1"/>
                  <w:sz w:val="20"/>
                  <w:lang w:val="en-US" w:eastAsia="en-AU" w:bidi="km-KH"/>
                </w:rPr>
                <w:t xml:space="preserve">14 </w:t>
              </w:r>
              <w:r w:rsidR="00E5382F" w:rsidRPr="008852AF">
                <w:rPr>
                  <w:rFonts w:ascii="Khmer OS System" w:hAnsi="Khmer OS System" w:cs="Khmer OS System" w:hint="cs"/>
                  <w:color w:val="1F1F5F" w:themeColor="text1"/>
                  <w:sz w:val="20"/>
                  <w:cs/>
                  <w:lang w:val="en-US" w:eastAsia="en-AU" w:bidi="km-KH"/>
                </w:rPr>
                <w:t xml:space="preserve">កក្កដា </w:t>
              </w:r>
              <w:r w:rsidR="00E5382F" w:rsidRPr="008852AF">
                <w:rPr>
                  <w:rFonts w:ascii="Khmer OS System" w:hAnsi="Khmer OS System" w:cs="Khmer OS System"/>
                  <w:color w:val="1F1F5F" w:themeColor="text1"/>
                  <w:sz w:val="20"/>
                  <w:lang w:val="en-US" w:eastAsia="en-AU" w:bidi="km-KH"/>
                </w:rPr>
                <w:t>2023</w:t>
              </w:r>
            </w:sdtContent>
          </w:sdt>
        </w:p>
        <w:p w14:paraId="7D024458" w14:textId="38F8FB2D" w:rsidR="00C51E8B" w:rsidRPr="008852AF" w:rsidRDefault="00E5382F" w:rsidP="00B056F9">
          <w:pPr>
            <w:spacing w:after="0"/>
            <w:rPr>
              <w:rStyle w:val="PageNumber"/>
              <w:sz w:val="20"/>
            </w:rPr>
          </w:pPr>
          <w:r w:rsidRPr="008852AF">
            <w:rPr>
              <w:rFonts w:ascii="Khmer OS System" w:hAnsi="Khmer OS System" w:cs="Khmer OS System" w:hint="cs"/>
              <w:color w:val="1F1F5F" w:themeColor="text1"/>
              <w:sz w:val="20"/>
              <w:cs/>
              <w:lang w:val="en-US" w:eastAsia="en-AU" w:bidi="km-KH"/>
            </w:rPr>
            <w:t>ទំព័រទី</w:t>
          </w:r>
          <w:r w:rsidR="00C51E8B" w:rsidRPr="008852AF">
            <w:rPr>
              <w:rStyle w:val="PageNumber"/>
              <w:sz w:val="20"/>
            </w:rPr>
            <w:t xml:space="preserve"> </w:t>
          </w:r>
          <w:r w:rsidR="00C51E8B" w:rsidRPr="008852AF">
            <w:rPr>
              <w:rStyle w:val="PageNumber"/>
              <w:sz w:val="20"/>
            </w:rPr>
            <w:fldChar w:fldCharType="begin"/>
          </w:r>
          <w:r w:rsidR="00C51E8B" w:rsidRPr="008852AF">
            <w:rPr>
              <w:rStyle w:val="PageNumber"/>
              <w:sz w:val="20"/>
            </w:rPr>
            <w:instrText xml:space="preserve"> PAGE  \* Arabic  \* MERGEFORMAT </w:instrText>
          </w:r>
          <w:r w:rsidR="00C51E8B" w:rsidRPr="008852AF">
            <w:rPr>
              <w:rStyle w:val="PageNumber"/>
              <w:sz w:val="20"/>
            </w:rPr>
            <w:fldChar w:fldCharType="separate"/>
          </w:r>
          <w:r w:rsidR="003B3471">
            <w:rPr>
              <w:rStyle w:val="PageNumber"/>
              <w:noProof/>
              <w:sz w:val="20"/>
            </w:rPr>
            <w:t>10</w:t>
          </w:r>
          <w:r w:rsidR="00C51E8B" w:rsidRPr="008852AF">
            <w:rPr>
              <w:rStyle w:val="PageNumber"/>
              <w:sz w:val="20"/>
            </w:rPr>
            <w:fldChar w:fldCharType="end"/>
          </w:r>
          <w:r w:rsidR="00C51E8B" w:rsidRPr="008852AF">
            <w:rPr>
              <w:rStyle w:val="PageNumber"/>
              <w:sz w:val="20"/>
            </w:rPr>
            <w:t xml:space="preserve"> </w:t>
          </w:r>
          <w:r w:rsidRPr="008852AF">
            <w:rPr>
              <w:rFonts w:ascii="Khmer OS System" w:hAnsi="Khmer OS System" w:cs="Khmer OS System" w:hint="cs"/>
              <w:color w:val="1F1F5F" w:themeColor="text1"/>
              <w:sz w:val="20"/>
              <w:cs/>
              <w:lang w:val="en-US" w:eastAsia="en-AU" w:bidi="km-KH"/>
            </w:rPr>
            <w:t>នៃ</w:t>
          </w:r>
          <w:r w:rsidR="00C51E8B" w:rsidRPr="008852AF">
            <w:rPr>
              <w:rStyle w:val="PageNumber"/>
              <w:sz w:val="20"/>
            </w:rPr>
            <w:t xml:space="preserve"> </w:t>
          </w:r>
          <w:r w:rsidR="00C51E8B" w:rsidRPr="008852AF">
            <w:rPr>
              <w:rStyle w:val="PageNumber"/>
              <w:sz w:val="20"/>
            </w:rPr>
            <w:fldChar w:fldCharType="begin"/>
          </w:r>
          <w:r w:rsidR="00C51E8B" w:rsidRPr="008852AF">
            <w:rPr>
              <w:rStyle w:val="PageNumber"/>
              <w:sz w:val="20"/>
            </w:rPr>
            <w:instrText xml:space="preserve"> NUMPAGES  \* Arabic  \* MERGEFORMAT </w:instrText>
          </w:r>
          <w:r w:rsidR="00C51E8B" w:rsidRPr="008852AF">
            <w:rPr>
              <w:rStyle w:val="PageNumber"/>
              <w:sz w:val="20"/>
            </w:rPr>
            <w:fldChar w:fldCharType="separate"/>
          </w:r>
          <w:r w:rsidR="003B3471">
            <w:rPr>
              <w:rStyle w:val="PageNumber"/>
              <w:noProof/>
              <w:sz w:val="20"/>
            </w:rPr>
            <w:t>10</w:t>
          </w:r>
          <w:r w:rsidR="00C51E8B" w:rsidRPr="008852AF">
            <w:rPr>
              <w:rStyle w:val="PageNumber"/>
              <w:sz w:val="20"/>
            </w:rPr>
            <w:fldChar w:fldCharType="end"/>
          </w:r>
        </w:p>
        <w:p w14:paraId="4BF967AF" w14:textId="4E85AAB2" w:rsidR="00E5382F" w:rsidRPr="00AC4488" w:rsidRDefault="00E5382F" w:rsidP="00B056F9">
          <w:pPr>
            <w:spacing w:after="0"/>
            <w:rPr>
              <w:rStyle w:val="PageNumber"/>
            </w:rPr>
          </w:pPr>
        </w:p>
      </w:tc>
    </w:tr>
  </w:tbl>
  <w:p w14:paraId="64CFA7C2" w14:textId="77777777" w:rsidR="00C51E8B" w:rsidRPr="00B11C67" w:rsidRDefault="00C51E8B" w:rsidP="002645D5">
    <w:pPr>
      <w:pStyle w:val="Footer"/>
      <w:rPr>
        <w:sz w:val="4"/>
        <w:szCs w:val="4"/>
      </w:rPr>
    </w:pPr>
  </w:p>
  <w:p w14:paraId="0D63A196" w14:textId="77777777" w:rsidR="00C51E8B" w:rsidRPr="002645D5" w:rsidRDefault="00C51E8B" w:rsidP="002645D5">
    <w:pPr>
      <w:pStyle w:val="Footer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C0E6" w14:textId="77777777" w:rsidR="00981AB3" w:rsidRDefault="00981AB3" w:rsidP="007C2970">
      <w:pPr>
        <w:spacing w:after="40"/>
      </w:pPr>
      <w:r>
        <w:separator/>
      </w:r>
    </w:p>
  </w:footnote>
  <w:footnote w:type="continuationSeparator" w:id="0">
    <w:p w14:paraId="5806A613" w14:textId="77777777" w:rsidR="00981AB3" w:rsidRDefault="00981AB3" w:rsidP="007332FF">
      <w:r>
        <w:continuationSeparator/>
      </w:r>
    </w:p>
  </w:footnote>
  <w:footnote w:type="continuationNotice" w:id="1">
    <w:p w14:paraId="25E9955C" w14:textId="77777777" w:rsidR="00981AB3" w:rsidRDefault="00981AB3">
      <w:pPr>
        <w:spacing w:after="0"/>
      </w:pPr>
    </w:p>
  </w:footnote>
  <w:footnote w:id="2">
    <w:p w14:paraId="2556E717" w14:textId="03186943" w:rsidR="00C51E8B" w:rsidRDefault="00C51E8B">
      <w:pPr>
        <w:pStyle w:val="FootnoteText"/>
      </w:pPr>
      <w:r w:rsidRPr="007274FC">
        <w:rPr>
          <w:rStyle w:val="FootnoteReference"/>
          <w:sz w:val="22"/>
          <w:vertAlign w:val="baseline"/>
        </w:rPr>
        <w:sym w:font="Wingdings" w:char="F026"/>
      </w:r>
      <w:r w:rsidRPr="007274FC">
        <w:rPr>
          <w:sz w:val="22"/>
        </w:rPr>
        <w:t xml:space="preserve"> </w:t>
      </w:r>
      <w:hyperlink r:id="rId1" w:history="1">
        <w:r w:rsidRPr="00C8453E">
          <w:rPr>
            <w:rStyle w:val="Hyperlink"/>
            <w:sz w:val="20"/>
          </w:rPr>
          <w:t>https://nt.gov.au/page/copyright-disclaimer-and-privacy</w:t>
        </w:r>
      </w:hyperlink>
    </w:p>
  </w:footnote>
  <w:footnote w:id="3">
    <w:p w14:paraId="366C28C0" w14:textId="4031BEBA" w:rsidR="00C51E8B" w:rsidRDefault="00C51E8B">
      <w:pPr>
        <w:pStyle w:val="FootnoteText"/>
      </w:pPr>
      <w:r w:rsidRPr="00620B14">
        <w:rPr>
          <w:rStyle w:val="FootnoteReference"/>
          <w:sz w:val="22"/>
          <w:vertAlign w:val="baseline"/>
        </w:rPr>
        <w:sym w:font="Wingdings" w:char="F026"/>
      </w:r>
      <w:r>
        <w:t xml:space="preserve"> </w:t>
      </w:r>
      <w:hyperlink r:id="rId2" w:history="1">
        <w:r w:rsidRPr="00D73E91">
          <w:rPr>
            <w:rStyle w:val="Hyperlink"/>
            <w:sz w:val="20"/>
          </w:rPr>
          <w:t>https://depws.nt.gov.au/consultation-publications/privacy-policy</w:t>
        </w:r>
      </w:hyperlink>
    </w:p>
  </w:footnote>
  <w:footnote w:id="4">
    <w:p w14:paraId="0132475D" w14:textId="7FF5869C" w:rsidR="00452BE4" w:rsidRPr="00BB4236" w:rsidRDefault="00452BE4" w:rsidP="002B733C">
      <w:pPr>
        <w:pStyle w:val="FootnoteText"/>
        <w:spacing w:after="120"/>
      </w:pPr>
      <w:r w:rsidRPr="0065083F">
        <w:rPr>
          <w:rStyle w:val="FootnoteReference"/>
          <w:sz w:val="22"/>
          <w:vertAlign w:val="baseline"/>
        </w:rPr>
        <w:sym w:font="Wingdings" w:char="F026"/>
      </w:r>
      <w:r>
        <w:rPr>
          <w:rFonts w:cstheme="minorBidi" w:hint="cs"/>
          <w:sz w:val="22"/>
          <w:cs/>
          <w:lang w:bidi="km-KH"/>
        </w:rPr>
        <w:t xml:space="preserve"> </w:t>
      </w:r>
      <w:r w:rsidR="00842C59" w:rsidRPr="00D627E4">
        <w:rPr>
          <w:rFonts w:ascii="Khmer OS System" w:hAnsi="Khmer OS System" w:cs="Khmer OS System" w:hint="cs"/>
          <w:b/>
          <w:bCs/>
          <w:sz w:val="18"/>
          <w:szCs w:val="18"/>
          <w:cs/>
          <w:lang w:val="en-US" w:eastAsia="en-AU" w:bidi="km-KH"/>
        </w:rPr>
        <w:t>តំបន់</w:t>
      </w:r>
      <w:r w:rsidRPr="00D627E4">
        <w:rPr>
          <w:rFonts w:ascii="Khmer OS System" w:hAnsi="Khmer OS System" w:cs="Khmer OS System"/>
          <w:b/>
          <w:bCs/>
          <w:sz w:val="18"/>
          <w:szCs w:val="18"/>
          <w:cs/>
          <w:lang w:val="en-US" w:eastAsia="en-AU" w:bidi="km-KH"/>
        </w:rPr>
        <w:t>គ្រប់គ្រងទឹកជនបទនៃទីក្រុងដា</w:t>
      </w:r>
      <w:r w:rsidR="008C785D" w:rsidRPr="00D627E4">
        <w:rPr>
          <w:rFonts w:ascii="Khmer OS System" w:hAnsi="Khmer OS System" w:cs="Khmer OS System" w:hint="cs"/>
          <w:b/>
          <w:bCs/>
          <w:sz w:val="18"/>
          <w:szCs w:val="18"/>
          <w:cs/>
          <w:lang w:val="en-US" w:eastAsia="en-AU" w:bidi="km-KH"/>
        </w:rPr>
        <w:t>រវិ</w:t>
      </w:r>
      <w:r w:rsidRPr="00D627E4">
        <w:rPr>
          <w:rFonts w:ascii="Khmer OS System" w:hAnsi="Khmer OS System" w:cs="Khmer OS System"/>
          <w:b/>
          <w:bCs/>
          <w:sz w:val="18"/>
          <w:szCs w:val="18"/>
          <w:cs/>
          <w:lang w:val="en-US" w:eastAsia="en-AU" w:bidi="km-KH"/>
        </w:rPr>
        <w:t xml:space="preserve">ន 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>គឺជា</w:t>
      </w:r>
      <w:r w:rsidR="008C785D"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>ផ្នែក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>មួយនៃ</w:t>
      </w:r>
      <w:r w:rsidR="008C785D"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>ដែនដី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>ដែលប្រកាស</w:t>
      </w:r>
      <w:r w:rsidR="005426DD"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>ដោយ​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 xml:space="preserve">រដ្ឋ​មន្ត្រី​ តាមជំពូកទី </w:t>
      </w:r>
      <w:r w:rsidRPr="00D627E4">
        <w:rPr>
          <w:rFonts w:ascii="Khmer OS System" w:hAnsi="Khmer OS System" w:cs="Khmer OS System"/>
          <w:sz w:val="18"/>
          <w:szCs w:val="18"/>
          <w:lang w:val="en-US" w:eastAsia="en-AU" w:bidi="km-KH"/>
        </w:rPr>
        <w:t>22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 xml:space="preserve"> </w:t>
      </w:r>
      <w:r w:rsidR="008C785D"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>នៃ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>ច្បាប់ចុះថ្ងៃទី</w:t>
      </w:r>
      <w:r w:rsidRPr="00D627E4">
        <w:rPr>
          <w:rFonts w:ascii="Khmer OS System" w:hAnsi="Khmer OS System" w:cs="Khmer OS System"/>
          <w:sz w:val="18"/>
          <w:szCs w:val="18"/>
          <w:lang w:val="en-US" w:eastAsia="en-AU" w:bidi="km-KH"/>
        </w:rPr>
        <w:t>17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 xml:space="preserve"> ខែឧសភា ឆ្នាំ</w:t>
      </w:r>
      <w:r w:rsidRPr="00D627E4">
        <w:rPr>
          <w:rFonts w:ascii="Khmer OS System" w:hAnsi="Khmer OS System" w:cs="Khmer OS System"/>
          <w:sz w:val="18"/>
          <w:szCs w:val="18"/>
          <w:lang w:val="en-US" w:eastAsia="en-AU" w:bidi="km-KH"/>
        </w:rPr>
        <w:t>1999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 xml:space="preserve"> និងបានបោះពុម្ពផ្សាយនៅក្នុងសៀវភៅរាជក្រឹត្យលេខ</w:t>
      </w:r>
      <w:r w:rsidRPr="00D627E4">
        <w:rPr>
          <w:rFonts w:ascii="Khmer OS System" w:hAnsi="Khmer OS System" w:cs="Khmer OS System"/>
          <w:sz w:val="18"/>
          <w:szCs w:val="18"/>
          <w:lang w:val="en-US" w:eastAsia="en-AU" w:bidi="km-KH"/>
        </w:rPr>
        <w:t>21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 xml:space="preserve"> ចុះថ្ងៃទី</w:t>
      </w:r>
      <w:r w:rsidRPr="00D627E4">
        <w:rPr>
          <w:rFonts w:ascii="Khmer OS System" w:hAnsi="Khmer OS System" w:cs="Khmer OS System"/>
          <w:sz w:val="18"/>
          <w:szCs w:val="18"/>
          <w:lang w:val="en-US" w:eastAsia="en-AU" w:bidi="km-KH"/>
        </w:rPr>
        <w:t>2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 xml:space="preserve"> ខែមិថុនា ឆ្នាំ</w:t>
      </w:r>
      <w:r w:rsidRPr="00D627E4">
        <w:rPr>
          <w:rFonts w:ascii="Khmer OS System" w:hAnsi="Khmer OS System" w:cs="Khmer OS System"/>
          <w:sz w:val="18"/>
          <w:szCs w:val="18"/>
          <w:lang w:val="en-US" w:eastAsia="en-AU" w:bidi="km-KH"/>
        </w:rPr>
        <w:t>1999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>។</w:t>
      </w:r>
      <w:r w:rsidRPr="00D627E4">
        <w:rPr>
          <w:rFonts w:ascii="Khmer OS System" w:hAnsi="Khmer OS System" w:cs="Khmer OS System"/>
          <w:sz w:val="18"/>
          <w:szCs w:val="18"/>
          <w:lang w:val="en-US" w:eastAsia="en-AU" w:bidi="km-KH"/>
        </w:rPr>
        <w:t xml:space="preserve"> 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 xml:space="preserve">សម្រាប់ព័ត៌មានបន្ថែម </w:t>
      </w:r>
      <w:r w:rsidR="00D627E4"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>សូម</w:t>
      </w:r>
      <w:r w:rsidRPr="00D627E4">
        <w:rPr>
          <w:rFonts w:ascii="Khmer OS System" w:hAnsi="Khmer OS System" w:cs="Khmer OS System" w:hint="cs"/>
          <w:sz w:val="18"/>
          <w:szCs w:val="18"/>
          <w:cs/>
          <w:lang w:val="en-US" w:eastAsia="en-AU" w:bidi="km-KH"/>
        </w:rPr>
        <w:t>មើលតាមតំណភ្ជាប់នេះ</w:t>
      </w:r>
      <w:r>
        <w:rPr>
          <w:rFonts w:ascii="Khmer OS System" w:hAnsi="Khmer OS System" w:cs="Khmer OS System" w:hint="cs"/>
          <w:cs/>
          <w:lang w:val="en-US" w:eastAsia="en-AU" w:bidi="km-KH"/>
        </w:rPr>
        <w:t xml:space="preserve"> </w:t>
      </w:r>
      <w:hyperlink r:id="rId3" w:history="1">
        <w:r w:rsidRPr="0093792E">
          <w:rPr>
            <w:rStyle w:val="Hyperlink"/>
            <w:sz w:val="20"/>
          </w:rPr>
          <w:t>https://nt.gov.au/environment/water/water-resources-of-the-nt/water-control-districts</w:t>
        </w:r>
      </w:hyperlink>
    </w:p>
  </w:footnote>
  <w:footnote w:id="5">
    <w:p w14:paraId="2852F7F4" w14:textId="6EA0BB38" w:rsidR="00F9642D" w:rsidRPr="00BB4236" w:rsidRDefault="00F9642D" w:rsidP="002B4183">
      <w:pPr>
        <w:pStyle w:val="FootnoteText"/>
        <w:spacing w:after="120"/>
      </w:pPr>
      <w:r w:rsidRPr="0065083F">
        <w:rPr>
          <w:rStyle w:val="FootnoteReference"/>
          <w:sz w:val="22"/>
          <w:vertAlign w:val="baseline"/>
        </w:rPr>
        <w:sym w:font="Wingdings" w:char="F026"/>
      </w:r>
      <w:r>
        <w:rPr>
          <w:rFonts w:cstheme="minorBidi" w:hint="cs"/>
          <w:sz w:val="22"/>
          <w:cs/>
          <w:lang w:bidi="km-KH"/>
        </w:rPr>
        <w:t xml:space="preserve"> </w:t>
      </w:r>
      <w:r w:rsidR="00D627E4" w:rsidRPr="00D627E4">
        <w:rPr>
          <w:rFonts w:ascii="Khmer OS System" w:hAnsi="Khmer OS System" w:cs="Khmer OS System" w:hint="cs"/>
          <w:b/>
          <w:bCs/>
          <w:color w:val="000000"/>
          <w:sz w:val="18"/>
          <w:szCs w:val="18"/>
          <w:cs/>
          <w:lang w:val="en-US" w:bidi="km-KH"/>
        </w:rPr>
        <w:t>កិច្ច​ប្រតិបត្តិកា</w:t>
      </w:r>
      <w:r w:rsidRPr="00D627E4">
        <w:rPr>
          <w:rFonts w:ascii="Khmer OS System" w:hAnsi="Khmer OS System" w:cs="Khmer OS System" w:hint="cs"/>
          <w:b/>
          <w:bCs/>
          <w:color w:val="000000"/>
          <w:sz w:val="18"/>
          <w:szCs w:val="18"/>
          <w:cs/>
          <w:lang w:val="en-US" w:bidi="km-KH"/>
        </w:rPr>
        <w:t>ពាណិជ្ជកម្ម</w:t>
      </w:r>
      <w:r w:rsidRPr="00D627E4">
        <w:rPr>
          <w:rFonts w:ascii="Khmer OS System" w:hAnsi="Khmer OS System" w:cs="Khmer OS System"/>
          <w:color w:val="000000"/>
          <w:sz w:val="18"/>
          <w:szCs w:val="18"/>
          <w:lang w:val="en-US" w:bidi="km-KH"/>
        </w:rPr>
        <w:t xml:space="preserve"> </w:t>
      </w:r>
      <w:r w:rsidRPr="00D627E4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យោងទៅ​លើអាជីវកម្ម​ ឬសហគ្រាស​ដែលធ្វើសកម្មភាព</w:t>
      </w:r>
      <w:r w:rsidR="00136206" w:rsidRPr="00D627E4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ក្នុងគោលដៅ</w:t>
      </w:r>
      <w:r w:rsidRPr="00D627E4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 xml:space="preserve">រកប្រាក់ចំណេញ។ </w:t>
      </w:r>
      <w:r w:rsidR="00D627E4" w:rsidRPr="00D627E4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កិច្ចប្រតិបត្តិការ</w:t>
      </w:r>
      <w:r w:rsidRPr="00D627E4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ពាណិជ្ជកម្មអាចធ្វើឡើងជាលក្ខណៈបុគ្គលឯកជន, ភាពជាដៃគូសហការ ឬជាសាជីវកម្ម។</w:t>
      </w:r>
    </w:p>
  </w:footnote>
  <w:footnote w:id="6">
    <w:p w14:paraId="1ABEB030" w14:textId="34BDDDF7" w:rsidR="009A532E" w:rsidRPr="00132E65" w:rsidRDefault="00BA5F3E" w:rsidP="001E54E2">
      <w:pPr>
        <w:pStyle w:val="FootnoteText"/>
        <w:spacing w:after="120"/>
      </w:pPr>
      <w:r w:rsidRPr="0065083F">
        <w:rPr>
          <w:rStyle w:val="FootnoteReference"/>
          <w:sz w:val="22"/>
          <w:vertAlign w:val="baseline"/>
        </w:rPr>
        <w:sym w:font="Wingdings" w:char="F026"/>
      </w:r>
      <w:r>
        <w:rPr>
          <w:rFonts w:cstheme="minorBidi" w:hint="cs"/>
          <w:sz w:val="22"/>
          <w:cs/>
          <w:lang w:bidi="km-KH"/>
        </w:rPr>
        <w:t xml:space="preserve"> </w:t>
      </w:r>
      <w:r w:rsidR="00136206" w:rsidRPr="005903E7">
        <w:rPr>
          <w:rFonts w:ascii="Khmer OS System" w:hAnsi="Khmer OS System" w:cs="Khmer OS System" w:hint="cs"/>
          <w:b/>
          <w:bCs/>
          <w:color w:val="000000"/>
          <w:sz w:val="18"/>
          <w:szCs w:val="18"/>
          <w:cs/>
          <w:lang w:val="en-US" w:bidi="km-KH"/>
        </w:rPr>
        <w:t>ជាប្រចាំ</w:t>
      </w:r>
      <w:r w:rsidRPr="005903E7">
        <w:rPr>
          <w:rFonts w:ascii="Khmer OS System" w:hAnsi="Khmer OS System" w:cs="Khmer OS System"/>
          <w:color w:val="000000"/>
          <w:sz w:val="18"/>
          <w:szCs w:val="18"/>
          <w:lang w:val="en-US" w:bidi="km-KH"/>
        </w:rPr>
        <w:t xml:space="preserve"> </w:t>
      </w:r>
      <w:r w:rsidR="00F171E4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សំដៅទៅលើការ</w:t>
      </w:r>
      <w:r w:rsidR="005903E7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បូម</w:t>
      </w:r>
      <w:r w:rsidR="00F171E4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យកទឹក</w:t>
      </w:r>
      <w:r w:rsidR="005903E7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ជានិច្ច</w:t>
      </w:r>
      <w:r w:rsidR="00971783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ជាកាល</w:t>
      </w:r>
      <w:r w:rsidR="00F171E4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 xml:space="preserve"> ជាផ្នែកមួយនៃ</w:t>
      </w:r>
      <w:r w:rsidR="00136206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កិច្ចប្រតិបត្តិការ</w:t>
      </w:r>
      <w:r w:rsidR="00F171E4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អាជីវកម្ម ដែល​</w:t>
      </w:r>
      <w:r w:rsidR="00A33C2B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ដែល</w:t>
      </w:r>
      <w:r w:rsidR="00F171E4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អាច</w:t>
      </w:r>
      <w:r w:rsidR="005903E7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កំណត់ដឹងជាមុន</w:t>
      </w:r>
      <w:r w:rsidR="00F171E4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បាន។</w:t>
      </w:r>
      <w:r w:rsidR="00A33C2B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 xml:space="preserve"> ឧទាហរណ៍</w:t>
      </w:r>
      <w:r w:rsidR="00971783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នៃ</w:t>
      </w:r>
      <w:r w:rsidR="00A33C2B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សកម្មភាព</w:t>
      </w:r>
      <w:r w:rsidR="00971783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បូម</w:t>
      </w:r>
      <w:r w:rsidR="00A33C2B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យកទឹក</w:t>
      </w:r>
      <w:r w:rsidR="005903E7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ជាប្រចាំ​អាច</w:t>
      </w:r>
      <w:r w:rsidR="00A33C2B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រួមមាននៅក្នុងសកម្មភាពប្រចាំឆ្នាំ</w:t>
      </w:r>
      <w:r w:rsidR="005903E7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នៃ</w:t>
      </w:r>
      <w:r w:rsidR="00A33C2B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ការ​ស្រោចស្រពដំណាំជាទៀងទាត់នៅរដូវប្រាំង ទោះបីជានៅរដូវភ្លៀ</w:t>
      </w:r>
      <w:r w:rsidR="00136206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ង</w:t>
      </w:r>
      <w:r w:rsidR="00A33C2B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មិនមានការ</w:t>
      </w:r>
      <w:r w:rsidR="00136206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ប្រើទឹក</w:t>
      </w:r>
      <w:r w:rsidR="00A33C2B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ស្រោច</w:t>
      </w:r>
      <w:r w:rsidR="00136206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ស្រព</w:t>
      </w:r>
      <w:r w:rsidR="00A33C2B" w:rsidRPr="005903E7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ក្ដី។</w:t>
      </w:r>
      <w:r w:rsidR="00F171E4">
        <w:rPr>
          <w:rFonts w:ascii="Khmer OS System" w:hAnsi="Khmer OS System" w:cs="Khmer OS System" w:hint="cs"/>
          <w:color w:val="000000"/>
          <w:cs/>
          <w:lang w:val="en-US" w:bidi="km-KH"/>
        </w:rPr>
        <w:t xml:space="preserve"> </w:t>
      </w:r>
    </w:p>
  </w:footnote>
  <w:footnote w:id="7">
    <w:p w14:paraId="34975FFF" w14:textId="0C61873F" w:rsidR="00474DC7" w:rsidRPr="00BB4236" w:rsidRDefault="005903E7" w:rsidP="004362A6">
      <w:pPr>
        <w:pStyle w:val="FootnoteText"/>
        <w:spacing w:after="120"/>
      </w:pPr>
      <w:r w:rsidRPr="0065083F">
        <w:rPr>
          <w:rStyle w:val="FootnoteReference"/>
          <w:sz w:val="22"/>
          <w:vertAlign w:val="baseline"/>
        </w:rPr>
        <w:sym w:font="Wingdings" w:char="F026"/>
      </w:r>
      <w:r>
        <w:rPr>
          <w:rFonts w:cstheme="minorBidi" w:hint="cs"/>
          <w:sz w:val="22"/>
          <w:cs/>
          <w:lang w:bidi="km-KH"/>
        </w:rPr>
        <w:t xml:space="preserve"> </w:t>
      </w:r>
      <w:r w:rsidRPr="00D627E4">
        <w:rPr>
          <w:rFonts w:ascii="Khmer OS System" w:hAnsi="Khmer OS System" w:cs="Khmer OS System" w:hint="cs"/>
          <w:b/>
          <w:bCs/>
          <w:color w:val="000000"/>
          <w:sz w:val="18"/>
          <w:szCs w:val="18"/>
          <w:cs/>
          <w:lang w:val="en-US" w:bidi="km-KH"/>
        </w:rPr>
        <w:t>កិច្ច​ប្រតិបត្តិកាពាណិជ្ជកម្ម</w:t>
      </w:r>
      <w:r w:rsidRPr="00D627E4">
        <w:rPr>
          <w:rFonts w:ascii="Khmer OS System" w:hAnsi="Khmer OS System" w:cs="Khmer OS System"/>
          <w:color w:val="000000"/>
          <w:sz w:val="18"/>
          <w:szCs w:val="18"/>
          <w:lang w:val="en-US" w:bidi="km-KH"/>
        </w:rPr>
        <w:t xml:space="preserve"> </w:t>
      </w:r>
      <w:r w:rsidRPr="00D627E4">
        <w:rPr>
          <w:rFonts w:ascii="Khmer OS System" w:hAnsi="Khmer OS System" w:cs="Khmer OS System" w:hint="cs"/>
          <w:color w:val="000000"/>
          <w:sz w:val="18"/>
          <w:szCs w:val="18"/>
          <w:cs/>
          <w:lang w:val="en-US" w:bidi="km-KH"/>
        </w:rPr>
        <w:t>យោងទៅ​លើអាជីវកម្ម​ ឬសហគ្រាស​ដែលធ្វើសកម្មភាពក្នុងគោលដៅរកប្រាក់ចំណេញ។ កិច្ចប្រតិបត្តិការពាណិជ្ជកម្មអាចធ្វើឡើងជាលក្ខណៈបុគ្គលឯកជន, ភាពជាដៃគូសហការ ឬជាសាជីវកម្ម។</w:t>
      </w:r>
      <w:r>
        <w:rPr>
          <w:rFonts w:ascii="Khmer OS System" w:hAnsi="Khmer OS System" w:cs="Khmer OS System" w:hint="cs"/>
          <w:color w:val="000000"/>
          <w:cs/>
          <w:lang w:val="en-US" w:bidi="km-KH"/>
        </w:rPr>
        <w:t xml:space="preserve"> </w:t>
      </w:r>
    </w:p>
  </w:footnote>
  <w:footnote w:id="8">
    <w:p w14:paraId="596D42B8" w14:textId="50EDA69E" w:rsidR="008614FC" w:rsidRDefault="008614FC" w:rsidP="008614FC">
      <w:pPr>
        <w:pStyle w:val="FootnoteText"/>
        <w:spacing w:after="120"/>
      </w:pPr>
      <w:r w:rsidRPr="0065083F">
        <w:rPr>
          <w:rStyle w:val="FootnoteReference"/>
          <w:sz w:val="22"/>
          <w:vertAlign w:val="baseline"/>
        </w:rPr>
        <w:sym w:font="Wingdings" w:char="F026"/>
      </w:r>
      <w:r w:rsidRPr="0065083F">
        <w:t xml:space="preserve"> </w:t>
      </w:r>
      <w:r w:rsidR="00557B92" w:rsidRPr="00557B92">
        <w:rPr>
          <w:rFonts w:ascii="Khmer OS System" w:hAnsi="Khmer OS System" w:cs="Khmer OS System" w:hint="cs"/>
          <w:b/>
          <w:bCs/>
          <w:i/>
          <w:sz w:val="18"/>
          <w:szCs w:val="18"/>
          <w:cs/>
          <w:lang w:val="en-US" w:bidi="km-KH"/>
        </w:rPr>
        <w:t>អ្នកដែលបានទទួលសិទ្ធកាន់កាប់ដី</w:t>
      </w:r>
      <w:r w:rsidR="00557B92" w:rsidRPr="00557B92">
        <w:rPr>
          <w:rFonts w:ascii="Khmer OS System" w:hAnsi="Khmer OS System" w:cs="Khmer OS System" w:hint="cs"/>
          <w:i/>
          <w:sz w:val="18"/>
          <w:szCs w:val="18"/>
          <w:cs/>
          <w:lang w:val="en-US" w:bidi="km-KH"/>
        </w:rPr>
        <w:t xml:space="preserve"> អាចរួមបញ្ចូលទាំង អ្នកជួល, </w:t>
      </w:r>
      <w:r w:rsidR="00557B92" w:rsidRPr="00557B92">
        <w:rPr>
          <w:rFonts w:ascii="Khmer OS Siemreap" w:hAnsi="Khmer OS Siemreap" w:cs="Khmer OS Siemreap"/>
          <w:i/>
          <w:sz w:val="18"/>
          <w:szCs w:val="18"/>
          <w:cs/>
          <w:lang w:val="en-US" w:bidi="km-KH"/>
        </w:rPr>
        <w:t>ភតិកៈ</w:t>
      </w:r>
      <w:r w:rsidR="00557B92" w:rsidRPr="00557B92">
        <w:rPr>
          <w:rFonts w:ascii="Khmer OS System" w:hAnsi="Khmer OS System" w:cs="Khmer OS System" w:hint="cs"/>
          <w:i/>
          <w:sz w:val="18"/>
          <w:szCs w:val="18"/>
          <w:cs/>
          <w:lang w:val="en-US" w:bidi="km-KH"/>
        </w:rPr>
        <w:t xml:space="preserve"> ឬអ្នកជួលបន្ត</w:t>
      </w:r>
    </w:p>
    <w:p w14:paraId="559331A8" w14:textId="481DEEF0" w:rsidR="006F1DFB" w:rsidRPr="0065083F" w:rsidRDefault="006F1DFB" w:rsidP="008614FC">
      <w:pPr>
        <w:pStyle w:val="FootnoteText"/>
        <w:spacing w:after="120"/>
      </w:pPr>
    </w:p>
  </w:footnote>
  <w:footnote w:id="9">
    <w:p w14:paraId="74480DDC" w14:textId="1E834E79" w:rsidR="004B3FAC" w:rsidRPr="00AF3AC6" w:rsidRDefault="00302285" w:rsidP="00302285">
      <w:pPr>
        <w:pStyle w:val="FootnoteText"/>
        <w:spacing w:after="120"/>
        <w:rPr>
          <w:rFonts w:ascii="Khmer OS System" w:hAnsi="Khmer OS System" w:cs="Khmer OS System"/>
          <w:i/>
          <w:szCs w:val="22"/>
          <w:lang w:val="en-US" w:bidi="km-KH"/>
        </w:rPr>
      </w:pPr>
      <w:r w:rsidRPr="002F51A4">
        <w:rPr>
          <w:rStyle w:val="FootnoteReference"/>
          <w:sz w:val="22"/>
          <w:vertAlign w:val="baseline"/>
        </w:rPr>
        <w:sym w:font="Wingdings" w:char="F026"/>
      </w:r>
      <w:r w:rsidRPr="002F51A4">
        <w:t xml:space="preserve"> </w:t>
      </w:r>
      <w:r w:rsidR="004B3FAC" w:rsidRPr="00244560">
        <w:rPr>
          <w:rFonts w:ascii="Khmer OS System" w:hAnsi="Khmer OS System" w:cs="Khmer OS System" w:hint="cs"/>
          <w:i/>
          <w:sz w:val="18"/>
          <w:szCs w:val="18"/>
          <w:cs/>
          <w:lang w:val="en-US" w:bidi="km-KH"/>
        </w:rPr>
        <w:t>រង្វាស់ខ្នាត ដើម្បី</w:t>
      </w:r>
      <w:r w:rsidR="005D061C" w:rsidRPr="00244560">
        <w:rPr>
          <w:rFonts w:ascii="Khmer OS System" w:hAnsi="Khmer OS System" w:cs="Khmer OS System" w:hint="cs"/>
          <w:i/>
          <w:sz w:val="18"/>
          <w:szCs w:val="18"/>
          <w:cs/>
          <w:lang w:val="en-US" w:bidi="km-KH"/>
        </w:rPr>
        <w:t>រៀបរាប់</w:t>
      </w:r>
      <w:r w:rsidR="004B3FAC" w:rsidRPr="00244560">
        <w:rPr>
          <w:rFonts w:ascii="Khmer OS System" w:hAnsi="Khmer OS System" w:cs="Khmer OS System" w:hint="cs"/>
          <w:i/>
          <w:sz w:val="18"/>
          <w:szCs w:val="18"/>
          <w:cs/>
          <w:lang w:val="en-US" w:bidi="km-KH"/>
        </w:rPr>
        <w:t xml:space="preserve">ពី </w:t>
      </w:r>
      <w:r w:rsidR="004B3FAC" w:rsidRPr="00244560">
        <w:rPr>
          <w:rFonts w:ascii="Khmer OS System" w:hAnsi="Khmer OS System" w:cs="Khmer OS System" w:hint="cs"/>
          <w:b/>
          <w:bCs/>
          <w:i/>
          <w:sz w:val="18"/>
          <w:szCs w:val="18"/>
          <w:cs/>
          <w:lang w:val="en-US" w:bidi="km-KH"/>
        </w:rPr>
        <w:t>បរ</w:t>
      </w:r>
      <w:r w:rsidR="005D061C" w:rsidRPr="00244560">
        <w:rPr>
          <w:rFonts w:ascii="Khmer OS System" w:hAnsi="Khmer OS System" w:cs="Khmer OS System" w:hint="cs"/>
          <w:b/>
          <w:bCs/>
          <w:i/>
          <w:sz w:val="18"/>
          <w:szCs w:val="18"/>
          <w:cs/>
          <w:lang w:val="en-US" w:bidi="km-KH"/>
        </w:rPr>
        <w:t>ិ</w:t>
      </w:r>
      <w:r w:rsidR="004B3FAC" w:rsidRPr="00244560">
        <w:rPr>
          <w:rFonts w:ascii="Khmer OS System" w:hAnsi="Khmer OS System" w:cs="Khmer OS System" w:hint="cs"/>
          <w:b/>
          <w:bCs/>
          <w:i/>
          <w:sz w:val="18"/>
          <w:szCs w:val="18"/>
          <w:cs/>
          <w:lang w:val="en-US" w:bidi="km-KH"/>
        </w:rPr>
        <w:t>មាណទឹក</w:t>
      </w:r>
      <w:r w:rsidR="004B3FAC" w:rsidRPr="00244560">
        <w:rPr>
          <w:rFonts w:ascii="Khmer OS System" w:hAnsi="Khmer OS System" w:cs="Khmer OS System" w:hint="cs"/>
          <w:i/>
          <w:sz w:val="18"/>
          <w:szCs w:val="18"/>
          <w:cs/>
          <w:lang w:val="en-US" w:bidi="km-KH"/>
        </w:rPr>
        <w:t xml:space="preserve"> ជាធម្មតារួមមាន គីឡូលីត្រ</w:t>
      </w:r>
      <w:r w:rsidR="004B3FAC" w:rsidRPr="00244560">
        <w:rPr>
          <w:sz w:val="18"/>
          <w:szCs w:val="18"/>
        </w:rPr>
        <w:t>(KL)</w:t>
      </w:r>
      <w:r w:rsidR="004B3FAC" w:rsidRPr="00244560">
        <w:rPr>
          <w:rFonts w:ascii="Khmer OS System" w:hAnsi="Khmer OS System" w:cs="Khmer OS System" w:hint="cs"/>
          <w:i/>
          <w:sz w:val="18"/>
          <w:szCs w:val="18"/>
          <w:cs/>
          <w:lang w:val="en-US" w:bidi="km-KH"/>
        </w:rPr>
        <w:t xml:space="preserve"> និងមេហ្គាលីត្រ</w:t>
      </w:r>
      <w:r w:rsidR="004B3FAC" w:rsidRPr="00244560">
        <w:rPr>
          <w:sz w:val="18"/>
          <w:szCs w:val="18"/>
        </w:rPr>
        <w:t>(ML)</w:t>
      </w:r>
      <w:r w:rsidR="004B3FAC" w:rsidRPr="00244560">
        <w:rPr>
          <w:rFonts w:ascii="Khmer OS System" w:hAnsi="Khmer OS System" w:cs="Khmer OS System" w:hint="cs"/>
          <w:i/>
          <w:sz w:val="18"/>
          <w:szCs w:val="18"/>
          <w:cs/>
          <w:lang w:val="en-US" w:bidi="km-KH"/>
        </w:rPr>
        <w:t xml:space="preserve">។ មួយគីឡូលីត្រ​ស្មើនឹង </w:t>
      </w:r>
      <w:r w:rsidR="004B3FAC" w:rsidRPr="00244560">
        <w:rPr>
          <w:sz w:val="18"/>
          <w:szCs w:val="18"/>
        </w:rPr>
        <w:t>1000</w:t>
      </w:r>
      <w:r w:rsidR="004B3FAC" w:rsidRPr="00244560">
        <w:rPr>
          <w:rFonts w:ascii="Khmer OS System" w:hAnsi="Khmer OS System" w:cs="Khmer OS System" w:hint="cs"/>
          <w:i/>
          <w:sz w:val="18"/>
          <w:szCs w:val="18"/>
          <w:cs/>
          <w:lang w:val="en-US" w:bidi="km-KH"/>
        </w:rPr>
        <w:t>លីត្រ និងមួយមេហ្គាលីត្រ ស្មើនឹ</w:t>
      </w:r>
      <w:r w:rsidR="00F94119" w:rsidRPr="00244560">
        <w:rPr>
          <w:rFonts w:ascii="Khmer OS System" w:hAnsi="Khmer OS System" w:cs="Khmer OS System" w:hint="cs"/>
          <w:i/>
          <w:sz w:val="18"/>
          <w:szCs w:val="18"/>
          <w:cs/>
          <w:lang w:val="en-US" w:bidi="km-KH"/>
        </w:rPr>
        <w:t>ងមួយ</w:t>
      </w:r>
      <w:r w:rsidR="004B3FAC" w:rsidRPr="00244560">
        <w:rPr>
          <w:rFonts w:ascii="Khmer OS System" w:hAnsi="Khmer OS System" w:cs="Khmer OS System" w:hint="cs"/>
          <w:i/>
          <w:sz w:val="18"/>
          <w:szCs w:val="18"/>
          <w:cs/>
          <w:lang w:val="en-US" w:bidi="km-KH"/>
        </w:rPr>
        <w:t>លានលីត្រ។ សម្រាប់ព័ត៌មានបន្ថែមស្ដីពីបរិមាណទឹក​ សូមចូលទៅមើលតាមតំណភ្ជាប់នេះ</w:t>
      </w:r>
      <w:r w:rsidR="004B3FAC">
        <w:rPr>
          <w:rFonts w:ascii="Khmer OS System" w:hAnsi="Khmer OS System" w:cs="Khmer OS System" w:hint="cs"/>
          <w:i/>
          <w:szCs w:val="22"/>
          <w:cs/>
          <w:lang w:val="en-US" w:bidi="km-KH"/>
        </w:rPr>
        <w:t xml:space="preserve"> </w:t>
      </w:r>
      <w:hyperlink r:id="rId4" w:history="1">
        <w:r w:rsidR="004B3FAC" w:rsidRPr="00932E65">
          <w:rPr>
            <w:rStyle w:val="Hyperlink"/>
            <w:sz w:val="20"/>
          </w:rPr>
          <w:t>https://depws.nt.gov.au/?a=589477</w:t>
        </w:r>
      </w:hyperlink>
    </w:p>
  </w:footnote>
  <w:footnote w:id="10">
    <w:p w14:paraId="6A130D36" w14:textId="77777777" w:rsidR="00B17445" w:rsidRPr="00BC5557" w:rsidRDefault="00B17445" w:rsidP="00B17445">
      <w:pPr>
        <w:pStyle w:val="FootnoteText"/>
        <w:spacing w:after="120"/>
        <w:rPr>
          <w:rFonts w:cstheme="minorBidi"/>
          <w:lang w:bidi="km-KH"/>
        </w:rPr>
      </w:pPr>
      <w:r w:rsidRPr="007C2970">
        <w:rPr>
          <w:rStyle w:val="FootnoteReference"/>
          <w:sz w:val="22"/>
          <w:vertAlign w:val="baseline"/>
        </w:rPr>
        <w:sym w:font="Wingdings" w:char="F026"/>
      </w:r>
      <w:r>
        <w:rPr>
          <w:rFonts w:cstheme="minorBidi" w:hint="cs"/>
          <w:sz w:val="22"/>
          <w:cs/>
          <w:lang w:bidi="km-KH"/>
        </w:rPr>
        <w:t xml:space="preserve"> </w:t>
      </w:r>
      <w:r w:rsidRPr="00BC5557">
        <w:rPr>
          <w:rFonts w:ascii="Khmer OS System" w:hAnsi="Khmer OS System" w:cs="Khmer OS System" w:hint="cs"/>
          <w:b/>
          <w:bCs/>
          <w:i/>
          <w:szCs w:val="22"/>
          <w:cs/>
          <w:lang w:val="en-US" w:bidi="km-KH"/>
        </w:rPr>
        <w:t>អណ្ដូង</w:t>
      </w:r>
      <w:r>
        <w:rPr>
          <w:rFonts w:ascii="Khmer OS System" w:hAnsi="Khmer OS System" w:cs="Khmer OS System" w:hint="cs"/>
          <w:b/>
          <w:bCs/>
          <w:i/>
          <w:szCs w:val="22"/>
          <w:cs/>
          <w:lang w:val="en-US" w:bidi="km-KH"/>
        </w:rPr>
        <w:t>ខួង</w:t>
      </w:r>
      <w:r>
        <w:rPr>
          <w:rFonts w:ascii="Khmer OS System" w:hAnsi="Khmer OS System" w:cs="Khmer OS System" w:hint="cs"/>
          <w:i/>
          <w:szCs w:val="22"/>
          <w:cs/>
          <w:lang w:val="en-US" w:bidi="km-KH"/>
        </w:rPr>
        <w:t xml:space="preserve">ទាំងអស់នៅដែនដីភាគខាងជើង ត្រូវតែចុះបញ្ជីជាមួយនឹងអាជ្ញាធរធនធានទឹក។ ព័ត៌មានអំពីអណ្ដូងខួងមាននៅតំណភ្ជាប់នេះ </w:t>
      </w:r>
      <w:r w:rsidRPr="00AB63D7">
        <w:t xml:space="preserve"> </w:t>
      </w:r>
      <w:hyperlink r:id="rId5" w:history="1">
        <w:r w:rsidRPr="00AB63D7">
          <w:rPr>
            <w:rStyle w:val="Hyperlink"/>
            <w:sz w:val="20"/>
          </w:rPr>
          <w:t>www.nrmaps.nt.gov.au/knowyourbore.html</w:t>
        </w:r>
      </w:hyperlink>
      <w:r w:rsidRPr="00AB63D7">
        <w:t>.</w:t>
      </w:r>
    </w:p>
  </w:footnote>
  <w:footnote w:id="11">
    <w:p w14:paraId="35240E5E" w14:textId="12392895" w:rsidR="0036089B" w:rsidRPr="00CE1668" w:rsidRDefault="0036089B" w:rsidP="00A90D97">
      <w:pPr>
        <w:pStyle w:val="FootnoteText"/>
        <w:spacing w:after="120"/>
      </w:pPr>
      <w:r w:rsidRPr="00CE1668">
        <w:rPr>
          <w:rStyle w:val="FootnoteReference"/>
          <w:sz w:val="22"/>
          <w:vertAlign w:val="baseline"/>
        </w:rPr>
        <w:sym w:font="Wingdings" w:char="F026"/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ពាក្យស្នើសុំរក្សាទុក</w:t>
      </w:r>
      <w:r w:rsidR="0087663E">
        <w:rPr>
          <w:rFonts w:ascii="Khmer OS System" w:hAnsi="Khmer OS System" w:cs="Khmer OS System" w:hint="cs"/>
          <w:szCs w:val="22"/>
          <w:cs/>
          <w:lang w:val="en-US" w:bidi="km-KH"/>
        </w:rPr>
        <w:t>មិនបញ្ចេញ</w:t>
      </w:r>
      <w:r>
        <w:rPr>
          <w:rFonts w:ascii="Khmer OS System" w:hAnsi="Khmer OS System" w:cs="Khmer OS System" w:hint="cs"/>
          <w:szCs w:val="22"/>
          <w:cs/>
          <w:lang w:val="en-US" w:bidi="km-KH"/>
        </w:rPr>
        <w:t>ព័ត៌មានការសម្ងាត់ពាណិជ្ជកម្ម មាននៅក្នុងតំណភ្ជាប់​</w:t>
      </w:r>
      <w:r w:rsidRPr="00CE1668">
        <w:t xml:space="preserve"> </w:t>
      </w:r>
      <w:hyperlink r:id="rId6" w:history="1">
        <w:r w:rsidRPr="00932E65">
          <w:rPr>
            <w:rStyle w:val="Hyperlink"/>
            <w:sz w:val="20"/>
          </w:rPr>
          <w:t>https://nt.gov.au/?a=705622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8BCE" w14:textId="555F2714" w:rsidR="00C51E8B" w:rsidRDefault="00981AB3" w:rsidP="00FB3CC5">
    <w:pPr>
      <w:pStyle w:val="Header"/>
      <w:rPr>
        <w:rStyle w:val="HeaderChar"/>
      </w:rPr>
    </w:pPr>
    <w:sdt>
      <w:sdtPr>
        <w:rPr>
          <w:rStyle w:val="HeaderChar"/>
        </w:rPr>
        <w:alias w:val="Title"/>
        <w:tag w:val="Title"/>
        <w:id w:val="291793308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B3471">
          <w:rPr>
            <w:rStyle w:val="HeaderChar"/>
            <w:rFonts w:ascii="Leelawadee UI" w:hAnsi="Leelawadee UI" w:cs="Leelawadee UI" w:hint="cs"/>
            <w:cs/>
            <w:lang w:bidi="km-KH"/>
          </w:rPr>
          <w:t>ពាក្យស្នើសុំអាជ្ញាប័ណ្ណបូមទឹក</w:t>
        </w:r>
        <w:r w:rsidR="003B3471">
          <w:rPr>
            <w:rStyle w:val="HeaderChar"/>
          </w:rPr>
          <w:t xml:space="preserve"> </w:t>
        </w:r>
        <w:r w:rsidR="003B3471">
          <w:rPr>
            <w:rStyle w:val="HeaderChar"/>
            <w:rFonts w:ascii="Leelawadee UI" w:hAnsi="Leelawadee UI" w:cs="Leelawadee UI" w:hint="cs"/>
            <w:cs/>
            <w:lang w:bidi="km-KH"/>
          </w:rPr>
          <w:t>នៅតំបន់គ្រប់គ្រងទឹកជនបទនៃក្រុងដារវិន</w:t>
        </w:r>
        <w:r w:rsidR="003B3471">
          <w:rPr>
            <w:rStyle w:val="HeaderChar"/>
          </w:rPr>
          <w:t xml:space="preserve"> </w:t>
        </w:r>
        <w:r w:rsidR="003B3471">
          <w:rPr>
            <w:rStyle w:val="HeaderChar"/>
            <w:rFonts w:ascii="Leelawadee UI" w:hAnsi="Leelawadee UI" w:cs="Leelawadee UI" w:hint="cs"/>
            <w:cs/>
            <w:lang w:bidi="km-KH"/>
          </w:rPr>
          <w:t>ដែនដីភាគខាងជើងអូស្ត្រាលី</w:t>
        </w:r>
        <w:r w:rsidR="003B3471">
          <w:rPr>
            <w:rStyle w:val="HeaderChar"/>
          </w:rPr>
          <w:t xml:space="preserve"> Apply for a water extraction licence in Darwin Rural Water Control District (71M)</w:t>
        </w:r>
      </w:sdtContent>
    </w:sdt>
  </w:p>
  <w:p w14:paraId="1531FFEB" w14:textId="68450D89" w:rsidR="00EB6C86" w:rsidRPr="00EB6C86" w:rsidRDefault="00EB6C86" w:rsidP="00EB6C86">
    <w:pPr>
      <w:jc w:val="right"/>
      <w:rPr>
        <w:rFonts w:ascii="Cambria" w:hAnsi="Cambria" w:cs="Khmer OS Moul"/>
        <w:color w:val="1F1F5F" w:themeColor="text1"/>
        <w:sz w:val="32"/>
        <w:szCs w:val="32"/>
        <w:lang w:val="en-US" w:eastAsia="en-AU" w:bidi="km-KH"/>
      </w:rPr>
    </w:pPr>
    <w:r w:rsidRPr="00EB6C86">
      <w:rPr>
        <w:rFonts w:ascii="Khmer OS System" w:hAnsi="Khmer OS System" w:cs="Khmer OS System"/>
        <w:color w:val="1F1F5F" w:themeColor="text1"/>
        <w:sz w:val="20"/>
        <w:cs/>
        <w:lang w:val="en-US" w:eastAsia="en-AU" w:bidi="km-KH"/>
      </w:rPr>
      <w:t xml:space="preserve">ពាក្យស្នើសុំអាជ្ញាប័ណ្ណបូមទឹក </w:t>
    </w:r>
    <w:r w:rsidR="00831653">
      <w:rPr>
        <w:rFonts w:ascii="Khmer OS System" w:hAnsi="Khmer OS System" w:cs="Khmer OS System" w:hint="cs"/>
        <w:color w:val="1F1F5F" w:themeColor="text1"/>
        <w:sz w:val="20"/>
        <w:cs/>
        <w:lang w:val="en-US" w:eastAsia="en-AU" w:bidi="km-KH"/>
      </w:rPr>
      <w:t>នៅតំបន់</w:t>
    </w:r>
    <w:r w:rsidRPr="00EB6C86">
      <w:rPr>
        <w:rFonts w:ascii="Khmer OS System" w:hAnsi="Khmer OS System" w:cs="Khmer OS System"/>
        <w:color w:val="1F1F5F" w:themeColor="text1"/>
        <w:sz w:val="20"/>
        <w:cs/>
        <w:lang w:val="en-US" w:eastAsia="en-AU" w:bidi="km-KH"/>
      </w:rPr>
      <w:t>គ្រប់គ្រងទឹកជនបទនៃទីក្រុងដា</w:t>
    </w:r>
    <w:r w:rsidR="006D40BA">
      <w:rPr>
        <w:rFonts w:ascii="Khmer OS System" w:hAnsi="Khmer OS System" w:cs="Khmer OS System" w:hint="cs"/>
        <w:color w:val="1F1F5F" w:themeColor="text1"/>
        <w:sz w:val="20"/>
        <w:cs/>
        <w:lang w:val="en-US" w:eastAsia="en-AU" w:bidi="km-KH"/>
      </w:rPr>
      <w:t>រវិ</w:t>
    </w:r>
    <w:r w:rsidRPr="00EB6C86">
      <w:rPr>
        <w:rFonts w:ascii="Khmer OS System" w:hAnsi="Khmer OS System" w:cs="Khmer OS System"/>
        <w:color w:val="1F1F5F" w:themeColor="text1"/>
        <w:sz w:val="20"/>
        <w:cs/>
        <w:lang w:val="en-US" w:eastAsia="en-AU" w:bidi="km-KH"/>
      </w:rPr>
      <w:t xml:space="preserve">ន </w:t>
    </w:r>
    <w:r w:rsidRPr="00EB6C86">
      <w:rPr>
        <w:rStyle w:val="Heading1Char"/>
        <w:color w:val="1F1F5F" w:themeColor="text1"/>
        <w:sz w:val="22"/>
      </w:rPr>
      <w:t>(71M)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B97C" w14:textId="50F72319" w:rsidR="000F438A" w:rsidRPr="003B3471" w:rsidRDefault="003B3471" w:rsidP="003B3471">
    <w:pPr>
      <w:pStyle w:val="Heading1"/>
      <w:spacing w:before="0"/>
      <w:rPr>
        <w:sz w:val="40"/>
        <w:szCs w:val="40"/>
        <w:lang w:val="en-US" w:bidi="km-KH"/>
      </w:rPr>
    </w:pPr>
    <w:r w:rsidRPr="00A23C19">
      <w:rPr>
        <w:rFonts w:ascii="Leelawadee UI" w:hAnsi="Leelawadee UI" w:cs="Leelawadee UI" w:hint="cs"/>
        <w:sz w:val="72"/>
        <w:szCs w:val="72"/>
        <w:cs/>
        <w:lang w:val="en-US" w:bidi="km-KH"/>
      </w:rPr>
      <w:t>ពាក្យស្នើសុំអាជ្ញាប័ណ្ណបូមទឹក</w:t>
    </w:r>
    <w:r w:rsidRPr="00A23C19">
      <w:rPr>
        <w:sz w:val="72"/>
        <w:szCs w:val="72"/>
        <w:cs/>
        <w:lang w:val="en-US" w:bidi="km-KH"/>
      </w:rPr>
      <w:t xml:space="preserve"> </w:t>
    </w:r>
    <w:r w:rsidRPr="00A23C19">
      <w:rPr>
        <w:rFonts w:ascii="Leelawadee UI" w:hAnsi="Leelawadee UI" w:cs="Leelawadee UI" w:hint="cs"/>
        <w:sz w:val="72"/>
        <w:szCs w:val="72"/>
        <w:cs/>
        <w:lang w:val="en-US" w:bidi="km-KH"/>
      </w:rPr>
      <w:t>នៅតំបន់គ្រប់គ្រងទឹកជនបទនៃក្រុងដារវិន</w:t>
    </w:r>
    <w:r w:rsidRPr="00A23C19">
      <w:rPr>
        <w:sz w:val="72"/>
        <w:szCs w:val="72"/>
        <w:cs/>
        <w:lang w:val="en-US" w:bidi="km-KH"/>
      </w:rPr>
      <w:t xml:space="preserve"> </w:t>
    </w:r>
    <w:r w:rsidRPr="00A23C19">
      <w:rPr>
        <w:rFonts w:ascii="Leelawadee UI" w:hAnsi="Leelawadee UI" w:cs="Leelawadee UI" w:hint="cs"/>
        <w:sz w:val="72"/>
        <w:szCs w:val="72"/>
        <w:cs/>
        <w:lang w:val="en-US" w:bidi="km-KH"/>
      </w:rPr>
      <w:t>ដែនដីភាគខាងជើងអូស្ត្រាលី</w:t>
    </w:r>
    <w:r w:rsidRPr="00A23C19">
      <w:rPr>
        <w:sz w:val="40"/>
        <w:szCs w:val="40"/>
        <w:lang w:val="en-US" w:bidi="km-KH"/>
      </w:rPr>
      <w:t xml:space="preserve"> </w:t>
    </w:r>
    <w:r w:rsidRPr="00A23C19">
      <w:rPr>
        <w:sz w:val="40"/>
        <w:szCs w:val="40"/>
        <w:lang w:val="en-US" w:bidi="km-KH"/>
      </w:rPr>
      <w:br/>
      <w:t xml:space="preserve">Apply for a water extraction </w:t>
    </w:r>
    <w:proofErr w:type="spellStart"/>
    <w:r w:rsidRPr="00A23C19">
      <w:rPr>
        <w:sz w:val="40"/>
        <w:szCs w:val="40"/>
        <w:lang w:val="en-US" w:bidi="km-KH"/>
      </w:rPr>
      <w:t>licence</w:t>
    </w:r>
    <w:proofErr w:type="spellEnd"/>
    <w:r w:rsidRPr="00A23C19">
      <w:rPr>
        <w:sz w:val="40"/>
        <w:szCs w:val="40"/>
        <w:lang w:val="en-US" w:bidi="km-KH"/>
      </w:rPr>
      <w:t xml:space="preserve"> in Darwin Rural Water Control District (71M)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D0E0" w14:textId="78CA22F9" w:rsidR="003B3471" w:rsidRPr="003B3471" w:rsidRDefault="003B3471" w:rsidP="003B3471">
    <w:pPr>
      <w:pStyle w:val="Heading1"/>
      <w:spacing w:before="0"/>
      <w:jc w:val="right"/>
      <w:rPr>
        <w:rFonts w:ascii="Lato" w:hAnsi="Lato"/>
        <w:color w:val="auto"/>
        <w:sz w:val="22"/>
        <w:szCs w:val="40"/>
        <w:lang w:val="en-US" w:bidi="km-KH"/>
      </w:rPr>
    </w:pPr>
    <w:r w:rsidRPr="003B3471">
      <w:rPr>
        <w:rFonts w:ascii="Lato" w:hAnsi="Lato" w:cs="Leelawadee UI" w:hint="cs"/>
        <w:color w:val="auto"/>
        <w:sz w:val="22"/>
        <w:szCs w:val="22"/>
        <w:cs/>
        <w:lang w:val="en-US" w:bidi="km-KH"/>
      </w:rPr>
      <w:t>ពាក្យស្នើសុំអាជ្ញាប័ណ្ណបូមទឹក</w:t>
    </w:r>
    <w:r w:rsidRPr="003B3471">
      <w:rPr>
        <w:rFonts w:ascii="Lato" w:hAnsi="Lato"/>
        <w:color w:val="auto"/>
        <w:sz w:val="22"/>
        <w:szCs w:val="22"/>
        <w:cs/>
        <w:lang w:val="en-US" w:bidi="km-KH"/>
      </w:rPr>
      <w:t xml:space="preserve"> </w:t>
    </w:r>
    <w:r w:rsidRPr="003B3471">
      <w:rPr>
        <w:rFonts w:ascii="Lato" w:hAnsi="Lato" w:cs="Leelawadee UI" w:hint="cs"/>
        <w:color w:val="auto"/>
        <w:sz w:val="22"/>
        <w:szCs w:val="22"/>
        <w:cs/>
        <w:lang w:val="en-US" w:bidi="km-KH"/>
      </w:rPr>
      <w:t>នៅតំបន់គ្រប់គ្រងទឹកជនបទនៃក្រុងដារវិន</w:t>
    </w:r>
    <w:r w:rsidRPr="003B3471">
      <w:rPr>
        <w:rFonts w:ascii="Lato" w:hAnsi="Lato"/>
        <w:color w:val="auto"/>
        <w:sz w:val="22"/>
        <w:szCs w:val="22"/>
        <w:cs/>
        <w:lang w:val="en-US" w:bidi="km-KH"/>
      </w:rPr>
      <w:t xml:space="preserve"> </w:t>
    </w:r>
    <w:r w:rsidRPr="003B3471">
      <w:rPr>
        <w:rFonts w:ascii="Lato" w:hAnsi="Lato" w:cs="Leelawadee UI" w:hint="cs"/>
        <w:color w:val="auto"/>
        <w:sz w:val="22"/>
        <w:szCs w:val="22"/>
        <w:cs/>
        <w:lang w:val="en-US" w:bidi="km-KH"/>
      </w:rPr>
      <w:t>ដែនដីភាគខាងជើងអូស្ត្រាលី</w:t>
    </w:r>
    <w:r w:rsidRPr="003B3471">
      <w:rPr>
        <w:rFonts w:ascii="Lato" w:hAnsi="Lato"/>
        <w:color w:val="auto"/>
        <w:sz w:val="22"/>
        <w:szCs w:val="40"/>
        <w:lang w:val="en-US" w:bidi="km-KH"/>
      </w:rPr>
      <w:t xml:space="preserve"> </w:t>
    </w:r>
    <w:r w:rsidRPr="003B3471">
      <w:rPr>
        <w:rFonts w:ascii="Lato" w:hAnsi="Lato"/>
        <w:color w:val="auto"/>
        <w:sz w:val="22"/>
        <w:szCs w:val="40"/>
        <w:lang w:val="en-US" w:bidi="km-KH"/>
      </w:rPr>
      <w:br/>
      <w:t xml:space="preserve">Apply for a water extraction </w:t>
    </w:r>
    <w:proofErr w:type="spellStart"/>
    <w:r w:rsidRPr="003B3471">
      <w:rPr>
        <w:rFonts w:ascii="Lato" w:hAnsi="Lato"/>
        <w:color w:val="auto"/>
        <w:sz w:val="22"/>
        <w:szCs w:val="40"/>
        <w:lang w:val="en-US" w:bidi="km-KH"/>
      </w:rPr>
      <w:t>licence</w:t>
    </w:r>
    <w:proofErr w:type="spellEnd"/>
    <w:r w:rsidRPr="003B3471">
      <w:rPr>
        <w:rFonts w:ascii="Lato" w:hAnsi="Lato"/>
        <w:color w:val="auto"/>
        <w:sz w:val="22"/>
        <w:szCs w:val="40"/>
        <w:lang w:val="en-US" w:bidi="km-KH"/>
      </w:rPr>
      <w:t xml:space="preserve"> in Darwin Rural Water Control District (71M)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FB0B" w14:textId="088A8F10" w:rsidR="003B3471" w:rsidRPr="003B3471" w:rsidRDefault="00981AB3" w:rsidP="003B3471">
    <w:pPr>
      <w:pStyle w:val="Header"/>
    </w:pPr>
    <w:sdt>
      <w:sdtPr>
        <w:rPr>
          <w:rFonts w:cs="Leelawadee UI"/>
          <w:kern w:val="32"/>
          <w:szCs w:val="22"/>
          <w:lang w:val="en-US" w:eastAsia="en-AU" w:bidi="km-KH"/>
        </w:rPr>
        <w:alias w:val="Title"/>
        <w:tag w:val="Title"/>
        <w:id w:val="-27448964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3B3471" w:rsidRPr="003B3471">
          <w:rPr>
            <w:rFonts w:ascii="Leelawadee UI" w:hAnsi="Leelawadee UI" w:cs="Leelawadee UI"/>
            <w:kern w:val="32"/>
            <w:szCs w:val="22"/>
            <w:lang w:val="en-US" w:eastAsia="en-AU" w:bidi="km-KH"/>
          </w:rPr>
          <w:t>ពាក្យស្នើសុំអាជ្ញាប័ណ្ណបូមទឹក</w:t>
        </w:r>
        <w:proofErr w:type="spellEnd"/>
        <w:r w:rsidR="003B3471" w:rsidRPr="003B3471">
          <w:rPr>
            <w:rFonts w:cs="Leelawadee UI"/>
            <w:kern w:val="32"/>
            <w:szCs w:val="22"/>
            <w:lang w:val="en-US" w:eastAsia="en-AU" w:bidi="km-KH"/>
          </w:rPr>
          <w:t xml:space="preserve"> </w:t>
        </w:r>
        <w:proofErr w:type="spellStart"/>
        <w:r w:rsidR="003B3471" w:rsidRPr="003B3471">
          <w:rPr>
            <w:rFonts w:ascii="Leelawadee UI" w:hAnsi="Leelawadee UI" w:cs="Leelawadee UI"/>
            <w:kern w:val="32"/>
            <w:szCs w:val="22"/>
            <w:lang w:val="en-US" w:eastAsia="en-AU" w:bidi="km-KH"/>
          </w:rPr>
          <w:t>នៅតំបន់គ្រប់គ្រងទឹកជនបទនៃក្រុងដារវិន</w:t>
        </w:r>
        <w:proofErr w:type="spellEnd"/>
        <w:r w:rsidR="003B3471" w:rsidRPr="003B3471">
          <w:rPr>
            <w:rFonts w:cs="Leelawadee UI"/>
            <w:kern w:val="32"/>
            <w:szCs w:val="22"/>
            <w:lang w:val="en-US" w:eastAsia="en-AU" w:bidi="km-KH"/>
          </w:rPr>
          <w:t xml:space="preserve"> </w:t>
        </w:r>
        <w:proofErr w:type="spellStart"/>
        <w:r w:rsidR="003B3471" w:rsidRPr="003B3471">
          <w:rPr>
            <w:rFonts w:ascii="Leelawadee UI" w:hAnsi="Leelawadee UI" w:cs="Leelawadee UI"/>
            <w:kern w:val="32"/>
            <w:szCs w:val="22"/>
            <w:lang w:val="en-US" w:eastAsia="en-AU" w:bidi="km-KH"/>
          </w:rPr>
          <w:t>ដែនដីភាគខាងជើងអូស្ត្រាលី</w:t>
        </w:r>
        <w:proofErr w:type="spellEnd"/>
        <w:r w:rsidR="003B3471" w:rsidRPr="003B3471">
          <w:rPr>
            <w:rFonts w:cs="Leelawadee UI"/>
            <w:kern w:val="32"/>
            <w:szCs w:val="22"/>
            <w:lang w:val="en-US" w:eastAsia="en-AU" w:bidi="km-KH"/>
          </w:rPr>
          <w:t xml:space="preserve"> Apply for a water extraction </w:t>
        </w:r>
        <w:proofErr w:type="spellStart"/>
        <w:r w:rsidR="003B3471" w:rsidRPr="003B3471">
          <w:rPr>
            <w:rFonts w:cs="Leelawadee UI"/>
            <w:kern w:val="32"/>
            <w:szCs w:val="22"/>
            <w:lang w:val="en-US" w:eastAsia="en-AU" w:bidi="km-KH"/>
          </w:rPr>
          <w:t>licence</w:t>
        </w:r>
        <w:proofErr w:type="spellEnd"/>
        <w:r w:rsidR="003B3471" w:rsidRPr="003B3471">
          <w:rPr>
            <w:rFonts w:cs="Leelawadee UI"/>
            <w:kern w:val="32"/>
            <w:szCs w:val="22"/>
            <w:lang w:val="en-US" w:eastAsia="en-AU" w:bidi="km-KH"/>
          </w:rPr>
          <w:t xml:space="preserve"> in Darwin Rural Water Control District (71M)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5B8"/>
    <w:multiLevelType w:val="hybridMultilevel"/>
    <w:tmpl w:val="D236EE84"/>
    <w:lvl w:ilvl="0" w:tplc="F2BEFF26">
      <w:start w:val="1"/>
      <w:numFmt w:val="bullet"/>
      <w:lvlText w:val=""/>
      <w:lvlJc w:val="left"/>
      <w:pPr>
        <w:ind w:left="816" w:hanging="390"/>
      </w:pPr>
      <w:rPr>
        <w:rFonts w:ascii="Wingdings" w:eastAsia="Calibri" w:hAnsi="Wingdings" w:cs="Times New Roman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B560D2"/>
    <w:multiLevelType w:val="multilevel"/>
    <w:tmpl w:val="7602AEC6"/>
    <w:lvl w:ilvl="0">
      <w:start w:val="1"/>
      <w:numFmt w:val="decimal"/>
      <w:pStyle w:val="ListParagraph"/>
      <w:lvlText w:val="%1."/>
      <w:lvlJc w:val="left"/>
      <w:pPr>
        <w:ind w:left="-76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0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9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7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6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4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2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1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96" w:hanging="284"/>
      </w:pPr>
      <w:rPr>
        <w:rFonts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1BA4788"/>
    <w:multiLevelType w:val="hybridMultilevel"/>
    <w:tmpl w:val="7CE6EA6C"/>
    <w:lvl w:ilvl="0" w:tplc="F79E0E12">
      <w:start w:val="1"/>
      <w:numFmt w:val="bullet"/>
      <w:lvlText w:val=""/>
      <w:lvlJc w:val="left"/>
      <w:pPr>
        <w:ind w:left="816" w:hanging="390"/>
      </w:pPr>
      <w:rPr>
        <w:rFonts w:ascii="Wingdings" w:eastAsiaTheme="minorEastAsia" w:hAnsi="Wingdings" w:cs="Times New Roman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22E0FFF"/>
    <w:multiLevelType w:val="hybridMultilevel"/>
    <w:tmpl w:val="CBA658E0"/>
    <w:lvl w:ilvl="0" w:tplc="5F62BF7E">
      <w:start w:val="1"/>
      <w:numFmt w:val="bullet"/>
      <w:lvlText w:val=""/>
      <w:lvlJc w:val="left"/>
      <w:pPr>
        <w:ind w:left="786" w:hanging="360"/>
      </w:pPr>
      <w:rPr>
        <w:rFonts w:ascii="Webdings" w:eastAsiaTheme="minorEastAsia" w:hAnsi="Webdings" w:cs="Times New Roman" w:hint="default"/>
        <w:b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A572D31"/>
    <w:multiLevelType w:val="hybridMultilevel"/>
    <w:tmpl w:val="F1AA8584"/>
    <w:lvl w:ilvl="0" w:tplc="707E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1F327179"/>
    <w:multiLevelType w:val="hybridMultilevel"/>
    <w:tmpl w:val="F4FABF30"/>
    <w:lvl w:ilvl="0" w:tplc="53D0DA22">
      <w:numFmt w:val="bullet"/>
      <w:lvlText w:val="-"/>
      <w:lvlJc w:val="left"/>
      <w:pPr>
        <w:ind w:left="786" w:hanging="360"/>
      </w:pPr>
      <w:rPr>
        <w:rFonts w:ascii="Lato" w:eastAsiaTheme="minorEastAsia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11D5617"/>
    <w:multiLevelType w:val="hybridMultilevel"/>
    <w:tmpl w:val="BA724CD2"/>
    <w:lvl w:ilvl="0" w:tplc="878C741A">
      <w:start w:val="1"/>
      <w:numFmt w:val="bullet"/>
      <w:lvlText w:val=""/>
      <w:lvlJc w:val="left"/>
      <w:pPr>
        <w:ind w:left="750" w:hanging="390"/>
      </w:pPr>
      <w:rPr>
        <w:rFonts w:ascii="Wingdings" w:eastAsia="Calibri" w:hAnsi="Wingdings" w:cs="Times New Roman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6" w15:restartNumberingAfterBreak="0">
    <w:nsid w:val="366B6F0D"/>
    <w:multiLevelType w:val="hybridMultilevel"/>
    <w:tmpl w:val="7A36E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93C6FA1"/>
    <w:multiLevelType w:val="hybridMultilevel"/>
    <w:tmpl w:val="757EF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0" w15:restartNumberingAfterBreak="0">
    <w:nsid w:val="486635FF"/>
    <w:multiLevelType w:val="hybridMultilevel"/>
    <w:tmpl w:val="516AC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C6B6352"/>
    <w:multiLevelType w:val="hybridMultilevel"/>
    <w:tmpl w:val="99469E6A"/>
    <w:lvl w:ilvl="0" w:tplc="CDFCE2B4">
      <w:start w:val="1"/>
      <w:numFmt w:val="bullet"/>
      <w:lvlText w:val=""/>
      <w:lvlJc w:val="left"/>
      <w:pPr>
        <w:ind w:left="816" w:hanging="390"/>
      </w:pPr>
      <w:rPr>
        <w:rFonts w:ascii="Wingdings" w:eastAsia="Calibri" w:hAnsi="Wingdings" w:cs="Times New Roman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7854D75"/>
    <w:multiLevelType w:val="hybridMultilevel"/>
    <w:tmpl w:val="CE8A07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2" w15:restartNumberingAfterBreak="0">
    <w:nsid w:val="5E9E1D67"/>
    <w:multiLevelType w:val="hybridMultilevel"/>
    <w:tmpl w:val="9216D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6909DF"/>
    <w:multiLevelType w:val="hybridMultilevel"/>
    <w:tmpl w:val="05D29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05E40"/>
    <w:multiLevelType w:val="hybridMultilevel"/>
    <w:tmpl w:val="5900ABF6"/>
    <w:lvl w:ilvl="0" w:tplc="9F30814A">
      <w:start w:val="1"/>
      <w:numFmt w:val="bullet"/>
      <w:lvlText w:val=""/>
      <w:lvlJc w:val="left"/>
      <w:pPr>
        <w:ind w:left="674" w:hanging="390"/>
      </w:pPr>
      <w:rPr>
        <w:rFonts w:ascii="Wingdings" w:eastAsia="Calibri" w:hAnsi="Wingdings" w:cs="Times New Roman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7" w15:restartNumberingAfterBreak="0">
    <w:nsid w:val="75633732"/>
    <w:multiLevelType w:val="hybridMultilevel"/>
    <w:tmpl w:val="5B707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9" w15:restartNumberingAfterBreak="0">
    <w:nsid w:val="78576DBE"/>
    <w:multiLevelType w:val="hybridMultilevel"/>
    <w:tmpl w:val="97622DA2"/>
    <w:lvl w:ilvl="0" w:tplc="211CB18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C4D6BBE"/>
    <w:multiLevelType w:val="multilevel"/>
    <w:tmpl w:val="55C4C4E6"/>
    <w:lvl w:ilvl="0">
      <w:start w:val="1"/>
      <w:numFmt w:val="decimal"/>
      <w:pStyle w:val="SectionHead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0"/>
  </w:num>
  <w:num w:numId="4">
    <w:abstractNumId w:val="32"/>
  </w:num>
  <w:num w:numId="5">
    <w:abstractNumId w:val="21"/>
  </w:num>
  <w:num w:numId="6">
    <w:abstractNumId w:val="11"/>
  </w:num>
  <w:num w:numId="7">
    <w:abstractNumId w:val="35"/>
  </w:num>
  <w:num w:numId="8">
    <w:abstractNumId w:val="20"/>
  </w:num>
  <w:num w:numId="9">
    <w:abstractNumId w:val="1"/>
  </w:num>
  <w:num w:numId="10">
    <w:abstractNumId w:val="51"/>
  </w:num>
  <w:num w:numId="11">
    <w:abstractNumId w:val="12"/>
  </w:num>
  <w:num w:numId="12">
    <w:abstractNumId w:val="26"/>
  </w:num>
  <w:num w:numId="13">
    <w:abstractNumId w:val="43"/>
  </w:num>
  <w:num w:numId="14">
    <w:abstractNumId w:val="28"/>
  </w:num>
  <w:num w:numId="15">
    <w:abstractNumId w:val="47"/>
  </w:num>
  <w:num w:numId="16">
    <w:abstractNumId w:val="42"/>
  </w:num>
  <w:num w:numId="17">
    <w:abstractNumId w:val="30"/>
  </w:num>
  <w:num w:numId="18">
    <w:abstractNumId w:val="38"/>
  </w:num>
  <w:num w:numId="19">
    <w:abstractNumId w:val="49"/>
  </w:num>
  <w:num w:numId="20">
    <w:abstractNumId w:val="7"/>
  </w:num>
  <w:num w:numId="21">
    <w:abstractNumId w:val="24"/>
  </w:num>
  <w:num w:numId="22">
    <w:abstractNumId w:val="6"/>
  </w:num>
  <w:num w:numId="23">
    <w:abstractNumId w:val="0"/>
  </w:num>
  <w:num w:numId="24">
    <w:abstractNumId w:val="33"/>
  </w:num>
  <w:num w:numId="25">
    <w:abstractNumId w:val="44"/>
  </w:num>
  <w:num w:numId="26">
    <w:abstractNumId w:val="16"/>
  </w:num>
  <w:num w:numId="27">
    <w:abstractNumId w:val="1"/>
  </w:num>
  <w:num w:numId="28">
    <w:abstractNumId w:val="1"/>
  </w:num>
  <w:num w:numId="29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E5"/>
    <w:rsid w:val="00000DDF"/>
    <w:rsid w:val="00001DDF"/>
    <w:rsid w:val="0000322D"/>
    <w:rsid w:val="00005857"/>
    <w:rsid w:val="00007670"/>
    <w:rsid w:val="00010665"/>
    <w:rsid w:val="00012B82"/>
    <w:rsid w:val="00012E1C"/>
    <w:rsid w:val="00014AE0"/>
    <w:rsid w:val="00020347"/>
    <w:rsid w:val="000222DC"/>
    <w:rsid w:val="0002235D"/>
    <w:rsid w:val="00022682"/>
    <w:rsid w:val="0002393A"/>
    <w:rsid w:val="0002416F"/>
    <w:rsid w:val="00025032"/>
    <w:rsid w:val="00025061"/>
    <w:rsid w:val="00026FDE"/>
    <w:rsid w:val="00027DB8"/>
    <w:rsid w:val="00031A96"/>
    <w:rsid w:val="00031B7F"/>
    <w:rsid w:val="00033F21"/>
    <w:rsid w:val="0003482A"/>
    <w:rsid w:val="00034D68"/>
    <w:rsid w:val="00037087"/>
    <w:rsid w:val="00040BF3"/>
    <w:rsid w:val="0004211C"/>
    <w:rsid w:val="000438A1"/>
    <w:rsid w:val="000445FE"/>
    <w:rsid w:val="00045DF2"/>
    <w:rsid w:val="00046C59"/>
    <w:rsid w:val="00051362"/>
    <w:rsid w:val="00051F45"/>
    <w:rsid w:val="00052953"/>
    <w:rsid w:val="00052F3D"/>
    <w:rsid w:val="0005341A"/>
    <w:rsid w:val="000546AC"/>
    <w:rsid w:val="00056DEF"/>
    <w:rsid w:val="00056EDC"/>
    <w:rsid w:val="0006635A"/>
    <w:rsid w:val="00067D5A"/>
    <w:rsid w:val="00071DF2"/>
    <w:rsid w:val="000720BE"/>
    <w:rsid w:val="0007259C"/>
    <w:rsid w:val="0007274B"/>
    <w:rsid w:val="00074D42"/>
    <w:rsid w:val="000754C6"/>
    <w:rsid w:val="000767E6"/>
    <w:rsid w:val="00077BE5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281B"/>
    <w:rsid w:val="00092C5A"/>
    <w:rsid w:val="000962C5"/>
    <w:rsid w:val="000969FF"/>
    <w:rsid w:val="00096AF2"/>
    <w:rsid w:val="0009704B"/>
    <w:rsid w:val="00097865"/>
    <w:rsid w:val="000A352D"/>
    <w:rsid w:val="000A4317"/>
    <w:rsid w:val="000A559C"/>
    <w:rsid w:val="000A66E4"/>
    <w:rsid w:val="000A7B55"/>
    <w:rsid w:val="000B0076"/>
    <w:rsid w:val="000B2CA1"/>
    <w:rsid w:val="000B41CE"/>
    <w:rsid w:val="000C23BA"/>
    <w:rsid w:val="000C5346"/>
    <w:rsid w:val="000C65D8"/>
    <w:rsid w:val="000C7CC1"/>
    <w:rsid w:val="000D1F29"/>
    <w:rsid w:val="000D24ED"/>
    <w:rsid w:val="000D633D"/>
    <w:rsid w:val="000E00E7"/>
    <w:rsid w:val="000E182A"/>
    <w:rsid w:val="000E342B"/>
    <w:rsid w:val="000E3ED2"/>
    <w:rsid w:val="000E479F"/>
    <w:rsid w:val="000E57EF"/>
    <w:rsid w:val="000E5DD2"/>
    <w:rsid w:val="000E6B18"/>
    <w:rsid w:val="000F20E0"/>
    <w:rsid w:val="000F2958"/>
    <w:rsid w:val="000F3850"/>
    <w:rsid w:val="000F438A"/>
    <w:rsid w:val="000F604F"/>
    <w:rsid w:val="0010095A"/>
    <w:rsid w:val="00104E7F"/>
    <w:rsid w:val="001053EF"/>
    <w:rsid w:val="00105A18"/>
    <w:rsid w:val="001113F8"/>
    <w:rsid w:val="001137EC"/>
    <w:rsid w:val="001152F5"/>
    <w:rsid w:val="00117743"/>
    <w:rsid w:val="00117F5B"/>
    <w:rsid w:val="001203AC"/>
    <w:rsid w:val="001244F7"/>
    <w:rsid w:val="00124C7E"/>
    <w:rsid w:val="00127911"/>
    <w:rsid w:val="00131E79"/>
    <w:rsid w:val="00131EE8"/>
    <w:rsid w:val="00132658"/>
    <w:rsid w:val="00132E65"/>
    <w:rsid w:val="001343E2"/>
    <w:rsid w:val="00134D3D"/>
    <w:rsid w:val="00135998"/>
    <w:rsid w:val="00136206"/>
    <w:rsid w:val="00136CDD"/>
    <w:rsid w:val="0013753B"/>
    <w:rsid w:val="0014087C"/>
    <w:rsid w:val="001442CA"/>
    <w:rsid w:val="00144A31"/>
    <w:rsid w:val="00145809"/>
    <w:rsid w:val="00150DC0"/>
    <w:rsid w:val="0015493B"/>
    <w:rsid w:val="00156CD4"/>
    <w:rsid w:val="00157301"/>
    <w:rsid w:val="00160744"/>
    <w:rsid w:val="0016153B"/>
    <w:rsid w:val="00162207"/>
    <w:rsid w:val="001625D9"/>
    <w:rsid w:val="00164A3E"/>
    <w:rsid w:val="00166052"/>
    <w:rsid w:val="00166FF6"/>
    <w:rsid w:val="001703D5"/>
    <w:rsid w:val="001723FE"/>
    <w:rsid w:val="00176039"/>
    <w:rsid w:val="00176123"/>
    <w:rsid w:val="00181620"/>
    <w:rsid w:val="001827F3"/>
    <w:rsid w:val="00187130"/>
    <w:rsid w:val="001871C3"/>
    <w:rsid w:val="001915FD"/>
    <w:rsid w:val="00192B0A"/>
    <w:rsid w:val="001957AD"/>
    <w:rsid w:val="00196F8E"/>
    <w:rsid w:val="001A028F"/>
    <w:rsid w:val="001A2774"/>
    <w:rsid w:val="001A2B7F"/>
    <w:rsid w:val="001A3492"/>
    <w:rsid w:val="001A3A49"/>
    <w:rsid w:val="001A3AFD"/>
    <w:rsid w:val="001A4055"/>
    <w:rsid w:val="001A4069"/>
    <w:rsid w:val="001A496C"/>
    <w:rsid w:val="001A576A"/>
    <w:rsid w:val="001A744B"/>
    <w:rsid w:val="001A7D27"/>
    <w:rsid w:val="001B2370"/>
    <w:rsid w:val="001B28DA"/>
    <w:rsid w:val="001B2B6C"/>
    <w:rsid w:val="001B3D22"/>
    <w:rsid w:val="001B551F"/>
    <w:rsid w:val="001C20B4"/>
    <w:rsid w:val="001C3135"/>
    <w:rsid w:val="001C5244"/>
    <w:rsid w:val="001D01C4"/>
    <w:rsid w:val="001D06C7"/>
    <w:rsid w:val="001D203C"/>
    <w:rsid w:val="001D4DA9"/>
    <w:rsid w:val="001D4F99"/>
    <w:rsid w:val="001D52B0"/>
    <w:rsid w:val="001D5A18"/>
    <w:rsid w:val="001D7C37"/>
    <w:rsid w:val="001D7CA4"/>
    <w:rsid w:val="001E0191"/>
    <w:rsid w:val="001E057F"/>
    <w:rsid w:val="001E14EB"/>
    <w:rsid w:val="001E4333"/>
    <w:rsid w:val="001E49D0"/>
    <w:rsid w:val="001E54E2"/>
    <w:rsid w:val="001E7444"/>
    <w:rsid w:val="001F2385"/>
    <w:rsid w:val="001F59E6"/>
    <w:rsid w:val="001F7BFF"/>
    <w:rsid w:val="001F7E64"/>
    <w:rsid w:val="00201BA7"/>
    <w:rsid w:val="00202D7E"/>
    <w:rsid w:val="00203F1C"/>
    <w:rsid w:val="002044FA"/>
    <w:rsid w:val="00204AB3"/>
    <w:rsid w:val="00205DAD"/>
    <w:rsid w:val="00206936"/>
    <w:rsid w:val="00206C6F"/>
    <w:rsid w:val="00206FBD"/>
    <w:rsid w:val="00207746"/>
    <w:rsid w:val="00207DB7"/>
    <w:rsid w:val="0021149E"/>
    <w:rsid w:val="00215897"/>
    <w:rsid w:val="002161EA"/>
    <w:rsid w:val="00221442"/>
    <w:rsid w:val="002216B2"/>
    <w:rsid w:val="00221B59"/>
    <w:rsid w:val="00227AB3"/>
    <w:rsid w:val="00230031"/>
    <w:rsid w:val="00230853"/>
    <w:rsid w:val="00235C01"/>
    <w:rsid w:val="00236401"/>
    <w:rsid w:val="00241370"/>
    <w:rsid w:val="0024179E"/>
    <w:rsid w:val="00244560"/>
    <w:rsid w:val="00246F25"/>
    <w:rsid w:val="00247104"/>
    <w:rsid w:val="00247343"/>
    <w:rsid w:val="002477DD"/>
    <w:rsid w:val="00250564"/>
    <w:rsid w:val="002505A7"/>
    <w:rsid w:val="0025298E"/>
    <w:rsid w:val="00254B7E"/>
    <w:rsid w:val="002559B4"/>
    <w:rsid w:val="00257205"/>
    <w:rsid w:val="00257D60"/>
    <w:rsid w:val="00262C81"/>
    <w:rsid w:val="002634C2"/>
    <w:rsid w:val="002645D5"/>
    <w:rsid w:val="002652EE"/>
    <w:rsid w:val="0026532D"/>
    <w:rsid w:val="00265C56"/>
    <w:rsid w:val="002716CD"/>
    <w:rsid w:val="00274D4B"/>
    <w:rsid w:val="00276585"/>
    <w:rsid w:val="00276892"/>
    <w:rsid w:val="002806F5"/>
    <w:rsid w:val="0028133C"/>
    <w:rsid w:val="002814B5"/>
    <w:rsid w:val="00281577"/>
    <w:rsid w:val="00281FA6"/>
    <w:rsid w:val="002820EB"/>
    <w:rsid w:val="0028354F"/>
    <w:rsid w:val="002841E8"/>
    <w:rsid w:val="002860AD"/>
    <w:rsid w:val="002923F1"/>
    <w:rsid w:val="002926BC"/>
    <w:rsid w:val="00292C3E"/>
    <w:rsid w:val="00293A72"/>
    <w:rsid w:val="00294A05"/>
    <w:rsid w:val="00294AD3"/>
    <w:rsid w:val="00297C4B"/>
    <w:rsid w:val="002A0160"/>
    <w:rsid w:val="002A2592"/>
    <w:rsid w:val="002A30C3"/>
    <w:rsid w:val="002A6F6A"/>
    <w:rsid w:val="002A6FF3"/>
    <w:rsid w:val="002A722E"/>
    <w:rsid w:val="002A7712"/>
    <w:rsid w:val="002A79FC"/>
    <w:rsid w:val="002B02A6"/>
    <w:rsid w:val="002B0DF1"/>
    <w:rsid w:val="002B21AE"/>
    <w:rsid w:val="002B2F98"/>
    <w:rsid w:val="002B38F7"/>
    <w:rsid w:val="002B4183"/>
    <w:rsid w:val="002B42AA"/>
    <w:rsid w:val="002B4F50"/>
    <w:rsid w:val="002B50FA"/>
    <w:rsid w:val="002B5591"/>
    <w:rsid w:val="002B6AA4"/>
    <w:rsid w:val="002B733C"/>
    <w:rsid w:val="002C0BEF"/>
    <w:rsid w:val="002C1FE9"/>
    <w:rsid w:val="002C21A2"/>
    <w:rsid w:val="002C2DB2"/>
    <w:rsid w:val="002C37F6"/>
    <w:rsid w:val="002C4C59"/>
    <w:rsid w:val="002C7511"/>
    <w:rsid w:val="002D1268"/>
    <w:rsid w:val="002D15F8"/>
    <w:rsid w:val="002D3A57"/>
    <w:rsid w:val="002D7D05"/>
    <w:rsid w:val="002E159C"/>
    <w:rsid w:val="002E20C8"/>
    <w:rsid w:val="002E4290"/>
    <w:rsid w:val="002E6109"/>
    <w:rsid w:val="002E66A6"/>
    <w:rsid w:val="002E6AC0"/>
    <w:rsid w:val="002F0DB1"/>
    <w:rsid w:val="002F1FE2"/>
    <w:rsid w:val="002F2885"/>
    <w:rsid w:val="002F3A81"/>
    <w:rsid w:val="002F45A1"/>
    <w:rsid w:val="002F51A4"/>
    <w:rsid w:val="0030203D"/>
    <w:rsid w:val="00302285"/>
    <w:rsid w:val="00302611"/>
    <w:rsid w:val="00302D0C"/>
    <w:rsid w:val="003037F9"/>
    <w:rsid w:val="0030583E"/>
    <w:rsid w:val="00306C06"/>
    <w:rsid w:val="00307FE1"/>
    <w:rsid w:val="00313FC6"/>
    <w:rsid w:val="0031497F"/>
    <w:rsid w:val="0031542A"/>
    <w:rsid w:val="003164BA"/>
    <w:rsid w:val="003171CF"/>
    <w:rsid w:val="0032013E"/>
    <w:rsid w:val="00321606"/>
    <w:rsid w:val="00321970"/>
    <w:rsid w:val="00322192"/>
    <w:rsid w:val="003236C4"/>
    <w:rsid w:val="0032436E"/>
    <w:rsid w:val="0032532D"/>
    <w:rsid w:val="003258E6"/>
    <w:rsid w:val="00330095"/>
    <w:rsid w:val="003353C3"/>
    <w:rsid w:val="0033651C"/>
    <w:rsid w:val="00336570"/>
    <w:rsid w:val="003368C5"/>
    <w:rsid w:val="00337B06"/>
    <w:rsid w:val="00340537"/>
    <w:rsid w:val="00342283"/>
    <w:rsid w:val="00343A87"/>
    <w:rsid w:val="00344A36"/>
    <w:rsid w:val="003456F4"/>
    <w:rsid w:val="003459ED"/>
    <w:rsid w:val="00347FB6"/>
    <w:rsid w:val="003504FD"/>
    <w:rsid w:val="00350881"/>
    <w:rsid w:val="003522DD"/>
    <w:rsid w:val="00353B82"/>
    <w:rsid w:val="00354DD9"/>
    <w:rsid w:val="00355D5B"/>
    <w:rsid w:val="00357D55"/>
    <w:rsid w:val="0036089B"/>
    <w:rsid w:val="00360F28"/>
    <w:rsid w:val="0036224F"/>
    <w:rsid w:val="00363513"/>
    <w:rsid w:val="003657E5"/>
    <w:rsid w:val="0036589C"/>
    <w:rsid w:val="00366B0C"/>
    <w:rsid w:val="00367076"/>
    <w:rsid w:val="00371312"/>
    <w:rsid w:val="00371DC7"/>
    <w:rsid w:val="003727B0"/>
    <w:rsid w:val="003773EA"/>
    <w:rsid w:val="00377B21"/>
    <w:rsid w:val="003834F0"/>
    <w:rsid w:val="00385487"/>
    <w:rsid w:val="00385A26"/>
    <w:rsid w:val="00386BB2"/>
    <w:rsid w:val="00387DB7"/>
    <w:rsid w:val="003901A5"/>
    <w:rsid w:val="00390862"/>
    <w:rsid w:val="00390CE3"/>
    <w:rsid w:val="00393880"/>
    <w:rsid w:val="00394876"/>
    <w:rsid w:val="00394AAF"/>
    <w:rsid w:val="00394CE5"/>
    <w:rsid w:val="0039602B"/>
    <w:rsid w:val="003A023F"/>
    <w:rsid w:val="003A040E"/>
    <w:rsid w:val="003A6341"/>
    <w:rsid w:val="003B3471"/>
    <w:rsid w:val="003B66FF"/>
    <w:rsid w:val="003B67FD"/>
    <w:rsid w:val="003B6A61"/>
    <w:rsid w:val="003C1D0F"/>
    <w:rsid w:val="003D0F63"/>
    <w:rsid w:val="003D3BD0"/>
    <w:rsid w:val="003D42C0"/>
    <w:rsid w:val="003D4A8F"/>
    <w:rsid w:val="003D5B29"/>
    <w:rsid w:val="003D70E3"/>
    <w:rsid w:val="003D7764"/>
    <w:rsid w:val="003D7818"/>
    <w:rsid w:val="003E0E46"/>
    <w:rsid w:val="003E2445"/>
    <w:rsid w:val="003E39E0"/>
    <w:rsid w:val="003E3BB2"/>
    <w:rsid w:val="003F07DA"/>
    <w:rsid w:val="003F07E7"/>
    <w:rsid w:val="003F114E"/>
    <w:rsid w:val="003F34E9"/>
    <w:rsid w:val="003F5B58"/>
    <w:rsid w:val="003F7E65"/>
    <w:rsid w:val="00400427"/>
    <w:rsid w:val="00400522"/>
    <w:rsid w:val="00401FAB"/>
    <w:rsid w:val="0040222A"/>
    <w:rsid w:val="00402A05"/>
    <w:rsid w:val="00402C8E"/>
    <w:rsid w:val="004039C2"/>
    <w:rsid w:val="004047BC"/>
    <w:rsid w:val="004100F7"/>
    <w:rsid w:val="00414CB3"/>
    <w:rsid w:val="0041563D"/>
    <w:rsid w:val="004178DF"/>
    <w:rsid w:val="004179FA"/>
    <w:rsid w:val="004214E3"/>
    <w:rsid w:val="00426D0C"/>
    <w:rsid w:val="00426E25"/>
    <w:rsid w:val="00427D9C"/>
    <w:rsid w:val="00427E7E"/>
    <w:rsid w:val="00430D3D"/>
    <w:rsid w:val="00432328"/>
    <w:rsid w:val="00433C60"/>
    <w:rsid w:val="0043465D"/>
    <w:rsid w:val="00435131"/>
    <w:rsid w:val="00436060"/>
    <w:rsid w:val="004362A6"/>
    <w:rsid w:val="00442EC3"/>
    <w:rsid w:val="00443B6E"/>
    <w:rsid w:val="00444C9F"/>
    <w:rsid w:val="00450636"/>
    <w:rsid w:val="00452BE4"/>
    <w:rsid w:val="00452D07"/>
    <w:rsid w:val="00454128"/>
    <w:rsid w:val="0045420A"/>
    <w:rsid w:val="00454B98"/>
    <w:rsid w:val="004554D4"/>
    <w:rsid w:val="00455EBE"/>
    <w:rsid w:val="0045632E"/>
    <w:rsid w:val="00457284"/>
    <w:rsid w:val="00461744"/>
    <w:rsid w:val="004617DD"/>
    <w:rsid w:val="0046235A"/>
    <w:rsid w:val="00466185"/>
    <w:rsid w:val="00466303"/>
    <w:rsid w:val="004668A7"/>
    <w:rsid w:val="00466C1E"/>
    <w:rsid w:val="00466D96"/>
    <w:rsid w:val="0046770C"/>
    <w:rsid w:val="00467747"/>
    <w:rsid w:val="00467C30"/>
    <w:rsid w:val="00470017"/>
    <w:rsid w:val="0047105A"/>
    <w:rsid w:val="004729F0"/>
    <w:rsid w:val="00473C98"/>
    <w:rsid w:val="00474965"/>
    <w:rsid w:val="00474D8F"/>
    <w:rsid w:val="00474DC7"/>
    <w:rsid w:val="0047551F"/>
    <w:rsid w:val="00482DF8"/>
    <w:rsid w:val="00485747"/>
    <w:rsid w:val="00485FF0"/>
    <w:rsid w:val="004864DE"/>
    <w:rsid w:val="00490229"/>
    <w:rsid w:val="00494BE5"/>
    <w:rsid w:val="00495C12"/>
    <w:rsid w:val="00495E30"/>
    <w:rsid w:val="00497B11"/>
    <w:rsid w:val="004A0072"/>
    <w:rsid w:val="004A0AE2"/>
    <w:rsid w:val="004A0EBA"/>
    <w:rsid w:val="004A2538"/>
    <w:rsid w:val="004A331E"/>
    <w:rsid w:val="004A3CC9"/>
    <w:rsid w:val="004A3D53"/>
    <w:rsid w:val="004B08B8"/>
    <w:rsid w:val="004B0C15"/>
    <w:rsid w:val="004B2D75"/>
    <w:rsid w:val="004B35EA"/>
    <w:rsid w:val="004B3B1E"/>
    <w:rsid w:val="004B3FAC"/>
    <w:rsid w:val="004B69E4"/>
    <w:rsid w:val="004B7465"/>
    <w:rsid w:val="004C1EE7"/>
    <w:rsid w:val="004C506E"/>
    <w:rsid w:val="004C5AC3"/>
    <w:rsid w:val="004C6C39"/>
    <w:rsid w:val="004D075F"/>
    <w:rsid w:val="004D1302"/>
    <w:rsid w:val="004D1B76"/>
    <w:rsid w:val="004D32E7"/>
    <w:rsid w:val="004D344E"/>
    <w:rsid w:val="004D379B"/>
    <w:rsid w:val="004D51FF"/>
    <w:rsid w:val="004D5E93"/>
    <w:rsid w:val="004E019E"/>
    <w:rsid w:val="004E047C"/>
    <w:rsid w:val="004E06EC"/>
    <w:rsid w:val="004E0A3F"/>
    <w:rsid w:val="004E1E2A"/>
    <w:rsid w:val="004E2CB7"/>
    <w:rsid w:val="004E3EA7"/>
    <w:rsid w:val="004E4205"/>
    <w:rsid w:val="004E56E1"/>
    <w:rsid w:val="004E7313"/>
    <w:rsid w:val="004F016A"/>
    <w:rsid w:val="004F082D"/>
    <w:rsid w:val="004F2427"/>
    <w:rsid w:val="004F3F09"/>
    <w:rsid w:val="004F4775"/>
    <w:rsid w:val="004F5D88"/>
    <w:rsid w:val="00500E46"/>
    <w:rsid w:val="00500F94"/>
    <w:rsid w:val="00501043"/>
    <w:rsid w:val="00502FB3"/>
    <w:rsid w:val="00503DE9"/>
    <w:rsid w:val="00504C37"/>
    <w:rsid w:val="0050530C"/>
    <w:rsid w:val="00505DEA"/>
    <w:rsid w:val="005060E5"/>
    <w:rsid w:val="00507782"/>
    <w:rsid w:val="00512A04"/>
    <w:rsid w:val="0051334A"/>
    <w:rsid w:val="005147A0"/>
    <w:rsid w:val="00520499"/>
    <w:rsid w:val="0052341C"/>
    <w:rsid w:val="005249F5"/>
    <w:rsid w:val="005260F7"/>
    <w:rsid w:val="005336E9"/>
    <w:rsid w:val="005426DD"/>
    <w:rsid w:val="00543BD1"/>
    <w:rsid w:val="005527CE"/>
    <w:rsid w:val="00552D51"/>
    <w:rsid w:val="00553733"/>
    <w:rsid w:val="00554F5F"/>
    <w:rsid w:val="00555851"/>
    <w:rsid w:val="00556113"/>
    <w:rsid w:val="00557B92"/>
    <w:rsid w:val="005608F5"/>
    <w:rsid w:val="005611C0"/>
    <w:rsid w:val="005621C4"/>
    <w:rsid w:val="00564C12"/>
    <w:rsid w:val="005654B8"/>
    <w:rsid w:val="00567173"/>
    <w:rsid w:val="0057010E"/>
    <w:rsid w:val="0057091E"/>
    <w:rsid w:val="00574422"/>
    <w:rsid w:val="00574836"/>
    <w:rsid w:val="005762CC"/>
    <w:rsid w:val="00576D75"/>
    <w:rsid w:val="0058070D"/>
    <w:rsid w:val="00582123"/>
    <w:rsid w:val="00582D3D"/>
    <w:rsid w:val="00584D34"/>
    <w:rsid w:val="00585A2A"/>
    <w:rsid w:val="00585DBE"/>
    <w:rsid w:val="005867D7"/>
    <w:rsid w:val="00590040"/>
    <w:rsid w:val="005903E7"/>
    <w:rsid w:val="00591291"/>
    <w:rsid w:val="00591B13"/>
    <w:rsid w:val="0059217C"/>
    <w:rsid w:val="00595386"/>
    <w:rsid w:val="00595DEF"/>
    <w:rsid w:val="00597234"/>
    <w:rsid w:val="005A0892"/>
    <w:rsid w:val="005A1402"/>
    <w:rsid w:val="005A2BE3"/>
    <w:rsid w:val="005A3C12"/>
    <w:rsid w:val="005A4AC0"/>
    <w:rsid w:val="005A539B"/>
    <w:rsid w:val="005A5FDF"/>
    <w:rsid w:val="005A6794"/>
    <w:rsid w:val="005B0FB7"/>
    <w:rsid w:val="005B122A"/>
    <w:rsid w:val="005B1FCB"/>
    <w:rsid w:val="005B4206"/>
    <w:rsid w:val="005B5AC2"/>
    <w:rsid w:val="005B61C3"/>
    <w:rsid w:val="005C2833"/>
    <w:rsid w:val="005C2858"/>
    <w:rsid w:val="005C5965"/>
    <w:rsid w:val="005C76A0"/>
    <w:rsid w:val="005D061C"/>
    <w:rsid w:val="005D43F0"/>
    <w:rsid w:val="005E144D"/>
    <w:rsid w:val="005E1500"/>
    <w:rsid w:val="005E386D"/>
    <w:rsid w:val="005E3A43"/>
    <w:rsid w:val="005E7DBB"/>
    <w:rsid w:val="005F0B17"/>
    <w:rsid w:val="005F0EB0"/>
    <w:rsid w:val="005F5E25"/>
    <w:rsid w:val="005F747C"/>
    <w:rsid w:val="005F7523"/>
    <w:rsid w:val="005F77C7"/>
    <w:rsid w:val="00605F0C"/>
    <w:rsid w:val="00613191"/>
    <w:rsid w:val="00620675"/>
    <w:rsid w:val="00620B14"/>
    <w:rsid w:val="00620F11"/>
    <w:rsid w:val="006219CD"/>
    <w:rsid w:val="00622910"/>
    <w:rsid w:val="00623B32"/>
    <w:rsid w:val="00624E3A"/>
    <w:rsid w:val="006251C0"/>
    <w:rsid w:val="006254B6"/>
    <w:rsid w:val="006267F1"/>
    <w:rsid w:val="00627FC8"/>
    <w:rsid w:val="00630FEB"/>
    <w:rsid w:val="0063699F"/>
    <w:rsid w:val="00637184"/>
    <w:rsid w:val="006409DA"/>
    <w:rsid w:val="00640F5C"/>
    <w:rsid w:val="006433C3"/>
    <w:rsid w:val="006438E1"/>
    <w:rsid w:val="00645A79"/>
    <w:rsid w:val="00647FC0"/>
    <w:rsid w:val="0065083F"/>
    <w:rsid w:val="00650F5B"/>
    <w:rsid w:val="00652354"/>
    <w:rsid w:val="00652D3F"/>
    <w:rsid w:val="00655CBB"/>
    <w:rsid w:val="00661D1D"/>
    <w:rsid w:val="00665916"/>
    <w:rsid w:val="006670D7"/>
    <w:rsid w:val="00670E07"/>
    <w:rsid w:val="006719EA"/>
    <w:rsid w:val="00671F13"/>
    <w:rsid w:val="0067400A"/>
    <w:rsid w:val="00681D04"/>
    <w:rsid w:val="006847AD"/>
    <w:rsid w:val="00685AA8"/>
    <w:rsid w:val="0068631B"/>
    <w:rsid w:val="0069114B"/>
    <w:rsid w:val="00692AA8"/>
    <w:rsid w:val="006944C1"/>
    <w:rsid w:val="006972FB"/>
    <w:rsid w:val="006A23C2"/>
    <w:rsid w:val="006A442F"/>
    <w:rsid w:val="006A60A2"/>
    <w:rsid w:val="006A756A"/>
    <w:rsid w:val="006B1FB0"/>
    <w:rsid w:val="006B3D02"/>
    <w:rsid w:val="006B4036"/>
    <w:rsid w:val="006B59D5"/>
    <w:rsid w:val="006B76D5"/>
    <w:rsid w:val="006B7FE0"/>
    <w:rsid w:val="006C4257"/>
    <w:rsid w:val="006C443B"/>
    <w:rsid w:val="006D1FC1"/>
    <w:rsid w:val="006D2958"/>
    <w:rsid w:val="006D40BA"/>
    <w:rsid w:val="006D508B"/>
    <w:rsid w:val="006D66F7"/>
    <w:rsid w:val="006E0CF6"/>
    <w:rsid w:val="006E283C"/>
    <w:rsid w:val="006F10D7"/>
    <w:rsid w:val="006F1DFB"/>
    <w:rsid w:val="006F1EEF"/>
    <w:rsid w:val="006F3720"/>
    <w:rsid w:val="006F3ED5"/>
    <w:rsid w:val="007038F8"/>
    <w:rsid w:val="007051DD"/>
    <w:rsid w:val="00705699"/>
    <w:rsid w:val="00705C9D"/>
    <w:rsid w:val="00705F13"/>
    <w:rsid w:val="007102F4"/>
    <w:rsid w:val="00714194"/>
    <w:rsid w:val="00714204"/>
    <w:rsid w:val="00714F1D"/>
    <w:rsid w:val="00715225"/>
    <w:rsid w:val="0072012E"/>
    <w:rsid w:val="00720939"/>
    <w:rsid w:val="00720CC6"/>
    <w:rsid w:val="00722DDB"/>
    <w:rsid w:val="00724393"/>
    <w:rsid w:val="00724728"/>
    <w:rsid w:val="00724F98"/>
    <w:rsid w:val="0072636C"/>
    <w:rsid w:val="00726FF4"/>
    <w:rsid w:val="007274FC"/>
    <w:rsid w:val="00730B9B"/>
    <w:rsid w:val="0073182E"/>
    <w:rsid w:val="00732FBD"/>
    <w:rsid w:val="007332FF"/>
    <w:rsid w:val="00736902"/>
    <w:rsid w:val="00737D5C"/>
    <w:rsid w:val="007408F5"/>
    <w:rsid w:val="00741EAE"/>
    <w:rsid w:val="0074469D"/>
    <w:rsid w:val="0074577D"/>
    <w:rsid w:val="0074586F"/>
    <w:rsid w:val="007461A5"/>
    <w:rsid w:val="00747E16"/>
    <w:rsid w:val="00754969"/>
    <w:rsid w:val="00755248"/>
    <w:rsid w:val="00757857"/>
    <w:rsid w:val="00757993"/>
    <w:rsid w:val="0076190B"/>
    <w:rsid w:val="0076200A"/>
    <w:rsid w:val="0076355D"/>
    <w:rsid w:val="00763A2D"/>
    <w:rsid w:val="0076433B"/>
    <w:rsid w:val="007676A4"/>
    <w:rsid w:val="00770847"/>
    <w:rsid w:val="00770FD4"/>
    <w:rsid w:val="00773FE9"/>
    <w:rsid w:val="00774C92"/>
    <w:rsid w:val="007762E5"/>
    <w:rsid w:val="007776C8"/>
    <w:rsid w:val="00777795"/>
    <w:rsid w:val="00781175"/>
    <w:rsid w:val="00783A57"/>
    <w:rsid w:val="00784C92"/>
    <w:rsid w:val="007859CD"/>
    <w:rsid w:val="00785C24"/>
    <w:rsid w:val="00787242"/>
    <w:rsid w:val="00787653"/>
    <w:rsid w:val="007907E4"/>
    <w:rsid w:val="007909AA"/>
    <w:rsid w:val="00792C5F"/>
    <w:rsid w:val="00794E68"/>
    <w:rsid w:val="00796461"/>
    <w:rsid w:val="007A19FE"/>
    <w:rsid w:val="007A4FB7"/>
    <w:rsid w:val="007A588C"/>
    <w:rsid w:val="007A5EFD"/>
    <w:rsid w:val="007A6A4F"/>
    <w:rsid w:val="007B03F5"/>
    <w:rsid w:val="007B11A7"/>
    <w:rsid w:val="007B1C9E"/>
    <w:rsid w:val="007B2282"/>
    <w:rsid w:val="007B2CED"/>
    <w:rsid w:val="007B5C09"/>
    <w:rsid w:val="007B5DA2"/>
    <w:rsid w:val="007B63BE"/>
    <w:rsid w:val="007B7737"/>
    <w:rsid w:val="007C0966"/>
    <w:rsid w:val="007C19E7"/>
    <w:rsid w:val="007C2970"/>
    <w:rsid w:val="007C57F0"/>
    <w:rsid w:val="007C5BF7"/>
    <w:rsid w:val="007C5CFD"/>
    <w:rsid w:val="007C6D9F"/>
    <w:rsid w:val="007C79BB"/>
    <w:rsid w:val="007C7E24"/>
    <w:rsid w:val="007D07AE"/>
    <w:rsid w:val="007D4893"/>
    <w:rsid w:val="007D48A4"/>
    <w:rsid w:val="007D6E39"/>
    <w:rsid w:val="007D7FAD"/>
    <w:rsid w:val="007E1801"/>
    <w:rsid w:val="007E7004"/>
    <w:rsid w:val="007E70CF"/>
    <w:rsid w:val="007E74A4"/>
    <w:rsid w:val="007F1B6F"/>
    <w:rsid w:val="007F21B4"/>
    <w:rsid w:val="007F263F"/>
    <w:rsid w:val="007F3A24"/>
    <w:rsid w:val="007F4853"/>
    <w:rsid w:val="008015A8"/>
    <w:rsid w:val="00802402"/>
    <w:rsid w:val="00804437"/>
    <w:rsid w:val="00805E41"/>
    <w:rsid w:val="0080766E"/>
    <w:rsid w:val="008107D6"/>
    <w:rsid w:val="00811169"/>
    <w:rsid w:val="0081391B"/>
    <w:rsid w:val="00815297"/>
    <w:rsid w:val="008170DB"/>
    <w:rsid w:val="00817BA1"/>
    <w:rsid w:val="00822360"/>
    <w:rsid w:val="00823022"/>
    <w:rsid w:val="00823713"/>
    <w:rsid w:val="00823784"/>
    <w:rsid w:val="008243DA"/>
    <w:rsid w:val="0082634E"/>
    <w:rsid w:val="00826EF5"/>
    <w:rsid w:val="00830853"/>
    <w:rsid w:val="00831339"/>
    <w:rsid w:val="008313C4"/>
    <w:rsid w:val="00831653"/>
    <w:rsid w:val="00835434"/>
    <w:rsid w:val="008358C0"/>
    <w:rsid w:val="00836E22"/>
    <w:rsid w:val="00841B39"/>
    <w:rsid w:val="00842838"/>
    <w:rsid w:val="00842C59"/>
    <w:rsid w:val="0084550B"/>
    <w:rsid w:val="00845717"/>
    <w:rsid w:val="00850128"/>
    <w:rsid w:val="00851295"/>
    <w:rsid w:val="00852114"/>
    <w:rsid w:val="00854EC1"/>
    <w:rsid w:val="0085797F"/>
    <w:rsid w:val="00860028"/>
    <w:rsid w:val="008614FC"/>
    <w:rsid w:val="00861DC3"/>
    <w:rsid w:val="008622B8"/>
    <w:rsid w:val="00865E7A"/>
    <w:rsid w:val="00867019"/>
    <w:rsid w:val="00872B4E"/>
    <w:rsid w:val="00872EF1"/>
    <w:rsid w:val="0087320B"/>
    <w:rsid w:val="008735A9"/>
    <w:rsid w:val="00875B1A"/>
    <w:rsid w:val="00875DA9"/>
    <w:rsid w:val="0087627D"/>
    <w:rsid w:val="0087663E"/>
    <w:rsid w:val="00877BC5"/>
    <w:rsid w:val="00877D20"/>
    <w:rsid w:val="00881186"/>
    <w:rsid w:val="00881C48"/>
    <w:rsid w:val="00884CCA"/>
    <w:rsid w:val="008852AF"/>
    <w:rsid w:val="00885756"/>
    <w:rsid w:val="00885B80"/>
    <w:rsid w:val="00885C30"/>
    <w:rsid w:val="00885E9B"/>
    <w:rsid w:val="0089368E"/>
    <w:rsid w:val="00893C96"/>
    <w:rsid w:val="0089461D"/>
    <w:rsid w:val="0089500A"/>
    <w:rsid w:val="00897C94"/>
    <w:rsid w:val="008A0E35"/>
    <w:rsid w:val="008A0EDF"/>
    <w:rsid w:val="008A4AE8"/>
    <w:rsid w:val="008A7879"/>
    <w:rsid w:val="008A7C12"/>
    <w:rsid w:val="008B03CE"/>
    <w:rsid w:val="008B0F8E"/>
    <w:rsid w:val="008B2517"/>
    <w:rsid w:val="008B385F"/>
    <w:rsid w:val="008B452D"/>
    <w:rsid w:val="008B483D"/>
    <w:rsid w:val="008B521D"/>
    <w:rsid w:val="008B529E"/>
    <w:rsid w:val="008B7EB6"/>
    <w:rsid w:val="008C17FB"/>
    <w:rsid w:val="008C70BB"/>
    <w:rsid w:val="008C75E1"/>
    <w:rsid w:val="008C785D"/>
    <w:rsid w:val="008D1B00"/>
    <w:rsid w:val="008D293B"/>
    <w:rsid w:val="008D41DA"/>
    <w:rsid w:val="008D57B8"/>
    <w:rsid w:val="008D6B34"/>
    <w:rsid w:val="008E03FC"/>
    <w:rsid w:val="008E510B"/>
    <w:rsid w:val="008E799F"/>
    <w:rsid w:val="008F4094"/>
    <w:rsid w:val="008F5C24"/>
    <w:rsid w:val="009024E3"/>
    <w:rsid w:val="00902B13"/>
    <w:rsid w:val="00911941"/>
    <w:rsid w:val="0092024D"/>
    <w:rsid w:val="00921844"/>
    <w:rsid w:val="00925146"/>
    <w:rsid w:val="0092519F"/>
    <w:rsid w:val="00925F0F"/>
    <w:rsid w:val="00925F73"/>
    <w:rsid w:val="0092757C"/>
    <w:rsid w:val="00927FE2"/>
    <w:rsid w:val="009304C6"/>
    <w:rsid w:val="00932F6B"/>
    <w:rsid w:val="00934E50"/>
    <w:rsid w:val="00935465"/>
    <w:rsid w:val="00935903"/>
    <w:rsid w:val="009436B0"/>
    <w:rsid w:val="00944882"/>
    <w:rsid w:val="009468BC"/>
    <w:rsid w:val="00947FAE"/>
    <w:rsid w:val="009535F5"/>
    <w:rsid w:val="00956B2A"/>
    <w:rsid w:val="009600DE"/>
    <w:rsid w:val="009602A4"/>
    <w:rsid w:val="009616DF"/>
    <w:rsid w:val="00964F26"/>
    <w:rsid w:val="0096542F"/>
    <w:rsid w:val="0096550B"/>
    <w:rsid w:val="00965BF1"/>
    <w:rsid w:val="00967FA7"/>
    <w:rsid w:val="00971645"/>
    <w:rsid w:val="00971783"/>
    <w:rsid w:val="00971AC1"/>
    <w:rsid w:val="00971BAC"/>
    <w:rsid w:val="0097208F"/>
    <w:rsid w:val="00977919"/>
    <w:rsid w:val="00981AB3"/>
    <w:rsid w:val="00983000"/>
    <w:rsid w:val="009839F7"/>
    <w:rsid w:val="009870FA"/>
    <w:rsid w:val="0099013B"/>
    <w:rsid w:val="009921C3"/>
    <w:rsid w:val="0099551D"/>
    <w:rsid w:val="00995992"/>
    <w:rsid w:val="009A532E"/>
    <w:rsid w:val="009A5897"/>
    <w:rsid w:val="009A5F24"/>
    <w:rsid w:val="009A72AD"/>
    <w:rsid w:val="009A7E48"/>
    <w:rsid w:val="009B02AA"/>
    <w:rsid w:val="009B072B"/>
    <w:rsid w:val="009B0B3E"/>
    <w:rsid w:val="009B0EC4"/>
    <w:rsid w:val="009B1913"/>
    <w:rsid w:val="009B1BF1"/>
    <w:rsid w:val="009B6657"/>
    <w:rsid w:val="009B6966"/>
    <w:rsid w:val="009B6C8C"/>
    <w:rsid w:val="009D0EB5"/>
    <w:rsid w:val="009D14F9"/>
    <w:rsid w:val="009D2B74"/>
    <w:rsid w:val="009D5683"/>
    <w:rsid w:val="009D63FF"/>
    <w:rsid w:val="009D6821"/>
    <w:rsid w:val="009D7834"/>
    <w:rsid w:val="009E0EAC"/>
    <w:rsid w:val="009E175D"/>
    <w:rsid w:val="009E2378"/>
    <w:rsid w:val="009E2713"/>
    <w:rsid w:val="009E3CC2"/>
    <w:rsid w:val="009E7D43"/>
    <w:rsid w:val="009F0292"/>
    <w:rsid w:val="009F06BD"/>
    <w:rsid w:val="009F1B6C"/>
    <w:rsid w:val="009F2A4D"/>
    <w:rsid w:val="009F46F7"/>
    <w:rsid w:val="00A0067D"/>
    <w:rsid w:val="00A00828"/>
    <w:rsid w:val="00A0270C"/>
    <w:rsid w:val="00A03290"/>
    <w:rsid w:val="00A0332F"/>
    <w:rsid w:val="00A0387E"/>
    <w:rsid w:val="00A05BFD"/>
    <w:rsid w:val="00A07490"/>
    <w:rsid w:val="00A10655"/>
    <w:rsid w:val="00A12B64"/>
    <w:rsid w:val="00A22B8E"/>
    <w:rsid w:val="00A22C38"/>
    <w:rsid w:val="00A22D3C"/>
    <w:rsid w:val="00A23C19"/>
    <w:rsid w:val="00A25193"/>
    <w:rsid w:val="00A268E9"/>
    <w:rsid w:val="00A26E80"/>
    <w:rsid w:val="00A304BD"/>
    <w:rsid w:val="00A308FC"/>
    <w:rsid w:val="00A310EC"/>
    <w:rsid w:val="00A31AE8"/>
    <w:rsid w:val="00A323B9"/>
    <w:rsid w:val="00A32F6F"/>
    <w:rsid w:val="00A33C2B"/>
    <w:rsid w:val="00A351D7"/>
    <w:rsid w:val="00A3739D"/>
    <w:rsid w:val="00A3761F"/>
    <w:rsid w:val="00A37DDA"/>
    <w:rsid w:val="00A43306"/>
    <w:rsid w:val="00A441BB"/>
    <w:rsid w:val="00A45005"/>
    <w:rsid w:val="00A4507D"/>
    <w:rsid w:val="00A46EB4"/>
    <w:rsid w:val="00A47172"/>
    <w:rsid w:val="00A51691"/>
    <w:rsid w:val="00A52277"/>
    <w:rsid w:val="00A53CF0"/>
    <w:rsid w:val="00A54C68"/>
    <w:rsid w:val="00A5770A"/>
    <w:rsid w:val="00A61EB3"/>
    <w:rsid w:val="00A66DD9"/>
    <w:rsid w:val="00A70700"/>
    <w:rsid w:val="00A7620F"/>
    <w:rsid w:val="00A76790"/>
    <w:rsid w:val="00A8197D"/>
    <w:rsid w:val="00A8555A"/>
    <w:rsid w:val="00A855F0"/>
    <w:rsid w:val="00A858EF"/>
    <w:rsid w:val="00A907B0"/>
    <w:rsid w:val="00A90B5E"/>
    <w:rsid w:val="00A90D97"/>
    <w:rsid w:val="00A925EC"/>
    <w:rsid w:val="00A929AA"/>
    <w:rsid w:val="00A92B6B"/>
    <w:rsid w:val="00AA3535"/>
    <w:rsid w:val="00AA5344"/>
    <w:rsid w:val="00AA541E"/>
    <w:rsid w:val="00AB39E0"/>
    <w:rsid w:val="00AB3F26"/>
    <w:rsid w:val="00AB4A9E"/>
    <w:rsid w:val="00AB63D7"/>
    <w:rsid w:val="00AC07CB"/>
    <w:rsid w:val="00AC1A67"/>
    <w:rsid w:val="00AC1EF7"/>
    <w:rsid w:val="00AC430A"/>
    <w:rsid w:val="00AC4322"/>
    <w:rsid w:val="00AC6461"/>
    <w:rsid w:val="00AD009C"/>
    <w:rsid w:val="00AD0DA4"/>
    <w:rsid w:val="00AD4169"/>
    <w:rsid w:val="00AE0234"/>
    <w:rsid w:val="00AE193F"/>
    <w:rsid w:val="00AE25C6"/>
    <w:rsid w:val="00AE2A8A"/>
    <w:rsid w:val="00AE306C"/>
    <w:rsid w:val="00AE5E82"/>
    <w:rsid w:val="00AF28C1"/>
    <w:rsid w:val="00AF3AC6"/>
    <w:rsid w:val="00AF4414"/>
    <w:rsid w:val="00AF4BD7"/>
    <w:rsid w:val="00B02EF1"/>
    <w:rsid w:val="00B03425"/>
    <w:rsid w:val="00B051FA"/>
    <w:rsid w:val="00B056F9"/>
    <w:rsid w:val="00B07C97"/>
    <w:rsid w:val="00B10FE7"/>
    <w:rsid w:val="00B11C67"/>
    <w:rsid w:val="00B11CBC"/>
    <w:rsid w:val="00B132F2"/>
    <w:rsid w:val="00B15754"/>
    <w:rsid w:val="00B15FED"/>
    <w:rsid w:val="00B16002"/>
    <w:rsid w:val="00B17445"/>
    <w:rsid w:val="00B2046E"/>
    <w:rsid w:val="00B20B24"/>
    <w:rsid w:val="00B20DAD"/>
    <w:rsid w:val="00B20E8B"/>
    <w:rsid w:val="00B257E1"/>
    <w:rsid w:val="00B2599A"/>
    <w:rsid w:val="00B27AC4"/>
    <w:rsid w:val="00B31D3A"/>
    <w:rsid w:val="00B32275"/>
    <w:rsid w:val="00B343CC"/>
    <w:rsid w:val="00B36553"/>
    <w:rsid w:val="00B3772B"/>
    <w:rsid w:val="00B37BD7"/>
    <w:rsid w:val="00B37E72"/>
    <w:rsid w:val="00B41BE3"/>
    <w:rsid w:val="00B42889"/>
    <w:rsid w:val="00B44E09"/>
    <w:rsid w:val="00B47E80"/>
    <w:rsid w:val="00B5084A"/>
    <w:rsid w:val="00B5504C"/>
    <w:rsid w:val="00B55554"/>
    <w:rsid w:val="00B565BF"/>
    <w:rsid w:val="00B606A1"/>
    <w:rsid w:val="00B614F7"/>
    <w:rsid w:val="00B61B26"/>
    <w:rsid w:val="00B6429A"/>
    <w:rsid w:val="00B65D2F"/>
    <w:rsid w:val="00B65E6B"/>
    <w:rsid w:val="00B674EB"/>
    <w:rsid w:val="00B675B2"/>
    <w:rsid w:val="00B67FD8"/>
    <w:rsid w:val="00B72F2B"/>
    <w:rsid w:val="00B77406"/>
    <w:rsid w:val="00B81261"/>
    <w:rsid w:val="00B8223E"/>
    <w:rsid w:val="00B832AE"/>
    <w:rsid w:val="00B8532A"/>
    <w:rsid w:val="00B86678"/>
    <w:rsid w:val="00B86A32"/>
    <w:rsid w:val="00B90DB9"/>
    <w:rsid w:val="00B92F9B"/>
    <w:rsid w:val="00B941B3"/>
    <w:rsid w:val="00B96513"/>
    <w:rsid w:val="00BA1A56"/>
    <w:rsid w:val="00BA1D47"/>
    <w:rsid w:val="00BA5345"/>
    <w:rsid w:val="00BA5F3E"/>
    <w:rsid w:val="00BA66F0"/>
    <w:rsid w:val="00BB2239"/>
    <w:rsid w:val="00BB2AE7"/>
    <w:rsid w:val="00BB4236"/>
    <w:rsid w:val="00BB4735"/>
    <w:rsid w:val="00BB6464"/>
    <w:rsid w:val="00BC1BB8"/>
    <w:rsid w:val="00BC5557"/>
    <w:rsid w:val="00BC5814"/>
    <w:rsid w:val="00BD7FE1"/>
    <w:rsid w:val="00BE37CA"/>
    <w:rsid w:val="00BE6144"/>
    <w:rsid w:val="00BE635A"/>
    <w:rsid w:val="00BE7B33"/>
    <w:rsid w:val="00BF17E9"/>
    <w:rsid w:val="00BF2ABB"/>
    <w:rsid w:val="00BF5099"/>
    <w:rsid w:val="00BF52CB"/>
    <w:rsid w:val="00C006F1"/>
    <w:rsid w:val="00C045FF"/>
    <w:rsid w:val="00C10B5E"/>
    <w:rsid w:val="00C10F10"/>
    <w:rsid w:val="00C11E6F"/>
    <w:rsid w:val="00C13548"/>
    <w:rsid w:val="00C15D4D"/>
    <w:rsid w:val="00C16010"/>
    <w:rsid w:val="00C16623"/>
    <w:rsid w:val="00C175DC"/>
    <w:rsid w:val="00C20E75"/>
    <w:rsid w:val="00C27D02"/>
    <w:rsid w:val="00C30171"/>
    <w:rsid w:val="00C309D8"/>
    <w:rsid w:val="00C3268B"/>
    <w:rsid w:val="00C33387"/>
    <w:rsid w:val="00C34929"/>
    <w:rsid w:val="00C35F7D"/>
    <w:rsid w:val="00C43519"/>
    <w:rsid w:val="00C44625"/>
    <w:rsid w:val="00C44716"/>
    <w:rsid w:val="00C45263"/>
    <w:rsid w:val="00C47D59"/>
    <w:rsid w:val="00C51537"/>
    <w:rsid w:val="00C51E8B"/>
    <w:rsid w:val="00C52BC3"/>
    <w:rsid w:val="00C52DE4"/>
    <w:rsid w:val="00C53ECF"/>
    <w:rsid w:val="00C55952"/>
    <w:rsid w:val="00C60465"/>
    <w:rsid w:val="00C61AFA"/>
    <w:rsid w:val="00C61D64"/>
    <w:rsid w:val="00C62099"/>
    <w:rsid w:val="00C63497"/>
    <w:rsid w:val="00C64EA3"/>
    <w:rsid w:val="00C70553"/>
    <w:rsid w:val="00C7189B"/>
    <w:rsid w:val="00C7241F"/>
    <w:rsid w:val="00C72867"/>
    <w:rsid w:val="00C75E81"/>
    <w:rsid w:val="00C767E8"/>
    <w:rsid w:val="00C772AF"/>
    <w:rsid w:val="00C8050F"/>
    <w:rsid w:val="00C839FB"/>
    <w:rsid w:val="00C84D98"/>
    <w:rsid w:val="00C86609"/>
    <w:rsid w:val="00C92B4C"/>
    <w:rsid w:val="00C94AD9"/>
    <w:rsid w:val="00C954F6"/>
    <w:rsid w:val="00C95D9B"/>
    <w:rsid w:val="00C96318"/>
    <w:rsid w:val="00CA36A0"/>
    <w:rsid w:val="00CA6BC5"/>
    <w:rsid w:val="00CB023F"/>
    <w:rsid w:val="00CB0749"/>
    <w:rsid w:val="00CB2735"/>
    <w:rsid w:val="00CC219B"/>
    <w:rsid w:val="00CC2F1A"/>
    <w:rsid w:val="00CC39AF"/>
    <w:rsid w:val="00CC3B90"/>
    <w:rsid w:val="00CC571B"/>
    <w:rsid w:val="00CC61CD"/>
    <w:rsid w:val="00CC6C02"/>
    <w:rsid w:val="00CC737B"/>
    <w:rsid w:val="00CC75E4"/>
    <w:rsid w:val="00CD20E5"/>
    <w:rsid w:val="00CD2934"/>
    <w:rsid w:val="00CD2E71"/>
    <w:rsid w:val="00CD3363"/>
    <w:rsid w:val="00CD357D"/>
    <w:rsid w:val="00CD38FE"/>
    <w:rsid w:val="00CD4B0F"/>
    <w:rsid w:val="00CD5011"/>
    <w:rsid w:val="00CD50A3"/>
    <w:rsid w:val="00CE1668"/>
    <w:rsid w:val="00CE2014"/>
    <w:rsid w:val="00CE27DF"/>
    <w:rsid w:val="00CE640F"/>
    <w:rsid w:val="00CE76BC"/>
    <w:rsid w:val="00CF0718"/>
    <w:rsid w:val="00CF540E"/>
    <w:rsid w:val="00D00349"/>
    <w:rsid w:val="00D00DCA"/>
    <w:rsid w:val="00D02F07"/>
    <w:rsid w:val="00D05442"/>
    <w:rsid w:val="00D15C29"/>
    <w:rsid w:val="00D15D88"/>
    <w:rsid w:val="00D24779"/>
    <w:rsid w:val="00D251EE"/>
    <w:rsid w:val="00D27916"/>
    <w:rsid w:val="00D27D49"/>
    <w:rsid w:val="00D27EBE"/>
    <w:rsid w:val="00D311A5"/>
    <w:rsid w:val="00D34336"/>
    <w:rsid w:val="00D34FB3"/>
    <w:rsid w:val="00D3536C"/>
    <w:rsid w:val="00D35D55"/>
    <w:rsid w:val="00D36A49"/>
    <w:rsid w:val="00D43CDF"/>
    <w:rsid w:val="00D46ED8"/>
    <w:rsid w:val="00D517C6"/>
    <w:rsid w:val="00D52285"/>
    <w:rsid w:val="00D53B3D"/>
    <w:rsid w:val="00D57473"/>
    <w:rsid w:val="00D61886"/>
    <w:rsid w:val="00D627E4"/>
    <w:rsid w:val="00D63D51"/>
    <w:rsid w:val="00D65C05"/>
    <w:rsid w:val="00D67164"/>
    <w:rsid w:val="00D677EA"/>
    <w:rsid w:val="00D71D84"/>
    <w:rsid w:val="00D72464"/>
    <w:rsid w:val="00D72A57"/>
    <w:rsid w:val="00D73895"/>
    <w:rsid w:val="00D750D6"/>
    <w:rsid w:val="00D768EB"/>
    <w:rsid w:val="00D81E17"/>
    <w:rsid w:val="00D82A3C"/>
    <w:rsid w:val="00D82D1E"/>
    <w:rsid w:val="00D83235"/>
    <w:rsid w:val="00D832D9"/>
    <w:rsid w:val="00D83EC2"/>
    <w:rsid w:val="00D86280"/>
    <w:rsid w:val="00D870BE"/>
    <w:rsid w:val="00D90F00"/>
    <w:rsid w:val="00D93BBB"/>
    <w:rsid w:val="00D975C0"/>
    <w:rsid w:val="00DA0F18"/>
    <w:rsid w:val="00DA14F5"/>
    <w:rsid w:val="00DA1F6D"/>
    <w:rsid w:val="00DA5285"/>
    <w:rsid w:val="00DA5353"/>
    <w:rsid w:val="00DA6CB1"/>
    <w:rsid w:val="00DB00B0"/>
    <w:rsid w:val="00DB1809"/>
    <w:rsid w:val="00DB191D"/>
    <w:rsid w:val="00DB2283"/>
    <w:rsid w:val="00DB2465"/>
    <w:rsid w:val="00DB4CB3"/>
    <w:rsid w:val="00DB4F91"/>
    <w:rsid w:val="00DB6D0A"/>
    <w:rsid w:val="00DB775C"/>
    <w:rsid w:val="00DB7AF9"/>
    <w:rsid w:val="00DC06BE"/>
    <w:rsid w:val="00DC14BA"/>
    <w:rsid w:val="00DC1F0F"/>
    <w:rsid w:val="00DC2795"/>
    <w:rsid w:val="00DC3117"/>
    <w:rsid w:val="00DC3849"/>
    <w:rsid w:val="00DC439F"/>
    <w:rsid w:val="00DC4C9F"/>
    <w:rsid w:val="00DC5DD9"/>
    <w:rsid w:val="00DC65F0"/>
    <w:rsid w:val="00DC6D2D"/>
    <w:rsid w:val="00DD0067"/>
    <w:rsid w:val="00DD3319"/>
    <w:rsid w:val="00DD4E59"/>
    <w:rsid w:val="00DD5126"/>
    <w:rsid w:val="00DD75B5"/>
    <w:rsid w:val="00DE33B5"/>
    <w:rsid w:val="00DE3595"/>
    <w:rsid w:val="00DE3C97"/>
    <w:rsid w:val="00DE4D73"/>
    <w:rsid w:val="00DE5E18"/>
    <w:rsid w:val="00DF0487"/>
    <w:rsid w:val="00DF39BA"/>
    <w:rsid w:val="00DF5EA4"/>
    <w:rsid w:val="00E0145C"/>
    <w:rsid w:val="00E02681"/>
    <w:rsid w:val="00E02792"/>
    <w:rsid w:val="00E034D8"/>
    <w:rsid w:val="00E04049"/>
    <w:rsid w:val="00E04CC0"/>
    <w:rsid w:val="00E058A7"/>
    <w:rsid w:val="00E110E1"/>
    <w:rsid w:val="00E13B23"/>
    <w:rsid w:val="00E15816"/>
    <w:rsid w:val="00E160D5"/>
    <w:rsid w:val="00E17431"/>
    <w:rsid w:val="00E21D80"/>
    <w:rsid w:val="00E235CB"/>
    <w:rsid w:val="00E239FF"/>
    <w:rsid w:val="00E27D7B"/>
    <w:rsid w:val="00E30556"/>
    <w:rsid w:val="00E30981"/>
    <w:rsid w:val="00E32991"/>
    <w:rsid w:val="00E33136"/>
    <w:rsid w:val="00E3395D"/>
    <w:rsid w:val="00E341D0"/>
    <w:rsid w:val="00E34D7C"/>
    <w:rsid w:val="00E3598A"/>
    <w:rsid w:val="00E3723D"/>
    <w:rsid w:val="00E37329"/>
    <w:rsid w:val="00E40C2D"/>
    <w:rsid w:val="00E42BC2"/>
    <w:rsid w:val="00E43797"/>
    <w:rsid w:val="00E43D17"/>
    <w:rsid w:val="00E44394"/>
    <w:rsid w:val="00E44C89"/>
    <w:rsid w:val="00E457A6"/>
    <w:rsid w:val="00E46464"/>
    <w:rsid w:val="00E47612"/>
    <w:rsid w:val="00E52703"/>
    <w:rsid w:val="00E52ACF"/>
    <w:rsid w:val="00E5382F"/>
    <w:rsid w:val="00E53F42"/>
    <w:rsid w:val="00E56399"/>
    <w:rsid w:val="00E5742C"/>
    <w:rsid w:val="00E602E6"/>
    <w:rsid w:val="00E61638"/>
    <w:rsid w:val="00E61893"/>
    <w:rsid w:val="00E6198D"/>
    <w:rsid w:val="00E61BA2"/>
    <w:rsid w:val="00E63092"/>
    <w:rsid w:val="00E63864"/>
    <w:rsid w:val="00E6403F"/>
    <w:rsid w:val="00E643A6"/>
    <w:rsid w:val="00E6559C"/>
    <w:rsid w:val="00E65BFE"/>
    <w:rsid w:val="00E6714A"/>
    <w:rsid w:val="00E67FA6"/>
    <w:rsid w:val="00E7410D"/>
    <w:rsid w:val="00E74FE0"/>
    <w:rsid w:val="00E75451"/>
    <w:rsid w:val="00E76F27"/>
    <w:rsid w:val="00E770B8"/>
    <w:rsid w:val="00E770C4"/>
    <w:rsid w:val="00E773EC"/>
    <w:rsid w:val="00E81573"/>
    <w:rsid w:val="00E84C5A"/>
    <w:rsid w:val="00E85521"/>
    <w:rsid w:val="00E861DB"/>
    <w:rsid w:val="00E908F1"/>
    <w:rsid w:val="00E93406"/>
    <w:rsid w:val="00E94A71"/>
    <w:rsid w:val="00E956C5"/>
    <w:rsid w:val="00E95C39"/>
    <w:rsid w:val="00EA2479"/>
    <w:rsid w:val="00EA2C39"/>
    <w:rsid w:val="00EA343E"/>
    <w:rsid w:val="00EA34DF"/>
    <w:rsid w:val="00EA3A60"/>
    <w:rsid w:val="00EB0A3C"/>
    <w:rsid w:val="00EB0A96"/>
    <w:rsid w:val="00EB20E9"/>
    <w:rsid w:val="00EB234D"/>
    <w:rsid w:val="00EB3C93"/>
    <w:rsid w:val="00EB4780"/>
    <w:rsid w:val="00EB4884"/>
    <w:rsid w:val="00EB5419"/>
    <w:rsid w:val="00EB6C86"/>
    <w:rsid w:val="00EB77F9"/>
    <w:rsid w:val="00EC46C3"/>
    <w:rsid w:val="00EC5769"/>
    <w:rsid w:val="00EC64DE"/>
    <w:rsid w:val="00EC7502"/>
    <w:rsid w:val="00EC7D00"/>
    <w:rsid w:val="00ED0304"/>
    <w:rsid w:val="00ED3C9B"/>
    <w:rsid w:val="00ED4FF7"/>
    <w:rsid w:val="00ED5B7B"/>
    <w:rsid w:val="00EE1C38"/>
    <w:rsid w:val="00EE38FA"/>
    <w:rsid w:val="00EE3E2C"/>
    <w:rsid w:val="00EE48FA"/>
    <w:rsid w:val="00EE5D23"/>
    <w:rsid w:val="00EE750D"/>
    <w:rsid w:val="00EE7A4C"/>
    <w:rsid w:val="00EE7CCE"/>
    <w:rsid w:val="00EF051F"/>
    <w:rsid w:val="00EF3CA4"/>
    <w:rsid w:val="00EF49A8"/>
    <w:rsid w:val="00EF60E9"/>
    <w:rsid w:val="00EF6585"/>
    <w:rsid w:val="00EF67B9"/>
    <w:rsid w:val="00EF72C1"/>
    <w:rsid w:val="00EF7859"/>
    <w:rsid w:val="00F011D1"/>
    <w:rsid w:val="00F014DA"/>
    <w:rsid w:val="00F02591"/>
    <w:rsid w:val="00F1035D"/>
    <w:rsid w:val="00F10DAE"/>
    <w:rsid w:val="00F15931"/>
    <w:rsid w:val="00F15956"/>
    <w:rsid w:val="00F16BF4"/>
    <w:rsid w:val="00F171E4"/>
    <w:rsid w:val="00F204D1"/>
    <w:rsid w:val="00F20734"/>
    <w:rsid w:val="00F217EC"/>
    <w:rsid w:val="00F2209A"/>
    <w:rsid w:val="00F2321B"/>
    <w:rsid w:val="00F2649D"/>
    <w:rsid w:val="00F2730A"/>
    <w:rsid w:val="00F2787C"/>
    <w:rsid w:val="00F3027E"/>
    <w:rsid w:val="00F3035F"/>
    <w:rsid w:val="00F325DA"/>
    <w:rsid w:val="00F33049"/>
    <w:rsid w:val="00F36527"/>
    <w:rsid w:val="00F37301"/>
    <w:rsid w:val="00F440B3"/>
    <w:rsid w:val="00F46127"/>
    <w:rsid w:val="00F467B9"/>
    <w:rsid w:val="00F46EF0"/>
    <w:rsid w:val="00F47CF9"/>
    <w:rsid w:val="00F52624"/>
    <w:rsid w:val="00F55C56"/>
    <w:rsid w:val="00F5696E"/>
    <w:rsid w:val="00F60EFF"/>
    <w:rsid w:val="00F63418"/>
    <w:rsid w:val="00F656E6"/>
    <w:rsid w:val="00F65AC5"/>
    <w:rsid w:val="00F6762F"/>
    <w:rsid w:val="00F67D2D"/>
    <w:rsid w:val="00F70DE9"/>
    <w:rsid w:val="00F74B9B"/>
    <w:rsid w:val="00F858F2"/>
    <w:rsid w:val="00F860CC"/>
    <w:rsid w:val="00F9172C"/>
    <w:rsid w:val="00F94119"/>
    <w:rsid w:val="00F94398"/>
    <w:rsid w:val="00F94A9D"/>
    <w:rsid w:val="00F95D77"/>
    <w:rsid w:val="00F9642D"/>
    <w:rsid w:val="00F96DDF"/>
    <w:rsid w:val="00F97CD6"/>
    <w:rsid w:val="00FA09D6"/>
    <w:rsid w:val="00FA5C58"/>
    <w:rsid w:val="00FA7FEA"/>
    <w:rsid w:val="00FB14DC"/>
    <w:rsid w:val="00FB2B56"/>
    <w:rsid w:val="00FB2F51"/>
    <w:rsid w:val="00FB3CC5"/>
    <w:rsid w:val="00FB3E08"/>
    <w:rsid w:val="00FB4A53"/>
    <w:rsid w:val="00FB55D5"/>
    <w:rsid w:val="00FB69BA"/>
    <w:rsid w:val="00FB7F9B"/>
    <w:rsid w:val="00FC12BF"/>
    <w:rsid w:val="00FC29C3"/>
    <w:rsid w:val="00FC2C60"/>
    <w:rsid w:val="00FC49DA"/>
    <w:rsid w:val="00FC77D2"/>
    <w:rsid w:val="00FD0261"/>
    <w:rsid w:val="00FD3E6F"/>
    <w:rsid w:val="00FD4903"/>
    <w:rsid w:val="00FD51B9"/>
    <w:rsid w:val="00FD5849"/>
    <w:rsid w:val="00FE00F1"/>
    <w:rsid w:val="00FE03E4"/>
    <w:rsid w:val="00FE117D"/>
    <w:rsid w:val="00FE2A39"/>
    <w:rsid w:val="00FE5A89"/>
    <w:rsid w:val="00FF06B0"/>
    <w:rsid w:val="00FF39CF"/>
    <w:rsid w:val="00FF5286"/>
    <w:rsid w:val="00FF5E35"/>
    <w:rsid w:val="00FF7159"/>
    <w:rsid w:val="00FF72A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8ACC"/>
  <w15:docId w15:val="{3CDB3658-8ABC-4420-BBC6-BA4437C4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4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471"/>
  </w:style>
  <w:style w:type="paragraph" w:styleId="Heading1">
    <w:name w:val="heading 1"/>
    <w:basedOn w:val="Normal"/>
    <w:next w:val="Normal"/>
    <w:link w:val="Heading1Char"/>
    <w:uiPriority w:val="1"/>
    <w:qFormat/>
    <w:rsid w:val="00C33387"/>
    <w:pPr>
      <w:keepNext/>
      <w:keepLines/>
      <w:spacing w:before="120" w:after="0"/>
      <w:outlineLvl w:val="0"/>
    </w:pPr>
    <w:rPr>
      <w:rFonts w:ascii="Lato Semibold" w:hAnsi="Lato Semibold"/>
      <w:color w:val="1F1F5F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C33387"/>
    <w:rPr>
      <w:rFonts w:ascii="Lato Semibold" w:hAnsi="Lato Semibold"/>
      <w:color w:val="1F1F5F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1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link w:val="ListParagraphChar"/>
    <w:uiPriority w:val="34"/>
    <w:qFormat/>
    <w:rsid w:val="00DD75B5"/>
    <w:pPr>
      <w:keepNext/>
      <w:numPr>
        <w:numId w:val="9"/>
      </w:numPr>
      <w:spacing w:after="40"/>
    </w:pPr>
    <w:rPr>
      <w:rFonts w:eastAsiaTheme="minorEastAsia"/>
      <w:iCs/>
      <w:lang w:eastAsia="en-AU"/>
    </w:r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3F7E65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3F7E65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3F7E65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3F7E65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3F7E65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Tahoma" w:hAnsi="Tahoma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,NTG Page Header"/>
    <w:basedOn w:val="Normal"/>
    <w:link w:val="HeaderChar"/>
    <w:uiPriority w:val="11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,NTG Page Header Char"/>
    <w:basedOn w:val="DefaultParagraphFont"/>
    <w:link w:val="Header"/>
    <w:uiPriority w:val="11"/>
    <w:rsid w:val="005621C4"/>
    <w:rPr>
      <w:rFonts w:ascii="Lato" w:hAnsi="Lato"/>
    </w:rPr>
  </w:style>
  <w:style w:type="character" w:customStyle="1" w:styleId="NTGHiddenAccessibilityFieldsChar">
    <w:name w:val="NTG Hidden Accessibility Fields Char"/>
    <w:basedOn w:val="DefaultParagraphFont"/>
    <w:link w:val="NTGHiddenAccessibilityFields"/>
    <w:locked/>
    <w:rsid w:val="007E7004"/>
    <w:rPr>
      <w:b/>
      <w:vanish/>
      <w:color w:val="FF0000"/>
      <w:szCs w:val="28"/>
      <w:lang w:eastAsia="en-AU"/>
    </w:rPr>
  </w:style>
  <w:style w:type="paragraph" w:customStyle="1" w:styleId="NTGHiddenAccessibilityFields">
    <w:name w:val="NTG Hidden Accessibility Fields"/>
    <w:basedOn w:val="Normal"/>
    <w:next w:val="BodyText"/>
    <w:link w:val="NTGHiddenAccessibilityFieldsChar"/>
    <w:qFormat/>
    <w:rsid w:val="007E7004"/>
    <w:pPr>
      <w:spacing w:before="20" w:after="20"/>
    </w:pPr>
    <w:rPr>
      <w:b/>
      <w:vanish/>
      <w:color w:val="FF0000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C64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64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64D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DE"/>
    <w:rPr>
      <w:b/>
      <w:bCs/>
      <w:sz w:val="20"/>
    </w:rPr>
  </w:style>
  <w:style w:type="table" w:customStyle="1" w:styleId="NTGtable0">
    <w:name w:val="NTG table"/>
    <w:basedOn w:val="TableGrid"/>
    <w:uiPriority w:val="99"/>
    <w:rsid w:val="007B7737"/>
    <w:pPr>
      <w:spacing w:before="40" w:after="40"/>
    </w:pPr>
    <w:rPr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Tahoma" w:hAnsi="Tahoma"/>
        <w:b w:val="0"/>
        <w:i w:val="0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customStyle="1" w:styleId="Section">
    <w:name w:val="Section"/>
    <w:basedOn w:val="Normal"/>
    <w:rsid w:val="00D054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rFonts w:ascii="Times New Roman" w:eastAsia="Times New Roman" w:hAnsi="Times New Roman"/>
      <w:spacing w:val="-3"/>
      <w:sz w:val="26"/>
      <w:lang w:val="en-GB" w:eastAsia="en-AU"/>
    </w:rPr>
  </w:style>
  <w:style w:type="paragraph" w:customStyle="1" w:styleId="SectionHeading">
    <w:name w:val="SectionHeading"/>
    <w:basedOn w:val="Normal"/>
    <w:link w:val="SectionHeadingChar"/>
    <w:qFormat/>
    <w:rsid w:val="00DD75B5"/>
    <w:pPr>
      <w:keepNext/>
      <w:numPr>
        <w:numId w:val="10"/>
      </w:numPr>
      <w:spacing w:after="0"/>
    </w:pPr>
    <w:rPr>
      <w:b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5B5"/>
    <w:rPr>
      <w:rFonts w:eastAsiaTheme="minorEastAsia"/>
      <w:iCs/>
      <w:lang w:eastAsia="en-AU"/>
    </w:rPr>
  </w:style>
  <w:style w:type="character" w:customStyle="1" w:styleId="SectionHeadingChar">
    <w:name w:val="SectionHeading Char"/>
    <w:basedOn w:val="ListParagraphChar"/>
    <w:link w:val="SectionHeading"/>
    <w:rsid w:val="00DD75B5"/>
    <w:rPr>
      <w:rFonts w:eastAsiaTheme="minorEastAsia"/>
      <w:b/>
      <w:iCs w:val="0"/>
      <w:lang w:eastAsia="en-AU"/>
    </w:rPr>
  </w:style>
  <w:style w:type="table" w:customStyle="1" w:styleId="NTGTable2">
    <w:name w:val="NTG Table2"/>
    <w:basedOn w:val="TableGrid"/>
    <w:uiPriority w:val="99"/>
    <w:rsid w:val="00C33387"/>
    <w:pPr>
      <w:spacing w:after="40"/>
    </w:pPr>
    <w:rPr>
      <w:rFonts w:ascii="Arial" w:hAnsi="Arial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oList1">
    <w:name w:val="No List1"/>
    <w:next w:val="NoList"/>
    <w:uiPriority w:val="99"/>
    <w:semiHidden/>
    <w:unhideWhenUsed/>
    <w:rsid w:val="00C33387"/>
  </w:style>
  <w:style w:type="paragraph" w:customStyle="1" w:styleId="SubTitle1">
    <w:name w:val="Sub Title"/>
    <w:basedOn w:val="Normal"/>
    <w:semiHidden/>
    <w:rsid w:val="00C33387"/>
    <w:pPr>
      <w:spacing w:after="0"/>
    </w:pPr>
    <w:rPr>
      <w:rFonts w:ascii="Arial" w:hAnsi="Arial"/>
      <w:b/>
      <w:sz w:val="32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3338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C33387"/>
    <w:pPr>
      <w:widowControl w:val="0"/>
      <w:tabs>
        <w:tab w:val="left" w:pos="1778"/>
        <w:tab w:val="right" w:pos="9026"/>
      </w:tabs>
      <w:spacing w:after="0"/>
    </w:pPr>
    <w:rPr>
      <w:rFonts w:ascii="Arial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C33387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C33387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33387"/>
    <w:rPr>
      <w:rFonts w:ascii="Arial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33387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33387"/>
    <w:rPr>
      <w:rFonts w:ascii="Arial Black" w:hAnsi="Arial Black" w:cs="Arial"/>
      <w:caps/>
      <w:szCs w:val="16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C33387"/>
    <w:pPr>
      <w:spacing w:after="480"/>
    </w:pPr>
  </w:style>
  <w:style w:type="numbering" w:customStyle="1" w:styleId="Bulletlist1">
    <w:name w:val="Bullet list1"/>
    <w:basedOn w:val="NoList"/>
    <w:rsid w:val="00C33387"/>
  </w:style>
  <w:style w:type="table" w:customStyle="1" w:styleId="TableGridLight1">
    <w:name w:val="Table Grid Light1"/>
    <w:basedOn w:val="TableNormal"/>
    <w:next w:val="TableGridLight"/>
    <w:uiPriority w:val="40"/>
    <w:rsid w:val="00C33387"/>
    <w:pPr>
      <w:spacing w:after="0"/>
    </w:pPr>
    <w:rPr>
      <w:rFonts w:ascii="Arial" w:hAnsi="Arial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C3338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C33387"/>
    <w:pPr>
      <w:tabs>
        <w:tab w:val="right" w:pos="9639"/>
      </w:tabs>
      <w:spacing w:after="0"/>
    </w:pPr>
    <w:rPr>
      <w:rFonts w:ascii="Arial" w:hAnsi="Arial"/>
      <w:sz w:val="20"/>
      <w:szCs w:val="22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33387"/>
    <w:rPr>
      <w:rFonts w:ascii="Arial" w:hAnsi="Arial"/>
      <w:sz w:val="20"/>
      <w:szCs w:val="22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33387"/>
    <w:rPr>
      <w:rFonts w:ascii="Arial" w:hAnsi="Arial"/>
      <w:sz w:val="20"/>
      <w:szCs w:val="22"/>
    </w:rPr>
  </w:style>
  <w:style w:type="numbering" w:customStyle="1" w:styleId="Numberlist1">
    <w:name w:val="Number list1"/>
    <w:uiPriority w:val="99"/>
    <w:rsid w:val="00C33387"/>
  </w:style>
  <w:style w:type="numbering" w:customStyle="1" w:styleId="Tablebulletlist1">
    <w:name w:val="Table bullet list1"/>
    <w:uiPriority w:val="99"/>
    <w:rsid w:val="00C33387"/>
  </w:style>
  <w:style w:type="numbering" w:customStyle="1" w:styleId="Tablenumberlist1">
    <w:name w:val="Table number list1"/>
    <w:uiPriority w:val="99"/>
    <w:rsid w:val="00C33387"/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C33387"/>
    <w:pPr>
      <w:spacing w:after="0"/>
    </w:pPr>
    <w:rPr>
      <w:rFonts w:ascii="Arial" w:hAnsi="Arial"/>
      <w:szCs w:val="22"/>
    </w:rPr>
    <w:tblPr>
      <w:tblStyleRowBandSize w:val="1"/>
      <w:tblStyleColBandSize w:val="1"/>
      <w:tblBorders>
        <w:top w:val="single" w:sz="4" w:space="0" w:color="D3B0DA"/>
        <w:left w:val="single" w:sz="4" w:space="0" w:color="D3B0DA"/>
        <w:bottom w:val="single" w:sz="4" w:space="0" w:color="D3B0DA"/>
        <w:right w:val="single" w:sz="4" w:space="0" w:color="D3B0DA"/>
        <w:insideH w:val="single" w:sz="4" w:space="0" w:color="D3B0DA"/>
        <w:insideV w:val="single" w:sz="4" w:space="0" w:color="D3B0DA"/>
      </w:tblBorders>
    </w:tblPr>
    <w:tblStylePr w:type="firstRow">
      <w:rPr>
        <w:b/>
        <w:bCs/>
      </w:rPr>
      <w:tblPr/>
      <w:tcPr>
        <w:tcBorders>
          <w:bottom w:val="single" w:sz="12" w:space="0" w:color="BE89C8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3">
    <w:name w:val="NTG Table3"/>
    <w:basedOn w:val="TableGrid"/>
    <w:uiPriority w:val="99"/>
    <w:rsid w:val="00C33387"/>
    <w:pPr>
      <w:spacing w:after="40"/>
    </w:pPr>
    <w:rPr>
      <w:rFonts w:ascii="Arial" w:hAnsi="Arial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Emphasis">
    <w:name w:val="Emphasis"/>
    <w:basedOn w:val="DefaultParagraphFont"/>
    <w:qFormat/>
    <w:rsid w:val="00C333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B3C93"/>
    <w:rPr>
      <w:color w:val="8C4799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2321B"/>
    <w:pPr>
      <w:widowControl w:val="0"/>
      <w:autoSpaceDE w:val="0"/>
      <w:autoSpaceDN w:val="0"/>
      <w:spacing w:after="0"/>
    </w:pPr>
    <w:rPr>
      <w:rFonts w:ascii="Arial" w:eastAsia="Arial" w:hAnsi="Arial" w:cs="Arial"/>
      <w:szCs w:val="22"/>
      <w:lang w:val="en-US"/>
    </w:rPr>
  </w:style>
  <w:style w:type="table" w:customStyle="1" w:styleId="NTGTable4">
    <w:name w:val="NTG Table4"/>
    <w:basedOn w:val="TableGrid"/>
    <w:uiPriority w:val="99"/>
    <w:rsid w:val="00CD4B0F"/>
    <w:pPr>
      <w:spacing w:after="40"/>
    </w:pPr>
    <w:rPr>
      <w:rFonts w:ascii="Arial" w:hAnsi="Arial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B72F2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F2B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F2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8B8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8B8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08B8"/>
    <w:rPr>
      <w:vertAlign w:val="superscript"/>
    </w:rPr>
  </w:style>
  <w:style w:type="table" w:customStyle="1" w:styleId="NTGTable11">
    <w:name w:val="NTG Table11"/>
    <w:basedOn w:val="TableGrid"/>
    <w:uiPriority w:val="99"/>
    <w:rsid w:val="008F4094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Revision">
    <w:name w:val="Revision"/>
    <w:hidden/>
    <w:uiPriority w:val="99"/>
    <w:semiHidden/>
    <w:rsid w:val="00D311A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water.licensing@nt.gov.au" TargetMode="External"/><Relationship Id="rId17" Type="http://schemas.openxmlformats.org/officeDocument/2006/relationships/hyperlink" Target="https://depws.nt.gov.au/consultation-publications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ter.licensing@nt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t.gov.au/environment/water/water-resources-of-the-nt/water-control-districts" TargetMode="External"/><Relationship Id="rId2" Type="http://schemas.openxmlformats.org/officeDocument/2006/relationships/hyperlink" Target="https://depws.nt.gov.au/consultation-publications/privacy-policy" TargetMode="External"/><Relationship Id="rId1" Type="http://schemas.openxmlformats.org/officeDocument/2006/relationships/hyperlink" Target="https://nt.gov.au/page/copyright-disclaimer-and-privacy" TargetMode="External"/><Relationship Id="rId6" Type="http://schemas.openxmlformats.org/officeDocument/2006/relationships/hyperlink" Target="https://nt.gov.au/?a=705622" TargetMode="External"/><Relationship Id="rId5" Type="http://schemas.openxmlformats.org/officeDocument/2006/relationships/hyperlink" Target="http://www.nrmaps.nt.gov.au/knowyourbore.html" TargetMode="External"/><Relationship Id="rId4" Type="http://schemas.openxmlformats.org/officeDocument/2006/relationships/hyperlink" Target="https://depws.nt.gov.au/?a=589477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14 កក្កដា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592ABBAFB2E4FAD9EDF8D34D4EDDA" ma:contentTypeVersion="13" ma:contentTypeDescription="Create a new document." ma:contentTypeScope="" ma:versionID="00cd692f5c09b8629b8a538c0998426f">
  <xsd:schema xmlns:xsd="http://www.w3.org/2001/XMLSchema" xmlns:xs="http://www.w3.org/2001/XMLSchema" xmlns:p="http://schemas.microsoft.com/office/2006/metadata/properties" xmlns:ns2="284cd64c-2ebb-45b2-906b-7a68491000c7" xmlns:ns3="ff6d8a9c-36bd-4ecf-b55f-4444f51b1de1" targetNamespace="http://schemas.microsoft.com/office/2006/metadata/properties" ma:root="true" ma:fieldsID="c6c9e04a4f477545dcffc3d65952df53" ns2:_="" ns3:_="">
    <xsd:import namespace="284cd64c-2ebb-45b2-906b-7a68491000c7"/>
    <xsd:import namespace="ff6d8a9c-36bd-4ecf-b55f-4444f51b1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d64c-2ebb-45b2-906b-7a6849100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4d5ad4c-798f-4112-b232-d6cf578bb7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a9c-36bd-4ecf-b55f-4444f51b1de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5cd60a-f734-429f-b8a1-599fd544ecd8}" ma:internalName="TaxCatchAll" ma:showField="CatchAllData" ma:web="ff6d8a9c-36bd-4ecf-b55f-4444f51b1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4cd64c-2ebb-45b2-906b-7a68491000c7">
      <Terms xmlns="http://schemas.microsoft.com/office/infopath/2007/PartnerControls"/>
    </lcf76f155ced4ddcb4097134ff3c332f>
    <TaxCatchAll xmlns="ff6d8a9c-36bd-4ecf-b55f-4444f51b1de1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1644B-FB39-4662-A583-450AB4391F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69D8D3-A94C-4E66-A401-1E3B32CA7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E35F4-B0E1-4E15-B370-08B41732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cd64c-2ebb-45b2-906b-7a68491000c7"/>
    <ds:schemaRef ds:uri="ff6d8a9c-36bd-4ecf-b55f-4444f51b1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C8F447-4ED6-439C-81A9-035FD5C5BBD1}">
  <ds:schemaRefs>
    <ds:schemaRef ds:uri="http://schemas.microsoft.com/office/2006/metadata/properties"/>
    <ds:schemaRef ds:uri="http://schemas.microsoft.com/office/infopath/2007/PartnerControls"/>
    <ds:schemaRef ds:uri="284cd64c-2ebb-45b2-906b-7a68491000c7"/>
    <ds:schemaRef ds:uri="ff6d8a9c-36bd-4ecf-b55f-4444f51b1d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10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&lt;NAME&gt;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ពាក្យស្នើសុំអាជ្ញាប័ណ្ណបូមទឹក នៅតំបន់គ្រប់គ្រងទឹកជនបទនៃក្រុងដារវិន ដែនដីភាគខាងជើងអូស្ត្រាលី Apply for a water extraction licence in Darwin Rural Water Control District (71M)</dc:title>
  <dc:subject/>
  <dc:creator>Northern Territory Government</dc:creator>
  <cp:keywords/>
  <dc:description/>
  <cp:lastModifiedBy>Maddison Clonan</cp:lastModifiedBy>
  <cp:revision>37</cp:revision>
  <cp:lastPrinted>2023-08-16T04:42:00Z</cp:lastPrinted>
  <dcterms:created xsi:type="dcterms:W3CDTF">2023-08-09T06:06:00Z</dcterms:created>
  <dcterms:modified xsi:type="dcterms:W3CDTF">2023-08-16T04:43:00Z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0x010100224592ABBAFB2E4FAD9EDF8D34D4EDDA</vt:lpwstr>
  </property>
  <property fmtid="{D5CDD505-2E9C-101B-9397-08002B2CF9AE}" pid="3" name="_dlc_DocIdItemGuid">
    <vt:lpwstr>18813ce5-a0de-4931-a551-d0a0ba6967be</vt:lpwstr>
  </property>
  <property fmtid="{D5CDD505-2E9C-101B-9397-08002B2CF9AE}" pid="4" name="MediaServiceImageTags">
    <vt:lpwstr/>
  </property>
</Properties>
</file>