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42" w:type="dxa"/>
        <w:tblInd w:w="-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51"/>
        <w:gridCol w:w="168"/>
        <w:gridCol w:w="387"/>
        <w:gridCol w:w="170"/>
        <w:gridCol w:w="127"/>
        <w:gridCol w:w="10"/>
        <w:gridCol w:w="144"/>
        <w:gridCol w:w="134"/>
        <w:gridCol w:w="408"/>
        <w:gridCol w:w="10"/>
        <w:gridCol w:w="145"/>
        <w:gridCol w:w="299"/>
        <w:gridCol w:w="118"/>
        <w:gridCol w:w="251"/>
        <w:gridCol w:w="202"/>
        <w:gridCol w:w="138"/>
        <w:gridCol w:w="96"/>
        <w:gridCol w:w="327"/>
        <w:gridCol w:w="10"/>
        <w:gridCol w:w="133"/>
        <w:gridCol w:w="184"/>
        <w:gridCol w:w="353"/>
        <w:gridCol w:w="83"/>
        <w:gridCol w:w="80"/>
        <w:gridCol w:w="142"/>
        <w:gridCol w:w="216"/>
        <w:gridCol w:w="67"/>
        <w:gridCol w:w="122"/>
        <w:gridCol w:w="185"/>
        <w:gridCol w:w="11"/>
        <w:gridCol w:w="552"/>
        <w:gridCol w:w="198"/>
        <w:gridCol w:w="126"/>
        <w:gridCol w:w="10"/>
        <w:gridCol w:w="271"/>
        <w:gridCol w:w="115"/>
        <w:gridCol w:w="94"/>
        <w:gridCol w:w="74"/>
        <w:gridCol w:w="129"/>
        <w:gridCol w:w="10"/>
        <w:gridCol w:w="150"/>
        <w:gridCol w:w="73"/>
        <w:gridCol w:w="184"/>
        <w:gridCol w:w="285"/>
        <w:gridCol w:w="10"/>
        <w:gridCol w:w="327"/>
        <w:gridCol w:w="85"/>
        <w:gridCol w:w="168"/>
        <w:gridCol w:w="299"/>
        <w:gridCol w:w="138"/>
        <w:gridCol w:w="243"/>
        <w:gridCol w:w="10"/>
        <w:gridCol w:w="1220"/>
      </w:tblGrid>
      <w:tr w:rsidR="009B05A4" w:rsidTr="00086A4B">
        <w:trPr>
          <w:trHeight w:val="204"/>
        </w:trPr>
        <w:tc>
          <w:tcPr>
            <w:tcW w:w="10742" w:type="dxa"/>
            <w:gridSpan w:val="53"/>
            <w:tcBorders>
              <w:top w:val="nil"/>
              <w:left w:val="nil"/>
              <w:bottom w:val="single" w:sz="8" w:space="0" w:color="808080" w:themeColor="background1" w:themeShade="80"/>
              <w:right w:val="nil"/>
            </w:tcBorders>
            <w:shd w:val="clear" w:color="auto" w:fill="FFFFFF" w:themeFill="background1"/>
          </w:tcPr>
          <w:p w:rsidR="009B05A4" w:rsidRDefault="009B05A4" w:rsidP="008B5985">
            <w:pPr>
              <w:keepNext/>
              <w:spacing w:before="60" w:after="60"/>
              <w:rPr>
                <w:rFonts w:cs="Arial"/>
                <w:i/>
              </w:rPr>
            </w:pPr>
            <w:bookmarkStart w:id="0" w:name="_GoBack"/>
            <w:bookmarkEnd w:id="0"/>
            <w:r w:rsidRPr="00351CF0">
              <w:rPr>
                <w:rFonts w:cs="Arial"/>
              </w:rPr>
              <w:t xml:space="preserve">Use this form to apply for a </w:t>
            </w:r>
            <w:r w:rsidR="00E83128">
              <w:rPr>
                <w:rFonts w:cs="Arial"/>
              </w:rPr>
              <w:t xml:space="preserve">company or firm </w:t>
            </w:r>
            <w:r w:rsidR="00142650">
              <w:rPr>
                <w:rFonts w:cs="Arial"/>
              </w:rPr>
              <w:t xml:space="preserve">pawnbroker and/or </w:t>
            </w:r>
            <w:r w:rsidR="00D95A75" w:rsidRPr="00D95A75">
              <w:rPr>
                <w:rFonts w:cs="Arial"/>
              </w:rPr>
              <w:t>second hand dealer licence</w:t>
            </w:r>
            <w:r w:rsidRPr="00D95A75">
              <w:rPr>
                <w:rFonts w:cs="Arial"/>
              </w:rPr>
              <w:t xml:space="preserve"> in accordance with</w:t>
            </w:r>
            <w:r w:rsidR="00D95A75" w:rsidRPr="00D95A75">
              <w:rPr>
                <w:rFonts w:cs="Arial"/>
              </w:rPr>
              <w:t xml:space="preserve"> Section 5</w:t>
            </w:r>
            <w:r w:rsidRPr="00D95A75">
              <w:rPr>
                <w:rFonts w:cs="Arial"/>
              </w:rPr>
              <w:t xml:space="preserve"> of the</w:t>
            </w:r>
            <w:r w:rsidR="00D95A75" w:rsidRPr="00D95A75">
              <w:rPr>
                <w:rFonts w:cs="Arial"/>
                <w:i/>
              </w:rPr>
              <w:t xml:space="preserve"> </w:t>
            </w:r>
            <w:r w:rsidR="00D95A75" w:rsidRPr="00710726">
              <w:rPr>
                <w:rFonts w:cs="Arial"/>
                <w:i/>
              </w:rPr>
              <w:t>Consumer Affairs and Fair Trading (Pawnbrokers and Second-hand dealers) Regulations 1998</w:t>
            </w:r>
            <w:r w:rsidRPr="00D95A75">
              <w:rPr>
                <w:rFonts w:cs="Arial"/>
                <w:i/>
              </w:rPr>
              <w:t>.</w:t>
            </w:r>
          </w:p>
          <w:p w:rsidR="009B05A4" w:rsidRDefault="00F815D7" w:rsidP="00086A4B">
            <w:pPr>
              <w:keepNext/>
              <w:spacing w:before="60" w:after="60"/>
              <w:rPr>
                <w:rFonts w:cs="Arial"/>
                <w:b/>
              </w:rPr>
            </w:pPr>
            <w:r w:rsidRPr="00F815D7">
              <w:rPr>
                <w:rFonts w:cs="Arial"/>
              </w:rPr>
              <w:t>Each person associated with the application must be</w:t>
            </w:r>
            <w:r>
              <w:rPr>
                <w:rFonts w:cs="Arial"/>
              </w:rPr>
              <w:t xml:space="preserve"> over the age of</w:t>
            </w:r>
            <w:r w:rsidRPr="00F815D7">
              <w:rPr>
                <w:rFonts w:cs="Arial"/>
              </w:rPr>
              <w:t xml:space="preserve"> 18 years.</w:t>
            </w:r>
            <w:r w:rsidR="008329A5">
              <w:rPr>
                <w:rFonts w:cs="Arial"/>
              </w:rPr>
              <w:t xml:space="preserve"> </w:t>
            </w:r>
            <w:r w:rsidR="009B05A4">
              <w:rPr>
                <w:rFonts w:cs="Arial"/>
              </w:rPr>
              <w:t>See</w:t>
            </w:r>
            <w:r w:rsidR="009B05A4" w:rsidRPr="00351CF0">
              <w:rPr>
                <w:rFonts w:cs="Arial"/>
              </w:rPr>
              <w:t xml:space="preserve"> </w:t>
            </w:r>
            <w:r w:rsidR="009B05A4">
              <w:rPr>
                <w:rFonts w:cs="Arial"/>
              </w:rPr>
              <w:t xml:space="preserve">the </w:t>
            </w:r>
            <w:r w:rsidR="00D95A75">
              <w:rPr>
                <w:rFonts w:cs="Arial"/>
              </w:rPr>
              <w:t>pawnbrokers and second-hand dealer licences</w:t>
            </w:r>
            <w:r w:rsidR="009B05A4">
              <w:rPr>
                <w:rFonts w:cs="Arial"/>
              </w:rPr>
              <w:t xml:space="preserve"> </w:t>
            </w:r>
            <w:r w:rsidR="009B05A4" w:rsidRPr="00710726">
              <w:rPr>
                <w:rFonts w:cs="Arial"/>
              </w:rPr>
              <w:t>webpage</w:t>
            </w:r>
            <w:r w:rsidR="00086A4B">
              <w:rPr>
                <w:rFonts w:cs="Arial"/>
              </w:rPr>
              <w:t xml:space="preserve"> </w:t>
            </w:r>
            <w:r w:rsidR="009B05A4" w:rsidRPr="00351CF0">
              <w:rPr>
                <w:rFonts w:cs="Arial"/>
              </w:rPr>
              <w:t>for further information on applicant requirements</w:t>
            </w:r>
            <w:r w:rsidR="009B05A4">
              <w:rPr>
                <w:rFonts w:cs="Arial"/>
              </w:rPr>
              <w:t>.</w:t>
            </w:r>
          </w:p>
        </w:tc>
      </w:tr>
      <w:tr w:rsidR="009B05A4" w:rsidTr="00086A4B">
        <w:trPr>
          <w:trHeight w:val="204"/>
        </w:trPr>
        <w:tc>
          <w:tcPr>
            <w:tcW w:w="10742" w:type="dxa"/>
            <w:gridSpan w:val="5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9B05A4" w:rsidRDefault="009B05A4" w:rsidP="008B5985">
            <w:pPr>
              <w:keepNext/>
              <w:spacing w:before="60" w:after="60"/>
              <w:rPr>
                <w:rFonts w:cs="Arial"/>
                <w:b/>
              </w:rPr>
            </w:pPr>
            <w:r>
              <w:rPr>
                <w:rFonts w:cs="Arial"/>
                <w:b/>
              </w:rPr>
              <w:t xml:space="preserve">Licence term </w:t>
            </w:r>
            <w:r w:rsidRPr="005A0ED0">
              <w:rPr>
                <w:rFonts w:cs="Arial"/>
                <w:sz w:val="18"/>
              </w:rPr>
              <w:t>(select one)</w:t>
            </w:r>
          </w:p>
        </w:tc>
      </w:tr>
      <w:tr w:rsidR="009B05A4" w:rsidRPr="00120023" w:rsidTr="00086A4B">
        <w:trPr>
          <w:trHeight w:val="204"/>
        </w:trPr>
        <w:tc>
          <w:tcPr>
            <w:tcW w:w="1251"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B05A4" w:rsidRPr="00425569" w:rsidRDefault="009B05A4" w:rsidP="008B5985">
            <w:pPr>
              <w:keepNext/>
              <w:spacing w:before="60" w:after="60"/>
              <w:rPr>
                <w:rFonts w:cs="Arial"/>
              </w:rPr>
            </w:pPr>
            <w:r>
              <w:rPr>
                <w:rFonts w:cs="Arial"/>
              </w:rPr>
              <w:t>1 year</w:t>
            </w:r>
          </w:p>
        </w:tc>
        <w:tc>
          <w:tcPr>
            <w:tcW w:w="2711"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9B05A4" w:rsidRPr="00120023" w:rsidRDefault="009B05A4" w:rsidP="008B5985">
            <w:pPr>
              <w:keepNext/>
              <w:spacing w:before="60" w:after="60"/>
              <w:rPr>
                <w:rFonts w:cs="Arial"/>
              </w:rPr>
            </w:pPr>
            <w:r>
              <w:rPr>
                <w:rFonts w:cs="Arial"/>
              </w:rPr>
              <w:t>Yes / No</w:t>
            </w:r>
          </w:p>
        </w:tc>
        <w:tc>
          <w:tcPr>
            <w:tcW w:w="118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B05A4" w:rsidRPr="00425569" w:rsidRDefault="009B05A4" w:rsidP="008B5985">
            <w:pPr>
              <w:keepNext/>
              <w:spacing w:before="60" w:after="60"/>
              <w:rPr>
                <w:rFonts w:cs="Arial"/>
              </w:rPr>
            </w:pPr>
            <w:r>
              <w:rPr>
                <w:rFonts w:cs="Arial"/>
              </w:rPr>
              <w:t>2 years</w:t>
            </w:r>
          </w:p>
        </w:tc>
        <w:tc>
          <w:tcPr>
            <w:tcW w:w="239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9B05A4" w:rsidRPr="00120023" w:rsidRDefault="009B05A4" w:rsidP="008B5985">
            <w:pPr>
              <w:keepNext/>
              <w:spacing w:before="60" w:after="60"/>
              <w:rPr>
                <w:rFonts w:cs="Arial"/>
              </w:rPr>
            </w:pPr>
            <w:r>
              <w:rPr>
                <w:rFonts w:cs="Arial"/>
              </w:rPr>
              <w:t>Yes / No</w:t>
            </w:r>
          </w:p>
        </w:tc>
        <w:tc>
          <w:tcPr>
            <w:tcW w:w="15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B05A4" w:rsidRPr="00425569" w:rsidRDefault="009B05A4" w:rsidP="008B5985">
            <w:pPr>
              <w:keepNext/>
              <w:spacing w:before="60" w:after="60"/>
              <w:rPr>
                <w:rFonts w:cs="Arial"/>
              </w:rPr>
            </w:pPr>
            <w:r>
              <w:rPr>
                <w:rFonts w:cs="Arial"/>
              </w:rPr>
              <w:t>3 years</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B05A4" w:rsidRPr="00120023" w:rsidRDefault="009B05A4" w:rsidP="008B5985">
            <w:pPr>
              <w:keepNext/>
              <w:spacing w:before="60" w:after="60"/>
              <w:rPr>
                <w:rFonts w:cs="Arial"/>
              </w:rPr>
            </w:pPr>
            <w:r>
              <w:rPr>
                <w:rFonts w:cs="Arial"/>
              </w:rPr>
              <w:t>Yes / No</w:t>
            </w:r>
          </w:p>
        </w:tc>
      </w:tr>
      <w:tr w:rsidR="009B05A4" w:rsidRPr="00120023" w:rsidTr="00086A4B">
        <w:trPr>
          <w:trHeight w:val="204"/>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9B05A4" w:rsidRPr="00120023" w:rsidRDefault="009B05A4" w:rsidP="00667245">
            <w:pPr>
              <w:keepNext/>
              <w:spacing w:before="60" w:after="60"/>
              <w:rPr>
                <w:rFonts w:cs="Arial"/>
                <w:b/>
              </w:rPr>
            </w:pPr>
            <w:r>
              <w:rPr>
                <w:rFonts w:cs="Arial"/>
                <w:b/>
              </w:rPr>
              <w:t xml:space="preserve">Licence category </w:t>
            </w:r>
            <w:r w:rsidRPr="005A0ED0">
              <w:rPr>
                <w:rFonts w:cs="Arial"/>
                <w:sz w:val="18"/>
              </w:rPr>
              <w:t xml:space="preserve">(select </w:t>
            </w:r>
            <w:r w:rsidR="00667245">
              <w:rPr>
                <w:rFonts w:cs="Arial"/>
                <w:sz w:val="18"/>
              </w:rPr>
              <w:t>applicable</w:t>
            </w:r>
            <w:r w:rsidRPr="005A0ED0">
              <w:rPr>
                <w:rFonts w:cs="Arial"/>
                <w:sz w:val="18"/>
              </w:rPr>
              <w:t>)</w:t>
            </w:r>
          </w:p>
        </w:tc>
      </w:tr>
      <w:tr w:rsidR="000D7C90" w:rsidRPr="00120023" w:rsidTr="00086A4B">
        <w:trPr>
          <w:trHeight w:val="204"/>
        </w:trPr>
        <w:tc>
          <w:tcPr>
            <w:tcW w:w="1419"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B05A4" w:rsidRPr="00120023" w:rsidRDefault="00CF2696" w:rsidP="008B5985">
            <w:pPr>
              <w:keepNext/>
              <w:spacing w:before="60" w:after="60"/>
              <w:rPr>
                <w:rFonts w:cs="Arial"/>
              </w:rPr>
            </w:pPr>
            <w:r>
              <w:rPr>
                <w:rFonts w:cs="Arial"/>
              </w:rPr>
              <w:t>Pawnbroker</w:t>
            </w:r>
          </w:p>
        </w:tc>
        <w:tc>
          <w:tcPr>
            <w:tcW w:w="364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9B05A4" w:rsidRPr="00120023" w:rsidRDefault="00CF2696" w:rsidP="008B5985">
            <w:pPr>
              <w:keepNext/>
              <w:spacing w:before="60" w:after="60"/>
              <w:rPr>
                <w:rFonts w:cs="Arial"/>
              </w:rPr>
            </w:pPr>
            <w:r>
              <w:rPr>
                <w:rFonts w:cs="Arial"/>
              </w:rPr>
              <w:t>Yes / No</w:t>
            </w:r>
          </w:p>
        </w:tc>
        <w:tc>
          <w:tcPr>
            <w:tcW w:w="234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B05A4" w:rsidRPr="00120023" w:rsidRDefault="00CF2696" w:rsidP="008B5985">
            <w:pPr>
              <w:keepNext/>
              <w:spacing w:before="60" w:after="60"/>
              <w:rPr>
                <w:rFonts w:cs="Arial"/>
              </w:rPr>
            </w:pPr>
            <w:r>
              <w:rPr>
                <w:rFonts w:cs="Arial"/>
              </w:rPr>
              <w:t>Second hand dealer</w:t>
            </w:r>
          </w:p>
        </w:tc>
        <w:tc>
          <w:tcPr>
            <w:tcW w:w="3331"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B05A4" w:rsidRPr="00120023" w:rsidRDefault="009B05A4" w:rsidP="008B5985">
            <w:pPr>
              <w:keepNext/>
              <w:spacing w:before="60" w:after="60"/>
              <w:rPr>
                <w:rFonts w:cs="Arial"/>
              </w:rPr>
            </w:pPr>
            <w:r>
              <w:rPr>
                <w:rFonts w:cs="Arial"/>
              </w:rPr>
              <w:t>Yes / No</w:t>
            </w:r>
          </w:p>
        </w:tc>
      </w:tr>
      <w:tr w:rsidR="00CF2696" w:rsidRPr="00FC4C2C" w:rsidTr="00086A4B">
        <w:trPr>
          <w:trHeight w:val="204"/>
        </w:trPr>
        <w:tc>
          <w:tcPr>
            <w:tcW w:w="3824"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F2696" w:rsidRPr="00120023" w:rsidRDefault="00CF2696" w:rsidP="008B5985">
            <w:pPr>
              <w:keepNext/>
              <w:spacing w:before="60" w:after="60"/>
              <w:rPr>
                <w:rFonts w:cs="Arial"/>
              </w:rPr>
            </w:pPr>
            <w:r>
              <w:rPr>
                <w:rFonts w:cs="Arial"/>
              </w:rPr>
              <w:t>Second hand dealer and pawnbroker</w:t>
            </w:r>
          </w:p>
        </w:tc>
        <w:tc>
          <w:tcPr>
            <w:tcW w:w="6918"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F2696" w:rsidRPr="00FC4C2C" w:rsidRDefault="00CF2696" w:rsidP="008B5985">
            <w:pPr>
              <w:keepNext/>
              <w:spacing w:before="60" w:after="60"/>
              <w:rPr>
                <w:rFonts w:cs="Arial"/>
                <w:szCs w:val="22"/>
              </w:rPr>
            </w:pPr>
            <w:r>
              <w:rPr>
                <w:rFonts w:cs="Arial"/>
              </w:rPr>
              <w:t>Yes / No</w:t>
            </w:r>
          </w:p>
        </w:tc>
      </w:tr>
      <w:tr w:rsidR="009B05A4" w:rsidRPr="002A171C" w:rsidTr="00086A4B">
        <w:trPr>
          <w:trHeight w:val="204"/>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9B05A4" w:rsidRPr="002A171C" w:rsidRDefault="009B05A4" w:rsidP="00667245">
            <w:pPr>
              <w:keepNext/>
              <w:spacing w:before="60" w:after="60"/>
              <w:rPr>
                <w:rFonts w:cs="Arial"/>
                <w:b/>
              </w:rPr>
            </w:pPr>
            <w:r>
              <w:rPr>
                <w:rFonts w:cs="Arial"/>
                <w:b/>
              </w:rPr>
              <w:t xml:space="preserve">Applicant type </w:t>
            </w:r>
            <w:r w:rsidRPr="004D63C2">
              <w:rPr>
                <w:rFonts w:cs="Arial"/>
                <w:sz w:val="18"/>
              </w:rPr>
              <w:t xml:space="preserve">(select </w:t>
            </w:r>
            <w:r w:rsidR="00667245">
              <w:rPr>
                <w:rFonts w:cs="Arial"/>
                <w:sz w:val="18"/>
              </w:rPr>
              <w:t>applicable</w:t>
            </w:r>
            <w:r w:rsidRPr="004D63C2">
              <w:rPr>
                <w:rFonts w:cs="Arial"/>
                <w:sz w:val="18"/>
              </w:rPr>
              <w:t>)</w:t>
            </w:r>
          </w:p>
        </w:tc>
      </w:tr>
      <w:tr w:rsidR="00383D7B" w:rsidRPr="00FC4C2C" w:rsidTr="00086A4B">
        <w:trPr>
          <w:trHeight w:val="204"/>
        </w:trPr>
        <w:tc>
          <w:tcPr>
            <w:tcW w:w="3253"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383D7B" w:rsidRPr="00FC4C2C" w:rsidRDefault="00383D7B" w:rsidP="008B5985">
            <w:pPr>
              <w:keepNext/>
              <w:spacing w:before="60" w:after="60"/>
              <w:rPr>
                <w:rFonts w:cs="Arial"/>
              </w:rPr>
            </w:pPr>
            <w:r>
              <w:rPr>
                <w:rFonts w:cs="Arial"/>
              </w:rPr>
              <w:t>Firm (partnership/association)</w:t>
            </w:r>
          </w:p>
        </w:tc>
        <w:tc>
          <w:tcPr>
            <w:tcW w:w="2400"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83D7B" w:rsidRPr="00FC4C2C" w:rsidRDefault="00383D7B" w:rsidP="008B5985">
            <w:pPr>
              <w:keepNext/>
              <w:spacing w:before="60" w:after="60"/>
              <w:rPr>
                <w:rFonts w:cs="Arial"/>
                <w:szCs w:val="22"/>
              </w:rPr>
            </w:pPr>
            <w:r>
              <w:rPr>
                <w:rFonts w:cs="Arial"/>
                <w:szCs w:val="22"/>
              </w:rPr>
              <w:t>Yes / No</w:t>
            </w:r>
          </w:p>
        </w:tc>
        <w:tc>
          <w:tcPr>
            <w:tcW w:w="159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383D7B" w:rsidRPr="00FC4C2C" w:rsidRDefault="00383D7B" w:rsidP="008B5985">
            <w:pPr>
              <w:keepNext/>
              <w:spacing w:before="60" w:after="60"/>
              <w:rPr>
                <w:rFonts w:cs="Arial"/>
              </w:rPr>
            </w:pPr>
            <w:r>
              <w:rPr>
                <w:rFonts w:cs="Arial"/>
              </w:rPr>
              <w:t>Corporation</w:t>
            </w:r>
          </w:p>
        </w:tc>
        <w:tc>
          <w:tcPr>
            <w:tcW w:w="3499"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83D7B" w:rsidRPr="00FC4C2C" w:rsidRDefault="00383D7B" w:rsidP="008B5985">
            <w:pPr>
              <w:keepNext/>
              <w:spacing w:before="60" w:after="60"/>
              <w:rPr>
                <w:rFonts w:cs="Arial"/>
                <w:szCs w:val="22"/>
              </w:rPr>
            </w:pPr>
            <w:r>
              <w:rPr>
                <w:rFonts w:cs="Arial"/>
                <w:szCs w:val="22"/>
              </w:rPr>
              <w:t>Yes / No</w:t>
            </w:r>
          </w:p>
        </w:tc>
      </w:tr>
      <w:tr w:rsidR="009B05A4" w:rsidRPr="00425569" w:rsidTr="00086A4B">
        <w:trPr>
          <w:trHeight w:val="204"/>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9B05A4" w:rsidRPr="00425569" w:rsidRDefault="009B05A4" w:rsidP="00AC7526">
            <w:pPr>
              <w:keepNext/>
              <w:spacing w:before="60" w:after="60"/>
              <w:rPr>
                <w:rFonts w:cs="Arial"/>
                <w:b/>
              </w:rPr>
            </w:pPr>
            <w:r w:rsidRPr="00425569">
              <w:rPr>
                <w:rFonts w:cs="Arial"/>
                <w:b/>
              </w:rPr>
              <w:t>Applicant details</w:t>
            </w:r>
          </w:p>
        </w:tc>
      </w:tr>
      <w:tr w:rsidR="009B05A4" w:rsidRPr="00425569" w:rsidTr="00086A4B">
        <w:trPr>
          <w:trHeight w:val="204"/>
        </w:trPr>
        <w:tc>
          <w:tcPr>
            <w:tcW w:w="2799"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9B05A4" w:rsidP="008B5985">
            <w:pPr>
              <w:keepNext/>
              <w:spacing w:before="60" w:after="60"/>
              <w:rPr>
                <w:rStyle w:val="Questionlabel"/>
                <w:b w:val="0"/>
              </w:rPr>
            </w:pPr>
            <w:r>
              <w:rPr>
                <w:rStyle w:val="Questionlabel"/>
                <w:b w:val="0"/>
              </w:rPr>
              <w:t>Corporation</w:t>
            </w:r>
            <w:r w:rsidR="00667245">
              <w:rPr>
                <w:rStyle w:val="Questionlabel"/>
                <w:b w:val="0"/>
              </w:rPr>
              <w:t>/Firm</w:t>
            </w:r>
            <w:r w:rsidR="00710726">
              <w:rPr>
                <w:rStyle w:val="Questionlabel"/>
                <w:b w:val="0"/>
              </w:rPr>
              <w:t xml:space="preserve"> name</w:t>
            </w:r>
          </w:p>
        </w:tc>
        <w:tc>
          <w:tcPr>
            <w:tcW w:w="7943"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425569" w:rsidRDefault="009B05A4" w:rsidP="008B5985">
            <w:pPr>
              <w:keepNext/>
              <w:spacing w:before="60" w:after="60"/>
              <w:rPr>
                <w:rFonts w:cs="Arial"/>
                <w:szCs w:val="22"/>
              </w:rPr>
            </w:pPr>
          </w:p>
        </w:tc>
      </w:tr>
      <w:tr w:rsidR="009B05A4" w:rsidRPr="00425569" w:rsidTr="00086A4B">
        <w:trPr>
          <w:trHeight w:val="204"/>
        </w:trPr>
        <w:tc>
          <w:tcPr>
            <w:tcW w:w="1251"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Default="00710726" w:rsidP="008B5985">
            <w:pPr>
              <w:keepNext/>
              <w:spacing w:before="60" w:after="60"/>
              <w:rPr>
                <w:rFonts w:cs="Arial"/>
                <w:szCs w:val="22"/>
              </w:rPr>
            </w:pPr>
            <w:r>
              <w:rPr>
                <w:rFonts w:cs="Arial"/>
                <w:szCs w:val="22"/>
              </w:rPr>
              <w:t>ACN</w:t>
            </w:r>
          </w:p>
        </w:tc>
        <w:tc>
          <w:tcPr>
            <w:tcW w:w="3461"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9B05A4" w:rsidRPr="00425569" w:rsidRDefault="009B05A4" w:rsidP="008B5985">
            <w:pPr>
              <w:keepNext/>
              <w:spacing w:before="60" w:after="60"/>
              <w:rPr>
                <w:rFonts w:cs="Arial"/>
                <w:szCs w:val="22"/>
              </w:rPr>
            </w:pPr>
          </w:p>
        </w:tc>
        <w:tc>
          <w:tcPr>
            <w:tcW w:w="87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Default="00710726" w:rsidP="008B5985">
            <w:pPr>
              <w:keepNext/>
              <w:spacing w:before="60" w:after="60"/>
              <w:rPr>
                <w:rFonts w:cs="Arial"/>
                <w:szCs w:val="22"/>
              </w:rPr>
            </w:pPr>
            <w:r>
              <w:rPr>
                <w:rFonts w:cs="Arial"/>
                <w:szCs w:val="22"/>
              </w:rPr>
              <w:t>ABN</w:t>
            </w:r>
          </w:p>
        </w:tc>
        <w:tc>
          <w:tcPr>
            <w:tcW w:w="5156"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B05A4" w:rsidRPr="00425569" w:rsidRDefault="009B05A4" w:rsidP="008B5985">
            <w:pPr>
              <w:keepNext/>
              <w:spacing w:before="60" w:after="60"/>
              <w:rPr>
                <w:rFonts w:cs="Arial"/>
                <w:szCs w:val="22"/>
              </w:rPr>
            </w:pPr>
          </w:p>
        </w:tc>
      </w:tr>
      <w:tr w:rsidR="00AC7526" w:rsidRPr="00425569" w:rsidTr="00086A4B">
        <w:trPr>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Default="00710726" w:rsidP="00667245">
            <w:pPr>
              <w:keepNext/>
              <w:spacing w:before="60" w:after="60"/>
              <w:rPr>
                <w:rFonts w:cs="Arial"/>
                <w:szCs w:val="22"/>
              </w:rPr>
            </w:pPr>
            <w:r>
              <w:rPr>
                <w:rFonts w:cs="Arial"/>
                <w:szCs w:val="22"/>
              </w:rPr>
              <w:t>Contact person</w:t>
            </w:r>
          </w:p>
        </w:tc>
        <w:tc>
          <w:tcPr>
            <w:tcW w:w="8639" w:type="dxa"/>
            <w:gridSpan w:val="4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C7526" w:rsidRPr="00425569" w:rsidRDefault="00AC7526" w:rsidP="008B5985">
            <w:pPr>
              <w:keepNext/>
              <w:spacing w:before="60" w:after="60"/>
              <w:rPr>
                <w:rFonts w:cs="Arial"/>
                <w:szCs w:val="22"/>
              </w:rPr>
            </w:pPr>
          </w:p>
        </w:tc>
      </w:tr>
      <w:tr w:rsidR="00D8760F" w:rsidRPr="00425569" w:rsidTr="00086A4B">
        <w:trPr>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8760F" w:rsidRPr="00425569" w:rsidRDefault="00710726" w:rsidP="00667245">
            <w:pPr>
              <w:keepNext/>
              <w:spacing w:before="60" w:after="60"/>
              <w:rPr>
                <w:rFonts w:cs="Arial"/>
                <w:szCs w:val="22"/>
              </w:rPr>
            </w:pPr>
            <w:r>
              <w:rPr>
                <w:rFonts w:cs="Arial"/>
                <w:szCs w:val="22"/>
              </w:rPr>
              <w:t>Business address</w:t>
            </w:r>
          </w:p>
        </w:tc>
        <w:tc>
          <w:tcPr>
            <w:tcW w:w="8639" w:type="dxa"/>
            <w:gridSpan w:val="4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8760F" w:rsidRPr="00425569" w:rsidRDefault="00D8760F" w:rsidP="008B5985">
            <w:pPr>
              <w:keepNext/>
              <w:spacing w:before="60" w:after="60"/>
              <w:rPr>
                <w:rFonts w:cs="Arial"/>
                <w:szCs w:val="22"/>
              </w:rPr>
            </w:pPr>
          </w:p>
        </w:tc>
      </w:tr>
      <w:tr w:rsidR="00A52BA3" w:rsidRPr="00425569" w:rsidTr="00086A4B">
        <w:trPr>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8760F" w:rsidRDefault="00710726" w:rsidP="008B5985">
            <w:pPr>
              <w:keepNext/>
              <w:spacing w:before="60" w:after="60"/>
              <w:rPr>
                <w:rFonts w:cs="Arial"/>
                <w:szCs w:val="22"/>
              </w:rPr>
            </w:pPr>
            <w:r>
              <w:rPr>
                <w:rFonts w:cs="Arial"/>
                <w:szCs w:val="22"/>
              </w:rPr>
              <w:t>Suburb</w:t>
            </w:r>
          </w:p>
        </w:tc>
        <w:tc>
          <w:tcPr>
            <w:tcW w:w="3857"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8760F" w:rsidRPr="00425569" w:rsidRDefault="00D8760F" w:rsidP="008B5985">
            <w:pPr>
              <w:keepNext/>
              <w:spacing w:before="60" w:after="60"/>
              <w:rPr>
                <w:rFonts w:cs="Arial"/>
                <w:szCs w:val="22"/>
              </w:rPr>
            </w:pPr>
          </w:p>
        </w:tc>
        <w:tc>
          <w:tcPr>
            <w:tcW w:w="88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8760F" w:rsidRPr="00425569" w:rsidRDefault="00710726" w:rsidP="008B5985">
            <w:pPr>
              <w:keepNext/>
              <w:spacing w:before="60" w:after="60"/>
              <w:rPr>
                <w:rFonts w:cs="Arial"/>
                <w:szCs w:val="22"/>
              </w:rPr>
            </w:pPr>
            <w:r>
              <w:rPr>
                <w:rFonts w:cs="Arial"/>
                <w:szCs w:val="22"/>
              </w:rPr>
              <w:t>State</w:t>
            </w:r>
          </w:p>
        </w:tc>
        <w:tc>
          <w:tcPr>
            <w:tcW w:w="139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8760F" w:rsidRPr="00425569" w:rsidRDefault="00D8760F" w:rsidP="008B5985">
            <w:pPr>
              <w:keepNext/>
              <w:spacing w:before="60" w:after="60"/>
              <w:rPr>
                <w:rFonts w:cs="Arial"/>
                <w:szCs w:val="22"/>
              </w:rPr>
            </w:pPr>
          </w:p>
        </w:tc>
        <w:tc>
          <w:tcPr>
            <w:tcW w:w="127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8760F" w:rsidRPr="00425569" w:rsidRDefault="00710726" w:rsidP="008B5985">
            <w:pPr>
              <w:keepNext/>
              <w:spacing w:before="60" w:after="60"/>
              <w:rPr>
                <w:rFonts w:cs="Arial"/>
                <w:szCs w:val="22"/>
              </w:rPr>
            </w:pPr>
            <w:r>
              <w:rPr>
                <w:rFonts w:cs="Arial"/>
                <w:szCs w:val="22"/>
              </w:rPr>
              <w:t>Postcode</w:t>
            </w:r>
          </w:p>
        </w:tc>
        <w:tc>
          <w:tcPr>
            <w:tcW w:w="12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8760F" w:rsidRPr="00425569" w:rsidRDefault="00D8760F" w:rsidP="008B5985">
            <w:pPr>
              <w:keepNext/>
              <w:spacing w:before="60" w:after="60"/>
              <w:rPr>
                <w:rFonts w:cs="Arial"/>
                <w:szCs w:val="22"/>
              </w:rPr>
            </w:pPr>
          </w:p>
        </w:tc>
      </w:tr>
      <w:tr w:rsidR="008E1F1F" w:rsidRPr="00425569" w:rsidTr="00086A4B">
        <w:trPr>
          <w:trHeight w:val="204"/>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8E1F1F" w:rsidRPr="00425569" w:rsidRDefault="008E1F1F" w:rsidP="008B5985">
            <w:pPr>
              <w:keepNext/>
              <w:spacing w:before="60" w:after="60"/>
              <w:rPr>
                <w:rFonts w:cs="Arial"/>
                <w:szCs w:val="22"/>
              </w:rPr>
            </w:pPr>
            <w:r>
              <w:rPr>
                <w:rFonts w:cs="Arial"/>
                <w:szCs w:val="22"/>
              </w:rPr>
              <w:t>Is your postal address the same as above? If no, complete below:</w:t>
            </w:r>
          </w:p>
        </w:tc>
      </w:tr>
      <w:tr w:rsidR="008E1F1F" w:rsidRPr="00425569" w:rsidTr="00086A4B">
        <w:trPr>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E1F1F" w:rsidRPr="00425569" w:rsidRDefault="00710726" w:rsidP="008E1F1F">
            <w:pPr>
              <w:keepNext/>
              <w:spacing w:before="60" w:after="60"/>
              <w:rPr>
                <w:rFonts w:cs="Arial"/>
                <w:szCs w:val="22"/>
              </w:rPr>
            </w:pPr>
            <w:r>
              <w:rPr>
                <w:rFonts w:cs="Arial"/>
                <w:szCs w:val="22"/>
              </w:rPr>
              <w:t>Postal address</w:t>
            </w:r>
          </w:p>
        </w:tc>
        <w:tc>
          <w:tcPr>
            <w:tcW w:w="8639" w:type="dxa"/>
            <w:gridSpan w:val="4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E1F1F" w:rsidRPr="00425569" w:rsidRDefault="008E1F1F" w:rsidP="008B5985">
            <w:pPr>
              <w:keepNext/>
              <w:spacing w:before="60" w:after="60"/>
              <w:rPr>
                <w:rFonts w:cs="Arial"/>
                <w:szCs w:val="22"/>
              </w:rPr>
            </w:pPr>
          </w:p>
        </w:tc>
      </w:tr>
      <w:tr w:rsidR="008E1F1F" w:rsidRPr="00425569" w:rsidTr="00086A4B">
        <w:trPr>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E1F1F" w:rsidRDefault="00710726" w:rsidP="008B5985">
            <w:pPr>
              <w:keepNext/>
              <w:spacing w:before="60" w:after="60"/>
              <w:rPr>
                <w:rFonts w:cs="Arial"/>
                <w:szCs w:val="22"/>
              </w:rPr>
            </w:pPr>
            <w:r>
              <w:rPr>
                <w:rFonts w:cs="Arial"/>
                <w:szCs w:val="22"/>
              </w:rPr>
              <w:t>Suburb</w:t>
            </w:r>
          </w:p>
        </w:tc>
        <w:tc>
          <w:tcPr>
            <w:tcW w:w="3857"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E1F1F" w:rsidRPr="00425569" w:rsidRDefault="008E1F1F" w:rsidP="008B5985">
            <w:pPr>
              <w:keepNext/>
              <w:spacing w:before="60" w:after="60"/>
              <w:rPr>
                <w:rFonts w:cs="Arial"/>
                <w:szCs w:val="22"/>
              </w:rPr>
            </w:pPr>
          </w:p>
        </w:tc>
        <w:tc>
          <w:tcPr>
            <w:tcW w:w="88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E1F1F" w:rsidRPr="00425569" w:rsidRDefault="00710726" w:rsidP="008B5985">
            <w:pPr>
              <w:keepNext/>
              <w:spacing w:before="60" w:after="60"/>
              <w:rPr>
                <w:rFonts w:cs="Arial"/>
                <w:szCs w:val="22"/>
              </w:rPr>
            </w:pPr>
            <w:r>
              <w:rPr>
                <w:rFonts w:cs="Arial"/>
                <w:szCs w:val="22"/>
              </w:rPr>
              <w:t>State</w:t>
            </w:r>
          </w:p>
        </w:tc>
        <w:tc>
          <w:tcPr>
            <w:tcW w:w="139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E1F1F" w:rsidRPr="00425569" w:rsidRDefault="008E1F1F" w:rsidP="008B5985">
            <w:pPr>
              <w:keepNext/>
              <w:spacing w:before="60" w:after="60"/>
              <w:rPr>
                <w:rFonts w:cs="Arial"/>
                <w:szCs w:val="22"/>
              </w:rPr>
            </w:pPr>
          </w:p>
        </w:tc>
        <w:tc>
          <w:tcPr>
            <w:tcW w:w="127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E1F1F" w:rsidRPr="00425569" w:rsidRDefault="00710726" w:rsidP="008B5985">
            <w:pPr>
              <w:keepNext/>
              <w:spacing w:before="60" w:after="60"/>
              <w:rPr>
                <w:rFonts w:cs="Arial"/>
                <w:szCs w:val="22"/>
              </w:rPr>
            </w:pPr>
            <w:r>
              <w:rPr>
                <w:rFonts w:cs="Arial"/>
                <w:szCs w:val="22"/>
              </w:rPr>
              <w:t>Postcode</w:t>
            </w:r>
          </w:p>
        </w:tc>
        <w:tc>
          <w:tcPr>
            <w:tcW w:w="12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E1F1F" w:rsidRPr="00425569" w:rsidRDefault="008E1F1F" w:rsidP="008B5985">
            <w:pPr>
              <w:keepNext/>
              <w:spacing w:before="60" w:after="60"/>
              <w:rPr>
                <w:rFonts w:cs="Arial"/>
                <w:szCs w:val="22"/>
              </w:rPr>
            </w:pPr>
          </w:p>
        </w:tc>
      </w:tr>
      <w:tr w:rsidR="009B05A4" w:rsidRPr="006C09C3" w:rsidTr="00086A4B">
        <w:trPr>
          <w:trHeight w:val="204"/>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9B05A4" w:rsidRPr="006C09C3" w:rsidRDefault="009B05A4" w:rsidP="008B5985">
            <w:pPr>
              <w:keepNext/>
              <w:spacing w:before="60" w:after="60"/>
              <w:rPr>
                <w:rFonts w:cs="Arial"/>
                <w:b/>
              </w:rPr>
            </w:pPr>
            <w:r w:rsidRPr="006C09C3">
              <w:rPr>
                <w:rFonts w:cs="Arial"/>
                <w:b/>
              </w:rPr>
              <w:t>Contact details</w:t>
            </w:r>
          </w:p>
        </w:tc>
      </w:tr>
      <w:tr w:rsidR="009B05A4" w:rsidRPr="00FC4C2C" w:rsidTr="00086A4B">
        <w:trPr>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710726" w:rsidP="008B5985">
            <w:pPr>
              <w:spacing w:before="60" w:after="60"/>
              <w:rPr>
                <w:rStyle w:val="Questionlabel"/>
                <w:b w:val="0"/>
              </w:rPr>
            </w:pPr>
            <w:r>
              <w:rPr>
                <w:rStyle w:val="Questionlabel"/>
                <w:b w:val="0"/>
              </w:rPr>
              <w:t>Phone number</w:t>
            </w:r>
          </w:p>
        </w:tc>
        <w:tc>
          <w:tcPr>
            <w:tcW w:w="3267"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B05A4" w:rsidRPr="00FC4C2C" w:rsidRDefault="009B05A4" w:rsidP="008B5985">
            <w:pPr>
              <w:spacing w:before="60" w:after="60"/>
              <w:rPr>
                <w:rFonts w:cs="Arial"/>
                <w:szCs w:val="22"/>
              </w:rPr>
            </w:pPr>
          </w:p>
        </w:tc>
        <w:tc>
          <w:tcPr>
            <w:tcW w:w="175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710726" w:rsidP="008B5985">
            <w:pPr>
              <w:spacing w:before="60" w:after="60"/>
              <w:rPr>
                <w:rStyle w:val="Questionlabel"/>
                <w:b w:val="0"/>
              </w:rPr>
            </w:pPr>
            <w:r>
              <w:rPr>
                <w:rStyle w:val="Questionlabel"/>
                <w:b w:val="0"/>
              </w:rPr>
              <w:t>Mobile number</w:t>
            </w:r>
          </w:p>
        </w:tc>
        <w:tc>
          <w:tcPr>
            <w:tcW w:w="361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FC4C2C" w:rsidRDefault="009B05A4" w:rsidP="008B5985">
            <w:pPr>
              <w:spacing w:before="60" w:after="60"/>
              <w:rPr>
                <w:rFonts w:cs="Arial"/>
                <w:szCs w:val="22"/>
              </w:rPr>
            </w:pPr>
          </w:p>
        </w:tc>
      </w:tr>
      <w:tr w:rsidR="009B05A4" w:rsidRPr="00FC4C2C" w:rsidTr="00086A4B">
        <w:trPr>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710726" w:rsidP="008B5985">
            <w:pPr>
              <w:spacing w:before="60" w:after="60"/>
              <w:rPr>
                <w:rStyle w:val="Questionlabel"/>
                <w:b w:val="0"/>
              </w:rPr>
            </w:pPr>
            <w:r>
              <w:rPr>
                <w:rStyle w:val="Questionlabel"/>
                <w:b w:val="0"/>
              </w:rPr>
              <w:t>Email address</w:t>
            </w:r>
          </w:p>
        </w:tc>
        <w:tc>
          <w:tcPr>
            <w:tcW w:w="8639" w:type="dxa"/>
            <w:gridSpan w:val="4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FC4C2C" w:rsidRDefault="009B05A4" w:rsidP="008B5985">
            <w:pPr>
              <w:spacing w:before="60" w:after="60"/>
              <w:rPr>
                <w:rFonts w:cs="Arial"/>
                <w:szCs w:val="22"/>
              </w:rPr>
            </w:pPr>
          </w:p>
        </w:tc>
      </w:tr>
      <w:tr w:rsidR="009B05A4" w:rsidRPr="00FC4C2C" w:rsidTr="00086A4B">
        <w:trPr>
          <w:trHeight w:val="204"/>
        </w:trPr>
        <w:tc>
          <w:tcPr>
            <w:tcW w:w="9131"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9B05A4" w:rsidP="008B5985">
            <w:pPr>
              <w:spacing w:before="60" w:after="60"/>
              <w:rPr>
                <w:rStyle w:val="Questionlabel"/>
                <w:b w:val="0"/>
              </w:rPr>
            </w:pPr>
            <w:r w:rsidRPr="00206D10">
              <w:rPr>
                <w:rStyle w:val="Questionlabel"/>
                <w:b w:val="0"/>
              </w:rPr>
              <w:t>Do you agree to receive correspondence via email?</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FC4C2C" w:rsidRDefault="009B05A4" w:rsidP="008B5985">
            <w:pPr>
              <w:keepNext/>
              <w:spacing w:before="60" w:after="60"/>
              <w:jc w:val="center"/>
              <w:rPr>
                <w:rFonts w:cs="Arial"/>
                <w:szCs w:val="22"/>
              </w:rPr>
            </w:pPr>
            <w:r>
              <w:rPr>
                <w:rFonts w:cs="Arial"/>
                <w:szCs w:val="22"/>
              </w:rPr>
              <w:t>Yes / No</w:t>
            </w:r>
          </w:p>
        </w:tc>
      </w:tr>
      <w:tr w:rsidR="00D8760F" w:rsidRPr="00FC4C2C" w:rsidTr="00086A4B">
        <w:trPr>
          <w:trHeight w:val="204"/>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8760F" w:rsidRPr="00D8760F" w:rsidRDefault="00AB35E6" w:rsidP="00D8760F">
            <w:pPr>
              <w:keepNext/>
              <w:spacing w:before="60" w:after="60"/>
              <w:rPr>
                <w:rFonts w:cs="Arial"/>
                <w:b/>
                <w:bCs/>
                <w:szCs w:val="22"/>
              </w:rPr>
            </w:pPr>
            <w:r>
              <w:rPr>
                <w:rFonts w:cs="Arial"/>
                <w:b/>
                <w:bCs/>
                <w:szCs w:val="22"/>
              </w:rPr>
              <w:t>Principal</w:t>
            </w:r>
            <w:r w:rsidR="00D8760F" w:rsidRPr="00D8760F">
              <w:rPr>
                <w:rFonts w:cs="Arial"/>
                <w:b/>
                <w:bCs/>
                <w:szCs w:val="22"/>
              </w:rPr>
              <w:t xml:space="preserve"> place of business</w:t>
            </w:r>
          </w:p>
        </w:tc>
      </w:tr>
      <w:tr w:rsidR="00D8760F" w:rsidRPr="00FC4C2C" w:rsidTr="00086A4B">
        <w:trPr>
          <w:trHeight w:val="204"/>
        </w:trPr>
        <w:tc>
          <w:tcPr>
            <w:tcW w:w="9131"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8760F" w:rsidRDefault="00D8760F" w:rsidP="008A618E">
            <w:pPr>
              <w:spacing w:before="60" w:after="60"/>
              <w:rPr>
                <w:rStyle w:val="Questionlabel"/>
                <w:b w:val="0"/>
              </w:rPr>
            </w:pPr>
            <w:r>
              <w:rPr>
                <w:rStyle w:val="Questionlabel"/>
                <w:b w:val="0"/>
              </w:rPr>
              <w:t>Is your princip</w:t>
            </w:r>
            <w:r w:rsidR="008A618E">
              <w:rPr>
                <w:rStyle w:val="Questionlabel"/>
                <w:b w:val="0"/>
              </w:rPr>
              <w:t>al</w:t>
            </w:r>
            <w:r>
              <w:rPr>
                <w:rStyle w:val="Questionlabel"/>
                <w:b w:val="0"/>
              </w:rPr>
              <w:t xml:space="preserve"> place of business address the same as above?</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8760F" w:rsidRPr="00FC4C2C" w:rsidRDefault="00D8760F" w:rsidP="00D8760F">
            <w:pPr>
              <w:spacing w:before="60" w:after="60"/>
              <w:jc w:val="center"/>
              <w:rPr>
                <w:rFonts w:cs="Arial"/>
                <w:szCs w:val="22"/>
              </w:rPr>
            </w:pPr>
            <w:r>
              <w:rPr>
                <w:rFonts w:cs="Arial"/>
                <w:szCs w:val="22"/>
              </w:rPr>
              <w:t>Yes / No</w:t>
            </w:r>
          </w:p>
        </w:tc>
      </w:tr>
      <w:tr w:rsidR="00D8760F" w:rsidRPr="00FC4C2C" w:rsidTr="00086A4B">
        <w:trPr>
          <w:trHeight w:val="204"/>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8760F" w:rsidRDefault="00D8760F" w:rsidP="00D8760F">
            <w:pPr>
              <w:spacing w:before="60" w:after="60"/>
              <w:rPr>
                <w:rFonts w:cs="Arial"/>
                <w:szCs w:val="22"/>
              </w:rPr>
            </w:pPr>
            <w:r>
              <w:rPr>
                <w:rFonts w:cs="Arial"/>
                <w:szCs w:val="22"/>
              </w:rPr>
              <w:t>If no, complete below</w:t>
            </w:r>
          </w:p>
        </w:tc>
      </w:tr>
      <w:tr w:rsidR="00820260" w:rsidRPr="00425569" w:rsidTr="00086A4B">
        <w:trPr>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20260" w:rsidRPr="00425569" w:rsidRDefault="00710726" w:rsidP="00820260">
            <w:pPr>
              <w:keepNext/>
              <w:spacing w:before="60" w:after="60"/>
              <w:rPr>
                <w:rFonts w:cs="Arial"/>
                <w:szCs w:val="22"/>
              </w:rPr>
            </w:pPr>
            <w:r>
              <w:rPr>
                <w:rFonts w:cs="Arial"/>
                <w:szCs w:val="22"/>
              </w:rPr>
              <w:t>Business address</w:t>
            </w:r>
          </w:p>
        </w:tc>
        <w:tc>
          <w:tcPr>
            <w:tcW w:w="8639" w:type="dxa"/>
            <w:gridSpan w:val="4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20260" w:rsidRPr="00425569" w:rsidRDefault="00820260" w:rsidP="008B5985">
            <w:pPr>
              <w:keepNext/>
              <w:spacing w:before="60" w:after="60"/>
              <w:rPr>
                <w:rFonts w:cs="Arial"/>
                <w:szCs w:val="22"/>
              </w:rPr>
            </w:pPr>
          </w:p>
        </w:tc>
      </w:tr>
      <w:tr w:rsidR="00820260" w:rsidRPr="00425569" w:rsidTr="00086A4B">
        <w:trPr>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20260" w:rsidRDefault="00710726" w:rsidP="008B5985">
            <w:pPr>
              <w:keepNext/>
              <w:spacing w:before="60" w:after="60"/>
              <w:rPr>
                <w:rFonts w:cs="Arial"/>
                <w:szCs w:val="22"/>
              </w:rPr>
            </w:pPr>
            <w:r>
              <w:rPr>
                <w:rFonts w:cs="Arial"/>
                <w:szCs w:val="22"/>
              </w:rPr>
              <w:t>Suburb</w:t>
            </w:r>
          </w:p>
        </w:tc>
        <w:tc>
          <w:tcPr>
            <w:tcW w:w="3857"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20260" w:rsidRPr="00425569" w:rsidRDefault="00820260" w:rsidP="008B5985">
            <w:pPr>
              <w:keepNext/>
              <w:spacing w:before="60" w:after="60"/>
              <w:rPr>
                <w:rFonts w:cs="Arial"/>
                <w:szCs w:val="22"/>
              </w:rPr>
            </w:pPr>
          </w:p>
        </w:tc>
        <w:tc>
          <w:tcPr>
            <w:tcW w:w="88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20260" w:rsidRPr="00425569" w:rsidRDefault="00710726" w:rsidP="008B5985">
            <w:pPr>
              <w:keepNext/>
              <w:spacing w:before="60" w:after="60"/>
              <w:rPr>
                <w:rFonts w:cs="Arial"/>
                <w:szCs w:val="22"/>
              </w:rPr>
            </w:pPr>
            <w:r>
              <w:rPr>
                <w:rFonts w:cs="Arial"/>
                <w:szCs w:val="22"/>
              </w:rPr>
              <w:t>State</w:t>
            </w:r>
          </w:p>
        </w:tc>
        <w:tc>
          <w:tcPr>
            <w:tcW w:w="139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20260" w:rsidRPr="00425569" w:rsidRDefault="00820260" w:rsidP="008B5985">
            <w:pPr>
              <w:keepNext/>
              <w:spacing w:before="60" w:after="60"/>
              <w:rPr>
                <w:rFonts w:cs="Arial"/>
                <w:szCs w:val="22"/>
              </w:rPr>
            </w:pPr>
          </w:p>
        </w:tc>
        <w:tc>
          <w:tcPr>
            <w:tcW w:w="127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20260" w:rsidRPr="00425569" w:rsidRDefault="00710726" w:rsidP="008B5985">
            <w:pPr>
              <w:keepNext/>
              <w:spacing w:before="60" w:after="60"/>
              <w:rPr>
                <w:rFonts w:cs="Arial"/>
                <w:szCs w:val="22"/>
              </w:rPr>
            </w:pPr>
            <w:r>
              <w:rPr>
                <w:rFonts w:cs="Arial"/>
                <w:szCs w:val="22"/>
              </w:rPr>
              <w:t>Postcode</w:t>
            </w:r>
          </w:p>
        </w:tc>
        <w:tc>
          <w:tcPr>
            <w:tcW w:w="12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20260" w:rsidRPr="00425569" w:rsidRDefault="00820260" w:rsidP="008B5985">
            <w:pPr>
              <w:keepNext/>
              <w:spacing w:before="60" w:after="60"/>
              <w:rPr>
                <w:rFonts w:cs="Arial"/>
                <w:szCs w:val="22"/>
              </w:rPr>
            </w:pPr>
          </w:p>
        </w:tc>
      </w:tr>
      <w:tr w:rsidR="00820260" w:rsidRPr="00FC4C2C" w:rsidTr="00086A4B">
        <w:trPr>
          <w:trHeight w:val="204"/>
        </w:trPr>
        <w:tc>
          <w:tcPr>
            <w:tcW w:w="2799"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20260" w:rsidRDefault="00710726" w:rsidP="008B5985">
            <w:pPr>
              <w:spacing w:before="60" w:after="60"/>
              <w:rPr>
                <w:rStyle w:val="Questionlabel"/>
                <w:b w:val="0"/>
              </w:rPr>
            </w:pPr>
            <w:r>
              <w:rPr>
                <w:rStyle w:val="Questionlabel"/>
                <w:b w:val="0"/>
              </w:rPr>
              <w:t>Approved manager name</w:t>
            </w:r>
          </w:p>
        </w:tc>
        <w:tc>
          <w:tcPr>
            <w:tcW w:w="7943"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20260" w:rsidRPr="00FC4C2C" w:rsidRDefault="00820260" w:rsidP="008B5985">
            <w:pPr>
              <w:spacing w:before="60" w:after="60"/>
              <w:jc w:val="center"/>
              <w:rPr>
                <w:rFonts w:cs="Arial"/>
                <w:szCs w:val="22"/>
              </w:rPr>
            </w:pPr>
          </w:p>
        </w:tc>
      </w:tr>
      <w:tr w:rsidR="00AC7526" w:rsidRPr="00FC4C2C" w:rsidTr="00086A4B">
        <w:trPr>
          <w:trHeight w:val="204"/>
        </w:trPr>
        <w:tc>
          <w:tcPr>
            <w:tcW w:w="9131"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Default="00AC7526" w:rsidP="00AC7526">
            <w:pPr>
              <w:spacing w:before="60" w:after="60"/>
              <w:rPr>
                <w:rStyle w:val="Questionlabel"/>
                <w:b w:val="0"/>
              </w:rPr>
            </w:pPr>
            <w:r>
              <w:rPr>
                <w:rStyle w:val="Questionlabel"/>
                <w:b w:val="0"/>
              </w:rPr>
              <w:t>Do you intend to use a business or trading name?</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C7526" w:rsidRPr="00FC4C2C" w:rsidRDefault="00AC7526" w:rsidP="00AC7526">
            <w:pPr>
              <w:spacing w:before="60" w:after="60"/>
              <w:jc w:val="center"/>
              <w:rPr>
                <w:rFonts w:cs="Arial"/>
                <w:szCs w:val="22"/>
              </w:rPr>
            </w:pPr>
            <w:r>
              <w:rPr>
                <w:rFonts w:cs="Arial"/>
                <w:szCs w:val="22"/>
              </w:rPr>
              <w:t>Yes / No</w:t>
            </w:r>
          </w:p>
        </w:tc>
      </w:tr>
      <w:tr w:rsidR="00AC7526" w:rsidRPr="00FC4C2C" w:rsidTr="00086A4B">
        <w:trPr>
          <w:trHeight w:val="204"/>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C7526" w:rsidRDefault="00AC7526" w:rsidP="00AC7526">
            <w:pPr>
              <w:spacing w:before="60" w:after="60"/>
              <w:rPr>
                <w:rFonts w:cs="Arial"/>
                <w:szCs w:val="22"/>
              </w:rPr>
            </w:pPr>
            <w:r>
              <w:rPr>
                <w:rStyle w:val="Questionlabel"/>
                <w:b w:val="0"/>
              </w:rPr>
              <w:t>If yes, provide the business name, business number and website address below.</w:t>
            </w:r>
          </w:p>
        </w:tc>
      </w:tr>
      <w:tr w:rsidR="00AC7526" w:rsidRPr="00FC4C2C" w:rsidTr="00086A4B">
        <w:trPr>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Pr="00206D10" w:rsidRDefault="00710726" w:rsidP="00AC7526">
            <w:pPr>
              <w:spacing w:before="60" w:after="60"/>
              <w:rPr>
                <w:rStyle w:val="Questionlabel"/>
                <w:b w:val="0"/>
              </w:rPr>
            </w:pPr>
            <w:r>
              <w:rPr>
                <w:rStyle w:val="Questionlabel"/>
                <w:b w:val="0"/>
              </w:rPr>
              <w:t>Business name</w:t>
            </w:r>
          </w:p>
        </w:tc>
        <w:tc>
          <w:tcPr>
            <w:tcW w:w="8639" w:type="dxa"/>
            <w:gridSpan w:val="4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7526" w:rsidRPr="00FC4C2C" w:rsidRDefault="00AC7526" w:rsidP="00AC7526">
            <w:pPr>
              <w:spacing w:before="60" w:after="60"/>
              <w:rPr>
                <w:rFonts w:cs="Arial"/>
                <w:szCs w:val="22"/>
              </w:rPr>
            </w:pPr>
          </w:p>
        </w:tc>
      </w:tr>
      <w:tr w:rsidR="00AC7526" w:rsidRPr="00FC4C2C" w:rsidTr="00086A4B">
        <w:trPr>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Default="00710726" w:rsidP="00AC7526">
            <w:pPr>
              <w:spacing w:before="60" w:after="60"/>
              <w:rPr>
                <w:rStyle w:val="Questionlabel"/>
                <w:b w:val="0"/>
              </w:rPr>
            </w:pPr>
            <w:r>
              <w:rPr>
                <w:rStyle w:val="Questionlabel"/>
                <w:b w:val="0"/>
              </w:rPr>
              <w:t>Business number</w:t>
            </w:r>
          </w:p>
        </w:tc>
        <w:tc>
          <w:tcPr>
            <w:tcW w:w="367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C7526" w:rsidRPr="00FC4C2C" w:rsidRDefault="00AC7526" w:rsidP="00AC7526">
            <w:pPr>
              <w:spacing w:before="60" w:after="60"/>
              <w:rPr>
                <w:rFonts w:cs="Arial"/>
                <w:szCs w:val="22"/>
              </w:rPr>
            </w:pPr>
          </w:p>
        </w:tc>
        <w:tc>
          <w:tcPr>
            <w:tcW w:w="199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Pr="00206D10" w:rsidRDefault="00710726" w:rsidP="00AC7526">
            <w:pPr>
              <w:spacing w:before="60" w:after="60"/>
              <w:rPr>
                <w:rStyle w:val="Questionlabel"/>
                <w:b w:val="0"/>
              </w:rPr>
            </w:pPr>
            <w:r>
              <w:rPr>
                <w:rStyle w:val="Questionlabel"/>
                <w:b w:val="0"/>
              </w:rPr>
              <w:t>Website address</w:t>
            </w:r>
          </w:p>
        </w:tc>
        <w:tc>
          <w:tcPr>
            <w:tcW w:w="296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7526" w:rsidRPr="00FC4C2C" w:rsidRDefault="00AC7526" w:rsidP="00AC7526">
            <w:pPr>
              <w:spacing w:before="60" w:after="60"/>
              <w:rPr>
                <w:rFonts w:cs="Arial"/>
                <w:szCs w:val="22"/>
              </w:rPr>
            </w:pPr>
          </w:p>
        </w:tc>
      </w:tr>
      <w:tr w:rsidR="008329A5" w:rsidRPr="00FC4C2C" w:rsidTr="00086A4B">
        <w:trPr>
          <w:trHeight w:val="204"/>
        </w:trPr>
        <w:tc>
          <w:tcPr>
            <w:tcW w:w="10742" w:type="dxa"/>
            <w:gridSpan w:val="53"/>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8329A5" w:rsidRPr="00FC4C2C" w:rsidRDefault="008329A5" w:rsidP="008329A5">
            <w:pPr>
              <w:spacing w:before="60" w:after="60"/>
              <w:rPr>
                <w:rFonts w:cs="Arial"/>
                <w:szCs w:val="22"/>
              </w:rPr>
            </w:pPr>
            <w:r>
              <w:rPr>
                <w:rStyle w:val="Questionlabel"/>
                <w:b w:val="0"/>
              </w:rPr>
              <w:t>Do you intent to carry on business from more than one office? If yes, complete below.</w:t>
            </w:r>
          </w:p>
        </w:tc>
      </w:tr>
      <w:tr w:rsidR="00AC7526" w:rsidRPr="00D8760F" w:rsidTr="00086A4B">
        <w:trPr>
          <w:trHeight w:val="204"/>
        </w:trPr>
        <w:tc>
          <w:tcPr>
            <w:tcW w:w="10742" w:type="dxa"/>
            <w:gridSpan w:val="5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C7526" w:rsidRPr="00D8760F" w:rsidRDefault="00AC7526" w:rsidP="009034EE">
            <w:pPr>
              <w:keepNext/>
              <w:spacing w:before="60" w:after="60"/>
              <w:rPr>
                <w:rFonts w:cs="Arial"/>
                <w:b/>
                <w:bCs/>
                <w:szCs w:val="22"/>
              </w:rPr>
            </w:pPr>
            <w:r>
              <w:rPr>
                <w:rFonts w:cs="Arial"/>
                <w:b/>
                <w:bCs/>
                <w:szCs w:val="22"/>
              </w:rPr>
              <w:lastRenderedPageBreak/>
              <w:t>Other place of business details</w:t>
            </w:r>
            <w:r w:rsidR="009034EE">
              <w:rPr>
                <w:rFonts w:cs="Arial"/>
                <w:b/>
                <w:bCs/>
                <w:szCs w:val="22"/>
              </w:rPr>
              <w:t xml:space="preserve"> </w:t>
            </w:r>
            <w:r w:rsidR="009034EE" w:rsidRPr="00215703">
              <w:rPr>
                <w:rFonts w:cs="Arial"/>
                <w:bCs/>
                <w:sz w:val="18"/>
                <w:szCs w:val="22"/>
              </w:rPr>
              <w:t>(</w:t>
            </w:r>
            <w:r w:rsidR="009034EE" w:rsidRPr="00215703">
              <w:rPr>
                <w:rFonts w:cs="Arial"/>
                <w:sz w:val="18"/>
                <w:szCs w:val="22"/>
              </w:rPr>
              <w:t>If more than one other place of business, copy and attach to this application)</w:t>
            </w:r>
          </w:p>
        </w:tc>
      </w:tr>
      <w:tr w:rsidR="00AC7526" w:rsidRPr="00425569" w:rsidTr="00086A4B">
        <w:trPr>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Pr="00425569" w:rsidRDefault="00710726" w:rsidP="00AC7526">
            <w:pPr>
              <w:keepNext/>
              <w:spacing w:before="60" w:after="60"/>
              <w:rPr>
                <w:rFonts w:cs="Arial"/>
                <w:szCs w:val="22"/>
              </w:rPr>
            </w:pPr>
            <w:r>
              <w:rPr>
                <w:rFonts w:cs="Arial"/>
                <w:szCs w:val="22"/>
              </w:rPr>
              <w:t>Business address</w:t>
            </w:r>
          </w:p>
        </w:tc>
        <w:tc>
          <w:tcPr>
            <w:tcW w:w="8639" w:type="dxa"/>
            <w:gridSpan w:val="4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C7526" w:rsidRPr="00425569" w:rsidRDefault="00AC7526" w:rsidP="00AC7526">
            <w:pPr>
              <w:keepNext/>
              <w:spacing w:before="60" w:after="60"/>
              <w:rPr>
                <w:rFonts w:cs="Arial"/>
                <w:szCs w:val="22"/>
              </w:rPr>
            </w:pPr>
          </w:p>
        </w:tc>
      </w:tr>
      <w:tr w:rsidR="00AC7526" w:rsidRPr="00425569" w:rsidTr="00086A4B">
        <w:trPr>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Default="00710726" w:rsidP="00AC7526">
            <w:pPr>
              <w:keepNext/>
              <w:spacing w:before="60" w:after="60"/>
              <w:rPr>
                <w:rFonts w:cs="Arial"/>
                <w:szCs w:val="22"/>
              </w:rPr>
            </w:pPr>
            <w:r>
              <w:rPr>
                <w:rFonts w:cs="Arial"/>
                <w:szCs w:val="22"/>
              </w:rPr>
              <w:t>Suburb</w:t>
            </w:r>
          </w:p>
        </w:tc>
        <w:tc>
          <w:tcPr>
            <w:tcW w:w="3857"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C7526" w:rsidRPr="00425569" w:rsidRDefault="00AC7526" w:rsidP="00AC7526">
            <w:pPr>
              <w:keepNext/>
              <w:spacing w:before="60" w:after="60"/>
              <w:rPr>
                <w:rFonts w:cs="Arial"/>
                <w:szCs w:val="22"/>
              </w:rPr>
            </w:pPr>
          </w:p>
        </w:tc>
        <w:tc>
          <w:tcPr>
            <w:tcW w:w="88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Pr="00425569" w:rsidRDefault="00710726" w:rsidP="00AC7526">
            <w:pPr>
              <w:keepNext/>
              <w:spacing w:before="60" w:after="60"/>
              <w:rPr>
                <w:rFonts w:cs="Arial"/>
                <w:szCs w:val="22"/>
              </w:rPr>
            </w:pPr>
            <w:r>
              <w:rPr>
                <w:rFonts w:cs="Arial"/>
                <w:szCs w:val="22"/>
              </w:rPr>
              <w:t>State</w:t>
            </w:r>
          </w:p>
        </w:tc>
        <w:tc>
          <w:tcPr>
            <w:tcW w:w="139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C7526" w:rsidRPr="00425569" w:rsidRDefault="00AC7526" w:rsidP="00AC7526">
            <w:pPr>
              <w:keepNext/>
              <w:spacing w:before="60" w:after="60"/>
              <w:rPr>
                <w:rFonts w:cs="Arial"/>
                <w:szCs w:val="22"/>
              </w:rPr>
            </w:pPr>
          </w:p>
        </w:tc>
        <w:tc>
          <w:tcPr>
            <w:tcW w:w="127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Pr="00425569" w:rsidRDefault="00710726" w:rsidP="00AC7526">
            <w:pPr>
              <w:keepNext/>
              <w:spacing w:before="60" w:after="60"/>
              <w:rPr>
                <w:rFonts w:cs="Arial"/>
                <w:szCs w:val="22"/>
              </w:rPr>
            </w:pPr>
            <w:r>
              <w:rPr>
                <w:rFonts w:cs="Arial"/>
                <w:szCs w:val="22"/>
              </w:rPr>
              <w:t>Postcode</w:t>
            </w:r>
          </w:p>
        </w:tc>
        <w:tc>
          <w:tcPr>
            <w:tcW w:w="12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C7526" w:rsidRPr="00425569" w:rsidRDefault="00AC7526" w:rsidP="00AC7526">
            <w:pPr>
              <w:keepNext/>
              <w:spacing w:before="60" w:after="60"/>
              <w:rPr>
                <w:rFonts w:cs="Arial"/>
                <w:szCs w:val="22"/>
              </w:rPr>
            </w:pPr>
          </w:p>
        </w:tc>
      </w:tr>
      <w:tr w:rsidR="00AC7526" w:rsidRPr="00FC4C2C" w:rsidTr="00086A4B">
        <w:trPr>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Pr="00206D10" w:rsidRDefault="00710726" w:rsidP="00AC7526">
            <w:pPr>
              <w:spacing w:before="60" w:after="60"/>
              <w:rPr>
                <w:rStyle w:val="Questionlabel"/>
                <w:b w:val="0"/>
              </w:rPr>
            </w:pPr>
            <w:r>
              <w:rPr>
                <w:rStyle w:val="Questionlabel"/>
                <w:b w:val="0"/>
              </w:rPr>
              <w:t>Phone number</w:t>
            </w:r>
          </w:p>
        </w:tc>
        <w:tc>
          <w:tcPr>
            <w:tcW w:w="367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C7526" w:rsidRPr="00FC4C2C" w:rsidRDefault="00AC7526" w:rsidP="00AC7526">
            <w:pPr>
              <w:spacing w:before="60" w:after="60"/>
              <w:rPr>
                <w:rFonts w:cs="Arial"/>
                <w:szCs w:val="22"/>
              </w:rPr>
            </w:pPr>
          </w:p>
        </w:tc>
        <w:tc>
          <w:tcPr>
            <w:tcW w:w="199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Pr="00206D10" w:rsidRDefault="00710726" w:rsidP="00AC7526">
            <w:pPr>
              <w:spacing w:before="60" w:after="60"/>
              <w:rPr>
                <w:rStyle w:val="Questionlabel"/>
                <w:b w:val="0"/>
              </w:rPr>
            </w:pPr>
            <w:r>
              <w:rPr>
                <w:rStyle w:val="Questionlabel"/>
                <w:b w:val="0"/>
              </w:rPr>
              <w:t>Mobile number</w:t>
            </w:r>
          </w:p>
        </w:tc>
        <w:tc>
          <w:tcPr>
            <w:tcW w:w="296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7526" w:rsidRPr="00FC4C2C" w:rsidRDefault="00AC7526" w:rsidP="00AC7526">
            <w:pPr>
              <w:spacing w:before="60" w:after="60"/>
              <w:rPr>
                <w:rFonts w:cs="Arial"/>
                <w:szCs w:val="22"/>
              </w:rPr>
            </w:pPr>
          </w:p>
        </w:tc>
      </w:tr>
      <w:tr w:rsidR="00AC7526" w:rsidRPr="00FC4C2C" w:rsidTr="00086A4B">
        <w:trPr>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Pr="00206D10" w:rsidRDefault="00710726" w:rsidP="00AC7526">
            <w:pPr>
              <w:spacing w:before="60" w:after="60"/>
              <w:rPr>
                <w:rStyle w:val="Questionlabel"/>
                <w:b w:val="0"/>
              </w:rPr>
            </w:pPr>
            <w:r>
              <w:rPr>
                <w:rStyle w:val="Questionlabel"/>
                <w:b w:val="0"/>
              </w:rPr>
              <w:t>Email address</w:t>
            </w:r>
          </w:p>
        </w:tc>
        <w:tc>
          <w:tcPr>
            <w:tcW w:w="8639" w:type="dxa"/>
            <w:gridSpan w:val="4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7526" w:rsidRPr="00FC4C2C" w:rsidRDefault="00AC7526" w:rsidP="00AC7526">
            <w:pPr>
              <w:spacing w:before="60" w:after="60"/>
              <w:rPr>
                <w:rFonts w:cs="Arial"/>
                <w:szCs w:val="22"/>
              </w:rPr>
            </w:pPr>
          </w:p>
        </w:tc>
      </w:tr>
      <w:tr w:rsidR="00AC7526" w:rsidRPr="00D8760F" w:rsidTr="00086A4B">
        <w:trPr>
          <w:trHeight w:val="204"/>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C7526" w:rsidRPr="00D8760F" w:rsidRDefault="00AC7526" w:rsidP="00AC7526">
            <w:pPr>
              <w:spacing w:before="60" w:after="60"/>
              <w:rPr>
                <w:rFonts w:cs="Arial"/>
                <w:b/>
                <w:bCs/>
                <w:szCs w:val="22"/>
              </w:rPr>
            </w:pPr>
            <w:r>
              <w:rPr>
                <w:rFonts w:cs="Arial"/>
                <w:b/>
                <w:bCs/>
                <w:szCs w:val="22"/>
              </w:rPr>
              <w:t>Storage premises</w:t>
            </w:r>
            <w:r w:rsidR="00AE3BE6">
              <w:rPr>
                <w:rFonts w:cs="Arial"/>
                <w:b/>
                <w:bCs/>
                <w:szCs w:val="22"/>
              </w:rPr>
              <w:t xml:space="preserve"> </w:t>
            </w:r>
            <w:r w:rsidR="00AE3BE6" w:rsidRPr="00215703">
              <w:rPr>
                <w:rFonts w:cs="Arial"/>
                <w:bCs/>
                <w:sz w:val="18"/>
                <w:szCs w:val="22"/>
              </w:rPr>
              <w:t>(</w:t>
            </w:r>
            <w:r w:rsidR="00AE3BE6" w:rsidRPr="00215703">
              <w:rPr>
                <w:rFonts w:cs="Arial"/>
                <w:sz w:val="18"/>
                <w:szCs w:val="22"/>
              </w:rPr>
              <w:t>If more than one storage premise, copy and attach to this application)</w:t>
            </w:r>
          </w:p>
        </w:tc>
      </w:tr>
      <w:tr w:rsidR="00AC7526" w:rsidRPr="00425569" w:rsidTr="00086A4B">
        <w:trPr>
          <w:trHeight w:val="204"/>
        </w:trPr>
        <w:tc>
          <w:tcPr>
            <w:tcW w:w="9131"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Default="00AC7526" w:rsidP="003769AE">
            <w:pPr>
              <w:spacing w:before="60" w:after="60"/>
              <w:rPr>
                <w:rFonts w:cs="Arial"/>
                <w:szCs w:val="22"/>
              </w:rPr>
            </w:pPr>
            <w:r>
              <w:rPr>
                <w:rFonts w:cs="Arial"/>
                <w:szCs w:val="22"/>
              </w:rPr>
              <w:t>Is your storage premises the same as the princip</w:t>
            </w:r>
            <w:r w:rsidR="003769AE">
              <w:rPr>
                <w:rFonts w:cs="Arial"/>
                <w:szCs w:val="22"/>
              </w:rPr>
              <w:t>al</w:t>
            </w:r>
            <w:r>
              <w:rPr>
                <w:rFonts w:cs="Arial"/>
                <w:szCs w:val="22"/>
              </w:rPr>
              <w:t xml:space="preserve"> place of business?</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C7526" w:rsidRPr="00FC4C2C" w:rsidRDefault="00AC7526" w:rsidP="00AC7526">
            <w:pPr>
              <w:spacing w:before="60" w:after="60"/>
              <w:jc w:val="center"/>
              <w:rPr>
                <w:rFonts w:cs="Arial"/>
                <w:szCs w:val="22"/>
              </w:rPr>
            </w:pPr>
            <w:r>
              <w:rPr>
                <w:rFonts w:cs="Arial"/>
                <w:szCs w:val="22"/>
              </w:rPr>
              <w:t>Yes / No</w:t>
            </w:r>
          </w:p>
        </w:tc>
      </w:tr>
      <w:tr w:rsidR="00AC7526" w:rsidRPr="00425569" w:rsidTr="00086A4B">
        <w:trPr>
          <w:trHeight w:val="204"/>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C7526" w:rsidRPr="00425569" w:rsidRDefault="00AC7526" w:rsidP="00AE3BE6">
            <w:pPr>
              <w:spacing w:before="60" w:after="60"/>
              <w:rPr>
                <w:rFonts w:cs="Arial"/>
                <w:szCs w:val="22"/>
              </w:rPr>
            </w:pPr>
            <w:r>
              <w:rPr>
                <w:rFonts w:cs="Arial"/>
                <w:szCs w:val="22"/>
              </w:rPr>
              <w:t xml:space="preserve">If no, complete below. </w:t>
            </w:r>
          </w:p>
        </w:tc>
      </w:tr>
      <w:tr w:rsidR="00AC7526" w:rsidRPr="00425569" w:rsidTr="00086A4B">
        <w:trPr>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Pr="00425569" w:rsidRDefault="00710726" w:rsidP="00AC7526">
            <w:pPr>
              <w:spacing w:before="60" w:after="60"/>
              <w:rPr>
                <w:rFonts w:cs="Arial"/>
                <w:szCs w:val="22"/>
              </w:rPr>
            </w:pPr>
            <w:r>
              <w:rPr>
                <w:rFonts w:cs="Arial"/>
                <w:szCs w:val="22"/>
              </w:rPr>
              <w:t>Business address</w:t>
            </w:r>
          </w:p>
        </w:tc>
        <w:tc>
          <w:tcPr>
            <w:tcW w:w="8639" w:type="dxa"/>
            <w:gridSpan w:val="4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C7526" w:rsidRPr="00425569" w:rsidRDefault="00AC7526" w:rsidP="00AC7526">
            <w:pPr>
              <w:keepNext/>
              <w:spacing w:before="60" w:after="60"/>
              <w:rPr>
                <w:rFonts w:cs="Arial"/>
                <w:szCs w:val="22"/>
              </w:rPr>
            </w:pPr>
          </w:p>
        </w:tc>
      </w:tr>
      <w:tr w:rsidR="00AC7526" w:rsidRPr="00425569" w:rsidTr="00086A4B">
        <w:trPr>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Default="00710726" w:rsidP="00AC7526">
            <w:pPr>
              <w:spacing w:before="60" w:after="60"/>
              <w:rPr>
                <w:rFonts w:cs="Arial"/>
                <w:szCs w:val="22"/>
              </w:rPr>
            </w:pPr>
            <w:r>
              <w:rPr>
                <w:rFonts w:cs="Arial"/>
                <w:szCs w:val="22"/>
              </w:rPr>
              <w:t>Suburb</w:t>
            </w:r>
          </w:p>
        </w:tc>
        <w:tc>
          <w:tcPr>
            <w:tcW w:w="3857"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C7526" w:rsidRPr="00425569" w:rsidRDefault="00AC7526" w:rsidP="00AC7526">
            <w:pPr>
              <w:keepNext/>
              <w:spacing w:before="60" w:after="60"/>
              <w:rPr>
                <w:rFonts w:cs="Arial"/>
                <w:szCs w:val="22"/>
              </w:rPr>
            </w:pPr>
          </w:p>
        </w:tc>
        <w:tc>
          <w:tcPr>
            <w:tcW w:w="88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Pr="00425569" w:rsidRDefault="00710726" w:rsidP="00AC7526">
            <w:pPr>
              <w:keepNext/>
              <w:spacing w:before="60" w:after="60"/>
              <w:rPr>
                <w:rFonts w:cs="Arial"/>
                <w:szCs w:val="22"/>
              </w:rPr>
            </w:pPr>
            <w:r>
              <w:rPr>
                <w:rFonts w:cs="Arial"/>
                <w:szCs w:val="22"/>
              </w:rPr>
              <w:t>State</w:t>
            </w:r>
          </w:p>
        </w:tc>
        <w:tc>
          <w:tcPr>
            <w:tcW w:w="139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C7526" w:rsidRPr="00425569" w:rsidRDefault="00AC7526" w:rsidP="00AC7526">
            <w:pPr>
              <w:keepNext/>
              <w:spacing w:before="60" w:after="60"/>
              <w:rPr>
                <w:rFonts w:cs="Arial"/>
                <w:szCs w:val="22"/>
              </w:rPr>
            </w:pPr>
          </w:p>
        </w:tc>
        <w:tc>
          <w:tcPr>
            <w:tcW w:w="127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Pr="00425569" w:rsidRDefault="00710726" w:rsidP="00AC7526">
            <w:pPr>
              <w:keepNext/>
              <w:spacing w:before="60" w:after="60"/>
              <w:rPr>
                <w:rFonts w:cs="Arial"/>
                <w:szCs w:val="22"/>
              </w:rPr>
            </w:pPr>
            <w:r>
              <w:rPr>
                <w:rFonts w:cs="Arial"/>
                <w:szCs w:val="22"/>
              </w:rPr>
              <w:t>Postcode</w:t>
            </w:r>
          </w:p>
        </w:tc>
        <w:tc>
          <w:tcPr>
            <w:tcW w:w="12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C7526" w:rsidRPr="00425569" w:rsidRDefault="00AC7526" w:rsidP="00AC7526">
            <w:pPr>
              <w:keepNext/>
              <w:spacing w:before="60" w:after="60"/>
              <w:rPr>
                <w:rFonts w:cs="Arial"/>
                <w:szCs w:val="22"/>
              </w:rPr>
            </w:pPr>
          </w:p>
        </w:tc>
      </w:tr>
      <w:tr w:rsidR="00AC7526" w:rsidRPr="00FC4C2C" w:rsidTr="00086A4B">
        <w:trPr>
          <w:trHeight w:val="204"/>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C7526" w:rsidRPr="004927CA" w:rsidRDefault="00AE3BE6" w:rsidP="009034EE">
            <w:pPr>
              <w:keepNext/>
              <w:spacing w:before="60" w:after="60"/>
              <w:rPr>
                <w:rFonts w:cs="Arial"/>
                <w:b/>
                <w:szCs w:val="22"/>
              </w:rPr>
            </w:pPr>
            <w:r>
              <w:rPr>
                <w:rFonts w:cs="Arial"/>
                <w:b/>
                <w:szCs w:val="22"/>
              </w:rPr>
              <w:t>Officer details</w:t>
            </w:r>
            <w:r w:rsidR="009034EE">
              <w:rPr>
                <w:rFonts w:cs="Arial"/>
                <w:b/>
                <w:szCs w:val="22"/>
              </w:rPr>
              <w:t xml:space="preserve"> </w:t>
            </w:r>
            <w:r w:rsidR="009034EE" w:rsidRPr="00215703">
              <w:rPr>
                <w:rFonts w:cs="Arial"/>
                <w:bCs/>
                <w:sz w:val="18"/>
                <w:szCs w:val="22"/>
              </w:rPr>
              <w:t>(</w:t>
            </w:r>
            <w:r w:rsidR="009034EE" w:rsidRPr="00215703">
              <w:rPr>
                <w:rFonts w:cs="Arial"/>
                <w:sz w:val="18"/>
                <w:szCs w:val="22"/>
              </w:rPr>
              <w:t>If more than one officer, copy and attach to this application)</w:t>
            </w:r>
          </w:p>
        </w:tc>
      </w:tr>
      <w:tr w:rsidR="00AC7526" w:rsidRPr="00425569" w:rsidTr="00086A4B">
        <w:trPr>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Pr="00206D10" w:rsidRDefault="00710726" w:rsidP="00AC7526">
            <w:pPr>
              <w:keepNext/>
              <w:spacing w:before="60" w:after="60"/>
              <w:rPr>
                <w:rStyle w:val="Questionlabel"/>
                <w:b w:val="0"/>
              </w:rPr>
            </w:pPr>
            <w:r>
              <w:rPr>
                <w:rStyle w:val="Questionlabel"/>
                <w:b w:val="0"/>
              </w:rPr>
              <w:t>Surname</w:t>
            </w:r>
          </w:p>
        </w:tc>
        <w:tc>
          <w:tcPr>
            <w:tcW w:w="5025"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C7526" w:rsidRPr="00425569" w:rsidRDefault="00AC7526" w:rsidP="00AC7526">
            <w:pPr>
              <w:keepNext/>
              <w:spacing w:before="60" w:after="60"/>
              <w:rPr>
                <w:rFonts w:cs="Arial"/>
                <w:szCs w:val="22"/>
              </w:rPr>
            </w:pPr>
          </w:p>
        </w:tc>
        <w:tc>
          <w:tcPr>
            <w:tcW w:w="153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Pr="00206D10" w:rsidRDefault="00710726" w:rsidP="00AC7526">
            <w:pPr>
              <w:keepNext/>
              <w:spacing w:before="60" w:after="60"/>
              <w:rPr>
                <w:rStyle w:val="Questionlabel"/>
                <w:b w:val="0"/>
              </w:rPr>
            </w:pPr>
            <w:r>
              <w:rPr>
                <w:rStyle w:val="Questionlabel"/>
                <w:b w:val="0"/>
              </w:rPr>
              <w:t>Date of birth</w:t>
            </w:r>
          </w:p>
        </w:tc>
        <w:tc>
          <w:tcPr>
            <w:tcW w:w="207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7526" w:rsidRPr="00425569" w:rsidRDefault="00AC7526" w:rsidP="00AC7526">
            <w:pPr>
              <w:keepNext/>
              <w:spacing w:before="60" w:after="60"/>
              <w:rPr>
                <w:rFonts w:cs="Arial"/>
                <w:szCs w:val="22"/>
              </w:rPr>
            </w:pPr>
          </w:p>
        </w:tc>
      </w:tr>
      <w:tr w:rsidR="00AC7526" w:rsidRPr="00425569" w:rsidTr="00086A4B">
        <w:trPr>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Pr="00206D10" w:rsidRDefault="00AC7526" w:rsidP="00AC7526">
            <w:pPr>
              <w:keepNext/>
              <w:spacing w:before="60" w:after="60"/>
              <w:rPr>
                <w:rStyle w:val="Questionlabel"/>
                <w:b w:val="0"/>
              </w:rPr>
            </w:pPr>
            <w:r w:rsidRPr="00206D10">
              <w:rPr>
                <w:rStyle w:val="Questionlabel"/>
                <w:b w:val="0"/>
              </w:rPr>
              <w:t xml:space="preserve">Given </w:t>
            </w:r>
            <w:r w:rsidR="00710726">
              <w:rPr>
                <w:rStyle w:val="Questionlabel"/>
                <w:b w:val="0"/>
              </w:rPr>
              <w:t>name/s</w:t>
            </w:r>
          </w:p>
        </w:tc>
        <w:tc>
          <w:tcPr>
            <w:tcW w:w="8639" w:type="dxa"/>
            <w:gridSpan w:val="4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7526" w:rsidRPr="00425569" w:rsidRDefault="00AC7526" w:rsidP="00AC7526">
            <w:pPr>
              <w:keepNext/>
              <w:spacing w:before="60" w:after="60"/>
              <w:rPr>
                <w:rFonts w:cs="Arial"/>
                <w:szCs w:val="22"/>
              </w:rPr>
            </w:pPr>
          </w:p>
        </w:tc>
      </w:tr>
      <w:tr w:rsidR="00AC7526" w:rsidRPr="00425569" w:rsidTr="00086A4B">
        <w:trPr>
          <w:trHeight w:val="204"/>
        </w:trPr>
        <w:tc>
          <w:tcPr>
            <w:tcW w:w="3371"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Pr="00206D10" w:rsidRDefault="00710726" w:rsidP="00AC7526">
            <w:pPr>
              <w:keepNext/>
              <w:spacing w:before="60" w:after="60"/>
              <w:rPr>
                <w:rStyle w:val="Questionlabel"/>
                <w:b w:val="0"/>
              </w:rPr>
            </w:pPr>
            <w:r>
              <w:rPr>
                <w:rStyle w:val="Questionlabel"/>
                <w:b w:val="0"/>
              </w:rPr>
              <w:t>Other name/s</w:t>
            </w:r>
            <w:r w:rsidR="00AC7526" w:rsidRPr="00206D10">
              <w:rPr>
                <w:rStyle w:val="Questionlabel"/>
                <w:b w:val="0"/>
              </w:rPr>
              <w:t xml:space="preserve"> </w:t>
            </w:r>
            <w:r w:rsidR="00AC7526" w:rsidRPr="00320057">
              <w:rPr>
                <w:rStyle w:val="Questionlabel"/>
                <w:b w:val="0"/>
                <w:sz w:val="20"/>
              </w:rPr>
              <w:t>(if applicable)</w:t>
            </w:r>
          </w:p>
        </w:tc>
        <w:tc>
          <w:tcPr>
            <w:tcW w:w="7371"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7526" w:rsidRPr="00425569" w:rsidRDefault="00AC7526" w:rsidP="00AC7526">
            <w:pPr>
              <w:keepNext/>
              <w:spacing w:before="60" w:after="60"/>
              <w:rPr>
                <w:rFonts w:cs="Arial"/>
                <w:szCs w:val="22"/>
              </w:rPr>
            </w:pPr>
          </w:p>
        </w:tc>
      </w:tr>
      <w:tr w:rsidR="00AC7526" w:rsidRPr="00425569" w:rsidTr="00086A4B">
        <w:trPr>
          <w:trHeight w:val="204"/>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C7526" w:rsidRPr="00425569" w:rsidRDefault="00710726" w:rsidP="00AC7526">
            <w:pPr>
              <w:keepNext/>
              <w:spacing w:before="60" w:after="60"/>
              <w:rPr>
                <w:rFonts w:cs="Arial"/>
                <w:szCs w:val="22"/>
              </w:rPr>
            </w:pPr>
            <w:r>
              <w:rPr>
                <w:rStyle w:val="Questionlabel"/>
                <w:b w:val="0"/>
              </w:rPr>
              <w:t>Position held</w:t>
            </w:r>
          </w:p>
        </w:tc>
      </w:tr>
      <w:tr w:rsidR="007D6AB6" w:rsidRPr="00425569" w:rsidTr="00086A4B">
        <w:trPr>
          <w:trHeight w:val="204"/>
        </w:trPr>
        <w:tc>
          <w:tcPr>
            <w:tcW w:w="1419"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Default="007D6AB6" w:rsidP="007D6AB6">
            <w:pPr>
              <w:keepNext/>
              <w:spacing w:before="60" w:after="60"/>
              <w:rPr>
                <w:rStyle w:val="Questionlabel"/>
                <w:b w:val="0"/>
              </w:rPr>
            </w:pPr>
            <w:r>
              <w:rPr>
                <w:rStyle w:val="Questionlabel"/>
                <w:b w:val="0"/>
              </w:rPr>
              <w:t>Partner</w:t>
            </w:r>
          </w:p>
        </w:tc>
        <w:tc>
          <w:tcPr>
            <w:tcW w:w="139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6AB6" w:rsidRPr="00FC4C2C" w:rsidRDefault="007D6AB6" w:rsidP="007D6AB6">
            <w:pPr>
              <w:keepNext/>
              <w:spacing w:before="60" w:after="60"/>
              <w:rPr>
                <w:rFonts w:cs="Arial"/>
                <w:szCs w:val="22"/>
              </w:rPr>
            </w:pPr>
            <w:r>
              <w:rPr>
                <w:rFonts w:cs="Arial"/>
                <w:szCs w:val="22"/>
              </w:rPr>
              <w:t>Yes / No</w:t>
            </w:r>
          </w:p>
        </w:tc>
        <w:tc>
          <w:tcPr>
            <w:tcW w:w="115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Default="007D6AB6" w:rsidP="007D6AB6">
            <w:pPr>
              <w:keepNext/>
              <w:spacing w:before="60" w:after="60"/>
              <w:rPr>
                <w:rStyle w:val="Questionlabel"/>
                <w:b w:val="0"/>
              </w:rPr>
            </w:pPr>
            <w:r>
              <w:rPr>
                <w:rStyle w:val="Questionlabel"/>
                <w:b w:val="0"/>
              </w:rPr>
              <w:t>Director</w:t>
            </w:r>
          </w:p>
        </w:tc>
        <w:tc>
          <w:tcPr>
            <w:tcW w:w="140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6AB6" w:rsidRPr="00FC4C2C" w:rsidRDefault="007D6AB6" w:rsidP="007D6AB6">
            <w:pPr>
              <w:keepNext/>
              <w:spacing w:before="60" w:after="60"/>
              <w:rPr>
                <w:rFonts w:cs="Arial"/>
                <w:szCs w:val="22"/>
              </w:rPr>
            </w:pPr>
            <w:r>
              <w:rPr>
                <w:rFonts w:cs="Arial"/>
                <w:szCs w:val="22"/>
              </w:rPr>
              <w:t>Yes / No</w:t>
            </w:r>
          </w:p>
        </w:tc>
        <w:tc>
          <w:tcPr>
            <w:tcW w:w="115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Default="007D6AB6" w:rsidP="007D6AB6">
            <w:pPr>
              <w:keepNext/>
              <w:spacing w:before="60" w:after="60"/>
              <w:rPr>
                <w:rStyle w:val="Questionlabel"/>
                <w:b w:val="0"/>
              </w:rPr>
            </w:pPr>
            <w:r>
              <w:rPr>
                <w:rStyle w:val="Questionlabel"/>
                <w:b w:val="0"/>
              </w:rPr>
              <w:t>Secretary</w:t>
            </w:r>
          </w:p>
        </w:tc>
        <w:tc>
          <w:tcPr>
            <w:tcW w:w="1434"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6AB6" w:rsidRPr="00FC4C2C" w:rsidRDefault="007D6AB6" w:rsidP="007D6AB6">
            <w:pPr>
              <w:keepNext/>
              <w:spacing w:before="60" w:after="60"/>
              <w:rPr>
                <w:rFonts w:cs="Arial"/>
                <w:szCs w:val="22"/>
              </w:rPr>
            </w:pPr>
            <w:r>
              <w:rPr>
                <w:rFonts w:cs="Arial"/>
                <w:szCs w:val="22"/>
              </w:rPr>
              <w:t>Yes / No</w:t>
            </w:r>
          </w:p>
        </w:tc>
        <w:tc>
          <w:tcPr>
            <w:tcW w:w="11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Default="007D6AB6" w:rsidP="007D6AB6">
            <w:pPr>
              <w:keepNext/>
              <w:spacing w:before="60" w:after="60"/>
              <w:rPr>
                <w:rStyle w:val="Questionlabel"/>
                <w:b w:val="0"/>
              </w:rPr>
            </w:pPr>
            <w:r>
              <w:rPr>
                <w:rStyle w:val="Questionlabel"/>
                <w:b w:val="0"/>
              </w:rPr>
              <w:t>Treasurer</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FC4C2C" w:rsidRDefault="007D6AB6" w:rsidP="007D6AB6">
            <w:pPr>
              <w:keepNext/>
              <w:spacing w:before="60" w:after="60"/>
              <w:rPr>
                <w:rFonts w:cs="Arial"/>
                <w:szCs w:val="22"/>
              </w:rPr>
            </w:pPr>
            <w:r>
              <w:rPr>
                <w:rFonts w:cs="Arial"/>
                <w:szCs w:val="22"/>
              </w:rPr>
              <w:t>Yes / No</w:t>
            </w:r>
          </w:p>
        </w:tc>
      </w:tr>
      <w:tr w:rsidR="007D6AB6" w:rsidRPr="00425569" w:rsidTr="00086A4B">
        <w:trPr>
          <w:trHeight w:val="204"/>
        </w:trPr>
        <w:tc>
          <w:tcPr>
            <w:tcW w:w="1419"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Default="007D6AB6" w:rsidP="007D6AB6">
            <w:pPr>
              <w:keepNext/>
              <w:spacing w:before="60" w:after="60"/>
              <w:rPr>
                <w:rStyle w:val="Questionlabel"/>
                <w:b w:val="0"/>
              </w:rPr>
            </w:pPr>
            <w:r>
              <w:rPr>
                <w:rStyle w:val="Questionlabel"/>
                <w:b w:val="0"/>
              </w:rPr>
              <w:t>Legal officer</w:t>
            </w:r>
          </w:p>
        </w:tc>
        <w:tc>
          <w:tcPr>
            <w:tcW w:w="139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6AB6" w:rsidRPr="00FC4C2C" w:rsidRDefault="007D6AB6" w:rsidP="007D6AB6">
            <w:pPr>
              <w:keepNext/>
              <w:spacing w:before="60" w:after="60"/>
              <w:rPr>
                <w:rFonts w:cs="Arial"/>
                <w:szCs w:val="22"/>
              </w:rPr>
            </w:pPr>
            <w:r>
              <w:rPr>
                <w:rFonts w:cs="Arial"/>
                <w:szCs w:val="22"/>
              </w:rPr>
              <w:t>Yes / No</w:t>
            </w:r>
          </w:p>
        </w:tc>
        <w:tc>
          <w:tcPr>
            <w:tcW w:w="115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Default="007D6AB6" w:rsidP="007D6AB6">
            <w:pPr>
              <w:keepNext/>
              <w:spacing w:before="60" w:after="60"/>
              <w:rPr>
                <w:rStyle w:val="Questionlabel"/>
                <w:b w:val="0"/>
              </w:rPr>
            </w:pPr>
            <w:r>
              <w:rPr>
                <w:rStyle w:val="Questionlabel"/>
                <w:b w:val="0"/>
              </w:rPr>
              <w:t>President</w:t>
            </w:r>
          </w:p>
        </w:tc>
        <w:tc>
          <w:tcPr>
            <w:tcW w:w="140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6AB6" w:rsidRPr="00FC4C2C" w:rsidRDefault="007D6AB6" w:rsidP="007D6AB6">
            <w:pPr>
              <w:keepNext/>
              <w:spacing w:before="60" w:after="60"/>
              <w:rPr>
                <w:rFonts w:cs="Arial"/>
                <w:szCs w:val="22"/>
              </w:rPr>
            </w:pPr>
            <w:r>
              <w:rPr>
                <w:rFonts w:cs="Arial"/>
                <w:szCs w:val="22"/>
              </w:rPr>
              <w:t>Yes / No</w:t>
            </w:r>
          </w:p>
        </w:tc>
        <w:tc>
          <w:tcPr>
            <w:tcW w:w="2872"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Default="007D6AB6" w:rsidP="007D6AB6">
            <w:pPr>
              <w:keepNext/>
              <w:spacing w:before="60" w:after="60"/>
              <w:rPr>
                <w:rFonts w:cs="Arial"/>
                <w:szCs w:val="22"/>
              </w:rPr>
            </w:pPr>
            <w:r>
              <w:rPr>
                <w:rFonts w:cs="Arial"/>
                <w:szCs w:val="22"/>
              </w:rPr>
              <w:t>Principle Executive Officer</w:t>
            </w:r>
          </w:p>
        </w:tc>
        <w:tc>
          <w:tcPr>
            <w:tcW w:w="250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Default="007D6AB6" w:rsidP="007D6AB6">
            <w:pPr>
              <w:keepNext/>
              <w:spacing w:before="60" w:after="60"/>
              <w:rPr>
                <w:rFonts w:cs="Arial"/>
                <w:szCs w:val="22"/>
              </w:rPr>
            </w:pPr>
            <w:r>
              <w:rPr>
                <w:rFonts w:cs="Arial"/>
                <w:szCs w:val="22"/>
              </w:rPr>
              <w:t>Yes / No</w:t>
            </w:r>
          </w:p>
        </w:tc>
      </w:tr>
      <w:tr w:rsidR="007D6AB6" w:rsidRPr="00425569" w:rsidTr="00086A4B">
        <w:trPr>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25569" w:rsidRDefault="00710726" w:rsidP="007D6AB6">
            <w:pPr>
              <w:keepNext/>
              <w:spacing w:before="60" w:after="60"/>
              <w:rPr>
                <w:rFonts w:cs="Arial"/>
                <w:szCs w:val="22"/>
              </w:rPr>
            </w:pPr>
            <w:r>
              <w:rPr>
                <w:rFonts w:cs="Arial"/>
                <w:szCs w:val="22"/>
              </w:rPr>
              <w:t>Postal address</w:t>
            </w:r>
          </w:p>
        </w:tc>
        <w:tc>
          <w:tcPr>
            <w:tcW w:w="8639" w:type="dxa"/>
            <w:gridSpan w:val="4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r>
      <w:tr w:rsidR="007D6AB6" w:rsidRPr="00425569" w:rsidTr="00086A4B">
        <w:trPr>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Default="00710726" w:rsidP="007D6AB6">
            <w:pPr>
              <w:keepNext/>
              <w:spacing w:before="60" w:after="60"/>
              <w:rPr>
                <w:rFonts w:cs="Arial"/>
                <w:szCs w:val="22"/>
              </w:rPr>
            </w:pPr>
            <w:r>
              <w:rPr>
                <w:rFonts w:cs="Arial"/>
                <w:szCs w:val="22"/>
              </w:rPr>
              <w:t>Suburb</w:t>
            </w:r>
          </w:p>
        </w:tc>
        <w:tc>
          <w:tcPr>
            <w:tcW w:w="3857"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c>
          <w:tcPr>
            <w:tcW w:w="88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25569" w:rsidRDefault="00710726" w:rsidP="007D6AB6">
            <w:pPr>
              <w:keepNext/>
              <w:spacing w:before="60" w:after="60"/>
              <w:rPr>
                <w:rFonts w:cs="Arial"/>
                <w:szCs w:val="22"/>
              </w:rPr>
            </w:pPr>
            <w:r>
              <w:rPr>
                <w:rFonts w:cs="Arial"/>
                <w:szCs w:val="22"/>
              </w:rPr>
              <w:t>State</w:t>
            </w:r>
          </w:p>
        </w:tc>
        <w:tc>
          <w:tcPr>
            <w:tcW w:w="139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c>
          <w:tcPr>
            <w:tcW w:w="127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25569" w:rsidRDefault="00710726" w:rsidP="007D6AB6">
            <w:pPr>
              <w:keepNext/>
              <w:spacing w:before="60" w:after="60"/>
              <w:rPr>
                <w:rFonts w:cs="Arial"/>
                <w:szCs w:val="22"/>
              </w:rPr>
            </w:pPr>
            <w:r>
              <w:rPr>
                <w:rFonts w:cs="Arial"/>
                <w:szCs w:val="22"/>
              </w:rPr>
              <w:t>Postcode</w:t>
            </w:r>
          </w:p>
        </w:tc>
        <w:tc>
          <w:tcPr>
            <w:tcW w:w="12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r>
      <w:tr w:rsidR="007D6AB6" w:rsidRPr="00FC4C2C" w:rsidTr="00086A4B">
        <w:trPr>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206D10" w:rsidRDefault="00710726" w:rsidP="007D6AB6">
            <w:pPr>
              <w:keepNext/>
              <w:spacing w:before="60" w:after="60"/>
              <w:rPr>
                <w:rStyle w:val="Questionlabel"/>
                <w:b w:val="0"/>
              </w:rPr>
            </w:pPr>
            <w:r>
              <w:rPr>
                <w:rStyle w:val="Questionlabel"/>
                <w:b w:val="0"/>
              </w:rPr>
              <w:t>Phone number</w:t>
            </w:r>
          </w:p>
        </w:tc>
        <w:tc>
          <w:tcPr>
            <w:tcW w:w="3125"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D6AB6" w:rsidRPr="00FC4C2C" w:rsidRDefault="007D6AB6" w:rsidP="007D6AB6">
            <w:pPr>
              <w:keepNext/>
              <w:spacing w:before="60" w:after="60"/>
              <w:rPr>
                <w:rFonts w:cs="Arial"/>
                <w:szCs w:val="22"/>
              </w:rPr>
            </w:pPr>
          </w:p>
        </w:tc>
        <w:tc>
          <w:tcPr>
            <w:tcW w:w="190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206D10" w:rsidRDefault="00710726" w:rsidP="007D6AB6">
            <w:pPr>
              <w:keepNext/>
              <w:spacing w:before="60" w:after="60"/>
              <w:rPr>
                <w:rStyle w:val="Questionlabel"/>
                <w:b w:val="0"/>
              </w:rPr>
            </w:pPr>
            <w:r>
              <w:rPr>
                <w:rStyle w:val="Questionlabel"/>
                <w:b w:val="0"/>
              </w:rPr>
              <w:t>Mobile number</w:t>
            </w:r>
          </w:p>
        </w:tc>
        <w:tc>
          <w:tcPr>
            <w:tcW w:w="361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D6AB6" w:rsidRPr="00FC4C2C" w:rsidRDefault="007D6AB6" w:rsidP="007D6AB6">
            <w:pPr>
              <w:keepNext/>
              <w:spacing w:before="60" w:after="60"/>
              <w:rPr>
                <w:rFonts w:cs="Arial"/>
                <w:szCs w:val="22"/>
              </w:rPr>
            </w:pPr>
          </w:p>
        </w:tc>
      </w:tr>
      <w:tr w:rsidR="007D6AB6" w:rsidRPr="00FC4C2C" w:rsidTr="00086A4B">
        <w:trPr>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206D10" w:rsidRDefault="00710726" w:rsidP="007D6AB6">
            <w:pPr>
              <w:keepNext/>
              <w:spacing w:before="60" w:after="60"/>
              <w:rPr>
                <w:rStyle w:val="Questionlabel"/>
                <w:b w:val="0"/>
              </w:rPr>
            </w:pPr>
            <w:r>
              <w:rPr>
                <w:rStyle w:val="Questionlabel"/>
                <w:b w:val="0"/>
              </w:rPr>
              <w:t>Email address</w:t>
            </w:r>
          </w:p>
        </w:tc>
        <w:tc>
          <w:tcPr>
            <w:tcW w:w="8639" w:type="dxa"/>
            <w:gridSpan w:val="4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D6AB6" w:rsidRPr="00FC4C2C" w:rsidRDefault="007D6AB6" w:rsidP="007D6AB6">
            <w:pPr>
              <w:keepNext/>
              <w:spacing w:before="60" w:after="60"/>
              <w:rPr>
                <w:rFonts w:cs="Arial"/>
                <w:szCs w:val="22"/>
              </w:rPr>
            </w:pPr>
          </w:p>
        </w:tc>
      </w:tr>
      <w:tr w:rsidR="007D6AB6" w:rsidRPr="000B13E1" w:rsidTr="00086A4B">
        <w:trPr>
          <w:trHeight w:val="204"/>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D6AB6" w:rsidRPr="000B13E1" w:rsidRDefault="007D6AB6" w:rsidP="007D6AB6">
            <w:pPr>
              <w:keepNext/>
              <w:spacing w:before="60" w:after="60"/>
              <w:rPr>
                <w:rFonts w:cs="Arial"/>
                <w:b/>
                <w:szCs w:val="22"/>
              </w:rPr>
            </w:pPr>
            <w:r>
              <w:rPr>
                <w:rFonts w:cs="Arial"/>
                <w:b/>
                <w:szCs w:val="22"/>
              </w:rPr>
              <w:t>Residency</w:t>
            </w:r>
          </w:p>
        </w:tc>
      </w:tr>
      <w:tr w:rsidR="007D6AB6" w:rsidRPr="00FC4C2C" w:rsidTr="00086A4B">
        <w:trPr>
          <w:trHeight w:val="204"/>
        </w:trPr>
        <w:tc>
          <w:tcPr>
            <w:tcW w:w="9131"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FC4C2C" w:rsidRDefault="007D6AB6" w:rsidP="007D6AB6">
            <w:pPr>
              <w:keepNext/>
              <w:spacing w:before="60" w:after="60"/>
              <w:rPr>
                <w:rFonts w:cs="Arial"/>
                <w:szCs w:val="22"/>
              </w:rPr>
            </w:pPr>
            <w:r>
              <w:rPr>
                <w:rFonts w:cs="Arial"/>
                <w:szCs w:val="22"/>
              </w:rPr>
              <w:t>Are you an Australian citizen?</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D6AB6" w:rsidRPr="00FC4C2C" w:rsidRDefault="007D6AB6" w:rsidP="007D6AB6">
            <w:pPr>
              <w:spacing w:before="60" w:after="60"/>
              <w:jc w:val="center"/>
              <w:rPr>
                <w:rFonts w:cs="Arial"/>
                <w:szCs w:val="22"/>
              </w:rPr>
            </w:pPr>
            <w:r>
              <w:rPr>
                <w:rFonts w:cs="Arial"/>
                <w:szCs w:val="22"/>
              </w:rPr>
              <w:t>Yes / No</w:t>
            </w:r>
          </w:p>
        </w:tc>
      </w:tr>
      <w:tr w:rsidR="007D6AB6" w:rsidRPr="00FC4C2C" w:rsidTr="00086A4B">
        <w:trPr>
          <w:trHeight w:val="204"/>
        </w:trPr>
        <w:tc>
          <w:tcPr>
            <w:tcW w:w="4385" w:type="dxa"/>
            <w:gridSpan w:val="1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FC4C2C" w:rsidRDefault="007D6AB6" w:rsidP="007D6AB6">
            <w:pPr>
              <w:keepNext/>
              <w:spacing w:before="60" w:after="60"/>
              <w:rPr>
                <w:rFonts w:cs="Arial"/>
                <w:szCs w:val="22"/>
              </w:rPr>
            </w:pPr>
            <w:r>
              <w:rPr>
                <w:rFonts w:cs="Arial"/>
                <w:szCs w:val="22"/>
              </w:rPr>
              <w:t>If no, how long have you lived in Australia?</w:t>
            </w:r>
          </w:p>
        </w:tc>
        <w:tc>
          <w:tcPr>
            <w:tcW w:w="2138"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D6AB6" w:rsidRPr="00FC4C2C" w:rsidRDefault="007D6AB6" w:rsidP="007D6AB6">
            <w:pPr>
              <w:spacing w:before="60" w:after="60"/>
              <w:rPr>
                <w:rFonts w:cs="Arial"/>
                <w:szCs w:val="22"/>
              </w:rPr>
            </w:pPr>
          </w:p>
        </w:tc>
        <w:tc>
          <w:tcPr>
            <w:tcW w:w="2056"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FC4C2C" w:rsidRDefault="00710726" w:rsidP="007D6AB6">
            <w:pPr>
              <w:spacing w:before="60" w:after="60"/>
              <w:rPr>
                <w:rFonts w:cs="Arial"/>
                <w:szCs w:val="22"/>
              </w:rPr>
            </w:pPr>
            <w:r>
              <w:rPr>
                <w:rFonts w:cs="Arial"/>
                <w:szCs w:val="22"/>
              </w:rPr>
              <w:t>Country of origin</w:t>
            </w:r>
          </w:p>
        </w:tc>
        <w:tc>
          <w:tcPr>
            <w:tcW w:w="216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D6AB6" w:rsidRPr="00FC4C2C" w:rsidRDefault="007D6AB6" w:rsidP="007D6AB6">
            <w:pPr>
              <w:spacing w:before="60" w:after="60"/>
              <w:rPr>
                <w:rFonts w:cs="Arial"/>
                <w:szCs w:val="22"/>
              </w:rPr>
            </w:pPr>
          </w:p>
        </w:tc>
      </w:tr>
      <w:tr w:rsidR="007D6AB6" w:rsidRPr="004F71A5" w:rsidTr="00086A4B">
        <w:trPr>
          <w:trHeight w:val="204"/>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D6AB6" w:rsidRPr="004F71A5" w:rsidRDefault="007D6AB6" w:rsidP="007D6AB6">
            <w:pPr>
              <w:spacing w:before="60" w:after="60"/>
              <w:rPr>
                <w:rFonts w:cs="Arial"/>
                <w:szCs w:val="22"/>
              </w:rPr>
            </w:pPr>
            <w:r w:rsidRPr="004F71A5">
              <w:rPr>
                <w:rStyle w:val="Questionlabel"/>
                <w:b w:val="0"/>
                <w:szCs w:val="22"/>
              </w:rPr>
              <w:t>Note: if you have lived in Australia for less than 6 months you may be required to provide a criminal history check from your country of origin.</w:t>
            </w:r>
          </w:p>
        </w:tc>
      </w:tr>
      <w:tr w:rsidR="007D6AB6" w:rsidRPr="000B13E1" w:rsidTr="00086A4B">
        <w:trPr>
          <w:trHeight w:val="204"/>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D6AB6" w:rsidRPr="000B13E1" w:rsidRDefault="007D6AB6" w:rsidP="007D6AB6">
            <w:pPr>
              <w:keepNext/>
              <w:spacing w:before="60" w:after="60"/>
              <w:rPr>
                <w:rFonts w:cs="Arial"/>
                <w:b/>
                <w:szCs w:val="22"/>
              </w:rPr>
            </w:pPr>
            <w:r>
              <w:rPr>
                <w:rFonts w:cs="Arial"/>
                <w:b/>
                <w:szCs w:val="22"/>
              </w:rPr>
              <w:t>Referee statements</w:t>
            </w:r>
          </w:p>
        </w:tc>
      </w:tr>
      <w:tr w:rsidR="007D6AB6" w:rsidRPr="000B13E1" w:rsidTr="00086A4B">
        <w:trPr>
          <w:trHeight w:val="204"/>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D6AB6" w:rsidRPr="003C5748" w:rsidRDefault="007E5588" w:rsidP="003769AE">
            <w:pPr>
              <w:keepNext/>
              <w:spacing w:before="60" w:after="60"/>
              <w:rPr>
                <w:rFonts w:asciiTheme="minorHAnsi" w:hAnsiTheme="minorHAnsi" w:cs="Arial"/>
                <w:b/>
                <w:szCs w:val="22"/>
              </w:rPr>
            </w:pPr>
            <w:r>
              <w:rPr>
                <w:rFonts w:asciiTheme="minorHAnsi" w:hAnsiTheme="minorHAnsi" w:cs="Arial"/>
              </w:rPr>
              <w:t xml:space="preserve">Two referee statements stating that the partner(s) are fit and proper persons to be a pawnbroker and/or second hand dealer or manager. Referees must </w:t>
            </w:r>
            <w:r w:rsidR="00AB5DC3">
              <w:rPr>
                <w:rFonts w:asciiTheme="minorHAnsi" w:hAnsiTheme="minorHAnsi" w:cs="Arial"/>
              </w:rPr>
              <w:t xml:space="preserve">be 18 years and </w:t>
            </w:r>
            <w:r>
              <w:rPr>
                <w:rFonts w:asciiTheme="minorHAnsi" w:hAnsiTheme="minorHAnsi" w:cs="Arial"/>
              </w:rPr>
              <w:t>not be related to the applicant(s).</w:t>
            </w:r>
          </w:p>
        </w:tc>
      </w:tr>
      <w:tr w:rsidR="007D6AB6" w:rsidRPr="000B13E1" w:rsidTr="00086A4B">
        <w:trPr>
          <w:trHeight w:val="204"/>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7D6AB6" w:rsidRPr="00583BE8" w:rsidRDefault="007D6AB6" w:rsidP="007D6AB6">
            <w:pPr>
              <w:keepNext/>
              <w:spacing w:before="60" w:after="60"/>
              <w:rPr>
                <w:rFonts w:asciiTheme="minorHAnsi" w:hAnsiTheme="minorHAnsi" w:cs="Arial"/>
                <w:b/>
              </w:rPr>
            </w:pPr>
            <w:r w:rsidRPr="00583BE8">
              <w:rPr>
                <w:rFonts w:asciiTheme="minorHAnsi" w:hAnsiTheme="minorHAnsi" w:cs="Arial"/>
                <w:b/>
              </w:rPr>
              <w:t>Referee 1</w:t>
            </w:r>
          </w:p>
        </w:tc>
      </w:tr>
      <w:tr w:rsidR="007D6AB6" w:rsidRPr="00FC4C2C" w:rsidTr="00086A4B">
        <w:trPr>
          <w:trHeight w:val="204"/>
        </w:trPr>
        <w:tc>
          <w:tcPr>
            <w:tcW w:w="4395"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3C5748" w:rsidRDefault="007D6AB6" w:rsidP="007D6AB6">
            <w:pPr>
              <w:keepNext/>
              <w:spacing w:before="60" w:after="60"/>
              <w:rPr>
                <w:rFonts w:cs="Arial"/>
                <w:szCs w:val="22"/>
              </w:rPr>
            </w:pPr>
            <w:r w:rsidRPr="003C5748">
              <w:rPr>
                <w:rFonts w:cs="Arial"/>
                <w:szCs w:val="22"/>
              </w:rPr>
              <w:t xml:space="preserve">Referee Statement provided by </w:t>
            </w:r>
            <w:r w:rsidRPr="003C5748">
              <w:rPr>
                <w:rFonts w:cs="Arial"/>
                <w:sz w:val="20"/>
                <w:szCs w:val="22"/>
              </w:rPr>
              <w:t>(full name)</w:t>
            </w:r>
          </w:p>
        </w:tc>
        <w:tc>
          <w:tcPr>
            <w:tcW w:w="6347"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D6AB6" w:rsidRPr="00FC4C2C" w:rsidRDefault="007D6AB6" w:rsidP="007D6AB6">
            <w:pPr>
              <w:spacing w:before="60" w:after="60"/>
              <w:rPr>
                <w:rFonts w:cs="Arial"/>
                <w:szCs w:val="22"/>
              </w:rPr>
            </w:pPr>
          </w:p>
        </w:tc>
      </w:tr>
      <w:tr w:rsidR="007D6AB6" w:rsidRPr="00425569" w:rsidTr="00086A4B">
        <w:trPr>
          <w:trHeight w:val="204"/>
        </w:trPr>
        <w:tc>
          <w:tcPr>
            <w:tcW w:w="211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25569" w:rsidRDefault="00710726" w:rsidP="007D6AB6">
            <w:pPr>
              <w:keepNext/>
              <w:spacing w:before="60" w:after="60"/>
              <w:rPr>
                <w:rFonts w:cs="Arial"/>
                <w:szCs w:val="22"/>
              </w:rPr>
            </w:pPr>
            <w:r>
              <w:rPr>
                <w:rStyle w:val="Questionlabel"/>
                <w:b w:val="0"/>
              </w:rPr>
              <w:t>Address</w:t>
            </w:r>
          </w:p>
        </w:tc>
        <w:tc>
          <w:tcPr>
            <w:tcW w:w="8629"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r>
      <w:tr w:rsidR="007D6AB6" w:rsidRPr="00425569" w:rsidTr="00086A4B">
        <w:trPr>
          <w:trHeight w:val="204"/>
        </w:trPr>
        <w:tc>
          <w:tcPr>
            <w:tcW w:w="211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Default="00710726" w:rsidP="007D6AB6">
            <w:pPr>
              <w:keepNext/>
              <w:spacing w:before="60" w:after="60"/>
              <w:rPr>
                <w:rFonts w:cs="Arial"/>
                <w:szCs w:val="22"/>
              </w:rPr>
            </w:pPr>
            <w:r>
              <w:rPr>
                <w:rFonts w:cs="Arial"/>
                <w:szCs w:val="22"/>
              </w:rPr>
              <w:t>Suburb</w:t>
            </w:r>
          </w:p>
        </w:tc>
        <w:tc>
          <w:tcPr>
            <w:tcW w:w="3858"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c>
          <w:tcPr>
            <w:tcW w:w="88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25569" w:rsidRDefault="00710726" w:rsidP="007D6AB6">
            <w:pPr>
              <w:keepNext/>
              <w:spacing w:before="60" w:after="60"/>
              <w:rPr>
                <w:rFonts w:cs="Arial"/>
                <w:szCs w:val="22"/>
              </w:rPr>
            </w:pPr>
            <w:r>
              <w:rPr>
                <w:rFonts w:cs="Arial"/>
                <w:szCs w:val="22"/>
              </w:rPr>
              <w:t>State</w:t>
            </w:r>
          </w:p>
        </w:tc>
        <w:tc>
          <w:tcPr>
            <w:tcW w:w="139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c>
          <w:tcPr>
            <w:tcW w:w="127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25569" w:rsidRDefault="00710726" w:rsidP="007D6AB6">
            <w:pPr>
              <w:keepNext/>
              <w:spacing w:before="60" w:after="60"/>
              <w:rPr>
                <w:rFonts w:cs="Arial"/>
                <w:szCs w:val="22"/>
              </w:rPr>
            </w:pPr>
            <w:r>
              <w:rPr>
                <w:rFonts w:cs="Arial"/>
                <w:szCs w:val="22"/>
              </w:rPr>
              <w:t>Postcode</w:t>
            </w:r>
          </w:p>
        </w:tc>
        <w:tc>
          <w:tcPr>
            <w:tcW w:w="1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r>
      <w:tr w:rsidR="007D6AB6" w:rsidRPr="00425569" w:rsidTr="00086A4B">
        <w:trPr>
          <w:trHeight w:val="204"/>
        </w:trPr>
        <w:tc>
          <w:tcPr>
            <w:tcW w:w="211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F831F6" w:rsidRDefault="00710726" w:rsidP="007D6AB6">
            <w:pPr>
              <w:spacing w:before="60" w:after="60"/>
              <w:rPr>
                <w:rStyle w:val="Questionlabel"/>
                <w:b w:val="0"/>
              </w:rPr>
            </w:pPr>
            <w:r>
              <w:rPr>
                <w:rStyle w:val="Questionlabel"/>
                <w:b w:val="0"/>
              </w:rPr>
              <w:t>Position title</w:t>
            </w:r>
          </w:p>
        </w:tc>
        <w:tc>
          <w:tcPr>
            <w:tcW w:w="8629"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r>
      <w:tr w:rsidR="007D6AB6" w:rsidRPr="00425569" w:rsidTr="00086A4B">
        <w:trPr>
          <w:trHeight w:val="204"/>
        </w:trPr>
        <w:tc>
          <w:tcPr>
            <w:tcW w:w="4395"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F831F6" w:rsidRDefault="007D6AB6" w:rsidP="007D6AB6">
            <w:pPr>
              <w:spacing w:before="60" w:after="60"/>
              <w:rPr>
                <w:rStyle w:val="Questionlabel"/>
                <w:b w:val="0"/>
              </w:rPr>
            </w:pPr>
            <w:r w:rsidRPr="00F831F6">
              <w:rPr>
                <w:rStyle w:val="Questionlabel"/>
                <w:b w:val="0"/>
              </w:rPr>
              <w:t xml:space="preserve">declare that I have known </w:t>
            </w:r>
            <w:r w:rsidRPr="00052C10">
              <w:rPr>
                <w:rStyle w:val="Questionlabel"/>
                <w:b w:val="0"/>
                <w:sz w:val="20"/>
              </w:rPr>
              <w:t>(applicants name)</w:t>
            </w:r>
          </w:p>
        </w:tc>
        <w:tc>
          <w:tcPr>
            <w:tcW w:w="6347"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r>
      <w:tr w:rsidR="007D6AB6" w:rsidRPr="00425569" w:rsidTr="00086A4B">
        <w:trPr>
          <w:trHeight w:val="204"/>
        </w:trPr>
        <w:tc>
          <w:tcPr>
            <w:tcW w:w="2391"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F831F6" w:rsidRDefault="00710726" w:rsidP="007D6AB6">
            <w:pPr>
              <w:spacing w:before="60" w:after="60"/>
              <w:rPr>
                <w:rStyle w:val="Questionlabel"/>
                <w:b w:val="0"/>
              </w:rPr>
            </w:pPr>
            <w:r>
              <w:rPr>
                <w:rStyle w:val="Questionlabel"/>
                <w:b w:val="0"/>
              </w:rPr>
              <w:t>For (number of years)</w:t>
            </w:r>
          </w:p>
        </w:tc>
        <w:tc>
          <w:tcPr>
            <w:tcW w:w="56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c>
          <w:tcPr>
            <w:tcW w:w="7788" w:type="dxa"/>
            <w:gridSpan w:val="4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D6AB6" w:rsidRPr="003D6F1C" w:rsidRDefault="007D6AB6" w:rsidP="007D6AB6">
            <w:pPr>
              <w:spacing w:before="60" w:after="60"/>
              <w:rPr>
                <w:rFonts w:asciiTheme="minorHAnsi" w:hAnsiTheme="minorHAnsi" w:cs="Arial"/>
              </w:rPr>
            </w:pPr>
            <w:proofErr w:type="gramStart"/>
            <w:r>
              <w:rPr>
                <w:rFonts w:asciiTheme="minorHAnsi" w:hAnsiTheme="minorHAnsi" w:cs="Arial"/>
              </w:rPr>
              <w:t>y</w:t>
            </w:r>
            <w:r w:rsidRPr="003D6F1C">
              <w:rPr>
                <w:rFonts w:asciiTheme="minorHAnsi" w:hAnsiTheme="minorHAnsi" w:cs="Arial"/>
              </w:rPr>
              <w:t>ear(s)</w:t>
            </w:r>
            <w:proofErr w:type="gramEnd"/>
            <w:r w:rsidRPr="003D6F1C">
              <w:rPr>
                <w:rFonts w:asciiTheme="minorHAnsi" w:hAnsiTheme="minorHAnsi" w:cs="Arial"/>
              </w:rPr>
              <w:t xml:space="preserve"> and that in my opinion he/she is a person of good fame and character.</w:t>
            </w:r>
          </w:p>
        </w:tc>
      </w:tr>
      <w:tr w:rsidR="007D6AB6" w:rsidRPr="00FC4C2C" w:rsidTr="00086A4B">
        <w:trPr>
          <w:trHeight w:val="204"/>
        </w:trPr>
        <w:tc>
          <w:tcPr>
            <w:tcW w:w="2113"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FC4C2C" w:rsidRDefault="00710726" w:rsidP="007D6AB6">
            <w:pPr>
              <w:spacing w:before="120" w:after="120"/>
              <w:rPr>
                <w:rFonts w:cs="Arial"/>
                <w:szCs w:val="22"/>
              </w:rPr>
            </w:pPr>
            <w:r>
              <w:rPr>
                <w:rFonts w:cs="Arial"/>
                <w:szCs w:val="22"/>
              </w:rPr>
              <w:t>Referee signature</w:t>
            </w:r>
          </w:p>
        </w:tc>
        <w:tc>
          <w:tcPr>
            <w:tcW w:w="4744" w:type="dxa"/>
            <w:gridSpan w:val="28"/>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vAlign w:val="center"/>
          </w:tcPr>
          <w:p w:rsidR="007D6AB6" w:rsidRPr="00FC4C2C" w:rsidRDefault="007D6AB6" w:rsidP="007D6AB6">
            <w:pPr>
              <w:spacing w:before="120" w:after="120"/>
              <w:rPr>
                <w:rFonts w:cs="Arial"/>
                <w:szCs w:val="22"/>
              </w:rPr>
            </w:pPr>
          </w:p>
        </w:tc>
        <w:tc>
          <w:tcPr>
            <w:tcW w:w="843" w:type="dxa"/>
            <w:gridSpan w:val="7"/>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FC4C2C" w:rsidRDefault="00710726" w:rsidP="007D6AB6">
            <w:pPr>
              <w:spacing w:before="120" w:after="120"/>
              <w:rPr>
                <w:rFonts w:cs="Arial"/>
                <w:szCs w:val="22"/>
              </w:rPr>
            </w:pPr>
            <w:r>
              <w:rPr>
                <w:rFonts w:cs="Arial"/>
                <w:szCs w:val="22"/>
              </w:rPr>
              <w:t>Date</w:t>
            </w:r>
          </w:p>
        </w:tc>
        <w:tc>
          <w:tcPr>
            <w:tcW w:w="3042" w:type="dxa"/>
            <w:gridSpan w:val="1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7D6AB6" w:rsidRPr="00FC4C2C" w:rsidRDefault="007D6AB6" w:rsidP="007D6AB6">
            <w:pPr>
              <w:spacing w:before="120" w:after="120"/>
              <w:rPr>
                <w:rFonts w:cs="Arial"/>
                <w:szCs w:val="22"/>
              </w:rPr>
            </w:pPr>
          </w:p>
        </w:tc>
      </w:tr>
      <w:tr w:rsidR="007D6AB6" w:rsidRPr="004F71A5" w:rsidTr="00086A4B">
        <w:trPr>
          <w:trHeight w:val="204"/>
        </w:trPr>
        <w:tc>
          <w:tcPr>
            <w:tcW w:w="10742" w:type="dxa"/>
            <w:gridSpan w:val="5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7D6AB6" w:rsidRPr="00583BE8" w:rsidRDefault="007D6AB6" w:rsidP="007D6AB6">
            <w:pPr>
              <w:spacing w:before="60" w:after="60"/>
              <w:rPr>
                <w:rStyle w:val="Questionlabel"/>
                <w:szCs w:val="22"/>
              </w:rPr>
            </w:pPr>
            <w:r w:rsidRPr="00583BE8">
              <w:rPr>
                <w:rStyle w:val="Questionlabel"/>
                <w:szCs w:val="22"/>
              </w:rPr>
              <w:lastRenderedPageBreak/>
              <w:t>Referee 2</w:t>
            </w:r>
          </w:p>
        </w:tc>
      </w:tr>
      <w:tr w:rsidR="007D6AB6" w:rsidRPr="00FC4C2C" w:rsidTr="00086A4B">
        <w:trPr>
          <w:trHeight w:val="204"/>
        </w:trPr>
        <w:tc>
          <w:tcPr>
            <w:tcW w:w="4395"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FC4C2C" w:rsidRDefault="007D6AB6" w:rsidP="007D6AB6">
            <w:pPr>
              <w:keepNext/>
              <w:spacing w:before="60" w:after="60"/>
              <w:rPr>
                <w:rFonts w:cs="Arial"/>
                <w:szCs w:val="22"/>
              </w:rPr>
            </w:pPr>
            <w:r w:rsidRPr="00052C10">
              <w:rPr>
                <w:rFonts w:cs="Arial"/>
                <w:szCs w:val="22"/>
              </w:rPr>
              <w:t xml:space="preserve">Referee Statement provided by </w:t>
            </w:r>
            <w:r w:rsidRPr="00052C10">
              <w:rPr>
                <w:rFonts w:cs="Arial"/>
                <w:sz w:val="20"/>
                <w:szCs w:val="22"/>
              </w:rPr>
              <w:t>(full name)</w:t>
            </w:r>
          </w:p>
        </w:tc>
        <w:tc>
          <w:tcPr>
            <w:tcW w:w="6347"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D6AB6" w:rsidRPr="00FC4C2C" w:rsidRDefault="007D6AB6" w:rsidP="007D6AB6">
            <w:pPr>
              <w:spacing w:before="60" w:after="60"/>
              <w:rPr>
                <w:rFonts w:cs="Arial"/>
                <w:szCs w:val="22"/>
              </w:rPr>
            </w:pPr>
          </w:p>
        </w:tc>
      </w:tr>
      <w:tr w:rsidR="007D6AB6" w:rsidRPr="00425569" w:rsidTr="00086A4B">
        <w:trPr>
          <w:trHeight w:val="204"/>
        </w:trPr>
        <w:tc>
          <w:tcPr>
            <w:tcW w:w="211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25569" w:rsidRDefault="00710726" w:rsidP="007D6AB6">
            <w:pPr>
              <w:keepNext/>
              <w:spacing w:before="60" w:after="60"/>
              <w:rPr>
                <w:rFonts w:cs="Arial"/>
                <w:szCs w:val="22"/>
              </w:rPr>
            </w:pPr>
            <w:r>
              <w:rPr>
                <w:rStyle w:val="Questionlabel"/>
                <w:b w:val="0"/>
              </w:rPr>
              <w:t>Address</w:t>
            </w:r>
          </w:p>
        </w:tc>
        <w:tc>
          <w:tcPr>
            <w:tcW w:w="8629"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r>
      <w:tr w:rsidR="007D6AB6" w:rsidRPr="00425569" w:rsidTr="00086A4B">
        <w:trPr>
          <w:trHeight w:val="204"/>
        </w:trPr>
        <w:tc>
          <w:tcPr>
            <w:tcW w:w="211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Default="00710726" w:rsidP="007D6AB6">
            <w:pPr>
              <w:keepNext/>
              <w:spacing w:before="60" w:after="60"/>
              <w:rPr>
                <w:rFonts w:cs="Arial"/>
                <w:szCs w:val="22"/>
              </w:rPr>
            </w:pPr>
            <w:r>
              <w:rPr>
                <w:rFonts w:cs="Arial"/>
                <w:szCs w:val="22"/>
              </w:rPr>
              <w:t>Suburb</w:t>
            </w:r>
          </w:p>
        </w:tc>
        <w:tc>
          <w:tcPr>
            <w:tcW w:w="3858"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c>
          <w:tcPr>
            <w:tcW w:w="88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25569" w:rsidRDefault="00710726" w:rsidP="007D6AB6">
            <w:pPr>
              <w:keepNext/>
              <w:spacing w:before="60" w:after="60"/>
              <w:rPr>
                <w:rFonts w:cs="Arial"/>
                <w:szCs w:val="22"/>
              </w:rPr>
            </w:pPr>
            <w:r>
              <w:rPr>
                <w:rFonts w:cs="Arial"/>
                <w:szCs w:val="22"/>
              </w:rPr>
              <w:t>State</w:t>
            </w:r>
          </w:p>
        </w:tc>
        <w:tc>
          <w:tcPr>
            <w:tcW w:w="139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c>
          <w:tcPr>
            <w:tcW w:w="127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25569" w:rsidRDefault="00710726" w:rsidP="007D6AB6">
            <w:pPr>
              <w:keepNext/>
              <w:spacing w:before="60" w:after="60"/>
              <w:rPr>
                <w:rFonts w:cs="Arial"/>
                <w:szCs w:val="22"/>
              </w:rPr>
            </w:pPr>
            <w:r>
              <w:rPr>
                <w:rFonts w:cs="Arial"/>
                <w:szCs w:val="22"/>
              </w:rPr>
              <w:t>Postcode</w:t>
            </w:r>
          </w:p>
        </w:tc>
        <w:tc>
          <w:tcPr>
            <w:tcW w:w="1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r>
      <w:tr w:rsidR="007D6AB6" w:rsidRPr="00425569" w:rsidTr="00086A4B">
        <w:trPr>
          <w:trHeight w:val="204"/>
        </w:trPr>
        <w:tc>
          <w:tcPr>
            <w:tcW w:w="211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F831F6" w:rsidRDefault="00710726" w:rsidP="007D6AB6">
            <w:pPr>
              <w:spacing w:before="60" w:after="60"/>
              <w:rPr>
                <w:rStyle w:val="Questionlabel"/>
                <w:b w:val="0"/>
              </w:rPr>
            </w:pPr>
            <w:r>
              <w:rPr>
                <w:rStyle w:val="Questionlabel"/>
                <w:b w:val="0"/>
              </w:rPr>
              <w:t>Position title</w:t>
            </w:r>
          </w:p>
        </w:tc>
        <w:tc>
          <w:tcPr>
            <w:tcW w:w="8629"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r>
      <w:tr w:rsidR="007D6AB6" w:rsidRPr="00425569" w:rsidTr="00086A4B">
        <w:trPr>
          <w:trHeight w:val="204"/>
        </w:trPr>
        <w:tc>
          <w:tcPr>
            <w:tcW w:w="4528"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F831F6" w:rsidRDefault="007D6AB6" w:rsidP="007D6AB6">
            <w:pPr>
              <w:spacing w:before="60" w:after="60"/>
              <w:rPr>
                <w:rStyle w:val="Questionlabel"/>
                <w:b w:val="0"/>
              </w:rPr>
            </w:pPr>
            <w:r w:rsidRPr="00F831F6">
              <w:rPr>
                <w:rStyle w:val="Questionlabel"/>
                <w:b w:val="0"/>
              </w:rPr>
              <w:t xml:space="preserve">declare that I have known </w:t>
            </w:r>
            <w:r w:rsidRPr="00052C10">
              <w:rPr>
                <w:rStyle w:val="Questionlabel"/>
                <w:b w:val="0"/>
                <w:sz w:val="20"/>
              </w:rPr>
              <w:t>(applicants name)</w:t>
            </w:r>
          </w:p>
        </w:tc>
        <w:tc>
          <w:tcPr>
            <w:tcW w:w="6214"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r>
      <w:tr w:rsidR="007D6AB6" w:rsidRPr="003D6F1C" w:rsidTr="00086A4B">
        <w:trPr>
          <w:trHeight w:val="204"/>
        </w:trPr>
        <w:tc>
          <w:tcPr>
            <w:tcW w:w="2391"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F831F6" w:rsidRDefault="00710726" w:rsidP="007D6AB6">
            <w:pPr>
              <w:spacing w:before="60" w:after="60"/>
              <w:rPr>
                <w:rStyle w:val="Questionlabel"/>
                <w:b w:val="0"/>
              </w:rPr>
            </w:pPr>
            <w:r>
              <w:rPr>
                <w:rStyle w:val="Questionlabel"/>
                <w:b w:val="0"/>
              </w:rPr>
              <w:t>For (number of years)</w:t>
            </w:r>
          </w:p>
        </w:tc>
        <w:tc>
          <w:tcPr>
            <w:tcW w:w="56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c>
          <w:tcPr>
            <w:tcW w:w="7788" w:type="dxa"/>
            <w:gridSpan w:val="4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D6AB6" w:rsidRPr="003D6F1C" w:rsidRDefault="007D6AB6" w:rsidP="007D6AB6">
            <w:pPr>
              <w:spacing w:before="60" w:after="60"/>
              <w:rPr>
                <w:rFonts w:asciiTheme="minorHAnsi" w:hAnsiTheme="minorHAnsi" w:cs="Arial"/>
              </w:rPr>
            </w:pPr>
            <w:proofErr w:type="gramStart"/>
            <w:r>
              <w:rPr>
                <w:rFonts w:asciiTheme="minorHAnsi" w:hAnsiTheme="minorHAnsi" w:cs="Arial"/>
              </w:rPr>
              <w:t>y</w:t>
            </w:r>
            <w:r w:rsidRPr="003D6F1C">
              <w:rPr>
                <w:rFonts w:asciiTheme="minorHAnsi" w:hAnsiTheme="minorHAnsi" w:cs="Arial"/>
              </w:rPr>
              <w:t>ear(s)</w:t>
            </w:r>
            <w:proofErr w:type="gramEnd"/>
            <w:r w:rsidRPr="003D6F1C">
              <w:rPr>
                <w:rFonts w:asciiTheme="minorHAnsi" w:hAnsiTheme="minorHAnsi" w:cs="Arial"/>
              </w:rPr>
              <w:t xml:space="preserve"> and that in my opinion he/she is a person of good fame and character.</w:t>
            </w:r>
          </w:p>
        </w:tc>
      </w:tr>
      <w:tr w:rsidR="007D6AB6" w:rsidRPr="00FC4C2C" w:rsidTr="00086A4B">
        <w:trPr>
          <w:trHeight w:val="204"/>
        </w:trPr>
        <w:tc>
          <w:tcPr>
            <w:tcW w:w="211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FC4C2C" w:rsidRDefault="00710726" w:rsidP="007D6AB6">
            <w:pPr>
              <w:keepNext/>
              <w:spacing w:before="120" w:after="120"/>
              <w:rPr>
                <w:rFonts w:cs="Arial"/>
                <w:szCs w:val="22"/>
              </w:rPr>
            </w:pPr>
            <w:r>
              <w:rPr>
                <w:rFonts w:cs="Arial"/>
                <w:szCs w:val="22"/>
              </w:rPr>
              <w:t>Referee signature</w:t>
            </w:r>
          </w:p>
        </w:tc>
        <w:tc>
          <w:tcPr>
            <w:tcW w:w="4744"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D6AB6" w:rsidRPr="00FC4C2C" w:rsidRDefault="007D6AB6" w:rsidP="007D6AB6">
            <w:pPr>
              <w:spacing w:before="120" w:after="120"/>
              <w:rPr>
                <w:rFonts w:cs="Arial"/>
                <w:szCs w:val="22"/>
              </w:rPr>
            </w:pPr>
          </w:p>
        </w:tc>
        <w:tc>
          <w:tcPr>
            <w:tcW w:w="84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FC4C2C" w:rsidRDefault="00710726" w:rsidP="007D6AB6">
            <w:pPr>
              <w:spacing w:before="120" w:after="120"/>
              <w:rPr>
                <w:rFonts w:cs="Arial"/>
                <w:szCs w:val="22"/>
              </w:rPr>
            </w:pPr>
            <w:r>
              <w:rPr>
                <w:rFonts w:cs="Arial"/>
                <w:szCs w:val="22"/>
              </w:rPr>
              <w:t>Date</w:t>
            </w:r>
          </w:p>
        </w:tc>
        <w:tc>
          <w:tcPr>
            <w:tcW w:w="3042"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D6AB6" w:rsidRPr="00FC4C2C" w:rsidRDefault="007D6AB6" w:rsidP="007D6AB6">
            <w:pPr>
              <w:spacing w:before="120" w:after="120"/>
              <w:rPr>
                <w:rFonts w:cs="Arial"/>
                <w:szCs w:val="22"/>
              </w:rPr>
            </w:pPr>
          </w:p>
        </w:tc>
      </w:tr>
      <w:tr w:rsidR="00F57BE0" w:rsidRPr="009A4547" w:rsidTr="00086A4B">
        <w:trPr>
          <w:trHeight w:val="204"/>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F57BE0" w:rsidRPr="009A4547" w:rsidRDefault="00F57BE0" w:rsidP="00AB26C0">
            <w:pPr>
              <w:keepNext/>
              <w:spacing w:before="60" w:after="60"/>
              <w:rPr>
                <w:rStyle w:val="Questionlabel"/>
              </w:rPr>
            </w:pPr>
            <w:r>
              <w:rPr>
                <w:rStyle w:val="Questionlabel"/>
              </w:rPr>
              <w:t>Proof of identity (ID)</w:t>
            </w:r>
          </w:p>
        </w:tc>
      </w:tr>
      <w:tr w:rsidR="00F57BE0" w:rsidRPr="00154E4F" w:rsidTr="003751DA">
        <w:trPr>
          <w:trHeight w:val="204"/>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F57BE0" w:rsidRPr="00154E4F" w:rsidRDefault="00F57BE0" w:rsidP="00AB26C0">
            <w:pPr>
              <w:keepNext/>
              <w:spacing w:before="60" w:after="60"/>
              <w:rPr>
                <w:rFonts w:cs="Arial"/>
                <w:szCs w:val="19"/>
              </w:rPr>
            </w:pPr>
            <w:r>
              <w:rPr>
                <w:rFonts w:cs="Arial"/>
                <w:szCs w:val="19"/>
              </w:rPr>
              <w:t>The applicant</w:t>
            </w:r>
            <w:r w:rsidRPr="00154E4F">
              <w:rPr>
                <w:rFonts w:cs="Arial"/>
                <w:szCs w:val="19"/>
              </w:rPr>
              <w:t xml:space="preserve"> </w:t>
            </w:r>
            <w:r w:rsidRPr="00154E4F">
              <w:rPr>
                <w:rFonts w:cs="Arial"/>
                <w:b/>
                <w:szCs w:val="19"/>
                <w:u w:val="single"/>
              </w:rPr>
              <w:t>must attach</w:t>
            </w:r>
            <w:r w:rsidRPr="00154E4F">
              <w:rPr>
                <w:rFonts w:cs="Arial"/>
                <w:szCs w:val="19"/>
              </w:rPr>
              <w:t xml:space="preserve"> either one of the following combinations: </w:t>
            </w:r>
          </w:p>
          <w:p w:rsidR="00F57BE0" w:rsidRPr="00154E4F" w:rsidRDefault="00F57BE0" w:rsidP="00AB26C0">
            <w:pPr>
              <w:pStyle w:val="ListParagraph"/>
              <w:keepNext/>
              <w:numPr>
                <w:ilvl w:val="0"/>
                <w:numId w:val="19"/>
              </w:numPr>
              <w:spacing w:before="60" w:after="60"/>
              <w:contextualSpacing/>
              <w:rPr>
                <w:rFonts w:cs="Arial"/>
                <w:szCs w:val="19"/>
              </w:rPr>
            </w:pPr>
            <w:r w:rsidRPr="00154E4F">
              <w:rPr>
                <w:rFonts w:cs="Arial"/>
                <w:szCs w:val="19"/>
              </w:rPr>
              <w:t xml:space="preserve">One primary </w:t>
            </w:r>
            <w:r w:rsidR="00710726">
              <w:rPr>
                <w:rFonts w:cs="Arial"/>
                <w:szCs w:val="19"/>
              </w:rPr>
              <w:t>and two secondary documents</w:t>
            </w:r>
          </w:p>
          <w:p w:rsidR="00F57BE0" w:rsidRPr="00154E4F" w:rsidRDefault="00F57BE0" w:rsidP="00AB26C0">
            <w:pPr>
              <w:pStyle w:val="ListParagraph"/>
              <w:keepNext/>
              <w:numPr>
                <w:ilvl w:val="0"/>
                <w:numId w:val="19"/>
              </w:numPr>
              <w:spacing w:before="60" w:after="60"/>
              <w:contextualSpacing/>
              <w:rPr>
                <w:rFonts w:cs="Arial"/>
                <w:szCs w:val="19"/>
              </w:rPr>
            </w:pPr>
            <w:r w:rsidRPr="00154E4F">
              <w:rPr>
                <w:rFonts w:cs="Arial"/>
                <w:szCs w:val="19"/>
              </w:rPr>
              <w:t xml:space="preserve">Two primary and one secondary documents from the list below. </w:t>
            </w:r>
          </w:p>
          <w:p w:rsidR="00F57BE0" w:rsidRPr="00154E4F" w:rsidRDefault="00F57BE0" w:rsidP="002B2E10">
            <w:pPr>
              <w:keepNext/>
              <w:spacing w:before="60" w:after="60"/>
              <w:rPr>
                <w:rFonts w:cs="Arial"/>
              </w:rPr>
            </w:pPr>
            <w:r w:rsidRPr="00154E4F">
              <w:rPr>
                <w:rFonts w:cs="Arial"/>
                <w:szCs w:val="19"/>
              </w:rPr>
              <w:t xml:space="preserve">ID must include at least one type of primary ID that contains the applicants name and date of birth. If you are unable to provide the required documents please contact Occupational Licensing on </w:t>
            </w:r>
            <w:r w:rsidR="00086A4B">
              <w:rPr>
                <w:rFonts w:cs="Arial"/>
                <w:szCs w:val="19"/>
              </w:rPr>
              <w:t xml:space="preserve">1800 </w:t>
            </w:r>
            <w:r w:rsidR="002B2E10">
              <w:rPr>
                <w:rFonts w:cs="Arial"/>
                <w:szCs w:val="19"/>
              </w:rPr>
              <w:t>193 111</w:t>
            </w:r>
            <w:r w:rsidRPr="00154E4F">
              <w:rPr>
                <w:rFonts w:cs="Arial"/>
                <w:szCs w:val="19"/>
              </w:rPr>
              <w:t>.</w:t>
            </w:r>
          </w:p>
        </w:tc>
      </w:tr>
      <w:tr w:rsidR="00F57BE0" w:rsidRPr="00154E4F" w:rsidTr="003751DA">
        <w:trPr>
          <w:trHeight w:val="204"/>
        </w:trPr>
        <w:tc>
          <w:tcPr>
            <w:tcW w:w="9131"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F57BE0" w:rsidRPr="00154E4F" w:rsidRDefault="00F57BE0" w:rsidP="00AB26C0">
            <w:pPr>
              <w:keepNext/>
              <w:spacing w:before="60" w:after="60"/>
              <w:rPr>
                <w:rFonts w:asciiTheme="minorHAnsi" w:hAnsiTheme="minorHAnsi"/>
                <w:b/>
                <w:szCs w:val="22"/>
              </w:rPr>
            </w:pPr>
            <w:r w:rsidRPr="00154E4F">
              <w:rPr>
                <w:rFonts w:asciiTheme="minorHAnsi" w:hAnsiTheme="minorHAnsi" w:cs="Arial"/>
                <w:b/>
                <w:szCs w:val="22"/>
              </w:rPr>
              <w:t>Primary document</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F57BE0" w:rsidRPr="00154E4F" w:rsidRDefault="00F57BE0" w:rsidP="00AB26C0">
            <w:pPr>
              <w:keepNext/>
              <w:spacing w:before="60" w:after="60"/>
              <w:jc w:val="center"/>
              <w:rPr>
                <w:rFonts w:asciiTheme="minorHAnsi" w:hAnsiTheme="minorHAnsi"/>
                <w:b/>
              </w:rPr>
            </w:pPr>
            <w:r w:rsidRPr="00154E4F">
              <w:rPr>
                <w:rFonts w:asciiTheme="minorHAnsi" w:hAnsiTheme="minorHAnsi"/>
                <w:b/>
              </w:rPr>
              <w:t>Select</w:t>
            </w:r>
          </w:p>
        </w:tc>
      </w:tr>
      <w:tr w:rsidR="00F57BE0" w:rsidTr="003751DA">
        <w:trPr>
          <w:trHeight w:val="204"/>
        </w:trPr>
        <w:tc>
          <w:tcPr>
            <w:tcW w:w="9131"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57BE0" w:rsidRPr="00154E4F" w:rsidRDefault="00F57BE0" w:rsidP="00AB26C0">
            <w:pPr>
              <w:pStyle w:val="BulletinContent"/>
              <w:keepNext/>
              <w:snapToGrid w:val="0"/>
              <w:spacing w:before="60" w:after="60"/>
              <w:rPr>
                <w:rFonts w:asciiTheme="minorHAnsi" w:hAnsiTheme="minorHAnsi" w:cs="Arial"/>
                <w:szCs w:val="22"/>
              </w:rPr>
            </w:pPr>
            <w:r w:rsidRPr="00154E4F">
              <w:rPr>
                <w:rFonts w:asciiTheme="minorHAnsi" w:hAnsiTheme="minorHAnsi"/>
                <w:szCs w:val="22"/>
              </w:rPr>
              <w:t>Australian passport (note: passports are still valid for 2 years after expiry, unless cancelled)</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57BE0" w:rsidRDefault="00F57BE0" w:rsidP="00AB26C0">
            <w:pPr>
              <w:keepNext/>
              <w:spacing w:before="60" w:after="60"/>
              <w:jc w:val="center"/>
              <w:rPr>
                <w:rFonts w:cs="Arial"/>
                <w:szCs w:val="22"/>
              </w:rPr>
            </w:pPr>
            <w:r>
              <w:rPr>
                <w:rFonts w:cs="Arial"/>
                <w:szCs w:val="22"/>
              </w:rPr>
              <w:t>Yes / No</w:t>
            </w:r>
          </w:p>
        </w:tc>
      </w:tr>
      <w:tr w:rsidR="00F57BE0" w:rsidTr="003751DA">
        <w:trPr>
          <w:trHeight w:val="204"/>
        </w:trPr>
        <w:tc>
          <w:tcPr>
            <w:tcW w:w="9131"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57BE0" w:rsidRPr="00154E4F" w:rsidRDefault="00F57BE0" w:rsidP="00AB26C0">
            <w:pPr>
              <w:pStyle w:val="BulletinContent"/>
              <w:snapToGrid w:val="0"/>
              <w:spacing w:before="60" w:after="60"/>
              <w:rPr>
                <w:rFonts w:asciiTheme="minorHAnsi" w:hAnsiTheme="minorHAnsi" w:cs="Arial"/>
                <w:szCs w:val="22"/>
              </w:rPr>
            </w:pPr>
            <w:r w:rsidRPr="00154E4F">
              <w:rPr>
                <w:rFonts w:asciiTheme="minorHAnsi" w:hAnsiTheme="minorHAnsi"/>
                <w:szCs w:val="22"/>
              </w:rPr>
              <w:t>Australian drivers licence</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57BE0" w:rsidRDefault="00F57BE0" w:rsidP="00AB26C0">
            <w:pPr>
              <w:keepNext/>
              <w:spacing w:before="60" w:after="60"/>
              <w:jc w:val="center"/>
              <w:rPr>
                <w:rFonts w:cs="Arial"/>
                <w:szCs w:val="22"/>
              </w:rPr>
            </w:pPr>
            <w:r>
              <w:rPr>
                <w:rFonts w:cs="Arial"/>
                <w:szCs w:val="22"/>
              </w:rPr>
              <w:t>Yes / No</w:t>
            </w:r>
          </w:p>
        </w:tc>
      </w:tr>
      <w:tr w:rsidR="00F57BE0" w:rsidTr="003751DA">
        <w:trPr>
          <w:trHeight w:val="204"/>
        </w:trPr>
        <w:tc>
          <w:tcPr>
            <w:tcW w:w="9131"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57BE0" w:rsidRPr="00154E4F" w:rsidRDefault="00F57BE0" w:rsidP="00AB26C0">
            <w:pPr>
              <w:pStyle w:val="BulletinContent"/>
              <w:snapToGrid w:val="0"/>
              <w:spacing w:before="60" w:after="60"/>
              <w:rPr>
                <w:rFonts w:asciiTheme="minorHAnsi" w:hAnsiTheme="minorHAnsi" w:cs="Arial"/>
                <w:szCs w:val="22"/>
              </w:rPr>
            </w:pPr>
            <w:r w:rsidRPr="00154E4F">
              <w:rPr>
                <w:rFonts w:asciiTheme="minorHAnsi" w:hAnsiTheme="minorHAnsi"/>
                <w:szCs w:val="22"/>
              </w:rPr>
              <w:t>Licence or permit issued by the Commonwealth, State or Territory government that has your DOB and photo i.e HRWL licence, working with children’s card etc</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57BE0" w:rsidRDefault="00F57BE0" w:rsidP="00AB26C0">
            <w:pPr>
              <w:keepNext/>
              <w:spacing w:before="60" w:after="60"/>
              <w:jc w:val="center"/>
              <w:rPr>
                <w:rFonts w:cs="Arial"/>
                <w:szCs w:val="22"/>
              </w:rPr>
            </w:pPr>
            <w:r>
              <w:rPr>
                <w:rFonts w:cs="Arial"/>
                <w:szCs w:val="22"/>
              </w:rPr>
              <w:t>Yes / No</w:t>
            </w:r>
          </w:p>
        </w:tc>
      </w:tr>
      <w:tr w:rsidR="00F57BE0" w:rsidTr="003751DA">
        <w:trPr>
          <w:trHeight w:val="204"/>
        </w:trPr>
        <w:tc>
          <w:tcPr>
            <w:tcW w:w="9131"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57BE0" w:rsidRPr="00154E4F" w:rsidRDefault="00F57BE0" w:rsidP="00AB26C0">
            <w:pPr>
              <w:pStyle w:val="BulletinContent"/>
              <w:snapToGrid w:val="0"/>
              <w:spacing w:before="60" w:after="60"/>
              <w:rPr>
                <w:rFonts w:asciiTheme="minorHAnsi" w:hAnsiTheme="minorHAnsi" w:cs="Arial"/>
                <w:szCs w:val="22"/>
              </w:rPr>
            </w:pPr>
            <w:r w:rsidRPr="00154E4F">
              <w:rPr>
                <w:rFonts w:asciiTheme="minorHAnsi" w:hAnsiTheme="minorHAnsi"/>
                <w:szCs w:val="22"/>
              </w:rPr>
              <w:t>Proof of Age Card issued by an Australian State or Territory</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57BE0" w:rsidRDefault="00F57BE0" w:rsidP="00AB26C0">
            <w:pPr>
              <w:keepNext/>
              <w:spacing w:before="60" w:after="60"/>
              <w:jc w:val="center"/>
              <w:rPr>
                <w:rFonts w:cs="Arial"/>
                <w:szCs w:val="22"/>
              </w:rPr>
            </w:pPr>
            <w:r>
              <w:rPr>
                <w:rFonts w:cs="Arial"/>
                <w:szCs w:val="22"/>
              </w:rPr>
              <w:t>Yes / No</w:t>
            </w:r>
          </w:p>
        </w:tc>
      </w:tr>
      <w:tr w:rsidR="00F57BE0" w:rsidTr="003751DA">
        <w:trPr>
          <w:trHeight w:val="204"/>
        </w:trPr>
        <w:tc>
          <w:tcPr>
            <w:tcW w:w="9131"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57BE0" w:rsidRPr="00154E4F" w:rsidRDefault="00F57BE0" w:rsidP="00AB26C0">
            <w:pPr>
              <w:pStyle w:val="BulletinContent"/>
              <w:snapToGrid w:val="0"/>
              <w:spacing w:before="60" w:after="60"/>
              <w:rPr>
                <w:rFonts w:asciiTheme="minorHAnsi" w:hAnsiTheme="minorHAnsi" w:cs="Arial"/>
                <w:szCs w:val="22"/>
              </w:rPr>
            </w:pPr>
            <w:r w:rsidRPr="00154E4F">
              <w:rPr>
                <w:rFonts w:asciiTheme="minorHAnsi" w:hAnsiTheme="minorHAnsi"/>
                <w:szCs w:val="22"/>
              </w:rPr>
              <w:t>Identity document issued by an Aboriginal Land Council that has your photograph</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57BE0" w:rsidRDefault="00F57BE0" w:rsidP="00AB26C0">
            <w:pPr>
              <w:keepNext/>
              <w:spacing w:before="60" w:after="60"/>
              <w:jc w:val="center"/>
              <w:rPr>
                <w:rFonts w:cs="Arial"/>
                <w:szCs w:val="22"/>
              </w:rPr>
            </w:pPr>
            <w:r>
              <w:rPr>
                <w:rFonts w:cs="Arial"/>
                <w:szCs w:val="22"/>
              </w:rPr>
              <w:t>Yes / No</w:t>
            </w:r>
          </w:p>
        </w:tc>
      </w:tr>
      <w:tr w:rsidR="00F57BE0" w:rsidRPr="00154E4F" w:rsidTr="003751DA">
        <w:trPr>
          <w:trHeight w:val="204"/>
        </w:trPr>
        <w:tc>
          <w:tcPr>
            <w:tcW w:w="9131"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F57BE0" w:rsidRPr="00154E4F" w:rsidRDefault="00F57BE0" w:rsidP="00AB26C0">
            <w:pPr>
              <w:spacing w:before="60" w:after="60"/>
              <w:rPr>
                <w:b/>
              </w:rPr>
            </w:pPr>
            <w:r w:rsidRPr="00154E4F">
              <w:rPr>
                <w:b/>
              </w:rPr>
              <w:t>Secondary document</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F57BE0" w:rsidRPr="00154E4F" w:rsidRDefault="00F57BE0" w:rsidP="00AB26C0">
            <w:pPr>
              <w:spacing w:before="60" w:after="60"/>
              <w:jc w:val="center"/>
              <w:rPr>
                <w:rFonts w:asciiTheme="minorHAnsi" w:hAnsiTheme="minorHAnsi"/>
                <w:b/>
              </w:rPr>
            </w:pPr>
            <w:r w:rsidRPr="00154E4F">
              <w:rPr>
                <w:rFonts w:asciiTheme="minorHAnsi" w:hAnsiTheme="minorHAnsi"/>
                <w:b/>
              </w:rPr>
              <w:t>Select</w:t>
            </w:r>
          </w:p>
        </w:tc>
      </w:tr>
      <w:tr w:rsidR="00E16B69" w:rsidTr="003751DA">
        <w:trPr>
          <w:trHeight w:val="204"/>
        </w:trPr>
        <w:tc>
          <w:tcPr>
            <w:tcW w:w="9131"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16B69" w:rsidRPr="00154E4F" w:rsidRDefault="00E16B69" w:rsidP="00C13C8E">
            <w:pPr>
              <w:pStyle w:val="BulletinContent"/>
              <w:keepNext/>
              <w:snapToGrid w:val="0"/>
              <w:spacing w:before="60" w:after="60"/>
              <w:rPr>
                <w:rFonts w:asciiTheme="minorHAnsi" w:hAnsiTheme="minorHAnsi" w:cs="Arial"/>
                <w:szCs w:val="22"/>
              </w:rPr>
            </w:pPr>
            <w:r w:rsidRPr="00154E4F">
              <w:rPr>
                <w:rFonts w:asciiTheme="minorHAnsi" w:hAnsiTheme="minorHAnsi"/>
                <w:szCs w:val="22"/>
              </w:rPr>
              <w:t>Australian birth certificate/card</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16B69" w:rsidRDefault="00E16B69" w:rsidP="00C13C8E">
            <w:pPr>
              <w:keepNext/>
              <w:spacing w:before="60" w:after="60"/>
              <w:jc w:val="center"/>
              <w:rPr>
                <w:rFonts w:cs="Arial"/>
                <w:szCs w:val="22"/>
              </w:rPr>
            </w:pPr>
            <w:r>
              <w:rPr>
                <w:rFonts w:cs="Arial"/>
                <w:szCs w:val="22"/>
              </w:rPr>
              <w:t>Yes / No</w:t>
            </w:r>
          </w:p>
        </w:tc>
      </w:tr>
      <w:tr w:rsidR="00E16B69" w:rsidTr="003751DA">
        <w:trPr>
          <w:trHeight w:val="204"/>
        </w:trPr>
        <w:tc>
          <w:tcPr>
            <w:tcW w:w="9131"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16B69" w:rsidRPr="00154E4F" w:rsidRDefault="00E16B69" w:rsidP="00C13C8E">
            <w:pPr>
              <w:pStyle w:val="BulletinContent"/>
              <w:snapToGrid w:val="0"/>
              <w:spacing w:before="60" w:after="60"/>
              <w:rPr>
                <w:rFonts w:asciiTheme="minorHAnsi" w:hAnsiTheme="minorHAnsi" w:cs="Arial"/>
                <w:szCs w:val="22"/>
              </w:rPr>
            </w:pPr>
            <w:r w:rsidRPr="00154E4F">
              <w:rPr>
                <w:rFonts w:asciiTheme="minorHAnsi" w:hAnsiTheme="minorHAnsi"/>
                <w:szCs w:val="22"/>
              </w:rPr>
              <w:t>Australian citizenship certificate</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16B69" w:rsidRDefault="00E16B69" w:rsidP="00C13C8E">
            <w:pPr>
              <w:keepNext/>
              <w:spacing w:before="60" w:after="60"/>
              <w:jc w:val="center"/>
              <w:rPr>
                <w:rFonts w:cs="Arial"/>
                <w:szCs w:val="22"/>
              </w:rPr>
            </w:pPr>
            <w:r>
              <w:rPr>
                <w:rFonts w:cs="Arial"/>
                <w:szCs w:val="22"/>
              </w:rPr>
              <w:t>Yes / No</w:t>
            </w:r>
          </w:p>
        </w:tc>
      </w:tr>
      <w:tr w:rsidR="00F57BE0" w:rsidTr="003751DA">
        <w:trPr>
          <w:trHeight w:val="204"/>
        </w:trPr>
        <w:tc>
          <w:tcPr>
            <w:tcW w:w="9131"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57BE0" w:rsidRPr="00154E4F" w:rsidRDefault="00F57BE0" w:rsidP="00AB26C0">
            <w:pPr>
              <w:pStyle w:val="BulletinContent"/>
              <w:snapToGrid w:val="0"/>
              <w:spacing w:before="60" w:after="60"/>
              <w:rPr>
                <w:rFonts w:ascii="Lato" w:hAnsi="Lato" w:cs="Arial"/>
              </w:rPr>
            </w:pPr>
            <w:r w:rsidRPr="00154E4F">
              <w:rPr>
                <w:rFonts w:ascii="Lato" w:hAnsi="Lato"/>
              </w:rPr>
              <w:t>Photo ID card showing you are a Commonwealth, State or Territory Government employee</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57BE0" w:rsidRDefault="00F57BE0" w:rsidP="00AB26C0">
            <w:pPr>
              <w:keepNext/>
              <w:spacing w:before="60" w:after="60"/>
              <w:jc w:val="center"/>
              <w:rPr>
                <w:rFonts w:cs="Arial"/>
                <w:szCs w:val="22"/>
              </w:rPr>
            </w:pPr>
            <w:r>
              <w:rPr>
                <w:rFonts w:cs="Arial"/>
                <w:szCs w:val="22"/>
              </w:rPr>
              <w:t>Yes / No</w:t>
            </w:r>
          </w:p>
        </w:tc>
      </w:tr>
      <w:tr w:rsidR="00F57BE0" w:rsidTr="003751DA">
        <w:trPr>
          <w:trHeight w:val="204"/>
        </w:trPr>
        <w:tc>
          <w:tcPr>
            <w:tcW w:w="9131"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57BE0" w:rsidRPr="00154E4F" w:rsidRDefault="00F57BE0" w:rsidP="00AB26C0">
            <w:pPr>
              <w:pStyle w:val="BulletinContent"/>
              <w:snapToGrid w:val="0"/>
              <w:spacing w:before="60" w:after="60"/>
              <w:rPr>
                <w:rFonts w:ascii="Lato" w:hAnsi="Lato" w:cs="Arial"/>
              </w:rPr>
            </w:pPr>
            <w:r w:rsidRPr="00154E4F">
              <w:rPr>
                <w:rFonts w:ascii="Lato" w:hAnsi="Lato"/>
              </w:rPr>
              <w:t>Medicare, centrelink or health care card</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57BE0" w:rsidRDefault="00F57BE0" w:rsidP="00AB26C0">
            <w:pPr>
              <w:keepNext/>
              <w:spacing w:before="60" w:after="60"/>
              <w:jc w:val="center"/>
              <w:rPr>
                <w:rFonts w:cs="Arial"/>
                <w:szCs w:val="22"/>
              </w:rPr>
            </w:pPr>
            <w:r>
              <w:rPr>
                <w:rFonts w:cs="Arial"/>
                <w:szCs w:val="22"/>
              </w:rPr>
              <w:t>Yes / No</w:t>
            </w:r>
          </w:p>
        </w:tc>
      </w:tr>
      <w:tr w:rsidR="00F57BE0" w:rsidTr="003751DA">
        <w:trPr>
          <w:trHeight w:val="204"/>
        </w:trPr>
        <w:tc>
          <w:tcPr>
            <w:tcW w:w="9131"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57BE0" w:rsidRPr="00154E4F" w:rsidRDefault="00F57BE0" w:rsidP="00AB26C0">
            <w:pPr>
              <w:spacing w:before="60" w:after="60"/>
            </w:pPr>
            <w:r w:rsidRPr="00154E4F">
              <w:t>Council rates notice with your name and current residential address</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57BE0" w:rsidRDefault="00F57BE0" w:rsidP="00AB26C0">
            <w:pPr>
              <w:keepNext/>
              <w:spacing w:before="60" w:after="60"/>
              <w:jc w:val="center"/>
              <w:rPr>
                <w:rFonts w:cs="Arial"/>
                <w:szCs w:val="22"/>
              </w:rPr>
            </w:pPr>
            <w:r>
              <w:rPr>
                <w:rFonts w:cs="Arial"/>
                <w:szCs w:val="22"/>
              </w:rPr>
              <w:t>Yes / No</w:t>
            </w:r>
          </w:p>
        </w:tc>
      </w:tr>
      <w:tr w:rsidR="00F57BE0" w:rsidTr="003751DA">
        <w:trPr>
          <w:trHeight w:val="204"/>
        </w:trPr>
        <w:tc>
          <w:tcPr>
            <w:tcW w:w="9131"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57BE0" w:rsidRPr="00154E4F" w:rsidRDefault="00F57BE0" w:rsidP="00AB26C0">
            <w:pPr>
              <w:spacing w:before="60" w:after="60"/>
            </w:pPr>
            <w:r w:rsidRPr="00154E4F">
              <w:t>Utilities notice with your name and current residential address</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57BE0" w:rsidRDefault="00F57BE0" w:rsidP="00AB26C0">
            <w:pPr>
              <w:keepNext/>
              <w:spacing w:before="60" w:after="60"/>
              <w:jc w:val="center"/>
              <w:rPr>
                <w:rFonts w:cs="Arial"/>
                <w:szCs w:val="22"/>
              </w:rPr>
            </w:pPr>
            <w:r>
              <w:rPr>
                <w:rFonts w:cs="Arial"/>
                <w:szCs w:val="22"/>
              </w:rPr>
              <w:t>Yes / No</w:t>
            </w:r>
          </w:p>
        </w:tc>
      </w:tr>
      <w:tr w:rsidR="00F57BE0" w:rsidTr="003751DA">
        <w:trPr>
          <w:trHeight w:val="204"/>
        </w:trPr>
        <w:tc>
          <w:tcPr>
            <w:tcW w:w="9131"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57BE0" w:rsidRPr="00154E4F" w:rsidRDefault="00F57BE0" w:rsidP="00AB26C0">
            <w:pPr>
              <w:spacing w:before="60" w:after="60"/>
            </w:pPr>
            <w:r w:rsidRPr="00154E4F">
              <w:t>Foreign drivers licence</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57BE0" w:rsidRDefault="00F57BE0" w:rsidP="00AB26C0">
            <w:pPr>
              <w:keepNext/>
              <w:spacing w:before="60" w:after="60"/>
              <w:jc w:val="center"/>
              <w:rPr>
                <w:rFonts w:cs="Arial"/>
                <w:szCs w:val="22"/>
              </w:rPr>
            </w:pPr>
            <w:r>
              <w:rPr>
                <w:rFonts w:cs="Arial"/>
                <w:szCs w:val="22"/>
              </w:rPr>
              <w:t>Yes / No</w:t>
            </w:r>
          </w:p>
        </w:tc>
      </w:tr>
      <w:tr w:rsidR="007D6AB6" w:rsidRPr="00425569" w:rsidTr="003751DA">
        <w:trPr>
          <w:trHeight w:val="204"/>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D6AB6" w:rsidRPr="009A4547" w:rsidRDefault="007D6AB6" w:rsidP="007D6AB6">
            <w:pPr>
              <w:keepNext/>
              <w:spacing w:before="60" w:after="60"/>
              <w:rPr>
                <w:rStyle w:val="Questionlabel"/>
              </w:rPr>
            </w:pPr>
            <w:r w:rsidRPr="009A4547">
              <w:rPr>
                <w:rStyle w:val="Questionlabel"/>
              </w:rPr>
              <w:t>Disclosures</w:t>
            </w:r>
          </w:p>
        </w:tc>
      </w:tr>
      <w:tr w:rsidR="007D6AB6" w:rsidRPr="00FC4C2C" w:rsidTr="003751DA">
        <w:trPr>
          <w:trHeight w:val="204"/>
        </w:trPr>
        <w:tc>
          <w:tcPr>
            <w:tcW w:w="9131"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73985" w:rsidRDefault="007D6AB6" w:rsidP="007D6AB6">
            <w:pPr>
              <w:pStyle w:val="ListParagraph"/>
              <w:numPr>
                <w:ilvl w:val="0"/>
                <w:numId w:val="17"/>
              </w:numPr>
              <w:spacing w:before="60" w:after="60"/>
              <w:ind w:left="318" w:hanging="284"/>
              <w:rPr>
                <w:rStyle w:val="Questionlabel"/>
                <w:rFonts w:asciiTheme="minorHAnsi" w:hAnsiTheme="minorHAnsi"/>
                <w:b w:val="0"/>
                <w:szCs w:val="22"/>
              </w:rPr>
            </w:pPr>
            <w:r w:rsidRPr="00473985">
              <w:rPr>
                <w:rFonts w:asciiTheme="minorHAnsi" w:hAnsiTheme="minorHAnsi" w:cs="Arial"/>
                <w:szCs w:val="22"/>
              </w:rPr>
              <w:t>Have you ever been convicted, fined or disqualified by any Court, Tribunal, Board or other Authority in respect of any business or other dealings in the Northern Territory or elsewhere or been a member of a company so dealt with?</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D6AB6" w:rsidRPr="00FC4C2C" w:rsidRDefault="007D6AB6" w:rsidP="007D6AB6">
            <w:pPr>
              <w:spacing w:before="60" w:after="60"/>
              <w:jc w:val="center"/>
              <w:rPr>
                <w:rFonts w:cs="Arial"/>
                <w:szCs w:val="22"/>
              </w:rPr>
            </w:pPr>
            <w:r>
              <w:rPr>
                <w:rFonts w:cs="Arial"/>
                <w:szCs w:val="22"/>
              </w:rPr>
              <w:t>Yes / No</w:t>
            </w:r>
          </w:p>
        </w:tc>
      </w:tr>
      <w:tr w:rsidR="007D6AB6" w:rsidRPr="00FC4C2C" w:rsidTr="003751DA">
        <w:trPr>
          <w:trHeight w:val="204"/>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D6AB6" w:rsidRDefault="007D6AB6" w:rsidP="007D6AB6">
            <w:pPr>
              <w:spacing w:before="60" w:after="60"/>
              <w:rPr>
                <w:rFonts w:cs="Arial"/>
                <w:szCs w:val="22"/>
              </w:rPr>
            </w:pPr>
            <w:r>
              <w:rPr>
                <w:rStyle w:val="Questionlabel"/>
                <w:b w:val="0"/>
              </w:rPr>
              <w:t>If yes, provide details below:</w:t>
            </w:r>
          </w:p>
        </w:tc>
      </w:tr>
      <w:tr w:rsidR="007D6AB6" w:rsidRPr="00FC4C2C" w:rsidTr="003751DA">
        <w:trPr>
          <w:trHeight w:val="959"/>
        </w:trPr>
        <w:tc>
          <w:tcPr>
            <w:tcW w:w="10742" w:type="dxa"/>
            <w:gridSpan w:val="53"/>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7D6AB6" w:rsidRDefault="007D6AB6" w:rsidP="007D6AB6">
            <w:pPr>
              <w:spacing w:before="60" w:after="60"/>
              <w:rPr>
                <w:rFonts w:cs="Arial"/>
                <w:szCs w:val="22"/>
              </w:rPr>
            </w:pPr>
          </w:p>
        </w:tc>
      </w:tr>
      <w:tr w:rsidR="007D6AB6" w:rsidRPr="00FC4C2C" w:rsidTr="003751DA">
        <w:trPr>
          <w:trHeight w:val="204"/>
        </w:trPr>
        <w:tc>
          <w:tcPr>
            <w:tcW w:w="9131" w:type="dxa"/>
            <w:gridSpan w:val="49"/>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73985" w:rsidRDefault="007D6AB6" w:rsidP="007D6AB6">
            <w:pPr>
              <w:pStyle w:val="ListParagraph"/>
              <w:keepNext/>
              <w:numPr>
                <w:ilvl w:val="0"/>
                <w:numId w:val="17"/>
              </w:numPr>
              <w:spacing w:before="60" w:after="60"/>
              <w:ind w:left="318" w:hanging="284"/>
              <w:rPr>
                <w:rStyle w:val="Questionlabel"/>
                <w:b w:val="0"/>
              </w:rPr>
            </w:pPr>
            <w:r w:rsidRPr="00C103DC">
              <w:rPr>
                <w:rFonts w:cs="Arial"/>
              </w:rPr>
              <w:lastRenderedPageBreak/>
              <w:t>Have you been convicted of an offence(s) involving dishonesty, fraud, stealing in the 10 years preceding the date of application?</w:t>
            </w:r>
          </w:p>
        </w:tc>
        <w:tc>
          <w:tcPr>
            <w:tcW w:w="1611" w:type="dxa"/>
            <w:gridSpan w:val="4"/>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D6AB6" w:rsidRPr="00FC4C2C" w:rsidRDefault="007D6AB6" w:rsidP="007D6AB6">
            <w:pPr>
              <w:keepNext/>
              <w:spacing w:before="60" w:after="60"/>
              <w:jc w:val="center"/>
              <w:rPr>
                <w:rFonts w:cs="Arial"/>
                <w:szCs w:val="22"/>
              </w:rPr>
            </w:pPr>
            <w:r>
              <w:rPr>
                <w:rFonts w:cs="Arial"/>
                <w:szCs w:val="22"/>
              </w:rPr>
              <w:t>Yes / No</w:t>
            </w:r>
          </w:p>
        </w:tc>
      </w:tr>
      <w:tr w:rsidR="007D6AB6" w:rsidRPr="00FC4C2C" w:rsidTr="003751DA">
        <w:trPr>
          <w:trHeight w:val="204"/>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D6AB6" w:rsidRPr="00473985" w:rsidRDefault="007D6AB6" w:rsidP="007D6AB6">
            <w:pPr>
              <w:keepNext/>
              <w:spacing w:before="60" w:after="60"/>
              <w:rPr>
                <w:rFonts w:cs="Arial"/>
                <w:szCs w:val="22"/>
              </w:rPr>
            </w:pPr>
            <w:r w:rsidRPr="002822AC">
              <w:rPr>
                <w:rStyle w:val="Questionlabel"/>
                <w:b w:val="0"/>
              </w:rPr>
              <w:t>If yes, quote the offence(s), relevant date(s), jurisdiction(s) and sentence(s)</w:t>
            </w:r>
            <w:r>
              <w:rPr>
                <w:rStyle w:val="Questionlabel"/>
                <w:b w:val="0"/>
              </w:rPr>
              <w:t xml:space="preserve"> below:</w:t>
            </w:r>
          </w:p>
        </w:tc>
      </w:tr>
      <w:tr w:rsidR="007D6AB6" w:rsidRPr="00FC4C2C" w:rsidTr="003751DA">
        <w:trPr>
          <w:trHeight w:val="927"/>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D6AB6" w:rsidRPr="00473985" w:rsidRDefault="007D6AB6" w:rsidP="001D475C">
            <w:pPr>
              <w:tabs>
                <w:tab w:val="left" w:pos="949"/>
              </w:tabs>
              <w:spacing w:before="60" w:after="60"/>
              <w:rPr>
                <w:rFonts w:cs="Arial"/>
                <w:szCs w:val="22"/>
              </w:rPr>
            </w:pPr>
          </w:p>
        </w:tc>
      </w:tr>
      <w:tr w:rsidR="007D6AB6" w:rsidRPr="00FC4C2C" w:rsidTr="003751DA">
        <w:trPr>
          <w:trHeight w:val="204"/>
        </w:trPr>
        <w:tc>
          <w:tcPr>
            <w:tcW w:w="9131"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C103DC" w:rsidRDefault="007D6AB6" w:rsidP="001D475C">
            <w:pPr>
              <w:pStyle w:val="ListParagraph"/>
              <w:numPr>
                <w:ilvl w:val="0"/>
                <w:numId w:val="17"/>
              </w:numPr>
              <w:spacing w:before="60" w:after="60"/>
              <w:ind w:left="318" w:hanging="284"/>
              <w:rPr>
                <w:rStyle w:val="Questionlabel"/>
                <w:rFonts w:asciiTheme="minorHAnsi" w:hAnsiTheme="minorHAnsi"/>
                <w:b w:val="0"/>
              </w:rPr>
            </w:pPr>
            <w:r w:rsidRPr="00C103DC">
              <w:rPr>
                <w:rFonts w:asciiTheme="minorHAnsi" w:hAnsiTheme="minorHAnsi" w:cs="Arial"/>
              </w:rPr>
              <w:t>Have you been declared bankrupt or assigned the person’s estate for the benefit of his or her creditors?</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D6AB6" w:rsidRPr="00FC4C2C" w:rsidRDefault="007D6AB6" w:rsidP="001D475C">
            <w:pPr>
              <w:spacing w:before="60" w:after="60"/>
              <w:jc w:val="center"/>
              <w:rPr>
                <w:rFonts w:cs="Arial"/>
                <w:szCs w:val="22"/>
              </w:rPr>
            </w:pPr>
            <w:r>
              <w:rPr>
                <w:rFonts w:cs="Arial"/>
                <w:szCs w:val="22"/>
              </w:rPr>
              <w:t>Yes / No</w:t>
            </w:r>
          </w:p>
        </w:tc>
      </w:tr>
      <w:tr w:rsidR="007D6AB6" w:rsidRPr="00FC4C2C" w:rsidTr="003751DA">
        <w:trPr>
          <w:trHeight w:val="204"/>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D6AB6" w:rsidRDefault="007D6AB6" w:rsidP="007D6AB6">
            <w:pPr>
              <w:keepNext/>
              <w:spacing w:before="60" w:after="60"/>
              <w:rPr>
                <w:rFonts w:cs="Arial"/>
                <w:szCs w:val="22"/>
              </w:rPr>
            </w:pPr>
            <w:r w:rsidRPr="002822AC">
              <w:rPr>
                <w:rStyle w:val="Questionlabel"/>
                <w:b w:val="0"/>
              </w:rPr>
              <w:t xml:space="preserve">If yes, </w:t>
            </w:r>
            <w:r>
              <w:rPr>
                <w:rStyle w:val="Questionlabel"/>
                <w:b w:val="0"/>
              </w:rPr>
              <w:t>provide the date</w:t>
            </w:r>
            <w:r w:rsidRPr="002822AC">
              <w:rPr>
                <w:rStyle w:val="Questionlabel"/>
                <w:b w:val="0"/>
              </w:rPr>
              <w:t>(s</w:t>
            </w:r>
            <w:r>
              <w:rPr>
                <w:rStyle w:val="Questionlabel"/>
                <w:b w:val="0"/>
              </w:rPr>
              <w:t>) and</w:t>
            </w:r>
            <w:r w:rsidRPr="002822AC">
              <w:rPr>
                <w:rStyle w:val="Questionlabel"/>
                <w:b w:val="0"/>
              </w:rPr>
              <w:t xml:space="preserve"> jurisdiction(s) </w:t>
            </w:r>
            <w:r>
              <w:rPr>
                <w:rStyle w:val="Questionlabel"/>
                <w:b w:val="0"/>
              </w:rPr>
              <w:t>below</w:t>
            </w:r>
            <w:r w:rsidR="00710726">
              <w:rPr>
                <w:rStyle w:val="Questionlabel"/>
                <w:b w:val="0"/>
              </w:rPr>
              <w:t>:</w:t>
            </w:r>
          </w:p>
        </w:tc>
      </w:tr>
      <w:tr w:rsidR="007D6AB6" w:rsidRPr="00FC4C2C" w:rsidTr="003751DA">
        <w:trPr>
          <w:trHeight w:val="927"/>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D6AB6" w:rsidRDefault="007D6AB6" w:rsidP="007D6AB6">
            <w:pPr>
              <w:spacing w:before="60" w:after="60"/>
              <w:rPr>
                <w:rFonts w:cs="Arial"/>
                <w:szCs w:val="22"/>
              </w:rPr>
            </w:pPr>
          </w:p>
        </w:tc>
      </w:tr>
      <w:tr w:rsidR="007D6AB6" w:rsidRPr="00FC4C2C" w:rsidTr="003751DA">
        <w:trPr>
          <w:trHeight w:val="204"/>
        </w:trPr>
        <w:tc>
          <w:tcPr>
            <w:tcW w:w="9131"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570DF3" w:rsidRDefault="007D6AB6" w:rsidP="007D6AB6">
            <w:pPr>
              <w:pStyle w:val="ListParagraph"/>
              <w:keepNext/>
              <w:numPr>
                <w:ilvl w:val="0"/>
                <w:numId w:val="17"/>
              </w:numPr>
              <w:spacing w:before="60" w:after="60"/>
              <w:ind w:left="318" w:hanging="284"/>
              <w:rPr>
                <w:rStyle w:val="Questionlabel"/>
                <w:rFonts w:asciiTheme="minorHAnsi" w:hAnsiTheme="minorHAnsi"/>
                <w:b w:val="0"/>
              </w:rPr>
            </w:pPr>
            <w:r w:rsidRPr="00570DF3">
              <w:rPr>
                <w:rFonts w:asciiTheme="minorHAnsi" w:hAnsiTheme="minorHAnsi" w:cs="Arial"/>
              </w:rPr>
              <w:t>Have you held a position as secretary or director in any company which has been wound up or placed under a receiver or official manager, or which has entered into a scheme or arrangement with its creditors?</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D6AB6" w:rsidRPr="00FC4C2C" w:rsidRDefault="007D6AB6" w:rsidP="007D6AB6">
            <w:pPr>
              <w:keepNext/>
              <w:spacing w:before="60" w:after="60"/>
              <w:jc w:val="center"/>
              <w:rPr>
                <w:rFonts w:cs="Arial"/>
                <w:szCs w:val="22"/>
              </w:rPr>
            </w:pPr>
            <w:r>
              <w:rPr>
                <w:rFonts w:cs="Arial"/>
                <w:szCs w:val="22"/>
              </w:rPr>
              <w:t>Yes / No</w:t>
            </w:r>
          </w:p>
        </w:tc>
      </w:tr>
      <w:tr w:rsidR="007D6AB6" w:rsidRPr="00FC4C2C" w:rsidTr="003751DA">
        <w:trPr>
          <w:trHeight w:val="204"/>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D6AB6" w:rsidRDefault="007D6AB6" w:rsidP="007D6AB6">
            <w:pPr>
              <w:keepNext/>
              <w:spacing w:before="60" w:after="60"/>
              <w:rPr>
                <w:rFonts w:cs="Arial"/>
                <w:szCs w:val="22"/>
              </w:rPr>
            </w:pPr>
            <w:r>
              <w:rPr>
                <w:rStyle w:val="Questionlabel"/>
                <w:b w:val="0"/>
              </w:rPr>
              <w:t>If yes, provide details below:</w:t>
            </w:r>
          </w:p>
        </w:tc>
      </w:tr>
      <w:tr w:rsidR="007D6AB6" w:rsidRPr="00FC4C2C" w:rsidTr="003751DA">
        <w:trPr>
          <w:trHeight w:val="945"/>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D6AB6" w:rsidRDefault="007D6AB6" w:rsidP="007D6AB6">
            <w:pPr>
              <w:spacing w:before="60" w:after="60"/>
              <w:rPr>
                <w:rFonts w:cs="Arial"/>
                <w:szCs w:val="22"/>
              </w:rPr>
            </w:pPr>
          </w:p>
        </w:tc>
      </w:tr>
      <w:tr w:rsidR="007D6AB6" w:rsidRPr="00FC4C2C" w:rsidTr="003751DA">
        <w:trPr>
          <w:trHeight w:val="204"/>
        </w:trPr>
        <w:tc>
          <w:tcPr>
            <w:tcW w:w="9269"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570DF3" w:rsidRDefault="007D6AB6" w:rsidP="007D6AB6">
            <w:pPr>
              <w:pStyle w:val="ListParagraph"/>
              <w:numPr>
                <w:ilvl w:val="0"/>
                <w:numId w:val="17"/>
              </w:numPr>
              <w:spacing w:before="60" w:after="60"/>
              <w:ind w:left="318" w:hanging="284"/>
              <w:rPr>
                <w:rStyle w:val="Questionlabel"/>
                <w:b w:val="0"/>
              </w:rPr>
            </w:pPr>
            <w:r w:rsidRPr="00570DF3">
              <w:rPr>
                <w:rFonts w:cs="Arial"/>
              </w:rPr>
              <w:t>Have you been known by any other names?</w:t>
            </w:r>
          </w:p>
        </w:tc>
        <w:tc>
          <w:tcPr>
            <w:tcW w:w="14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D6AB6" w:rsidRPr="00FC4C2C" w:rsidRDefault="007D6AB6" w:rsidP="007D6AB6">
            <w:pPr>
              <w:spacing w:before="60" w:after="60"/>
              <w:jc w:val="center"/>
              <w:rPr>
                <w:rFonts w:cs="Arial"/>
                <w:szCs w:val="22"/>
              </w:rPr>
            </w:pPr>
            <w:r>
              <w:rPr>
                <w:rFonts w:cs="Arial"/>
                <w:szCs w:val="22"/>
              </w:rPr>
              <w:t>Yes / No</w:t>
            </w:r>
          </w:p>
        </w:tc>
      </w:tr>
      <w:tr w:rsidR="007D6AB6" w:rsidRPr="00FC4C2C" w:rsidTr="003751DA">
        <w:trPr>
          <w:trHeight w:val="204"/>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D6AB6" w:rsidRDefault="007D6AB6" w:rsidP="007D6AB6">
            <w:pPr>
              <w:spacing w:before="60" w:after="60"/>
              <w:rPr>
                <w:rFonts w:cs="Arial"/>
                <w:szCs w:val="22"/>
              </w:rPr>
            </w:pPr>
            <w:r>
              <w:rPr>
                <w:rStyle w:val="Questionlabel"/>
                <w:b w:val="0"/>
              </w:rPr>
              <w:t>If yes, provide details below:</w:t>
            </w:r>
          </w:p>
        </w:tc>
      </w:tr>
      <w:tr w:rsidR="007D6AB6" w:rsidRPr="00FC4C2C" w:rsidTr="00FD5A8F">
        <w:trPr>
          <w:trHeight w:val="913"/>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D6AB6" w:rsidRDefault="007D6AB6" w:rsidP="007D6AB6">
            <w:pPr>
              <w:spacing w:before="60" w:after="60"/>
              <w:rPr>
                <w:rFonts w:cs="Arial"/>
                <w:szCs w:val="22"/>
              </w:rPr>
            </w:pPr>
          </w:p>
        </w:tc>
      </w:tr>
      <w:tr w:rsidR="007D6AB6" w:rsidRPr="00FC4C2C" w:rsidTr="00FD5A8F">
        <w:trPr>
          <w:trHeight w:val="66"/>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D6AB6" w:rsidRPr="002B3BDC" w:rsidRDefault="007D6AB6" w:rsidP="007D6AB6">
            <w:pPr>
              <w:keepNext/>
              <w:spacing w:before="60" w:after="60"/>
              <w:rPr>
                <w:rFonts w:cs="Arial"/>
                <w:b/>
                <w:szCs w:val="22"/>
              </w:rPr>
            </w:pPr>
            <w:r w:rsidRPr="002B3BDC">
              <w:rPr>
                <w:rFonts w:cs="Arial"/>
                <w:b/>
                <w:szCs w:val="22"/>
              </w:rPr>
              <w:t xml:space="preserve">Officer declaration </w:t>
            </w:r>
          </w:p>
        </w:tc>
      </w:tr>
      <w:tr w:rsidR="007D6AB6" w:rsidRPr="00FC4C2C" w:rsidTr="00FD5A8F">
        <w:trPr>
          <w:trHeight w:val="66"/>
        </w:trPr>
        <w:tc>
          <w:tcPr>
            <w:tcW w:w="197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2B3BDC" w:rsidRDefault="00710726" w:rsidP="007D6AB6">
            <w:pPr>
              <w:keepNext/>
              <w:spacing w:before="60" w:after="60"/>
              <w:rPr>
                <w:rStyle w:val="Questionlabel"/>
                <w:b w:val="0"/>
              </w:rPr>
            </w:pPr>
            <w:r>
              <w:rPr>
                <w:rStyle w:val="Questionlabel"/>
                <w:b w:val="0"/>
              </w:rPr>
              <w:t>I, (full name)</w:t>
            </w:r>
          </w:p>
        </w:tc>
        <w:tc>
          <w:tcPr>
            <w:tcW w:w="8766"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2B3BDC" w:rsidRDefault="007D6AB6" w:rsidP="007D6AB6">
            <w:pPr>
              <w:keepNext/>
              <w:spacing w:before="60" w:after="60"/>
              <w:rPr>
                <w:rFonts w:cs="Arial"/>
                <w:b/>
                <w:szCs w:val="22"/>
              </w:rPr>
            </w:pPr>
          </w:p>
        </w:tc>
      </w:tr>
      <w:tr w:rsidR="007D6AB6" w:rsidRPr="00FC4C2C" w:rsidTr="00FD5A8F">
        <w:trPr>
          <w:trHeight w:val="66"/>
        </w:trPr>
        <w:tc>
          <w:tcPr>
            <w:tcW w:w="197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2B3BDC" w:rsidRDefault="00710726" w:rsidP="007D6AB6">
            <w:pPr>
              <w:keepNext/>
              <w:spacing w:before="60" w:after="60"/>
              <w:rPr>
                <w:rStyle w:val="Questionlabel"/>
                <w:b w:val="0"/>
              </w:rPr>
            </w:pPr>
            <w:r>
              <w:rPr>
                <w:rStyle w:val="Questionlabel"/>
                <w:b w:val="0"/>
              </w:rPr>
              <w:t>Of (address)</w:t>
            </w:r>
          </w:p>
        </w:tc>
        <w:tc>
          <w:tcPr>
            <w:tcW w:w="8766"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2B3BDC" w:rsidRDefault="007D6AB6" w:rsidP="007D6AB6">
            <w:pPr>
              <w:keepNext/>
              <w:spacing w:before="60" w:after="60"/>
              <w:rPr>
                <w:rFonts w:cs="Arial"/>
                <w:b/>
                <w:szCs w:val="22"/>
              </w:rPr>
            </w:pPr>
          </w:p>
        </w:tc>
      </w:tr>
      <w:tr w:rsidR="007D6AB6" w:rsidRPr="00FC4C2C" w:rsidTr="00FD5A8F">
        <w:trPr>
          <w:trHeight w:val="66"/>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D6AB6" w:rsidRPr="0087013C" w:rsidRDefault="007D6AB6" w:rsidP="007D6AB6">
            <w:pPr>
              <w:keepNext/>
              <w:spacing w:before="60" w:after="60"/>
            </w:pPr>
            <w:r w:rsidRPr="00FC4C2C">
              <w:t xml:space="preserve">Solemnly and sincerely declare that: </w:t>
            </w:r>
          </w:p>
          <w:p w:rsidR="007D6AB6" w:rsidRDefault="007D6AB6" w:rsidP="007D6AB6">
            <w:pPr>
              <w:pStyle w:val="ListParagraph"/>
              <w:keepNext/>
              <w:numPr>
                <w:ilvl w:val="0"/>
                <w:numId w:val="12"/>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7D6AB6" w:rsidRPr="00FC4C2C" w:rsidRDefault="007D6AB6" w:rsidP="007D6AB6">
            <w:pPr>
              <w:pStyle w:val="ListParagraph"/>
              <w:keepNext/>
              <w:numPr>
                <w:ilvl w:val="0"/>
                <w:numId w:val="12"/>
              </w:numPr>
              <w:spacing w:before="60" w:after="60"/>
              <w:rPr>
                <w:rFonts w:cs="Arial"/>
              </w:rPr>
            </w:pPr>
            <w:r>
              <w:rPr>
                <w:rFonts w:cs="Arial"/>
              </w:rPr>
              <w:t>This declaration is true and correct; and</w:t>
            </w:r>
          </w:p>
          <w:p w:rsidR="007D6AB6" w:rsidRPr="002B3BDC" w:rsidRDefault="007D6AB6" w:rsidP="007D6AB6">
            <w:pPr>
              <w:pStyle w:val="ListParagraph"/>
              <w:keepNext/>
              <w:numPr>
                <w:ilvl w:val="0"/>
                <w:numId w:val="12"/>
              </w:numPr>
              <w:spacing w:before="60" w:after="60"/>
              <w:rPr>
                <w:rFonts w:cs="Arial"/>
                <w:b/>
                <w:szCs w:val="22"/>
              </w:rPr>
            </w:pPr>
            <w:r w:rsidRPr="00FC4C2C">
              <w:rPr>
                <w:rFonts w:cs="Arial"/>
              </w:rPr>
              <w:t>I have read and understood the information contained in this application; and</w:t>
            </w:r>
            <w:r>
              <w:rPr>
                <w:rFonts w:cs="Arial"/>
              </w:rPr>
              <w:t xml:space="preserve"> </w:t>
            </w:r>
          </w:p>
          <w:p w:rsidR="007D6AB6" w:rsidRPr="002B3BDC" w:rsidRDefault="007D6AB6" w:rsidP="007D6AB6">
            <w:pPr>
              <w:pStyle w:val="ListParagraph"/>
              <w:keepNext/>
              <w:numPr>
                <w:ilvl w:val="0"/>
                <w:numId w:val="12"/>
              </w:numPr>
              <w:spacing w:before="60" w:after="60"/>
              <w:rPr>
                <w:rFonts w:cs="Arial"/>
                <w:b/>
                <w:szCs w:val="22"/>
              </w:rPr>
            </w:pPr>
            <w:r w:rsidRPr="00FC4C2C">
              <w:rPr>
                <w:rFonts w:cs="Arial"/>
              </w:rPr>
              <w:t>I know that it is an offence to make a declaration that is false in any material particular.</w:t>
            </w:r>
          </w:p>
        </w:tc>
      </w:tr>
      <w:tr w:rsidR="007D6AB6" w:rsidRPr="00FC4C2C" w:rsidTr="00FD5A8F">
        <w:trPr>
          <w:trHeight w:val="66"/>
        </w:trPr>
        <w:tc>
          <w:tcPr>
            <w:tcW w:w="4058" w:type="dxa"/>
            <w:gridSpan w:val="1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3570D" w:rsidRDefault="007D6AB6" w:rsidP="007D6AB6">
            <w:pPr>
              <w:spacing w:before="60" w:after="60"/>
              <w:rPr>
                <w:rStyle w:val="Questionlabel"/>
                <w:b w:val="0"/>
              </w:rPr>
            </w:pPr>
            <w:r w:rsidRPr="0043570D">
              <w:rPr>
                <w:rStyle w:val="Questionlabel"/>
                <w:b w:val="0"/>
              </w:rPr>
              <w:t>This dec</w:t>
            </w:r>
            <w:r w:rsidR="00710726">
              <w:rPr>
                <w:rStyle w:val="Questionlabel"/>
                <w:b w:val="0"/>
              </w:rPr>
              <w:t>laration was made at (location)</w:t>
            </w:r>
          </w:p>
        </w:tc>
        <w:tc>
          <w:tcPr>
            <w:tcW w:w="34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6AB6" w:rsidRPr="002B3BDC" w:rsidRDefault="007D6AB6" w:rsidP="007D6AB6">
            <w:pPr>
              <w:spacing w:before="60" w:after="60"/>
              <w:rPr>
                <w:rFonts w:cs="Arial"/>
                <w:b/>
                <w:szCs w:val="22"/>
              </w:rPr>
            </w:pPr>
          </w:p>
        </w:tc>
        <w:tc>
          <w:tcPr>
            <w:tcW w:w="128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3570D" w:rsidRDefault="00710726" w:rsidP="007D6AB6">
            <w:pPr>
              <w:spacing w:before="60" w:after="60"/>
              <w:rPr>
                <w:rStyle w:val="Questionlabel"/>
                <w:b w:val="0"/>
              </w:rPr>
            </w:pPr>
            <w:r>
              <w:rPr>
                <w:rStyle w:val="Questionlabel"/>
                <w:b w:val="0"/>
              </w:rPr>
              <w:t>On (date)</w:t>
            </w:r>
          </w:p>
        </w:tc>
        <w:tc>
          <w:tcPr>
            <w:tcW w:w="191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2B3BDC" w:rsidRDefault="007D6AB6" w:rsidP="007D6AB6">
            <w:pPr>
              <w:spacing w:before="60" w:after="60"/>
              <w:rPr>
                <w:rFonts w:cs="Arial"/>
                <w:b/>
                <w:szCs w:val="22"/>
              </w:rPr>
            </w:pPr>
          </w:p>
        </w:tc>
      </w:tr>
      <w:tr w:rsidR="007D6AB6" w:rsidRPr="00FC4C2C" w:rsidTr="00FD5A8F">
        <w:trPr>
          <w:trHeight w:val="66"/>
        </w:trPr>
        <w:tc>
          <w:tcPr>
            <w:tcW w:w="225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3570D" w:rsidRDefault="00710726" w:rsidP="007D6AB6">
            <w:pPr>
              <w:spacing w:before="120" w:after="120"/>
              <w:rPr>
                <w:rStyle w:val="Questionlabel"/>
                <w:b w:val="0"/>
              </w:rPr>
            </w:pPr>
            <w:r>
              <w:rPr>
                <w:rStyle w:val="Questionlabel"/>
                <w:b w:val="0"/>
              </w:rPr>
              <w:t>Officer signature</w:t>
            </w:r>
          </w:p>
        </w:tc>
        <w:tc>
          <w:tcPr>
            <w:tcW w:w="8485" w:type="dxa"/>
            <w:gridSpan w:val="4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2B3BDC" w:rsidRDefault="007D6AB6" w:rsidP="007D6AB6">
            <w:pPr>
              <w:spacing w:before="120" w:after="120"/>
              <w:rPr>
                <w:rFonts w:cs="Arial"/>
                <w:b/>
                <w:szCs w:val="22"/>
              </w:rPr>
            </w:pPr>
          </w:p>
        </w:tc>
      </w:tr>
      <w:tr w:rsidR="007D6AB6" w:rsidRPr="00FC4C2C" w:rsidTr="00FD5A8F">
        <w:trPr>
          <w:trHeight w:val="66"/>
        </w:trPr>
        <w:tc>
          <w:tcPr>
            <w:tcW w:w="10742" w:type="dxa"/>
            <w:gridSpan w:val="53"/>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7D6AB6" w:rsidRPr="002B3BDC" w:rsidRDefault="007D6AB6" w:rsidP="00FD5A8F">
            <w:pPr>
              <w:spacing w:before="60" w:after="60"/>
              <w:rPr>
                <w:rFonts w:cs="Arial"/>
                <w:b/>
                <w:szCs w:val="22"/>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sidR="00FD5A8F">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7D6AB6" w:rsidRPr="002B3BDC" w:rsidTr="00FD5A8F">
        <w:trPr>
          <w:trHeight w:val="66"/>
        </w:trPr>
        <w:tc>
          <w:tcPr>
            <w:tcW w:w="10742" w:type="dxa"/>
            <w:gridSpan w:val="5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D6AB6" w:rsidRPr="002B3BDC" w:rsidRDefault="007D6AB6" w:rsidP="00F57BE0">
            <w:pPr>
              <w:keepNext/>
              <w:spacing w:before="60" w:after="60"/>
              <w:rPr>
                <w:rFonts w:cs="Arial"/>
                <w:b/>
                <w:szCs w:val="22"/>
              </w:rPr>
            </w:pPr>
            <w:r>
              <w:rPr>
                <w:rFonts w:cs="Arial"/>
                <w:b/>
                <w:szCs w:val="22"/>
              </w:rPr>
              <w:lastRenderedPageBreak/>
              <w:t>Applicant</w:t>
            </w:r>
            <w:r w:rsidRPr="002B3BDC">
              <w:rPr>
                <w:rFonts w:cs="Arial"/>
                <w:b/>
                <w:szCs w:val="22"/>
              </w:rPr>
              <w:t xml:space="preserve"> declaration </w:t>
            </w:r>
          </w:p>
        </w:tc>
      </w:tr>
      <w:tr w:rsidR="007D6AB6" w:rsidRPr="002B3BDC" w:rsidTr="00FD5A8F">
        <w:trPr>
          <w:trHeight w:val="66"/>
        </w:trPr>
        <w:tc>
          <w:tcPr>
            <w:tcW w:w="197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2B3BDC" w:rsidRDefault="00710726" w:rsidP="00F57BE0">
            <w:pPr>
              <w:keepNext/>
              <w:spacing w:before="60" w:after="60"/>
              <w:rPr>
                <w:rStyle w:val="Questionlabel"/>
                <w:b w:val="0"/>
              </w:rPr>
            </w:pPr>
            <w:r>
              <w:rPr>
                <w:rStyle w:val="Questionlabel"/>
                <w:b w:val="0"/>
              </w:rPr>
              <w:t>I, (full name)</w:t>
            </w:r>
          </w:p>
        </w:tc>
        <w:tc>
          <w:tcPr>
            <w:tcW w:w="8766"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2B3BDC" w:rsidRDefault="007D6AB6" w:rsidP="00F57BE0">
            <w:pPr>
              <w:keepNext/>
              <w:spacing w:before="60" w:after="60"/>
              <w:rPr>
                <w:rFonts w:cs="Arial"/>
                <w:b/>
                <w:szCs w:val="22"/>
              </w:rPr>
            </w:pPr>
          </w:p>
        </w:tc>
      </w:tr>
      <w:tr w:rsidR="007D6AB6" w:rsidRPr="002B3BDC" w:rsidTr="00FD5A8F">
        <w:trPr>
          <w:trHeight w:val="66"/>
        </w:trPr>
        <w:tc>
          <w:tcPr>
            <w:tcW w:w="197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2B3BDC" w:rsidRDefault="00710726" w:rsidP="00F57BE0">
            <w:pPr>
              <w:keepNext/>
              <w:spacing w:before="60" w:after="60"/>
              <w:rPr>
                <w:rStyle w:val="Questionlabel"/>
                <w:b w:val="0"/>
              </w:rPr>
            </w:pPr>
            <w:r>
              <w:rPr>
                <w:rStyle w:val="Questionlabel"/>
                <w:b w:val="0"/>
              </w:rPr>
              <w:t>Of (address)</w:t>
            </w:r>
          </w:p>
        </w:tc>
        <w:tc>
          <w:tcPr>
            <w:tcW w:w="8766"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2B3BDC" w:rsidRDefault="007D6AB6" w:rsidP="00F57BE0">
            <w:pPr>
              <w:keepNext/>
              <w:spacing w:before="60" w:after="60"/>
              <w:rPr>
                <w:rFonts w:cs="Arial"/>
                <w:b/>
                <w:szCs w:val="22"/>
              </w:rPr>
            </w:pPr>
          </w:p>
        </w:tc>
      </w:tr>
      <w:tr w:rsidR="007D6AB6" w:rsidRPr="002B3BDC" w:rsidTr="00FD5A8F">
        <w:trPr>
          <w:trHeight w:val="66"/>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D6AB6" w:rsidRPr="0087013C" w:rsidRDefault="007D6AB6" w:rsidP="00F57BE0">
            <w:pPr>
              <w:keepNext/>
              <w:spacing w:before="60" w:after="60"/>
            </w:pPr>
            <w:r w:rsidRPr="00FC4C2C">
              <w:t xml:space="preserve">Solemnly and sincerely declare that: </w:t>
            </w:r>
          </w:p>
          <w:p w:rsidR="007D6AB6" w:rsidRPr="00FC4C2C" w:rsidRDefault="007D6AB6" w:rsidP="00F57BE0">
            <w:pPr>
              <w:pStyle w:val="ListParagraph"/>
              <w:keepNext/>
              <w:numPr>
                <w:ilvl w:val="0"/>
                <w:numId w:val="12"/>
              </w:numPr>
              <w:spacing w:before="60" w:after="60"/>
              <w:rPr>
                <w:rFonts w:cs="Arial"/>
                <w:szCs w:val="22"/>
              </w:rPr>
            </w:pPr>
            <w:r w:rsidRPr="00FC4C2C">
              <w:rPr>
                <w:rFonts w:cs="Arial"/>
                <w:szCs w:val="22"/>
              </w:rPr>
              <w:t xml:space="preserve">I have been appointed nominee of the </w:t>
            </w:r>
            <w:r>
              <w:rPr>
                <w:rFonts w:cs="Arial"/>
                <w:szCs w:val="22"/>
              </w:rPr>
              <w:t>corporation/firm</w:t>
            </w:r>
            <w:r w:rsidRPr="00FC4C2C">
              <w:rPr>
                <w:rFonts w:cs="Arial"/>
                <w:szCs w:val="22"/>
              </w:rPr>
              <w:t xml:space="preserve"> for the purposes of the </w:t>
            </w:r>
            <w:r>
              <w:rPr>
                <w:rFonts w:cs="Arial"/>
                <w:i/>
                <w:szCs w:val="22"/>
              </w:rPr>
              <w:t>Consumer Affairs and Fair Trading Act</w:t>
            </w:r>
            <w:r w:rsidRPr="00856B0C">
              <w:rPr>
                <w:rFonts w:cs="Arial"/>
                <w:i/>
                <w:szCs w:val="22"/>
              </w:rPr>
              <w:t xml:space="preserve"> 19</w:t>
            </w:r>
            <w:r>
              <w:rPr>
                <w:rFonts w:cs="Arial"/>
                <w:i/>
                <w:szCs w:val="22"/>
              </w:rPr>
              <w:t>90</w:t>
            </w:r>
            <w:r w:rsidRPr="00FC4C2C">
              <w:rPr>
                <w:rFonts w:cs="Arial"/>
                <w:szCs w:val="22"/>
              </w:rPr>
              <w:t xml:space="preserve">, and am in bona fide control of the affairs of the </w:t>
            </w:r>
            <w:r>
              <w:rPr>
                <w:rFonts w:cs="Arial"/>
                <w:szCs w:val="22"/>
              </w:rPr>
              <w:t>partnership/</w:t>
            </w:r>
            <w:r w:rsidRPr="00FC4C2C">
              <w:rPr>
                <w:rFonts w:cs="Arial"/>
                <w:szCs w:val="22"/>
              </w:rPr>
              <w:t xml:space="preserve"> in the </w:t>
            </w:r>
            <w:r>
              <w:rPr>
                <w:rFonts w:cs="Arial"/>
                <w:szCs w:val="22"/>
              </w:rPr>
              <w:t>NT; and</w:t>
            </w:r>
          </w:p>
          <w:p w:rsidR="007D6AB6" w:rsidRPr="00FC4C2C" w:rsidRDefault="007D6AB6" w:rsidP="00F57BE0">
            <w:pPr>
              <w:pStyle w:val="ListParagraph"/>
              <w:keepNext/>
              <w:numPr>
                <w:ilvl w:val="0"/>
                <w:numId w:val="12"/>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7D6AB6" w:rsidRPr="002B3BDC" w:rsidRDefault="007D6AB6" w:rsidP="00F57BE0">
            <w:pPr>
              <w:pStyle w:val="ListParagraph"/>
              <w:keepNext/>
              <w:numPr>
                <w:ilvl w:val="0"/>
                <w:numId w:val="12"/>
              </w:numPr>
              <w:spacing w:before="60" w:after="60"/>
              <w:rPr>
                <w:rFonts w:cs="Arial"/>
                <w:b/>
                <w:szCs w:val="22"/>
              </w:rPr>
            </w:pPr>
            <w:r w:rsidRPr="00FC4C2C">
              <w:rPr>
                <w:rFonts w:cs="Arial"/>
              </w:rPr>
              <w:t>I have read and understood the information contained in this application; and</w:t>
            </w:r>
            <w:r>
              <w:rPr>
                <w:rFonts w:cs="Arial"/>
              </w:rPr>
              <w:t xml:space="preserve"> </w:t>
            </w:r>
          </w:p>
          <w:p w:rsidR="007D6AB6" w:rsidRPr="002B3BDC" w:rsidRDefault="007D6AB6" w:rsidP="00F57BE0">
            <w:pPr>
              <w:pStyle w:val="ListParagraph"/>
              <w:keepNext/>
              <w:numPr>
                <w:ilvl w:val="0"/>
                <w:numId w:val="12"/>
              </w:numPr>
              <w:spacing w:before="60" w:after="60"/>
              <w:rPr>
                <w:rFonts w:cs="Arial"/>
                <w:b/>
                <w:szCs w:val="22"/>
              </w:rPr>
            </w:pPr>
            <w:r w:rsidRPr="00FC4C2C">
              <w:rPr>
                <w:rFonts w:cs="Arial"/>
              </w:rPr>
              <w:t>I know that it is an offence to make a declaration that is false in any material particular.</w:t>
            </w:r>
          </w:p>
        </w:tc>
      </w:tr>
      <w:tr w:rsidR="007D6AB6" w:rsidRPr="002B3BDC" w:rsidTr="00FD5A8F">
        <w:trPr>
          <w:trHeight w:val="66"/>
        </w:trPr>
        <w:tc>
          <w:tcPr>
            <w:tcW w:w="4058" w:type="dxa"/>
            <w:gridSpan w:val="1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3570D" w:rsidRDefault="007D6AB6" w:rsidP="000956C4">
            <w:pPr>
              <w:spacing w:before="60" w:after="60"/>
              <w:rPr>
                <w:rStyle w:val="Questionlabel"/>
                <w:b w:val="0"/>
              </w:rPr>
            </w:pPr>
            <w:r w:rsidRPr="0043570D">
              <w:rPr>
                <w:rStyle w:val="Questionlabel"/>
                <w:b w:val="0"/>
              </w:rPr>
              <w:t>This dec</w:t>
            </w:r>
            <w:r w:rsidR="00710726">
              <w:rPr>
                <w:rStyle w:val="Questionlabel"/>
                <w:b w:val="0"/>
              </w:rPr>
              <w:t>laration was made at (location)</w:t>
            </w:r>
          </w:p>
        </w:tc>
        <w:tc>
          <w:tcPr>
            <w:tcW w:w="34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6AB6" w:rsidRPr="002B3BDC" w:rsidRDefault="007D6AB6" w:rsidP="000956C4">
            <w:pPr>
              <w:spacing w:before="60" w:after="60"/>
              <w:rPr>
                <w:rFonts w:cs="Arial"/>
                <w:b/>
                <w:szCs w:val="22"/>
              </w:rPr>
            </w:pPr>
          </w:p>
        </w:tc>
        <w:tc>
          <w:tcPr>
            <w:tcW w:w="128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3570D" w:rsidRDefault="00710726" w:rsidP="000956C4">
            <w:pPr>
              <w:spacing w:before="60" w:after="60"/>
              <w:rPr>
                <w:rStyle w:val="Questionlabel"/>
                <w:b w:val="0"/>
              </w:rPr>
            </w:pPr>
            <w:r>
              <w:rPr>
                <w:rStyle w:val="Questionlabel"/>
                <w:b w:val="0"/>
              </w:rPr>
              <w:t>On (date)</w:t>
            </w:r>
          </w:p>
        </w:tc>
        <w:tc>
          <w:tcPr>
            <w:tcW w:w="191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2B3BDC" w:rsidRDefault="007D6AB6" w:rsidP="000956C4">
            <w:pPr>
              <w:spacing w:before="60" w:after="60"/>
              <w:rPr>
                <w:rFonts w:cs="Arial"/>
                <w:b/>
                <w:szCs w:val="22"/>
              </w:rPr>
            </w:pPr>
          </w:p>
        </w:tc>
      </w:tr>
      <w:tr w:rsidR="007D6AB6" w:rsidRPr="002B3BDC" w:rsidTr="00FD5A8F">
        <w:trPr>
          <w:trHeight w:val="66"/>
        </w:trPr>
        <w:tc>
          <w:tcPr>
            <w:tcW w:w="225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3570D" w:rsidRDefault="00710726" w:rsidP="000956C4">
            <w:pPr>
              <w:spacing w:before="120" w:after="120"/>
              <w:rPr>
                <w:rStyle w:val="Questionlabel"/>
                <w:b w:val="0"/>
              </w:rPr>
            </w:pPr>
            <w:r>
              <w:rPr>
                <w:rStyle w:val="Questionlabel"/>
                <w:b w:val="0"/>
              </w:rPr>
              <w:t>Applicant signature</w:t>
            </w:r>
          </w:p>
        </w:tc>
        <w:tc>
          <w:tcPr>
            <w:tcW w:w="8485" w:type="dxa"/>
            <w:gridSpan w:val="4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F17775" w:rsidRDefault="007D6AB6" w:rsidP="000956C4">
            <w:pPr>
              <w:spacing w:before="120" w:after="120"/>
              <w:rPr>
                <w:rStyle w:val="Questionlabel"/>
              </w:rPr>
            </w:pPr>
          </w:p>
        </w:tc>
      </w:tr>
      <w:tr w:rsidR="007D6AB6" w:rsidRPr="002B3BDC" w:rsidTr="00FD5A8F">
        <w:trPr>
          <w:trHeight w:val="66"/>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D6AB6" w:rsidRPr="002B3BDC" w:rsidRDefault="007D6AB6" w:rsidP="000068E4">
            <w:pPr>
              <w:spacing w:before="60" w:after="60"/>
              <w:rPr>
                <w:rFonts w:cs="Arial"/>
                <w:b/>
                <w:szCs w:val="22"/>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7D6AB6" w:rsidRPr="00FC4C2C" w:rsidTr="00FD5A8F">
        <w:trPr>
          <w:trHeight w:val="56"/>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D6AB6" w:rsidRPr="007E440D" w:rsidRDefault="00F57BE0" w:rsidP="000956C4">
            <w:pPr>
              <w:keepNext/>
              <w:spacing w:before="60" w:after="60"/>
              <w:rPr>
                <w:rFonts w:cs="Arial"/>
                <w:b/>
                <w:szCs w:val="22"/>
              </w:rPr>
            </w:pPr>
            <w:r>
              <w:rPr>
                <w:rFonts w:cs="Arial"/>
                <w:b/>
                <w:szCs w:val="22"/>
              </w:rPr>
              <w:t>Checklist</w:t>
            </w:r>
          </w:p>
        </w:tc>
      </w:tr>
      <w:tr w:rsidR="007D6AB6" w:rsidRPr="00FC4C2C" w:rsidTr="00FD5A8F">
        <w:trPr>
          <w:trHeight w:val="56"/>
        </w:trPr>
        <w:tc>
          <w:tcPr>
            <w:tcW w:w="9269"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Default="007D6AB6" w:rsidP="00FD5A8F">
            <w:pPr>
              <w:keepNext/>
              <w:spacing w:before="60" w:after="60"/>
              <w:rPr>
                <w:rFonts w:cs="Arial"/>
                <w:szCs w:val="22"/>
              </w:rPr>
            </w:pPr>
            <w:r>
              <w:t xml:space="preserve">Prescribed application fee – See the </w:t>
            </w:r>
            <w:r w:rsidRPr="000068E4">
              <w:t>fees for pawnbroker and second-hand dealer licences</w:t>
            </w:r>
          </w:p>
        </w:tc>
        <w:tc>
          <w:tcPr>
            <w:tcW w:w="14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84505B" w:rsidRDefault="007D6AB6" w:rsidP="000956C4">
            <w:pPr>
              <w:keepNext/>
              <w:spacing w:before="60" w:after="60"/>
              <w:jc w:val="center"/>
              <w:rPr>
                <w:rFonts w:cs="Arial"/>
                <w:szCs w:val="22"/>
              </w:rPr>
            </w:pPr>
            <w:r w:rsidRPr="0084505B">
              <w:rPr>
                <w:rFonts w:cs="Arial"/>
                <w:szCs w:val="22"/>
              </w:rPr>
              <w:t>Yes / No</w:t>
            </w:r>
          </w:p>
        </w:tc>
      </w:tr>
      <w:tr w:rsidR="007D6AB6" w:rsidRPr="00FC4C2C" w:rsidTr="00FD5A8F">
        <w:trPr>
          <w:trHeight w:val="56"/>
        </w:trPr>
        <w:tc>
          <w:tcPr>
            <w:tcW w:w="9269"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D6AB6" w:rsidRPr="00AA10C0" w:rsidRDefault="007D6AB6" w:rsidP="000956C4">
            <w:pPr>
              <w:keepNext/>
              <w:spacing w:before="60" w:after="60"/>
            </w:pPr>
            <w:r>
              <w:t>Officer declaration is complete and signed</w:t>
            </w:r>
            <w:r w:rsidR="001D475C">
              <w:t>.</w:t>
            </w:r>
          </w:p>
        </w:tc>
        <w:tc>
          <w:tcPr>
            <w:tcW w:w="14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84505B" w:rsidRDefault="007D6AB6" w:rsidP="000956C4">
            <w:pPr>
              <w:keepNext/>
              <w:spacing w:before="60" w:after="60"/>
              <w:jc w:val="center"/>
              <w:rPr>
                <w:rFonts w:cs="Arial"/>
                <w:szCs w:val="22"/>
              </w:rPr>
            </w:pPr>
            <w:r w:rsidRPr="0084505B">
              <w:rPr>
                <w:rFonts w:cs="Arial"/>
                <w:szCs w:val="22"/>
              </w:rPr>
              <w:t>Yes / No</w:t>
            </w:r>
          </w:p>
        </w:tc>
      </w:tr>
      <w:tr w:rsidR="007D6AB6" w:rsidRPr="00FC4C2C" w:rsidTr="00FD5A8F">
        <w:trPr>
          <w:trHeight w:val="56"/>
        </w:trPr>
        <w:tc>
          <w:tcPr>
            <w:tcW w:w="9269"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D6AB6" w:rsidRPr="00B775BB" w:rsidRDefault="007D6AB6" w:rsidP="000956C4">
            <w:pPr>
              <w:keepNext/>
              <w:spacing w:before="60" w:after="60"/>
            </w:pPr>
            <w:r>
              <w:t>Complete and signed applicant declaration</w:t>
            </w:r>
            <w:r w:rsidR="001D475C">
              <w:t>.</w:t>
            </w:r>
          </w:p>
        </w:tc>
        <w:tc>
          <w:tcPr>
            <w:tcW w:w="14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84505B" w:rsidRDefault="007D6AB6" w:rsidP="000956C4">
            <w:pPr>
              <w:keepNext/>
              <w:spacing w:before="60" w:after="60"/>
              <w:jc w:val="center"/>
              <w:rPr>
                <w:rFonts w:cs="Arial"/>
                <w:szCs w:val="22"/>
              </w:rPr>
            </w:pPr>
            <w:r w:rsidRPr="0084505B">
              <w:rPr>
                <w:rFonts w:cs="Arial"/>
                <w:szCs w:val="22"/>
              </w:rPr>
              <w:t>Yes / No</w:t>
            </w:r>
          </w:p>
        </w:tc>
      </w:tr>
      <w:tr w:rsidR="007D6AB6" w:rsidRPr="00FC4C2C" w:rsidTr="00FD5A8F">
        <w:trPr>
          <w:trHeight w:val="56"/>
        </w:trPr>
        <w:tc>
          <w:tcPr>
            <w:tcW w:w="9269"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D6AB6" w:rsidRDefault="00F57BE0" w:rsidP="000956C4">
            <w:pPr>
              <w:keepNext/>
              <w:spacing w:before="60" w:after="60"/>
            </w:pPr>
            <w:r>
              <w:t>Proof of identity (ID) documents attached.</w:t>
            </w:r>
          </w:p>
        </w:tc>
        <w:tc>
          <w:tcPr>
            <w:tcW w:w="14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84505B" w:rsidRDefault="007D6AB6" w:rsidP="000956C4">
            <w:pPr>
              <w:keepNext/>
              <w:spacing w:before="60" w:after="60"/>
              <w:jc w:val="center"/>
              <w:rPr>
                <w:rFonts w:cs="Arial"/>
                <w:szCs w:val="22"/>
              </w:rPr>
            </w:pPr>
            <w:r w:rsidRPr="0084505B">
              <w:rPr>
                <w:rFonts w:cs="Arial"/>
                <w:szCs w:val="22"/>
              </w:rPr>
              <w:t>Yes / No</w:t>
            </w:r>
          </w:p>
        </w:tc>
      </w:tr>
      <w:tr w:rsidR="007D6AB6" w:rsidRPr="00FC4C2C" w:rsidTr="00FD5A8F">
        <w:trPr>
          <w:trHeight w:val="56"/>
        </w:trPr>
        <w:tc>
          <w:tcPr>
            <w:tcW w:w="9269"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D6AB6" w:rsidRDefault="007D6AB6" w:rsidP="000956C4">
            <w:pPr>
              <w:keepNext/>
              <w:spacing w:before="60" w:after="60"/>
            </w:pPr>
            <w:r>
              <w:t>Criminal history name check results for each person associated with the application attached.</w:t>
            </w:r>
          </w:p>
          <w:p w:rsidR="007D6AB6" w:rsidRDefault="007D6AB6" w:rsidP="000956C4">
            <w:pPr>
              <w:keepNext/>
              <w:spacing w:before="60" w:after="60"/>
            </w:pPr>
            <w:r w:rsidRPr="00FC4C2C">
              <w:rPr>
                <w:b/>
              </w:rPr>
              <w:t xml:space="preserve"> Note:</w:t>
            </w:r>
            <w:r>
              <w:t xml:space="preserve"> Results can take up to 6 weeks to be processed.</w:t>
            </w:r>
          </w:p>
        </w:tc>
        <w:tc>
          <w:tcPr>
            <w:tcW w:w="14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84505B" w:rsidRDefault="007D6AB6" w:rsidP="000956C4">
            <w:pPr>
              <w:keepNext/>
              <w:spacing w:before="60" w:after="60"/>
              <w:jc w:val="center"/>
              <w:rPr>
                <w:rFonts w:cs="Arial"/>
                <w:szCs w:val="22"/>
              </w:rPr>
            </w:pPr>
            <w:r w:rsidRPr="0084505B">
              <w:rPr>
                <w:rFonts w:cs="Arial"/>
                <w:szCs w:val="22"/>
              </w:rPr>
              <w:t>Yes / No</w:t>
            </w:r>
          </w:p>
        </w:tc>
      </w:tr>
      <w:tr w:rsidR="007D6AB6" w:rsidRPr="00FC4C2C" w:rsidTr="00FD5A8F">
        <w:trPr>
          <w:trHeight w:val="56"/>
        </w:trPr>
        <w:tc>
          <w:tcPr>
            <w:tcW w:w="9269"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D6AB6" w:rsidRPr="00196D0D" w:rsidRDefault="007D6AB6" w:rsidP="000956C4">
            <w:pPr>
              <w:keepNext/>
              <w:spacing w:before="60" w:after="60"/>
            </w:pPr>
            <w:r w:rsidRPr="00196D0D">
              <w:t>Current company extract (in case of a Corporation)</w:t>
            </w:r>
            <w:r w:rsidR="001D475C">
              <w:t>.</w:t>
            </w:r>
          </w:p>
        </w:tc>
        <w:tc>
          <w:tcPr>
            <w:tcW w:w="14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84505B" w:rsidRDefault="007D6AB6" w:rsidP="000956C4">
            <w:pPr>
              <w:keepNext/>
              <w:spacing w:before="60" w:after="60"/>
              <w:jc w:val="center"/>
              <w:rPr>
                <w:rFonts w:cs="Arial"/>
                <w:szCs w:val="22"/>
              </w:rPr>
            </w:pPr>
            <w:r w:rsidRPr="0084505B">
              <w:rPr>
                <w:rFonts w:cs="Arial"/>
                <w:szCs w:val="22"/>
              </w:rPr>
              <w:t>Yes / No</w:t>
            </w:r>
          </w:p>
        </w:tc>
      </w:tr>
      <w:tr w:rsidR="007D6AB6" w:rsidRPr="00FC4C2C" w:rsidTr="00FD5A8F">
        <w:trPr>
          <w:trHeight w:val="56"/>
        </w:trPr>
        <w:tc>
          <w:tcPr>
            <w:tcW w:w="9269"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D6AB6" w:rsidRDefault="007D6AB6" w:rsidP="000956C4">
            <w:pPr>
              <w:keepNext/>
              <w:spacing w:before="60" w:after="60"/>
            </w:pPr>
            <w:r w:rsidRPr="00196D0D">
              <w:t>Business name extract (as applicable)</w:t>
            </w:r>
            <w:r w:rsidR="001D475C">
              <w:t>.</w:t>
            </w:r>
          </w:p>
        </w:tc>
        <w:tc>
          <w:tcPr>
            <w:tcW w:w="14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84505B" w:rsidRDefault="007D6AB6" w:rsidP="000956C4">
            <w:pPr>
              <w:keepNext/>
              <w:spacing w:before="60" w:after="60"/>
              <w:jc w:val="center"/>
              <w:rPr>
                <w:rFonts w:cs="Arial"/>
                <w:szCs w:val="22"/>
              </w:rPr>
            </w:pPr>
            <w:r w:rsidRPr="0084505B">
              <w:rPr>
                <w:rFonts w:cs="Arial"/>
                <w:szCs w:val="22"/>
              </w:rPr>
              <w:t>Yes / No</w:t>
            </w:r>
          </w:p>
        </w:tc>
      </w:tr>
      <w:tr w:rsidR="007D6AB6" w:rsidRPr="00FC4C2C" w:rsidTr="00FD5A8F">
        <w:trPr>
          <w:trHeight w:val="56"/>
        </w:trPr>
        <w:tc>
          <w:tcPr>
            <w:tcW w:w="9269"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D6AB6" w:rsidRPr="00196D0D" w:rsidRDefault="007D6AB6" w:rsidP="007D6AB6">
            <w:pPr>
              <w:spacing w:before="60" w:after="60"/>
            </w:pPr>
            <w:r w:rsidRPr="00196D0D">
              <w:t>Proof of ownership, copy of lease of premises or letter of consent/approval of owner to run a pawnbroker/second hand dealership at the nominated address</w:t>
            </w:r>
            <w:r>
              <w:t xml:space="preserve"> completed</w:t>
            </w:r>
            <w:r w:rsidRPr="00196D0D">
              <w:t>.</w:t>
            </w:r>
          </w:p>
        </w:tc>
        <w:tc>
          <w:tcPr>
            <w:tcW w:w="14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84505B" w:rsidRDefault="007D6AB6" w:rsidP="007D6AB6">
            <w:pPr>
              <w:spacing w:before="60" w:after="60"/>
              <w:jc w:val="center"/>
              <w:rPr>
                <w:rFonts w:cs="Arial"/>
                <w:szCs w:val="22"/>
              </w:rPr>
            </w:pPr>
            <w:r w:rsidRPr="0084505B">
              <w:rPr>
                <w:rFonts w:cs="Arial"/>
                <w:szCs w:val="22"/>
              </w:rPr>
              <w:t>Yes / No</w:t>
            </w:r>
          </w:p>
        </w:tc>
      </w:tr>
      <w:tr w:rsidR="00C57DF6" w:rsidRPr="00FC4C2C" w:rsidTr="00FD5A8F">
        <w:trPr>
          <w:trHeight w:val="56"/>
        </w:trPr>
        <w:tc>
          <w:tcPr>
            <w:tcW w:w="9269"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57DF6" w:rsidRPr="00196D0D" w:rsidRDefault="00C57DF6" w:rsidP="00C57DF6">
            <w:pPr>
              <w:spacing w:before="60" w:after="60"/>
            </w:pPr>
            <w:r>
              <w:t xml:space="preserve">Proof that premises are appropriately zoned for a pawnbroker and/or second hand dealer. </w:t>
            </w:r>
          </w:p>
        </w:tc>
        <w:tc>
          <w:tcPr>
            <w:tcW w:w="14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57DF6" w:rsidRPr="0084505B" w:rsidRDefault="00C57DF6" w:rsidP="00C57DF6">
            <w:pPr>
              <w:spacing w:before="60" w:after="60"/>
              <w:jc w:val="center"/>
              <w:rPr>
                <w:rFonts w:cs="Arial"/>
                <w:szCs w:val="22"/>
              </w:rPr>
            </w:pPr>
            <w:r w:rsidRPr="0084505B">
              <w:rPr>
                <w:rFonts w:cs="Arial"/>
                <w:szCs w:val="22"/>
              </w:rPr>
              <w:t>Yes / No</w:t>
            </w:r>
          </w:p>
        </w:tc>
      </w:tr>
      <w:tr w:rsidR="00B03A39" w:rsidRPr="00FC4C2C" w:rsidTr="00FD5A8F">
        <w:trPr>
          <w:trHeight w:val="56"/>
        </w:trPr>
        <w:tc>
          <w:tcPr>
            <w:tcW w:w="9269"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03A39" w:rsidRPr="00196D0D" w:rsidRDefault="00B03A39" w:rsidP="00B03A39">
            <w:pPr>
              <w:spacing w:before="60" w:after="60"/>
            </w:pPr>
            <w:r w:rsidRPr="00196D0D">
              <w:t>Details of secure storage area</w:t>
            </w:r>
            <w:r>
              <w:t xml:space="preserve"> for proposed pawnbroker’s goods completed.</w:t>
            </w:r>
          </w:p>
        </w:tc>
        <w:tc>
          <w:tcPr>
            <w:tcW w:w="14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03A39" w:rsidRPr="0084505B" w:rsidRDefault="00B03A39" w:rsidP="00B03A39">
            <w:pPr>
              <w:spacing w:before="60" w:after="60"/>
              <w:jc w:val="center"/>
              <w:rPr>
                <w:rFonts w:cs="Arial"/>
                <w:szCs w:val="22"/>
              </w:rPr>
            </w:pPr>
            <w:r w:rsidRPr="0084505B">
              <w:rPr>
                <w:rFonts w:cs="Arial"/>
                <w:szCs w:val="22"/>
              </w:rPr>
              <w:t>Yes / No</w:t>
            </w:r>
          </w:p>
        </w:tc>
      </w:tr>
      <w:tr w:rsidR="00B03A39" w:rsidRPr="00FC4C2C" w:rsidTr="00FD5A8F">
        <w:trPr>
          <w:trHeight w:val="56"/>
        </w:trPr>
        <w:tc>
          <w:tcPr>
            <w:tcW w:w="9269"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03A39" w:rsidRPr="00580122" w:rsidRDefault="00B03A39" w:rsidP="00B03A39">
            <w:pPr>
              <w:spacing w:before="60" w:after="60"/>
              <w:rPr>
                <w:rFonts w:cs="Arial"/>
                <w:szCs w:val="22"/>
              </w:rPr>
            </w:pPr>
            <w:r>
              <w:rPr>
                <w:rFonts w:cs="Arial"/>
                <w:szCs w:val="22"/>
              </w:rPr>
              <w:t>Referee statement (2) completed.</w:t>
            </w:r>
          </w:p>
        </w:tc>
        <w:tc>
          <w:tcPr>
            <w:tcW w:w="14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03A39" w:rsidRPr="0084505B" w:rsidRDefault="00B03A39" w:rsidP="00B03A39">
            <w:pPr>
              <w:spacing w:before="60" w:after="60"/>
              <w:jc w:val="center"/>
              <w:rPr>
                <w:rFonts w:cs="Arial"/>
                <w:szCs w:val="22"/>
              </w:rPr>
            </w:pPr>
            <w:r w:rsidRPr="0084505B">
              <w:rPr>
                <w:rFonts w:cs="Arial"/>
                <w:szCs w:val="22"/>
              </w:rPr>
              <w:t>Yes / No</w:t>
            </w:r>
          </w:p>
        </w:tc>
      </w:tr>
      <w:tr w:rsidR="00511F2D" w:rsidRPr="00FC4C2C" w:rsidTr="00FD5A8F">
        <w:trPr>
          <w:trHeight w:val="56"/>
        </w:trPr>
        <w:tc>
          <w:tcPr>
            <w:tcW w:w="9269"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11F2D" w:rsidRPr="005D6DF6" w:rsidRDefault="00511F2D" w:rsidP="00511F2D">
            <w:pPr>
              <w:spacing w:before="60" w:after="60"/>
              <w:rPr>
                <w:rFonts w:cs="Arial"/>
                <w:szCs w:val="22"/>
              </w:rPr>
            </w:pPr>
            <w:r w:rsidRPr="005D6DF6">
              <w:rPr>
                <w:rFonts w:cs="Arial"/>
                <w:szCs w:val="22"/>
              </w:rPr>
              <w:t>Statements relating to the material and financial resources of the applicant(s)</w:t>
            </w:r>
            <w:r>
              <w:rPr>
                <w:rFonts w:cs="Arial"/>
                <w:szCs w:val="22"/>
              </w:rPr>
              <w:t xml:space="preserve"> </w:t>
            </w:r>
            <w:r>
              <w:t xml:space="preserve">- </w:t>
            </w:r>
            <w:proofErr w:type="spellStart"/>
            <w:r w:rsidRPr="00524EE4">
              <w:t>eg</w:t>
            </w:r>
            <w:proofErr w:type="spellEnd"/>
            <w:r w:rsidRPr="00524EE4">
              <w:t xml:space="preserve"> banker’s guarantee, bank statement, or a statement of personal position for the sole trader and each partner</w:t>
            </w:r>
            <w:r>
              <w:t>.</w:t>
            </w:r>
          </w:p>
        </w:tc>
        <w:tc>
          <w:tcPr>
            <w:tcW w:w="14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11F2D" w:rsidRPr="0084505B" w:rsidRDefault="00511F2D" w:rsidP="00511F2D">
            <w:pPr>
              <w:spacing w:before="60" w:after="60"/>
              <w:jc w:val="center"/>
              <w:rPr>
                <w:rFonts w:cs="Arial"/>
                <w:szCs w:val="22"/>
              </w:rPr>
            </w:pPr>
            <w:r w:rsidRPr="0084505B">
              <w:rPr>
                <w:rFonts w:cs="Arial"/>
                <w:szCs w:val="22"/>
              </w:rPr>
              <w:t>Yes / No</w:t>
            </w:r>
          </w:p>
        </w:tc>
      </w:tr>
      <w:tr w:rsidR="00511F2D" w:rsidRPr="00FC4C2C" w:rsidTr="00FD5A8F">
        <w:trPr>
          <w:trHeight w:val="56"/>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511F2D" w:rsidRPr="007E440D" w:rsidRDefault="00511F2D" w:rsidP="00511F2D">
            <w:pPr>
              <w:spacing w:before="60" w:after="60"/>
              <w:rPr>
                <w:rFonts w:cs="Arial"/>
                <w:b/>
                <w:szCs w:val="22"/>
              </w:rPr>
            </w:pPr>
            <w:r w:rsidRPr="007E440D">
              <w:rPr>
                <w:rFonts w:cs="Arial"/>
                <w:b/>
                <w:szCs w:val="22"/>
              </w:rPr>
              <w:t>Privacy statement</w:t>
            </w:r>
          </w:p>
        </w:tc>
      </w:tr>
      <w:tr w:rsidR="00511F2D" w:rsidRPr="00FC4C2C" w:rsidTr="00FD5A8F">
        <w:trPr>
          <w:trHeight w:val="56"/>
        </w:trPr>
        <w:tc>
          <w:tcPr>
            <w:tcW w:w="10742" w:type="dxa"/>
            <w:gridSpan w:val="53"/>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511F2D" w:rsidRDefault="00511F2D" w:rsidP="00FD5A8F">
            <w:pPr>
              <w:spacing w:before="60" w:after="60"/>
              <w:rPr>
                <w:rFonts w:cs="Arial"/>
                <w:szCs w:val="22"/>
              </w:rPr>
            </w:pPr>
            <w:r w:rsidRPr="00590893">
              <w:t xml:space="preserve">The Northern Territory Government complies with the Information Privacy Principals scheduled by the </w:t>
            </w:r>
            <w:r w:rsidRPr="00590893">
              <w:rPr>
                <w:i/>
              </w:rPr>
              <w:t>Information Act 2002</w:t>
            </w:r>
            <w:r w:rsidRPr="00590893">
              <w:t>.</w:t>
            </w:r>
          </w:p>
        </w:tc>
      </w:tr>
      <w:tr w:rsidR="00227E89" w:rsidRPr="007E440D" w:rsidTr="00FD5A8F">
        <w:trPr>
          <w:trHeight w:val="56"/>
        </w:trPr>
        <w:tc>
          <w:tcPr>
            <w:tcW w:w="10742" w:type="dxa"/>
            <w:gridSpan w:val="5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227E89" w:rsidRPr="007E440D" w:rsidRDefault="00227E89" w:rsidP="00E16B69">
            <w:pPr>
              <w:keepNext/>
              <w:spacing w:before="60" w:after="60"/>
              <w:rPr>
                <w:rFonts w:cs="Arial"/>
                <w:b/>
                <w:szCs w:val="22"/>
              </w:rPr>
            </w:pPr>
            <w:r>
              <w:rPr>
                <w:rFonts w:cs="Arial"/>
                <w:b/>
                <w:szCs w:val="22"/>
              </w:rPr>
              <w:lastRenderedPageBreak/>
              <w:t>Disclaimer</w:t>
            </w:r>
          </w:p>
        </w:tc>
      </w:tr>
      <w:tr w:rsidR="00E16B69" w:rsidTr="00FD5A8F">
        <w:trPr>
          <w:trHeight w:val="56"/>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E16B69" w:rsidRDefault="00E16B69" w:rsidP="00E16B69">
            <w:pPr>
              <w:keepNext/>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E16B69" w:rsidRDefault="00E16B69" w:rsidP="00E16B69">
            <w:pPr>
              <w:keepNext/>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E16B69" w:rsidRDefault="00E16B69" w:rsidP="00E16B69">
            <w:pPr>
              <w:keepNext/>
              <w:spacing w:before="60" w:after="60"/>
              <w:rPr>
                <w:rFonts w:cs="Arial"/>
                <w:szCs w:val="22"/>
              </w:rPr>
            </w:pPr>
            <w:r>
              <w:rPr>
                <w:rFonts w:cs="Arial"/>
                <w:szCs w:val="22"/>
              </w:rPr>
              <w:t>The information you provide will be accessible to Occupational Licensing and will only be used to provide a department service or program. We will not disclose your personal information to third parties unless, authorised or required by law to do so you have given us consent to share your personal information for a specific purpose.</w:t>
            </w:r>
          </w:p>
          <w:p w:rsidR="00E16B69" w:rsidRDefault="00E16B69" w:rsidP="00FD5A8F">
            <w:pPr>
              <w:keepNext/>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0068E4">
              <w:rPr>
                <w:rFonts w:cs="Arial"/>
                <w:szCs w:val="22"/>
              </w:rPr>
              <w:t>Office of the Information Commissioner NT</w:t>
            </w:r>
            <w:r>
              <w:rPr>
                <w:rFonts w:cs="Arial"/>
                <w:szCs w:val="22"/>
              </w:rPr>
              <w:t>.</w:t>
            </w:r>
          </w:p>
        </w:tc>
      </w:tr>
      <w:tr w:rsidR="00511F2D" w:rsidRPr="00FC4C2C" w:rsidTr="00FD5A8F">
        <w:trPr>
          <w:trHeight w:val="56"/>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511F2D" w:rsidRPr="00A52BA3" w:rsidRDefault="00511F2D" w:rsidP="00511F2D">
            <w:pPr>
              <w:keepNext/>
              <w:spacing w:before="60" w:after="60"/>
              <w:rPr>
                <w:rFonts w:cs="Arial"/>
                <w:b/>
                <w:szCs w:val="22"/>
              </w:rPr>
            </w:pPr>
            <w:r w:rsidRPr="00A52BA3">
              <w:rPr>
                <w:rFonts w:cs="Arial"/>
                <w:b/>
                <w:szCs w:val="22"/>
              </w:rPr>
              <w:t xml:space="preserve">Lodgement </w:t>
            </w:r>
          </w:p>
        </w:tc>
      </w:tr>
      <w:tr w:rsidR="00511F2D" w:rsidRPr="00FC4C2C" w:rsidTr="00FD5A8F">
        <w:trPr>
          <w:trHeight w:val="56"/>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11F2D" w:rsidRDefault="00511F2D" w:rsidP="00511F2D">
            <w:pPr>
              <w:keepNext/>
              <w:spacing w:before="60" w:after="60"/>
              <w:rPr>
                <w:rFonts w:cs="Arial"/>
                <w:szCs w:val="22"/>
              </w:rPr>
            </w:pPr>
            <w:r w:rsidRPr="00BC1765">
              <w:rPr>
                <w:szCs w:val="22"/>
              </w:rPr>
              <w:t>Complete applications can be lodged in person, email or via post at a Territory Business Centre below:</w:t>
            </w:r>
          </w:p>
        </w:tc>
      </w:tr>
      <w:tr w:rsidR="00511F2D" w:rsidRPr="00FC4C2C" w:rsidTr="00FD5A8F">
        <w:trPr>
          <w:trHeight w:val="56"/>
        </w:trPr>
        <w:tc>
          <w:tcPr>
            <w:tcW w:w="197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11F2D" w:rsidRDefault="00710726" w:rsidP="00511F2D">
            <w:pPr>
              <w:keepNext/>
              <w:spacing w:before="60" w:after="60"/>
              <w:rPr>
                <w:rFonts w:cs="Arial"/>
                <w:szCs w:val="22"/>
              </w:rPr>
            </w:pPr>
            <w:r>
              <w:rPr>
                <w:rFonts w:cs="Arial"/>
                <w:szCs w:val="22"/>
              </w:rPr>
              <w:t>Darwin</w:t>
            </w:r>
          </w:p>
        </w:tc>
        <w:tc>
          <w:tcPr>
            <w:tcW w:w="8766"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11F2D" w:rsidRPr="00BC1765" w:rsidRDefault="00511F2D" w:rsidP="00511F2D">
            <w:pPr>
              <w:keepNext/>
              <w:spacing w:before="60" w:after="60"/>
              <w:rPr>
                <w:szCs w:val="22"/>
              </w:rPr>
            </w:pPr>
            <w:r w:rsidRPr="00BC1765">
              <w:rPr>
                <w:szCs w:val="22"/>
              </w:rPr>
              <w:t>Darwin Corporate Park, Ground Floor, Building 3, 631 Stuart Highway Berrimah</w:t>
            </w:r>
          </w:p>
        </w:tc>
      </w:tr>
      <w:tr w:rsidR="00511F2D" w:rsidRPr="00FC4C2C" w:rsidTr="00FD5A8F">
        <w:trPr>
          <w:trHeight w:val="56"/>
        </w:trPr>
        <w:tc>
          <w:tcPr>
            <w:tcW w:w="197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11F2D" w:rsidRDefault="00710726" w:rsidP="00511F2D">
            <w:pPr>
              <w:keepNext/>
              <w:spacing w:before="60" w:after="60"/>
              <w:rPr>
                <w:rFonts w:cs="Arial"/>
                <w:szCs w:val="22"/>
              </w:rPr>
            </w:pPr>
            <w:r>
              <w:rPr>
                <w:rFonts w:cs="Arial"/>
                <w:szCs w:val="22"/>
              </w:rPr>
              <w:t>Katherine</w:t>
            </w:r>
          </w:p>
        </w:tc>
        <w:tc>
          <w:tcPr>
            <w:tcW w:w="8766"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11F2D" w:rsidRPr="00BC1765" w:rsidRDefault="00511F2D" w:rsidP="00511F2D">
            <w:pPr>
              <w:keepNext/>
              <w:spacing w:before="60" w:after="60"/>
              <w:rPr>
                <w:szCs w:val="22"/>
              </w:rPr>
            </w:pPr>
            <w:r w:rsidRPr="00BC1765">
              <w:rPr>
                <w:szCs w:val="22"/>
              </w:rPr>
              <w:t>Big Rivers Government Centre, 5 First Street, Katherine</w:t>
            </w:r>
          </w:p>
        </w:tc>
      </w:tr>
      <w:tr w:rsidR="00511F2D" w:rsidRPr="00FC4C2C" w:rsidTr="00FD5A8F">
        <w:trPr>
          <w:trHeight w:val="56"/>
        </w:trPr>
        <w:tc>
          <w:tcPr>
            <w:tcW w:w="197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11F2D" w:rsidRDefault="00710726" w:rsidP="00511F2D">
            <w:pPr>
              <w:keepNext/>
              <w:spacing w:before="60" w:after="60"/>
              <w:rPr>
                <w:rFonts w:cs="Arial"/>
                <w:szCs w:val="22"/>
              </w:rPr>
            </w:pPr>
            <w:r>
              <w:rPr>
                <w:rFonts w:cs="Arial"/>
                <w:szCs w:val="22"/>
              </w:rPr>
              <w:t>Tennant Creek</w:t>
            </w:r>
          </w:p>
        </w:tc>
        <w:tc>
          <w:tcPr>
            <w:tcW w:w="8766"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11F2D" w:rsidRPr="00BC1765" w:rsidRDefault="00511F2D" w:rsidP="00511F2D">
            <w:pPr>
              <w:keepNext/>
              <w:spacing w:before="60" w:after="60"/>
            </w:pPr>
            <w:r>
              <w:t>Shop 2, Barkl</w:t>
            </w:r>
            <w:r w:rsidRPr="00BC1765">
              <w:t xml:space="preserve">y House, </w:t>
            </w:r>
            <w:proofErr w:type="spellStart"/>
            <w:r w:rsidRPr="00BC1765">
              <w:t>Cnr</w:t>
            </w:r>
            <w:proofErr w:type="spellEnd"/>
            <w:r w:rsidRPr="00BC1765">
              <w:t xml:space="preserve"> Davidson and Paterson Streets, Tennant Creek</w:t>
            </w:r>
          </w:p>
        </w:tc>
      </w:tr>
      <w:tr w:rsidR="00511F2D" w:rsidRPr="00FC4C2C" w:rsidTr="00FD5A8F">
        <w:trPr>
          <w:trHeight w:val="56"/>
        </w:trPr>
        <w:tc>
          <w:tcPr>
            <w:tcW w:w="197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11F2D" w:rsidRDefault="00710726" w:rsidP="00511F2D">
            <w:pPr>
              <w:spacing w:before="60" w:after="60"/>
              <w:rPr>
                <w:rFonts w:cs="Arial"/>
                <w:szCs w:val="22"/>
              </w:rPr>
            </w:pPr>
            <w:r>
              <w:rPr>
                <w:rFonts w:cs="Arial"/>
                <w:szCs w:val="22"/>
              </w:rPr>
              <w:t>Alice Springs</w:t>
            </w:r>
          </w:p>
        </w:tc>
        <w:tc>
          <w:tcPr>
            <w:tcW w:w="8766"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11F2D" w:rsidRPr="00BC1765" w:rsidRDefault="00511F2D" w:rsidP="00511F2D">
            <w:pPr>
              <w:keepNext/>
              <w:spacing w:before="60" w:after="60"/>
            </w:pPr>
            <w:r w:rsidRPr="00BC1765">
              <w:t>Ground Floor, The Green Well Building, 50 Bath Street Alice Springs</w:t>
            </w:r>
          </w:p>
        </w:tc>
      </w:tr>
      <w:tr w:rsidR="00511F2D" w:rsidRPr="00FC4C2C" w:rsidTr="00FD5A8F">
        <w:trPr>
          <w:trHeight w:val="56"/>
        </w:trPr>
        <w:tc>
          <w:tcPr>
            <w:tcW w:w="2809"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511F2D" w:rsidRPr="00BC1765" w:rsidRDefault="00511F2D" w:rsidP="00511F2D">
            <w:pPr>
              <w:spacing w:before="60" w:after="60"/>
            </w:pPr>
            <w:r w:rsidRPr="00BC1765">
              <w:t>1800 193 111</w:t>
            </w:r>
          </w:p>
        </w:tc>
        <w:tc>
          <w:tcPr>
            <w:tcW w:w="391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511F2D" w:rsidRPr="00BC1765" w:rsidRDefault="000C24C4" w:rsidP="00511F2D">
            <w:pPr>
              <w:spacing w:before="60" w:after="60"/>
            </w:pPr>
            <w:hyperlink r:id="rId9" w:history="1">
              <w:r w:rsidR="00511F2D" w:rsidRPr="00921F5F">
                <w:rPr>
                  <w:rStyle w:val="Hyperlink"/>
                </w:rPr>
                <w:t>territorybusinesscentre@nt.gov.au</w:t>
              </w:r>
            </w:hyperlink>
            <w:r w:rsidR="00511F2D" w:rsidRPr="00BC1765">
              <w:t xml:space="preserve"> </w:t>
            </w:r>
          </w:p>
        </w:tc>
        <w:tc>
          <w:tcPr>
            <w:tcW w:w="4021"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11F2D" w:rsidRPr="00BC1765" w:rsidRDefault="00511F2D" w:rsidP="00511F2D">
            <w:pPr>
              <w:spacing w:before="60" w:after="60"/>
            </w:pPr>
            <w:r w:rsidRPr="00BC1765">
              <w:t>GPO Box 9800 Darwin NT 0801</w:t>
            </w:r>
          </w:p>
        </w:tc>
      </w:tr>
      <w:tr w:rsidR="00511F2D" w:rsidRPr="00FC4C2C" w:rsidTr="00FD5A8F">
        <w:trPr>
          <w:trHeight w:val="56"/>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511F2D" w:rsidRPr="000D7C90" w:rsidRDefault="00511F2D" w:rsidP="00511F2D">
            <w:pPr>
              <w:keepNext/>
              <w:spacing w:before="60" w:after="60"/>
              <w:rPr>
                <w:rFonts w:cs="Arial"/>
                <w:b/>
                <w:szCs w:val="22"/>
              </w:rPr>
            </w:pPr>
            <w:r w:rsidRPr="000D7C90">
              <w:rPr>
                <w:rFonts w:cs="Arial"/>
                <w:b/>
                <w:szCs w:val="22"/>
              </w:rPr>
              <w:t>Payment details</w:t>
            </w:r>
          </w:p>
        </w:tc>
      </w:tr>
      <w:tr w:rsidR="00511F2D" w:rsidRPr="00FC4C2C" w:rsidTr="00FD5A8F">
        <w:trPr>
          <w:trHeight w:val="56"/>
        </w:trPr>
        <w:tc>
          <w:tcPr>
            <w:tcW w:w="1074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11F2D" w:rsidRPr="00CA397D" w:rsidRDefault="00511F2D" w:rsidP="00511F2D">
            <w:pPr>
              <w:keepNext/>
              <w:spacing w:before="60" w:after="60"/>
              <w:rPr>
                <w:rFonts w:cs="Arial"/>
                <w:szCs w:val="22"/>
              </w:rPr>
            </w:pPr>
            <w:r>
              <w:rPr>
                <w:rFonts w:cs="Arial"/>
              </w:rPr>
              <w:t xml:space="preserve">A </w:t>
            </w:r>
            <w:r w:rsidRPr="00CA397D">
              <w:rPr>
                <w:rFonts w:cs="Arial"/>
                <w:szCs w:val="22"/>
              </w:rPr>
              <w:t xml:space="preserve">fee is payable on lodgement of this application form. Payment can be made by: </w:t>
            </w:r>
          </w:p>
          <w:p w:rsidR="00511F2D" w:rsidRPr="00CA397D" w:rsidRDefault="000068E4" w:rsidP="00511F2D">
            <w:pPr>
              <w:pStyle w:val="ListParagraph"/>
              <w:keepNext/>
              <w:numPr>
                <w:ilvl w:val="0"/>
                <w:numId w:val="16"/>
              </w:numPr>
              <w:spacing w:before="60" w:after="60"/>
              <w:rPr>
                <w:szCs w:val="22"/>
              </w:rPr>
            </w:pPr>
            <w:r>
              <w:rPr>
                <w:rFonts w:cs="Arial"/>
                <w:szCs w:val="22"/>
              </w:rPr>
              <w:t>Cash (in person only)</w:t>
            </w:r>
          </w:p>
          <w:p w:rsidR="00511F2D" w:rsidRPr="00CA397D" w:rsidRDefault="00511F2D" w:rsidP="00511F2D">
            <w:pPr>
              <w:pStyle w:val="ListParagraph"/>
              <w:keepNext/>
              <w:numPr>
                <w:ilvl w:val="0"/>
                <w:numId w:val="16"/>
              </w:numPr>
              <w:spacing w:before="60" w:after="60"/>
              <w:rPr>
                <w:szCs w:val="22"/>
              </w:rPr>
            </w:pPr>
            <w:r w:rsidRPr="00CA397D">
              <w:rPr>
                <w:rFonts w:cs="Arial"/>
                <w:szCs w:val="22"/>
              </w:rPr>
              <w:t xml:space="preserve">Cheque </w:t>
            </w:r>
            <w:r w:rsidRPr="00CA397D">
              <w:rPr>
                <w:szCs w:val="22"/>
              </w:rPr>
              <w:t>(made out to Re</w:t>
            </w:r>
            <w:r w:rsidR="000068E4">
              <w:rPr>
                <w:szCs w:val="22"/>
              </w:rPr>
              <w:t>ceiver of Territory Monies)</w:t>
            </w:r>
          </w:p>
          <w:p w:rsidR="00511F2D" w:rsidRPr="00BC1765" w:rsidRDefault="00511F2D" w:rsidP="00511F2D">
            <w:pPr>
              <w:pStyle w:val="ListParagraph"/>
              <w:keepNext/>
              <w:numPr>
                <w:ilvl w:val="0"/>
                <w:numId w:val="16"/>
              </w:numPr>
              <w:spacing w:before="60" w:after="60"/>
            </w:pPr>
            <w:r w:rsidRPr="00CA397D">
              <w:rPr>
                <w:szCs w:val="22"/>
              </w:rPr>
              <w:t>Credit card (Visa or MasterCard accepted in person or over the phone). Note: A staff member from the Territory Business Centre will contact you via phone for payment.</w:t>
            </w:r>
          </w:p>
        </w:tc>
      </w:tr>
      <w:tr w:rsidR="00511F2D" w:rsidRPr="00FC4C2C" w:rsidTr="00FD5A8F">
        <w:trPr>
          <w:trHeight w:val="56"/>
        </w:trPr>
        <w:tc>
          <w:tcPr>
            <w:tcW w:w="1806"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511F2D" w:rsidRDefault="00511F2D" w:rsidP="00511F2D">
            <w:pPr>
              <w:spacing w:before="60" w:after="60"/>
              <w:rPr>
                <w:rFonts w:cs="Arial"/>
                <w:szCs w:val="22"/>
              </w:rPr>
            </w:pPr>
            <w:r>
              <w:rPr>
                <w:rFonts w:cs="Arial"/>
                <w:szCs w:val="22"/>
              </w:rPr>
              <w:t>Payment</w:t>
            </w:r>
            <w:r w:rsidR="00710726">
              <w:rPr>
                <w:rFonts w:cs="Arial"/>
                <w:szCs w:val="22"/>
              </w:rPr>
              <w:t xml:space="preserve"> date</w:t>
            </w:r>
          </w:p>
        </w:tc>
        <w:tc>
          <w:tcPr>
            <w:tcW w:w="1816" w:type="dxa"/>
            <w:gridSpan w:val="11"/>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511F2D" w:rsidRDefault="00511F2D" w:rsidP="00511F2D">
            <w:pPr>
              <w:spacing w:before="60" w:after="60"/>
              <w:rPr>
                <w:rFonts w:cs="Arial"/>
                <w:szCs w:val="22"/>
              </w:rPr>
            </w:pPr>
          </w:p>
        </w:tc>
        <w:tc>
          <w:tcPr>
            <w:tcW w:w="1964" w:type="dxa"/>
            <w:gridSpan w:val="12"/>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511F2D" w:rsidRDefault="00710726" w:rsidP="00511F2D">
            <w:pPr>
              <w:spacing w:before="60" w:after="60"/>
              <w:rPr>
                <w:rFonts w:cs="Arial"/>
                <w:szCs w:val="22"/>
              </w:rPr>
            </w:pPr>
            <w:r>
              <w:rPr>
                <w:rFonts w:cs="Arial"/>
                <w:szCs w:val="22"/>
              </w:rPr>
              <w:t>Receipt number</w:t>
            </w:r>
          </w:p>
        </w:tc>
        <w:tc>
          <w:tcPr>
            <w:tcW w:w="1751" w:type="dxa"/>
            <w:gridSpan w:val="11"/>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511F2D" w:rsidRDefault="00511F2D" w:rsidP="00511F2D">
            <w:pPr>
              <w:spacing w:before="60" w:after="60"/>
              <w:rPr>
                <w:rFonts w:cs="Arial"/>
                <w:szCs w:val="22"/>
              </w:rPr>
            </w:pPr>
          </w:p>
        </w:tc>
        <w:tc>
          <w:tcPr>
            <w:tcW w:w="1794" w:type="dxa"/>
            <w:gridSpan w:val="12"/>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511F2D" w:rsidRDefault="00511F2D" w:rsidP="00511F2D">
            <w:pPr>
              <w:spacing w:before="60" w:after="60"/>
              <w:rPr>
                <w:rFonts w:cs="Arial"/>
                <w:szCs w:val="22"/>
              </w:rPr>
            </w:pPr>
            <w:r>
              <w:rPr>
                <w:rFonts w:cs="Arial"/>
                <w:szCs w:val="22"/>
              </w:rPr>
              <w:t>Amount paid</w:t>
            </w:r>
          </w:p>
        </w:tc>
        <w:tc>
          <w:tcPr>
            <w:tcW w:w="1611" w:type="dxa"/>
            <w:gridSpan w:val="4"/>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511F2D" w:rsidRDefault="00511F2D" w:rsidP="00511F2D">
            <w:pPr>
              <w:spacing w:before="60" w:after="60"/>
              <w:rPr>
                <w:rFonts w:cs="Arial"/>
                <w:szCs w:val="22"/>
              </w:rPr>
            </w:pPr>
          </w:p>
        </w:tc>
      </w:tr>
    </w:tbl>
    <w:p w:rsidR="007A5EFD" w:rsidRDefault="007A5EFD" w:rsidP="009B1BF1"/>
    <w:sectPr w:rsidR="007A5EFD" w:rsidSect="00473985">
      <w:headerReference w:type="default" r:id="rId10"/>
      <w:footerReference w:type="default" r:id="rId11"/>
      <w:headerReference w:type="first" r:id="rId12"/>
      <w:footerReference w:type="first" r:id="rId13"/>
      <w:pgSz w:w="11906" w:h="16838" w:code="9"/>
      <w:pgMar w:top="794" w:right="794" w:bottom="794" w:left="794" w:header="426"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4C4" w:rsidRDefault="000C24C4" w:rsidP="007332FF">
      <w:r>
        <w:separator/>
      </w:r>
    </w:p>
  </w:endnote>
  <w:endnote w:type="continuationSeparator" w:id="0">
    <w:p w:rsidR="000C24C4" w:rsidRDefault="000C24C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B756E5">
      <w:trPr>
        <w:cantSplit/>
        <w:trHeight w:hRule="exact" w:val="867"/>
      </w:trPr>
      <w:tc>
        <w:tcPr>
          <w:tcW w:w="10318" w:type="dxa"/>
          <w:vAlign w:val="bottom"/>
        </w:tcPr>
        <w:p w:rsidR="001B3D22" w:rsidRDefault="000C24C4"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E16B69">
                <w:rPr>
                  <w:rStyle w:val="PageNumber"/>
                </w:rPr>
                <w:t>23 February 2023</w:t>
              </w:r>
            </w:sdtContent>
          </w:sdt>
          <w:r w:rsidR="001B3D22" w:rsidRPr="001B3D22">
            <w:rPr>
              <w:rStyle w:val="PageNumber"/>
            </w:rPr>
            <w:t xml:space="preserve"> | Version </w:t>
          </w:r>
          <w:r w:rsidR="00AF4B25">
            <w:rPr>
              <w:rStyle w:val="PageNumber"/>
            </w:rPr>
            <w:t>3.0</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92678">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92678">
            <w:rPr>
              <w:rStyle w:val="PageNumber"/>
              <w:noProof/>
            </w:rPr>
            <w:t>6</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531A53">
      <w:trPr>
        <w:cantSplit/>
        <w:trHeight w:hRule="exact" w:val="861"/>
      </w:trPr>
      <w:tc>
        <w:tcPr>
          <w:tcW w:w="7767" w:type="dxa"/>
          <w:tcBorders>
            <w:top w:val="single" w:sz="4" w:space="0" w:color="auto"/>
          </w:tcBorders>
          <w:vAlign w:val="bottom"/>
        </w:tcPr>
        <w:p w:rsidR="00A66DD9" w:rsidRPr="001B3D22" w:rsidRDefault="000C24C4"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E16B69">
                <w:rPr>
                  <w:rStyle w:val="PageNumber"/>
                </w:rPr>
                <w:t>23 February 2023</w:t>
              </w:r>
            </w:sdtContent>
          </w:sdt>
          <w:r w:rsidR="001B3D22" w:rsidRPr="001B3D22">
            <w:rPr>
              <w:rStyle w:val="PageNumber"/>
            </w:rPr>
            <w:t xml:space="preserve"> | Version </w:t>
          </w:r>
          <w:r w:rsidR="00593C0B">
            <w:rPr>
              <w:rStyle w:val="PageNumber"/>
            </w:rPr>
            <w:t>3.0</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A92678">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A92678">
            <w:rPr>
              <w:rStyle w:val="PageNumber"/>
              <w:noProof/>
            </w:rPr>
            <w:t>6</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305479" cy="465520"/>
                <wp:effectExtent l="0" t="0" r="9525"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8531" cy="470174"/>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4C4" w:rsidRDefault="000C24C4" w:rsidP="007332FF">
      <w:r>
        <w:separator/>
      </w:r>
    </w:p>
  </w:footnote>
  <w:footnote w:type="continuationSeparator" w:id="0">
    <w:p w:rsidR="000C24C4" w:rsidRDefault="000C24C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0C24C4"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C6176A">
          <w:rPr>
            <w:rStyle w:val="HeaderChar"/>
          </w:rPr>
          <w:t>Application for renewal of a company or firm pawnbroker and/or second hand dealer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48"/>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142650" w:rsidRDefault="00C6176A" w:rsidP="00A53CF0">
        <w:pPr>
          <w:pStyle w:val="Title"/>
          <w:rPr>
            <w:sz w:val="56"/>
          </w:rPr>
        </w:pPr>
        <w:r>
          <w:rPr>
            <w:rStyle w:val="TitleChar"/>
            <w:sz w:val="48"/>
            <w:szCs w:val="52"/>
          </w:rPr>
          <w:t>Application for renewal of a company or firm pawnbroker and/or second hand dealer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2F6E3C20"/>
    <w:multiLevelType w:val="hybridMultilevel"/>
    <w:tmpl w:val="9F3C51A0"/>
    <w:lvl w:ilvl="0" w:tplc="E244F9B6">
      <w:start w:val="1"/>
      <w:numFmt w:val="decimal"/>
      <w:lvlText w:val="%1."/>
      <w:lvlJc w:val="left"/>
      <w:pPr>
        <w:ind w:left="720" w:hanging="360"/>
      </w:pPr>
      <w:rPr>
        <w:rFonts w:asciiTheme="minorHAnsi" w:hAnsiTheme="minorHAnsi" w:cs="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CB4F2B"/>
    <w:multiLevelType w:val="hybridMultilevel"/>
    <w:tmpl w:val="169000D2"/>
    <w:lvl w:ilvl="0" w:tplc="DA78E4F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37A1CDC"/>
    <w:multiLevelType w:val="hybridMultilevel"/>
    <w:tmpl w:val="52F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3F4D376E"/>
    <w:multiLevelType w:val="hybridMultilevel"/>
    <w:tmpl w:val="43F6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2254642"/>
    <w:multiLevelType w:val="hybridMultilevel"/>
    <w:tmpl w:val="1DC2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2"/>
  </w:num>
  <w:num w:numId="3">
    <w:abstractNumId w:val="44"/>
  </w:num>
  <w:num w:numId="4">
    <w:abstractNumId w:val="28"/>
  </w:num>
  <w:num w:numId="5">
    <w:abstractNumId w:val="16"/>
  </w:num>
  <w:num w:numId="6">
    <w:abstractNumId w:val="8"/>
  </w:num>
  <w:num w:numId="7">
    <w:abstractNumId w:val="31"/>
  </w:num>
  <w:num w:numId="8">
    <w:abstractNumId w:val="15"/>
  </w:num>
  <w:num w:numId="9">
    <w:abstractNumId w:val="43"/>
  </w:num>
  <w:num w:numId="10">
    <w:abstractNumId w:val="26"/>
  </w:num>
  <w:num w:numId="11">
    <w:abstractNumId w:val="39"/>
  </w:num>
  <w:num w:numId="12">
    <w:abstractNumId w:val="30"/>
  </w:num>
  <w:num w:numId="13">
    <w:abstractNumId w:val="40"/>
  </w:num>
  <w:num w:numId="14">
    <w:abstractNumId w:val="22"/>
  </w:num>
  <w:num w:numId="15">
    <w:abstractNumId w:val="25"/>
  </w:num>
  <w:num w:numId="16">
    <w:abstractNumId w:val="36"/>
  </w:num>
  <w:num w:numId="17">
    <w:abstractNumId w:val="19"/>
  </w:num>
  <w:num w:numId="18">
    <w:abstractNumId w:val="20"/>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A4"/>
    <w:rsid w:val="00001DDF"/>
    <w:rsid w:val="0000322D"/>
    <w:rsid w:val="000068E4"/>
    <w:rsid w:val="00007670"/>
    <w:rsid w:val="00010665"/>
    <w:rsid w:val="00020347"/>
    <w:rsid w:val="0002393A"/>
    <w:rsid w:val="00027DB8"/>
    <w:rsid w:val="00031A96"/>
    <w:rsid w:val="00040BF3"/>
    <w:rsid w:val="0004211C"/>
    <w:rsid w:val="0004419A"/>
    <w:rsid w:val="00046C59"/>
    <w:rsid w:val="00051362"/>
    <w:rsid w:val="00051F45"/>
    <w:rsid w:val="00052953"/>
    <w:rsid w:val="00052C10"/>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4B"/>
    <w:rsid w:val="00086A5F"/>
    <w:rsid w:val="000911EF"/>
    <w:rsid w:val="000956C4"/>
    <w:rsid w:val="000962C5"/>
    <w:rsid w:val="00097865"/>
    <w:rsid w:val="000A4317"/>
    <w:rsid w:val="000A559C"/>
    <w:rsid w:val="000B0076"/>
    <w:rsid w:val="000B2CA1"/>
    <w:rsid w:val="000C0948"/>
    <w:rsid w:val="000C23BA"/>
    <w:rsid w:val="000C24C4"/>
    <w:rsid w:val="000D1F29"/>
    <w:rsid w:val="000D633D"/>
    <w:rsid w:val="000D7C90"/>
    <w:rsid w:val="000E342B"/>
    <w:rsid w:val="000E3ED2"/>
    <w:rsid w:val="000E5DD2"/>
    <w:rsid w:val="000F2958"/>
    <w:rsid w:val="000F3850"/>
    <w:rsid w:val="000F604F"/>
    <w:rsid w:val="00104E7F"/>
    <w:rsid w:val="001137EC"/>
    <w:rsid w:val="001152F5"/>
    <w:rsid w:val="00117743"/>
    <w:rsid w:val="00117F5B"/>
    <w:rsid w:val="001235A1"/>
    <w:rsid w:val="00132658"/>
    <w:rsid w:val="001343E2"/>
    <w:rsid w:val="00142650"/>
    <w:rsid w:val="00150DC0"/>
    <w:rsid w:val="00156CD4"/>
    <w:rsid w:val="0016153B"/>
    <w:rsid w:val="00162207"/>
    <w:rsid w:val="00164A3E"/>
    <w:rsid w:val="0016567B"/>
    <w:rsid w:val="00166FF6"/>
    <w:rsid w:val="001727C8"/>
    <w:rsid w:val="00172B65"/>
    <w:rsid w:val="00176123"/>
    <w:rsid w:val="00181620"/>
    <w:rsid w:val="001827F3"/>
    <w:rsid w:val="00187130"/>
    <w:rsid w:val="001947E8"/>
    <w:rsid w:val="001957AD"/>
    <w:rsid w:val="00196D0D"/>
    <w:rsid w:val="00196F8E"/>
    <w:rsid w:val="001A2B7F"/>
    <w:rsid w:val="001A3AFD"/>
    <w:rsid w:val="001A496C"/>
    <w:rsid w:val="001A576A"/>
    <w:rsid w:val="001A744B"/>
    <w:rsid w:val="001B28DA"/>
    <w:rsid w:val="001B2B6C"/>
    <w:rsid w:val="001B3D22"/>
    <w:rsid w:val="001D01C4"/>
    <w:rsid w:val="001D475C"/>
    <w:rsid w:val="001D4DA9"/>
    <w:rsid w:val="001D4F99"/>
    <w:rsid w:val="001D52B0"/>
    <w:rsid w:val="001D5A18"/>
    <w:rsid w:val="001D7C37"/>
    <w:rsid w:val="001D7CA4"/>
    <w:rsid w:val="001E057F"/>
    <w:rsid w:val="001E14EB"/>
    <w:rsid w:val="001F59E6"/>
    <w:rsid w:val="00202D7E"/>
    <w:rsid w:val="00203722"/>
    <w:rsid w:val="00203F1C"/>
    <w:rsid w:val="002044FA"/>
    <w:rsid w:val="002059F8"/>
    <w:rsid w:val="00206936"/>
    <w:rsid w:val="00206C6F"/>
    <w:rsid w:val="00206FBD"/>
    <w:rsid w:val="00207746"/>
    <w:rsid w:val="00215703"/>
    <w:rsid w:val="00227E89"/>
    <w:rsid w:val="00230031"/>
    <w:rsid w:val="00235C01"/>
    <w:rsid w:val="00247343"/>
    <w:rsid w:val="002645D5"/>
    <w:rsid w:val="0026532D"/>
    <w:rsid w:val="00265C56"/>
    <w:rsid w:val="002716CD"/>
    <w:rsid w:val="00274D4B"/>
    <w:rsid w:val="002806F5"/>
    <w:rsid w:val="00281577"/>
    <w:rsid w:val="00284EF4"/>
    <w:rsid w:val="002926BC"/>
    <w:rsid w:val="00293A72"/>
    <w:rsid w:val="00296C3D"/>
    <w:rsid w:val="002A0160"/>
    <w:rsid w:val="002A11B3"/>
    <w:rsid w:val="002A30C3"/>
    <w:rsid w:val="002A6F6A"/>
    <w:rsid w:val="002A7712"/>
    <w:rsid w:val="002B02A6"/>
    <w:rsid w:val="002B2E10"/>
    <w:rsid w:val="002B38F7"/>
    <w:rsid w:val="002B3BDC"/>
    <w:rsid w:val="002B4F50"/>
    <w:rsid w:val="002B5591"/>
    <w:rsid w:val="002B6AA4"/>
    <w:rsid w:val="002C0BEF"/>
    <w:rsid w:val="002C1FE9"/>
    <w:rsid w:val="002C21A2"/>
    <w:rsid w:val="002D3A57"/>
    <w:rsid w:val="002D7D05"/>
    <w:rsid w:val="002E20C8"/>
    <w:rsid w:val="002E4290"/>
    <w:rsid w:val="002E66A6"/>
    <w:rsid w:val="002F0DB1"/>
    <w:rsid w:val="002F2885"/>
    <w:rsid w:val="002F45A1"/>
    <w:rsid w:val="002F4D0A"/>
    <w:rsid w:val="0030203D"/>
    <w:rsid w:val="003037F9"/>
    <w:rsid w:val="0030583E"/>
    <w:rsid w:val="00307FE1"/>
    <w:rsid w:val="0031191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51DA"/>
    <w:rsid w:val="003769AE"/>
    <w:rsid w:val="00377B21"/>
    <w:rsid w:val="00383D7B"/>
    <w:rsid w:val="00387DB7"/>
    <w:rsid w:val="00390826"/>
    <w:rsid w:val="00390862"/>
    <w:rsid w:val="00390CE3"/>
    <w:rsid w:val="00394876"/>
    <w:rsid w:val="00394AAF"/>
    <w:rsid w:val="00394CE5"/>
    <w:rsid w:val="0039602B"/>
    <w:rsid w:val="003A6341"/>
    <w:rsid w:val="003B67FD"/>
    <w:rsid w:val="003B6A61"/>
    <w:rsid w:val="003C5748"/>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3570D"/>
    <w:rsid w:val="00442F48"/>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985"/>
    <w:rsid w:val="00473C98"/>
    <w:rsid w:val="00474965"/>
    <w:rsid w:val="00482DF8"/>
    <w:rsid w:val="004864DE"/>
    <w:rsid w:val="004927CA"/>
    <w:rsid w:val="00494BE5"/>
    <w:rsid w:val="00495C12"/>
    <w:rsid w:val="00495E30"/>
    <w:rsid w:val="004A0EBA"/>
    <w:rsid w:val="004A2538"/>
    <w:rsid w:val="004A331E"/>
    <w:rsid w:val="004A3CC9"/>
    <w:rsid w:val="004B0C15"/>
    <w:rsid w:val="004B35EA"/>
    <w:rsid w:val="004B40C9"/>
    <w:rsid w:val="004B69E4"/>
    <w:rsid w:val="004C6C39"/>
    <w:rsid w:val="004D075F"/>
    <w:rsid w:val="004D1B76"/>
    <w:rsid w:val="004D344E"/>
    <w:rsid w:val="004D486F"/>
    <w:rsid w:val="004D5E5C"/>
    <w:rsid w:val="004E019E"/>
    <w:rsid w:val="004E06EC"/>
    <w:rsid w:val="004E0A3F"/>
    <w:rsid w:val="004E2CB7"/>
    <w:rsid w:val="004F016A"/>
    <w:rsid w:val="004F71A5"/>
    <w:rsid w:val="00500F94"/>
    <w:rsid w:val="00502FB3"/>
    <w:rsid w:val="00503DE9"/>
    <w:rsid w:val="0050530C"/>
    <w:rsid w:val="00505DEA"/>
    <w:rsid w:val="005060E5"/>
    <w:rsid w:val="00507782"/>
    <w:rsid w:val="00511F2D"/>
    <w:rsid w:val="00512A04"/>
    <w:rsid w:val="005155DA"/>
    <w:rsid w:val="00520499"/>
    <w:rsid w:val="0052341C"/>
    <w:rsid w:val="005249F5"/>
    <w:rsid w:val="005260F7"/>
    <w:rsid w:val="00531A53"/>
    <w:rsid w:val="00543BD1"/>
    <w:rsid w:val="00556113"/>
    <w:rsid w:val="005621C4"/>
    <w:rsid w:val="00564C12"/>
    <w:rsid w:val="005654B8"/>
    <w:rsid w:val="00570DF3"/>
    <w:rsid w:val="00574836"/>
    <w:rsid w:val="005762CC"/>
    <w:rsid w:val="00580122"/>
    <w:rsid w:val="00582D3D"/>
    <w:rsid w:val="00583BE8"/>
    <w:rsid w:val="00590040"/>
    <w:rsid w:val="00593C0B"/>
    <w:rsid w:val="00595386"/>
    <w:rsid w:val="00597234"/>
    <w:rsid w:val="005A4AC0"/>
    <w:rsid w:val="005A539B"/>
    <w:rsid w:val="005A5FDF"/>
    <w:rsid w:val="005B0FB7"/>
    <w:rsid w:val="005B122A"/>
    <w:rsid w:val="005B1FCB"/>
    <w:rsid w:val="005B5AC2"/>
    <w:rsid w:val="005C2833"/>
    <w:rsid w:val="005D6DF6"/>
    <w:rsid w:val="005E144D"/>
    <w:rsid w:val="005E1500"/>
    <w:rsid w:val="005E3A43"/>
    <w:rsid w:val="005F0B17"/>
    <w:rsid w:val="005F77C7"/>
    <w:rsid w:val="00620675"/>
    <w:rsid w:val="00621D43"/>
    <w:rsid w:val="00622910"/>
    <w:rsid w:val="006254B6"/>
    <w:rsid w:val="00627FC8"/>
    <w:rsid w:val="006373BC"/>
    <w:rsid w:val="006433C3"/>
    <w:rsid w:val="00650F5B"/>
    <w:rsid w:val="00656CAB"/>
    <w:rsid w:val="00661D1D"/>
    <w:rsid w:val="00665916"/>
    <w:rsid w:val="006670D7"/>
    <w:rsid w:val="00667245"/>
    <w:rsid w:val="006719EA"/>
    <w:rsid w:val="00671F13"/>
    <w:rsid w:val="0067400A"/>
    <w:rsid w:val="006847AD"/>
    <w:rsid w:val="0069114B"/>
    <w:rsid w:val="006944C1"/>
    <w:rsid w:val="006A756A"/>
    <w:rsid w:val="006B509D"/>
    <w:rsid w:val="006B7FE0"/>
    <w:rsid w:val="006D66F7"/>
    <w:rsid w:val="006E283C"/>
    <w:rsid w:val="00705C9D"/>
    <w:rsid w:val="00705F13"/>
    <w:rsid w:val="00710726"/>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85F22"/>
    <w:rsid w:val="007907E4"/>
    <w:rsid w:val="00796461"/>
    <w:rsid w:val="007A5EFD"/>
    <w:rsid w:val="007A6A4F"/>
    <w:rsid w:val="007B03F5"/>
    <w:rsid w:val="007B5C09"/>
    <w:rsid w:val="007B5DA2"/>
    <w:rsid w:val="007C0966"/>
    <w:rsid w:val="007C14E3"/>
    <w:rsid w:val="007C19E7"/>
    <w:rsid w:val="007C5CFD"/>
    <w:rsid w:val="007C6D9F"/>
    <w:rsid w:val="007D4893"/>
    <w:rsid w:val="007D48A4"/>
    <w:rsid w:val="007D6AB6"/>
    <w:rsid w:val="007E440D"/>
    <w:rsid w:val="007E5588"/>
    <w:rsid w:val="007E70CF"/>
    <w:rsid w:val="007E74A4"/>
    <w:rsid w:val="007F1B6F"/>
    <w:rsid w:val="007F263F"/>
    <w:rsid w:val="007F7E46"/>
    <w:rsid w:val="008015A8"/>
    <w:rsid w:val="0080470D"/>
    <w:rsid w:val="0080766E"/>
    <w:rsid w:val="00811169"/>
    <w:rsid w:val="00815297"/>
    <w:rsid w:val="008170DB"/>
    <w:rsid w:val="00817BA1"/>
    <w:rsid w:val="00820260"/>
    <w:rsid w:val="00823022"/>
    <w:rsid w:val="0082634E"/>
    <w:rsid w:val="00830853"/>
    <w:rsid w:val="008313C4"/>
    <w:rsid w:val="008329A5"/>
    <w:rsid w:val="00835434"/>
    <w:rsid w:val="008358C0"/>
    <w:rsid w:val="00836E22"/>
    <w:rsid w:val="00841B39"/>
    <w:rsid w:val="00842838"/>
    <w:rsid w:val="0084505B"/>
    <w:rsid w:val="00854EC1"/>
    <w:rsid w:val="0085797F"/>
    <w:rsid w:val="00860028"/>
    <w:rsid w:val="00861DC3"/>
    <w:rsid w:val="008636C8"/>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618E"/>
    <w:rsid w:val="008A7C12"/>
    <w:rsid w:val="008B03CE"/>
    <w:rsid w:val="008B521D"/>
    <w:rsid w:val="008B529E"/>
    <w:rsid w:val="008C17FB"/>
    <w:rsid w:val="008C70BB"/>
    <w:rsid w:val="008D1B00"/>
    <w:rsid w:val="008D3238"/>
    <w:rsid w:val="008D57B8"/>
    <w:rsid w:val="008E03FC"/>
    <w:rsid w:val="008E1F1F"/>
    <w:rsid w:val="008E510B"/>
    <w:rsid w:val="00902B13"/>
    <w:rsid w:val="009034EE"/>
    <w:rsid w:val="00911941"/>
    <w:rsid w:val="00914CFA"/>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4547"/>
    <w:rsid w:val="009A5897"/>
    <w:rsid w:val="009A5F24"/>
    <w:rsid w:val="009B05A4"/>
    <w:rsid w:val="009B0B3E"/>
    <w:rsid w:val="009B1913"/>
    <w:rsid w:val="009B1BF1"/>
    <w:rsid w:val="009B53DF"/>
    <w:rsid w:val="009B6657"/>
    <w:rsid w:val="009B6966"/>
    <w:rsid w:val="009D0EB5"/>
    <w:rsid w:val="009D14F9"/>
    <w:rsid w:val="009D2780"/>
    <w:rsid w:val="009D2B74"/>
    <w:rsid w:val="009D5855"/>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115C"/>
    <w:rsid w:val="00A45005"/>
    <w:rsid w:val="00A52BA3"/>
    <w:rsid w:val="00A53CF0"/>
    <w:rsid w:val="00A661E4"/>
    <w:rsid w:val="00A66DD9"/>
    <w:rsid w:val="00A7620F"/>
    <w:rsid w:val="00A76790"/>
    <w:rsid w:val="00A925EC"/>
    <w:rsid w:val="00A92678"/>
    <w:rsid w:val="00A929AA"/>
    <w:rsid w:val="00A92B6B"/>
    <w:rsid w:val="00A960B7"/>
    <w:rsid w:val="00AA541E"/>
    <w:rsid w:val="00AB35E6"/>
    <w:rsid w:val="00AB5DC3"/>
    <w:rsid w:val="00AC7526"/>
    <w:rsid w:val="00AD0DA4"/>
    <w:rsid w:val="00AD4169"/>
    <w:rsid w:val="00AE193F"/>
    <w:rsid w:val="00AE25C6"/>
    <w:rsid w:val="00AE2A8A"/>
    <w:rsid w:val="00AE306C"/>
    <w:rsid w:val="00AE3BE6"/>
    <w:rsid w:val="00AE6978"/>
    <w:rsid w:val="00AF02E9"/>
    <w:rsid w:val="00AF28C1"/>
    <w:rsid w:val="00AF4B25"/>
    <w:rsid w:val="00B02EF1"/>
    <w:rsid w:val="00B03A39"/>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78C"/>
    <w:rsid w:val="00B61B26"/>
    <w:rsid w:val="00B65D41"/>
    <w:rsid w:val="00B65E6B"/>
    <w:rsid w:val="00B674EB"/>
    <w:rsid w:val="00B675B2"/>
    <w:rsid w:val="00B71EB4"/>
    <w:rsid w:val="00B756E5"/>
    <w:rsid w:val="00B775BB"/>
    <w:rsid w:val="00B80505"/>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E6F49"/>
    <w:rsid w:val="00BF17E9"/>
    <w:rsid w:val="00BF2ABB"/>
    <w:rsid w:val="00BF5099"/>
    <w:rsid w:val="00BF5361"/>
    <w:rsid w:val="00C103DC"/>
    <w:rsid w:val="00C10B5E"/>
    <w:rsid w:val="00C10F10"/>
    <w:rsid w:val="00C11E6F"/>
    <w:rsid w:val="00C15D4D"/>
    <w:rsid w:val="00C175DC"/>
    <w:rsid w:val="00C30171"/>
    <w:rsid w:val="00C309D8"/>
    <w:rsid w:val="00C43519"/>
    <w:rsid w:val="00C45263"/>
    <w:rsid w:val="00C51537"/>
    <w:rsid w:val="00C52BC3"/>
    <w:rsid w:val="00C53ECF"/>
    <w:rsid w:val="00C57DF6"/>
    <w:rsid w:val="00C6176A"/>
    <w:rsid w:val="00C61AFA"/>
    <w:rsid w:val="00C61D64"/>
    <w:rsid w:val="00C62099"/>
    <w:rsid w:val="00C64EA3"/>
    <w:rsid w:val="00C72867"/>
    <w:rsid w:val="00C75E81"/>
    <w:rsid w:val="00C86609"/>
    <w:rsid w:val="00C92B4C"/>
    <w:rsid w:val="00C954F6"/>
    <w:rsid w:val="00C96318"/>
    <w:rsid w:val="00CA33DA"/>
    <w:rsid w:val="00CA36A0"/>
    <w:rsid w:val="00CA397D"/>
    <w:rsid w:val="00CA6BC5"/>
    <w:rsid w:val="00CC2F1A"/>
    <w:rsid w:val="00CC571B"/>
    <w:rsid w:val="00CC61CD"/>
    <w:rsid w:val="00CC6C02"/>
    <w:rsid w:val="00CC737B"/>
    <w:rsid w:val="00CC7738"/>
    <w:rsid w:val="00CD5011"/>
    <w:rsid w:val="00CE640F"/>
    <w:rsid w:val="00CE76BC"/>
    <w:rsid w:val="00CF2696"/>
    <w:rsid w:val="00CF540E"/>
    <w:rsid w:val="00D02F07"/>
    <w:rsid w:val="00D15D88"/>
    <w:rsid w:val="00D26E9F"/>
    <w:rsid w:val="00D27D49"/>
    <w:rsid w:val="00D27EBE"/>
    <w:rsid w:val="00D32BCF"/>
    <w:rsid w:val="00D34336"/>
    <w:rsid w:val="00D35D55"/>
    <w:rsid w:val="00D36A49"/>
    <w:rsid w:val="00D517C6"/>
    <w:rsid w:val="00D5309E"/>
    <w:rsid w:val="00D64745"/>
    <w:rsid w:val="00D71D84"/>
    <w:rsid w:val="00D72464"/>
    <w:rsid w:val="00D72A57"/>
    <w:rsid w:val="00D768EB"/>
    <w:rsid w:val="00D81E17"/>
    <w:rsid w:val="00D82D1E"/>
    <w:rsid w:val="00D832D9"/>
    <w:rsid w:val="00D83EC2"/>
    <w:rsid w:val="00D85815"/>
    <w:rsid w:val="00D8760F"/>
    <w:rsid w:val="00D90F00"/>
    <w:rsid w:val="00D95A75"/>
    <w:rsid w:val="00D975C0"/>
    <w:rsid w:val="00DA5285"/>
    <w:rsid w:val="00DB191D"/>
    <w:rsid w:val="00DB4F91"/>
    <w:rsid w:val="00DB6D0A"/>
    <w:rsid w:val="00DC06BE"/>
    <w:rsid w:val="00DC1F0F"/>
    <w:rsid w:val="00DC3117"/>
    <w:rsid w:val="00DC5DD9"/>
    <w:rsid w:val="00DC6D2D"/>
    <w:rsid w:val="00DC6FB0"/>
    <w:rsid w:val="00DD4E59"/>
    <w:rsid w:val="00DE33B5"/>
    <w:rsid w:val="00DE5E18"/>
    <w:rsid w:val="00DF0487"/>
    <w:rsid w:val="00DF5EA4"/>
    <w:rsid w:val="00E02681"/>
    <w:rsid w:val="00E02792"/>
    <w:rsid w:val="00E034D8"/>
    <w:rsid w:val="00E04CC0"/>
    <w:rsid w:val="00E15816"/>
    <w:rsid w:val="00E160D5"/>
    <w:rsid w:val="00E16B69"/>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3128"/>
    <w:rsid w:val="00E8333F"/>
    <w:rsid w:val="00E8418D"/>
    <w:rsid w:val="00E84C5A"/>
    <w:rsid w:val="00E861DB"/>
    <w:rsid w:val="00E908F1"/>
    <w:rsid w:val="00E93406"/>
    <w:rsid w:val="00E956C5"/>
    <w:rsid w:val="00E95C39"/>
    <w:rsid w:val="00EA2C39"/>
    <w:rsid w:val="00EA418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316"/>
    <w:rsid w:val="00F02591"/>
    <w:rsid w:val="00F15931"/>
    <w:rsid w:val="00F17775"/>
    <w:rsid w:val="00F245DA"/>
    <w:rsid w:val="00F467B9"/>
    <w:rsid w:val="00F5696E"/>
    <w:rsid w:val="00F57BE0"/>
    <w:rsid w:val="00F60EFF"/>
    <w:rsid w:val="00F67D2D"/>
    <w:rsid w:val="00F815D7"/>
    <w:rsid w:val="00F858F2"/>
    <w:rsid w:val="00F860CC"/>
    <w:rsid w:val="00F94398"/>
    <w:rsid w:val="00FB2B56"/>
    <w:rsid w:val="00FB3CC5"/>
    <w:rsid w:val="00FB55D5"/>
    <w:rsid w:val="00FB7F9B"/>
    <w:rsid w:val="00FC12BF"/>
    <w:rsid w:val="00FC2C60"/>
    <w:rsid w:val="00FD3E6F"/>
    <w:rsid w:val="00FD51B9"/>
    <w:rsid w:val="00FD5849"/>
    <w:rsid w:val="00FD5A8F"/>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F2B8E8-1694-49DF-999F-552FC2C4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1">
    <w:name w:val="Table Grid1"/>
    <w:basedOn w:val="TableNormal"/>
    <w:next w:val="TableGrid"/>
    <w:rsid w:val="00D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815D7"/>
    <w:rPr>
      <w:color w:val="8C4799" w:themeColor="followedHyperlink"/>
      <w:u w:val="single"/>
    </w:rPr>
  </w:style>
  <w:style w:type="table" w:customStyle="1" w:styleId="TableGrid2">
    <w:name w:val="Table Grid2"/>
    <w:basedOn w:val="TableNormal"/>
    <w:next w:val="TableGrid"/>
    <w:rsid w:val="00052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Content">
    <w:name w:val="Bulletin Content"/>
    <w:rsid w:val="00F57BE0"/>
    <w:pPr>
      <w:spacing w:after="120"/>
    </w:pPr>
    <w:rPr>
      <w:rFonts w:ascii="Arial" w:eastAsia="Times" w:hAnsi="Arial"/>
      <w:noProof/>
      <w:color w:val="000000"/>
    </w:rPr>
  </w:style>
  <w:style w:type="paragraph" w:styleId="FootnoteText">
    <w:name w:val="footnote text"/>
    <w:basedOn w:val="Normal"/>
    <w:link w:val="FootnoteTextChar"/>
    <w:uiPriority w:val="99"/>
    <w:semiHidden/>
    <w:unhideWhenUsed/>
    <w:rsid w:val="00710726"/>
    <w:pPr>
      <w:spacing w:after="0"/>
    </w:pPr>
    <w:rPr>
      <w:sz w:val="20"/>
    </w:rPr>
  </w:style>
  <w:style w:type="character" w:customStyle="1" w:styleId="FootnoteTextChar">
    <w:name w:val="Footnote Text Char"/>
    <w:basedOn w:val="DefaultParagraphFont"/>
    <w:link w:val="FootnoteText"/>
    <w:uiPriority w:val="99"/>
    <w:semiHidden/>
    <w:rsid w:val="00710726"/>
    <w:rPr>
      <w:sz w:val="20"/>
    </w:rPr>
  </w:style>
  <w:style w:type="character" w:styleId="FootnoteReference">
    <w:name w:val="footnote reference"/>
    <w:basedOn w:val="DefaultParagraphFont"/>
    <w:uiPriority w:val="99"/>
    <w:semiHidden/>
    <w:unhideWhenUsed/>
    <w:rsid w:val="007107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41717217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erritorybusinesscentre@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ulie\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4E1C93-0048-479F-A7C0-279BC8B8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0</TotalTime>
  <Pages>6</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Application for renewal of a company or firm pawnbroker and/or second hand dealer licence</vt:lpstr>
    </vt:vector>
  </TitlesOfParts>
  <Company>&lt;NAME&gt;</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renewal of a company or firm pawnbroker and/or second hand dealer licence</dc:title>
  <dc:creator>Northern Territory Government</dc:creator>
  <cp:lastModifiedBy>Julie-Anne Felton</cp:lastModifiedBy>
  <cp:revision>2</cp:revision>
  <cp:lastPrinted>2022-11-20T23:22:00Z</cp:lastPrinted>
  <dcterms:created xsi:type="dcterms:W3CDTF">2023-03-14T02:06:00Z</dcterms:created>
  <dcterms:modified xsi:type="dcterms:W3CDTF">2023-03-14T02:06:00Z</dcterms:modified>
</cp:coreProperties>
</file>