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993"/>
        <w:gridCol w:w="708"/>
        <w:gridCol w:w="1843"/>
        <w:gridCol w:w="1131"/>
        <w:gridCol w:w="570"/>
        <w:gridCol w:w="283"/>
        <w:gridCol w:w="142"/>
        <w:gridCol w:w="993"/>
        <w:gridCol w:w="848"/>
        <w:gridCol w:w="427"/>
        <w:gridCol w:w="992"/>
        <w:gridCol w:w="1418"/>
      </w:tblGrid>
      <w:tr w:rsidR="007D48A4" w:rsidRPr="007A5EFD" w14:paraId="224DAA9E" w14:textId="77777777"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14:paraId="02D78D20" w14:textId="77777777" w:rsidR="007D48A4" w:rsidRPr="004A3CC9" w:rsidRDefault="001C288A" w:rsidP="00DD13FA">
            <w:pPr>
              <w:rPr>
                <w:rStyle w:val="Questionlabel"/>
                <w:color w:val="1F1F5F" w:themeColor="text1"/>
              </w:rPr>
            </w:pPr>
            <w:r>
              <w:rPr>
                <w:rStyle w:val="Questionlabel"/>
                <w:color w:val="FFFFFF" w:themeColor="background1"/>
              </w:rPr>
              <w:t>Contact details</w:t>
            </w:r>
          </w:p>
        </w:tc>
      </w:tr>
      <w:tr w:rsidR="007D48A4" w:rsidRPr="007A5EFD" w14:paraId="7ACE8008" w14:textId="77777777" w:rsidTr="00E76F7E">
        <w:trPr>
          <w:trHeight w:val="567"/>
        </w:trPr>
        <w:tc>
          <w:tcPr>
            <w:tcW w:w="993" w:type="dxa"/>
            <w:tcBorders>
              <w:top w:val="single" w:sz="4" w:space="0" w:color="auto"/>
              <w:bottom w:val="single" w:sz="4" w:space="0" w:color="auto"/>
            </w:tcBorders>
            <w:noWrap/>
            <w:vAlign w:val="center"/>
          </w:tcPr>
          <w:p w14:paraId="18972667" w14:textId="77777777" w:rsidR="007D48A4" w:rsidRPr="007A5EFD" w:rsidRDefault="001C288A" w:rsidP="007D48A4">
            <w:pPr>
              <w:rPr>
                <w:rFonts w:ascii="Arial" w:hAnsi="Arial"/>
                <w:b/>
              </w:rPr>
            </w:pPr>
            <w:r>
              <w:rPr>
                <w:rStyle w:val="Questionlabel"/>
              </w:rPr>
              <w:t>Name</w:t>
            </w:r>
          </w:p>
        </w:tc>
        <w:tc>
          <w:tcPr>
            <w:tcW w:w="5670" w:type="dxa"/>
            <w:gridSpan w:val="7"/>
            <w:tcBorders>
              <w:top w:val="single" w:sz="4" w:space="0" w:color="auto"/>
              <w:bottom w:val="single" w:sz="4" w:space="0" w:color="auto"/>
            </w:tcBorders>
            <w:noWrap/>
            <w:vAlign w:val="center"/>
          </w:tcPr>
          <w:p w14:paraId="79A8EDF8" w14:textId="59387007" w:rsidR="007D48A4" w:rsidRPr="002C0BEF" w:rsidRDefault="0040300B" w:rsidP="002C0BEF">
            <w:r>
              <w:t>Hamed (Hamish) Mehdinezhad</w:t>
            </w:r>
            <w:r w:rsidR="00A04F18">
              <w:t xml:space="preserve"> Sari</w:t>
            </w:r>
          </w:p>
        </w:tc>
        <w:tc>
          <w:tcPr>
            <w:tcW w:w="2267" w:type="dxa"/>
            <w:gridSpan w:val="3"/>
            <w:tcBorders>
              <w:top w:val="single" w:sz="4" w:space="0" w:color="auto"/>
              <w:bottom w:val="single" w:sz="4" w:space="0" w:color="auto"/>
            </w:tcBorders>
            <w:noWrap/>
            <w:vAlign w:val="center"/>
          </w:tcPr>
          <w:p w14:paraId="60BE37E8" w14:textId="77777777" w:rsidR="007D48A4" w:rsidRPr="007A5EFD" w:rsidRDefault="001C288A" w:rsidP="001C288A">
            <w:pPr>
              <w:rPr>
                <w:rFonts w:ascii="Arial" w:hAnsi="Arial"/>
              </w:rPr>
            </w:pPr>
            <w:r>
              <w:rPr>
                <w:rStyle w:val="Questionlabel"/>
              </w:rPr>
              <w:t>Registration number</w:t>
            </w:r>
          </w:p>
        </w:tc>
        <w:tc>
          <w:tcPr>
            <w:tcW w:w="1418" w:type="dxa"/>
            <w:tcBorders>
              <w:top w:val="single" w:sz="4" w:space="0" w:color="auto"/>
              <w:bottom w:val="single" w:sz="4" w:space="0" w:color="auto"/>
            </w:tcBorders>
            <w:noWrap/>
            <w:vAlign w:val="center"/>
          </w:tcPr>
          <w:p w14:paraId="7C73A003" w14:textId="46DDDF18" w:rsidR="007D48A4" w:rsidRPr="002C0BEF" w:rsidRDefault="0040300B" w:rsidP="0040300B">
            <w:pPr>
              <w:jc w:val="center"/>
            </w:pPr>
            <w:r>
              <w:t>87</w:t>
            </w:r>
          </w:p>
        </w:tc>
      </w:tr>
      <w:tr w:rsidR="007D48A4" w:rsidRPr="007A5EFD" w14:paraId="4CA9F92A" w14:textId="77777777" w:rsidTr="00E76F7E">
        <w:trPr>
          <w:trHeight w:val="567"/>
        </w:trPr>
        <w:tc>
          <w:tcPr>
            <w:tcW w:w="993" w:type="dxa"/>
            <w:tcBorders>
              <w:top w:val="single" w:sz="4" w:space="0" w:color="auto"/>
              <w:bottom w:val="single" w:sz="4" w:space="0" w:color="auto"/>
            </w:tcBorders>
            <w:noWrap/>
            <w:vAlign w:val="center"/>
          </w:tcPr>
          <w:p w14:paraId="5F12B74E" w14:textId="77777777" w:rsidR="007D48A4" w:rsidRPr="007A5EFD" w:rsidRDefault="001C288A" w:rsidP="00DD13FA">
            <w:pPr>
              <w:rPr>
                <w:rStyle w:val="Questionlabel"/>
              </w:rPr>
            </w:pPr>
            <w:bookmarkStart w:id="0" w:name="_GoBack" w:colFirst="3" w:colLast="3"/>
            <w:r>
              <w:rPr>
                <w:rStyle w:val="Questionlabel"/>
              </w:rPr>
              <w:t>Phone</w:t>
            </w:r>
          </w:p>
        </w:tc>
        <w:tc>
          <w:tcPr>
            <w:tcW w:w="4252" w:type="dxa"/>
            <w:gridSpan w:val="4"/>
            <w:tcBorders>
              <w:top w:val="single" w:sz="4" w:space="0" w:color="auto"/>
              <w:bottom w:val="single" w:sz="4" w:space="0" w:color="auto"/>
            </w:tcBorders>
            <w:noWrap/>
            <w:vAlign w:val="center"/>
          </w:tcPr>
          <w:p w14:paraId="6C0F03AD" w14:textId="453A5D40" w:rsidR="007D48A4" w:rsidRPr="002C0BEF" w:rsidRDefault="0040300B" w:rsidP="002C0BEF">
            <w:r>
              <w:t>+61 2 8046 3972</w:t>
            </w:r>
          </w:p>
        </w:tc>
        <w:tc>
          <w:tcPr>
            <w:tcW w:w="1418" w:type="dxa"/>
            <w:gridSpan w:val="3"/>
            <w:tcBorders>
              <w:top w:val="single" w:sz="4" w:space="0" w:color="auto"/>
              <w:bottom w:val="single" w:sz="4" w:space="0" w:color="auto"/>
            </w:tcBorders>
            <w:noWrap/>
            <w:vAlign w:val="center"/>
          </w:tcPr>
          <w:p w14:paraId="170CE39C" w14:textId="77777777" w:rsidR="007D48A4" w:rsidRPr="007A5EFD" w:rsidRDefault="001C288A" w:rsidP="00DD13FA">
            <w:pPr>
              <w:rPr>
                <w:rStyle w:val="Questionlabel"/>
              </w:rPr>
            </w:pPr>
            <w:r>
              <w:rPr>
                <w:rStyle w:val="Questionlabel"/>
              </w:rPr>
              <w:t>Mobile</w:t>
            </w:r>
          </w:p>
        </w:tc>
        <w:tc>
          <w:tcPr>
            <w:tcW w:w="3685" w:type="dxa"/>
            <w:gridSpan w:val="4"/>
            <w:tcBorders>
              <w:top w:val="single" w:sz="4" w:space="0" w:color="auto"/>
              <w:bottom w:val="single" w:sz="4" w:space="0" w:color="auto"/>
            </w:tcBorders>
            <w:noWrap/>
            <w:vAlign w:val="center"/>
          </w:tcPr>
          <w:p w14:paraId="6484908A" w14:textId="51DFB62D" w:rsidR="007D48A4" w:rsidRPr="002C0BEF" w:rsidRDefault="0040300B" w:rsidP="001C288A">
            <w:r>
              <w:t>041 202 2627</w:t>
            </w:r>
          </w:p>
        </w:tc>
      </w:tr>
      <w:bookmarkEnd w:id="0"/>
      <w:tr w:rsidR="001C288A" w:rsidRPr="007A5EFD" w14:paraId="5E678A13" w14:textId="77777777" w:rsidTr="00E76F7E">
        <w:trPr>
          <w:trHeight w:val="567"/>
        </w:trPr>
        <w:tc>
          <w:tcPr>
            <w:tcW w:w="993" w:type="dxa"/>
            <w:tcBorders>
              <w:top w:val="single" w:sz="4" w:space="0" w:color="auto"/>
              <w:bottom w:val="single" w:sz="4" w:space="0" w:color="auto"/>
            </w:tcBorders>
            <w:noWrap/>
            <w:vAlign w:val="center"/>
          </w:tcPr>
          <w:p w14:paraId="2FC8A3D7" w14:textId="77777777" w:rsidR="001C288A" w:rsidRDefault="001C288A" w:rsidP="00DD13FA">
            <w:pPr>
              <w:rPr>
                <w:rStyle w:val="Questionlabel"/>
              </w:rPr>
            </w:pPr>
            <w:r>
              <w:rPr>
                <w:rStyle w:val="Questionlabel"/>
              </w:rPr>
              <w:t>Fax</w:t>
            </w:r>
          </w:p>
        </w:tc>
        <w:tc>
          <w:tcPr>
            <w:tcW w:w="4252" w:type="dxa"/>
            <w:gridSpan w:val="4"/>
            <w:tcBorders>
              <w:top w:val="single" w:sz="4" w:space="0" w:color="auto"/>
              <w:bottom w:val="single" w:sz="4" w:space="0" w:color="auto"/>
            </w:tcBorders>
            <w:noWrap/>
            <w:vAlign w:val="center"/>
          </w:tcPr>
          <w:p w14:paraId="3F4231F1" w14:textId="77777777" w:rsidR="001C288A" w:rsidRPr="002C0BEF" w:rsidRDefault="001C288A" w:rsidP="002C0BEF"/>
        </w:tc>
        <w:tc>
          <w:tcPr>
            <w:tcW w:w="1418" w:type="dxa"/>
            <w:gridSpan w:val="3"/>
            <w:tcBorders>
              <w:top w:val="single" w:sz="4" w:space="0" w:color="auto"/>
              <w:bottom w:val="single" w:sz="4" w:space="0" w:color="auto"/>
            </w:tcBorders>
            <w:noWrap/>
            <w:vAlign w:val="center"/>
          </w:tcPr>
          <w:p w14:paraId="6982C549" w14:textId="77777777" w:rsidR="001C288A" w:rsidRDefault="001C288A" w:rsidP="00DD13FA">
            <w:pPr>
              <w:rPr>
                <w:rStyle w:val="Questionlabel"/>
              </w:rPr>
            </w:pPr>
            <w:r>
              <w:rPr>
                <w:rStyle w:val="Questionlabel"/>
              </w:rPr>
              <w:t>Email</w:t>
            </w:r>
          </w:p>
        </w:tc>
        <w:tc>
          <w:tcPr>
            <w:tcW w:w="3685" w:type="dxa"/>
            <w:gridSpan w:val="4"/>
            <w:tcBorders>
              <w:top w:val="single" w:sz="4" w:space="0" w:color="auto"/>
              <w:bottom w:val="single" w:sz="4" w:space="0" w:color="auto"/>
            </w:tcBorders>
            <w:noWrap/>
            <w:vAlign w:val="center"/>
          </w:tcPr>
          <w:p w14:paraId="58D78072" w14:textId="5ECD0C3F" w:rsidR="001C288A" w:rsidRPr="002C0BEF" w:rsidRDefault="0040300B" w:rsidP="001C288A">
            <w:r>
              <w:t>Hamish.m@hmsgrp.com.au</w:t>
            </w:r>
          </w:p>
        </w:tc>
      </w:tr>
      <w:tr w:rsidR="007D48A4" w:rsidRPr="007A5EFD" w14:paraId="4F24F8C4" w14:textId="77777777" w:rsidTr="00E76F7E">
        <w:trPr>
          <w:trHeight w:val="567"/>
        </w:trPr>
        <w:tc>
          <w:tcPr>
            <w:tcW w:w="10348" w:type="dxa"/>
            <w:gridSpan w:val="12"/>
            <w:tcBorders>
              <w:top w:val="single" w:sz="4" w:space="0" w:color="auto"/>
              <w:bottom w:val="single" w:sz="4" w:space="0" w:color="auto"/>
            </w:tcBorders>
            <w:shd w:val="clear" w:color="auto" w:fill="1F1F5F" w:themeFill="text1"/>
            <w:noWrap/>
            <w:vAlign w:val="center"/>
          </w:tcPr>
          <w:p w14:paraId="4528F3FD" w14:textId="77777777" w:rsidR="007D48A4" w:rsidRPr="007A5EFD" w:rsidRDefault="001C288A" w:rsidP="00DD13FA">
            <w:pPr>
              <w:rPr>
                <w:rStyle w:val="Questionlabel"/>
              </w:rPr>
            </w:pPr>
            <w:r>
              <w:rPr>
                <w:rStyle w:val="Questionlabel"/>
                <w:color w:val="FFFFFF" w:themeColor="background1"/>
              </w:rPr>
              <w:t>Postal address</w:t>
            </w:r>
          </w:p>
        </w:tc>
      </w:tr>
      <w:tr w:rsidR="007D48A4" w:rsidRPr="007A5EFD" w14:paraId="170140B0" w14:textId="77777777" w:rsidTr="00E76F7E">
        <w:trPr>
          <w:trHeight w:val="567"/>
        </w:trPr>
        <w:tc>
          <w:tcPr>
            <w:tcW w:w="1701" w:type="dxa"/>
            <w:gridSpan w:val="2"/>
            <w:tcBorders>
              <w:top w:val="single" w:sz="4" w:space="0" w:color="auto"/>
              <w:bottom w:val="single" w:sz="4" w:space="0" w:color="auto"/>
            </w:tcBorders>
            <w:noWrap/>
            <w:vAlign w:val="center"/>
          </w:tcPr>
          <w:p w14:paraId="58685875" w14:textId="77777777" w:rsidR="007D48A4" w:rsidRPr="007A5EFD" w:rsidRDefault="001C288A" w:rsidP="00DD13FA">
            <w:pPr>
              <w:rPr>
                <w:rStyle w:val="Questionlabel"/>
              </w:rPr>
            </w:pPr>
            <w:r>
              <w:rPr>
                <w:rStyle w:val="Questionlabel"/>
              </w:rPr>
              <w:t>Address line 1</w:t>
            </w:r>
          </w:p>
        </w:tc>
        <w:tc>
          <w:tcPr>
            <w:tcW w:w="8647" w:type="dxa"/>
            <w:gridSpan w:val="10"/>
            <w:tcBorders>
              <w:top w:val="single" w:sz="4" w:space="0" w:color="auto"/>
              <w:bottom w:val="single" w:sz="4" w:space="0" w:color="auto"/>
            </w:tcBorders>
            <w:noWrap/>
            <w:vAlign w:val="center"/>
          </w:tcPr>
          <w:p w14:paraId="361677DE" w14:textId="6F272068" w:rsidR="007D48A4" w:rsidRPr="002C0BEF" w:rsidRDefault="00F077B0" w:rsidP="002C0BEF">
            <w:r>
              <w:t>HMS Group Pty Limited</w:t>
            </w:r>
          </w:p>
        </w:tc>
      </w:tr>
      <w:tr w:rsidR="007D48A4" w:rsidRPr="007A5EFD" w14:paraId="3178EFED" w14:textId="77777777" w:rsidTr="00E76F7E">
        <w:trPr>
          <w:trHeight w:val="567"/>
        </w:trPr>
        <w:tc>
          <w:tcPr>
            <w:tcW w:w="1701" w:type="dxa"/>
            <w:gridSpan w:val="2"/>
            <w:tcBorders>
              <w:top w:val="single" w:sz="4" w:space="0" w:color="auto"/>
              <w:bottom w:val="single" w:sz="4" w:space="0" w:color="auto"/>
            </w:tcBorders>
            <w:noWrap/>
            <w:vAlign w:val="center"/>
          </w:tcPr>
          <w:p w14:paraId="261B6CE4" w14:textId="77777777" w:rsidR="007D48A4" w:rsidRPr="007A5EFD" w:rsidRDefault="001C288A" w:rsidP="00DD13FA">
            <w:pPr>
              <w:rPr>
                <w:rStyle w:val="Questionlabel"/>
              </w:rPr>
            </w:pPr>
            <w:r>
              <w:rPr>
                <w:rStyle w:val="Questionlabel"/>
              </w:rPr>
              <w:t>Address line 2</w:t>
            </w:r>
          </w:p>
        </w:tc>
        <w:tc>
          <w:tcPr>
            <w:tcW w:w="8647" w:type="dxa"/>
            <w:gridSpan w:val="10"/>
            <w:tcBorders>
              <w:top w:val="single" w:sz="4" w:space="0" w:color="auto"/>
              <w:bottom w:val="single" w:sz="4" w:space="0" w:color="auto"/>
            </w:tcBorders>
            <w:noWrap/>
            <w:vAlign w:val="center"/>
          </w:tcPr>
          <w:p w14:paraId="052D2F36" w14:textId="1342EF94" w:rsidR="007D48A4" w:rsidRPr="002C0BEF" w:rsidRDefault="00F077B0" w:rsidP="002C0BEF">
            <w:r>
              <w:t>Level 35, One International Towers, 100 Barangaroo Avenue</w:t>
            </w:r>
          </w:p>
        </w:tc>
      </w:tr>
      <w:tr w:rsidR="001C288A" w:rsidRPr="007A5EFD" w14:paraId="503CFAF7" w14:textId="77777777" w:rsidTr="00E76F7E">
        <w:trPr>
          <w:trHeight w:val="567"/>
        </w:trPr>
        <w:tc>
          <w:tcPr>
            <w:tcW w:w="1701" w:type="dxa"/>
            <w:gridSpan w:val="2"/>
            <w:tcBorders>
              <w:top w:val="single" w:sz="4" w:space="0" w:color="auto"/>
              <w:bottom w:val="single" w:sz="4" w:space="0" w:color="auto"/>
            </w:tcBorders>
            <w:noWrap/>
            <w:vAlign w:val="center"/>
          </w:tcPr>
          <w:p w14:paraId="0799319D" w14:textId="77777777" w:rsidR="001C288A" w:rsidRPr="007A5EFD" w:rsidRDefault="001C288A" w:rsidP="00DD13FA">
            <w:pPr>
              <w:rPr>
                <w:rStyle w:val="Questionlabel"/>
              </w:rPr>
            </w:pPr>
            <w:r>
              <w:rPr>
                <w:rStyle w:val="Questionlabel"/>
              </w:rPr>
              <w:t>Suburb</w:t>
            </w:r>
          </w:p>
        </w:tc>
        <w:tc>
          <w:tcPr>
            <w:tcW w:w="2974" w:type="dxa"/>
            <w:gridSpan w:val="2"/>
            <w:tcBorders>
              <w:top w:val="single" w:sz="4" w:space="0" w:color="auto"/>
              <w:bottom w:val="single" w:sz="4" w:space="0" w:color="auto"/>
            </w:tcBorders>
            <w:noWrap/>
            <w:vAlign w:val="center"/>
          </w:tcPr>
          <w:p w14:paraId="1B1117B3" w14:textId="44B9A02A" w:rsidR="001C288A" w:rsidRPr="002C0BEF" w:rsidRDefault="0040300B" w:rsidP="002C0BEF">
            <w:r>
              <w:t>Sydney</w:t>
            </w:r>
          </w:p>
        </w:tc>
        <w:tc>
          <w:tcPr>
            <w:tcW w:w="853" w:type="dxa"/>
            <w:gridSpan w:val="2"/>
            <w:tcBorders>
              <w:top w:val="single" w:sz="4" w:space="0" w:color="auto"/>
              <w:bottom w:val="single" w:sz="4" w:space="0" w:color="auto"/>
            </w:tcBorders>
            <w:vAlign w:val="center"/>
          </w:tcPr>
          <w:p w14:paraId="79C6E253" w14:textId="77777777" w:rsidR="001C288A" w:rsidRPr="001C288A" w:rsidRDefault="001C288A" w:rsidP="002C0BEF">
            <w:pPr>
              <w:rPr>
                <w:b/>
              </w:rPr>
            </w:pPr>
            <w:r w:rsidRPr="001C288A">
              <w:rPr>
                <w:b/>
              </w:rPr>
              <w:t>State</w:t>
            </w:r>
          </w:p>
        </w:tc>
        <w:tc>
          <w:tcPr>
            <w:tcW w:w="1983" w:type="dxa"/>
            <w:gridSpan w:val="3"/>
            <w:tcBorders>
              <w:top w:val="single" w:sz="4" w:space="0" w:color="auto"/>
              <w:bottom w:val="single" w:sz="4" w:space="0" w:color="auto"/>
            </w:tcBorders>
            <w:vAlign w:val="center"/>
          </w:tcPr>
          <w:p w14:paraId="5DE5821C" w14:textId="1BB37935" w:rsidR="001C288A" w:rsidRPr="002C0BEF" w:rsidRDefault="0040300B" w:rsidP="002C0BEF">
            <w:r>
              <w:t>NSW</w:t>
            </w:r>
          </w:p>
        </w:tc>
        <w:tc>
          <w:tcPr>
            <w:tcW w:w="1419" w:type="dxa"/>
            <w:gridSpan w:val="2"/>
            <w:tcBorders>
              <w:top w:val="single" w:sz="4" w:space="0" w:color="auto"/>
              <w:bottom w:val="single" w:sz="4" w:space="0" w:color="auto"/>
            </w:tcBorders>
            <w:vAlign w:val="center"/>
          </w:tcPr>
          <w:p w14:paraId="48BD6508" w14:textId="77777777" w:rsidR="001C288A" w:rsidRPr="001C288A" w:rsidRDefault="001C288A" w:rsidP="002C0BEF">
            <w:pPr>
              <w:rPr>
                <w:b/>
              </w:rPr>
            </w:pPr>
            <w:r w:rsidRPr="001C288A">
              <w:rPr>
                <w:b/>
              </w:rPr>
              <w:t>Postcode</w:t>
            </w:r>
          </w:p>
        </w:tc>
        <w:tc>
          <w:tcPr>
            <w:tcW w:w="1418" w:type="dxa"/>
            <w:tcBorders>
              <w:top w:val="single" w:sz="4" w:space="0" w:color="auto"/>
              <w:bottom w:val="single" w:sz="4" w:space="0" w:color="auto"/>
            </w:tcBorders>
            <w:vAlign w:val="center"/>
          </w:tcPr>
          <w:p w14:paraId="24D9BD39" w14:textId="4FF0D10B" w:rsidR="001C288A" w:rsidRPr="002C0BEF" w:rsidRDefault="0040300B" w:rsidP="002C0BEF">
            <w:r>
              <w:t>2000</w:t>
            </w:r>
          </w:p>
        </w:tc>
      </w:tr>
      <w:tr w:rsidR="001C288A" w:rsidRPr="007A5EFD" w14:paraId="6C01F6E9" w14:textId="77777777"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4E74A59A" w14:textId="77777777" w:rsidR="001C288A" w:rsidRPr="007A5EFD" w:rsidRDefault="001C288A" w:rsidP="001C288A">
            <w:pPr>
              <w:rPr>
                <w:rStyle w:val="Questionlabel"/>
              </w:rPr>
            </w:pPr>
            <w:r>
              <w:rPr>
                <w:rStyle w:val="Questionlabel"/>
                <w:color w:val="FFFFFF" w:themeColor="background1"/>
              </w:rPr>
              <w:t>Rates</w:t>
            </w:r>
          </w:p>
        </w:tc>
      </w:tr>
      <w:tr w:rsidR="005D635D" w:rsidRPr="007A5EFD" w14:paraId="40F0F8F6" w14:textId="77777777" w:rsidTr="00E76F7E">
        <w:trPr>
          <w:trHeight w:val="567"/>
        </w:trPr>
        <w:tc>
          <w:tcPr>
            <w:tcW w:w="3544" w:type="dxa"/>
            <w:gridSpan w:val="3"/>
            <w:tcBorders>
              <w:top w:val="single" w:sz="4" w:space="0" w:color="auto"/>
              <w:left w:val="single" w:sz="4" w:space="0" w:color="auto"/>
              <w:bottom w:val="single" w:sz="4" w:space="0" w:color="auto"/>
            </w:tcBorders>
            <w:noWrap/>
            <w:vAlign w:val="center"/>
          </w:tcPr>
          <w:p w14:paraId="226A2D0D" w14:textId="77777777" w:rsidR="005D635D" w:rsidRPr="007A5EFD" w:rsidRDefault="005D635D" w:rsidP="005D635D">
            <w:pPr>
              <w:rPr>
                <w:rStyle w:val="Questionlabel"/>
              </w:rPr>
            </w:pPr>
            <w:r>
              <w:rPr>
                <w:rStyle w:val="Questionlabel"/>
              </w:rPr>
              <w:t>Adjudicator’s hourly rate ($)</w:t>
            </w:r>
          </w:p>
        </w:tc>
        <w:tc>
          <w:tcPr>
            <w:tcW w:w="2126" w:type="dxa"/>
            <w:gridSpan w:val="4"/>
            <w:tcBorders>
              <w:top w:val="single" w:sz="4" w:space="0" w:color="auto"/>
              <w:bottom w:val="single" w:sz="4" w:space="0" w:color="auto"/>
              <w:right w:val="single" w:sz="4" w:space="0" w:color="auto"/>
            </w:tcBorders>
            <w:noWrap/>
            <w:vAlign w:val="center"/>
          </w:tcPr>
          <w:p w14:paraId="5E4F0E7B" w14:textId="68308880" w:rsidR="005D635D" w:rsidRPr="002C0BEF" w:rsidRDefault="00B85A13" w:rsidP="005D635D">
            <w:r>
              <w:t>$350.00</w:t>
            </w:r>
          </w:p>
        </w:tc>
        <w:tc>
          <w:tcPr>
            <w:tcW w:w="2268" w:type="dxa"/>
            <w:gridSpan w:val="3"/>
            <w:tcBorders>
              <w:top w:val="single" w:sz="4" w:space="0" w:color="auto"/>
              <w:bottom w:val="single" w:sz="4" w:space="0" w:color="auto"/>
              <w:right w:val="single" w:sz="4" w:space="0" w:color="auto"/>
            </w:tcBorders>
            <w:vAlign w:val="center"/>
          </w:tcPr>
          <w:p w14:paraId="19EB7ED2" w14:textId="77777777" w:rsidR="005D635D" w:rsidRPr="007A5EF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14:paraId="7A6CF49C" w14:textId="77777777" w:rsidR="005D635D" w:rsidRPr="002C0BEF" w:rsidRDefault="005D635D" w:rsidP="005D635D">
            <w:r w:rsidRPr="00B85A13">
              <w:rPr>
                <w:strike/>
              </w:rPr>
              <w:t>Y</w:t>
            </w:r>
            <w:r w:rsidR="00E76F7E" w:rsidRPr="00B85A13">
              <w:rPr>
                <w:strike/>
              </w:rPr>
              <w:t>es</w:t>
            </w:r>
            <w:r>
              <w:t>/N</w:t>
            </w:r>
            <w:r w:rsidR="00E76F7E">
              <w:t>o</w:t>
            </w:r>
          </w:p>
        </w:tc>
      </w:tr>
      <w:tr w:rsidR="005D635D" w:rsidRPr="007A5EFD" w14:paraId="115B3E0A" w14:textId="77777777" w:rsidTr="00E76F7E">
        <w:trPr>
          <w:trHeight w:val="567"/>
        </w:trPr>
        <w:tc>
          <w:tcPr>
            <w:tcW w:w="3544" w:type="dxa"/>
            <w:gridSpan w:val="3"/>
            <w:tcBorders>
              <w:top w:val="single" w:sz="4" w:space="0" w:color="auto"/>
              <w:left w:val="single" w:sz="4" w:space="0" w:color="auto"/>
              <w:bottom w:val="single" w:sz="4" w:space="0" w:color="auto"/>
            </w:tcBorders>
            <w:noWrap/>
            <w:vAlign w:val="center"/>
          </w:tcPr>
          <w:p w14:paraId="778BCB9B" w14:textId="77777777" w:rsidR="005D635D" w:rsidRPr="007A5EFD" w:rsidRDefault="005D635D" w:rsidP="005D635D">
            <w:pPr>
              <w:rPr>
                <w:rStyle w:val="Questionlabel"/>
              </w:rPr>
            </w:pPr>
            <w:r>
              <w:rPr>
                <w:rStyle w:val="Questionlabel"/>
              </w:rPr>
              <w:t>Metro travel cost per km ($)</w:t>
            </w:r>
          </w:p>
        </w:tc>
        <w:tc>
          <w:tcPr>
            <w:tcW w:w="2126" w:type="dxa"/>
            <w:gridSpan w:val="4"/>
            <w:tcBorders>
              <w:top w:val="single" w:sz="4" w:space="0" w:color="auto"/>
              <w:bottom w:val="single" w:sz="4" w:space="0" w:color="auto"/>
              <w:right w:val="single" w:sz="4" w:space="0" w:color="auto"/>
            </w:tcBorders>
            <w:noWrap/>
            <w:vAlign w:val="center"/>
          </w:tcPr>
          <w:p w14:paraId="490EFC22" w14:textId="627FB9F2" w:rsidR="005D635D" w:rsidRPr="002C0BEF" w:rsidRDefault="00B85A13" w:rsidP="005D635D">
            <w:r>
              <w:t>$1.00</w:t>
            </w:r>
          </w:p>
        </w:tc>
        <w:tc>
          <w:tcPr>
            <w:tcW w:w="2268" w:type="dxa"/>
            <w:gridSpan w:val="3"/>
            <w:tcBorders>
              <w:top w:val="single" w:sz="4" w:space="0" w:color="auto"/>
              <w:bottom w:val="single" w:sz="4" w:space="0" w:color="auto"/>
              <w:right w:val="single" w:sz="4" w:space="0" w:color="auto"/>
            </w:tcBorders>
            <w:vAlign w:val="center"/>
          </w:tcPr>
          <w:p w14:paraId="5EEB83E2" w14:textId="77777777" w:rsidR="005D635D" w:rsidRPr="007A5EF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14:paraId="0C2F65A6" w14:textId="77777777" w:rsidR="005D635D" w:rsidRPr="002C0BEF" w:rsidRDefault="00E76F7E" w:rsidP="005D635D">
            <w:r w:rsidRPr="00B85A13">
              <w:rPr>
                <w:strike/>
              </w:rPr>
              <w:t>Yes</w:t>
            </w:r>
            <w:r>
              <w:t>/No</w:t>
            </w:r>
          </w:p>
        </w:tc>
      </w:tr>
      <w:tr w:rsidR="005D635D" w:rsidRPr="007A5EFD" w14:paraId="77A06678" w14:textId="77777777" w:rsidTr="00E76F7E">
        <w:trPr>
          <w:trHeight w:val="567"/>
        </w:trPr>
        <w:tc>
          <w:tcPr>
            <w:tcW w:w="3544" w:type="dxa"/>
            <w:gridSpan w:val="3"/>
            <w:tcBorders>
              <w:top w:val="single" w:sz="4" w:space="0" w:color="auto"/>
              <w:left w:val="single" w:sz="4" w:space="0" w:color="auto"/>
              <w:bottom w:val="single" w:sz="4" w:space="0" w:color="auto"/>
            </w:tcBorders>
            <w:noWrap/>
            <w:vAlign w:val="center"/>
          </w:tcPr>
          <w:p w14:paraId="7467C9F7" w14:textId="77777777" w:rsidR="005D635D" w:rsidRPr="007A5EFD" w:rsidRDefault="005D635D" w:rsidP="005D635D">
            <w:pPr>
              <w:rPr>
                <w:rStyle w:val="Questionlabel"/>
              </w:rPr>
            </w:pPr>
            <w:r>
              <w:rPr>
                <w:rStyle w:val="Questionlabel"/>
              </w:rPr>
              <w:t>Regional travel cost per km ($)</w:t>
            </w:r>
          </w:p>
        </w:tc>
        <w:tc>
          <w:tcPr>
            <w:tcW w:w="2126" w:type="dxa"/>
            <w:gridSpan w:val="4"/>
            <w:tcBorders>
              <w:top w:val="single" w:sz="4" w:space="0" w:color="auto"/>
              <w:bottom w:val="single" w:sz="4" w:space="0" w:color="auto"/>
              <w:right w:val="single" w:sz="4" w:space="0" w:color="auto"/>
            </w:tcBorders>
            <w:noWrap/>
            <w:vAlign w:val="center"/>
          </w:tcPr>
          <w:p w14:paraId="4CBBFBBF" w14:textId="3B2ED2D7" w:rsidR="005D635D" w:rsidRPr="002C0BEF" w:rsidRDefault="00B85A13" w:rsidP="005D635D">
            <w:r>
              <w:t>$1.00</w:t>
            </w:r>
          </w:p>
        </w:tc>
        <w:tc>
          <w:tcPr>
            <w:tcW w:w="2268" w:type="dxa"/>
            <w:gridSpan w:val="3"/>
            <w:tcBorders>
              <w:top w:val="single" w:sz="4" w:space="0" w:color="auto"/>
              <w:bottom w:val="single" w:sz="4" w:space="0" w:color="auto"/>
              <w:right w:val="single" w:sz="4" w:space="0" w:color="auto"/>
            </w:tcBorders>
            <w:vAlign w:val="center"/>
          </w:tcPr>
          <w:p w14:paraId="62B5A155" w14:textId="77777777" w:rsidR="005D635D" w:rsidRDefault="005D635D" w:rsidP="005D635D">
            <w:pPr>
              <w:rPr>
                <w:rStyle w:val="Questionlabel"/>
              </w:rPr>
            </w:pPr>
            <w:r w:rsidRPr="001C288A">
              <w:rPr>
                <w:b/>
              </w:rPr>
              <w:t>GST included</w:t>
            </w:r>
          </w:p>
        </w:tc>
        <w:tc>
          <w:tcPr>
            <w:tcW w:w="2410" w:type="dxa"/>
            <w:gridSpan w:val="2"/>
            <w:tcBorders>
              <w:top w:val="single" w:sz="4" w:space="0" w:color="auto"/>
              <w:bottom w:val="single" w:sz="4" w:space="0" w:color="auto"/>
              <w:right w:val="single" w:sz="4" w:space="0" w:color="auto"/>
            </w:tcBorders>
            <w:vAlign w:val="center"/>
          </w:tcPr>
          <w:p w14:paraId="6CFB16A3" w14:textId="77777777" w:rsidR="005D635D" w:rsidRPr="002C0BEF" w:rsidRDefault="00E76F7E" w:rsidP="005D635D">
            <w:r w:rsidRPr="00B85A13">
              <w:rPr>
                <w:strike/>
              </w:rPr>
              <w:t>Yes</w:t>
            </w:r>
            <w:r>
              <w:t>/No</w:t>
            </w:r>
          </w:p>
        </w:tc>
      </w:tr>
      <w:tr w:rsidR="005D635D" w:rsidRPr="007A5EFD" w14:paraId="22088912" w14:textId="77777777" w:rsidTr="00E76F7E">
        <w:trPr>
          <w:trHeight w:val="567"/>
        </w:trPr>
        <w:tc>
          <w:tcPr>
            <w:tcW w:w="3544" w:type="dxa"/>
            <w:gridSpan w:val="3"/>
            <w:tcBorders>
              <w:top w:val="single" w:sz="4" w:space="0" w:color="auto"/>
              <w:left w:val="single" w:sz="4" w:space="0" w:color="auto"/>
              <w:bottom w:val="single" w:sz="4" w:space="0" w:color="auto"/>
            </w:tcBorders>
            <w:noWrap/>
            <w:vAlign w:val="center"/>
          </w:tcPr>
          <w:p w14:paraId="5F880227" w14:textId="77777777" w:rsidR="005D635D" w:rsidRDefault="00716862" w:rsidP="005D635D">
            <w:pPr>
              <w:rPr>
                <w:rStyle w:val="Questionlabel"/>
              </w:rPr>
            </w:pPr>
            <w:r>
              <w:rPr>
                <w:rStyle w:val="Questionlabel"/>
              </w:rPr>
              <w:t>Other costs and disbursements</w:t>
            </w:r>
          </w:p>
        </w:tc>
        <w:tc>
          <w:tcPr>
            <w:tcW w:w="6804" w:type="dxa"/>
            <w:gridSpan w:val="9"/>
            <w:tcBorders>
              <w:top w:val="single" w:sz="4" w:space="0" w:color="auto"/>
              <w:bottom w:val="single" w:sz="4" w:space="0" w:color="auto"/>
              <w:right w:val="single" w:sz="4" w:space="0" w:color="auto"/>
            </w:tcBorders>
            <w:noWrap/>
            <w:vAlign w:val="center"/>
          </w:tcPr>
          <w:p w14:paraId="7FC7760B" w14:textId="77777777" w:rsidR="005D635D" w:rsidRDefault="005D635D" w:rsidP="005D635D"/>
        </w:tc>
      </w:tr>
      <w:tr w:rsidR="005D635D" w:rsidRPr="007A5EFD" w14:paraId="790BE2CF" w14:textId="77777777" w:rsidTr="00E76F7E">
        <w:trPr>
          <w:trHeight w:val="567"/>
        </w:trPr>
        <w:tc>
          <w:tcPr>
            <w:tcW w:w="10348" w:type="dxa"/>
            <w:gridSpan w:val="12"/>
            <w:tcBorders>
              <w:top w:val="single" w:sz="4" w:space="0" w:color="auto"/>
              <w:left w:val="single" w:sz="4" w:space="0" w:color="auto"/>
              <w:bottom w:val="single" w:sz="4" w:space="0" w:color="auto"/>
              <w:right w:val="single" w:sz="4" w:space="0" w:color="auto"/>
            </w:tcBorders>
            <w:shd w:val="clear" w:color="auto" w:fill="1F1F5F" w:themeFill="text1"/>
            <w:noWrap/>
            <w:vAlign w:val="center"/>
          </w:tcPr>
          <w:p w14:paraId="3C7F41CB" w14:textId="77777777" w:rsidR="005D635D" w:rsidRDefault="005D635D" w:rsidP="005D635D">
            <w:r>
              <w:rPr>
                <w:rStyle w:val="Questionlabel"/>
                <w:color w:val="FFFFFF" w:themeColor="background1"/>
              </w:rPr>
              <w:t>Bio</w:t>
            </w:r>
          </w:p>
        </w:tc>
      </w:tr>
      <w:tr w:rsidR="005D635D" w:rsidRPr="007A5EFD" w14:paraId="4FF7A902" w14:textId="77777777"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14:paraId="580905C6" w14:textId="77777777" w:rsidR="005D635D" w:rsidRPr="005D635D" w:rsidRDefault="005D635D" w:rsidP="005D635D">
            <w:pPr>
              <w:rPr>
                <w:rStyle w:val="Questionlabel"/>
              </w:rPr>
            </w:pPr>
            <w:r>
              <w:rPr>
                <w:rStyle w:val="Questionlabel"/>
              </w:rPr>
              <w:t>Experience</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3245538B" w14:textId="77777777" w:rsidR="00D47C59" w:rsidRDefault="00D47C59" w:rsidP="00E1607E">
            <w:pPr>
              <w:jc w:val="both"/>
              <w:rPr>
                <w:rFonts w:ascii="Arial" w:hAnsi="Arial" w:cs="Arial"/>
                <w:color w:val="983544" w:themeColor="accent1" w:themeShade="BF"/>
                <w:sz w:val="20"/>
                <w:shd w:val="clear" w:color="auto" w:fill="FFFFFF"/>
              </w:rPr>
            </w:pPr>
          </w:p>
          <w:p w14:paraId="6AA8AB03" w14:textId="3873F873" w:rsidR="00E1607E" w:rsidRPr="00D47C59" w:rsidRDefault="00E1607E" w:rsidP="00D47C59">
            <w:pPr>
              <w:rPr>
                <w:rStyle w:val="Questionlabel"/>
                <w:b w:val="0"/>
                <w:bCs w:val="0"/>
                <w:sz w:val="20"/>
              </w:rPr>
            </w:pPr>
            <w:r w:rsidRPr="00D47C59">
              <w:rPr>
                <w:rStyle w:val="Questionlabel"/>
                <w:b w:val="0"/>
                <w:bCs w:val="0"/>
                <w:sz w:val="20"/>
              </w:rPr>
              <w:t>Hamish holds multiple certifications and accreditations such as being a Registered Adjudicator, Registered Quantity Surveyor, RICS Registered Expert Witness, RICS Registered Expert Determiner, Quantum Meruit Claim Specialist, Lean Construction Consultant, Project Procurement Consultant, and a specialist in Construction Project Management with 21 years of experience within the industry in Australia and overseas. With this experience and knowledge Hamish has served as an Expert Witness and Expert Determiner throughout numerous construction-related disputes. Hamish is currently studying Commercial Arbitration in Adelaide University</w:t>
            </w:r>
            <w:r w:rsidR="00A24709">
              <w:rPr>
                <w:rStyle w:val="Questionlabel"/>
                <w:b w:val="0"/>
                <w:bCs w:val="0"/>
                <w:sz w:val="20"/>
              </w:rPr>
              <w:t>’s</w:t>
            </w:r>
            <w:r w:rsidRPr="00D47C59">
              <w:rPr>
                <w:rStyle w:val="Questionlabel"/>
                <w:b w:val="0"/>
                <w:bCs w:val="0"/>
                <w:sz w:val="20"/>
              </w:rPr>
              <w:t xml:space="preserve"> Law School.</w:t>
            </w:r>
          </w:p>
          <w:p w14:paraId="59EA8D13" w14:textId="1632F230" w:rsidR="00E1607E" w:rsidRPr="00D47C59" w:rsidRDefault="00E1607E" w:rsidP="00D47C59">
            <w:pPr>
              <w:rPr>
                <w:rStyle w:val="Questionlabel"/>
                <w:b w:val="0"/>
                <w:bCs w:val="0"/>
                <w:sz w:val="20"/>
              </w:rPr>
            </w:pPr>
          </w:p>
          <w:p w14:paraId="00447DA8" w14:textId="77777777" w:rsidR="00E1607E" w:rsidRPr="00D47C59" w:rsidRDefault="00E1607E" w:rsidP="00D47C59">
            <w:pPr>
              <w:rPr>
                <w:rStyle w:val="Questionlabel"/>
                <w:b w:val="0"/>
                <w:bCs w:val="0"/>
                <w:sz w:val="20"/>
              </w:rPr>
            </w:pPr>
            <w:r w:rsidRPr="00D47C59">
              <w:rPr>
                <w:rStyle w:val="Questionlabel"/>
                <w:b w:val="0"/>
                <w:bCs w:val="0"/>
                <w:sz w:val="20"/>
              </w:rPr>
              <w:t xml:space="preserve">A noteworthy achiever with an ever-expanding construction project portfolio which includes commercial, residential, hotel, corporate development, hospitality, retail, historic restoration, adaptive reuse and aquatic project involvement with a total project valuation of over $950million. </w:t>
            </w:r>
          </w:p>
          <w:p w14:paraId="3B81DE93" w14:textId="12732D71" w:rsidR="00E1607E" w:rsidRPr="00D47C59" w:rsidRDefault="00E1607E" w:rsidP="00D47C59">
            <w:pPr>
              <w:rPr>
                <w:rStyle w:val="Questionlabel"/>
                <w:b w:val="0"/>
                <w:bCs w:val="0"/>
                <w:sz w:val="20"/>
              </w:rPr>
            </w:pPr>
          </w:p>
          <w:p w14:paraId="05A9266A" w14:textId="77777777" w:rsidR="005D635D" w:rsidRPr="00D47C59" w:rsidRDefault="00E1607E" w:rsidP="00D47C59">
            <w:pPr>
              <w:rPr>
                <w:rStyle w:val="Questionlabel"/>
                <w:b w:val="0"/>
                <w:bCs w:val="0"/>
                <w:sz w:val="20"/>
              </w:rPr>
            </w:pPr>
            <w:r w:rsidRPr="00D47C59">
              <w:rPr>
                <w:rStyle w:val="Questionlabel"/>
                <w:b w:val="0"/>
                <w:bCs w:val="0"/>
                <w:sz w:val="20"/>
              </w:rPr>
              <w:t>Hamish is the Director of HMS Group Pty Ltd and has worked with world renowned companies throughout his career and continually developed a strong backing of success and project facilitation in line with budgets, timeframes, and governing and legislations.</w:t>
            </w:r>
          </w:p>
          <w:p w14:paraId="6D2F7064" w14:textId="28A2B93D" w:rsidR="00D47C59" w:rsidRPr="00E1607E" w:rsidRDefault="00D47C59" w:rsidP="00E1607E">
            <w:pPr>
              <w:jc w:val="both"/>
              <w:rPr>
                <w:rStyle w:val="Questionlabel"/>
                <w:rFonts w:ascii="Arial" w:hAnsi="Arial" w:cs="Arial"/>
                <w:b w:val="0"/>
                <w:bCs w:val="0"/>
                <w:color w:val="983544" w:themeColor="accent1" w:themeShade="BF"/>
                <w:sz w:val="20"/>
                <w:shd w:val="clear" w:color="auto" w:fill="FFFFFF"/>
              </w:rPr>
            </w:pPr>
          </w:p>
        </w:tc>
      </w:tr>
      <w:tr w:rsidR="005D635D" w:rsidRPr="007A5EFD" w14:paraId="5DE320E0" w14:textId="77777777"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14:paraId="6B1B9527" w14:textId="77777777" w:rsidR="005D635D" w:rsidRDefault="005D635D" w:rsidP="005D635D">
            <w:pPr>
              <w:rPr>
                <w:rStyle w:val="Questionlabel"/>
              </w:rPr>
            </w:pPr>
            <w:r>
              <w:rPr>
                <w:rStyle w:val="Questionlabel"/>
              </w:rPr>
              <w:lastRenderedPageBreak/>
              <w:t>Areas of expertise</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1C35FACC" w14:textId="4D43F937" w:rsidR="005D635D" w:rsidRPr="00D47C59" w:rsidRDefault="00D47C59" w:rsidP="005D635D">
            <w:pPr>
              <w:rPr>
                <w:rStyle w:val="Questionlabel"/>
                <w:b w:val="0"/>
                <w:sz w:val="20"/>
              </w:rPr>
            </w:pPr>
            <w:r w:rsidRPr="00D47C59">
              <w:rPr>
                <w:rStyle w:val="Questionlabel"/>
                <w:b w:val="0"/>
                <w:sz w:val="20"/>
              </w:rPr>
              <w:t>Building, Construction, Engineering, Civil, Quantity Surveying</w:t>
            </w:r>
          </w:p>
        </w:tc>
      </w:tr>
      <w:tr w:rsidR="005D635D" w:rsidRPr="007A5EFD" w14:paraId="27A2BAC0" w14:textId="77777777"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14:paraId="6D711720" w14:textId="77777777" w:rsidR="005D635D" w:rsidRDefault="005D635D" w:rsidP="005D635D">
            <w:pPr>
              <w:rPr>
                <w:rStyle w:val="Questionlabel"/>
              </w:rPr>
            </w:pPr>
            <w:r>
              <w:rPr>
                <w:rStyle w:val="Questionlabel"/>
              </w:rPr>
              <w:t>Qualifications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4677D670" w14:textId="5AAA7D7C" w:rsidR="00E1607E" w:rsidRPr="00D47C59" w:rsidRDefault="00E1607E" w:rsidP="00D47C59">
            <w:pPr>
              <w:pStyle w:val="ListParagraph"/>
              <w:numPr>
                <w:ilvl w:val="0"/>
                <w:numId w:val="17"/>
              </w:numPr>
              <w:spacing w:after="40"/>
              <w:rPr>
                <w:rStyle w:val="Questionlabel"/>
                <w:b w:val="0"/>
                <w:bCs w:val="0"/>
                <w:sz w:val="20"/>
              </w:rPr>
            </w:pPr>
            <w:r w:rsidRPr="00D47C59">
              <w:rPr>
                <w:rStyle w:val="Questionlabel"/>
                <w:b w:val="0"/>
                <w:bCs w:val="0"/>
                <w:sz w:val="20"/>
              </w:rPr>
              <w:t>Bachelor of Civil Engineering and Science (B.C.E &amp; Sc.)</w:t>
            </w:r>
          </w:p>
          <w:p w14:paraId="26911A17" w14:textId="5B67524F" w:rsidR="005D635D" w:rsidRPr="00D47C59" w:rsidRDefault="00E1607E" w:rsidP="005D635D">
            <w:pPr>
              <w:pStyle w:val="ListParagraph"/>
              <w:numPr>
                <w:ilvl w:val="0"/>
                <w:numId w:val="17"/>
              </w:numPr>
              <w:spacing w:after="40"/>
              <w:rPr>
                <w:rStyle w:val="Questionlabel"/>
                <w:b w:val="0"/>
                <w:bCs w:val="0"/>
                <w:sz w:val="20"/>
              </w:rPr>
            </w:pPr>
            <w:r w:rsidRPr="00D47C59">
              <w:rPr>
                <w:rStyle w:val="Questionlabel"/>
                <w:b w:val="0"/>
                <w:bCs w:val="0"/>
                <w:sz w:val="20"/>
              </w:rPr>
              <w:t>Professional Certificate in Arbitration – Adelaide University’s Law School (Ongoing)</w:t>
            </w:r>
          </w:p>
        </w:tc>
      </w:tr>
      <w:tr w:rsidR="005D635D" w:rsidRPr="007A5EFD" w14:paraId="44719940" w14:textId="77777777" w:rsidTr="00E76F7E">
        <w:trPr>
          <w:trHeight w:val="567"/>
        </w:trPr>
        <w:tc>
          <w:tcPr>
            <w:tcW w:w="3544" w:type="dxa"/>
            <w:gridSpan w:val="3"/>
            <w:tcBorders>
              <w:top w:val="single" w:sz="4" w:space="0" w:color="auto"/>
              <w:left w:val="single" w:sz="4" w:space="0" w:color="auto"/>
              <w:bottom w:val="single" w:sz="4" w:space="0" w:color="auto"/>
              <w:right w:val="single" w:sz="4" w:space="0" w:color="auto"/>
            </w:tcBorders>
            <w:noWrap/>
            <w:vAlign w:val="center"/>
          </w:tcPr>
          <w:p w14:paraId="28E31BC9" w14:textId="77777777" w:rsidR="005D635D" w:rsidRDefault="005D635D" w:rsidP="005D635D">
            <w:pPr>
              <w:rPr>
                <w:rStyle w:val="Questionlabel"/>
              </w:rPr>
            </w:pPr>
            <w:r>
              <w:rPr>
                <w:rStyle w:val="Questionlabel"/>
              </w:rPr>
              <w:t>Professional memberships and affiliations</w:t>
            </w:r>
          </w:p>
        </w:tc>
        <w:tc>
          <w:tcPr>
            <w:tcW w:w="6804" w:type="dxa"/>
            <w:gridSpan w:val="9"/>
            <w:tcBorders>
              <w:top w:val="single" w:sz="4" w:space="0" w:color="auto"/>
              <w:left w:val="single" w:sz="4" w:space="0" w:color="auto"/>
              <w:bottom w:val="single" w:sz="4" w:space="0" w:color="auto"/>
              <w:right w:val="single" w:sz="4" w:space="0" w:color="auto"/>
            </w:tcBorders>
            <w:vAlign w:val="center"/>
          </w:tcPr>
          <w:p w14:paraId="4B7B8935" w14:textId="5D4B9509" w:rsidR="00E1607E" w:rsidRPr="00D47C59" w:rsidRDefault="00E1607E" w:rsidP="00D47C59">
            <w:pPr>
              <w:spacing w:after="0"/>
              <w:contextualSpacing/>
              <w:rPr>
                <w:rFonts w:ascii="Arial" w:hAnsi="Arial" w:cs="Arial"/>
                <w:color w:val="983544" w:themeColor="accent1" w:themeShade="BF"/>
                <w:sz w:val="20"/>
                <w:shd w:val="clear" w:color="auto" w:fill="FFFFFF"/>
              </w:rPr>
            </w:pPr>
          </w:p>
          <w:p w14:paraId="4799B480" w14:textId="77777777" w:rsidR="00E1607E" w:rsidRPr="00D47C59" w:rsidRDefault="00E1607E" w:rsidP="00D47C59">
            <w:pPr>
              <w:pStyle w:val="ListParagraph"/>
              <w:numPr>
                <w:ilvl w:val="0"/>
                <w:numId w:val="16"/>
              </w:numPr>
              <w:spacing w:after="40"/>
              <w:rPr>
                <w:rStyle w:val="Questionlabel"/>
                <w:b w:val="0"/>
                <w:bCs w:val="0"/>
                <w:sz w:val="20"/>
              </w:rPr>
            </w:pPr>
            <w:r w:rsidRPr="00D47C59">
              <w:rPr>
                <w:rStyle w:val="Questionlabel"/>
                <w:b w:val="0"/>
                <w:bCs w:val="0"/>
                <w:sz w:val="20"/>
              </w:rPr>
              <w:t>Registered Adjudicator (QLD &amp; NT)</w:t>
            </w:r>
          </w:p>
          <w:p w14:paraId="6EAE7973" w14:textId="77777777" w:rsidR="00E1607E" w:rsidRPr="00D47C59" w:rsidRDefault="00E1607E" w:rsidP="00D47C59">
            <w:pPr>
              <w:pStyle w:val="ListParagraph"/>
              <w:numPr>
                <w:ilvl w:val="0"/>
                <w:numId w:val="16"/>
              </w:numPr>
              <w:spacing w:after="40"/>
              <w:rPr>
                <w:rStyle w:val="Questionlabel"/>
                <w:b w:val="0"/>
                <w:bCs w:val="0"/>
                <w:sz w:val="20"/>
              </w:rPr>
            </w:pPr>
            <w:r w:rsidRPr="00D47C59">
              <w:rPr>
                <w:rStyle w:val="Questionlabel"/>
                <w:b w:val="0"/>
                <w:bCs w:val="0"/>
                <w:sz w:val="20"/>
              </w:rPr>
              <w:t>Registered Quantity Surveyor (VBA)</w:t>
            </w:r>
          </w:p>
          <w:p w14:paraId="367620A5" w14:textId="77777777" w:rsidR="00E1607E" w:rsidRPr="00D47C59" w:rsidRDefault="00E1607E" w:rsidP="00D47C59">
            <w:pPr>
              <w:pStyle w:val="ListParagraph"/>
              <w:numPr>
                <w:ilvl w:val="0"/>
                <w:numId w:val="16"/>
              </w:numPr>
              <w:spacing w:after="40"/>
              <w:rPr>
                <w:rStyle w:val="Questionlabel"/>
                <w:b w:val="0"/>
                <w:bCs w:val="0"/>
                <w:sz w:val="20"/>
              </w:rPr>
            </w:pPr>
            <w:r w:rsidRPr="00D47C59">
              <w:rPr>
                <w:rStyle w:val="Questionlabel"/>
                <w:b w:val="0"/>
                <w:bCs w:val="0"/>
                <w:sz w:val="20"/>
              </w:rPr>
              <w:t>Registered Expert Witness - RICS DRS Australasia Expert Panels</w:t>
            </w:r>
          </w:p>
          <w:p w14:paraId="6CCF3B1F" w14:textId="77777777" w:rsidR="00E1607E" w:rsidRPr="00D47C59" w:rsidRDefault="00E1607E" w:rsidP="00D47C59">
            <w:pPr>
              <w:pStyle w:val="ListParagraph"/>
              <w:numPr>
                <w:ilvl w:val="0"/>
                <w:numId w:val="16"/>
              </w:numPr>
              <w:spacing w:after="40"/>
              <w:rPr>
                <w:rStyle w:val="Questionlabel"/>
                <w:b w:val="0"/>
                <w:bCs w:val="0"/>
                <w:sz w:val="20"/>
              </w:rPr>
            </w:pPr>
            <w:r w:rsidRPr="00D47C59">
              <w:rPr>
                <w:rStyle w:val="Questionlabel"/>
                <w:b w:val="0"/>
                <w:bCs w:val="0"/>
                <w:sz w:val="20"/>
              </w:rPr>
              <w:t>Registered Expert Determiner - RICS DRS Australasia Expert Panels</w:t>
            </w:r>
          </w:p>
          <w:p w14:paraId="651C04A7" w14:textId="77777777" w:rsidR="00E1607E" w:rsidRPr="00D47C59" w:rsidRDefault="00E1607E" w:rsidP="00D47C59">
            <w:pPr>
              <w:pStyle w:val="ListParagraph"/>
              <w:numPr>
                <w:ilvl w:val="0"/>
                <w:numId w:val="16"/>
              </w:numPr>
              <w:spacing w:after="40"/>
              <w:rPr>
                <w:rStyle w:val="Questionlabel"/>
                <w:b w:val="0"/>
                <w:bCs w:val="0"/>
                <w:sz w:val="20"/>
              </w:rPr>
            </w:pPr>
            <w:r w:rsidRPr="00D47C59">
              <w:rPr>
                <w:rStyle w:val="Questionlabel"/>
                <w:b w:val="0"/>
                <w:bCs w:val="0"/>
                <w:sz w:val="20"/>
              </w:rPr>
              <w:t>Associate Member of Australian Centre for International Commercial Arbitration (ACICA)</w:t>
            </w:r>
          </w:p>
          <w:p w14:paraId="7EEB6630" w14:textId="77777777" w:rsidR="00E1607E" w:rsidRPr="00D47C59" w:rsidRDefault="00E1607E" w:rsidP="00D47C59">
            <w:pPr>
              <w:pStyle w:val="ListParagraph"/>
              <w:numPr>
                <w:ilvl w:val="0"/>
                <w:numId w:val="16"/>
              </w:numPr>
              <w:spacing w:after="40"/>
              <w:rPr>
                <w:rStyle w:val="Questionlabel"/>
                <w:b w:val="0"/>
                <w:bCs w:val="0"/>
                <w:sz w:val="20"/>
              </w:rPr>
            </w:pPr>
            <w:r w:rsidRPr="00D47C59">
              <w:rPr>
                <w:rStyle w:val="Questionlabel"/>
                <w:b w:val="0"/>
                <w:bCs w:val="0"/>
                <w:sz w:val="20"/>
              </w:rPr>
              <w:t>Member of Society of Construction Law (SoCLA)</w:t>
            </w:r>
          </w:p>
          <w:p w14:paraId="27BC3261" w14:textId="77777777" w:rsidR="00E1607E" w:rsidRPr="00D47C59" w:rsidRDefault="00E1607E" w:rsidP="00D47C59">
            <w:pPr>
              <w:pStyle w:val="ListParagraph"/>
              <w:numPr>
                <w:ilvl w:val="0"/>
                <w:numId w:val="16"/>
              </w:numPr>
              <w:spacing w:after="40"/>
              <w:rPr>
                <w:rStyle w:val="Questionlabel"/>
                <w:b w:val="0"/>
                <w:bCs w:val="0"/>
                <w:sz w:val="20"/>
              </w:rPr>
            </w:pPr>
            <w:r w:rsidRPr="00D47C59">
              <w:rPr>
                <w:rStyle w:val="Questionlabel"/>
                <w:b w:val="0"/>
                <w:bCs w:val="0"/>
                <w:sz w:val="20"/>
              </w:rPr>
              <w:t>Member of Law Institute of Victoria (LIV)</w:t>
            </w:r>
          </w:p>
          <w:p w14:paraId="79E57F4A" w14:textId="77777777" w:rsidR="00E1607E" w:rsidRPr="00D47C59" w:rsidRDefault="00E1607E" w:rsidP="00D47C59">
            <w:pPr>
              <w:pStyle w:val="ListParagraph"/>
              <w:numPr>
                <w:ilvl w:val="0"/>
                <w:numId w:val="16"/>
              </w:numPr>
              <w:spacing w:after="40"/>
              <w:rPr>
                <w:rStyle w:val="Questionlabel"/>
                <w:b w:val="0"/>
                <w:bCs w:val="0"/>
                <w:sz w:val="20"/>
              </w:rPr>
            </w:pPr>
            <w:r w:rsidRPr="00D47C59">
              <w:rPr>
                <w:rStyle w:val="Questionlabel"/>
                <w:b w:val="0"/>
                <w:bCs w:val="0"/>
                <w:sz w:val="20"/>
              </w:rPr>
              <w:t>Professional Member of Resolution Institute</w:t>
            </w:r>
          </w:p>
          <w:p w14:paraId="745121BB" w14:textId="77777777" w:rsidR="00E1607E" w:rsidRPr="00D47C59" w:rsidRDefault="00E1607E" w:rsidP="00D47C59">
            <w:pPr>
              <w:pStyle w:val="ListParagraph"/>
              <w:numPr>
                <w:ilvl w:val="0"/>
                <w:numId w:val="16"/>
              </w:numPr>
              <w:spacing w:after="40"/>
              <w:rPr>
                <w:rStyle w:val="Questionlabel"/>
                <w:b w:val="0"/>
                <w:bCs w:val="0"/>
                <w:sz w:val="20"/>
              </w:rPr>
            </w:pPr>
            <w:r w:rsidRPr="00D47C59">
              <w:rPr>
                <w:rStyle w:val="Questionlabel"/>
                <w:b w:val="0"/>
                <w:bCs w:val="0"/>
                <w:sz w:val="20"/>
              </w:rPr>
              <w:t xml:space="preserve">Member of Master Builder Association of NSW </w:t>
            </w:r>
          </w:p>
          <w:p w14:paraId="6787F9D8" w14:textId="77777777" w:rsidR="00E1607E" w:rsidRPr="00D47C59" w:rsidRDefault="00E1607E" w:rsidP="00D47C59">
            <w:pPr>
              <w:pStyle w:val="ListParagraph"/>
              <w:numPr>
                <w:ilvl w:val="0"/>
                <w:numId w:val="16"/>
              </w:numPr>
              <w:spacing w:after="40"/>
              <w:rPr>
                <w:rStyle w:val="Questionlabel"/>
                <w:b w:val="0"/>
                <w:bCs w:val="0"/>
                <w:sz w:val="20"/>
              </w:rPr>
            </w:pPr>
            <w:r w:rsidRPr="00D47C59">
              <w:rPr>
                <w:rStyle w:val="Questionlabel"/>
                <w:b w:val="0"/>
                <w:bCs w:val="0"/>
                <w:sz w:val="20"/>
              </w:rPr>
              <w:t>Professional Certificate in Construction Law &amp; Regulation</w:t>
            </w:r>
          </w:p>
          <w:p w14:paraId="17B6F402" w14:textId="77777777" w:rsidR="00E1607E" w:rsidRPr="00D47C59" w:rsidRDefault="00E1607E" w:rsidP="00D47C59">
            <w:pPr>
              <w:pStyle w:val="ListParagraph"/>
              <w:numPr>
                <w:ilvl w:val="0"/>
                <w:numId w:val="16"/>
              </w:numPr>
              <w:spacing w:after="40"/>
              <w:rPr>
                <w:rStyle w:val="Questionlabel"/>
                <w:b w:val="0"/>
                <w:bCs w:val="0"/>
                <w:sz w:val="20"/>
              </w:rPr>
            </w:pPr>
            <w:r w:rsidRPr="00D47C59">
              <w:rPr>
                <w:rStyle w:val="Questionlabel"/>
                <w:b w:val="0"/>
                <w:bCs w:val="0"/>
                <w:sz w:val="20"/>
              </w:rPr>
              <w:t>Professional Certificate in Bank Reports Regulations</w:t>
            </w:r>
          </w:p>
          <w:p w14:paraId="37A171DB" w14:textId="1B409593" w:rsidR="00E1607E" w:rsidRPr="00D47C59" w:rsidRDefault="00E1607E" w:rsidP="00D47C59">
            <w:pPr>
              <w:pStyle w:val="ListParagraph"/>
              <w:numPr>
                <w:ilvl w:val="0"/>
                <w:numId w:val="16"/>
              </w:numPr>
              <w:spacing w:after="40"/>
              <w:rPr>
                <w:rStyle w:val="Questionlabel"/>
                <w:b w:val="0"/>
                <w:bCs w:val="0"/>
                <w:sz w:val="20"/>
              </w:rPr>
            </w:pPr>
            <w:r w:rsidRPr="00D47C59">
              <w:rPr>
                <w:rStyle w:val="Questionlabel"/>
                <w:b w:val="0"/>
                <w:bCs w:val="0"/>
                <w:sz w:val="20"/>
              </w:rPr>
              <w:t>NSW Justices Association – Justice of the Peace (JP)</w:t>
            </w:r>
          </w:p>
          <w:p w14:paraId="2BADC52A" w14:textId="77777777" w:rsidR="005D635D" w:rsidRPr="000C7D3A" w:rsidRDefault="005D635D" w:rsidP="005D635D">
            <w:pPr>
              <w:rPr>
                <w:rStyle w:val="Questionlabel"/>
                <w:b w:val="0"/>
              </w:rPr>
            </w:pPr>
          </w:p>
        </w:tc>
      </w:tr>
      <w:tr w:rsidR="005D635D" w:rsidRPr="007A5EFD" w14:paraId="084EBB9A" w14:textId="77777777" w:rsidTr="00E76F7E">
        <w:trPr>
          <w:trHeight w:val="83"/>
        </w:trPr>
        <w:tc>
          <w:tcPr>
            <w:tcW w:w="10348" w:type="dxa"/>
            <w:gridSpan w:val="12"/>
            <w:tcBorders>
              <w:top w:val="nil"/>
              <w:left w:val="nil"/>
              <w:bottom w:val="nil"/>
              <w:right w:val="nil"/>
            </w:tcBorders>
            <w:noWrap/>
            <w:tcMar>
              <w:left w:w="0" w:type="dxa"/>
              <w:right w:w="0" w:type="dxa"/>
            </w:tcMar>
          </w:tcPr>
          <w:sdt>
            <w:sdtPr>
              <w:rPr>
                <w:rStyle w:val="Hidden"/>
              </w:rPr>
              <w:alias w:val="End of form"/>
              <w:tag w:val="End of form"/>
              <w:id w:val="623812695"/>
              <w:placeholder>
                <w:docPart w:val="86CE8FD194AE4ABF9760B784795076FA"/>
              </w:placeholder>
            </w:sdtPr>
            <w:sdtEndPr>
              <w:rPr>
                <w:rStyle w:val="Hidden"/>
              </w:rPr>
            </w:sdtEndPr>
            <w:sdtContent>
              <w:p w14:paraId="5511008B" w14:textId="77777777" w:rsidR="005D635D" w:rsidRPr="00B31D3A" w:rsidRDefault="005D635D" w:rsidP="005D635D">
                <w:pPr>
                  <w:rPr>
                    <w:rStyle w:val="Hidden"/>
                  </w:rPr>
                </w:pPr>
                <w:r w:rsidRPr="00B31D3A">
                  <w:rPr>
                    <w:rStyle w:val="Hidden"/>
                  </w:rPr>
                  <w:t>End of form</w:t>
                </w:r>
              </w:p>
            </w:sdtContent>
          </w:sdt>
        </w:tc>
      </w:tr>
    </w:tbl>
    <w:p w14:paraId="4F7FB406" w14:textId="77777777" w:rsidR="00D67F84" w:rsidRDefault="00D67F84" w:rsidP="007A5EFD"/>
    <w:p w14:paraId="712A230B" w14:textId="77777777" w:rsidR="00D67F84" w:rsidRDefault="00D67F84" w:rsidP="007A5EFD"/>
    <w:sectPr w:rsidR="00D67F84" w:rsidSect="00C75E0D">
      <w:headerReference w:type="default" r:id="rId9"/>
      <w:footerReference w:type="default" r:id="rId10"/>
      <w:headerReference w:type="first" r:id="rId11"/>
      <w:footerReference w:type="first" r:id="rId12"/>
      <w:pgSz w:w="11906" w:h="16838" w:code="9"/>
      <w:pgMar w:top="794" w:right="794" w:bottom="568"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8F008" w14:textId="77777777" w:rsidR="00A3568B" w:rsidRDefault="00A3568B" w:rsidP="007332FF">
      <w:r>
        <w:separator/>
      </w:r>
    </w:p>
  </w:endnote>
  <w:endnote w:type="continuationSeparator" w:id="0">
    <w:p w14:paraId="492D9940" w14:textId="77777777" w:rsidR="00A3568B" w:rsidRDefault="00A3568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Semibold">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32250" w14:textId="77777777" w:rsidR="002645D5" w:rsidRPr="00B11C67" w:rsidRDefault="002645D5" w:rsidP="002645D5">
    <w:pPr>
      <w:pStyle w:val="Footer"/>
      <w:rPr>
        <w:sz w:val="4"/>
        <w:szCs w:val="4"/>
      </w:rPr>
    </w:pPr>
  </w:p>
  <w:p w14:paraId="68484E7F" w14:textId="77777777"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7B0B" w14:textId="77777777" w:rsidR="0087320B" w:rsidRDefault="0087320B" w:rsidP="0087320B">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D0F89" w14:textId="77777777" w:rsidR="00A3568B" w:rsidRDefault="00A3568B" w:rsidP="007332FF">
      <w:r>
        <w:separator/>
      </w:r>
    </w:p>
  </w:footnote>
  <w:footnote w:type="continuationSeparator" w:id="0">
    <w:p w14:paraId="101BEDD0" w14:textId="77777777" w:rsidR="00A3568B" w:rsidRDefault="00A3568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9CDF7" w14:textId="77777777" w:rsidR="00983000" w:rsidRPr="00162207" w:rsidRDefault="00983000" w:rsidP="00D67F84">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placeholder>
        <w:docPart w:val="8D57DC56AC214210BD5403DAF81F772F"/>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14:paraId="289BE00F" w14:textId="77777777" w:rsidR="00A53CF0" w:rsidRDefault="001C288A" w:rsidP="001C288A">
        <w:pPr>
          <w:pStyle w:val="Title"/>
        </w:pPr>
        <w:r>
          <w:rPr>
            <w:rStyle w:val="TitleChar"/>
          </w:rPr>
          <w:t>Adjudicator profile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482775B"/>
    <w:multiLevelType w:val="multilevel"/>
    <w:tmpl w:val="2CBA5ADC"/>
    <w:lvl w:ilvl="0">
      <w:start w:val="1"/>
      <w:numFmt w:val="decimal"/>
      <w:lvlText w:val="%1"/>
      <w:lvlJc w:val="left"/>
      <w:pPr>
        <w:ind w:left="716" w:hanging="432"/>
      </w:pPr>
      <w:rPr>
        <w:rFonts w:asciiTheme="majorHAnsi" w:eastAsiaTheme="majorEastAsia" w:hAnsiTheme="majorHAnsi" w:cstheme="majorBidi"/>
        <w:color w:val="FFFFFF" w:themeColor="background1"/>
      </w:rPr>
    </w:lvl>
    <w:lvl w:ilvl="1">
      <w:start w:val="1"/>
      <w:numFmt w:val="decimal"/>
      <w:lvlText w:val="%1.%2"/>
      <w:lvlJc w:val="left"/>
      <w:pPr>
        <w:ind w:left="142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3A64DD1"/>
    <w:multiLevelType w:val="hybridMultilevel"/>
    <w:tmpl w:val="0AC4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2E3F76"/>
    <w:multiLevelType w:val="multilevel"/>
    <w:tmpl w:val="3E5E177A"/>
    <w:name w:val="NTG Table Bullet List3322"/>
    <w:numStyleLink w:val="Tablenumberlist"/>
  </w:abstractNum>
  <w:abstractNum w:abstractNumId="15" w15:restartNumberingAfterBreak="0">
    <w:nsid w:val="27CE4608"/>
    <w:multiLevelType w:val="multilevel"/>
    <w:tmpl w:val="3E5E177A"/>
    <w:name w:val="NTG Table Bullet List33222"/>
    <w:numStyleLink w:val="Tablenumberlist"/>
  </w:abstractNum>
  <w:abstractNum w:abstractNumId="16" w15:restartNumberingAfterBreak="0">
    <w:nsid w:val="27D83E4D"/>
    <w:multiLevelType w:val="multilevel"/>
    <w:tmpl w:val="3928FD02"/>
    <w:numStyleLink w:val="Bulletlist"/>
  </w:abstractNum>
  <w:abstractNum w:abstractNumId="1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C921D9"/>
    <w:multiLevelType w:val="hybridMultilevel"/>
    <w:tmpl w:val="6A62AF4C"/>
    <w:lvl w:ilvl="0" w:tplc="CA7EFB6E">
      <w:numFmt w:val="bullet"/>
      <w:lvlText w:val="-"/>
      <w:lvlJc w:val="left"/>
      <w:pPr>
        <w:ind w:left="720" w:hanging="360"/>
      </w:pPr>
      <w:rPr>
        <w:rFonts w:ascii="Lato" w:eastAsia="Calibri" w:hAnsi="Lato"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783798"/>
    <w:multiLevelType w:val="hybridMultilevel"/>
    <w:tmpl w:val="A1E45A3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9FD3A20"/>
    <w:multiLevelType w:val="multilevel"/>
    <w:tmpl w:val="3E5E177A"/>
    <w:name w:val="NTG Table Bullet List3322222222222"/>
    <w:numStyleLink w:val="Tablenumberlist"/>
  </w:abstractNum>
  <w:abstractNum w:abstractNumId="27"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8"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4ECC1CB0"/>
    <w:multiLevelType w:val="hybridMultilevel"/>
    <w:tmpl w:val="6EBEF18E"/>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842BC6"/>
    <w:multiLevelType w:val="multilevel"/>
    <w:tmpl w:val="0C78A7AC"/>
    <w:numStyleLink w:val="Tablebulletlist"/>
  </w:abstractNum>
  <w:abstractNum w:abstractNumId="3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2" w15:restartNumberingAfterBreak="0">
    <w:nsid w:val="56DA2CAE"/>
    <w:multiLevelType w:val="multilevel"/>
    <w:tmpl w:val="3E5E177A"/>
    <w:name w:val="NTG Table Bullet List332222222222222"/>
    <w:numStyleLink w:val="Tablenumberlist"/>
  </w:abstractNum>
  <w:abstractNum w:abstractNumId="33" w15:restartNumberingAfterBreak="0">
    <w:nsid w:val="583359D9"/>
    <w:multiLevelType w:val="multilevel"/>
    <w:tmpl w:val="3E5E177A"/>
    <w:name w:val="NTG Table Bullet List332222222"/>
    <w:numStyleLink w:val="Tablenumberlist"/>
  </w:abstractNum>
  <w:abstractNum w:abstractNumId="34" w15:restartNumberingAfterBreak="0">
    <w:nsid w:val="5B9A5FFE"/>
    <w:multiLevelType w:val="multilevel"/>
    <w:tmpl w:val="0C78A7AC"/>
    <w:name w:val="NTG Table Bullet List33222222222222"/>
    <w:numStyleLink w:val="Tablebulletlist"/>
  </w:abstractNum>
  <w:abstractNum w:abstractNumId="35" w15:restartNumberingAfterBreak="0">
    <w:nsid w:val="5D444259"/>
    <w:multiLevelType w:val="multilevel"/>
    <w:tmpl w:val="0C78A7AC"/>
    <w:name w:val="NTG Table Bullet List332222"/>
    <w:numStyleLink w:val="Tablebulletlist"/>
  </w:abstractNum>
  <w:abstractNum w:abstractNumId="36" w15:restartNumberingAfterBreak="0">
    <w:nsid w:val="69262556"/>
    <w:multiLevelType w:val="multilevel"/>
    <w:tmpl w:val="3E5E177A"/>
    <w:name w:val="NTG Table Bullet List3322222222222222"/>
    <w:numStyleLink w:val="Tablenumberlist"/>
  </w:abstractNum>
  <w:abstractNum w:abstractNumId="37"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6141D1E"/>
    <w:multiLevelType w:val="multilevel"/>
    <w:tmpl w:val="0C78A7AC"/>
    <w:name w:val="NTG Table Bullet List332222222222"/>
    <w:numStyleLink w:val="Tablebulletlist"/>
  </w:abstractNum>
  <w:abstractNum w:abstractNumId="4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9A332DD"/>
    <w:multiLevelType w:val="hybridMultilevel"/>
    <w:tmpl w:val="2EAE35FC"/>
    <w:lvl w:ilvl="0" w:tplc="284C5A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2"/>
  </w:num>
  <w:num w:numId="3">
    <w:abstractNumId w:val="42"/>
  </w:num>
  <w:num w:numId="4">
    <w:abstractNumId w:val="27"/>
  </w:num>
  <w:num w:numId="5">
    <w:abstractNumId w:val="17"/>
  </w:num>
  <w:num w:numId="6">
    <w:abstractNumId w:val="8"/>
  </w:num>
  <w:num w:numId="7">
    <w:abstractNumId w:val="30"/>
  </w:num>
  <w:num w:numId="8">
    <w:abstractNumId w:val="16"/>
  </w:num>
  <w:num w:numId="9">
    <w:abstractNumId w:val="40"/>
  </w:num>
  <w:num w:numId="10">
    <w:abstractNumId w:val="24"/>
  </w:num>
  <w:num w:numId="11">
    <w:abstractNumId w:val="37"/>
  </w:num>
  <w:num w:numId="12">
    <w:abstractNumId w:val="13"/>
  </w:num>
  <w:num w:numId="13">
    <w:abstractNumId w:val="41"/>
  </w:num>
  <w:num w:numId="14">
    <w:abstractNumId w:val="4"/>
  </w:num>
  <w:num w:numId="15">
    <w:abstractNumId w:val="19"/>
  </w:num>
  <w:num w:numId="16">
    <w:abstractNumId w:val="29"/>
  </w:num>
  <w:num w:numId="1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16"/>
    <w:rsid w:val="00001DDF"/>
    <w:rsid w:val="0000322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635A"/>
    <w:rsid w:val="00066AD4"/>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016C"/>
    <w:rsid w:val="000B2CA1"/>
    <w:rsid w:val="000C23BA"/>
    <w:rsid w:val="000C5852"/>
    <w:rsid w:val="000C7D3A"/>
    <w:rsid w:val="000D1F29"/>
    <w:rsid w:val="000D633D"/>
    <w:rsid w:val="000E342B"/>
    <w:rsid w:val="000E3ED2"/>
    <w:rsid w:val="000E5DD2"/>
    <w:rsid w:val="000F2958"/>
    <w:rsid w:val="000F3850"/>
    <w:rsid w:val="000F604F"/>
    <w:rsid w:val="00101C01"/>
    <w:rsid w:val="00104E7F"/>
    <w:rsid w:val="001137EC"/>
    <w:rsid w:val="001152F5"/>
    <w:rsid w:val="00117743"/>
    <w:rsid w:val="00117F5B"/>
    <w:rsid w:val="0012140B"/>
    <w:rsid w:val="00132658"/>
    <w:rsid w:val="001343E2"/>
    <w:rsid w:val="00150DC0"/>
    <w:rsid w:val="00156CD4"/>
    <w:rsid w:val="0016153B"/>
    <w:rsid w:val="00162207"/>
    <w:rsid w:val="00164A3E"/>
    <w:rsid w:val="00166FF6"/>
    <w:rsid w:val="00176123"/>
    <w:rsid w:val="00181620"/>
    <w:rsid w:val="001827F3"/>
    <w:rsid w:val="00187130"/>
    <w:rsid w:val="001957AD"/>
    <w:rsid w:val="00196F8E"/>
    <w:rsid w:val="001A2B7F"/>
    <w:rsid w:val="001A3AFD"/>
    <w:rsid w:val="001A496C"/>
    <w:rsid w:val="001A576A"/>
    <w:rsid w:val="001A6212"/>
    <w:rsid w:val="001A744B"/>
    <w:rsid w:val="001B28DA"/>
    <w:rsid w:val="001B2B6C"/>
    <w:rsid w:val="001B3D22"/>
    <w:rsid w:val="001C10D1"/>
    <w:rsid w:val="001C288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5C01"/>
    <w:rsid w:val="00247343"/>
    <w:rsid w:val="002645D5"/>
    <w:rsid w:val="00265C56"/>
    <w:rsid w:val="002716CD"/>
    <w:rsid w:val="00274D4B"/>
    <w:rsid w:val="002806F5"/>
    <w:rsid w:val="00281577"/>
    <w:rsid w:val="002926BC"/>
    <w:rsid w:val="00293A72"/>
    <w:rsid w:val="002A0160"/>
    <w:rsid w:val="002A30C3"/>
    <w:rsid w:val="002A6F6A"/>
    <w:rsid w:val="002A7712"/>
    <w:rsid w:val="002B38F7"/>
    <w:rsid w:val="002B4F50"/>
    <w:rsid w:val="002B5591"/>
    <w:rsid w:val="002B6AA4"/>
    <w:rsid w:val="002C0BEF"/>
    <w:rsid w:val="002C1FE9"/>
    <w:rsid w:val="002D3A57"/>
    <w:rsid w:val="002D7D05"/>
    <w:rsid w:val="002E20C8"/>
    <w:rsid w:val="002E4290"/>
    <w:rsid w:val="002E66A6"/>
    <w:rsid w:val="002F0DB1"/>
    <w:rsid w:val="002F2885"/>
    <w:rsid w:val="002F45A1"/>
    <w:rsid w:val="0030203D"/>
    <w:rsid w:val="003037F9"/>
    <w:rsid w:val="0030583E"/>
    <w:rsid w:val="00307FE1"/>
    <w:rsid w:val="003164BA"/>
    <w:rsid w:val="0032013E"/>
    <w:rsid w:val="003258E6"/>
    <w:rsid w:val="00342283"/>
    <w:rsid w:val="00343A87"/>
    <w:rsid w:val="00344A36"/>
    <w:rsid w:val="003456F4"/>
    <w:rsid w:val="00347FB6"/>
    <w:rsid w:val="003504FD"/>
    <w:rsid w:val="00350881"/>
    <w:rsid w:val="00354DD9"/>
    <w:rsid w:val="00357D55"/>
    <w:rsid w:val="00363513"/>
    <w:rsid w:val="003657E5"/>
    <w:rsid w:val="0036589C"/>
    <w:rsid w:val="00371312"/>
    <w:rsid w:val="00371DC7"/>
    <w:rsid w:val="00377B21"/>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F07E7"/>
    <w:rsid w:val="003F5B58"/>
    <w:rsid w:val="003F7E65"/>
    <w:rsid w:val="0040222A"/>
    <w:rsid w:val="00402A05"/>
    <w:rsid w:val="0040300B"/>
    <w:rsid w:val="004047BC"/>
    <w:rsid w:val="004100F7"/>
    <w:rsid w:val="00414CB3"/>
    <w:rsid w:val="0041563D"/>
    <w:rsid w:val="00426E25"/>
    <w:rsid w:val="00427D9C"/>
    <w:rsid w:val="00427E7E"/>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D635D"/>
    <w:rsid w:val="005E144D"/>
    <w:rsid w:val="005E1500"/>
    <w:rsid w:val="005E3A43"/>
    <w:rsid w:val="005F0B17"/>
    <w:rsid w:val="005F77C7"/>
    <w:rsid w:val="00620675"/>
    <w:rsid w:val="00622910"/>
    <w:rsid w:val="006254B6"/>
    <w:rsid w:val="00627FC8"/>
    <w:rsid w:val="006433C3"/>
    <w:rsid w:val="00650F5B"/>
    <w:rsid w:val="00665916"/>
    <w:rsid w:val="006670D7"/>
    <w:rsid w:val="006719EA"/>
    <w:rsid w:val="00671F13"/>
    <w:rsid w:val="00672EED"/>
    <w:rsid w:val="0067400A"/>
    <w:rsid w:val="006847AD"/>
    <w:rsid w:val="0069114B"/>
    <w:rsid w:val="006944C1"/>
    <w:rsid w:val="006A756A"/>
    <w:rsid w:val="006B7FE0"/>
    <w:rsid w:val="006D66F7"/>
    <w:rsid w:val="006E283C"/>
    <w:rsid w:val="00705C9D"/>
    <w:rsid w:val="00705F13"/>
    <w:rsid w:val="00714F1D"/>
    <w:rsid w:val="00715225"/>
    <w:rsid w:val="007168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274D"/>
    <w:rsid w:val="007A5EFD"/>
    <w:rsid w:val="007A6A4F"/>
    <w:rsid w:val="007B03F5"/>
    <w:rsid w:val="007B5C09"/>
    <w:rsid w:val="007B5DA2"/>
    <w:rsid w:val="007B665C"/>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059E"/>
    <w:rsid w:val="00823022"/>
    <w:rsid w:val="0082634E"/>
    <w:rsid w:val="00830853"/>
    <w:rsid w:val="008313C4"/>
    <w:rsid w:val="00835434"/>
    <w:rsid w:val="008358C0"/>
    <w:rsid w:val="00836E22"/>
    <w:rsid w:val="00836ED1"/>
    <w:rsid w:val="00841B39"/>
    <w:rsid w:val="00842838"/>
    <w:rsid w:val="00845EED"/>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2516"/>
    <w:rsid w:val="008D57B8"/>
    <w:rsid w:val="008E03FC"/>
    <w:rsid w:val="008E510B"/>
    <w:rsid w:val="00902B13"/>
    <w:rsid w:val="00904204"/>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522"/>
    <w:rsid w:val="009B0B3E"/>
    <w:rsid w:val="009B1913"/>
    <w:rsid w:val="009B6657"/>
    <w:rsid w:val="009B6966"/>
    <w:rsid w:val="009D0EB5"/>
    <w:rsid w:val="009D14F9"/>
    <w:rsid w:val="009D2B74"/>
    <w:rsid w:val="009D63FF"/>
    <w:rsid w:val="009E175D"/>
    <w:rsid w:val="009E3CC2"/>
    <w:rsid w:val="009F06BD"/>
    <w:rsid w:val="009F2A4D"/>
    <w:rsid w:val="009F7F91"/>
    <w:rsid w:val="00A00828"/>
    <w:rsid w:val="00A03290"/>
    <w:rsid w:val="00A0387E"/>
    <w:rsid w:val="00A04F18"/>
    <w:rsid w:val="00A05BFD"/>
    <w:rsid w:val="00A07490"/>
    <w:rsid w:val="00A10655"/>
    <w:rsid w:val="00A12B64"/>
    <w:rsid w:val="00A22C38"/>
    <w:rsid w:val="00A22D3C"/>
    <w:rsid w:val="00A24709"/>
    <w:rsid w:val="00A25193"/>
    <w:rsid w:val="00A26E80"/>
    <w:rsid w:val="00A31AE8"/>
    <w:rsid w:val="00A3568B"/>
    <w:rsid w:val="00A3739D"/>
    <w:rsid w:val="00A37DDA"/>
    <w:rsid w:val="00A45005"/>
    <w:rsid w:val="00A51902"/>
    <w:rsid w:val="00A53CF0"/>
    <w:rsid w:val="00A66DD9"/>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5084A"/>
    <w:rsid w:val="00B606A1"/>
    <w:rsid w:val="00B614F7"/>
    <w:rsid w:val="00B61B26"/>
    <w:rsid w:val="00B65E6B"/>
    <w:rsid w:val="00B674EB"/>
    <w:rsid w:val="00B675B2"/>
    <w:rsid w:val="00B81261"/>
    <w:rsid w:val="00B8223E"/>
    <w:rsid w:val="00B832AE"/>
    <w:rsid w:val="00B85A13"/>
    <w:rsid w:val="00B86678"/>
    <w:rsid w:val="00B92F9B"/>
    <w:rsid w:val="00B941B3"/>
    <w:rsid w:val="00B96513"/>
    <w:rsid w:val="00BA1A56"/>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0D"/>
    <w:rsid w:val="00C75E81"/>
    <w:rsid w:val="00C86609"/>
    <w:rsid w:val="00C92B4C"/>
    <w:rsid w:val="00C954F6"/>
    <w:rsid w:val="00C96318"/>
    <w:rsid w:val="00CA36A0"/>
    <w:rsid w:val="00CA6BC5"/>
    <w:rsid w:val="00CC2F1A"/>
    <w:rsid w:val="00CC571B"/>
    <w:rsid w:val="00CC61CD"/>
    <w:rsid w:val="00CC6C02"/>
    <w:rsid w:val="00CC737B"/>
    <w:rsid w:val="00CD5011"/>
    <w:rsid w:val="00CE640F"/>
    <w:rsid w:val="00CE76BC"/>
    <w:rsid w:val="00CF540E"/>
    <w:rsid w:val="00D02F07"/>
    <w:rsid w:val="00D15D88"/>
    <w:rsid w:val="00D27D49"/>
    <w:rsid w:val="00D27EBE"/>
    <w:rsid w:val="00D36A49"/>
    <w:rsid w:val="00D47C59"/>
    <w:rsid w:val="00D517C6"/>
    <w:rsid w:val="00D67F84"/>
    <w:rsid w:val="00D71D84"/>
    <w:rsid w:val="00D72464"/>
    <w:rsid w:val="00D72A57"/>
    <w:rsid w:val="00D768EB"/>
    <w:rsid w:val="00D81E17"/>
    <w:rsid w:val="00D82D1E"/>
    <w:rsid w:val="00D832D9"/>
    <w:rsid w:val="00D83EC2"/>
    <w:rsid w:val="00D90F00"/>
    <w:rsid w:val="00D975C0"/>
    <w:rsid w:val="00DA5285"/>
    <w:rsid w:val="00DB191D"/>
    <w:rsid w:val="00DB4F91"/>
    <w:rsid w:val="00DB6D0A"/>
    <w:rsid w:val="00DC06BE"/>
    <w:rsid w:val="00DC1F0F"/>
    <w:rsid w:val="00DC3117"/>
    <w:rsid w:val="00DC5DD9"/>
    <w:rsid w:val="00DC6D2D"/>
    <w:rsid w:val="00DD215D"/>
    <w:rsid w:val="00DD4E59"/>
    <w:rsid w:val="00DE33B5"/>
    <w:rsid w:val="00DE5E18"/>
    <w:rsid w:val="00DF0487"/>
    <w:rsid w:val="00DF5EA4"/>
    <w:rsid w:val="00E02681"/>
    <w:rsid w:val="00E02792"/>
    <w:rsid w:val="00E034D8"/>
    <w:rsid w:val="00E04CC0"/>
    <w:rsid w:val="00E15816"/>
    <w:rsid w:val="00E1607E"/>
    <w:rsid w:val="00E160D5"/>
    <w:rsid w:val="00E17E0C"/>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6F7E"/>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0AFC"/>
    <w:rsid w:val="00ED4FF7"/>
    <w:rsid w:val="00ED5B7B"/>
    <w:rsid w:val="00EE38FA"/>
    <w:rsid w:val="00EE3E2C"/>
    <w:rsid w:val="00EE5D23"/>
    <w:rsid w:val="00EE750D"/>
    <w:rsid w:val="00EF051F"/>
    <w:rsid w:val="00EF3CA4"/>
    <w:rsid w:val="00EF49A8"/>
    <w:rsid w:val="00EF7859"/>
    <w:rsid w:val="00F014DA"/>
    <w:rsid w:val="00F02591"/>
    <w:rsid w:val="00F077B0"/>
    <w:rsid w:val="00F15931"/>
    <w:rsid w:val="00F53BF5"/>
    <w:rsid w:val="00F5696E"/>
    <w:rsid w:val="00F60EFF"/>
    <w:rsid w:val="00F67D2D"/>
    <w:rsid w:val="00F8408E"/>
    <w:rsid w:val="00F858F2"/>
    <w:rsid w:val="00F860CC"/>
    <w:rsid w:val="00F94398"/>
    <w:rsid w:val="00FB2B56"/>
    <w:rsid w:val="00FB3CC5"/>
    <w:rsid w:val="00FB55D5"/>
    <w:rsid w:val="00FB7F9B"/>
    <w:rsid w:val="00FC12BF"/>
    <w:rsid w:val="00FC2C60"/>
    <w:rsid w:val="00FD131A"/>
    <w:rsid w:val="00FD3E6F"/>
    <w:rsid w:val="00FD51B9"/>
    <w:rsid w:val="00FD5849"/>
    <w:rsid w:val="00FE03E4"/>
    <w:rsid w:val="00FE2A39"/>
    <w:rsid w:val="00FF39CF"/>
    <w:rsid w:val="00FF7159"/>
    <w:rsid w:val="00FF792F"/>
    <w:rsid w:val="00FF7F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2A041"/>
  <w15:docId w15:val="{5F22F627-1521-4DC8-BD85-304D1D1A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9"/>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9"/>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9"/>
    <w:qFormat/>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9"/>
    <w:qFormat/>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9"/>
    <w:qFormat/>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9"/>
    <w:qFormat/>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9"/>
    <w:semiHidden/>
    <w:qFormat/>
    <w:rsid w:val="009A5F24"/>
    <w:pPr>
      <w:keepNext/>
      <w:keepLines/>
      <w:numPr>
        <w:ilvl w:val="6"/>
        <w:numId w:val="3"/>
      </w:numPr>
      <w:ind w:left="5040" w:hanging="360"/>
      <w:outlineLvl w:val="6"/>
    </w:pPr>
    <w:rPr>
      <w:b/>
      <w:color w:val="1F1F5F" w:themeColor="text1"/>
    </w:rPr>
  </w:style>
  <w:style w:type="paragraph" w:styleId="Heading8">
    <w:name w:val="heading 8"/>
    <w:basedOn w:val="Normal"/>
    <w:next w:val="Normal"/>
    <w:link w:val="Heading8Char"/>
    <w:uiPriority w:val="9"/>
    <w:semiHidden/>
    <w:qFormat/>
    <w:rsid w:val="009A5F24"/>
    <w:pPr>
      <w:keepNext/>
      <w:keepLines/>
      <w:numPr>
        <w:ilvl w:val="7"/>
        <w:numId w:val="3"/>
      </w:numPr>
      <w:ind w:left="5760" w:hanging="360"/>
      <w:outlineLvl w:val="7"/>
    </w:pPr>
    <w:rPr>
      <w:b/>
      <w:color w:val="606060"/>
    </w:rPr>
  </w:style>
  <w:style w:type="paragraph" w:styleId="Heading9">
    <w:name w:val="heading 9"/>
    <w:basedOn w:val="Normal"/>
    <w:next w:val="Normal"/>
    <w:link w:val="Heading9Char"/>
    <w:uiPriority w:val="9"/>
    <w:semiHidden/>
    <w:qFormat/>
    <w:rsid w:val="009A5F24"/>
    <w:pPr>
      <w:keepNext/>
      <w:keepLines/>
      <w:numPr>
        <w:ilvl w:val="8"/>
        <w:numId w:val="3"/>
      </w:numPr>
      <w:ind w:left="6480" w:hanging="360"/>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D57DC56AC214210BD5403DAF81F772F"/>
        <w:category>
          <w:name w:val="General"/>
          <w:gallery w:val="placeholder"/>
        </w:category>
        <w:types>
          <w:type w:val="bbPlcHdr"/>
        </w:types>
        <w:behaviors>
          <w:behavior w:val="content"/>
        </w:behaviors>
        <w:guid w:val="{AFDE98C4-C8D2-4C7C-88EE-1BF4A32DF9F9}"/>
      </w:docPartPr>
      <w:docPartBody>
        <w:p w:rsidR="007A40B7" w:rsidRDefault="00FB2466">
          <w:pPr>
            <w:pStyle w:val="8D57DC56AC214210BD5403DAF81F772F"/>
          </w:pPr>
          <w:r w:rsidRPr="006A22C6">
            <w:rPr>
              <w:rStyle w:val="PlaceholderText"/>
            </w:rPr>
            <w:t>Click or tap here to enter text.</w:t>
          </w:r>
        </w:p>
      </w:docPartBody>
    </w:docPart>
    <w:docPart>
      <w:docPartPr>
        <w:name w:val="86CE8FD194AE4ABF9760B784795076FA"/>
        <w:category>
          <w:name w:val="General"/>
          <w:gallery w:val="placeholder"/>
        </w:category>
        <w:types>
          <w:type w:val="bbPlcHdr"/>
        </w:types>
        <w:behaviors>
          <w:behavior w:val="content"/>
        </w:behaviors>
        <w:guid w:val="{3902B378-3CE2-4556-AC12-F05C55BC177B}"/>
      </w:docPartPr>
      <w:docPartBody>
        <w:p w:rsidR="007A40B7" w:rsidRDefault="009004CB" w:rsidP="009004CB">
          <w:pPr>
            <w:pStyle w:val="86CE8FD194AE4ABF9760B784795076FA"/>
          </w:pPr>
          <w:r w:rsidRPr="006A22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Semibold">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CB"/>
    <w:rsid w:val="00087D83"/>
    <w:rsid w:val="00102A26"/>
    <w:rsid w:val="003E0234"/>
    <w:rsid w:val="0045251F"/>
    <w:rsid w:val="005C0F15"/>
    <w:rsid w:val="005E4563"/>
    <w:rsid w:val="006905CB"/>
    <w:rsid w:val="006F3C79"/>
    <w:rsid w:val="007A40B7"/>
    <w:rsid w:val="009004CB"/>
    <w:rsid w:val="00935813"/>
    <w:rsid w:val="00980C17"/>
    <w:rsid w:val="00EA2116"/>
    <w:rsid w:val="00EB452A"/>
    <w:rsid w:val="00EC3F62"/>
    <w:rsid w:val="00FB24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813"/>
    <w:rPr>
      <w:rFonts w:ascii="Lato" w:hAnsi="Lato"/>
      <w:color w:val="808080"/>
      <w:sz w:val="22"/>
    </w:rPr>
  </w:style>
  <w:style w:type="paragraph" w:customStyle="1" w:styleId="8D57DC56AC214210BD5403DAF81F772F">
    <w:name w:val="8D57DC56AC214210BD5403DAF81F772F"/>
  </w:style>
  <w:style w:type="paragraph" w:customStyle="1" w:styleId="86CE8FD194AE4ABF9760B784795076FA">
    <w:name w:val="86CE8FD194AE4ABF9760B784795076FA"/>
    <w:rsid w:val="009004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ED6AD1-CBF5-4914-8530-379E9A334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Adjudicator profile</vt:lpstr>
    </vt:vector>
  </TitlesOfParts>
  <Company>&lt;NAME&gt;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Adjudicator profile</dc:title>
  <dc:creator>Northern Territory Government</dc:creator>
  <cp:lastModifiedBy>Valaree Lola Chuah</cp:lastModifiedBy>
  <cp:revision>3</cp:revision>
  <cp:lastPrinted>2019-09-05T03:24:00Z</cp:lastPrinted>
  <dcterms:created xsi:type="dcterms:W3CDTF">2022-09-12T05:43:00Z</dcterms:created>
  <dcterms:modified xsi:type="dcterms:W3CDTF">2022-09-12T05:43:00Z</dcterms:modified>
</cp:coreProperties>
</file>