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BBDB4" w14:textId="1B6B133D" w:rsidR="006752DE" w:rsidRPr="00A13596" w:rsidRDefault="008557B7" w:rsidP="000C4CB1">
      <w:pPr>
        <w:rPr>
          <w:b/>
        </w:rPr>
      </w:pPr>
      <w:r w:rsidRPr="00A13596">
        <w:rPr>
          <w:b/>
        </w:rPr>
        <w:t>This</w:t>
      </w:r>
      <w:r w:rsidR="004031C1" w:rsidRPr="00A13596">
        <w:rPr>
          <w:b/>
        </w:rPr>
        <w:t xml:space="preserve"> is </w:t>
      </w:r>
      <w:r w:rsidR="000C4CB1" w:rsidRPr="00A13596">
        <w:rPr>
          <w:b/>
        </w:rPr>
        <w:t>for use by Northern Territory, interstate and federal authorities – councils and g</w:t>
      </w:r>
      <w:r w:rsidR="004031C1" w:rsidRPr="00A13596">
        <w:rPr>
          <w:b/>
        </w:rPr>
        <w:t>overnment.</w:t>
      </w:r>
    </w:p>
    <w:p w14:paraId="74365863" w14:textId="2D52DD5A" w:rsidR="004031C1" w:rsidRPr="00A13596" w:rsidRDefault="004031C1" w:rsidP="000C4CB1">
      <w:pPr>
        <w:rPr>
          <w:b/>
        </w:rPr>
      </w:pPr>
      <w:r w:rsidRPr="000C4CB1">
        <w:t>The Motor Vehicle Registry is only able to supply information that relates to licensing a</w:t>
      </w:r>
      <w:r w:rsidR="000C4CB1">
        <w:t>nd registration in the NT. For i</w:t>
      </w:r>
      <w:r w:rsidRPr="000C4CB1">
        <w:t>nterstate requests, refer to the relevant jurisdiction.</w:t>
      </w:r>
      <w:r w:rsidR="006A1696" w:rsidRPr="000C4CB1">
        <w:t xml:space="preserve"> </w:t>
      </w:r>
      <w:r w:rsidR="006A1696" w:rsidRPr="00A13596">
        <w:rPr>
          <w:b/>
        </w:rPr>
        <w:t>Times s</w:t>
      </w:r>
      <w:bookmarkStart w:id="0" w:name="_GoBack"/>
      <w:bookmarkEnd w:id="0"/>
      <w:r w:rsidR="006A1696" w:rsidRPr="00A13596">
        <w:rPr>
          <w:b/>
        </w:rPr>
        <w:t>tated on this form must be Australian Central Standard Time (ACS).</w:t>
      </w:r>
    </w:p>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600"/>
        <w:gridCol w:w="141"/>
        <w:gridCol w:w="567"/>
        <w:gridCol w:w="1134"/>
        <w:gridCol w:w="142"/>
        <w:gridCol w:w="284"/>
        <w:gridCol w:w="283"/>
        <w:gridCol w:w="142"/>
        <w:gridCol w:w="142"/>
        <w:gridCol w:w="141"/>
        <w:gridCol w:w="598"/>
        <w:gridCol w:w="253"/>
        <w:gridCol w:w="283"/>
        <w:gridCol w:w="709"/>
        <w:gridCol w:w="567"/>
        <w:gridCol w:w="709"/>
        <w:gridCol w:w="567"/>
        <w:gridCol w:w="361"/>
        <w:gridCol w:w="348"/>
        <w:gridCol w:w="141"/>
        <w:gridCol w:w="1236"/>
      </w:tblGrid>
      <w:tr w:rsidR="007D48A4" w:rsidRPr="007A5EFD" w14:paraId="1CCAAB9B" w14:textId="77777777" w:rsidTr="004031C1">
        <w:trPr>
          <w:trHeight w:val="27"/>
        </w:trPr>
        <w:tc>
          <w:tcPr>
            <w:tcW w:w="10348" w:type="dxa"/>
            <w:gridSpan w:val="21"/>
            <w:shd w:val="clear" w:color="auto" w:fill="1F1F5F" w:themeFill="text1"/>
            <w:noWrap/>
            <w:tcMar>
              <w:top w:w="108" w:type="dxa"/>
              <w:bottom w:w="108" w:type="dxa"/>
            </w:tcMar>
          </w:tcPr>
          <w:p w14:paraId="63E9D62F" w14:textId="2519B639" w:rsidR="007D48A4" w:rsidRPr="00F72920" w:rsidRDefault="001269F0" w:rsidP="00AE7260">
            <w:pPr>
              <w:spacing w:after="0"/>
              <w:rPr>
                <w:rStyle w:val="Questionlabel"/>
                <w:color w:val="1F1F5F" w:themeColor="text1"/>
                <w:szCs w:val="22"/>
              </w:rPr>
            </w:pPr>
            <w:r>
              <w:rPr>
                <w:rStyle w:val="Questionlabel"/>
                <w:color w:val="FFFFFF" w:themeColor="background1"/>
                <w:szCs w:val="22"/>
              </w:rPr>
              <w:t>Applicant d</w:t>
            </w:r>
            <w:r w:rsidR="004031C1" w:rsidRPr="00F72920">
              <w:rPr>
                <w:rStyle w:val="Questionlabel"/>
                <w:color w:val="FFFFFF" w:themeColor="background1"/>
                <w:szCs w:val="22"/>
              </w:rPr>
              <w:t>etails</w:t>
            </w:r>
          </w:p>
        </w:tc>
      </w:tr>
      <w:tr w:rsidR="00A64394" w:rsidRPr="007A5EFD" w14:paraId="72DB91B0" w14:textId="77777777" w:rsidTr="00A426F1">
        <w:trPr>
          <w:trHeight w:val="272"/>
        </w:trPr>
        <w:tc>
          <w:tcPr>
            <w:tcW w:w="3442" w:type="dxa"/>
            <w:gridSpan w:val="4"/>
            <w:noWrap/>
            <w:tcMar>
              <w:top w:w="108" w:type="dxa"/>
              <w:bottom w:w="108" w:type="dxa"/>
            </w:tcMar>
          </w:tcPr>
          <w:p w14:paraId="26262DAE" w14:textId="24C55698" w:rsidR="00A64394" w:rsidRPr="000C4CB1" w:rsidRDefault="000C4CB1" w:rsidP="00AE7260">
            <w:pPr>
              <w:spacing w:after="0"/>
              <w:rPr>
                <w:rStyle w:val="Questionlabel"/>
              </w:rPr>
            </w:pPr>
            <w:r w:rsidRPr="000C4CB1">
              <w:rPr>
                <w:rStyle w:val="Questionlabel"/>
              </w:rPr>
              <w:t>Name of authority/d</w:t>
            </w:r>
            <w:r w:rsidR="00A64394" w:rsidRPr="000C4CB1">
              <w:rPr>
                <w:rStyle w:val="Questionlabel"/>
              </w:rPr>
              <w:t>epartment</w:t>
            </w:r>
          </w:p>
        </w:tc>
        <w:tc>
          <w:tcPr>
            <w:tcW w:w="6906" w:type="dxa"/>
            <w:gridSpan w:val="17"/>
            <w:noWrap/>
            <w:tcMar>
              <w:top w:w="108" w:type="dxa"/>
              <w:bottom w:w="108" w:type="dxa"/>
            </w:tcMar>
          </w:tcPr>
          <w:p w14:paraId="21B333EB" w14:textId="77777777" w:rsidR="00A64394" w:rsidRPr="00E738BE" w:rsidRDefault="00A64394" w:rsidP="00AE7260">
            <w:pPr>
              <w:spacing w:after="0"/>
              <w:rPr>
                <w:sz w:val="20"/>
              </w:rPr>
            </w:pPr>
          </w:p>
        </w:tc>
      </w:tr>
      <w:tr w:rsidR="00A64394" w:rsidRPr="007A5EFD" w14:paraId="00F702F7" w14:textId="77777777" w:rsidTr="00A64394">
        <w:trPr>
          <w:trHeight w:val="27"/>
        </w:trPr>
        <w:tc>
          <w:tcPr>
            <w:tcW w:w="3868" w:type="dxa"/>
            <w:gridSpan w:val="6"/>
            <w:noWrap/>
            <w:tcMar>
              <w:top w:w="108" w:type="dxa"/>
              <w:bottom w:w="108" w:type="dxa"/>
            </w:tcMar>
          </w:tcPr>
          <w:p w14:paraId="6C710C8A" w14:textId="6BD770D4" w:rsidR="00A64394" w:rsidRPr="000C4CB1" w:rsidRDefault="000C4CB1" w:rsidP="000C4CB1">
            <w:pPr>
              <w:rPr>
                <w:rStyle w:val="Questionlabel"/>
              </w:rPr>
            </w:pPr>
            <w:r w:rsidRPr="000C4CB1">
              <w:rPr>
                <w:rStyle w:val="Questionlabel"/>
              </w:rPr>
              <w:t>Name of authorised officer/p</w:t>
            </w:r>
            <w:r w:rsidR="00A64394" w:rsidRPr="000C4CB1">
              <w:rPr>
                <w:rStyle w:val="Questionlabel"/>
              </w:rPr>
              <w:t>erson</w:t>
            </w:r>
          </w:p>
        </w:tc>
        <w:tc>
          <w:tcPr>
            <w:tcW w:w="6480" w:type="dxa"/>
            <w:gridSpan w:val="15"/>
            <w:noWrap/>
            <w:tcMar>
              <w:top w:w="108" w:type="dxa"/>
              <w:bottom w:w="108" w:type="dxa"/>
            </w:tcMar>
          </w:tcPr>
          <w:p w14:paraId="47FAF0DC" w14:textId="77777777" w:rsidR="00A64394" w:rsidRPr="00E738BE" w:rsidRDefault="00A64394" w:rsidP="00AE7260">
            <w:pPr>
              <w:spacing w:after="0"/>
              <w:rPr>
                <w:sz w:val="20"/>
              </w:rPr>
            </w:pPr>
          </w:p>
        </w:tc>
      </w:tr>
      <w:tr w:rsidR="00A64394" w:rsidRPr="007A5EFD" w14:paraId="20DEAB28" w14:textId="77777777" w:rsidTr="00A64394">
        <w:trPr>
          <w:trHeight w:val="27"/>
        </w:trPr>
        <w:tc>
          <w:tcPr>
            <w:tcW w:w="3442" w:type="dxa"/>
            <w:gridSpan w:val="4"/>
            <w:noWrap/>
            <w:tcMar>
              <w:top w:w="108" w:type="dxa"/>
              <w:bottom w:w="108" w:type="dxa"/>
            </w:tcMar>
          </w:tcPr>
          <w:p w14:paraId="1F396572" w14:textId="0CA4709B" w:rsidR="00A64394" w:rsidRPr="000C4CB1" w:rsidRDefault="000C4CB1" w:rsidP="00AE7260">
            <w:pPr>
              <w:spacing w:after="0"/>
              <w:rPr>
                <w:rStyle w:val="Questionlabel"/>
                <w:szCs w:val="22"/>
              </w:rPr>
            </w:pPr>
            <w:r w:rsidRPr="000C4CB1">
              <w:rPr>
                <w:rStyle w:val="Questionlabel"/>
                <w:szCs w:val="22"/>
              </w:rPr>
              <w:t>Position held in o</w:t>
            </w:r>
            <w:r w:rsidR="00A64394" w:rsidRPr="000C4CB1">
              <w:rPr>
                <w:rStyle w:val="Questionlabel"/>
                <w:szCs w:val="22"/>
              </w:rPr>
              <w:t>rganisation</w:t>
            </w:r>
          </w:p>
        </w:tc>
        <w:tc>
          <w:tcPr>
            <w:tcW w:w="6906" w:type="dxa"/>
            <w:gridSpan w:val="17"/>
            <w:noWrap/>
            <w:tcMar>
              <w:top w:w="108" w:type="dxa"/>
              <w:bottom w:w="108" w:type="dxa"/>
            </w:tcMar>
          </w:tcPr>
          <w:p w14:paraId="77F5843A" w14:textId="77777777" w:rsidR="00A64394" w:rsidRPr="00E738BE" w:rsidRDefault="00A64394" w:rsidP="00AE7260">
            <w:pPr>
              <w:spacing w:after="0"/>
              <w:rPr>
                <w:sz w:val="20"/>
              </w:rPr>
            </w:pPr>
          </w:p>
        </w:tc>
      </w:tr>
      <w:tr w:rsidR="00A64394" w:rsidRPr="007A5EFD" w14:paraId="6660F2D4" w14:textId="77777777" w:rsidTr="00A64394">
        <w:trPr>
          <w:trHeight w:val="27"/>
        </w:trPr>
        <w:tc>
          <w:tcPr>
            <w:tcW w:w="1741" w:type="dxa"/>
            <w:gridSpan w:val="2"/>
            <w:noWrap/>
            <w:tcMar>
              <w:top w:w="108" w:type="dxa"/>
              <w:bottom w:w="108" w:type="dxa"/>
            </w:tcMar>
          </w:tcPr>
          <w:p w14:paraId="1958E5FD" w14:textId="514E98D4" w:rsidR="00A64394" w:rsidRPr="000C4CB1" w:rsidRDefault="000C4CB1" w:rsidP="00AE7260">
            <w:pPr>
              <w:spacing w:after="0"/>
              <w:rPr>
                <w:rStyle w:val="Questionlabel"/>
                <w:szCs w:val="22"/>
              </w:rPr>
            </w:pPr>
            <w:r w:rsidRPr="000C4CB1">
              <w:rPr>
                <w:rStyle w:val="Questionlabel"/>
                <w:szCs w:val="22"/>
              </w:rPr>
              <w:t>Postal a</w:t>
            </w:r>
            <w:r w:rsidR="00A64394" w:rsidRPr="000C4CB1">
              <w:rPr>
                <w:rStyle w:val="Questionlabel"/>
                <w:szCs w:val="22"/>
              </w:rPr>
              <w:t>ddress</w:t>
            </w:r>
          </w:p>
        </w:tc>
        <w:tc>
          <w:tcPr>
            <w:tcW w:w="8607" w:type="dxa"/>
            <w:gridSpan w:val="19"/>
            <w:noWrap/>
            <w:tcMar>
              <w:top w:w="108" w:type="dxa"/>
              <w:bottom w:w="108" w:type="dxa"/>
            </w:tcMar>
          </w:tcPr>
          <w:p w14:paraId="027BE731" w14:textId="77777777" w:rsidR="00A64394" w:rsidRPr="00E738BE" w:rsidRDefault="00A64394" w:rsidP="00AE7260">
            <w:pPr>
              <w:spacing w:after="0"/>
              <w:rPr>
                <w:sz w:val="20"/>
              </w:rPr>
            </w:pPr>
          </w:p>
        </w:tc>
      </w:tr>
      <w:tr w:rsidR="00A64394" w:rsidRPr="007A5EFD" w14:paraId="3762414A" w14:textId="77777777" w:rsidTr="004114A9">
        <w:trPr>
          <w:trHeight w:val="27"/>
        </w:trPr>
        <w:tc>
          <w:tcPr>
            <w:tcW w:w="1741" w:type="dxa"/>
            <w:gridSpan w:val="2"/>
            <w:noWrap/>
            <w:tcMar>
              <w:top w:w="108" w:type="dxa"/>
              <w:bottom w:w="108" w:type="dxa"/>
            </w:tcMar>
          </w:tcPr>
          <w:p w14:paraId="3050996B" w14:textId="27297032" w:rsidR="00A64394" w:rsidRPr="000C4CB1" w:rsidRDefault="000C4CB1" w:rsidP="00AE7260">
            <w:pPr>
              <w:spacing w:after="0"/>
              <w:rPr>
                <w:rStyle w:val="Questionlabel"/>
                <w:szCs w:val="22"/>
              </w:rPr>
            </w:pPr>
            <w:r w:rsidRPr="000C4CB1">
              <w:rPr>
                <w:rStyle w:val="Questionlabel"/>
                <w:szCs w:val="22"/>
              </w:rPr>
              <w:t>Email a</w:t>
            </w:r>
            <w:r w:rsidR="00A64394" w:rsidRPr="000C4CB1">
              <w:rPr>
                <w:rStyle w:val="Questionlabel"/>
                <w:szCs w:val="22"/>
              </w:rPr>
              <w:t>ddress</w:t>
            </w:r>
          </w:p>
        </w:tc>
        <w:tc>
          <w:tcPr>
            <w:tcW w:w="3969" w:type="dxa"/>
            <w:gridSpan w:val="11"/>
            <w:noWrap/>
            <w:tcMar>
              <w:top w:w="108" w:type="dxa"/>
              <w:bottom w:w="108" w:type="dxa"/>
            </w:tcMar>
          </w:tcPr>
          <w:p w14:paraId="1F1A65A8" w14:textId="77777777" w:rsidR="00A64394" w:rsidRPr="00E738BE" w:rsidRDefault="00A64394" w:rsidP="00AE7260">
            <w:pPr>
              <w:spacing w:after="0"/>
              <w:rPr>
                <w:sz w:val="20"/>
              </w:rPr>
            </w:pPr>
          </w:p>
        </w:tc>
        <w:tc>
          <w:tcPr>
            <w:tcW w:w="1985" w:type="dxa"/>
            <w:gridSpan w:val="3"/>
          </w:tcPr>
          <w:p w14:paraId="52BA91F5" w14:textId="2C0FDB58" w:rsidR="00A64394" w:rsidRPr="000C4CB1" w:rsidRDefault="000C4CB1" w:rsidP="00AE7260">
            <w:pPr>
              <w:spacing w:after="0"/>
              <w:rPr>
                <w:szCs w:val="22"/>
              </w:rPr>
            </w:pPr>
            <w:r w:rsidRPr="000C4CB1">
              <w:rPr>
                <w:rStyle w:val="Questionlabel"/>
                <w:szCs w:val="22"/>
              </w:rPr>
              <w:t>Contact n</w:t>
            </w:r>
            <w:r w:rsidR="00A64394" w:rsidRPr="000C4CB1">
              <w:rPr>
                <w:rStyle w:val="Questionlabel"/>
                <w:szCs w:val="22"/>
              </w:rPr>
              <w:t>umber</w:t>
            </w:r>
          </w:p>
        </w:tc>
        <w:tc>
          <w:tcPr>
            <w:tcW w:w="2653" w:type="dxa"/>
            <w:gridSpan w:val="5"/>
          </w:tcPr>
          <w:p w14:paraId="5A7E391F" w14:textId="77777777" w:rsidR="00A64394" w:rsidRPr="00E738BE" w:rsidRDefault="00A64394" w:rsidP="00AE7260">
            <w:pPr>
              <w:spacing w:after="0"/>
              <w:rPr>
                <w:sz w:val="20"/>
              </w:rPr>
            </w:pPr>
          </w:p>
        </w:tc>
      </w:tr>
      <w:tr w:rsidR="007D48A4" w:rsidRPr="007A5EFD" w14:paraId="0435740C" w14:textId="77777777" w:rsidTr="004031C1">
        <w:trPr>
          <w:trHeight w:val="195"/>
        </w:trPr>
        <w:tc>
          <w:tcPr>
            <w:tcW w:w="10348" w:type="dxa"/>
            <w:gridSpan w:val="21"/>
            <w:shd w:val="clear" w:color="auto" w:fill="1F1F5F" w:themeFill="text1"/>
            <w:noWrap/>
            <w:tcMar>
              <w:top w:w="108" w:type="dxa"/>
              <w:bottom w:w="108" w:type="dxa"/>
            </w:tcMar>
          </w:tcPr>
          <w:p w14:paraId="4F6F845B" w14:textId="77777777" w:rsidR="007D48A4" w:rsidRPr="00F72920" w:rsidRDefault="00926655" w:rsidP="00AE7260">
            <w:pPr>
              <w:spacing w:after="0"/>
              <w:rPr>
                <w:rStyle w:val="Questionlabel"/>
                <w:szCs w:val="22"/>
              </w:rPr>
            </w:pPr>
            <w:r w:rsidRPr="00F72920">
              <w:rPr>
                <w:rStyle w:val="Questionlabel"/>
                <w:color w:val="FFFFFF" w:themeColor="background1"/>
                <w:szCs w:val="22"/>
              </w:rPr>
              <w:t xml:space="preserve">Explain the purpose of your request </w:t>
            </w:r>
            <w:r w:rsidRPr="000C4CB1">
              <w:rPr>
                <w:rStyle w:val="Questionlabel"/>
                <w:color w:val="FFFFFF" w:themeColor="background1"/>
                <w:szCs w:val="22"/>
              </w:rPr>
              <w:t>–I am requesting this information for the reason(s) indicated below:</w:t>
            </w:r>
          </w:p>
        </w:tc>
      </w:tr>
      <w:tr w:rsidR="000C4CB1" w:rsidRPr="007A5EFD" w14:paraId="694B5EDE" w14:textId="77777777" w:rsidTr="00A426F1">
        <w:trPr>
          <w:trHeight w:val="283"/>
        </w:trPr>
        <w:tc>
          <w:tcPr>
            <w:tcW w:w="10348" w:type="dxa"/>
            <w:gridSpan w:val="21"/>
            <w:noWrap/>
            <w:tcMar>
              <w:top w:w="108" w:type="dxa"/>
              <w:bottom w:w="108" w:type="dxa"/>
            </w:tcMar>
          </w:tcPr>
          <w:p w14:paraId="11B1B3CC" w14:textId="77777777" w:rsidR="000C4CB1" w:rsidRPr="00E738BE" w:rsidRDefault="000C4CB1" w:rsidP="00AE7260">
            <w:pPr>
              <w:spacing w:after="0"/>
              <w:rPr>
                <w:b/>
                <w:sz w:val="20"/>
              </w:rPr>
            </w:pPr>
          </w:p>
        </w:tc>
      </w:tr>
      <w:tr w:rsidR="00926655" w:rsidRPr="007A5EFD" w14:paraId="21AB7532" w14:textId="77777777" w:rsidTr="00926655">
        <w:trPr>
          <w:trHeight w:val="223"/>
        </w:trPr>
        <w:tc>
          <w:tcPr>
            <w:tcW w:w="10348" w:type="dxa"/>
            <w:gridSpan w:val="21"/>
            <w:shd w:val="clear" w:color="auto" w:fill="1F1F5F" w:themeFill="text1"/>
            <w:noWrap/>
            <w:tcMar>
              <w:top w:w="108" w:type="dxa"/>
              <w:bottom w:w="108" w:type="dxa"/>
            </w:tcMar>
          </w:tcPr>
          <w:p w14:paraId="04D95C02" w14:textId="065649D9" w:rsidR="00926655" w:rsidRPr="00F72920" w:rsidRDefault="000C4CB1" w:rsidP="00AE7260">
            <w:pPr>
              <w:spacing w:after="0"/>
              <w:rPr>
                <w:b/>
                <w:szCs w:val="22"/>
              </w:rPr>
            </w:pPr>
            <w:r>
              <w:rPr>
                <w:b/>
                <w:szCs w:val="22"/>
              </w:rPr>
              <w:t>Identify the relevant legislation, s</w:t>
            </w:r>
            <w:r w:rsidR="00926655" w:rsidRPr="00F72920">
              <w:rPr>
                <w:b/>
                <w:szCs w:val="22"/>
              </w:rPr>
              <w:t xml:space="preserve">ection and your </w:t>
            </w:r>
            <w:r>
              <w:rPr>
                <w:b/>
                <w:szCs w:val="22"/>
              </w:rPr>
              <w:t>a</w:t>
            </w:r>
            <w:r w:rsidR="00926655" w:rsidRPr="00F72920">
              <w:rPr>
                <w:b/>
                <w:szCs w:val="22"/>
              </w:rPr>
              <w:t>ppointment below</w:t>
            </w:r>
            <w:r w:rsidR="006A1696" w:rsidRPr="00F72920">
              <w:rPr>
                <w:b/>
                <w:szCs w:val="22"/>
              </w:rPr>
              <w:t xml:space="preserve">. </w:t>
            </w:r>
          </w:p>
        </w:tc>
      </w:tr>
      <w:tr w:rsidR="000C4CB1" w:rsidRPr="007A5EFD" w14:paraId="441C8895" w14:textId="77777777" w:rsidTr="00A426F1">
        <w:trPr>
          <w:trHeight w:val="283"/>
        </w:trPr>
        <w:tc>
          <w:tcPr>
            <w:tcW w:w="10348" w:type="dxa"/>
            <w:gridSpan w:val="21"/>
            <w:noWrap/>
            <w:tcMar>
              <w:top w:w="108" w:type="dxa"/>
              <w:bottom w:w="108" w:type="dxa"/>
            </w:tcMar>
          </w:tcPr>
          <w:p w14:paraId="49BBC90B" w14:textId="77777777" w:rsidR="000C4CB1" w:rsidRPr="00E738BE" w:rsidRDefault="000C4CB1" w:rsidP="00AE7260">
            <w:pPr>
              <w:spacing w:after="0"/>
              <w:rPr>
                <w:sz w:val="20"/>
              </w:rPr>
            </w:pPr>
          </w:p>
        </w:tc>
      </w:tr>
      <w:tr w:rsidR="006A1696" w:rsidRPr="007A5EFD" w14:paraId="20BD2872" w14:textId="77777777" w:rsidTr="006A1696">
        <w:trPr>
          <w:trHeight w:val="22"/>
        </w:trPr>
        <w:tc>
          <w:tcPr>
            <w:tcW w:w="5174" w:type="dxa"/>
            <w:gridSpan w:val="11"/>
            <w:noWrap/>
            <w:tcMar>
              <w:top w:w="108" w:type="dxa"/>
              <w:bottom w:w="108" w:type="dxa"/>
            </w:tcMar>
          </w:tcPr>
          <w:p w14:paraId="1BCCADEC" w14:textId="59EF9EC0" w:rsidR="006A1696" w:rsidRPr="00E738BE" w:rsidRDefault="00A32B1F" w:rsidP="006A1696">
            <w:pPr>
              <w:spacing w:after="0" w:line="220" w:lineRule="exact"/>
              <w:jc w:val="center"/>
              <w:rPr>
                <w:sz w:val="20"/>
              </w:rPr>
            </w:pPr>
            <w:sdt>
              <w:sdtPr>
                <w:rPr>
                  <w:sz w:val="20"/>
                </w:rPr>
                <w:id w:val="641628413"/>
                <w14:checkbox>
                  <w14:checked w14:val="0"/>
                  <w14:checkedState w14:val="2612" w14:font="MS Gothic"/>
                  <w14:uncheckedState w14:val="2610" w14:font="MS Gothic"/>
                </w14:checkbox>
              </w:sdtPr>
              <w:sdtEndPr/>
              <w:sdtContent>
                <w:r w:rsidR="006A1696" w:rsidRPr="00E738BE">
                  <w:rPr>
                    <w:rFonts w:ascii="MS Gothic" w:eastAsia="MS Gothic" w:hAnsi="MS Gothic" w:hint="eastAsia"/>
                    <w:sz w:val="20"/>
                  </w:rPr>
                  <w:t>☐</w:t>
                </w:r>
              </w:sdtContent>
            </w:sdt>
            <w:r w:rsidR="000C4CB1">
              <w:rPr>
                <w:sz w:val="20"/>
              </w:rPr>
              <w:t xml:space="preserve"> Attach authorised officer ID c</w:t>
            </w:r>
            <w:r w:rsidR="006A1696" w:rsidRPr="00E738BE">
              <w:rPr>
                <w:sz w:val="20"/>
              </w:rPr>
              <w:t>ard</w:t>
            </w:r>
          </w:p>
        </w:tc>
        <w:tc>
          <w:tcPr>
            <w:tcW w:w="5174" w:type="dxa"/>
            <w:gridSpan w:val="10"/>
          </w:tcPr>
          <w:p w14:paraId="1638EBDD" w14:textId="54A0171D" w:rsidR="006A1696" w:rsidRPr="00E738BE" w:rsidRDefault="00A32B1F" w:rsidP="006A1696">
            <w:pPr>
              <w:spacing w:after="0" w:line="220" w:lineRule="exact"/>
              <w:jc w:val="center"/>
              <w:rPr>
                <w:sz w:val="20"/>
              </w:rPr>
            </w:pPr>
            <w:sdt>
              <w:sdtPr>
                <w:rPr>
                  <w:sz w:val="20"/>
                </w:rPr>
                <w:id w:val="-637954418"/>
                <w14:checkbox>
                  <w14:checked w14:val="0"/>
                  <w14:checkedState w14:val="2612" w14:font="MS Gothic"/>
                  <w14:uncheckedState w14:val="2610" w14:font="MS Gothic"/>
                </w14:checkbox>
              </w:sdtPr>
              <w:sdtEndPr/>
              <w:sdtContent>
                <w:r w:rsidR="006A1696" w:rsidRPr="00E738BE">
                  <w:rPr>
                    <w:rFonts w:ascii="MS Gothic" w:eastAsia="MS Gothic" w:hAnsi="MS Gothic" w:hint="eastAsia"/>
                    <w:sz w:val="20"/>
                  </w:rPr>
                  <w:t>☐</w:t>
                </w:r>
              </w:sdtContent>
            </w:sdt>
            <w:r w:rsidR="000C4CB1">
              <w:rPr>
                <w:sz w:val="20"/>
              </w:rPr>
              <w:t xml:space="preserve"> Attach copy of a</w:t>
            </w:r>
            <w:r w:rsidR="006A1696" w:rsidRPr="00E738BE">
              <w:rPr>
                <w:sz w:val="20"/>
              </w:rPr>
              <w:t>ppointment</w:t>
            </w:r>
          </w:p>
        </w:tc>
      </w:tr>
      <w:tr w:rsidR="007D48A4" w:rsidRPr="007A5EFD" w14:paraId="1754E31E" w14:textId="77777777" w:rsidTr="004031C1">
        <w:trPr>
          <w:trHeight w:val="27"/>
        </w:trPr>
        <w:tc>
          <w:tcPr>
            <w:tcW w:w="10348" w:type="dxa"/>
            <w:gridSpan w:val="21"/>
            <w:shd w:val="clear" w:color="auto" w:fill="1F1F5F" w:themeFill="text1"/>
            <w:noWrap/>
            <w:tcMar>
              <w:top w:w="108" w:type="dxa"/>
              <w:bottom w:w="108" w:type="dxa"/>
            </w:tcMar>
          </w:tcPr>
          <w:p w14:paraId="13C568DF" w14:textId="77777777" w:rsidR="007D48A4" w:rsidRPr="00F72920" w:rsidRDefault="006A1696" w:rsidP="00E24342">
            <w:pPr>
              <w:spacing w:after="0"/>
              <w:rPr>
                <w:rStyle w:val="Questionlabel"/>
                <w:szCs w:val="22"/>
              </w:rPr>
            </w:pPr>
            <w:r w:rsidRPr="00F72920">
              <w:rPr>
                <w:rStyle w:val="Questionlabel"/>
                <w:color w:val="FFFFFF" w:themeColor="background1"/>
                <w:szCs w:val="22"/>
              </w:rPr>
              <w:t>Driver licence details</w:t>
            </w:r>
            <w:r w:rsidR="000E6DDA" w:rsidRPr="00F72920">
              <w:rPr>
                <w:rStyle w:val="Questionlabel"/>
                <w:color w:val="FFFFFF" w:themeColor="background1"/>
                <w:szCs w:val="22"/>
              </w:rPr>
              <w:t xml:space="preserve"> at the time and date</w:t>
            </w:r>
            <w:r w:rsidRPr="00F72920">
              <w:rPr>
                <w:rStyle w:val="Questionlabel"/>
                <w:color w:val="FFFFFF" w:themeColor="background1"/>
                <w:szCs w:val="22"/>
              </w:rPr>
              <w:t xml:space="preserve"> specified</w:t>
            </w:r>
          </w:p>
        </w:tc>
      </w:tr>
      <w:tr w:rsidR="007D48A4" w:rsidRPr="007A5EFD" w14:paraId="5F844AEA" w14:textId="77777777" w:rsidTr="00E24342">
        <w:trPr>
          <w:trHeight w:val="140"/>
        </w:trPr>
        <w:tc>
          <w:tcPr>
            <w:tcW w:w="1600" w:type="dxa"/>
            <w:noWrap/>
            <w:tcMar>
              <w:top w:w="108" w:type="dxa"/>
              <w:bottom w:w="108" w:type="dxa"/>
            </w:tcMar>
          </w:tcPr>
          <w:p w14:paraId="2E99C0E7" w14:textId="77777777" w:rsidR="007D48A4" w:rsidRPr="000C4CB1" w:rsidRDefault="000E6DDA" w:rsidP="00E24342">
            <w:pPr>
              <w:spacing w:after="0"/>
              <w:rPr>
                <w:rStyle w:val="Questionlabel"/>
                <w:szCs w:val="22"/>
              </w:rPr>
            </w:pPr>
            <w:r w:rsidRPr="000C4CB1">
              <w:rPr>
                <w:rStyle w:val="Questionlabel"/>
                <w:szCs w:val="22"/>
              </w:rPr>
              <w:t>Surname</w:t>
            </w:r>
          </w:p>
        </w:tc>
        <w:tc>
          <w:tcPr>
            <w:tcW w:w="8748" w:type="dxa"/>
            <w:gridSpan w:val="20"/>
            <w:noWrap/>
            <w:tcMar>
              <w:top w:w="108" w:type="dxa"/>
              <w:bottom w:w="108" w:type="dxa"/>
            </w:tcMar>
          </w:tcPr>
          <w:p w14:paraId="5B8A30F0" w14:textId="77777777" w:rsidR="007D48A4" w:rsidRPr="00E738BE" w:rsidRDefault="007D48A4" w:rsidP="00E24342">
            <w:pPr>
              <w:spacing w:after="0"/>
              <w:rPr>
                <w:sz w:val="20"/>
              </w:rPr>
            </w:pPr>
          </w:p>
        </w:tc>
      </w:tr>
      <w:tr w:rsidR="000E6DDA" w:rsidRPr="007A5EFD" w14:paraId="26AE5394" w14:textId="77777777" w:rsidTr="000E6DDA">
        <w:trPr>
          <w:trHeight w:val="27"/>
        </w:trPr>
        <w:tc>
          <w:tcPr>
            <w:tcW w:w="1600" w:type="dxa"/>
            <w:noWrap/>
            <w:tcMar>
              <w:top w:w="108" w:type="dxa"/>
              <w:bottom w:w="108" w:type="dxa"/>
            </w:tcMar>
          </w:tcPr>
          <w:p w14:paraId="713AEA24" w14:textId="5258F5F3" w:rsidR="000E6DDA" w:rsidRPr="000C4CB1" w:rsidRDefault="000C4CB1" w:rsidP="00E24342">
            <w:pPr>
              <w:spacing w:after="0"/>
              <w:rPr>
                <w:rStyle w:val="Questionlabel"/>
                <w:szCs w:val="22"/>
              </w:rPr>
            </w:pPr>
            <w:r>
              <w:rPr>
                <w:rStyle w:val="Questionlabel"/>
                <w:szCs w:val="22"/>
              </w:rPr>
              <w:t>Given n</w:t>
            </w:r>
            <w:r w:rsidR="000E6DDA" w:rsidRPr="000C4CB1">
              <w:rPr>
                <w:rStyle w:val="Questionlabel"/>
                <w:szCs w:val="22"/>
              </w:rPr>
              <w:t>ame</w:t>
            </w:r>
          </w:p>
        </w:tc>
        <w:tc>
          <w:tcPr>
            <w:tcW w:w="8748" w:type="dxa"/>
            <w:gridSpan w:val="20"/>
            <w:noWrap/>
            <w:tcMar>
              <w:top w:w="108" w:type="dxa"/>
              <w:bottom w:w="108" w:type="dxa"/>
            </w:tcMar>
          </w:tcPr>
          <w:p w14:paraId="7C355FEF" w14:textId="77777777" w:rsidR="000E6DDA" w:rsidRPr="00E738BE" w:rsidRDefault="000E6DDA" w:rsidP="00E24342">
            <w:pPr>
              <w:spacing w:after="0"/>
              <w:rPr>
                <w:sz w:val="20"/>
              </w:rPr>
            </w:pPr>
          </w:p>
        </w:tc>
      </w:tr>
      <w:tr w:rsidR="00C17DE4" w:rsidRPr="007A5EFD" w14:paraId="2D61ED99" w14:textId="77777777" w:rsidTr="00C17DE4">
        <w:trPr>
          <w:trHeight w:val="27"/>
        </w:trPr>
        <w:tc>
          <w:tcPr>
            <w:tcW w:w="1600" w:type="dxa"/>
            <w:noWrap/>
            <w:tcMar>
              <w:top w:w="108" w:type="dxa"/>
              <w:bottom w:w="108" w:type="dxa"/>
            </w:tcMar>
          </w:tcPr>
          <w:p w14:paraId="08C92312" w14:textId="1C41FC6A" w:rsidR="00C17DE4" w:rsidRPr="000C4CB1" w:rsidRDefault="000C4CB1" w:rsidP="00E24342">
            <w:pPr>
              <w:spacing w:after="0"/>
              <w:rPr>
                <w:rStyle w:val="Questionlabel"/>
                <w:szCs w:val="22"/>
              </w:rPr>
            </w:pPr>
            <w:r>
              <w:rPr>
                <w:rStyle w:val="Questionlabel"/>
                <w:szCs w:val="22"/>
              </w:rPr>
              <w:t>Date of b</w:t>
            </w:r>
            <w:r w:rsidR="00C17DE4" w:rsidRPr="000C4CB1">
              <w:rPr>
                <w:rStyle w:val="Questionlabel"/>
                <w:szCs w:val="22"/>
              </w:rPr>
              <w:t>irth</w:t>
            </w:r>
          </w:p>
        </w:tc>
        <w:tc>
          <w:tcPr>
            <w:tcW w:w="1842" w:type="dxa"/>
            <w:gridSpan w:val="3"/>
            <w:noWrap/>
            <w:tcMar>
              <w:top w:w="108" w:type="dxa"/>
              <w:bottom w:w="108" w:type="dxa"/>
            </w:tcMar>
          </w:tcPr>
          <w:p w14:paraId="275315E6" w14:textId="77777777" w:rsidR="00C17DE4" w:rsidRPr="00E738BE" w:rsidRDefault="00C17DE4" w:rsidP="00E24342">
            <w:pPr>
              <w:spacing w:after="0"/>
              <w:rPr>
                <w:sz w:val="20"/>
              </w:rPr>
            </w:pPr>
          </w:p>
        </w:tc>
        <w:tc>
          <w:tcPr>
            <w:tcW w:w="1985" w:type="dxa"/>
            <w:gridSpan w:val="8"/>
          </w:tcPr>
          <w:p w14:paraId="397BE069" w14:textId="346F9CE1" w:rsidR="00C17DE4" w:rsidRPr="000C4CB1" w:rsidRDefault="000C4CB1" w:rsidP="00E24342">
            <w:pPr>
              <w:spacing w:after="0"/>
              <w:rPr>
                <w:szCs w:val="22"/>
              </w:rPr>
            </w:pPr>
            <w:r w:rsidRPr="000C4CB1">
              <w:rPr>
                <w:rStyle w:val="Questionlabel"/>
                <w:szCs w:val="22"/>
              </w:rPr>
              <w:t>Licence n</w:t>
            </w:r>
            <w:r w:rsidR="00C17DE4" w:rsidRPr="000C4CB1">
              <w:rPr>
                <w:rStyle w:val="Questionlabel"/>
                <w:szCs w:val="22"/>
              </w:rPr>
              <w:t>umber</w:t>
            </w:r>
          </w:p>
        </w:tc>
        <w:tc>
          <w:tcPr>
            <w:tcW w:w="2835" w:type="dxa"/>
            <w:gridSpan w:val="5"/>
          </w:tcPr>
          <w:p w14:paraId="605CFD66" w14:textId="77777777" w:rsidR="00C17DE4" w:rsidRPr="00E738BE" w:rsidRDefault="00C17DE4" w:rsidP="00E24342">
            <w:pPr>
              <w:spacing w:after="0"/>
              <w:rPr>
                <w:sz w:val="20"/>
              </w:rPr>
            </w:pPr>
          </w:p>
        </w:tc>
        <w:tc>
          <w:tcPr>
            <w:tcW w:w="850" w:type="dxa"/>
            <w:gridSpan w:val="3"/>
          </w:tcPr>
          <w:p w14:paraId="6A72296A" w14:textId="77777777" w:rsidR="00C17DE4" w:rsidRPr="000C4CB1" w:rsidRDefault="00C17DE4" w:rsidP="00E24342">
            <w:pPr>
              <w:spacing w:after="0"/>
              <w:rPr>
                <w:szCs w:val="22"/>
              </w:rPr>
            </w:pPr>
            <w:r w:rsidRPr="000C4CB1">
              <w:rPr>
                <w:rStyle w:val="Questionlabel"/>
                <w:szCs w:val="22"/>
              </w:rPr>
              <w:t>State</w:t>
            </w:r>
          </w:p>
        </w:tc>
        <w:tc>
          <w:tcPr>
            <w:tcW w:w="1236" w:type="dxa"/>
          </w:tcPr>
          <w:p w14:paraId="38ABAEE9" w14:textId="77777777" w:rsidR="00C17DE4" w:rsidRPr="00E738BE" w:rsidRDefault="00C17DE4" w:rsidP="00E24342">
            <w:pPr>
              <w:spacing w:after="0"/>
              <w:rPr>
                <w:sz w:val="20"/>
              </w:rPr>
            </w:pPr>
          </w:p>
        </w:tc>
      </w:tr>
      <w:tr w:rsidR="000E6DDA" w:rsidRPr="007A5EFD" w14:paraId="169F2B4B" w14:textId="77777777" w:rsidTr="00C17DE4">
        <w:trPr>
          <w:trHeight w:val="27"/>
        </w:trPr>
        <w:tc>
          <w:tcPr>
            <w:tcW w:w="1600" w:type="dxa"/>
            <w:noWrap/>
            <w:tcMar>
              <w:top w:w="108" w:type="dxa"/>
              <w:bottom w:w="108" w:type="dxa"/>
            </w:tcMar>
          </w:tcPr>
          <w:p w14:paraId="20E4CEF7" w14:textId="4CBD71FD" w:rsidR="000E6DDA" w:rsidRPr="000C4CB1" w:rsidRDefault="000E6DDA" w:rsidP="00E24342">
            <w:pPr>
              <w:spacing w:after="0"/>
              <w:rPr>
                <w:rStyle w:val="Questionlabel"/>
                <w:szCs w:val="22"/>
              </w:rPr>
            </w:pPr>
            <w:r w:rsidRPr="000C4CB1">
              <w:rPr>
                <w:rStyle w:val="Questionlabel"/>
                <w:szCs w:val="22"/>
              </w:rPr>
              <w:t xml:space="preserve">Time </w:t>
            </w:r>
            <w:r w:rsidR="00A426F1">
              <w:rPr>
                <w:rStyle w:val="Questionlabel"/>
                <w:szCs w:val="22"/>
              </w:rPr>
              <w:t>(24 h</w:t>
            </w:r>
            <w:r w:rsidRPr="000C4CB1">
              <w:rPr>
                <w:rStyle w:val="Questionlabel"/>
                <w:szCs w:val="22"/>
              </w:rPr>
              <w:t>r)</w:t>
            </w:r>
          </w:p>
        </w:tc>
        <w:tc>
          <w:tcPr>
            <w:tcW w:w="1842" w:type="dxa"/>
            <w:gridSpan w:val="3"/>
            <w:noWrap/>
            <w:tcMar>
              <w:top w:w="108" w:type="dxa"/>
              <w:bottom w:w="108" w:type="dxa"/>
            </w:tcMar>
          </w:tcPr>
          <w:p w14:paraId="04E49F0B" w14:textId="77777777" w:rsidR="000E6DDA" w:rsidRPr="00E738BE" w:rsidRDefault="000E6DDA" w:rsidP="00E24342">
            <w:pPr>
              <w:spacing w:after="0"/>
              <w:rPr>
                <w:sz w:val="20"/>
              </w:rPr>
            </w:pPr>
          </w:p>
        </w:tc>
        <w:tc>
          <w:tcPr>
            <w:tcW w:w="709" w:type="dxa"/>
            <w:gridSpan w:val="3"/>
          </w:tcPr>
          <w:p w14:paraId="51B61D25" w14:textId="77777777" w:rsidR="000E6DDA" w:rsidRPr="000C4CB1" w:rsidRDefault="000E6DDA" w:rsidP="00E24342">
            <w:pPr>
              <w:spacing w:after="0"/>
              <w:jc w:val="center"/>
              <w:rPr>
                <w:rStyle w:val="Questionlabel"/>
                <w:szCs w:val="22"/>
              </w:rPr>
            </w:pPr>
            <w:r w:rsidRPr="000C4CB1">
              <w:rPr>
                <w:rStyle w:val="Questionlabel"/>
                <w:szCs w:val="22"/>
              </w:rPr>
              <w:t>Day</w:t>
            </w:r>
          </w:p>
        </w:tc>
        <w:tc>
          <w:tcPr>
            <w:tcW w:w="1276" w:type="dxa"/>
            <w:gridSpan w:val="5"/>
          </w:tcPr>
          <w:p w14:paraId="5288FE77" w14:textId="77777777" w:rsidR="000E6DDA" w:rsidRPr="000C4CB1" w:rsidRDefault="000E6DDA" w:rsidP="00E24342">
            <w:pPr>
              <w:spacing w:after="0"/>
              <w:jc w:val="center"/>
              <w:rPr>
                <w:rStyle w:val="Questionlabel"/>
                <w:szCs w:val="22"/>
              </w:rPr>
            </w:pPr>
          </w:p>
        </w:tc>
        <w:tc>
          <w:tcPr>
            <w:tcW w:w="992" w:type="dxa"/>
            <w:gridSpan w:val="2"/>
          </w:tcPr>
          <w:p w14:paraId="6C96F5E4" w14:textId="77777777" w:rsidR="000E6DDA" w:rsidRPr="000C4CB1" w:rsidRDefault="000E6DDA" w:rsidP="00E24342">
            <w:pPr>
              <w:spacing w:after="0"/>
              <w:jc w:val="center"/>
              <w:rPr>
                <w:rStyle w:val="Questionlabel"/>
                <w:szCs w:val="22"/>
              </w:rPr>
            </w:pPr>
            <w:r w:rsidRPr="000C4CB1">
              <w:rPr>
                <w:rStyle w:val="Questionlabel"/>
                <w:szCs w:val="22"/>
              </w:rPr>
              <w:t>Month</w:t>
            </w:r>
          </w:p>
        </w:tc>
        <w:tc>
          <w:tcPr>
            <w:tcW w:w="1843" w:type="dxa"/>
            <w:gridSpan w:val="3"/>
          </w:tcPr>
          <w:p w14:paraId="766423C9" w14:textId="77777777" w:rsidR="000E6DDA" w:rsidRPr="000C4CB1" w:rsidRDefault="000E6DDA" w:rsidP="00E24342">
            <w:pPr>
              <w:spacing w:after="0"/>
              <w:jc w:val="center"/>
              <w:rPr>
                <w:rStyle w:val="Questionlabel"/>
                <w:szCs w:val="22"/>
              </w:rPr>
            </w:pPr>
          </w:p>
        </w:tc>
        <w:tc>
          <w:tcPr>
            <w:tcW w:w="850" w:type="dxa"/>
            <w:gridSpan w:val="3"/>
          </w:tcPr>
          <w:p w14:paraId="7ABDCEE0" w14:textId="77777777" w:rsidR="000E6DDA" w:rsidRPr="000C4CB1" w:rsidRDefault="000E6DDA" w:rsidP="00E24342">
            <w:pPr>
              <w:spacing w:after="0"/>
              <w:jc w:val="center"/>
              <w:rPr>
                <w:rStyle w:val="Questionlabel"/>
                <w:szCs w:val="22"/>
              </w:rPr>
            </w:pPr>
            <w:r w:rsidRPr="000C4CB1">
              <w:rPr>
                <w:rStyle w:val="Questionlabel"/>
                <w:szCs w:val="22"/>
              </w:rPr>
              <w:t>Year</w:t>
            </w:r>
          </w:p>
        </w:tc>
        <w:tc>
          <w:tcPr>
            <w:tcW w:w="1236" w:type="dxa"/>
          </w:tcPr>
          <w:p w14:paraId="5EB66720" w14:textId="77777777" w:rsidR="000E6DDA" w:rsidRPr="000C4CB1" w:rsidRDefault="000E6DDA" w:rsidP="00E24342">
            <w:pPr>
              <w:spacing w:after="0"/>
              <w:rPr>
                <w:szCs w:val="22"/>
              </w:rPr>
            </w:pPr>
          </w:p>
        </w:tc>
      </w:tr>
      <w:tr w:rsidR="000C4CB1" w:rsidRPr="007A5EFD" w14:paraId="5A216A2A" w14:textId="77777777" w:rsidTr="00732A94">
        <w:trPr>
          <w:trHeight w:val="730"/>
        </w:trPr>
        <w:tc>
          <w:tcPr>
            <w:tcW w:w="10348" w:type="dxa"/>
            <w:gridSpan w:val="21"/>
            <w:noWrap/>
            <w:tcMar>
              <w:top w:w="108" w:type="dxa"/>
              <w:bottom w:w="108" w:type="dxa"/>
            </w:tcMar>
          </w:tcPr>
          <w:p w14:paraId="701449E0" w14:textId="77777777" w:rsidR="000C4CB1" w:rsidRDefault="000C4CB1" w:rsidP="00E24342">
            <w:pPr>
              <w:spacing w:after="0"/>
              <w:rPr>
                <w:b/>
                <w:szCs w:val="22"/>
              </w:rPr>
            </w:pPr>
            <w:r>
              <w:rPr>
                <w:b/>
                <w:szCs w:val="22"/>
              </w:rPr>
              <w:t>Additional information</w:t>
            </w:r>
          </w:p>
          <w:p w14:paraId="2F4DD6F3" w14:textId="77777777" w:rsidR="00A426F1" w:rsidRDefault="00A426F1" w:rsidP="00E24342">
            <w:pPr>
              <w:spacing w:after="0"/>
              <w:rPr>
                <w:b/>
                <w:szCs w:val="22"/>
              </w:rPr>
            </w:pPr>
          </w:p>
          <w:p w14:paraId="734C889A" w14:textId="4C749390" w:rsidR="00A426F1" w:rsidRPr="000C4CB1" w:rsidRDefault="00A426F1" w:rsidP="00E24342">
            <w:pPr>
              <w:spacing w:after="0"/>
              <w:rPr>
                <w:b/>
                <w:szCs w:val="22"/>
              </w:rPr>
            </w:pPr>
          </w:p>
        </w:tc>
      </w:tr>
      <w:tr w:rsidR="00C17DE4" w:rsidRPr="007A5EFD" w14:paraId="22E05B5E" w14:textId="77777777" w:rsidTr="00C17DE4">
        <w:trPr>
          <w:trHeight w:val="27"/>
        </w:trPr>
        <w:tc>
          <w:tcPr>
            <w:tcW w:w="10348" w:type="dxa"/>
            <w:gridSpan w:val="21"/>
            <w:shd w:val="clear" w:color="auto" w:fill="1F1F5F" w:themeFill="text1"/>
            <w:noWrap/>
            <w:tcMar>
              <w:top w:w="108" w:type="dxa"/>
              <w:bottom w:w="108" w:type="dxa"/>
            </w:tcMar>
          </w:tcPr>
          <w:p w14:paraId="33DF9192" w14:textId="77777777" w:rsidR="00C17DE4" w:rsidRPr="00F72920" w:rsidRDefault="00C17DE4" w:rsidP="00E24342">
            <w:pPr>
              <w:spacing w:after="0"/>
              <w:rPr>
                <w:rStyle w:val="Questionlabel"/>
                <w:szCs w:val="22"/>
              </w:rPr>
            </w:pPr>
            <w:r w:rsidRPr="00F72920">
              <w:rPr>
                <w:rStyle w:val="Questionlabel"/>
                <w:szCs w:val="22"/>
              </w:rPr>
              <w:t>Vehicle details at the time and date specified</w:t>
            </w:r>
          </w:p>
        </w:tc>
      </w:tr>
      <w:tr w:rsidR="00D72661" w:rsidRPr="007A5EFD" w14:paraId="78AD53DA" w14:textId="77777777" w:rsidTr="008557B7">
        <w:trPr>
          <w:trHeight w:val="27"/>
        </w:trPr>
        <w:tc>
          <w:tcPr>
            <w:tcW w:w="2308" w:type="dxa"/>
            <w:gridSpan w:val="3"/>
            <w:noWrap/>
            <w:tcMar>
              <w:top w:w="108" w:type="dxa"/>
              <w:bottom w:w="108" w:type="dxa"/>
            </w:tcMar>
          </w:tcPr>
          <w:p w14:paraId="141DEA03" w14:textId="6804FAB4" w:rsidR="00D72661" w:rsidRPr="000C4CB1" w:rsidRDefault="000C4CB1" w:rsidP="00E24342">
            <w:pPr>
              <w:spacing w:after="0"/>
              <w:rPr>
                <w:rStyle w:val="Questionlabel"/>
                <w:szCs w:val="22"/>
              </w:rPr>
            </w:pPr>
            <w:r>
              <w:rPr>
                <w:rStyle w:val="Questionlabel"/>
                <w:szCs w:val="22"/>
              </w:rPr>
              <w:t>Registration n</w:t>
            </w:r>
            <w:r w:rsidR="00D72661" w:rsidRPr="000C4CB1">
              <w:rPr>
                <w:rStyle w:val="Questionlabel"/>
                <w:szCs w:val="22"/>
              </w:rPr>
              <w:t>umber</w:t>
            </w:r>
          </w:p>
        </w:tc>
        <w:tc>
          <w:tcPr>
            <w:tcW w:w="2127" w:type="dxa"/>
            <w:gridSpan w:val="6"/>
          </w:tcPr>
          <w:p w14:paraId="5AA725CB" w14:textId="77777777" w:rsidR="00D72661" w:rsidRPr="000C4CB1" w:rsidRDefault="00D72661" w:rsidP="00E24342">
            <w:pPr>
              <w:spacing w:after="0"/>
              <w:rPr>
                <w:rStyle w:val="Questionlabel"/>
                <w:szCs w:val="22"/>
              </w:rPr>
            </w:pPr>
          </w:p>
        </w:tc>
        <w:tc>
          <w:tcPr>
            <w:tcW w:w="739" w:type="dxa"/>
            <w:gridSpan w:val="2"/>
          </w:tcPr>
          <w:p w14:paraId="5961B922" w14:textId="77777777" w:rsidR="00D72661" w:rsidRPr="000C4CB1" w:rsidRDefault="00D72661" w:rsidP="00E24342">
            <w:pPr>
              <w:spacing w:after="0"/>
              <w:rPr>
                <w:rStyle w:val="Questionlabel"/>
                <w:szCs w:val="22"/>
              </w:rPr>
            </w:pPr>
            <w:r w:rsidRPr="000C4CB1">
              <w:rPr>
                <w:rStyle w:val="Questionlabel"/>
                <w:szCs w:val="22"/>
              </w:rPr>
              <w:t>State</w:t>
            </w:r>
          </w:p>
        </w:tc>
        <w:tc>
          <w:tcPr>
            <w:tcW w:w="1812" w:type="dxa"/>
            <w:gridSpan w:val="4"/>
          </w:tcPr>
          <w:p w14:paraId="350AC45A" w14:textId="7AFC0F58" w:rsidR="00D72661" w:rsidRPr="000C4CB1" w:rsidRDefault="00D72661" w:rsidP="00E24342">
            <w:pPr>
              <w:spacing w:after="0"/>
              <w:rPr>
                <w:rStyle w:val="Questionlabel"/>
                <w:szCs w:val="22"/>
              </w:rPr>
            </w:pPr>
          </w:p>
        </w:tc>
        <w:tc>
          <w:tcPr>
            <w:tcW w:w="1637" w:type="dxa"/>
            <w:gridSpan w:val="3"/>
          </w:tcPr>
          <w:p w14:paraId="791B830A" w14:textId="184C5D82" w:rsidR="00D72661" w:rsidRPr="000C4CB1" w:rsidRDefault="00D72661" w:rsidP="00E24342">
            <w:pPr>
              <w:spacing w:after="0"/>
              <w:rPr>
                <w:rStyle w:val="Questionlabel"/>
                <w:szCs w:val="22"/>
              </w:rPr>
            </w:pPr>
            <w:r w:rsidRPr="000C4CB1">
              <w:rPr>
                <w:rStyle w:val="Questionlabel"/>
                <w:szCs w:val="22"/>
              </w:rPr>
              <w:t>Colour</w:t>
            </w:r>
          </w:p>
        </w:tc>
        <w:tc>
          <w:tcPr>
            <w:tcW w:w="1725" w:type="dxa"/>
            <w:gridSpan w:val="3"/>
          </w:tcPr>
          <w:p w14:paraId="617FA36C" w14:textId="6610FEC5" w:rsidR="00D72661" w:rsidRPr="000C4CB1" w:rsidRDefault="00D72661" w:rsidP="00E24342">
            <w:pPr>
              <w:spacing w:after="0"/>
              <w:rPr>
                <w:rStyle w:val="Questionlabel"/>
                <w:szCs w:val="22"/>
              </w:rPr>
            </w:pPr>
          </w:p>
        </w:tc>
      </w:tr>
      <w:tr w:rsidR="00D72661" w:rsidRPr="007A5EFD" w14:paraId="4463257A" w14:textId="77777777" w:rsidTr="008557B7">
        <w:trPr>
          <w:trHeight w:val="27"/>
        </w:trPr>
        <w:tc>
          <w:tcPr>
            <w:tcW w:w="2308" w:type="dxa"/>
            <w:gridSpan w:val="3"/>
            <w:noWrap/>
            <w:tcMar>
              <w:top w:w="108" w:type="dxa"/>
              <w:bottom w:w="108" w:type="dxa"/>
            </w:tcMar>
          </w:tcPr>
          <w:p w14:paraId="2C76C86F" w14:textId="77777777" w:rsidR="00D72661" w:rsidRPr="000C4CB1" w:rsidRDefault="00D72661" w:rsidP="00E24342">
            <w:pPr>
              <w:spacing w:after="0"/>
              <w:rPr>
                <w:rStyle w:val="Questionlabel"/>
                <w:szCs w:val="22"/>
              </w:rPr>
            </w:pPr>
            <w:r w:rsidRPr="000C4CB1">
              <w:rPr>
                <w:rStyle w:val="Questionlabel"/>
                <w:szCs w:val="22"/>
              </w:rPr>
              <w:t>Make</w:t>
            </w:r>
          </w:p>
        </w:tc>
        <w:tc>
          <w:tcPr>
            <w:tcW w:w="2866" w:type="dxa"/>
            <w:gridSpan w:val="8"/>
          </w:tcPr>
          <w:p w14:paraId="63F41613" w14:textId="77777777" w:rsidR="00D72661" w:rsidRPr="000C4CB1" w:rsidRDefault="00D72661" w:rsidP="00E24342">
            <w:pPr>
              <w:spacing w:after="0"/>
              <w:jc w:val="center"/>
              <w:rPr>
                <w:rStyle w:val="Questionlabel"/>
                <w:szCs w:val="22"/>
              </w:rPr>
            </w:pPr>
          </w:p>
        </w:tc>
        <w:tc>
          <w:tcPr>
            <w:tcW w:w="1812" w:type="dxa"/>
            <w:gridSpan w:val="4"/>
          </w:tcPr>
          <w:p w14:paraId="25FFC93F" w14:textId="77777777" w:rsidR="00D72661" w:rsidRPr="000C4CB1" w:rsidRDefault="00D72661" w:rsidP="00E24342">
            <w:pPr>
              <w:spacing w:after="0"/>
              <w:rPr>
                <w:rStyle w:val="Questionlabel"/>
                <w:szCs w:val="22"/>
              </w:rPr>
            </w:pPr>
            <w:r w:rsidRPr="000C4CB1">
              <w:rPr>
                <w:rStyle w:val="Questionlabel"/>
                <w:szCs w:val="22"/>
              </w:rPr>
              <w:t>Model</w:t>
            </w:r>
          </w:p>
        </w:tc>
        <w:tc>
          <w:tcPr>
            <w:tcW w:w="3362" w:type="dxa"/>
            <w:gridSpan w:val="6"/>
          </w:tcPr>
          <w:p w14:paraId="2154919E" w14:textId="32E59AEE" w:rsidR="00D72661" w:rsidRPr="000C4CB1" w:rsidRDefault="00D72661" w:rsidP="00E24342">
            <w:pPr>
              <w:spacing w:after="0"/>
              <w:rPr>
                <w:rStyle w:val="Questionlabel"/>
                <w:szCs w:val="22"/>
              </w:rPr>
            </w:pPr>
          </w:p>
        </w:tc>
      </w:tr>
      <w:tr w:rsidR="00E24342" w:rsidRPr="007A5EFD" w14:paraId="62D094AD" w14:textId="77777777" w:rsidTr="0067543D">
        <w:trPr>
          <w:trHeight w:val="27"/>
        </w:trPr>
        <w:tc>
          <w:tcPr>
            <w:tcW w:w="1600" w:type="dxa"/>
            <w:noWrap/>
            <w:tcMar>
              <w:top w:w="108" w:type="dxa"/>
              <w:bottom w:w="108" w:type="dxa"/>
            </w:tcMar>
          </w:tcPr>
          <w:p w14:paraId="2AA19350" w14:textId="02BFB7F9" w:rsidR="00E24342" w:rsidRPr="000C4CB1" w:rsidRDefault="00E24342" w:rsidP="00E24342">
            <w:pPr>
              <w:spacing w:after="0"/>
              <w:rPr>
                <w:rStyle w:val="Questionlabel"/>
                <w:b w:val="0"/>
                <w:szCs w:val="22"/>
              </w:rPr>
            </w:pPr>
            <w:r w:rsidRPr="000C4CB1">
              <w:rPr>
                <w:rStyle w:val="Questionlabel"/>
                <w:szCs w:val="22"/>
              </w:rPr>
              <w:t xml:space="preserve">Time </w:t>
            </w:r>
            <w:r w:rsidR="00A426F1">
              <w:rPr>
                <w:rStyle w:val="Questionlabel"/>
                <w:szCs w:val="22"/>
              </w:rPr>
              <w:t>(24 h</w:t>
            </w:r>
            <w:r w:rsidRPr="000C4CB1">
              <w:rPr>
                <w:rStyle w:val="Questionlabel"/>
                <w:szCs w:val="22"/>
              </w:rPr>
              <w:t>r)</w:t>
            </w:r>
          </w:p>
        </w:tc>
        <w:tc>
          <w:tcPr>
            <w:tcW w:w="1984" w:type="dxa"/>
            <w:gridSpan w:val="4"/>
          </w:tcPr>
          <w:p w14:paraId="139D1D50" w14:textId="77777777" w:rsidR="00E24342" w:rsidRPr="000C4CB1" w:rsidRDefault="00E24342" w:rsidP="00E24342">
            <w:pPr>
              <w:spacing w:after="0"/>
              <w:rPr>
                <w:rStyle w:val="Questionlabel"/>
                <w:szCs w:val="22"/>
              </w:rPr>
            </w:pPr>
          </w:p>
        </w:tc>
        <w:tc>
          <w:tcPr>
            <w:tcW w:w="851" w:type="dxa"/>
            <w:gridSpan w:val="4"/>
          </w:tcPr>
          <w:p w14:paraId="0D7A30DA" w14:textId="77777777" w:rsidR="00E24342" w:rsidRPr="000C4CB1" w:rsidRDefault="00E24342" w:rsidP="00FB7E70">
            <w:pPr>
              <w:spacing w:after="0"/>
              <w:jc w:val="center"/>
              <w:rPr>
                <w:rStyle w:val="Questionlabel"/>
                <w:szCs w:val="22"/>
              </w:rPr>
            </w:pPr>
            <w:r w:rsidRPr="000C4CB1">
              <w:rPr>
                <w:rStyle w:val="Questionlabel"/>
                <w:szCs w:val="22"/>
              </w:rPr>
              <w:t>Day</w:t>
            </w:r>
          </w:p>
        </w:tc>
        <w:tc>
          <w:tcPr>
            <w:tcW w:w="992" w:type="dxa"/>
            <w:gridSpan w:val="3"/>
          </w:tcPr>
          <w:p w14:paraId="23B0C3CF" w14:textId="77777777" w:rsidR="00E24342" w:rsidRPr="000C4CB1" w:rsidRDefault="00E24342" w:rsidP="00FB7E70">
            <w:pPr>
              <w:spacing w:after="0"/>
              <w:jc w:val="center"/>
              <w:rPr>
                <w:rStyle w:val="Questionlabel"/>
                <w:szCs w:val="22"/>
              </w:rPr>
            </w:pPr>
          </w:p>
        </w:tc>
        <w:tc>
          <w:tcPr>
            <w:tcW w:w="992" w:type="dxa"/>
            <w:gridSpan w:val="2"/>
          </w:tcPr>
          <w:p w14:paraId="4F54A0E8" w14:textId="77777777" w:rsidR="00E24342" w:rsidRPr="000C4CB1" w:rsidRDefault="00E24342" w:rsidP="00FB7E70">
            <w:pPr>
              <w:spacing w:after="0"/>
              <w:jc w:val="center"/>
              <w:rPr>
                <w:rStyle w:val="Questionlabel"/>
                <w:szCs w:val="22"/>
              </w:rPr>
            </w:pPr>
            <w:r w:rsidRPr="000C4CB1">
              <w:rPr>
                <w:rStyle w:val="Questionlabel"/>
                <w:szCs w:val="22"/>
              </w:rPr>
              <w:t>Month</w:t>
            </w:r>
          </w:p>
        </w:tc>
        <w:tc>
          <w:tcPr>
            <w:tcW w:w="1843" w:type="dxa"/>
            <w:gridSpan w:val="3"/>
          </w:tcPr>
          <w:p w14:paraId="7CADD3C5" w14:textId="77777777" w:rsidR="00E24342" w:rsidRPr="000C4CB1" w:rsidRDefault="00E24342" w:rsidP="00FB7E70">
            <w:pPr>
              <w:spacing w:after="0"/>
              <w:jc w:val="center"/>
              <w:rPr>
                <w:rStyle w:val="Questionlabel"/>
                <w:szCs w:val="22"/>
              </w:rPr>
            </w:pPr>
          </w:p>
        </w:tc>
        <w:tc>
          <w:tcPr>
            <w:tcW w:w="850" w:type="dxa"/>
            <w:gridSpan w:val="3"/>
          </w:tcPr>
          <w:p w14:paraId="33A2378F" w14:textId="77777777" w:rsidR="00E24342" w:rsidRPr="000C4CB1" w:rsidRDefault="00E24342" w:rsidP="00FB7E70">
            <w:pPr>
              <w:spacing w:after="0"/>
              <w:jc w:val="center"/>
              <w:rPr>
                <w:rStyle w:val="Questionlabel"/>
                <w:szCs w:val="22"/>
              </w:rPr>
            </w:pPr>
            <w:r w:rsidRPr="000C4CB1">
              <w:rPr>
                <w:rStyle w:val="Questionlabel"/>
                <w:szCs w:val="22"/>
              </w:rPr>
              <w:t>Year</w:t>
            </w:r>
          </w:p>
        </w:tc>
        <w:tc>
          <w:tcPr>
            <w:tcW w:w="1236" w:type="dxa"/>
          </w:tcPr>
          <w:p w14:paraId="713A40B0" w14:textId="77777777" w:rsidR="00E24342" w:rsidRPr="000C4CB1" w:rsidRDefault="00E24342" w:rsidP="00E24342">
            <w:pPr>
              <w:spacing w:after="0"/>
              <w:rPr>
                <w:rStyle w:val="Questionlabel"/>
                <w:szCs w:val="22"/>
              </w:rPr>
            </w:pPr>
          </w:p>
        </w:tc>
      </w:tr>
      <w:tr w:rsidR="000C4CB1" w:rsidRPr="007A5EFD" w14:paraId="38A9539C" w14:textId="77777777" w:rsidTr="0078130C">
        <w:trPr>
          <w:trHeight w:val="730"/>
        </w:trPr>
        <w:tc>
          <w:tcPr>
            <w:tcW w:w="10348" w:type="dxa"/>
            <w:gridSpan w:val="21"/>
            <w:noWrap/>
            <w:tcMar>
              <w:top w:w="108" w:type="dxa"/>
              <w:bottom w:w="108" w:type="dxa"/>
            </w:tcMar>
          </w:tcPr>
          <w:p w14:paraId="0C071676" w14:textId="77777777" w:rsidR="000C4CB1" w:rsidRDefault="000C4CB1" w:rsidP="00E24342">
            <w:pPr>
              <w:spacing w:after="0"/>
              <w:rPr>
                <w:rStyle w:val="Questionlabel"/>
                <w:szCs w:val="22"/>
              </w:rPr>
            </w:pPr>
            <w:r>
              <w:rPr>
                <w:rStyle w:val="Questionlabel"/>
                <w:szCs w:val="22"/>
              </w:rPr>
              <w:t>Additional information</w:t>
            </w:r>
          </w:p>
          <w:p w14:paraId="04791A18" w14:textId="77777777" w:rsidR="00A426F1" w:rsidRDefault="00A426F1" w:rsidP="00E24342">
            <w:pPr>
              <w:spacing w:after="0"/>
              <w:rPr>
                <w:rStyle w:val="Questionlabel"/>
                <w:szCs w:val="22"/>
              </w:rPr>
            </w:pPr>
          </w:p>
          <w:p w14:paraId="76E48AAF" w14:textId="7D792B56" w:rsidR="00A426F1" w:rsidRPr="000C4CB1" w:rsidRDefault="00A426F1" w:rsidP="00E24342">
            <w:pPr>
              <w:spacing w:after="0"/>
              <w:rPr>
                <w:rStyle w:val="Questionlabel"/>
                <w:szCs w:val="22"/>
              </w:rPr>
            </w:pPr>
          </w:p>
        </w:tc>
      </w:tr>
      <w:tr w:rsidR="004C0381" w:rsidRPr="00C17DE4" w14:paraId="3F023A59" w14:textId="77777777" w:rsidTr="007438C5">
        <w:trPr>
          <w:trHeight w:val="27"/>
        </w:trPr>
        <w:tc>
          <w:tcPr>
            <w:tcW w:w="10348" w:type="dxa"/>
            <w:gridSpan w:val="21"/>
            <w:shd w:val="clear" w:color="auto" w:fill="1F1F5F" w:themeFill="text1"/>
            <w:noWrap/>
            <w:tcMar>
              <w:top w:w="108" w:type="dxa"/>
              <w:bottom w:w="108" w:type="dxa"/>
            </w:tcMar>
          </w:tcPr>
          <w:p w14:paraId="2F432C2B" w14:textId="27400A96" w:rsidR="004C0381" w:rsidRPr="00F72920" w:rsidRDefault="004C0381">
            <w:pPr>
              <w:spacing w:after="0"/>
              <w:rPr>
                <w:rStyle w:val="Questionlabel"/>
                <w:szCs w:val="22"/>
                <w:lang w:eastAsia="en-US"/>
              </w:rPr>
            </w:pPr>
            <w:r w:rsidRPr="00F72920">
              <w:rPr>
                <w:rStyle w:val="Questionlabel"/>
                <w:szCs w:val="22"/>
              </w:rPr>
              <w:lastRenderedPageBreak/>
              <w:t>Vehicle details at the time and date specified</w:t>
            </w:r>
            <w:r w:rsidR="00F0467F" w:rsidRPr="00F72920">
              <w:rPr>
                <w:rStyle w:val="Questionlabel"/>
                <w:szCs w:val="22"/>
              </w:rPr>
              <w:t xml:space="preserve"> – </w:t>
            </w:r>
            <w:r w:rsidR="00F0467F" w:rsidRPr="00F72920">
              <w:rPr>
                <w:rStyle w:val="Questionlabel"/>
                <w:sz w:val="20"/>
              </w:rPr>
              <w:t>complete if additional vehicle details are required</w:t>
            </w:r>
          </w:p>
        </w:tc>
      </w:tr>
      <w:tr w:rsidR="004C0381" w14:paraId="0A763E8C" w14:textId="77777777" w:rsidTr="008557B7">
        <w:trPr>
          <w:trHeight w:val="27"/>
        </w:trPr>
        <w:tc>
          <w:tcPr>
            <w:tcW w:w="2308" w:type="dxa"/>
            <w:gridSpan w:val="3"/>
            <w:noWrap/>
            <w:tcMar>
              <w:top w:w="108" w:type="dxa"/>
              <w:bottom w:w="108" w:type="dxa"/>
            </w:tcMar>
          </w:tcPr>
          <w:p w14:paraId="5385422C" w14:textId="415C68FC" w:rsidR="004C0381" w:rsidRPr="000C4CB1" w:rsidRDefault="000C4CB1" w:rsidP="007438C5">
            <w:pPr>
              <w:spacing w:after="0"/>
              <w:rPr>
                <w:rStyle w:val="Questionlabel"/>
                <w:szCs w:val="22"/>
              </w:rPr>
            </w:pPr>
            <w:r w:rsidRPr="000C4CB1">
              <w:rPr>
                <w:rStyle w:val="Questionlabel"/>
                <w:szCs w:val="22"/>
              </w:rPr>
              <w:t>Registration n</w:t>
            </w:r>
            <w:r w:rsidR="004C0381" w:rsidRPr="000C4CB1">
              <w:rPr>
                <w:rStyle w:val="Questionlabel"/>
                <w:szCs w:val="22"/>
              </w:rPr>
              <w:t>umber</w:t>
            </w:r>
          </w:p>
        </w:tc>
        <w:tc>
          <w:tcPr>
            <w:tcW w:w="2127" w:type="dxa"/>
            <w:gridSpan w:val="6"/>
          </w:tcPr>
          <w:p w14:paraId="3A4863A8" w14:textId="77777777" w:rsidR="004C0381" w:rsidRPr="000C4CB1" w:rsidRDefault="004C0381" w:rsidP="007438C5">
            <w:pPr>
              <w:spacing w:after="0"/>
              <w:rPr>
                <w:rStyle w:val="Questionlabel"/>
                <w:szCs w:val="22"/>
              </w:rPr>
            </w:pPr>
          </w:p>
        </w:tc>
        <w:tc>
          <w:tcPr>
            <w:tcW w:w="739" w:type="dxa"/>
            <w:gridSpan w:val="2"/>
          </w:tcPr>
          <w:p w14:paraId="0623FD6D" w14:textId="77777777" w:rsidR="004C0381" w:rsidRPr="000C4CB1" w:rsidRDefault="004C0381" w:rsidP="007438C5">
            <w:pPr>
              <w:spacing w:after="0"/>
              <w:rPr>
                <w:rStyle w:val="Questionlabel"/>
                <w:szCs w:val="22"/>
              </w:rPr>
            </w:pPr>
            <w:r w:rsidRPr="000C4CB1">
              <w:rPr>
                <w:rStyle w:val="Questionlabel"/>
                <w:szCs w:val="22"/>
              </w:rPr>
              <w:t>State</w:t>
            </w:r>
          </w:p>
        </w:tc>
        <w:tc>
          <w:tcPr>
            <w:tcW w:w="1812" w:type="dxa"/>
            <w:gridSpan w:val="4"/>
          </w:tcPr>
          <w:p w14:paraId="2DBDE676" w14:textId="77777777" w:rsidR="004C0381" w:rsidRPr="000C4CB1" w:rsidRDefault="004C0381" w:rsidP="007438C5">
            <w:pPr>
              <w:spacing w:after="0"/>
              <w:rPr>
                <w:rStyle w:val="Questionlabel"/>
                <w:szCs w:val="22"/>
              </w:rPr>
            </w:pPr>
          </w:p>
        </w:tc>
        <w:tc>
          <w:tcPr>
            <w:tcW w:w="1637" w:type="dxa"/>
            <w:gridSpan w:val="3"/>
          </w:tcPr>
          <w:p w14:paraId="693F089E" w14:textId="2D756EF5" w:rsidR="004C0381" w:rsidRPr="000C4CB1" w:rsidRDefault="00B1108F" w:rsidP="007438C5">
            <w:pPr>
              <w:spacing w:after="0"/>
              <w:rPr>
                <w:rStyle w:val="Questionlabel"/>
                <w:szCs w:val="22"/>
              </w:rPr>
            </w:pPr>
            <w:r w:rsidRPr="000C4CB1">
              <w:rPr>
                <w:rStyle w:val="Questionlabel"/>
                <w:szCs w:val="22"/>
              </w:rPr>
              <w:t>Colour</w:t>
            </w:r>
          </w:p>
        </w:tc>
        <w:tc>
          <w:tcPr>
            <w:tcW w:w="1725" w:type="dxa"/>
            <w:gridSpan w:val="3"/>
          </w:tcPr>
          <w:p w14:paraId="323A87BD" w14:textId="77777777" w:rsidR="004C0381" w:rsidRPr="000C4CB1" w:rsidRDefault="004C0381" w:rsidP="007438C5">
            <w:pPr>
              <w:spacing w:after="0"/>
              <w:rPr>
                <w:rStyle w:val="Questionlabel"/>
                <w:szCs w:val="22"/>
              </w:rPr>
            </w:pPr>
          </w:p>
        </w:tc>
      </w:tr>
      <w:tr w:rsidR="00B1108F" w14:paraId="0725910D" w14:textId="77777777" w:rsidTr="008557B7">
        <w:trPr>
          <w:trHeight w:val="27"/>
        </w:trPr>
        <w:tc>
          <w:tcPr>
            <w:tcW w:w="2308" w:type="dxa"/>
            <w:gridSpan w:val="3"/>
            <w:noWrap/>
            <w:tcMar>
              <w:top w:w="108" w:type="dxa"/>
              <w:bottom w:w="108" w:type="dxa"/>
            </w:tcMar>
          </w:tcPr>
          <w:p w14:paraId="754A2F03" w14:textId="77777777" w:rsidR="00B1108F" w:rsidRPr="000C4CB1" w:rsidRDefault="00B1108F" w:rsidP="007438C5">
            <w:pPr>
              <w:spacing w:after="0"/>
              <w:rPr>
                <w:rStyle w:val="Questionlabel"/>
                <w:szCs w:val="22"/>
              </w:rPr>
            </w:pPr>
            <w:r w:rsidRPr="000C4CB1">
              <w:rPr>
                <w:rStyle w:val="Questionlabel"/>
                <w:szCs w:val="22"/>
              </w:rPr>
              <w:t>Make</w:t>
            </w:r>
          </w:p>
        </w:tc>
        <w:tc>
          <w:tcPr>
            <w:tcW w:w="2866" w:type="dxa"/>
            <w:gridSpan w:val="8"/>
          </w:tcPr>
          <w:p w14:paraId="39FA8219" w14:textId="77777777" w:rsidR="00B1108F" w:rsidRPr="000C4CB1" w:rsidRDefault="00B1108F" w:rsidP="007438C5">
            <w:pPr>
              <w:spacing w:after="0"/>
              <w:jc w:val="center"/>
              <w:rPr>
                <w:rStyle w:val="Questionlabel"/>
                <w:szCs w:val="22"/>
              </w:rPr>
            </w:pPr>
          </w:p>
        </w:tc>
        <w:tc>
          <w:tcPr>
            <w:tcW w:w="1812" w:type="dxa"/>
            <w:gridSpan w:val="4"/>
          </w:tcPr>
          <w:p w14:paraId="5A5DC43C" w14:textId="77777777" w:rsidR="00B1108F" w:rsidRPr="000C4CB1" w:rsidRDefault="00B1108F" w:rsidP="007438C5">
            <w:pPr>
              <w:spacing w:after="0"/>
              <w:rPr>
                <w:rStyle w:val="Questionlabel"/>
                <w:szCs w:val="22"/>
              </w:rPr>
            </w:pPr>
            <w:r w:rsidRPr="000C4CB1">
              <w:rPr>
                <w:rStyle w:val="Questionlabel"/>
                <w:szCs w:val="22"/>
              </w:rPr>
              <w:t>Model</w:t>
            </w:r>
          </w:p>
        </w:tc>
        <w:tc>
          <w:tcPr>
            <w:tcW w:w="3362" w:type="dxa"/>
            <w:gridSpan w:val="6"/>
          </w:tcPr>
          <w:p w14:paraId="48E15278" w14:textId="0D2E8652" w:rsidR="00B1108F" w:rsidRPr="000C4CB1" w:rsidRDefault="00B1108F" w:rsidP="007438C5">
            <w:pPr>
              <w:spacing w:after="0"/>
              <w:rPr>
                <w:rStyle w:val="Questionlabel"/>
                <w:szCs w:val="22"/>
              </w:rPr>
            </w:pPr>
          </w:p>
        </w:tc>
      </w:tr>
      <w:tr w:rsidR="004C0381" w14:paraId="35D6E8D9" w14:textId="77777777" w:rsidTr="007438C5">
        <w:trPr>
          <w:trHeight w:val="27"/>
        </w:trPr>
        <w:tc>
          <w:tcPr>
            <w:tcW w:w="1600" w:type="dxa"/>
            <w:noWrap/>
            <w:tcMar>
              <w:top w:w="108" w:type="dxa"/>
              <w:bottom w:w="108" w:type="dxa"/>
            </w:tcMar>
          </w:tcPr>
          <w:p w14:paraId="473A4FD4" w14:textId="6B48F86D" w:rsidR="004C0381" w:rsidRPr="00A426F1" w:rsidRDefault="004C0381" w:rsidP="007438C5">
            <w:pPr>
              <w:spacing w:after="0"/>
              <w:rPr>
                <w:rStyle w:val="Questionlabel"/>
                <w:szCs w:val="22"/>
              </w:rPr>
            </w:pPr>
            <w:r w:rsidRPr="00A426F1">
              <w:rPr>
                <w:rStyle w:val="Questionlabel"/>
                <w:szCs w:val="22"/>
              </w:rPr>
              <w:t xml:space="preserve">Time </w:t>
            </w:r>
            <w:r w:rsidR="00A426F1" w:rsidRPr="00A426F1">
              <w:rPr>
                <w:rStyle w:val="Questionlabel"/>
                <w:szCs w:val="22"/>
              </w:rPr>
              <w:t>(24 h</w:t>
            </w:r>
            <w:r w:rsidRPr="00A426F1">
              <w:rPr>
                <w:rStyle w:val="Questionlabel"/>
                <w:szCs w:val="22"/>
              </w:rPr>
              <w:t>r)</w:t>
            </w:r>
          </w:p>
        </w:tc>
        <w:tc>
          <w:tcPr>
            <w:tcW w:w="1984" w:type="dxa"/>
            <w:gridSpan w:val="4"/>
          </w:tcPr>
          <w:p w14:paraId="23154305" w14:textId="77777777" w:rsidR="004C0381" w:rsidRPr="000C4CB1" w:rsidRDefault="004C0381" w:rsidP="007438C5">
            <w:pPr>
              <w:spacing w:after="0"/>
              <w:rPr>
                <w:rStyle w:val="Questionlabel"/>
                <w:szCs w:val="22"/>
              </w:rPr>
            </w:pPr>
          </w:p>
        </w:tc>
        <w:tc>
          <w:tcPr>
            <w:tcW w:w="851" w:type="dxa"/>
            <w:gridSpan w:val="4"/>
          </w:tcPr>
          <w:p w14:paraId="01B8E9D7" w14:textId="77777777" w:rsidR="004C0381" w:rsidRPr="000C4CB1" w:rsidRDefault="004C0381" w:rsidP="007438C5">
            <w:pPr>
              <w:spacing w:after="0"/>
              <w:jc w:val="center"/>
              <w:rPr>
                <w:rStyle w:val="Questionlabel"/>
                <w:szCs w:val="22"/>
              </w:rPr>
            </w:pPr>
            <w:r w:rsidRPr="000C4CB1">
              <w:rPr>
                <w:rStyle w:val="Questionlabel"/>
                <w:szCs w:val="22"/>
              </w:rPr>
              <w:t>Day</w:t>
            </w:r>
          </w:p>
        </w:tc>
        <w:tc>
          <w:tcPr>
            <w:tcW w:w="992" w:type="dxa"/>
            <w:gridSpan w:val="3"/>
          </w:tcPr>
          <w:p w14:paraId="2DEF9A79" w14:textId="77777777" w:rsidR="004C0381" w:rsidRPr="000C4CB1" w:rsidRDefault="004C0381" w:rsidP="007438C5">
            <w:pPr>
              <w:spacing w:after="0"/>
              <w:jc w:val="center"/>
              <w:rPr>
                <w:rStyle w:val="Questionlabel"/>
                <w:szCs w:val="22"/>
              </w:rPr>
            </w:pPr>
          </w:p>
        </w:tc>
        <w:tc>
          <w:tcPr>
            <w:tcW w:w="992" w:type="dxa"/>
            <w:gridSpan w:val="2"/>
          </w:tcPr>
          <w:p w14:paraId="5C05E4BB" w14:textId="77777777" w:rsidR="004C0381" w:rsidRPr="000C4CB1" w:rsidRDefault="004C0381" w:rsidP="007438C5">
            <w:pPr>
              <w:spacing w:after="0"/>
              <w:jc w:val="center"/>
              <w:rPr>
                <w:rStyle w:val="Questionlabel"/>
                <w:szCs w:val="22"/>
              </w:rPr>
            </w:pPr>
            <w:r w:rsidRPr="000C4CB1">
              <w:rPr>
                <w:rStyle w:val="Questionlabel"/>
                <w:szCs w:val="22"/>
              </w:rPr>
              <w:t>Month</w:t>
            </w:r>
          </w:p>
        </w:tc>
        <w:tc>
          <w:tcPr>
            <w:tcW w:w="1843" w:type="dxa"/>
            <w:gridSpan w:val="3"/>
          </w:tcPr>
          <w:p w14:paraId="6924C36E" w14:textId="77777777" w:rsidR="004C0381" w:rsidRPr="000C4CB1" w:rsidRDefault="004C0381" w:rsidP="007438C5">
            <w:pPr>
              <w:spacing w:after="0"/>
              <w:jc w:val="center"/>
              <w:rPr>
                <w:rStyle w:val="Questionlabel"/>
                <w:szCs w:val="22"/>
              </w:rPr>
            </w:pPr>
          </w:p>
        </w:tc>
        <w:tc>
          <w:tcPr>
            <w:tcW w:w="850" w:type="dxa"/>
            <w:gridSpan w:val="3"/>
          </w:tcPr>
          <w:p w14:paraId="426A4993" w14:textId="77777777" w:rsidR="004C0381" w:rsidRPr="000C4CB1" w:rsidRDefault="004C0381" w:rsidP="007438C5">
            <w:pPr>
              <w:spacing w:after="0"/>
              <w:jc w:val="center"/>
              <w:rPr>
                <w:rStyle w:val="Questionlabel"/>
                <w:szCs w:val="22"/>
              </w:rPr>
            </w:pPr>
            <w:r w:rsidRPr="000C4CB1">
              <w:rPr>
                <w:rStyle w:val="Questionlabel"/>
                <w:szCs w:val="22"/>
              </w:rPr>
              <w:t>Year</w:t>
            </w:r>
          </w:p>
        </w:tc>
        <w:tc>
          <w:tcPr>
            <w:tcW w:w="1236" w:type="dxa"/>
          </w:tcPr>
          <w:p w14:paraId="0295547D" w14:textId="77777777" w:rsidR="004C0381" w:rsidRPr="000C4CB1" w:rsidRDefault="004C0381" w:rsidP="007438C5">
            <w:pPr>
              <w:spacing w:after="0"/>
              <w:rPr>
                <w:rStyle w:val="Questionlabel"/>
                <w:szCs w:val="22"/>
              </w:rPr>
            </w:pPr>
          </w:p>
        </w:tc>
      </w:tr>
      <w:tr w:rsidR="000C4CB1" w14:paraId="3A6C81C2" w14:textId="77777777" w:rsidTr="00A426F1">
        <w:trPr>
          <w:trHeight w:val="652"/>
        </w:trPr>
        <w:tc>
          <w:tcPr>
            <w:tcW w:w="10348" w:type="dxa"/>
            <w:gridSpan w:val="21"/>
            <w:noWrap/>
            <w:tcMar>
              <w:top w:w="108" w:type="dxa"/>
              <w:bottom w:w="108" w:type="dxa"/>
            </w:tcMar>
          </w:tcPr>
          <w:p w14:paraId="31FFAE36" w14:textId="77777777" w:rsidR="000C4CB1" w:rsidRDefault="000C4CB1" w:rsidP="007438C5">
            <w:pPr>
              <w:spacing w:after="0"/>
              <w:rPr>
                <w:rStyle w:val="Questionlabel"/>
                <w:szCs w:val="22"/>
              </w:rPr>
            </w:pPr>
            <w:r>
              <w:rPr>
                <w:rStyle w:val="Questionlabel"/>
                <w:szCs w:val="22"/>
              </w:rPr>
              <w:t>Additional information</w:t>
            </w:r>
          </w:p>
          <w:p w14:paraId="5A19DBF8" w14:textId="77777777" w:rsidR="00A426F1" w:rsidRDefault="00A426F1" w:rsidP="007438C5">
            <w:pPr>
              <w:spacing w:after="0"/>
              <w:rPr>
                <w:rStyle w:val="Questionlabel"/>
                <w:szCs w:val="22"/>
              </w:rPr>
            </w:pPr>
          </w:p>
          <w:p w14:paraId="10AF9179" w14:textId="38E591DF" w:rsidR="00A426F1" w:rsidRPr="000C4CB1" w:rsidRDefault="00A426F1" w:rsidP="007438C5">
            <w:pPr>
              <w:spacing w:after="0"/>
              <w:rPr>
                <w:rStyle w:val="Questionlabel"/>
                <w:szCs w:val="22"/>
              </w:rPr>
            </w:pPr>
          </w:p>
        </w:tc>
      </w:tr>
      <w:tr w:rsidR="000C03A5" w14:paraId="5C9C9D96" w14:textId="77777777" w:rsidTr="000C03A5">
        <w:trPr>
          <w:trHeight w:val="27"/>
        </w:trPr>
        <w:tc>
          <w:tcPr>
            <w:tcW w:w="10348" w:type="dxa"/>
            <w:gridSpan w:val="21"/>
            <w:shd w:val="clear" w:color="auto" w:fill="1F1F5F" w:themeFill="text1"/>
            <w:noWrap/>
            <w:tcMar>
              <w:top w:w="108" w:type="dxa"/>
              <w:bottom w:w="108" w:type="dxa"/>
            </w:tcMar>
          </w:tcPr>
          <w:p w14:paraId="6E76BF7A" w14:textId="77777777" w:rsidR="000C03A5" w:rsidRPr="00F72920" w:rsidRDefault="000C03A5" w:rsidP="007438C5">
            <w:pPr>
              <w:spacing w:after="0"/>
              <w:rPr>
                <w:rStyle w:val="Questionlabel"/>
                <w:szCs w:val="22"/>
              </w:rPr>
            </w:pPr>
            <w:r w:rsidRPr="00F72920">
              <w:rPr>
                <w:rStyle w:val="Questionlabel"/>
                <w:szCs w:val="22"/>
              </w:rPr>
              <w:t>Declaration</w:t>
            </w:r>
          </w:p>
        </w:tc>
      </w:tr>
      <w:tr w:rsidR="000C03A5" w14:paraId="3B836965" w14:textId="77777777" w:rsidTr="000C03A5">
        <w:trPr>
          <w:trHeight w:val="27"/>
        </w:trPr>
        <w:tc>
          <w:tcPr>
            <w:tcW w:w="10348" w:type="dxa"/>
            <w:gridSpan w:val="21"/>
            <w:noWrap/>
            <w:tcMar>
              <w:top w:w="108" w:type="dxa"/>
              <w:bottom w:w="108" w:type="dxa"/>
            </w:tcMar>
          </w:tcPr>
          <w:p w14:paraId="7F565D7A" w14:textId="6E2504B6" w:rsidR="000C03A5" w:rsidRPr="000C4CB1" w:rsidRDefault="00A426F1" w:rsidP="007438C5">
            <w:pPr>
              <w:spacing w:after="0"/>
              <w:rPr>
                <w:rStyle w:val="Questionlabel"/>
                <w:szCs w:val="22"/>
              </w:rPr>
            </w:pPr>
            <w:r>
              <w:rPr>
                <w:rStyle w:val="Questionlabel"/>
                <w:szCs w:val="22"/>
              </w:rPr>
              <w:t>The Northern T</w:t>
            </w:r>
            <w:r w:rsidRPr="000C4CB1">
              <w:rPr>
                <w:rStyle w:val="Questionlabel"/>
                <w:szCs w:val="22"/>
              </w:rPr>
              <w:t>err</w:t>
            </w:r>
            <w:r>
              <w:rPr>
                <w:rStyle w:val="Questionlabel"/>
                <w:szCs w:val="22"/>
              </w:rPr>
              <w:t>itory of A</w:t>
            </w:r>
            <w:r w:rsidRPr="000C4CB1">
              <w:rPr>
                <w:rStyle w:val="Questionlabel"/>
                <w:szCs w:val="22"/>
              </w:rPr>
              <w:t>ustralia statutory declaration</w:t>
            </w:r>
          </w:p>
          <w:p w14:paraId="2F4D174B" w14:textId="77777777" w:rsidR="000C03A5" w:rsidRPr="00E738BE" w:rsidRDefault="000C03A5" w:rsidP="007438C5">
            <w:pPr>
              <w:spacing w:after="0"/>
              <w:rPr>
                <w:rStyle w:val="Questionlabel"/>
                <w:i/>
                <w:sz w:val="20"/>
              </w:rPr>
            </w:pPr>
            <w:r w:rsidRPr="000C4CB1">
              <w:rPr>
                <w:rStyle w:val="Questionlabel"/>
                <w:i/>
                <w:szCs w:val="22"/>
              </w:rPr>
              <w:t>Oaths, Affidavits and Declaration Act 2010</w:t>
            </w:r>
          </w:p>
        </w:tc>
      </w:tr>
      <w:tr w:rsidR="009E01DC" w14:paraId="2FC562D5" w14:textId="77777777" w:rsidTr="000C03A5">
        <w:trPr>
          <w:trHeight w:val="27"/>
        </w:trPr>
        <w:tc>
          <w:tcPr>
            <w:tcW w:w="10348" w:type="dxa"/>
            <w:gridSpan w:val="21"/>
            <w:noWrap/>
            <w:tcMar>
              <w:top w:w="108" w:type="dxa"/>
              <w:bottom w:w="108" w:type="dxa"/>
            </w:tcMar>
          </w:tcPr>
          <w:p w14:paraId="3B6F16AB" w14:textId="77777777" w:rsidR="009E01DC" w:rsidRPr="00E738BE" w:rsidRDefault="009E01DC" w:rsidP="007438C5">
            <w:pPr>
              <w:spacing w:after="0"/>
              <w:rPr>
                <w:rStyle w:val="Questionlabel"/>
                <w:b w:val="0"/>
                <w:sz w:val="20"/>
              </w:rPr>
            </w:pPr>
            <w:r w:rsidRPr="00E738BE">
              <w:rPr>
                <w:rStyle w:val="Questionlabel"/>
                <w:sz w:val="20"/>
              </w:rPr>
              <w:t xml:space="preserve">I, </w:t>
            </w:r>
            <w:r w:rsidRPr="00E738BE">
              <w:rPr>
                <w:rStyle w:val="Questionlabel"/>
                <w:b w:val="0"/>
                <w:color w:val="808080" w:themeColor="background1" w:themeShade="80"/>
                <w:sz w:val="18"/>
                <w:szCs w:val="18"/>
              </w:rPr>
              <w:t>(full name of appointed person)</w:t>
            </w:r>
          </w:p>
        </w:tc>
      </w:tr>
      <w:tr w:rsidR="009E01DC" w14:paraId="7669B5DA" w14:textId="77777777" w:rsidTr="000C03A5">
        <w:trPr>
          <w:trHeight w:val="27"/>
        </w:trPr>
        <w:tc>
          <w:tcPr>
            <w:tcW w:w="10348" w:type="dxa"/>
            <w:gridSpan w:val="21"/>
            <w:noWrap/>
            <w:tcMar>
              <w:top w:w="108" w:type="dxa"/>
              <w:bottom w:w="108" w:type="dxa"/>
            </w:tcMar>
          </w:tcPr>
          <w:p w14:paraId="426D4E82" w14:textId="77777777" w:rsidR="009E01DC" w:rsidRPr="00E738BE" w:rsidRDefault="009E01DC" w:rsidP="007438C5">
            <w:pPr>
              <w:spacing w:after="0"/>
              <w:rPr>
                <w:rStyle w:val="Questionlabel"/>
                <w:sz w:val="20"/>
              </w:rPr>
            </w:pPr>
            <w:r w:rsidRPr="00E738BE">
              <w:rPr>
                <w:rStyle w:val="Questionlabel"/>
                <w:sz w:val="20"/>
              </w:rPr>
              <w:t xml:space="preserve">of </w:t>
            </w:r>
            <w:r w:rsidRPr="00E738BE">
              <w:rPr>
                <w:rStyle w:val="Questionlabel"/>
                <w:b w:val="0"/>
                <w:color w:val="808080" w:themeColor="background1" w:themeShade="80"/>
                <w:sz w:val="18"/>
                <w:szCs w:val="18"/>
              </w:rPr>
              <w:t>(department)</w:t>
            </w:r>
            <w:r w:rsidRPr="00E738BE">
              <w:rPr>
                <w:rStyle w:val="Questionlabel"/>
                <w:sz w:val="20"/>
              </w:rPr>
              <w:t xml:space="preserve"> </w:t>
            </w:r>
          </w:p>
        </w:tc>
      </w:tr>
      <w:tr w:rsidR="001A1CEF" w14:paraId="6A12C77E" w14:textId="77777777" w:rsidTr="000C03A5">
        <w:trPr>
          <w:trHeight w:val="27"/>
        </w:trPr>
        <w:tc>
          <w:tcPr>
            <w:tcW w:w="10348" w:type="dxa"/>
            <w:gridSpan w:val="21"/>
            <w:noWrap/>
            <w:tcMar>
              <w:top w:w="108" w:type="dxa"/>
              <w:bottom w:w="108" w:type="dxa"/>
            </w:tcMar>
          </w:tcPr>
          <w:p w14:paraId="50726A39" w14:textId="606150B5" w:rsidR="001A1CEF" w:rsidRPr="00E738BE" w:rsidRDefault="006752DE" w:rsidP="001A1CEF">
            <w:pPr>
              <w:spacing w:after="0"/>
              <w:jc w:val="both"/>
              <w:rPr>
                <w:rStyle w:val="Questionlabel"/>
                <w:b w:val="0"/>
                <w:sz w:val="18"/>
                <w:szCs w:val="18"/>
              </w:rPr>
            </w:pPr>
            <w:r w:rsidRPr="00E738BE">
              <w:rPr>
                <w:rStyle w:val="Questionlabel"/>
                <w:b w:val="0"/>
                <w:sz w:val="18"/>
                <w:szCs w:val="18"/>
              </w:rPr>
              <w:t xml:space="preserve">I </w:t>
            </w:r>
            <w:r w:rsidR="001A1CEF" w:rsidRPr="00E738BE">
              <w:rPr>
                <w:rStyle w:val="Questionlabel"/>
                <w:b w:val="0"/>
                <w:sz w:val="18"/>
                <w:szCs w:val="18"/>
              </w:rPr>
              <w:t>declare that I will use the information provided to me by Motor Vehicle Registry from the records of the Registrar strictly for the reasons I have stated on this form and for no other purpose(s). I will not, in any circumstances whatsoever, disclose in any form (whether verbal, written or otherwise), the information or any part of it to, any third party whether a person, corporation, government body or any other entity.</w:t>
            </w:r>
          </w:p>
          <w:p w14:paraId="5061FAA0" w14:textId="77777777" w:rsidR="001A1CEF" w:rsidRPr="00E738BE" w:rsidRDefault="001A1CEF" w:rsidP="001A1CEF">
            <w:pPr>
              <w:spacing w:after="0"/>
              <w:jc w:val="both"/>
              <w:rPr>
                <w:rStyle w:val="Questionlabel"/>
                <w:b w:val="0"/>
                <w:sz w:val="18"/>
                <w:szCs w:val="18"/>
              </w:rPr>
            </w:pPr>
            <w:r w:rsidRPr="00E738BE">
              <w:rPr>
                <w:rStyle w:val="Questionlabel"/>
                <w:b w:val="0"/>
                <w:sz w:val="18"/>
                <w:szCs w:val="18"/>
              </w:rPr>
              <w:t>I understand that failure to strictly comply with this Declaration may result in legal action being taken against me without further notice.</w:t>
            </w:r>
          </w:p>
          <w:p w14:paraId="59D8B7DF" w14:textId="77777777" w:rsidR="001A1CEF" w:rsidRPr="001A1CEF" w:rsidRDefault="001A1CEF" w:rsidP="001A1CEF">
            <w:pPr>
              <w:spacing w:after="0"/>
              <w:jc w:val="both"/>
              <w:rPr>
                <w:rStyle w:val="Questionlabel"/>
                <w:b w:val="0"/>
              </w:rPr>
            </w:pPr>
            <w:r w:rsidRPr="00E738BE">
              <w:rPr>
                <w:rStyle w:val="Questionlabel"/>
                <w:b w:val="0"/>
                <w:sz w:val="18"/>
                <w:szCs w:val="18"/>
              </w:rPr>
              <w:t xml:space="preserve">And I make this solemn declaration by virtue of the </w:t>
            </w:r>
            <w:r w:rsidRPr="00E738BE">
              <w:rPr>
                <w:rStyle w:val="Questionlabel"/>
                <w:i/>
                <w:sz w:val="18"/>
                <w:szCs w:val="18"/>
              </w:rPr>
              <w:t>Oaths, Affidavits and Declarations Act 2010</w:t>
            </w:r>
            <w:r w:rsidRPr="00E738BE">
              <w:rPr>
                <w:rStyle w:val="Questionlabel"/>
                <w:sz w:val="18"/>
                <w:szCs w:val="18"/>
              </w:rPr>
              <w:t xml:space="preserve"> </w:t>
            </w:r>
            <w:r w:rsidRPr="00E738BE">
              <w:rPr>
                <w:rStyle w:val="Questionlabel"/>
                <w:b w:val="0"/>
                <w:sz w:val="18"/>
                <w:szCs w:val="18"/>
              </w:rPr>
              <w:t>and conscientiously believing the statement contained in the declaration to be true in every particular.</w:t>
            </w:r>
          </w:p>
        </w:tc>
      </w:tr>
      <w:tr w:rsidR="001A1CEF" w14:paraId="5CCCBC2C" w14:textId="77777777" w:rsidTr="001A1CEF">
        <w:trPr>
          <w:trHeight w:val="27"/>
        </w:trPr>
        <w:tc>
          <w:tcPr>
            <w:tcW w:w="4576" w:type="dxa"/>
            <w:gridSpan w:val="10"/>
            <w:noWrap/>
            <w:tcMar>
              <w:top w:w="108" w:type="dxa"/>
              <w:bottom w:w="108" w:type="dxa"/>
            </w:tcMar>
          </w:tcPr>
          <w:p w14:paraId="6D7C12AC" w14:textId="77777777" w:rsidR="001A1CEF" w:rsidRPr="000C4CB1" w:rsidRDefault="001A1CEF" w:rsidP="001A1CEF">
            <w:pPr>
              <w:spacing w:after="0"/>
              <w:rPr>
                <w:rStyle w:val="Questionlabel"/>
                <w:szCs w:val="22"/>
              </w:rPr>
            </w:pPr>
            <w:r w:rsidRPr="000C4CB1">
              <w:rPr>
                <w:rStyle w:val="Questionlabel"/>
                <w:szCs w:val="22"/>
              </w:rPr>
              <w:t>Signature of the person making the declaration</w:t>
            </w:r>
          </w:p>
        </w:tc>
        <w:tc>
          <w:tcPr>
            <w:tcW w:w="3686" w:type="dxa"/>
            <w:gridSpan w:val="7"/>
          </w:tcPr>
          <w:p w14:paraId="4BE551E3" w14:textId="77777777" w:rsidR="001A1CEF" w:rsidRPr="000C4CB1" w:rsidRDefault="001A1CEF" w:rsidP="001A1CEF">
            <w:pPr>
              <w:spacing w:after="0"/>
              <w:jc w:val="both"/>
              <w:rPr>
                <w:rStyle w:val="Questionlabel"/>
                <w:b w:val="0"/>
                <w:szCs w:val="22"/>
              </w:rPr>
            </w:pPr>
          </w:p>
        </w:tc>
        <w:tc>
          <w:tcPr>
            <w:tcW w:w="709" w:type="dxa"/>
            <w:gridSpan w:val="2"/>
            <w:vAlign w:val="center"/>
          </w:tcPr>
          <w:p w14:paraId="37833F9E" w14:textId="77777777" w:rsidR="001A1CEF" w:rsidRPr="000C4CB1" w:rsidRDefault="001A1CEF" w:rsidP="001A1CEF">
            <w:pPr>
              <w:spacing w:after="0"/>
              <w:jc w:val="center"/>
              <w:rPr>
                <w:rStyle w:val="Questionlabel"/>
                <w:szCs w:val="22"/>
              </w:rPr>
            </w:pPr>
            <w:r w:rsidRPr="000C4CB1">
              <w:rPr>
                <w:rStyle w:val="Questionlabel"/>
                <w:szCs w:val="22"/>
              </w:rPr>
              <w:t>Date</w:t>
            </w:r>
          </w:p>
        </w:tc>
        <w:tc>
          <w:tcPr>
            <w:tcW w:w="1377" w:type="dxa"/>
            <w:gridSpan w:val="2"/>
          </w:tcPr>
          <w:p w14:paraId="412C552F" w14:textId="77777777" w:rsidR="001A1CEF" w:rsidRPr="000C4CB1" w:rsidRDefault="001A1CEF" w:rsidP="001A1CEF">
            <w:pPr>
              <w:spacing w:after="0"/>
              <w:jc w:val="both"/>
              <w:rPr>
                <w:rStyle w:val="Questionlabel"/>
                <w:b w:val="0"/>
                <w:szCs w:val="22"/>
              </w:rPr>
            </w:pPr>
          </w:p>
        </w:tc>
      </w:tr>
      <w:tr w:rsidR="001A1CEF" w14:paraId="53650CCD" w14:textId="77777777" w:rsidTr="001A1CEF">
        <w:trPr>
          <w:trHeight w:val="27"/>
        </w:trPr>
        <w:tc>
          <w:tcPr>
            <w:tcW w:w="5710" w:type="dxa"/>
            <w:gridSpan w:val="13"/>
            <w:noWrap/>
            <w:tcMar>
              <w:top w:w="108" w:type="dxa"/>
              <w:bottom w:w="108" w:type="dxa"/>
            </w:tcMar>
          </w:tcPr>
          <w:p w14:paraId="355BC47E" w14:textId="77777777" w:rsidR="001A1CEF" w:rsidRPr="000C4CB1" w:rsidRDefault="001A1CEF" w:rsidP="001A1CEF">
            <w:pPr>
              <w:spacing w:after="0"/>
              <w:rPr>
                <w:rStyle w:val="Questionlabel"/>
                <w:szCs w:val="22"/>
              </w:rPr>
            </w:pPr>
            <w:r w:rsidRPr="000C4CB1">
              <w:rPr>
                <w:rStyle w:val="Questionlabel"/>
                <w:szCs w:val="22"/>
              </w:rPr>
              <w:t>Signature of the person before whom the declaration is made</w:t>
            </w:r>
          </w:p>
        </w:tc>
        <w:tc>
          <w:tcPr>
            <w:tcW w:w="2552" w:type="dxa"/>
            <w:gridSpan w:val="4"/>
          </w:tcPr>
          <w:p w14:paraId="1C8DEDD1" w14:textId="77777777" w:rsidR="001A1CEF" w:rsidRPr="000C4CB1" w:rsidRDefault="001A1CEF" w:rsidP="001A1CEF">
            <w:pPr>
              <w:spacing w:after="0"/>
              <w:jc w:val="both"/>
              <w:rPr>
                <w:rStyle w:val="Questionlabel"/>
                <w:b w:val="0"/>
                <w:szCs w:val="22"/>
              </w:rPr>
            </w:pPr>
          </w:p>
        </w:tc>
        <w:tc>
          <w:tcPr>
            <w:tcW w:w="709" w:type="dxa"/>
            <w:gridSpan w:val="2"/>
            <w:vAlign w:val="center"/>
          </w:tcPr>
          <w:p w14:paraId="0BE92ED0" w14:textId="77777777" w:rsidR="001A1CEF" w:rsidRPr="000C4CB1" w:rsidRDefault="001A1CEF" w:rsidP="001A1CEF">
            <w:pPr>
              <w:spacing w:after="0"/>
              <w:jc w:val="center"/>
              <w:rPr>
                <w:rStyle w:val="Questionlabel"/>
                <w:szCs w:val="22"/>
              </w:rPr>
            </w:pPr>
            <w:r w:rsidRPr="000C4CB1">
              <w:rPr>
                <w:rStyle w:val="Questionlabel"/>
                <w:szCs w:val="22"/>
              </w:rPr>
              <w:t>Date</w:t>
            </w:r>
          </w:p>
        </w:tc>
        <w:tc>
          <w:tcPr>
            <w:tcW w:w="1377" w:type="dxa"/>
            <w:gridSpan w:val="2"/>
          </w:tcPr>
          <w:p w14:paraId="0BB5AAC5" w14:textId="77777777" w:rsidR="001A1CEF" w:rsidRPr="000C4CB1" w:rsidRDefault="001A1CEF" w:rsidP="001A1CEF">
            <w:pPr>
              <w:spacing w:after="0"/>
              <w:jc w:val="both"/>
              <w:rPr>
                <w:rStyle w:val="Questionlabel"/>
                <w:b w:val="0"/>
                <w:szCs w:val="22"/>
              </w:rPr>
            </w:pPr>
          </w:p>
        </w:tc>
      </w:tr>
      <w:tr w:rsidR="001A1CEF" w14:paraId="56FDFADF" w14:textId="77777777" w:rsidTr="00A426F1">
        <w:trPr>
          <w:trHeight w:val="27"/>
        </w:trPr>
        <w:tc>
          <w:tcPr>
            <w:tcW w:w="4293" w:type="dxa"/>
            <w:gridSpan w:val="8"/>
            <w:noWrap/>
            <w:tcMar>
              <w:top w:w="108" w:type="dxa"/>
              <w:bottom w:w="108" w:type="dxa"/>
            </w:tcMar>
          </w:tcPr>
          <w:p w14:paraId="66A8E804" w14:textId="77777777" w:rsidR="001A1CEF" w:rsidRPr="000C4CB1" w:rsidRDefault="001A1CEF" w:rsidP="001A1CEF">
            <w:pPr>
              <w:spacing w:after="0"/>
              <w:rPr>
                <w:rStyle w:val="Questionlabel"/>
                <w:szCs w:val="22"/>
              </w:rPr>
            </w:pPr>
            <w:r w:rsidRPr="000C4CB1">
              <w:rPr>
                <w:rStyle w:val="Questionlabel"/>
                <w:szCs w:val="22"/>
              </w:rPr>
              <w:t>Full name and contact number of witness</w:t>
            </w:r>
          </w:p>
        </w:tc>
        <w:tc>
          <w:tcPr>
            <w:tcW w:w="6055" w:type="dxa"/>
            <w:gridSpan w:val="13"/>
          </w:tcPr>
          <w:p w14:paraId="78D9CF98" w14:textId="77777777" w:rsidR="001A1CEF" w:rsidRPr="000C4CB1" w:rsidRDefault="001A1CEF" w:rsidP="001A1CEF">
            <w:pPr>
              <w:spacing w:after="0"/>
              <w:jc w:val="both"/>
              <w:rPr>
                <w:rStyle w:val="Questionlabel"/>
                <w:b w:val="0"/>
                <w:szCs w:val="22"/>
              </w:rPr>
            </w:pPr>
          </w:p>
        </w:tc>
      </w:tr>
      <w:tr w:rsidR="008E7E37" w14:paraId="76721275" w14:textId="77777777" w:rsidTr="00813B2E">
        <w:trPr>
          <w:trHeight w:val="27"/>
        </w:trPr>
        <w:tc>
          <w:tcPr>
            <w:tcW w:w="10348" w:type="dxa"/>
            <w:gridSpan w:val="21"/>
            <w:noWrap/>
            <w:tcMar>
              <w:top w:w="108" w:type="dxa"/>
              <w:bottom w:w="108" w:type="dxa"/>
            </w:tcMar>
          </w:tcPr>
          <w:p w14:paraId="688E1234" w14:textId="6A373004" w:rsidR="00483CAD" w:rsidRDefault="00A426F1" w:rsidP="001A1CEF">
            <w:pPr>
              <w:spacing w:after="0"/>
              <w:jc w:val="both"/>
              <w:rPr>
                <w:rStyle w:val="Questionlabel"/>
                <w:sz w:val="18"/>
                <w:szCs w:val="18"/>
              </w:rPr>
            </w:pPr>
            <w:r>
              <w:rPr>
                <w:rStyle w:val="Questionlabel"/>
                <w:sz w:val="18"/>
                <w:szCs w:val="18"/>
              </w:rPr>
              <w:t>T</w:t>
            </w:r>
            <w:r w:rsidRPr="00A426F1">
              <w:rPr>
                <w:rStyle w:val="Questionlabel"/>
                <w:sz w:val="18"/>
                <w:szCs w:val="18"/>
              </w:rPr>
              <w:t>his declaration may be made before any person who has attained the age of eighteen (18) years</w:t>
            </w:r>
            <w:r w:rsidR="008E7E37" w:rsidRPr="004F77FB">
              <w:rPr>
                <w:rStyle w:val="Questionlabel"/>
                <w:sz w:val="18"/>
                <w:szCs w:val="18"/>
              </w:rPr>
              <w:t>.</w:t>
            </w:r>
          </w:p>
          <w:p w14:paraId="2D5D42E3" w14:textId="77777777" w:rsidR="004F77FB" w:rsidRPr="004F77FB" w:rsidRDefault="004F77FB" w:rsidP="001A1CEF">
            <w:pPr>
              <w:spacing w:after="0"/>
              <w:jc w:val="both"/>
              <w:rPr>
                <w:rStyle w:val="Questionlabel"/>
                <w:sz w:val="18"/>
                <w:szCs w:val="18"/>
              </w:rPr>
            </w:pPr>
          </w:p>
          <w:p w14:paraId="6DDBCAD0" w14:textId="77777777" w:rsidR="00E67A2F" w:rsidRDefault="00E67A2F" w:rsidP="00E67A2F">
            <w:pPr>
              <w:rPr>
                <w:rStyle w:val="Questionlabel"/>
                <w:sz w:val="18"/>
                <w:szCs w:val="18"/>
              </w:rPr>
            </w:pPr>
            <w:r w:rsidRPr="004D1DDE">
              <w:rPr>
                <w:rStyle w:val="Questionlabel"/>
                <w:sz w:val="18"/>
                <w:szCs w:val="18"/>
              </w:rPr>
              <w:t>Warning</w:t>
            </w:r>
          </w:p>
          <w:p w14:paraId="2400914A" w14:textId="77777777" w:rsidR="00E67A2F" w:rsidRPr="00642772" w:rsidRDefault="00E67A2F" w:rsidP="00E67A2F">
            <w:pPr>
              <w:rPr>
                <w:rStyle w:val="Questionlabel"/>
                <w:b w:val="0"/>
                <w:sz w:val="16"/>
                <w:szCs w:val="16"/>
              </w:rPr>
            </w:pPr>
            <w:r w:rsidRPr="00642772">
              <w:rPr>
                <w:rStyle w:val="Questionlabel"/>
                <w:b w:val="0"/>
                <w:sz w:val="16"/>
                <w:szCs w:val="16"/>
              </w:rPr>
              <w:t xml:space="preserve">Under the </w:t>
            </w:r>
            <w:r w:rsidRPr="00642772">
              <w:rPr>
                <w:rStyle w:val="Questionlabel"/>
                <w:b w:val="0"/>
                <w:i/>
                <w:sz w:val="16"/>
                <w:szCs w:val="16"/>
              </w:rPr>
              <w:t>Oaths, Affidavits and Declaration Act 2010</w:t>
            </w:r>
            <w:r w:rsidRPr="00642772">
              <w:rPr>
                <w:rStyle w:val="Questionlabel"/>
                <w:b w:val="0"/>
                <w:sz w:val="16"/>
                <w:szCs w:val="16"/>
              </w:rPr>
              <w:t>, a person wilfully making a false statement, or altering a statement in a statutory declaration is li</w:t>
            </w:r>
            <w:r>
              <w:rPr>
                <w:rStyle w:val="Questionlabel"/>
                <w:b w:val="0"/>
                <w:sz w:val="16"/>
                <w:szCs w:val="16"/>
              </w:rPr>
              <w:t>able to a penalty of up to 400 penalty u</w:t>
            </w:r>
            <w:r w:rsidRPr="00642772">
              <w:rPr>
                <w:rStyle w:val="Questionlabel"/>
                <w:b w:val="0"/>
                <w:sz w:val="16"/>
                <w:szCs w:val="16"/>
              </w:rPr>
              <w:t>nits or imprisonment for 4 years or both.</w:t>
            </w:r>
          </w:p>
          <w:p w14:paraId="44D283F2" w14:textId="77777777" w:rsidR="00E67A2F" w:rsidRPr="00642772" w:rsidRDefault="00E67A2F" w:rsidP="00E67A2F">
            <w:pPr>
              <w:rPr>
                <w:rStyle w:val="Questionlabel"/>
                <w:b w:val="0"/>
                <w:sz w:val="16"/>
                <w:szCs w:val="16"/>
              </w:rPr>
            </w:pPr>
            <w:r w:rsidRPr="00642772">
              <w:rPr>
                <w:rStyle w:val="Questionlabel"/>
                <w:b w:val="0"/>
                <w:sz w:val="16"/>
                <w:szCs w:val="16"/>
              </w:rPr>
              <w:t xml:space="preserve">Persons providing false and/or misleading information or documentation to obtain or attempt to obtain a licence are liable to a penalty not exceeding 15 penalty units or imprisonment for 6 months under the </w:t>
            </w:r>
            <w:r w:rsidRPr="00642772">
              <w:rPr>
                <w:rStyle w:val="Questionlabel"/>
                <w:b w:val="0"/>
                <w:i/>
                <w:sz w:val="16"/>
                <w:szCs w:val="16"/>
              </w:rPr>
              <w:t>Motor Vehicles Act 1949</w:t>
            </w:r>
            <w:r w:rsidRPr="00642772">
              <w:rPr>
                <w:rStyle w:val="Questionlabel"/>
                <w:b w:val="0"/>
                <w:sz w:val="16"/>
                <w:szCs w:val="16"/>
              </w:rPr>
              <w:t>.</w:t>
            </w:r>
          </w:p>
          <w:p w14:paraId="5B1CC05E" w14:textId="42CC49D7" w:rsidR="00E67A2F" w:rsidRPr="0005448D" w:rsidRDefault="00A426F1" w:rsidP="00E67A2F">
            <w:pPr>
              <w:rPr>
                <w:rStyle w:val="Questionlabel"/>
                <w:sz w:val="18"/>
                <w:szCs w:val="18"/>
              </w:rPr>
            </w:pPr>
            <w:r>
              <w:rPr>
                <w:rStyle w:val="Questionlabel"/>
                <w:sz w:val="18"/>
                <w:szCs w:val="18"/>
              </w:rPr>
              <w:t>Privacy s</w:t>
            </w:r>
            <w:r w:rsidR="00E67A2F" w:rsidRPr="0005448D">
              <w:rPr>
                <w:rStyle w:val="Questionlabel"/>
                <w:sz w:val="18"/>
                <w:szCs w:val="18"/>
              </w:rPr>
              <w:t>tatement</w:t>
            </w:r>
          </w:p>
          <w:p w14:paraId="790CADBD" w14:textId="77777777" w:rsidR="00E67A2F" w:rsidRPr="008E7E37" w:rsidRDefault="00E67A2F" w:rsidP="00E67A2F">
            <w:pPr>
              <w:spacing w:after="0"/>
              <w:jc w:val="both"/>
              <w:rPr>
                <w:rStyle w:val="Questionlabel"/>
                <w:b w:val="0"/>
                <w:sz w:val="20"/>
              </w:rPr>
            </w:pPr>
            <w:r w:rsidRPr="00503639">
              <w:rPr>
                <w:rFonts w:asciiTheme="minorHAnsi" w:hAnsiTheme="minorHAnsi" w:cs="Segoe UI"/>
                <w:color w:val="000000"/>
                <w:sz w:val="16"/>
                <w:szCs w:val="16"/>
              </w:rPr>
              <w:t xml:space="preserve">The Registrar of Motor Vehicles collects and retains your personal information such as photographic images, biometric data, registration and licensing history under the provisions of the </w:t>
            </w:r>
            <w:r w:rsidRPr="00503639">
              <w:rPr>
                <w:rFonts w:asciiTheme="minorHAnsi" w:hAnsiTheme="minorHAnsi" w:cs="Segoe UI"/>
                <w:i/>
                <w:iCs/>
                <w:color w:val="000000"/>
                <w:sz w:val="16"/>
                <w:szCs w:val="16"/>
              </w:rPr>
              <w:t>NT Motor Vehicles Act 1949</w:t>
            </w:r>
            <w:r w:rsidRPr="00503639">
              <w:rPr>
                <w:rFonts w:asciiTheme="minorHAnsi" w:hAnsiTheme="minorHAnsi" w:cs="Segoe UI"/>
                <w:color w:val="000000"/>
                <w:sz w:val="16"/>
                <w:szCs w:val="16"/>
              </w:rPr>
              <w:t xml:space="preserve">. The information you provide may be disclosed to government, law enforcement and other bodies as required by Australian law. Your information is also supplied to NEVDIS for the purpose of national exchange of vehicle and driver information. Documents you provide may also be verified with the issuing authority through the Commonwealth Document Verification Service. All personal information is managed in accordance to information privacy principles under the </w:t>
            </w:r>
            <w:r w:rsidRPr="00503639">
              <w:rPr>
                <w:rFonts w:asciiTheme="minorHAnsi" w:hAnsiTheme="minorHAnsi" w:cs="Segoe UI"/>
                <w:i/>
                <w:iCs/>
                <w:color w:val="000000"/>
                <w:sz w:val="16"/>
                <w:szCs w:val="16"/>
              </w:rPr>
              <w:t>NT Information Act 2002</w:t>
            </w:r>
            <w:r w:rsidRPr="00503639">
              <w:rPr>
                <w:rFonts w:asciiTheme="minorHAnsi" w:hAnsiTheme="minorHAnsi" w:cs="Segoe UI"/>
                <w:color w:val="000000"/>
                <w:sz w:val="16"/>
                <w:szCs w:val="16"/>
              </w:rPr>
              <w:t>. For more information on privacy, go to the Office of the Information Commissioner website.</w:t>
            </w:r>
          </w:p>
        </w:tc>
      </w:tr>
      <w:tr w:rsidR="00483CAD" w14:paraId="237FED89" w14:textId="77777777" w:rsidTr="00483CAD">
        <w:trPr>
          <w:trHeight w:val="27"/>
        </w:trPr>
        <w:tc>
          <w:tcPr>
            <w:tcW w:w="10348" w:type="dxa"/>
            <w:gridSpan w:val="21"/>
            <w:shd w:val="clear" w:color="auto" w:fill="1F1F5F" w:themeFill="text1"/>
            <w:noWrap/>
            <w:tcMar>
              <w:top w:w="108" w:type="dxa"/>
              <w:bottom w:w="108" w:type="dxa"/>
            </w:tcMar>
          </w:tcPr>
          <w:p w14:paraId="113B1ACD" w14:textId="77777777" w:rsidR="00483CAD" w:rsidRPr="00F72920" w:rsidRDefault="00483CAD" w:rsidP="001A1CEF">
            <w:pPr>
              <w:spacing w:after="0"/>
              <w:jc w:val="both"/>
              <w:rPr>
                <w:rStyle w:val="Questionlabel"/>
                <w:szCs w:val="22"/>
              </w:rPr>
            </w:pPr>
            <w:r w:rsidRPr="00F72920">
              <w:rPr>
                <w:rStyle w:val="Questionlabel"/>
                <w:szCs w:val="22"/>
              </w:rPr>
              <w:t>How to submit your application</w:t>
            </w:r>
          </w:p>
        </w:tc>
      </w:tr>
      <w:tr w:rsidR="00483CAD" w14:paraId="6E5C9398" w14:textId="77777777" w:rsidTr="00447F0C">
        <w:trPr>
          <w:trHeight w:val="27"/>
        </w:trPr>
        <w:tc>
          <w:tcPr>
            <w:tcW w:w="5174" w:type="dxa"/>
            <w:gridSpan w:val="11"/>
            <w:noWrap/>
            <w:tcMar>
              <w:top w:w="108" w:type="dxa"/>
              <w:bottom w:w="108" w:type="dxa"/>
            </w:tcMar>
          </w:tcPr>
          <w:p w14:paraId="7DC86A0C" w14:textId="77777777" w:rsidR="00483CAD" w:rsidRPr="000C4CB1" w:rsidRDefault="00483CAD" w:rsidP="000C4CB1">
            <w:pPr>
              <w:spacing w:after="0"/>
              <w:jc w:val="both"/>
              <w:rPr>
                <w:rStyle w:val="Questionlabel"/>
                <w:sz w:val="20"/>
              </w:rPr>
            </w:pPr>
            <w:r w:rsidRPr="000C4CB1">
              <w:rPr>
                <w:rStyle w:val="Questionlabel"/>
                <w:b w:val="0"/>
                <w:sz w:val="20"/>
              </w:rPr>
              <w:t xml:space="preserve">Email – </w:t>
            </w:r>
            <w:hyperlink r:id="rId10" w:history="1">
              <w:r w:rsidRPr="000C4CB1">
                <w:rPr>
                  <w:rStyle w:val="Hyperlink"/>
                  <w:sz w:val="20"/>
                </w:rPr>
                <w:t>mvr.infosearch@nt.gov.au</w:t>
              </w:r>
            </w:hyperlink>
          </w:p>
        </w:tc>
        <w:tc>
          <w:tcPr>
            <w:tcW w:w="5174" w:type="dxa"/>
            <w:gridSpan w:val="10"/>
          </w:tcPr>
          <w:p w14:paraId="0C9940EE" w14:textId="77777777" w:rsidR="00483CAD" w:rsidRPr="000C4CB1" w:rsidRDefault="00483CAD" w:rsidP="000C4CB1">
            <w:pPr>
              <w:spacing w:after="0"/>
              <w:jc w:val="both"/>
              <w:rPr>
                <w:rStyle w:val="Questionlabel"/>
                <w:sz w:val="20"/>
              </w:rPr>
            </w:pPr>
            <w:r w:rsidRPr="000C4CB1">
              <w:rPr>
                <w:rStyle w:val="Questionlabel"/>
                <w:b w:val="0"/>
                <w:sz w:val="20"/>
              </w:rPr>
              <w:t>GPO Box 530, Darwin NT 0801</w:t>
            </w:r>
          </w:p>
        </w:tc>
      </w:tr>
      <w:tr w:rsidR="00483CAD" w14:paraId="7141A966" w14:textId="77777777" w:rsidTr="00483CAD">
        <w:trPr>
          <w:trHeight w:val="27"/>
        </w:trPr>
        <w:tc>
          <w:tcPr>
            <w:tcW w:w="10348" w:type="dxa"/>
            <w:gridSpan w:val="21"/>
            <w:noWrap/>
            <w:tcMar>
              <w:top w:w="108" w:type="dxa"/>
              <w:bottom w:w="108" w:type="dxa"/>
            </w:tcMar>
          </w:tcPr>
          <w:p w14:paraId="709723B4" w14:textId="77777777" w:rsidR="00483CAD" w:rsidRPr="000C4CB1" w:rsidRDefault="00483CAD" w:rsidP="000C4CB1">
            <w:pPr>
              <w:spacing w:after="0"/>
              <w:jc w:val="both"/>
              <w:rPr>
                <w:rStyle w:val="Questionlabel"/>
                <w:sz w:val="20"/>
              </w:rPr>
            </w:pPr>
            <w:r w:rsidRPr="000C4CB1">
              <w:rPr>
                <w:rStyle w:val="Questionlabel"/>
                <w:b w:val="0"/>
                <w:sz w:val="20"/>
              </w:rPr>
              <w:t xml:space="preserve">In person – refer to </w:t>
            </w:r>
            <w:hyperlink r:id="rId11" w:history="1">
              <w:r w:rsidRPr="000C4CB1">
                <w:rPr>
                  <w:rStyle w:val="Hyperlink"/>
                  <w:bCs/>
                  <w:sz w:val="20"/>
                </w:rPr>
                <w:t>mvr.nt.gov.au</w:t>
              </w:r>
            </w:hyperlink>
            <w:r w:rsidRPr="000C4CB1">
              <w:rPr>
                <w:rStyle w:val="Hyperlink"/>
                <w:bCs/>
                <w:sz w:val="20"/>
                <w:u w:val="none"/>
              </w:rPr>
              <w:t xml:space="preserve"> </w:t>
            </w:r>
            <w:r w:rsidRPr="000C4CB1">
              <w:rPr>
                <w:rStyle w:val="Questionlabel"/>
                <w:b w:val="0"/>
                <w:bCs w:val="0"/>
                <w:sz w:val="20"/>
              </w:rPr>
              <w:t>to find a Motor Vehicle Registry office</w:t>
            </w:r>
          </w:p>
        </w:tc>
      </w:tr>
    </w:tbl>
    <w:p w14:paraId="7F0C9561" w14:textId="77777777" w:rsidR="007A5EFD" w:rsidRDefault="007A5EFD" w:rsidP="009B1BF1"/>
    <w:sectPr w:rsidR="007A5EFD" w:rsidSect="008557B7">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8889" w14:textId="77777777" w:rsidR="00A32B1F" w:rsidRDefault="00A32B1F" w:rsidP="007332FF">
      <w:r>
        <w:separator/>
      </w:r>
    </w:p>
  </w:endnote>
  <w:endnote w:type="continuationSeparator" w:id="0">
    <w:p w14:paraId="42E2A011" w14:textId="77777777" w:rsidR="00A32B1F" w:rsidRDefault="00A32B1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F60B" w14:textId="77777777" w:rsidR="00A13596" w:rsidRDefault="00A13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9C45"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2E480D7" w14:textId="77777777" w:rsidTr="001B3D22">
      <w:trPr>
        <w:cantSplit/>
        <w:trHeight w:hRule="exact" w:val="850"/>
      </w:trPr>
      <w:tc>
        <w:tcPr>
          <w:tcW w:w="10318" w:type="dxa"/>
          <w:vAlign w:val="bottom"/>
        </w:tcPr>
        <w:p w14:paraId="2ED0007F" w14:textId="56A9C114" w:rsidR="001B3D22" w:rsidRDefault="00A32B1F"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7-01T00:00:00Z">
                <w:dateFormat w:val="d MMMM yyyy"/>
                <w:lid w:val="en-AU"/>
                <w:storeMappedDataAs w:val="dateTime"/>
                <w:calendar w:val="gregorian"/>
              </w:date>
            </w:sdtPr>
            <w:sdtEndPr>
              <w:rPr>
                <w:rStyle w:val="PageNumber"/>
              </w:rPr>
            </w:sdtEndPr>
            <w:sdtContent>
              <w:r w:rsidR="001E3A36">
                <w:rPr>
                  <w:rStyle w:val="PageNumber"/>
                </w:rPr>
                <w:t>1 July 2021</w:t>
              </w:r>
            </w:sdtContent>
          </w:sdt>
        </w:p>
        <w:p w14:paraId="7CAFE4AB" w14:textId="74167641"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269F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269F0">
            <w:rPr>
              <w:rStyle w:val="PageNumber"/>
              <w:noProof/>
            </w:rPr>
            <w:t>2</w:t>
          </w:r>
          <w:r w:rsidRPr="00AC4488">
            <w:rPr>
              <w:rStyle w:val="PageNumber"/>
            </w:rPr>
            <w:fldChar w:fldCharType="end"/>
          </w:r>
        </w:p>
      </w:tc>
    </w:tr>
  </w:tbl>
  <w:p w14:paraId="132F7061" w14:textId="77777777" w:rsidR="002645D5" w:rsidRPr="00B11C67" w:rsidRDefault="002645D5" w:rsidP="002645D5">
    <w:pPr>
      <w:pStyle w:val="Footer"/>
      <w:rPr>
        <w:sz w:val="4"/>
        <w:szCs w:val="4"/>
      </w:rPr>
    </w:pPr>
  </w:p>
  <w:p w14:paraId="1DF6FC87"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E234"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CA26C37" w14:textId="77777777" w:rsidTr="0087320B">
      <w:trPr>
        <w:cantSplit/>
        <w:trHeight w:hRule="exact" w:val="1134"/>
      </w:trPr>
      <w:tc>
        <w:tcPr>
          <w:tcW w:w="7767" w:type="dxa"/>
          <w:tcBorders>
            <w:top w:val="single" w:sz="4" w:space="0" w:color="auto"/>
          </w:tcBorders>
          <w:vAlign w:val="bottom"/>
        </w:tcPr>
        <w:p w14:paraId="6B58EA09" w14:textId="0FB790A0" w:rsidR="00A66DD9" w:rsidRPr="001B3D22" w:rsidRDefault="00A32B1F"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7-01T00:00:00Z">
                <w:dateFormat w:val="d MMMM yyyy"/>
                <w:lid w:val="en-AU"/>
                <w:storeMappedDataAs w:val="dateTime"/>
                <w:calendar w:val="gregorian"/>
              </w:date>
            </w:sdtPr>
            <w:sdtEndPr>
              <w:rPr>
                <w:rStyle w:val="PageNumber"/>
              </w:rPr>
            </w:sdtEndPr>
            <w:sdtContent>
              <w:r w:rsidR="001E3A36">
                <w:rPr>
                  <w:rStyle w:val="PageNumber"/>
                </w:rPr>
                <w:t>1 July 2021</w:t>
              </w:r>
            </w:sdtContent>
          </w:sdt>
        </w:p>
        <w:p w14:paraId="4D1752EE" w14:textId="6BEC91AF"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269F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269F0">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2D55173" w14:textId="77777777" w:rsidR="002645D5" w:rsidRPr="001E14EB" w:rsidRDefault="00661D1D" w:rsidP="002645D5">
          <w:pPr>
            <w:spacing w:after="0"/>
            <w:jc w:val="right"/>
          </w:pPr>
          <w:r>
            <w:rPr>
              <w:noProof/>
              <w:sz w:val="19"/>
              <w:lang w:eastAsia="en-AU"/>
            </w:rPr>
            <w:drawing>
              <wp:inline distT="0" distB="0" distL="0" distR="0" wp14:anchorId="1872F85D" wp14:editId="0DAEC441">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E1E3FBE"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E23B0" w14:textId="77777777" w:rsidR="00A32B1F" w:rsidRDefault="00A32B1F" w:rsidP="007332FF">
      <w:r>
        <w:separator/>
      </w:r>
    </w:p>
  </w:footnote>
  <w:footnote w:type="continuationSeparator" w:id="0">
    <w:p w14:paraId="56364F23" w14:textId="77777777" w:rsidR="00A32B1F" w:rsidRDefault="00A32B1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091B" w14:textId="77777777" w:rsidR="00A13596" w:rsidRDefault="00A13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519B" w14:textId="77777777" w:rsidR="00983000" w:rsidRPr="00162207" w:rsidRDefault="00A32B1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E5064">
          <w:rPr>
            <w:rStyle w:val="HeaderChar"/>
          </w:rPr>
          <w:t>M10 Application to access driver licence and vehicle information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36"/>
        <w:szCs w:val="3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07C42C9" w14:textId="77777777" w:rsidR="00A53CF0" w:rsidRPr="00E908F1" w:rsidRDefault="004031C1" w:rsidP="00A53CF0">
        <w:pPr>
          <w:pStyle w:val="Title"/>
        </w:pPr>
        <w:r w:rsidRPr="009E5064">
          <w:rPr>
            <w:rStyle w:val="TitleChar"/>
            <w:sz w:val="36"/>
            <w:szCs w:val="36"/>
          </w:rPr>
          <w:t xml:space="preserve">M10 Application to access </w:t>
        </w:r>
        <w:r w:rsidR="009E5064" w:rsidRPr="009E5064">
          <w:rPr>
            <w:rStyle w:val="TitleChar"/>
            <w:sz w:val="36"/>
            <w:szCs w:val="36"/>
          </w:rPr>
          <w:t xml:space="preserve">driver licence and </w:t>
        </w:r>
        <w:r w:rsidRPr="009E5064">
          <w:rPr>
            <w:rStyle w:val="TitleChar"/>
            <w:sz w:val="36"/>
            <w:szCs w:val="36"/>
          </w:rPr>
          <w:t>vehicle information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F4127A3"/>
    <w:multiLevelType w:val="hybridMultilevel"/>
    <w:tmpl w:val="DF1E1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3"/>
  </w:num>
  <w:num w:numId="5">
    <w:abstractNumId w:val="15"/>
  </w:num>
  <w:num w:numId="6">
    <w:abstractNumId w:val="7"/>
  </w:num>
  <w:num w:numId="7">
    <w:abstractNumId w:val="26"/>
  </w:num>
  <w:num w:numId="8">
    <w:abstractNumId w:val="14"/>
  </w:num>
  <w:num w:numId="9">
    <w:abstractNumId w:val="36"/>
  </w:num>
  <w:num w:numId="10">
    <w:abstractNumId w:val="21"/>
  </w:num>
  <w:num w:numId="11">
    <w:abstractNumId w:val="33"/>
  </w:num>
  <w:num w:numId="1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C1"/>
    <w:rsid w:val="00001DDF"/>
    <w:rsid w:val="0000322D"/>
    <w:rsid w:val="00007670"/>
    <w:rsid w:val="00010665"/>
    <w:rsid w:val="00020347"/>
    <w:rsid w:val="0002393A"/>
    <w:rsid w:val="00027DB8"/>
    <w:rsid w:val="00031A96"/>
    <w:rsid w:val="00040BF3"/>
    <w:rsid w:val="0004211C"/>
    <w:rsid w:val="00044052"/>
    <w:rsid w:val="00046C59"/>
    <w:rsid w:val="00051362"/>
    <w:rsid w:val="00051F45"/>
    <w:rsid w:val="00052953"/>
    <w:rsid w:val="0005341A"/>
    <w:rsid w:val="0005420C"/>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03A5"/>
    <w:rsid w:val="000C23BA"/>
    <w:rsid w:val="000C4CB1"/>
    <w:rsid w:val="000D1F29"/>
    <w:rsid w:val="000D633D"/>
    <w:rsid w:val="000E342B"/>
    <w:rsid w:val="000E3ED2"/>
    <w:rsid w:val="000E5DD2"/>
    <w:rsid w:val="000E6DDA"/>
    <w:rsid w:val="000F2958"/>
    <w:rsid w:val="000F3850"/>
    <w:rsid w:val="000F604F"/>
    <w:rsid w:val="00104E7F"/>
    <w:rsid w:val="001137EC"/>
    <w:rsid w:val="001152F5"/>
    <w:rsid w:val="00117743"/>
    <w:rsid w:val="00117F5B"/>
    <w:rsid w:val="00125F56"/>
    <w:rsid w:val="001269F0"/>
    <w:rsid w:val="00132658"/>
    <w:rsid w:val="001343E2"/>
    <w:rsid w:val="00150DC0"/>
    <w:rsid w:val="00156CD4"/>
    <w:rsid w:val="0016153B"/>
    <w:rsid w:val="00162207"/>
    <w:rsid w:val="00164A3E"/>
    <w:rsid w:val="00165864"/>
    <w:rsid w:val="00166FF6"/>
    <w:rsid w:val="001727C8"/>
    <w:rsid w:val="00172B65"/>
    <w:rsid w:val="00176123"/>
    <w:rsid w:val="001771D9"/>
    <w:rsid w:val="00181620"/>
    <w:rsid w:val="001827F3"/>
    <w:rsid w:val="00187130"/>
    <w:rsid w:val="001957AD"/>
    <w:rsid w:val="00196F8E"/>
    <w:rsid w:val="001A1CEF"/>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3A36"/>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65C3"/>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2D28"/>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31C1"/>
    <w:rsid w:val="004047BC"/>
    <w:rsid w:val="004100F7"/>
    <w:rsid w:val="004114A9"/>
    <w:rsid w:val="00414CB3"/>
    <w:rsid w:val="0041563D"/>
    <w:rsid w:val="00426E25"/>
    <w:rsid w:val="00427D9C"/>
    <w:rsid w:val="00427E7E"/>
    <w:rsid w:val="004327F5"/>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CAD"/>
    <w:rsid w:val="004864DE"/>
    <w:rsid w:val="00494BE5"/>
    <w:rsid w:val="00495C12"/>
    <w:rsid w:val="00495E30"/>
    <w:rsid w:val="004A0EBA"/>
    <w:rsid w:val="004A2538"/>
    <w:rsid w:val="004A331E"/>
    <w:rsid w:val="004A3CC9"/>
    <w:rsid w:val="004B0C15"/>
    <w:rsid w:val="004B35EA"/>
    <w:rsid w:val="004B69E4"/>
    <w:rsid w:val="004C0381"/>
    <w:rsid w:val="004C6C39"/>
    <w:rsid w:val="004D075F"/>
    <w:rsid w:val="004D1B76"/>
    <w:rsid w:val="004D344E"/>
    <w:rsid w:val="004E019E"/>
    <w:rsid w:val="004E06EC"/>
    <w:rsid w:val="004E0A3F"/>
    <w:rsid w:val="004E2CB7"/>
    <w:rsid w:val="004E3C9E"/>
    <w:rsid w:val="004F016A"/>
    <w:rsid w:val="004F77FB"/>
    <w:rsid w:val="00500F94"/>
    <w:rsid w:val="00502FB3"/>
    <w:rsid w:val="00503DE9"/>
    <w:rsid w:val="00503FF2"/>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752DE"/>
    <w:rsid w:val="0067543D"/>
    <w:rsid w:val="006847AD"/>
    <w:rsid w:val="0069114B"/>
    <w:rsid w:val="006944C1"/>
    <w:rsid w:val="006A1696"/>
    <w:rsid w:val="006A756A"/>
    <w:rsid w:val="006B7FE0"/>
    <w:rsid w:val="006C17F9"/>
    <w:rsid w:val="006C183B"/>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60AB"/>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6FE1"/>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57B7"/>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E7E37"/>
    <w:rsid w:val="00902B13"/>
    <w:rsid w:val="00911941"/>
    <w:rsid w:val="0092024D"/>
    <w:rsid w:val="00925146"/>
    <w:rsid w:val="00925F0F"/>
    <w:rsid w:val="00926655"/>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01DC"/>
    <w:rsid w:val="009E175D"/>
    <w:rsid w:val="009E3CC2"/>
    <w:rsid w:val="009E5064"/>
    <w:rsid w:val="009F06BD"/>
    <w:rsid w:val="009F2A4D"/>
    <w:rsid w:val="00A00828"/>
    <w:rsid w:val="00A03290"/>
    <w:rsid w:val="00A0387E"/>
    <w:rsid w:val="00A05BFD"/>
    <w:rsid w:val="00A07490"/>
    <w:rsid w:val="00A10655"/>
    <w:rsid w:val="00A12B64"/>
    <w:rsid w:val="00A13596"/>
    <w:rsid w:val="00A22C38"/>
    <w:rsid w:val="00A22D3C"/>
    <w:rsid w:val="00A25193"/>
    <w:rsid w:val="00A26E80"/>
    <w:rsid w:val="00A309DD"/>
    <w:rsid w:val="00A31992"/>
    <w:rsid w:val="00A31AE8"/>
    <w:rsid w:val="00A32B1F"/>
    <w:rsid w:val="00A3739D"/>
    <w:rsid w:val="00A3761F"/>
    <w:rsid w:val="00A37DDA"/>
    <w:rsid w:val="00A426F1"/>
    <w:rsid w:val="00A45005"/>
    <w:rsid w:val="00A52E6E"/>
    <w:rsid w:val="00A53CF0"/>
    <w:rsid w:val="00A64394"/>
    <w:rsid w:val="00A66DD9"/>
    <w:rsid w:val="00A7620F"/>
    <w:rsid w:val="00A76790"/>
    <w:rsid w:val="00A925EC"/>
    <w:rsid w:val="00A929AA"/>
    <w:rsid w:val="00A92B6B"/>
    <w:rsid w:val="00AA541E"/>
    <w:rsid w:val="00AD0DA4"/>
    <w:rsid w:val="00AD4169"/>
    <w:rsid w:val="00AE193F"/>
    <w:rsid w:val="00AE25C6"/>
    <w:rsid w:val="00AE2A8A"/>
    <w:rsid w:val="00AE306C"/>
    <w:rsid w:val="00AE7260"/>
    <w:rsid w:val="00AF28C1"/>
    <w:rsid w:val="00B02EF1"/>
    <w:rsid w:val="00B07C97"/>
    <w:rsid w:val="00B1108F"/>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17DE4"/>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17C0F"/>
    <w:rsid w:val="00D27D49"/>
    <w:rsid w:val="00D27EBE"/>
    <w:rsid w:val="00D32BCF"/>
    <w:rsid w:val="00D34336"/>
    <w:rsid w:val="00D35D55"/>
    <w:rsid w:val="00D36A49"/>
    <w:rsid w:val="00D517C6"/>
    <w:rsid w:val="00D5309E"/>
    <w:rsid w:val="00D71D84"/>
    <w:rsid w:val="00D72464"/>
    <w:rsid w:val="00D72661"/>
    <w:rsid w:val="00D72A57"/>
    <w:rsid w:val="00D768EB"/>
    <w:rsid w:val="00D81E17"/>
    <w:rsid w:val="00D82D1E"/>
    <w:rsid w:val="00D832D9"/>
    <w:rsid w:val="00D83EC2"/>
    <w:rsid w:val="00D90F00"/>
    <w:rsid w:val="00D92B6C"/>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0777"/>
    <w:rsid w:val="00E02681"/>
    <w:rsid w:val="00E02792"/>
    <w:rsid w:val="00E034D8"/>
    <w:rsid w:val="00E04CC0"/>
    <w:rsid w:val="00E15816"/>
    <w:rsid w:val="00E160D5"/>
    <w:rsid w:val="00E235CB"/>
    <w:rsid w:val="00E239FF"/>
    <w:rsid w:val="00E24342"/>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7A2F"/>
    <w:rsid w:val="00E719C5"/>
    <w:rsid w:val="00E738BE"/>
    <w:rsid w:val="00E75451"/>
    <w:rsid w:val="00E770C4"/>
    <w:rsid w:val="00E84C5A"/>
    <w:rsid w:val="00E861DB"/>
    <w:rsid w:val="00E908F1"/>
    <w:rsid w:val="00E93406"/>
    <w:rsid w:val="00E956C5"/>
    <w:rsid w:val="00E95C39"/>
    <w:rsid w:val="00EA2C39"/>
    <w:rsid w:val="00EA3AC1"/>
    <w:rsid w:val="00EB0A3C"/>
    <w:rsid w:val="00EB0A96"/>
    <w:rsid w:val="00EB77F9"/>
    <w:rsid w:val="00EC5769"/>
    <w:rsid w:val="00EC7D00"/>
    <w:rsid w:val="00ED0304"/>
    <w:rsid w:val="00ED4FF7"/>
    <w:rsid w:val="00ED5B7B"/>
    <w:rsid w:val="00EE38FA"/>
    <w:rsid w:val="00EE3E2C"/>
    <w:rsid w:val="00EE4F54"/>
    <w:rsid w:val="00EE5D23"/>
    <w:rsid w:val="00EE750D"/>
    <w:rsid w:val="00EF051F"/>
    <w:rsid w:val="00EF3CA4"/>
    <w:rsid w:val="00EF49A8"/>
    <w:rsid w:val="00EF7859"/>
    <w:rsid w:val="00F014DA"/>
    <w:rsid w:val="00F022A3"/>
    <w:rsid w:val="00F02591"/>
    <w:rsid w:val="00F0467F"/>
    <w:rsid w:val="00F117A8"/>
    <w:rsid w:val="00F15931"/>
    <w:rsid w:val="00F467B9"/>
    <w:rsid w:val="00F5696E"/>
    <w:rsid w:val="00F60EFF"/>
    <w:rsid w:val="00F67D2D"/>
    <w:rsid w:val="00F72920"/>
    <w:rsid w:val="00F858F2"/>
    <w:rsid w:val="00F860CC"/>
    <w:rsid w:val="00F94398"/>
    <w:rsid w:val="00FA6BBD"/>
    <w:rsid w:val="00FB2B56"/>
    <w:rsid w:val="00FB3CC5"/>
    <w:rsid w:val="00FB55D5"/>
    <w:rsid w:val="00FB7E70"/>
    <w:rsid w:val="00FB7F9B"/>
    <w:rsid w:val="00FC12BF"/>
    <w:rsid w:val="00FC2C60"/>
    <w:rsid w:val="00FD3E6F"/>
    <w:rsid w:val="00FD51B9"/>
    <w:rsid w:val="00FD5849"/>
    <w:rsid w:val="00FD7DB5"/>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AE5C"/>
  <w15:docId w15:val="{FF16885B-655B-42A9-96D5-0C10967E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483CAD"/>
    <w:rPr>
      <w:color w:val="8C4799" w:themeColor="followedHyperlink"/>
      <w:u w:val="single"/>
    </w:rPr>
  </w:style>
  <w:style w:type="character" w:styleId="CommentReference">
    <w:name w:val="annotation reference"/>
    <w:basedOn w:val="DefaultParagraphFont"/>
    <w:uiPriority w:val="99"/>
    <w:semiHidden/>
    <w:unhideWhenUsed/>
    <w:rsid w:val="00E00777"/>
    <w:rPr>
      <w:sz w:val="16"/>
      <w:szCs w:val="16"/>
    </w:rPr>
  </w:style>
  <w:style w:type="paragraph" w:styleId="CommentText">
    <w:name w:val="annotation text"/>
    <w:basedOn w:val="Normal"/>
    <w:link w:val="CommentTextChar"/>
    <w:uiPriority w:val="99"/>
    <w:semiHidden/>
    <w:unhideWhenUsed/>
    <w:rsid w:val="00E00777"/>
    <w:rPr>
      <w:sz w:val="20"/>
    </w:rPr>
  </w:style>
  <w:style w:type="character" w:customStyle="1" w:styleId="CommentTextChar">
    <w:name w:val="Comment Text Char"/>
    <w:basedOn w:val="DefaultParagraphFont"/>
    <w:link w:val="CommentText"/>
    <w:uiPriority w:val="99"/>
    <w:semiHidden/>
    <w:rsid w:val="00E00777"/>
    <w:rPr>
      <w:sz w:val="20"/>
    </w:rPr>
  </w:style>
  <w:style w:type="paragraph" w:styleId="CommentSubject">
    <w:name w:val="annotation subject"/>
    <w:basedOn w:val="CommentText"/>
    <w:next w:val="CommentText"/>
    <w:link w:val="CommentSubjectChar"/>
    <w:uiPriority w:val="99"/>
    <w:semiHidden/>
    <w:unhideWhenUsed/>
    <w:rsid w:val="00E00777"/>
    <w:rPr>
      <w:b/>
      <w:bCs/>
    </w:rPr>
  </w:style>
  <w:style w:type="character" w:customStyle="1" w:styleId="CommentSubjectChar">
    <w:name w:val="Comment Subject Char"/>
    <w:basedOn w:val="CommentTextChar"/>
    <w:link w:val="CommentSubject"/>
    <w:uiPriority w:val="99"/>
    <w:semiHidden/>
    <w:rsid w:val="00E0077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vr.nt.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vr.infosearch@nt.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3ED2C2-4173-4989-B772-418F1DCFE890}">
  <ds:schemaRefs>
    <ds:schemaRef ds:uri="http://www.w3.org/2001/XMLSchema"/>
  </ds:schemaRefs>
</ds:datastoreItem>
</file>

<file path=customXml/itemProps3.xml><?xml version="1.0" encoding="utf-8"?>
<ds:datastoreItem xmlns:ds="http://schemas.openxmlformats.org/officeDocument/2006/customXml" ds:itemID="{ED70026E-DC32-47C5-9F96-1BD5C657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M10 Application to access driver licence and vehicle information</vt:lpstr>
    </vt:vector>
  </TitlesOfParts>
  <Company>&lt;NAME&gt;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 Application to access driver licence and vehicle information</dc:title>
  <dc:creator>Northern Territory Government</dc:creator>
  <cp:lastModifiedBy>Nicola Kalmar</cp:lastModifiedBy>
  <cp:revision>2</cp:revision>
  <cp:lastPrinted>2021-07-22T01:06:00Z</cp:lastPrinted>
  <dcterms:created xsi:type="dcterms:W3CDTF">2021-08-05T01:52:00Z</dcterms:created>
  <dcterms:modified xsi:type="dcterms:W3CDTF">2021-08-05T01:52:00Z</dcterms:modified>
</cp:coreProperties>
</file>