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9"/>
        <w:gridCol w:w="942"/>
        <w:gridCol w:w="428"/>
        <w:gridCol w:w="106"/>
        <w:gridCol w:w="114"/>
        <w:gridCol w:w="48"/>
        <w:gridCol w:w="21"/>
        <w:gridCol w:w="142"/>
        <w:gridCol w:w="262"/>
        <w:gridCol w:w="142"/>
        <w:gridCol w:w="132"/>
        <w:gridCol w:w="165"/>
        <w:gridCol w:w="575"/>
        <w:gridCol w:w="122"/>
        <w:gridCol w:w="295"/>
        <w:gridCol w:w="8"/>
        <w:gridCol w:w="971"/>
        <w:gridCol w:w="293"/>
        <w:gridCol w:w="158"/>
        <w:gridCol w:w="271"/>
        <w:gridCol w:w="575"/>
        <w:gridCol w:w="138"/>
        <w:gridCol w:w="712"/>
        <w:gridCol w:w="28"/>
        <w:gridCol w:w="106"/>
        <w:gridCol w:w="323"/>
        <w:gridCol w:w="202"/>
        <w:gridCol w:w="240"/>
        <w:gridCol w:w="73"/>
        <w:gridCol w:w="781"/>
        <w:gridCol w:w="657"/>
        <w:gridCol w:w="1089"/>
      </w:tblGrid>
      <w:tr w:rsidR="009B1BF1" w:rsidRPr="007A5EFD" w14:paraId="1CB35D59" w14:textId="77777777" w:rsidTr="005B7721">
        <w:trPr>
          <w:trHeight w:val="2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BE7ADFD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AA045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D06A32" w:rsidRPr="007A5EFD" w14:paraId="54DEAB8F" w14:textId="77777777" w:rsidTr="006F6BCF">
        <w:trPr>
          <w:trHeight w:val="352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FC8A101" w14:textId="2FCA23E8" w:rsidR="005A5754" w:rsidRDefault="005A5754" w:rsidP="006F6BCF">
            <w:r>
              <w:t xml:space="preserve">Before you apply, you should read the Darwin buoy mooring standards on the NTG </w:t>
            </w:r>
            <w:r w:rsidR="005A2202">
              <w:t>web</w:t>
            </w:r>
            <w:r>
              <w:t>site.</w:t>
            </w:r>
          </w:p>
          <w:p w14:paraId="48E2FBD0" w14:textId="63110A65" w:rsidR="005A5754" w:rsidRDefault="00D06A32" w:rsidP="006F6BCF">
            <w:r>
              <w:t>You</w:t>
            </w:r>
            <w:r w:rsidRPr="00D06A32">
              <w:t xml:space="preserve"> must not install a mooring without the written approval of the Regional Harbourmaster (RHM), as required by Section 53 of</w:t>
            </w:r>
            <w:r>
              <w:t xml:space="preserve"> the </w:t>
            </w:r>
            <w:r w:rsidRPr="00D06A32">
              <w:rPr>
                <w:i/>
              </w:rPr>
              <w:t>Ports Management Act 2015</w:t>
            </w:r>
            <w:r>
              <w:t>.</w:t>
            </w:r>
          </w:p>
          <w:p w14:paraId="1DDD7BAF" w14:textId="573FE28C" w:rsidR="00D06A32" w:rsidRPr="00D06A32" w:rsidRDefault="005A5754" w:rsidP="006F6BCF">
            <w:pPr>
              <w:spacing w:after="240"/>
              <w:rPr>
                <w:rStyle w:val="Questionlabel"/>
                <w:b w:val="0"/>
                <w:bCs w:val="0"/>
              </w:rPr>
            </w:pPr>
            <w:r>
              <w:t>Email your completed form to the r</w:t>
            </w:r>
            <w:r w:rsidRPr="00D06A32">
              <w:t xml:space="preserve">egional </w:t>
            </w:r>
            <w:r>
              <w:t xml:space="preserve">harbourmaster at </w:t>
            </w:r>
            <w:hyperlink r:id="rId10" w:history="1">
              <w:r w:rsidRPr="000137CA">
                <w:rPr>
                  <w:rStyle w:val="Hyperlink"/>
                </w:rPr>
                <w:t>RHM@nt.gov.au</w:t>
              </w:r>
            </w:hyperlink>
          </w:p>
        </w:tc>
      </w:tr>
      <w:tr w:rsidR="00CE4A45" w:rsidRPr="007A5EFD" w14:paraId="2B754B73" w14:textId="77777777" w:rsidTr="0021582B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D68759F" w14:textId="77777777" w:rsidR="00CE4A45" w:rsidRDefault="00CE4A45" w:rsidP="00CE4A45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Application type – select one (mark with an X)</w:t>
            </w:r>
          </w:p>
        </w:tc>
      </w:tr>
      <w:tr w:rsidR="00D06A32" w:rsidRPr="007A5EFD" w14:paraId="6D81956E" w14:textId="77777777" w:rsidTr="005B7721">
        <w:trPr>
          <w:trHeight w:val="27"/>
        </w:trPr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DC49D4" w14:textId="77777777" w:rsidR="00D06A32" w:rsidRPr="00D06A32" w:rsidRDefault="00D06A32" w:rsidP="00CE4A45">
            <w:pPr>
              <w:rPr>
                <w:rStyle w:val="Questionlabel"/>
              </w:rPr>
            </w:pPr>
            <w:r w:rsidRPr="00D06A32">
              <w:rPr>
                <w:rStyle w:val="Questionlabel"/>
              </w:rPr>
              <w:t>Private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0915B2" w14:textId="77777777" w:rsidR="00D06A32" w:rsidRPr="0047695B" w:rsidRDefault="00D06A32" w:rsidP="00CE4A45"/>
        </w:tc>
        <w:tc>
          <w:tcPr>
            <w:tcW w:w="1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9212AC" w14:textId="77777777" w:rsidR="00D06A32" w:rsidRPr="00D06A32" w:rsidRDefault="00D06A32" w:rsidP="00CE4A45">
            <w:pPr>
              <w:rPr>
                <w:rStyle w:val="Questionlabel"/>
              </w:rPr>
            </w:pPr>
            <w:r w:rsidRPr="00D06A32">
              <w:rPr>
                <w:rStyle w:val="Questionlabel"/>
              </w:rPr>
              <w:t>Commercial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E3357D" w14:textId="77777777" w:rsidR="00D06A32" w:rsidRPr="0047695B" w:rsidRDefault="00D06A32" w:rsidP="00CE4A45"/>
        </w:tc>
        <w:tc>
          <w:tcPr>
            <w:tcW w:w="1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87D08E" w14:textId="77777777" w:rsidR="00D06A32" w:rsidRPr="00D06A32" w:rsidRDefault="00D06A32" w:rsidP="00CE4A45">
            <w:pPr>
              <w:rPr>
                <w:rStyle w:val="Questionlabel"/>
              </w:rPr>
            </w:pPr>
            <w:r w:rsidRPr="00D06A32">
              <w:rPr>
                <w:rStyle w:val="Questionlabel"/>
              </w:rPr>
              <w:t>Temporary (up to six months)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8B0C1" w14:textId="77777777" w:rsidR="00D06A32" w:rsidRPr="0047695B" w:rsidRDefault="00D06A32" w:rsidP="00CE4A45"/>
        </w:tc>
      </w:tr>
      <w:tr w:rsidR="00CE4A45" w:rsidRPr="007A5EFD" w14:paraId="25AE08E8" w14:textId="77777777" w:rsidTr="00442A5B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F4E9B71" w14:textId="77777777" w:rsidR="00CE4A45" w:rsidRPr="004A3CC9" w:rsidRDefault="00CE4A45" w:rsidP="00CE4A45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CE4A45" w:rsidRPr="007A5EFD" w14:paraId="628B2A80" w14:textId="77777777" w:rsidTr="005B7721">
        <w:trPr>
          <w:trHeight w:val="27"/>
        </w:trPr>
        <w:tc>
          <w:tcPr>
            <w:tcW w:w="243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98715E" w14:textId="77777777" w:rsidR="00CE4A45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Name of organisation</w:t>
            </w:r>
            <w:r>
              <w:rPr>
                <w:rStyle w:val="Questionlabel"/>
              </w:rPr>
              <w:br/>
              <w:t>- if applicable</w:t>
            </w:r>
          </w:p>
        </w:tc>
        <w:tc>
          <w:tcPr>
            <w:tcW w:w="791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41E8C3" w14:textId="77777777" w:rsidR="00CE4A45" w:rsidRPr="002C0BEF" w:rsidRDefault="00CE4A45" w:rsidP="00CE4A45"/>
        </w:tc>
      </w:tr>
      <w:tr w:rsidR="00CE4A45" w:rsidRPr="007A5EFD" w14:paraId="3E7A7E9F" w14:textId="77777777" w:rsidTr="005B7721">
        <w:trPr>
          <w:trHeight w:val="27"/>
        </w:trPr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EA4A0B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874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273DCC" w14:textId="77777777" w:rsidR="00CE4A45" w:rsidRPr="002C0BEF" w:rsidRDefault="00CE4A45" w:rsidP="00CE4A45"/>
        </w:tc>
      </w:tr>
      <w:tr w:rsidR="00CE4A45" w:rsidRPr="007A5EFD" w14:paraId="2463A000" w14:textId="77777777" w:rsidTr="005B7721">
        <w:trPr>
          <w:trHeight w:val="27"/>
        </w:trPr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58667C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874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60A33F" w14:textId="77777777" w:rsidR="00CE4A45" w:rsidRPr="002C0BEF" w:rsidRDefault="00CE4A45" w:rsidP="00CE4A45"/>
        </w:tc>
      </w:tr>
      <w:tr w:rsidR="00CE4A45" w:rsidRPr="007A5EFD" w14:paraId="2234A627" w14:textId="77777777" w:rsidTr="005B7721">
        <w:trPr>
          <w:trHeight w:val="27"/>
        </w:trPr>
        <w:tc>
          <w:tcPr>
            <w:tcW w:w="273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FDD9FF" w14:textId="77777777" w:rsidR="00CE4A45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or business</w:t>
            </w:r>
            <w:r>
              <w:rPr>
                <w:rStyle w:val="Questionlabel"/>
              </w:rPr>
              <w:br/>
              <w:t>street address</w:t>
            </w:r>
          </w:p>
        </w:tc>
        <w:tc>
          <w:tcPr>
            <w:tcW w:w="761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A0D5BD" w14:textId="77777777" w:rsidR="00CE4A45" w:rsidRPr="002C0BEF" w:rsidRDefault="00CE4A45" w:rsidP="00CE4A45"/>
        </w:tc>
      </w:tr>
      <w:tr w:rsidR="00CE4A45" w:rsidRPr="007A5EFD" w14:paraId="5858F0B9" w14:textId="77777777" w:rsidTr="005B7721">
        <w:trPr>
          <w:trHeight w:val="27"/>
        </w:trPr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D6EE9F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4966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8D3C67" w14:textId="77777777" w:rsidR="00CE4A45" w:rsidRPr="004451BB" w:rsidRDefault="00CE4A45" w:rsidP="00CE4A45"/>
        </w:tc>
        <w:tc>
          <w:tcPr>
            <w:tcW w:w="1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5311CF" w14:textId="77777777" w:rsidR="00CE4A45" w:rsidRPr="000673A4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Postcode 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F1C99" w14:textId="77777777" w:rsidR="00CE4A45" w:rsidRPr="004451BB" w:rsidRDefault="00CE4A45" w:rsidP="00CE4A45"/>
        </w:tc>
      </w:tr>
      <w:tr w:rsidR="00CE4A45" w:rsidRPr="007A5EFD" w14:paraId="495F1569" w14:textId="77777777" w:rsidTr="005B7721">
        <w:trPr>
          <w:trHeight w:val="27"/>
        </w:trPr>
        <w:tc>
          <w:tcPr>
            <w:tcW w:w="181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17CC8F" w14:textId="77777777" w:rsidR="00CE4A45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852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0F849C" w14:textId="77777777" w:rsidR="00CE4A45" w:rsidRPr="002C0BEF" w:rsidRDefault="00CE4A45" w:rsidP="00CE4A45"/>
        </w:tc>
      </w:tr>
      <w:tr w:rsidR="00487CF6" w:rsidRPr="007A5EFD" w14:paraId="52DAAAA0" w14:textId="77777777" w:rsidTr="005B7721">
        <w:trPr>
          <w:trHeight w:val="27"/>
        </w:trPr>
        <w:tc>
          <w:tcPr>
            <w:tcW w:w="229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C53496" w14:textId="77777777" w:rsidR="00487CF6" w:rsidRDefault="00487CF6" w:rsidP="00487CF6">
            <w:pPr>
              <w:rPr>
                <w:rStyle w:val="Questionlabel"/>
              </w:rPr>
            </w:pPr>
            <w:r>
              <w:rPr>
                <w:rStyle w:val="Questionlabel"/>
              </w:rPr>
              <w:t>Daytime contact no.</w:t>
            </w:r>
          </w:p>
        </w:tc>
        <w:tc>
          <w:tcPr>
            <w:tcW w:w="3845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7F375C" w14:textId="77777777" w:rsidR="00487CF6" w:rsidRPr="004451BB" w:rsidRDefault="00487CF6" w:rsidP="00CE4A45"/>
        </w:tc>
        <w:tc>
          <w:tcPr>
            <w:tcW w:w="16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7B883B" w14:textId="77777777" w:rsidR="00487CF6" w:rsidRDefault="00487CF6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Mobile no.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26280A" w14:textId="77777777" w:rsidR="00487CF6" w:rsidRDefault="00487CF6" w:rsidP="00CE4A45">
            <w:pPr>
              <w:rPr>
                <w:rStyle w:val="Questionlabel"/>
              </w:rPr>
            </w:pPr>
          </w:p>
        </w:tc>
      </w:tr>
      <w:tr w:rsidR="00487CF6" w:rsidRPr="007A5EFD" w14:paraId="3DA66571" w14:textId="77777777" w:rsidTr="005B7721">
        <w:trPr>
          <w:trHeight w:val="27"/>
        </w:trPr>
        <w:tc>
          <w:tcPr>
            <w:tcW w:w="203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D08F4C" w14:textId="77777777" w:rsidR="00487CF6" w:rsidRDefault="00487CF6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Proof of identity</w:t>
            </w:r>
          </w:p>
        </w:tc>
        <w:tc>
          <w:tcPr>
            <w:tcW w:w="4107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16304C" w14:textId="77777777" w:rsidR="00487CF6" w:rsidRPr="004451BB" w:rsidRDefault="00487CF6" w:rsidP="00CE4A45"/>
        </w:tc>
        <w:tc>
          <w:tcPr>
            <w:tcW w:w="16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47BDB6" w14:textId="77777777" w:rsidR="00487CF6" w:rsidRPr="009E1F9B" w:rsidRDefault="00487CF6" w:rsidP="00CE4A45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Document no.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5AA62" w14:textId="77777777" w:rsidR="00487CF6" w:rsidRPr="009E1F9B" w:rsidRDefault="00487CF6" w:rsidP="00CE4A45">
            <w:pPr>
              <w:rPr>
                <w:rStyle w:val="Questionlabel"/>
                <w:szCs w:val="22"/>
              </w:rPr>
            </w:pPr>
          </w:p>
        </w:tc>
      </w:tr>
      <w:tr w:rsidR="00CE4A45" w:rsidRPr="007A5EFD" w14:paraId="2A245906" w14:textId="77777777" w:rsidTr="005B7721">
        <w:trPr>
          <w:trHeight w:val="27"/>
        </w:trPr>
        <w:tc>
          <w:tcPr>
            <w:tcW w:w="372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8E72D9" w14:textId="77777777" w:rsidR="00CE4A45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 of applicant or authorised company representative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D8BDA7" w14:textId="77777777" w:rsidR="00CE4A45" w:rsidRPr="004451BB" w:rsidRDefault="00CE4A45" w:rsidP="00CE4A45"/>
        </w:tc>
        <w:tc>
          <w:tcPr>
            <w:tcW w:w="11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F0B32A" w14:textId="77777777" w:rsidR="00CE4A45" w:rsidRPr="00CE4A45" w:rsidRDefault="00CE4A45" w:rsidP="00CE4A45">
            <w:pPr>
              <w:rPr>
                <w:rStyle w:val="Questionlabel"/>
              </w:rPr>
            </w:pPr>
            <w:r w:rsidRPr="00CE4A45">
              <w:rPr>
                <w:rStyle w:val="Questionlabel"/>
              </w:rPr>
              <w:t>Date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164A12" w14:textId="77777777" w:rsidR="00CE4A45" w:rsidRPr="004451BB" w:rsidRDefault="00CE4A45" w:rsidP="00CE4A45"/>
        </w:tc>
      </w:tr>
      <w:tr w:rsidR="00CE4A45" w:rsidRPr="007A5EFD" w14:paraId="4CE7F132" w14:textId="77777777" w:rsidTr="00955A12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7815C4" w14:textId="77777777" w:rsidR="00CE4A45" w:rsidRPr="004A3CC9" w:rsidRDefault="00CE4A45" w:rsidP="00CE4A45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Vessel details</w:t>
            </w:r>
          </w:p>
        </w:tc>
      </w:tr>
      <w:tr w:rsidR="00CE4A45" w:rsidRPr="007A5EFD" w14:paraId="2F3AE49F" w14:textId="77777777" w:rsidTr="005B7721">
        <w:trPr>
          <w:trHeight w:val="27"/>
        </w:trPr>
        <w:tc>
          <w:tcPr>
            <w:tcW w:w="186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1CE1B4" w14:textId="77777777" w:rsidR="00CE4A45" w:rsidRPr="002C0BEF" w:rsidRDefault="00CE4A45" w:rsidP="00CE4A45">
            <w:r>
              <w:rPr>
                <w:rStyle w:val="Questionlabel"/>
              </w:rPr>
              <w:t>Name of vessel</w:t>
            </w:r>
          </w:p>
        </w:tc>
        <w:tc>
          <w:tcPr>
            <w:tcW w:w="8481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0BAEB9" w14:textId="77777777" w:rsidR="00CE4A45" w:rsidRPr="002C0BEF" w:rsidRDefault="00CE4A45" w:rsidP="00CE4A45"/>
        </w:tc>
      </w:tr>
      <w:tr w:rsidR="00CE4A45" w:rsidRPr="007A5EFD" w14:paraId="24EBE8CA" w14:textId="77777777" w:rsidTr="006F6BCF">
        <w:trPr>
          <w:trHeight w:val="175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1617372" w14:textId="43C9A432" w:rsidR="00CE4A45" w:rsidRPr="006A2B95" w:rsidRDefault="00CE4A45" w:rsidP="006A2B95">
            <w:pPr>
              <w:rPr>
                <w:rStyle w:val="Questionlabel"/>
                <w:b w:val="0"/>
              </w:rPr>
            </w:pPr>
            <w:r w:rsidRPr="006A2B95">
              <w:rPr>
                <w:rStyle w:val="Questionlabel"/>
                <w:b w:val="0"/>
              </w:rPr>
              <w:t>For a private buoy mooring, you must provide</w:t>
            </w:r>
            <w:r w:rsidR="00A106F1">
              <w:rPr>
                <w:rStyle w:val="Questionlabel"/>
                <w:b w:val="0"/>
              </w:rPr>
              <w:t>/attach</w:t>
            </w:r>
            <w:r w:rsidRPr="006A2B95">
              <w:rPr>
                <w:rStyle w:val="Questionlabel"/>
                <w:b w:val="0"/>
              </w:rPr>
              <w:t xml:space="preserve"> either of the below:</w:t>
            </w:r>
          </w:p>
          <w:p w14:paraId="12967B10" w14:textId="77777777" w:rsidR="00CE4A45" w:rsidRPr="006A2B95" w:rsidRDefault="00CE4A45" w:rsidP="006A2B95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6A2B95">
              <w:rPr>
                <w:rStyle w:val="Questionlabel"/>
                <w:b w:val="0"/>
              </w:rPr>
              <w:t>a proof of vessel ownership or</w:t>
            </w:r>
            <w:bookmarkStart w:id="0" w:name="_GoBack"/>
            <w:bookmarkEnd w:id="0"/>
          </w:p>
          <w:p w14:paraId="31FBD374" w14:textId="77777777" w:rsidR="00CE4A45" w:rsidRPr="00CE4A45" w:rsidRDefault="00CE4A45" w:rsidP="006A2B95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  <w:bCs/>
              </w:rPr>
            </w:pPr>
            <w:r w:rsidRPr="006A2B95">
              <w:rPr>
                <w:rStyle w:val="Questionlabel"/>
                <w:b w:val="0"/>
              </w:rPr>
              <w:t>an evidence of being in the process of purchasing the vessel, for which the mooring permit is being applied for.</w:t>
            </w:r>
          </w:p>
        </w:tc>
      </w:tr>
      <w:tr w:rsidR="00CE4A45" w:rsidRPr="007A5EFD" w14:paraId="32FCACBD" w14:textId="77777777" w:rsidTr="00473A39">
        <w:trPr>
          <w:trHeight w:val="27"/>
        </w:trPr>
        <w:tc>
          <w:tcPr>
            <w:tcW w:w="188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4E4ED6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Maximum length</w:t>
            </w:r>
          </w:p>
        </w:tc>
        <w:tc>
          <w:tcPr>
            <w:tcW w:w="281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33217A" w14:textId="77777777" w:rsidR="00CE4A45" w:rsidRPr="007A5EFD" w:rsidRDefault="00CE4A45" w:rsidP="00CE4A45">
            <w:pPr>
              <w:rPr>
                <w:rStyle w:val="Questionlabel"/>
              </w:rPr>
            </w:pPr>
          </w:p>
        </w:tc>
        <w:tc>
          <w:tcPr>
            <w:tcW w:w="26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980A37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Displacement of vessel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CCCDB7" w14:textId="77777777" w:rsidR="00CE4A45" w:rsidRPr="007A5EFD" w:rsidRDefault="00CE4A45" w:rsidP="00CE4A45">
            <w:pPr>
              <w:rPr>
                <w:rStyle w:val="Questionlabel"/>
              </w:rPr>
            </w:pPr>
          </w:p>
        </w:tc>
      </w:tr>
      <w:tr w:rsidR="00CE4A45" w:rsidRPr="007A5EFD" w14:paraId="7B7DB95E" w14:textId="77777777" w:rsidTr="00FE7868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27B9E89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Mooring details</w:t>
            </w:r>
          </w:p>
        </w:tc>
      </w:tr>
      <w:tr w:rsidR="00CE4A45" w:rsidRPr="007A5EFD" w14:paraId="17EFA923" w14:textId="77777777" w:rsidTr="005B7721">
        <w:trPr>
          <w:trHeight w:val="27"/>
        </w:trPr>
        <w:tc>
          <w:tcPr>
            <w:tcW w:w="256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3D55EB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Proposed position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5DB22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Lat.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847B1F" w14:textId="77777777" w:rsidR="00CE4A45" w:rsidRPr="007A5EFD" w:rsidRDefault="00CE4A45" w:rsidP="00CE4A45">
            <w:pPr>
              <w:rPr>
                <w:rStyle w:val="Questionlabe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430F4" w14:textId="77777777" w:rsidR="00CE4A45" w:rsidRPr="007A5EFD" w:rsidRDefault="00CE4A45" w:rsidP="00CE4A45">
            <w:pPr>
              <w:rPr>
                <w:rStyle w:val="Questionlabel"/>
              </w:rPr>
            </w:pPr>
            <w:r>
              <w:rPr>
                <w:rStyle w:val="Questionlabel"/>
              </w:rPr>
              <w:t>Long.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86A835" w14:textId="77777777" w:rsidR="00CE4A45" w:rsidRPr="007A5EFD" w:rsidRDefault="00CE4A45" w:rsidP="00CE4A45">
            <w:pPr>
              <w:rPr>
                <w:rStyle w:val="Questionlabel"/>
              </w:rPr>
            </w:pPr>
          </w:p>
        </w:tc>
      </w:tr>
      <w:tr w:rsidR="004556EF" w:rsidRPr="007A5EFD" w14:paraId="00C385CB" w14:textId="77777777" w:rsidTr="00FD6939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C3C0AD" w14:textId="55948E5C" w:rsidR="004556EF" w:rsidRPr="007A5EFD" w:rsidRDefault="004556EF" w:rsidP="004556EF">
            <w:pPr>
              <w:rPr>
                <w:rStyle w:val="Questionlabel"/>
              </w:rPr>
            </w:pPr>
            <w:r>
              <w:rPr>
                <w:rStyle w:val="Questionlabel"/>
              </w:rPr>
              <w:t>Describe below or attach your cyclone plan</w:t>
            </w:r>
          </w:p>
        </w:tc>
      </w:tr>
      <w:tr w:rsidR="004556EF" w:rsidRPr="007A5EFD" w14:paraId="630D8F2C" w14:textId="77777777" w:rsidTr="004556EF">
        <w:trPr>
          <w:trHeight w:val="1056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D651D1" w14:textId="77777777" w:rsidR="004556EF" w:rsidRDefault="004556EF" w:rsidP="00CE4A45">
            <w:pPr>
              <w:rPr>
                <w:rStyle w:val="Questionlabel"/>
              </w:rPr>
            </w:pPr>
          </w:p>
        </w:tc>
      </w:tr>
      <w:tr w:rsidR="004556EF" w:rsidRPr="007A5EFD" w14:paraId="5805A69E" w14:textId="77777777" w:rsidTr="004556EF">
        <w:trPr>
          <w:trHeight w:val="27"/>
        </w:trPr>
        <w:tc>
          <w:tcPr>
            <w:tcW w:w="3731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9FA986" w14:textId="47E02C36" w:rsidR="004556EF" w:rsidRPr="005B7721" w:rsidRDefault="004556EF" w:rsidP="005B7721">
            <w:pPr>
              <w:rPr>
                <w:rStyle w:val="Questionlabel"/>
              </w:rPr>
            </w:pPr>
            <w:r>
              <w:rPr>
                <w:rStyle w:val="Questionlabel"/>
              </w:rPr>
              <w:t>Is the mooring cyclone-rated?</w:t>
            </w:r>
          </w:p>
        </w:tc>
        <w:tc>
          <w:tcPr>
            <w:tcW w:w="661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8372EA7" w14:textId="49BD2966" w:rsidR="004556EF" w:rsidRPr="008775A4" w:rsidRDefault="004556EF" w:rsidP="008775A4">
            <w:r w:rsidRPr="008775A4">
              <w:t>Yes / No</w:t>
            </w:r>
          </w:p>
        </w:tc>
      </w:tr>
      <w:tr w:rsidR="00CE4A45" w:rsidRPr="007A5EFD" w14:paraId="0476A171" w14:textId="77777777" w:rsidTr="00D01DF9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D5CF17" w14:textId="3288E171" w:rsidR="00CE4A45" w:rsidRPr="005B7721" w:rsidRDefault="005B7721" w:rsidP="00473A3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You must </w:t>
            </w:r>
            <w:r w:rsidR="00A106F1">
              <w:rPr>
                <w:rStyle w:val="Questionlabel"/>
              </w:rPr>
              <w:t>provide/</w:t>
            </w:r>
            <w:r>
              <w:rPr>
                <w:rStyle w:val="Questionlabel"/>
              </w:rPr>
              <w:t>a</w:t>
            </w:r>
            <w:r w:rsidR="00CE4A45" w:rsidRPr="005B7721">
              <w:rPr>
                <w:rStyle w:val="Questionlabel"/>
              </w:rPr>
              <w:t>ttach particular</w:t>
            </w:r>
            <w:r w:rsidR="00473A39">
              <w:rPr>
                <w:rStyle w:val="Questionlabel"/>
              </w:rPr>
              <w:t>s of mooring equipment.</w:t>
            </w:r>
            <w:r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br/>
              <w:t>For p</w:t>
            </w:r>
            <w:r w:rsidR="00CE4A45" w:rsidRPr="005B7721">
              <w:rPr>
                <w:rStyle w:val="Questionlabel"/>
              </w:rPr>
              <w:t xml:space="preserve">rivate mooring, see Annex B of </w:t>
            </w:r>
            <w:r w:rsidR="00F22379">
              <w:rPr>
                <w:rStyle w:val="Questionlabel"/>
              </w:rPr>
              <w:t>the Darwin buoy m</w:t>
            </w:r>
            <w:r w:rsidR="00CE4A45" w:rsidRPr="005B7721">
              <w:rPr>
                <w:rStyle w:val="Questionlabel"/>
              </w:rPr>
              <w:t xml:space="preserve">ooring </w:t>
            </w:r>
            <w:r w:rsidR="00F22379">
              <w:rPr>
                <w:rStyle w:val="Questionlabel"/>
              </w:rPr>
              <w:t>s</w:t>
            </w:r>
            <w:r w:rsidR="00CE4A45" w:rsidRPr="005B7721">
              <w:rPr>
                <w:rStyle w:val="Questionlabel"/>
              </w:rPr>
              <w:t>tandard.</w:t>
            </w:r>
          </w:p>
        </w:tc>
      </w:tr>
      <w:tr w:rsidR="005B7721" w:rsidRPr="007A5EFD" w14:paraId="0EC75D2B" w14:textId="77777777" w:rsidTr="005B7721">
        <w:trPr>
          <w:trHeight w:val="1263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1C17BC" w14:textId="77777777" w:rsidR="005B7721" w:rsidRDefault="005B7721" w:rsidP="00CE4A45">
            <w:pPr>
              <w:rPr>
                <w:rStyle w:val="Questionlabel"/>
              </w:rPr>
            </w:pPr>
          </w:p>
        </w:tc>
      </w:tr>
      <w:tr w:rsidR="006A2B95" w:rsidRPr="007A5EFD" w14:paraId="6901DE89" w14:textId="77777777" w:rsidTr="004556EF">
        <w:trPr>
          <w:trHeight w:val="27"/>
        </w:trPr>
        <w:tc>
          <w:tcPr>
            <w:tcW w:w="9259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98F89E" w14:textId="77777777" w:rsidR="004556EF" w:rsidRDefault="006A2B95" w:rsidP="00CE4A45">
            <w:pPr>
              <w:rPr>
                <w:rStyle w:val="Questionlabel"/>
              </w:rPr>
            </w:pPr>
            <w:r w:rsidRPr="005B7721">
              <w:rPr>
                <w:rStyle w:val="Questionlabel"/>
              </w:rPr>
              <w:t>Do you have an equipment report by an appropriately qualified engineer confirming that</w:t>
            </w:r>
            <w:r w:rsidR="004556EF">
              <w:rPr>
                <w:rStyle w:val="Questionlabel"/>
              </w:rPr>
              <w:t xml:space="preserve"> the buoy moorings equipment is:</w:t>
            </w:r>
          </w:p>
          <w:p w14:paraId="7FDE46E1" w14:textId="77777777" w:rsidR="004556EF" w:rsidRDefault="004556EF" w:rsidP="004556EF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made of quality materials</w:t>
            </w:r>
          </w:p>
          <w:p w14:paraId="114DF43E" w14:textId="30C4903D" w:rsidR="006A2B95" w:rsidRPr="005B7721" w:rsidRDefault="006A2B95" w:rsidP="004556EF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</w:rPr>
            </w:pPr>
            <w:r w:rsidRPr="005B7721">
              <w:rPr>
                <w:rStyle w:val="Questionlabel"/>
              </w:rPr>
              <w:t>fit for purpose?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69FBC25" w14:textId="7E9EF913" w:rsidR="006A2B95" w:rsidRPr="004556EF" w:rsidRDefault="006A2B95" w:rsidP="004556EF">
            <w:r w:rsidRPr="004556EF">
              <w:t>Y</w:t>
            </w:r>
            <w:r w:rsidR="004556EF">
              <w:t>es</w:t>
            </w:r>
            <w:r w:rsidRPr="004556EF">
              <w:t xml:space="preserve"> / N</w:t>
            </w:r>
            <w:r w:rsidR="004556EF">
              <w:t>o</w:t>
            </w:r>
          </w:p>
        </w:tc>
      </w:tr>
      <w:tr w:rsidR="006A2B95" w:rsidRPr="007A5EFD" w14:paraId="70F4A784" w14:textId="77777777" w:rsidTr="00466D37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655091" w14:textId="77777777" w:rsidR="004556EF" w:rsidRDefault="006A2B95" w:rsidP="004556EF">
            <w:r w:rsidRPr="004556EF">
              <w:t xml:space="preserve">If </w:t>
            </w:r>
            <w:r w:rsidR="004556EF">
              <w:t>your answer above is:</w:t>
            </w:r>
          </w:p>
          <w:p w14:paraId="07C31ACB" w14:textId="3DDC149F" w:rsidR="006A2B95" w:rsidRPr="004556EF" w:rsidRDefault="006A2B95" w:rsidP="004556EF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4556EF">
              <w:t>yes</w:t>
            </w:r>
            <w:r w:rsidR="004556EF">
              <w:t xml:space="preserve"> -</w:t>
            </w:r>
            <w:r w:rsidRPr="004556EF">
              <w:t xml:space="preserve"> you must attach </w:t>
            </w:r>
            <w:r w:rsidR="005B7721" w:rsidRPr="004556EF">
              <w:t>the equipment report</w:t>
            </w:r>
          </w:p>
          <w:p w14:paraId="3CD2758E" w14:textId="58E73815" w:rsidR="006A2B95" w:rsidRPr="005B7721" w:rsidRDefault="006A2B95" w:rsidP="004556EF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</w:rPr>
            </w:pPr>
            <w:r w:rsidRPr="004556EF">
              <w:t>no</w:t>
            </w:r>
            <w:r w:rsidR="004556EF">
              <w:t xml:space="preserve"> -</w:t>
            </w:r>
            <w:r w:rsidR="004556EF" w:rsidRPr="004556EF">
              <w:t xml:space="preserve"> you must </w:t>
            </w:r>
            <w:r w:rsidR="004556EF">
              <w:t>attach</w:t>
            </w:r>
            <w:r w:rsidR="004556EF" w:rsidRPr="004556EF">
              <w:t xml:space="preserve"> </w:t>
            </w:r>
            <w:r w:rsidRPr="004556EF">
              <w:t>a statement attesting the suitability of the mooring for the size of vessel utilising it for the local weather and tidal conditions and cyclone plan.</w:t>
            </w:r>
            <w:r w:rsidRPr="005B7721">
              <w:rPr>
                <w:rStyle w:val="Questionlabel"/>
              </w:rPr>
              <w:t xml:space="preserve"> </w:t>
            </w:r>
          </w:p>
        </w:tc>
      </w:tr>
      <w:tr w:rsidR="00CE4A45" w:rsidRPr="007A5EFD" w14:paraId="3CD9AE2C" w14:textId="77777777" w:rsidTr="00D01DF9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CB7879" w14:textId="77777777" w:rsidR="00CE4A45" w:rsidRPr="005B7721" w:rsidRDefault="00CE4A45" w:rsidP="005B7721">
            <w:pPr>
              <w:rPr>
                <w:rStyle w:val="Questionlabel"/>
              </w:rPr>
            </w:pPr>
            <w:r w:rsidRPr="005B7721">
              <w:rPr>
                <w:rStyle w:val="Questionlabel"/>
              </w:rPr>
              <w:t xml:space="preserve">Description of </w:t>
            </w:r>
            <w:r w:rsidR="005B7721">
              <w:rPr>
                <w:rStyle w:val="Questionlabel"/>
              </w:rPr>
              <w:t xml:space="preserve">the </w:t>
            </w:r>
            <w:r w:rsidRPr="005B7721">
              <w:rPr>
                <w:rStyle w:val="Questionlabel"/>
              </w:rPr>
              <w:t xml:space="preserve">buoy mooring (for </w:t>
            </w:r>
            <w:r w:rsidR="006A2B95" w:rsidRPr="005B7721">
              <w:rPr>
                <w:rStyle w:val="Questionlabel"/>
              </w:rPr>
              <w:t>p</w:t>
            </w:r>
            <w:r w:rsidRPr="005B7721">
              <w:rPr>
                <w:rStyle w:val="Questionlabel"/>
              </w:rPr>
              <w:t>rivate moorings</w:t>
            </w:r>
            <w:r w:rsidR="006A2B95" w:rsidRPr="005B7721">
              <w:rPr>
                <w:rStyle w:val="Questionlabel"/>
              </w:rPr>
              <w:t>,</w:t>
            </w:r>
            <w:r w:rsidRPr="005B7721">
              <w:rPr>
                <w:rStyle w:val="Questionlabel"/>
              </w:rPr>
              <w:t xml:space="preserve"> reflective tape maybe used in lieu of lighting</w:t>
            </w:r>
            <w:r w:rsidR="005B7721">
              <w:rPr>
                <w:rStyle w:val="Questionlabel"/>
              </w:rPr>
              <w:t>)</w:t>
            </w:r>
          </w:p>
        </w:tc>
      </w:tr>
      <w:tr w:rsidR="006A2B95" w:rsidRPr="007A5EFD" w14:paraId="4F386F4D" w14:textId="77777777" w:rsidTr="005B7721">
        <w:trPr>
          <w:trHeight w:val="27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FB9D56" w14:textId="77777777" w:rsidR="006A2B95" w:rsidRDefault="006A2B95" w:rsidP="00CE4A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Size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D6F" w14:textId="77777777" w:rsidR="006A2B95" w:rsidRDefault="006A2B95" w:rsidP="00CE4A45">
            <w:pPr>
              <w:rPr>
                <w:b/>
                <w:szCs w:val="22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FD9" w14:textId="77777777" w:rsidR="006A2B95" w:rsidRDefault="006A2B95" w:rsidP="00CE4A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Colour</w:t>
            </w:r>
          </w:p>
        </w:tc>
        <w:tc>
          <w:tcPr>
            <w:tcW w:w="4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E55" w14:textId="77777777" w:rsidR="006A2B95" w:rsidRDefault="006A2B95" w:rsidP="00CE4A45">
            <w:pPr>
              <w:rPr>
                <w:b/>
                <w:szCs w:val="22"/>
              </w:rPr>
            </w:pPr>
          </w:p>
        </w:tc>
      </w:tr>
      <w:tr w:rsidR="006A2B95" w:rsidRPr="007A5EFD" w14:paraId="7F629383" w14:textId="77777777" w:rsidTr="005B7721">
        <w:trPr>
          <w:trHeight w:val="27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12B085" w14:textId="77777777" w:rsidR="006A2B95" w:rsidRDefault="006A2B95" w:rsidP="00CE4A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Markings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619" w14:textId="77777777" w:rsidR="006A2B95" w:rsidRDefault="006A2B95" w:rsidP="00CE4A45">
            <w:pPr>
              <w:rPr>
                <w:b/>
                <w:szCs w:val="22"/>
              </w:rPr>
            </w:pPr>
          </w:p>
        </w:tc>
        <w:tc>
          <w:tcPr>
            <w:tcW w:w="2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760" w14:textId="77777777" w:rsidR="006A2B95" w:rsidRDefault="006A2B95" w:rsidP="006A2B9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Lighting or reflective tape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CA2" w14:textId="77777777" w:rsidR="006A2B95" w:rsidRDefault="006A2B95" w:rsidP="00CE4A45">
            <w:pPr>
              <w:rPr>
                <w:b/>
                <w:szCs w:val="22"/>
              </w:rPr>
            </w:pPr>
          </w:p>
        </w:tc>
      </w:tr>
      <w:tr w:rsidR="00CE4A45" w:rsidRPr="007A5EFD" w14:paraId="4470D5BC" w14:textId="77777777" w:rsidTr="008675EB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C1FF6E" w14:textId="77777777" w:rsidR="00CE4A45" w:rsidRDefault="00CE4A45" w:rsidP="00CE4A4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Addition information</w:t>
            </w:r>
          </w:p>
        </w:tc>
      </w:tr>
      <w:tr w:rsidR="006A2B95" w:rsidRPr="007A5EFD" w14:paraId="0370AA01" w14:textId="77777777" w:rsidTr="004556EF">
        <w:trPr>
          <w:trHeight w:val="1020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C45EAB" w14:textId="77777777" w:rsidR="006A2B95" w:rsidRDefault="006A2B95" w:rsidP="00CE4A45">
            <w:pPr>
              <w:rPr>
                <w:b/>
                <w:szCs w:val="22"/>
              </w:rPr>
            </w:pPr>
          </w:p>
        </w:tc>
      </w:tr>
      <w:tr w:rsidR="00CE4A45" w:rsidRPr="007A5EFD" w14:paraId="0EC03060" w14:textId="77777777" w:rsidTr="008B72F0">
        <w:trPr>
          <w:trHeight w:val="27"/>
        </w:trPr>
        <w:tc>
          <w:tcPr>
            <w:tcW w:w="10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436A0B6" w14:textId="77777777" w:rsidR="00CE4A45" w:rsidRPr="007A5EFD" w:rsidRDefault="00CE4A45" w:rsidP="00CE4A45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CE4A45" w:rsidRPr="007A5EFD" w14:paraId="56D3B949" w14:textId="77777777" w:rsidTr="005B7721">
        <w:trPr>
          <w:trHeight w:val="27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0C8692" w14:textId="77777777" w:rsidR="00CE4A45" w:rsidRPr="007A5EFD" w:rsidRDefault="00CE4A45" w:rsidP="00CE4A45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Name</w:t>
            </w:r>
          </w:p>
        </w:tc>
        <w:tc>
          <w:tcPr>
            <w:tcW w:w="874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BFB" w14:textId="77777777" w:rsidR="00CE4A45" w:rsidRPr="002C0BEF" w:rsidRDefault="00CE4A45" w:rsidP="00CE4A45"/>
        </w:tc>
      </w:tr>
      <w:tr w:rsidR="00CE4A45" w:rsidRPr="007A5EFD" w14:paraId="4F080235" w14:textId="77777777" w:rsidTr="005B7721">
        <w:trPr>
          <w:trHeight w:val="27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77FBD7" w14:textId="77777777" w:rsidR="00CE4A45" w:rsidRPr="007A5EFD" w:rsidRDefault="00CE4A45" w:rsidP="00CE4A45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Organisation</w:t>
            </w:r>
          </w:p>
        </w:tc>
        <w:tc>
          <w:tcPr>
            <w:tcW w:w="382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42B" w14:textId="77777777" w:rsidR="00CE4A45" w:rsidRPr="002C0BEF" w:rsidRDefault="00CE4A45" w:rsidP="00CE4A45"/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73F" w14:textId="77777777" w:rsidR="00CE4A45" w:rsidRPr="007A5EFD" w:rsidRDefault="00CE4A45" w:rsidP="00CE4A45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Email/phone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F05" w14:textId="77777777" w:rsidR="00CE4A45" w:rsidRPr="002C0BEF" w:rsidRDefault="00CE4A45" w:rsidP="00CE4A45"/>
        </w:tc>
      </w:tr>
      <w:tr w:rsidR="00CE4A45" w:rsidRPr="007A5EFD" w14:paraId="7A9B115F" w14:textId="77777777" w:rsidTr="00CE4A45">
        <w:trPr>
          <w:trHeight w:val="28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149785C" w14:textId="77777777" w:rsidR="00CE4A45" w:rsidRPr="002C21A2" w:rsidRDefault="00CE4A45" w:rsidP="00CE4A4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29F6734F" w14:textId="77777777" w:rsidR="007A5EFD" w:rsidRPr="005B7721" w:rsidRDefault="007A5EFD" w:rsidP="009B1BF1">
      <w:pPr>
        <w:rPr>
          <w:rStyle w:val="Hidden"/>
        </w:rPr>
      </w:pPr>
    </w:p>
    <w:sectPr w:rsidR="007A5EFD" w:rsidRPr="005B7721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DD72" w14:textId="77777777" w:rsidR="0039634E" w:rsidRDefault="0039634E" w:rsidP="007332FF">
      <w:r>
        <w:separator/>
      </w:r>
    </w:p>
  </w:endnote>
  <w:endnote w:type="continuationSeparator" w:id="0">
    <w:p w14:paraId="33144FE5" w14:textId="77777777" w:rsidR="0039634E" w:rsidRDefault="0039634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DF4B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ECAF643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5AD6477" w14:textId="60A712B4" w:rsidR="008775A4" w:rsidRDefault="0039634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601912984"/>
              <w:placeholder>
                <w:docPart w:val="BA82C8B7DFBA4CE189FD5A5846047D4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775A4">
                <w:rPr>
                  <w:rStyle w:val="PageNumber"/>
                </w:rPr>
                <w:t>17 May 2021</w:t>
              </w:r>
            </w:sdtContent>
          </w:sdt>
        </w:p>
        <w:p w14:paraId="4B881643" w14:textId="7BDD9BA5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F5F3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F5F3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B562DBA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424F3B1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A822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00E248B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FB137FC" w14:textId="738359DA" w:rsidR="008775A4" w:rsidRDefault="0039634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E4892FD17A9A469F90A9C5361BE79C5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775A4">
                <w:rPr>
                  <w:rStyle w:val="PageNumber"/>
                </w:rPr>
                <w:t>17 May 2021</w:t>
              </w:r>
            </w:sdtContent>
          </w:sdt>
        </w:p>
        <w:p w14:paraId="25C9F493" w14:textId="2DEB8700" w:rsidR="008775A4" w:rsidRPr="008775A4" w:rsidRDefault="002645D5" w:rsidP="00B066C1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9634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9634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FB8652C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E7B6556" wp14:editId="3EEB7978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99CE75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E9F1" w14:textId="77777777" w:rsidR="0039634E" w:rsidRDefault="0039634E" w:rsidP="007332FF">
      <w:r>
        <w:separator/>
      </w:r>
    </w:p>
  </w:footnote>
  <w:footnote w:type="continuationSeparator" w:id="0">
    <w:p w14:paraId="54E8431C" w14:textId="77777777" w:rsidR="0039634E" w:rsidRDefault="0039634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109C" w14:textId="02C8ACE6" w:rsidR="00983000" w:rsidRPr="00162207" w:rsidRDefault="0039634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D06A32">
          <w:rPr>
            <w:rStyle w:val="HeaderChar"/>
          </w:rPr>
          <w:t xml:space="preserve">Apply for a </w:t>
        </w:r>
        <w:r w:rsidR="004556EF">
          <w:rPr>
            <w:rStyle w:val="HeaderChar"/>
          </w:rPr>
          <w:t xml:space="preserve">new </w:t>
        </w:r>
        <w:r w:rsidR="00D06A32">
          <w:rPr>
            <w:rStyle w:val="HeaderChar"/>
          </w:rPr>
          <w:t>mooring permit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218EF25" w14:textId="3D54F144" w:rsidR="00A53CF0" w:rsidRPr="00E908F1" w:rsidRDefault="004556EF" w:rsidP="00A53CF0">
        <w:pPr>
          <w:pStyle w:val="Title"/>
        </w:pPr>
        <w:r>
          <w:rPr>
            <w:rStyle w:val="TitleChar"/>
          </w:rPr>
          <w:t>Apply for a new mooring permit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E64"/>
    <w:multiLevelType w:val="hybridMultilevel"/>
    <w:tmpl w:val="C87E0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A92424D"/>
    <w:multiLevelType w:val="hybridMultilevel"/>
    <w:tmpl w:val="9500B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ECF4FC5"/>
    <w:multiLevelType w:val="hybridMultilevel"/>
    <w:tmpl w:val="F4724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E01F7"/>
    <w:multiLevelType w:val="hybridMultilevel"/>
    <w:tmpl w:val="FDE4D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9F9215F"/>
    <w:multiLevelType w:val="hybridMultilevel"/>
    <w:tmpl w:val="E5242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0"/>
  </w:num>
  <w:num w:numId="4">
    <w:abstractNumId w:val="26"/>
  </w:num>
  <w:num w:numId="5">
    <w:abstractNumId w:val="16"/>
  </w:num>
  <w:num w:numId="6">
    <w:abstractNumId w:val="8"/>
  </w:num>
  <w:num w:numId="7">
    <w:abstractNumId w:val="28"/>
  </w:num>
  <w:num w:numId="8">
    <w:abstractNumId w:val="15"/>
  </w:num>
  <w:num w:numId="9">
    <w:abstractNumId w:val="39"/>
  </w:num>
  <w:num w:numId="10">
    <w:abstractNumId w:val="24"/>
  </w:num>
  <w:num w:numId="11">
    <w:abstractNumId w:val="35"/>
  </w:num>
  <w:num w:numId="12">
    <w:abstractNumId w:val="21"/>
  </w:num>
  <w:num w:numId="13">
    <w:abstractNumId w:val="36"/>
  </w:num>
  <w:num w:numId="14">
    <w:abstractNumId w:val="23"/>
  </w:num>
  <w:num w:numId="15">
    <w:abstractNumId w:val="41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5"/>
    <w:rsid w:val="00001DDF"/>
    <w:rsid w:val="0000322D"/>
    <w:rsid w:val="00007670"/>
    <w:rsid w:val="00010665"/>
    <w:rsid w:val="00020347"/>
    <w:rsid w:val="00021D9A"/>
    <w:rsid w:val="0002393A"/>
    <w:rsid w:val="00027DB8"/>
    <w:rsid w:val="00031A96"/>
    <w:rsid w:val="00040BF3"/>
    <w:rsid w:val="0004211C"/>
    <w:rsid w:val="00046C59"/>
    <w:rsid w:val="00051362"/>
    <w:rsid w:val="00051D71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1C3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4DD6"/>
    <w:rsid w:val="003456F4"/>
    <w:rsid w:val="00347FB6"/>
    <w:rsid w:val="003504FD"/>
    <w:rsid w:val="00350881"/>
    <w:rsid w:val="00354DD9"/>
    <w:rsid w:val="00357D55"/>
    <w:rsid w:val="00361699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5B73"/>
    <w:rsid w:val="0039602B"/>
    <w:rsid w:val="0039634E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56EF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A39"/>
    <w:rsid w:val="00473C98"/>
    <w:rsid w:val="00474965"/>
    <w:rsid w:val="00482DF8"/>
    <w:rsid w:val="004864DE"/>
    <w:rsid w:val="00487CF6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6BD2"/>
    <w:rsid w:val="004E019E"/>
    <w:rsid w:val="004E06EC"/>
    <w:rsid w:val="004E0A3F"/>
    <w:rsid w:val="004E2CB7"/>
    <w:rsid w:val="004E3AB8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0D11"/>
    <w:rsid w:val="00543BD1"/>
    <w:rsid w:val="005509A6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2202"/>
    <w:rsid w:val="005A4AC0"/>
    <w:rsid w:val="005A539B"/>
    <w:rsid w:val="005A5754"/>
    <w:rsid w:val="005A5FDF"/>
    <w:rsid w:val="005B0FB7"/>
    <w:rsid w:val="005B122A"/>
    <w:rsid w:val="005B1FCB"/>
    <w:rsid w:val="005B5AC2"/>
    <w:rsid w:val="005B7721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2B95"/>
    <w:rsid w:val="006A756A"/>
    <w:rsid w:val="006B7FE0"/>
    <w:rsid w:val="006D66F7"/>
    <w:rsid w:val="006E283C"/>
    <w:rsid w:val="006F5F3D"/>
    <w:rsid w:val="006F6BCF"/>
    <w:rsid w:val="00705C9D"/>
    <w:rsid w:val="00705F13"/>
    <w:rsid w:val="00714F1D"/>
    <w:rsid w:val="00715225"/>
    <w:rsid w:val="00720CC6"/>
    <w:rsid w:val="00722DDB"/>
    <w:rsid w:val="00724728"/>
    <w:rsid w:val="00724F98"/>
    <w:rsid w:val="007261EC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15A8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290D"/>
    <w:rsid w:val="00867019"/>
    <w:rsid w:val="00872B4E"/>
    <w:rsid w:val="00872EF1"/>
    <w:rsid w:val="0087320B"/>
    <w:rsid w:val="008735A9"/>
    <w:rsid w:val="008775A4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33C2"/>
    <w:rsid w:val="00911941"/>
    <w:rsid w:val="0092024D"/>
    <w:rsid w:val="00925146"/>
    <w:rsid w:val="00925F0F"/>
    <w:rsid w:val="00932F6B"/>
    <w:rsid w:val="00934229"/>
    <w:rsid w:val="00934E50"/>
    <w:rsid w:val="009468BC"/>
    <w:rsid w:val="00947FAE"/>
    <w:rsid w:val="009616DF"/>
    <w:rsid w:val="00964A3B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110"/>
    <w:rsid w:val="009D14F9"/>
    <w:rsid w:val="009D2B74"/>
    <w:rsid w:val="009D63FF"/>
    <w:rsid w:val="009E175D"/>
    <w:rsid w:val="009E3CC2"/>
    <w:rsid w:val="009F03E3"/>
    <w:rsid w:val="009F06BD"/>
    <w:rsid w:val="009F2A4D"/>
    <w:rsid w:val="00A00828"/>
    <w:rsid w:val="00A03290"/>
    <w:rsid w:val="00A0387E"/>
    <w:rsid w:val="00A05BFD"/>
    <w:rsid w:val="00A07490"/>
    <w:rsid w:val="00A10655"/>
    <w:rsid w:val="00A106F1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3645"/>
    <w:rsid w:val="00AD0DA4"/>
    <w:rsid w:val="00AD4169"/>
    <w:rsid w:val="00AE193F"/>
    <w:rsid w:val="00AE25C6"/>
    <w:rsid w:val="00AE2A8A"/>
    <w:rsid w:val="00AE306C"/>
    <w:rsid w:val="00AF28C1"/>
    <w:rsid w:val="00B02EF1"/>
    <w:rsid w:val="00B066C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02B2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0E43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3B7"/>
    <w:rsid w:val="00C75E81"/>
    <w:rsid w:val="00C86609"/>
    <w:rsid w:val="00C91981"/>
    <w:rsid w:val="00C92B4C"/>
    <w:rsid w:val="00C954F6"/>
    <w:rsid w:val="00C96318"/>
    <w:rsid w:val="00CA36A0"/>
    <w:rsid w:val="00CA6BC5"/>
    <w:rsid w:val="00CA7AAC"/>
    <w:rsid w:val="00CC2F1A"/>
    <w:rsid w:val="00CC571B"/>
    <w:rsid w:val="00CC61CD"/>
    <w:rsid w:val="00CC6C02"/>
    <w:rsid w:val="00CC737B"/>
    <w:rsid w:val="00CD5011"/>
    <w:rsid w:val="00CE4A45"/>
    <w:rsid w:val="00CE640F"/>
    <w:rsid w:val="00CE76BC"/>
    <w:rsid w:val="00CF540E"/>
    <w:rsid w:val="00D02F07"/>
    <w:rsid w:val="00D06A32"/>
    <w:rsid w:val="00D15D88"/>
    <w:rsid w:val="00D27D49"/>
    <w:rsid w:val="00D27EBE"/>
    <w:rsid w:val="00D32BCF"/>
    <w:rsid w:val="00D34336"/>
    <w:rsid w:val="00D35D55"/>
    <w:rsid w:val="00D36A49"/>
    <w:rsid w:val="00D477EA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68B6"/>
    <w:rsid w:val="00DF0487"/>
    <w:rsid w:val="00DF57E7"/>
    <w:rsid w:val="00DF5EA4"/>
    <w:rsid w:val="00DF72D1"/>
    <w:rsid w:val="00E02681"/>
    <w:rsid w:val="00E02792"/>
    <w:rsid w:val="00E034D8"/>
    <w:rsid w:val="00E04CC0"/>
    <w:rsid w:val="00E15816"/>
    <w:rsid w:val="00E160D5"/>
    <w:rsid w:val="00E17BD2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2379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7852"/>
    <w:rsid w:val="00FD3E6F"/>
    <w:rsid w:val="00FD51B9"/>
    <w:rsid w:val="00FD5849"/>
    <w:rsid w:val="00FE03E4"/>
    <w:rsid w:val="00FE2A39"/>
    <w:rsid w:val="00FE2BB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24EF0"/>
  <w15:docId w15:val="{954D7CD5-8FAF-4613-87E7-D7C940DB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CE4A45"/>
    <w:pPr>
      <w:spacing w:after="40" w:line="276" w:lineRule="auto"/>
    </w:pPr>
    <w:rPr>
      <w:rFonts w:asciiTheme="minorHAnsi" w:eastAsiaTheme="minorEastAsia" w:hAnsiTheme="minorHAnsi" w:cstheme="minorBidi"/>
      <w:sz w:val="21"/>
      <w:szCs w:val="21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2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2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HM@n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892FD17A9A469F90A9C5361BE7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19E-85A4-4839-B5B8-556F0488D2AA}"/>
      </w:docPartPr>
      <w:docPartBody>
        <w:p w:rsidR="00F177E7" w:rsidRDefault="003547D8" w:rsidP="003547D8">
          <w:pPr>
            <w:pStyle w:val="E4892FD17A9A469F90A9C5361BE79C5F"/>
          </w:pPr>
          <w:r w:rsidRPr="005076E2">
            <w:t>&lt;Date Month Year&gt;</w:t>
          </w:r>
        </w:p>
      </w:docPartBody>
    </w:docPart>
    <w:docPart>
      <w:docPartPr>
        <w:name w:val="BA82C8B7DFBA4CE189FD5A584604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5AD-0B06-4AA3-9BE8-817EBDBE5E3C}"/>
      </w:docPartPr>
      <w:docPartBody>
        <w:p w:rsidR="00F177E7" w:rsidRDefault="003547D8" w:rsidP="003547D8">
          <w:pPr>
            <w:pStyle w:val="BA82C8B7DFBA4CE189FD5A5846047D40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8"/>
    <w:rsid w:val="003547D8"/>
    <w:rsid w:val="003A2E39"/>
    <w:rsid w:val="00490439"/>
    <w:rsid w:val="00BC1A3C"/>
    <w:rsid w:val="00D12884"/>
    <w:rsid w:val="00D5060E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892FD17A9A469F90A9C5361BE79C5F">
    <w:name w:val="E4892FD17A9A469F90A9C5361BE79C5F"/>
    <w:rsid w:val="003547D8"/>
  </w:style>
  <w:style w:type="paragraph" w:customStyle="1" w:styleId="BA82C8B7DFBA4CE189FD5A5846047D40">
    <w:name w:val="BA82C8B7DFBA4CE189FD5A5846047D40"/>
    <w:rsid w:val="00354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2021-05-17T00:00:00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0AFA9E-692B-451B-B6A9-AAB9E960CC8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2A05DE1-99C0-489F-87E7-58CC9217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for a new mooring permit</vt:lpstr>
    </vt:vector>
  </TitlesOfParts>
  <Company>&lt;NAME&gt;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a new mooring permit</dc:title>
  <dc:creator>Northern Territory Government</dc:creator>
  <cp:lastModifiedBy>Beia Capaque</cp:lastModifiedBy>
  <cp:revision>12</cp:revision>
  <cp:lastPrinted>2021-06-24T06:40:00Z</cp:lastPrinted>
  <dcterms:created xsi:type="dcterms:W3CDTF">2021-05-26T02:42:00Z</dcterms:created>
  <dcterms:modified xsi:type="dcterms:W3CDTF">2021-06-24T06:40:00Z</dcterms:modified>
</cp:coreProperties>
</file>