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218" w:type="dxa"/>
        <w:tblInd w:w="137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6"/>
        <w:gridCol w:w="1187"/>
        <w:gridCol w:w="425"/>
        <w:gridCol w:w="709"/>
        <w:gridCol w:w="567"/>
        <w:gridCol w:w="416"/>
        <w:gridCol w:w="434"/>
        <w:gridCol w:w="142"/>
        <w:gridCol w:w="558"/>
        <w:gridCol w:w="9"/>
        <w:gridCol w:w="142"/>
        <w:gridCol w:w="1275"/>
        <w:gridCol w:w="533"/>
        <w:gridCol w:w="736"/>
        <w:gridCol w:w="149"/>
        <w:gridCol w:w="425"/>
        <w:gridCol w:w="458"/>
        <w:gridCol w:w="960"/>
        <w:gridCol w:w="857"/>
      </w:tblGrid>
      <w:tr w:rsidR="00533BD4" w:rsidRPr="00EC2CB5" w14:paraId="44A1E655" w14:textId="77777777" w:rsidTr="00533BD4">
        <w:trPr>
          <w:trHeight w:val="64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B3D858F" w14:textId="77777777" w:rsidR="00533BD4" w:rsidRPr="00533BD4" w:rsidRDefault="00533BD4" w:rsidP="00543A3F">
            <w:pPr>
              <w:rPr>
                <w:rStyle w:val="Hidden"/>
              </w:rPr>
            </w:pPr>
            <w:bookmarkStart w:id="0" w:name="_GoBack"/>
            <w:bookmarkEnd w:id="0"/>
          </w:p>
        </w:tc>
        <w:tc>
          <w:tcPr>
            <w:tcW w:w="99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398B4E" w14:textId="77777777" w:rsidR="00533BD4" w:rsidRPr="00533BD4" w:rsidRDefault="00533BD4" w:rsidP="00533BD4">
            <w:pPr>
              <w:rPr>
                <w:rStyle w:val="Hidden"/>
              </w:rPr>
            </w:pPr>
            <w:r w:rsidRPr="00533BD4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E53F03" w:rsidRPr="00EC2CB5" w14:paraId="4580A30C" w14:textId="77777777" w:rsidTr="00E53F03">
        <w:trPr>
          <w:trHeight w:val="567"/>
        </w:trPr>
        <w:tc>
          <w:tcPr>
            <w:tcW w:w="10218" w:type="dxa"/>
            <w:gridSpan w:val="19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20E3129" w14:textId="7FE09288" w:rsidR="00E53F03" w:rsidRPr="00E53F03" w:rsidRDefault="00BD43D9" w:rsidP="00543A3F">
            <w:pPr>
              <w:rPr>
                <w:rStyle w:val="Questionlabel"/>
                <w:b w:val="0"/>
                <w:bCs w:val="0"/>
              </w:rPr>
            </w:pPr>
            <w:r>
              <w:t xml:space="preserve">All fields </w:t>
            </w:r>
            <w:r w:rsidR="00E53F03" w:rsidRPr="004A3CC9">
              <w:t>are mandatory.</w:t>
            </w:r>
            <w:r>
              <w:t xml:space="preserve"> </w:t>
            </w:r>
          </w:p>
        </w:tc>
      </w:tr>
      <w:tr w:rsidR="007D48A4" w:rsidRPr="00EC2CB5" w14:paraId="4447B4DA" w14:textId="77777777" w:rsidTr="00533BD4">
        <w:trPr>
          <w:trHeight w:val="586"/>
        </w:trPr>
        <w:tc>
          <w:tcPr>
            <w:tcW w:w="10218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14:paraId="72FBE331" w14:textId="77777777" w:rsidR="007D48A4" w:rsidRPr="00EC2CB5" w:rsidRDefault="00813130" w:rsidP="00543A3F">
            <w:pPr>
              <w:rPr>
                <w:rStyle w:val="Questionlabel"/>
                <w:rFonts w:asciiTheme="minorHAnsi" w:hAnsiTheme="minorHAnsi"/>
                <w:color w:val="1F1F5F" w:themeColor="text1"/>
              </w:rPr>
            </w:pPr>
            <w:r>
              <w:rPr>
                <w:rStyle w:val="Questionlabel"/>
                <w:rFonts w:asciiTheme="minorHAnsi" w:hAnsiTheme="minorHAnsi"/>
              </w:rPr>
              <w:t>Property/</w:t>
            </w:r>
            <w:r w:rsidR="00543A3F">
              <w:rPr>
                <w:rStyle w:val="Questionlabel"/>
                <w:rFonts w:asciiTheme="minorHAnsi" w:hAnsiTheme="minorHAnsi"/>
              </w:rPr>
              <w:t>p</w:t>
            </w:r>
            <w:r w:rsidR="001A6101" w:rsidRPr="00EC2CB5">
              <w:rPr>
                <w:rStyle w:val="Questionlabel"/>
                <w:rFonts w:asciiTheme="minorHAnsi" w:hAnsiTheme="minorHAnsi"/>
              </w:rPr>
              <w:t>roject details</w:t>
            </w:r>
          </w:p>
        </w:tc>
      </w:tr>
      <w:tr w:rsidR="001A6101" w:rsidRPr="00EC2CB5" w14:paraId="1D61CD53" w14:textId="77777777" w:rsidTr="00EB1545">
        <w:trPr>
          <w:trHeight w:val="1261"/>
        </w:trPr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DF1F853" w14:textId="3D8C1BBB" w:rsidR="001A6101" w:rsidRPr="00EC2CB5" w:rsidRDefault="00543A3F" w:rsidP="00543A3F">
            <w:pPr>
              <w:rPr>
                <w:rFonts w:asciiTheme="minorHAnsi" w:hAnsiTheme="minorHAnsi"/>
                <w:b/>
              </w:rPr>
            </w:pPr>
            <w:r>
              <w:rPr>
                <w:rStyle w:val="Questionlabel"/>
                <w:rFonts w:asciiTheme="minorHAnsi" w:hAnsiTheme="minorHAnsi"/>
              </w:rPr>
              <w:t>Lot/p</w:t>
            </w:r>
            <w:r w:rsidR="001A6101" w:rsidRPr="00EC2CB5">
              <w:rPr>
                <w:rStyle w:val="Questionlabel"/>
                <w:rFonts w:asciiTheme="minorHAnsi" w:hAnsiTheme="minorHAnsi"/>
              </w:rPr>
              <w:t xml:space="preserve">ortion </w:t>
            </w:r>
            <w:r>
              <w:rPr>
                <w:rStyle w:val="Questionlabel"/>
                <w:rFonts w:asciiTheme="minorHAnsi" w:hAnsiTheme="minorHAnsi"/>
              </w:rPr>
              <w:t>n</w:t>
            </w:r>
            <w:r w:rsidR="001A6101" w:rsidRPr="00EC2CB5">
              <w:rPr>
                <w:rStyle w:val="Questionlabel"/>
                <w:rFonts w:asciiTheme="minorHAnsi" w:hAnsiTheme="minorHAnsi"/>
              </w:rPr>
              <w:t>umber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6D03590" w14:textId="0E276455" w:rsidR="001A6101" w:rsidRPr="00EC2CB5" w:rsidRDefault="001A6101" w:rsidP="00316D5E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CA38BA3" w14:textId="1784DD23" w:rsidR="001A6101" w:rsidRPr="00EC2CB5" w:rsidRDefault="001A6101" w:rsidP="00316D5E">
            <w:pPr>
              <w:rPr>
                <w:rFonts w:asciiTheme="minorHAnsi" w:hAnsiTheme="minorHAnsi"/>
              </w:rPr>
            </w:pPr>
            <w:r w:rsidRPr="00EC2CB5">
              <w:rPr>
                <w:rStyle w:val="Questionlabel"/>
                <w:rFonts w:asciiTheme="minorHAnsi" w:hAnsiTheme="minorHAnsi"/>
              </w:rPr>
              <w:t>Address</w:t>
            </w:r>
          </w:p>
        </w:tc>
        <w:tc>
          <w:tcPr>
            <w:tcW w:w="5544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930BA24" w14:textId="10B63C69" w:rsidR="001A6101" w:rsidRPr="00EC2CB5" w:rsidRDefault="001A6101" w:rsidP="00316D5E">
            <w:pPr>
              <w:rPr>
                <w:rFonts w:asciiTheme="minorHAnsi" w:hAnsiTheme="minorHAnsi"/>
              </w:rPr>
            </w:pPr>
          </w:p>
        </w:tc>
      </w:tr>
      <w:tr w:rsidR="00543A3F" w:rsidRPr="00EC2CB5" w14:paraId="796F69DD" w14:textId="77777777" w:rsidTr="00533BD4">
        <w:trPr>
          <w:trHeight w:val="512"/>
        </w:trPr>
        <w:tc>
          <w:tcPr>
            <w:tcW w:w="3974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E5537A7" w14:textId="0C009136" w:rsidR="00543A3F" w:rsidRPr="00EC2CB5" w:rsidRDefault="00543A3F" w:rsidP="0022552B">
            <w:pPr>
              <w:rPr>
                <w:rStyle w:val="Questionlabel"/>
                <w:rFonts w:asciiTheme="minorHAnsi" w:hAnsiTheme="minorHAnsi"/>
              </w:rPr>
            </w:pPr>
            <w:r w:rsidRPr="00EC2CB5">
              <w:rPr>
                <w:rStyle w:val="Questionlabel"/>
                <w:rFonts w:asciiTheme="minorHAnsi" w:hAnsiTheme="minorHAnsi"/>
              </w:rPr>
              <w:t>Building</w:t>
            </w:r>
            <w:r w:rsidR="0022552B">
              <w:rPr>
                <w:rStyle w:val="Questionlabel"/>
                <w:rFonts w:asciiTheme="minorHAnsi" w:hAnsiTheme="minorHAnsi"/>
              </w:rPr>
              <w:t xml:space="preserve"> or plumbing</w:t>
            </w:r>
            <w:r w:rsidRPr="00EC2CB5">
              <w:rPr>
                <w:rStyle w:val="Questionlabel"/>
                <w:rFonts w:asciiTheme="minorHAnsi" w:hAnsiTheme="minorHAnsi"/>
              </w:rPr>
              <w:t xml:space="preserve"> permit number </w:t>
            </w:r>
          </w:p>
        </w:tc>
        <w:tc>
          <w:tcPr>
            <w:tcW w:w="624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4D36A" w14:textId="77777777" w:rsidR="00543A3F" w:rsidRPr="00EC2CB5" w:rsidRDefault="00543A3F" w:rsidP="00827A93">
            <w:pPr>
              <w:rPr>
                <w:rStyle w:val="Questionlabel"/>
                <w:rFonts w:asciiTheme="minorHAnsi" w:hAnsiTheme="minorHAnsi"/>
              </w:rPr>
            </w:pPr>
          </w:p>
        </w:tc>
      </w:tr>
      <w:tr w:rsidR="00486C8B" w:rsidRPr="00EC2CB5" w14:paraId="6844D5D9" w14:textId="77777777" w:rsidTr="00E063A3">
        <w:trPr>
          <w:trHeight w:val="510"/>
        </w:trPr>
        <w:tc>
          <w:tcPr>
            <w:tcW w:w="2557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23D33C1" w14:textId="48EBF281" w:rsidR="00486C8B" w:rsidRPr="00EC2CB5" w:rsidRDefault="00466CB0" w:rsidP="00827A93">
            <w:pPr>
              <w:rPr>
                <w:rStyle w:val="Questionlabel"/>
                <w:rFonts w:asciiTheme="minorHAnsi" w:hAnsiTheme="minorHAnsi"/>
              </w:rPr>
            </w:pPr>
            <w:r>
              <w:rPr>
                <w:rStyle w:val="Questionlabel"/>
                <w:rFonts w:asciiTheme="minorHAnsi" w:hAnsiTheme="minorHAnsi"/>
              </w:rPr>
              <w:t>W</w:t>
            </w:r>
            <w:r w:rsidR="00E063A3">
              <w:rPr>
                <w:rStyle w:val="Questionlabel"/>
                <w:rFonts w:asciiTheme="minorHAnsi" w:hAnsiTheme="minorHAnsi"/>
              </w:rPr>
              <w:t>ork completed</w:t>
            </w:r>
            <w:r>
              <w:rPr>
                <w:rStyle w:val="Questionlabel"/>
                <w:rFonts w:asciiTheme="minorHAnsi" w:hAnsiTheme="minorHAnsi"/>
              </w:rPr>
              <w:t xml:space="preserve"> date</w:t>
            </w:r>
          </w:p>
        </w:tc>
        <w:tc>
          <w:tcPr>
            <w:tcW w:w="7661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73F51" w14:textId="77777777" w:rsidR="00486C8B" w:rsidRPr="00EC2CB5" w:rsidRDefault="00486C8B" w:rsidP="00827A93">
            <w:pPr>
              <w:rPr>
                <w:rStyle w:val="Questionlabel"/>
                <w:rFonts w:asciiTheme="minorHAnsi" w:hAnsiTheme="minorHAnsi"/>
              </w:rPr>
            </w:pPr>
          </w:p>
        </w:tc>
      </w:tr>
      <w:tr w:rsidR="00E53F03" w:rsidRPr="00EC2CB5" w14:paraId="53FB5776" w14:textId="77777777" w:rsidTr="003A69F0">
        <w:trPr>
          <w:trHeight w:val="567"/>
        </w:trPr>
        <w:tc>
          <w:tcPr>
            <w:tcW w:w="10218" w:type="dxa"/>
            <w:gridSpan w:val="19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3CCD45A" w14:textId="1B156849" w:rsidR="00E53F03" w:rsidRPr="00E53F03" w:rsidRDefault="00533BD4" w:rsidP="00CA2043">
            <w:pPr>
              <w:tabs>
                <w:tab w:val="left" w:pos="1690"/>
              </w:tabs>
              <w:spacing w:line="20" w:lineRule="atLeast"/>
              <w:rPr>
                <w:rStyle w:val="Questionlabel"/>
              </w:rPr>
            </w:pPr>
            <w:r>
              <w:rPr>
                <w:rStyle w:val="Questionlabel"/>
              </w:rPr>
              <w:t xml:space="preserve">Type of </w:t>
            </w:r>
            <w:r w:rsidR="001B7C2F">
              <w:rPr>
                <w:rStyle w:val="Questionlabel"/>
              </w:rPr>
              <w:t>certification</w:t>
            </w:r>
            <w:r>
              <w:rPr>
                <w:rStyle w:val="Questionlabel"/>
              </w:rPr>
              <w:t xml:space="preserve"> </w:t>
            </w:r>
            <w:r w:rsidR="00CA2043">
              <w:rPr>
                <w:rStyle w:val="Questionlabel"/>
              </w:rPr>
              <w:t>– mark with X (select one only)</w:t>
            </w:r>
          </w:p>
        </w:tc>
      </w:tr>
      <w:tr w:rsidR="00E53F03" w:rsidRPr="00EC2CB5" w14:paraId="5C832FF6" w14:textId="77777777" w:rsidTr="00533BD4">
        <w:trPr>
          <w:trHeight w:val="340"/>
        </w:trPr>
        <w:tc>
          <w:tcPr>
            <w:tcW w:w="9361" w:type="dxa"/>
            <w:gridSpan w:val="18"/>
            <w:tcBorders>
              <w:top w:val="single" w:sz="4" w:space="0" w:color="auto"/>
            </w:tcBorders>
            <w:noWrap/>
            <w:vAlign w:val="center"/>
          </w:tcPr>
          <w:p w14:paraId="6C5730BE" w14:textId="30442328" w:rsidR="00E53F03" w:rsidRPr="00E53F03" w:rsidRDefault="001B7C2F" w:rsidP="00A06F0D">
            <w:pPr>
              <w:rPr>
                <w:rStyle w:val="Questionlabel"/>
                <w:rFonts w:cs="Arial"/>
                <w:b w:val="0"/>
                <w:bCs w:val="0"/>
              </w:rPr>
            </w:pPr>
            <w:r>
              <w:t>Design only</w:t>
            </w:r>
            <w:r w:rsidR="00E10B25">
              <w:t xml:space="preserve"> </w:t>
            </w:r>
          </w:p>
        </w:tc>
        <w:tc>
          <w:tcPr>
            <w:tcW w:w="857" w:type="dxa"/>
            <w:tcBorders>
              <w:top w:val="single" w:sz="4" w:space="0" w:color="auto"/>
            </w:tcBorders>
            <w:vAlign w:val="center"/>
          </w:tcPr>
          <w:p w14:paraId="67F5D1EC" w14:textId="4FF7A990" w:rsidR="00E53F03" w:rsidRPr="00E53F03" w:rsidRDefault="00E53F03" w:rsidP="005E6DC5">
            <w:pPr>
              <w:rPr>
                <w:rStyle w:val="Questionlabel"/>
                <w:rFonts w:cs="Arial"/>
                <w:b w:val="0"/>
                <w:bCs w:val="0"/>
                <w:szCs w:val="22"/>
                <w:lang w:eastAsia="en-US"/>
              </w:rPr>
            </w:pPr>
          </w:p>
        </w:tc>
      </w:tr>
      <w:tr w:rsidR="00357FEE" w:rsidRPr="00EC2CB5" w14:paraId="7D4FD19A" w14:textId="77777777" w:rsidTr="00533BD4">
        <w:trPr>
          <w:trHeight w:val="340"/>
        </w:trPr>
        <w:tc>
          <w:tcPr>
            <w:tcW w:w="9361" w:type="dxa"/>
            <w:gridSpan w:val="18"/>
            <w:tcBorders>
              <w:top w:val="single" w:sz="4" w:space="0" w:color="auto"/>
            </w:tcBorders>
            <w:noWrap/>
            <w:vAlign w:val="center"/>
          </w:tcPr>
          <w:p w14:paraId="481E4709" w14:textId="2F70CBEF" w:rsidR="00357FEE" w:rsidRDefault="001C5CEA" w:rsidP="00A06F0D">
            <w:r>
              <w:t>I</w:t>
            </w:r>
            <w:r w:rsidR="00357FEE">
              <w:t>nstallation</w:t>
            </w:r>
            <w:r>
              <w:t xml:space="preserve"> only</w:t>
            </w:r>
          </w:p>
        </w:tc>
        <w:tc>
          <w:tcPr>
            <w:tcW w:w="857" w:type="dxa"/>
            <w:tcBorders>
              <w:top w:val="single" w:sz="4" w:space="0" w:color="auto"/>
            </w:tcBorders>
            <w:vAlign w:val="center"/>
          </w:tcPr>
          <w:p w14:paraId="4C97F99D" w14:textId="77777777" w:rsidR="00357FEE" w:rsidRPr="00E53F03" w:rsidRDefault="00357FEE" w:rsidP="00E10B25">
            <w:pPr>
              <w:rPr>
                <w:rStyle w:val="Questionlabel"/>
                <w:rFonts w:cs="Arial"/>
                <w:b w:val="0"/>
                <w:bCs w:val="0"/>
              </w:rPr>
            </w:pPr>
          </w:p>
        </w:tc>
      </w:tr>
      <w:tr w:rsidR="001C5CEA" w:rsidRPr="00EC2CB5" w14:paraId="5579C525" w14:textId="77777777" w:rsidTr="00533BD4">
        <w:trPr>
          <w:trHeight w:val="340"/>
        </w:trPr>
        <w:tc>
          <w:tcPr>
            <w:tcW w:w="9361" w:type="dxa"/>
            <w:gridSpan w:val="18"/>
            <w:tcBorders>
              <w:top w:val="single" w:sz="4" w:space="0" w:color="auto"/>
            </w:tcBorders>
            <w:noWrap/>
            <w:vAlign w:val="center"/>
          </w:tcPr>
          <w:p w14:paraId="635BB058" w14:textId="4270AB5E" w:rsidR="001C5CEA" w:rsidRDefault="001C5CEA" w:rsidP="00A06F0D">
            <w:r>
              <w:t xml:space="preserve">Design and installation </w:t>
            </w:r>
          </w:p>
        </w:tc>
        <w:tc>
          <w:tcPr>
            <w:tcW w:w="857" w:type="dxa"/>
            <w:tcBorders>
              <w:top w:val="single" w:sz="4" w:space="0" w:color="auto"/>
            </w:tcBorders>
            <w:vAlign w:val="center"/>
          </w:tcPr>
          <w:p w14:paraId="4F88FDB4" w14:textId="77777777" w:rsidR="001C5CEA" w:rsidRPr="00E53F03" w:rsidRDefault="001C5CEA" w:rsidP="00E10B25">
            <w:pPr>
              <w:rPr>
                <w:rStyle w:val="Questionlabel"/>
                <w:rFonts w:cs="Arial"/>
                <w:b w:val="0"/>
                <w:bCs w:val="0"/>
              </w:rPr>
            </w:pPr>
          </w:p>
        </w:tc>
      </w:tr>
      <w:tr w:rsidR="001B7C2F" w:rsidRPr="00EC2CB5" w14:paraId="159001DC" w14:textId="77777777" w:rsidTr="005E6DC5">
        <w:trPr>
          <w:trHeight w:val="488"/>
        </w:trPr>
        <w:tc>
          <w:tcPr>
            <w:tcW w:w="10218" w:type="dxa"/>
            <w:gridSpan w:val="19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01EA8D" w14:textId="4032BFDC" w:rsidR="001B7C2F" w:rsidRPr="00E53F03" w:rsidRDefault="001B7C2F" w:rsidP="001B7C2F">
            <w:pPr>
              <w:tabs>
                <w:tab w:val="left" w:pos="1690"/>
              </w:tabs>
              <w:spacing w:line="20" w:lineRule="atLeast"/>
              <w:rPr>
                <w:rStyle w:val="Questionlabel"/>
                <w:rFonts w:eastAsiaTheme="minorEastAsia" w:cs="Arial"/>
                <w:b w:val="0"/>
                <w:bCs w:val="0"/>
              </w:rPr>
            </w:pPr>
            <w:r>
              <w:rPr>
                <w:rStyle w:val="Questionlabel"/>
              </w:rPr>
              <w:t xml:space="preserve">Type of </w:t>
            </w:r>
            <w:r w:rsidR="0094776C">
              <w:rPr>
                <w:rStyle w:val="Questionlabel"/>
              </w:rPr>
              <w:t>works</w:t>
            </w:r>
            <w:r w:rsidR="00357FEE">
              <w:rPr>
                <w:rStyle w:val="Questionlabel"/>
              </w:rPr>
              <w:t xml:space="preserve"> </w:t>
            </w:r>
            <w:r>
              <w:rPr>
                <w:rStyle w:val="Questionlabel"/>
              </w:rPr>
              <w:t>– mark with X (select one only)</w:t>
            </w:r>
          </w:p>
        </w:tc>
      </w:tr>
      <w:tr w:rsidR="001B7C2F" w:rsidRPr="00EC2CB5" w14:paraId="77AFF185" w14:textId="77777777" w:rsidTr="005E6DC5">
        <w:trPr>
          <w:trHeight w:val="60"/>
        </w:trPr>
        <w:tc>
          <w:tcPr>
            <w:tcW w:w="9361" w:type="dxa"/>
            <w:gridSpan w:val="18"/>
            <w:tcBorders>
              <w:top w:val="single" w:sz="4" w:space="0" w:color="auto"/>
            </w:tcBorders>
            <w:noWrap/>
            <w:vAlign w:val="center"/>
          </w:tcPr>
          <w:p w14:paraId="5290DF57" w14:textId="61AE4A13" w:rsidR="001B7C2F" w:rsidRPr="005E6DC5" w:rsidRDefault="001B7C2F" w:rsidP="001B7C2F">
            <w:pPr>
              <w:rPr>
                <w:rStyle w:val="Questionlabel"/>
                <w:b w:val="0"/>
              </w:rPr>
            </w:pPr>
            <w:r>
              <w:t>Installation of a new w</w:t>
            </w:r>
            <w:r w:rsidRPr="00FF4691">
              <w:t xml:space="preserve">astewater </w:t>
            </w:r>
            <w:r>
              <w:t>m</w:t>
            </w:r>
            <w:r w:rsidRPr="00FF4691">
              <w:t>anag</w:t>
            </w:r>
            <w:r>
              <w:t>ement system</w:t>
            </w:r>
          </w:p>
        </w:tc>
        <w:tc>
          <w:tcPr>
            <w:tcW w:w="857" w:type="dxa"/>
            <w:tcBorders>
              <w:top w:val="single" w:sz="4" w:space="0" w:color="auto"/>
            </w:tcBorders>
            <w:vAlign w:val="center"/>
          </w:tcPr>
          <w:p w14:paraId="1AD4FB0D" w14:textId="77777777" w:rsidR="001B7C2F" w:rsidRPr="00E53F03" w:rsidRDefault="001B7C2F" w:rsidP="001B7C2F">
            <w:pPr>
              <w:tabs>
                <w:tab w:val="left" w:pos="1690"/>
              </w:tabs>
              <w:spacing w:line="20" w:lineRule="atLeast"/>
              <w:rPr>
                <w:rStyle w:val="Questionlabel"/>
                <w:rFonts w:eastAsiaTheme="minorEastAsia" w:cs="Arial"/>
                <w:b w:val="0"/>
                <w:bCs w:val="0"/>
              </w:rPr>
            </w:pPr>
          </w:p>
        </w:tc>
      </w:tr>
      <w:tr w:rsidR="001B7C2F" w:rsidRPr="00EC2CB5" w14:paraId="30E0A9B9" w14:textId="77777777" w:rsidTr="00533BD4">
        <w:trPr>
          <w:trHeight w:val="340"/>
        </w:trPr>
        <w:tc>
          <w:tcPr>
            <w:tcW w:w="9361" w:type="dxa"/>
            <w:gridSpan w:val="18"/>
            <w:tcBorders>
              <w:top w:val="single" w:sz="4" w:space="0" w:color="auto"/>
            </w:tcBorders>
            <w:noWrap/>
            <w:vAlign w:val="center"/>
          </w:tcPr>
          <w:p w14:paraId="384D5681" w14:textId="2236DAE7" w:rsidR="001B7C2F" w:rsidRDefault="001B7C2F" w:rsidP="001B7C2F">
            <w:pPr>
              <w:rPr>
                <w:rStyle w:val="Questionlabel"/>
              </w:rPr>
            </w:pPr>
            <w:r>
              <w:t>Replacement of an existing</w:t>
            </w:r>
            <w:r w:rsidRPr="00FF4691">
              <w:t xml:space="preserve"> </w:t>
            </w:r>
            <w:r>
              <w:t>w</w:t>
            </w:r>
            <w:r w:rsidRPr="00FF4691">
              <w:t xml:space="preserve">astewater </w:t>
            </w:r>
            <w:r>
              <w:t>m</w:t>
            </w:r>
            <w:r w:rsidRPr="00FF4691">
              <w:t xml:space="preserve">anagement </w:t>
            </w:r>
            <w:r>
              <w:t>s</w:t>
            </w:r>
            <w:r w:rsidRPr="00FF4691">
              <w:t>ystem</w:t>
            </w:r>
          </w:p>
        </w:tc>
        <w:tc>
          <w:tcPr>
            <w:tcW w:w="857" w:type="dxa"/>
            <w:tcBorders>
              <w:top w:val="single" w:sz="4" w:space="0" w:color="auto"/>
            </w:tcBorders>
            <w:vAlign w:val="center"/>
          </w:tcPr>
          <w:p w14:paraId="09FC58A0" w14:textId="77777777" w:rsidR="001B7C2F" w:rsidRPr="00E53F03" w:rsidRDefault="001B7C2F" w:rsidP="001B7C2F">
            <w:pPr>
              <w:tabs>
                <w:tab w:val="left" w:pos="1690"/>
              </w:tabs>
              <w:spacing w:line="20" w:lineRule="atLeast"/>
              <w:rPr>
                <w:rStyle w:val="Questionlabel"/>
                <w:rFonts w:eastAsiaTheme="minorEastAsia" w:cs="Arial"/>
                <w:b w:val="0"/>
                <w:bCs w:val="0"/>
              </w:rPr>
            </w:pPr>
          </w:p>
        </w:tc>
      </w:tr>
      <w:tr w:rsidR="001B7C2F" w:rsidRPr="00EC2CB5" w14:paraId="1B33F1DF" w14:textId="77777777" w:rsidTr="003A69F0">
        <w:trPr>
          <w:trHeight w:val="505"/>
        </w:trPr>
        <w:tc>
          <w:tcPr>
            <w:tcW w:w="10218" w:type="dxa"/>
            <w:gridSpan w:val="19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ECFF698" w14:textId="64331583" w:rsidR="001B7C2F" w:rsidRPr="00E53F03" w:rsidRDefault="001B7C2F" w:rsidP="001B7C2F">
            <w:pPr>
              <w:tabs>
                <w:tab w:val="left" w:pos="1690"/>
              </w:tabs>
              <w:spacing w:line="20" w:lineRule="atLeast"/>
              <w:rPr>
                <w:rStyle w:val="Questionlabel"/>
              </w:rPr>
            </w:pPr>
            <w:r>
              <w:rPr>
                <w:rStyle w:val="Questionlabel"/>
              </w:rPr>
              <w:t>Description of work  - c</w:t>
            </w:r>
            <w:r w:rsidRPr="00E53F03">
              <w:rPr>
                <w:rStyle w:val="Questionlabel"/>
              </w:rPr>
              <w:t>learly detai</w:t>
            </w:r>
            <w:r>
              <w:rPr>
                <w:rStyle w:val="Questionlabel"/>
              </w:rPr>
              <w:t>l all work carried out on site</w:t>
            </w:r>
          </w:p>
        </w:tc>
      </w:tr>
      <w:tr w:rsidR="001B7C2F" w:rsidRPr="00EC2CB5" w14:paraId="5BBE15E5" w14:textId="77777777" w:rsidTr="005E6DC5">
        <w:trPr>
          <w:trHeight w:val="1606"/>
        </w:trPr>
        <w:tc>
          <w:tcPr>
            <w:tcW w:w="10218" w:type="dxa"/>
            <w:gridSpan w:val="19"/>
            <w:tcBorders>
              <w:top w:val="single" w:sz="4" w:space="0" w:color="auto"/>
            </w:tcBorders>
            <w:noWrap/>
            <w:vAlign w:val="center"/>
          </w:tcPr>
          <w:p w14:paraId="3ECA05A3" w14:textId="08289B32" w:rsidR="001B7C2F" w:rsidRDefault="001B7C2F" w:rsidP="00032393">
            <w:pPr>
              <w:tabs>
                <w:tab w:val="left" w:pos="1690"/>
              </w:tabs>
              <w:spacing w:line="20" w:lineRule="atLeast"/>
              <w:rPr>
                <w:rFonts w:cs="Arial"/>
              </w:rPr>
            </w:pPr>
          </w:p>
          <w:p w14:paraId="2C03CE54" w14:textId="3FF9897F" w:rsidR="009E280A" w:rsidRDefault="009E280A" w:rsidP="005E6DC5">
            <w:pPr>
              <w:tabs>
                <w:tab w:val="left" w:pos="1690"/>
              </w:tabs>
              <w:spacing w:line="20" w:lineRule="atLeast"/>
              <w:rPr>
                <w:rFonts w:cs="Arial"/>
              </w:rPr>
            </w:pPr>
          </w:p>
          <w:p w14:paraId="631C9E48" w14:textId="77777777" w:rsidR="00AC4626" w:rsidRDefault="00AC4626" w:rsidP="005E6DC5">
            <w:pPr>
              <w:tabs>
                <w:tab w:val="left" w:pos="1690"/>
              </w:tabs>
              <w:spacing w:line="20" w:lineRule="atLeast"/>
              <w:rPr>
                <w:rFonts w:cs="Arial"/>
              </w:rPr>
            </w:pPr>
          </w:p>
          <w:p w14:paraId="7F921D04" w14:textId="2281E9A3" w:rsidR="009E280A" w:rsidRDefault="009E280A" w:rsidP="005E6DC5">
            <w:pPr>
              <w:tabs>
                <w:tab w:val="left" w:pos="1690"/>
              </w:tabs>
              <w:spacing w:line="20" w:lineRule="atLeast"/>
              <w:rPr>
                <w:rFonts w:cs="Arial"/>
              </w:rPr>
            </w:pPr>
          </w:p>
          <w:p w14:paraId="2600723F" w14:textId="77777777" w:rsidR="009E280A" w:rsidRDefault="009E280A" w:rsidP="005E6DC5">
            <w:pPr>
              <w:tabs>
                <w:tab w:val="left" w:pos="1690"/>
              </w:tabs>
              <w:spacing w:line="20" w:lineRule="atLeast"/>
              <w:rPr>
                <w:rFonts w:cs="Arial"/>
              </w:rPr>
            </w:pPr>
          </w:p>
          <w:p w14:paraId="32D2CAE2" w14:textId="76F24DB2" w:rsidR="009E280A" w:rsidRDefault="009E280A" w:rsidP="005E6DC5">
            <w:pPr>
              <w:tabs>
                <w:tab w:val="left" w:pos="1690"/>
              </w:tabs>
              <w:spacing w:line="20" w:lineRule="atLeast"/>
              <w:rPr>
                <w:rFonts w:cs="Arial"/>
              </w:rPr>
            </w:pPr>
          </w:p>
        </w:tc>
      </w:tr>
      <w:tr w:rsidR="001B7C2F" w:rsidRPr="00EC2CB5" w14:paraId="04328201" w14:textId="77777777" w:rsidTr="00C860EB">
        <w:trPr>
          <w:trHeight w:val="567"/>
        </w:trPr>
        <w:tc>
          <w:tcPr>
            <w:tcW w:w="10218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14:paraId="265ACB35" w14:textId="55299135" w:rsidR="001B7C2F" w:rsidRPr="00EC2CB5" w:rsidRDefault="00971F9B" w:rsidP="001B7C2F">
            <w:pPr>
              <w:rPr>
                <w:rStyle w:val="Questionlabel"/>
                <w:rFonts w:asciiTheme="minorHAnsi" w:hAnsiTheme="minorHAnsi"/>
              </w:rPr>
            </w:pPr>
            <w:r>
              <w:rPr>
                <w:rStyle w:val="Questionlabel"/>
                <w:rFonts w:asciiTheme="minorHAnsi" w:hAnsiTheme="minorHAnsi"/>
              </w:rPr>
              <w:t>Wastewater management s</w:t>
            </w:r>
            <w:r w:rsidR="001B7C2F">
              <w:rPr>
                <w:rStyle w:val="Questionlabel"/>
                <w:rFonts w:asciiTheme="minorHAnsi" w:hAnsiTheme="minorHAnsi"/>
              </w:rPr>
              <w:t xml:space="preserve">ystem </w:t>
            </w:r>
            <w:r w:rsidR="00B6646D">
              <w:rPr>
                <w:rStyle w:val="Questionlabel"/>
                <w:rFonts w:asciiTheme="minorHAnsi" w:hAnsiTheme="minorHAnsi"/>
              </w:rPr>
              <w:t xml:space="preserve">(WMS) </w:t>
            </w:r>
            <w:r w:rsidR="001B7C2F">
              <w:rPr>
                <w:rStyle w:val="Questionlabel"/>
                <w:rFonts w:asciiTheme="minorHAnsi" w:hAnsiTheme="minorHAnsi"/>
              </w:rPr>
              <w:t>details</w:t>
            </w:r>
            <w:r w:rsidR="001B7C2F" w:rsidRPr="00EC2CB5">
              <w:rPr>
                <w:rStyle w:val="Requiredfieldmark"/>
                <w:rFonts w:asciiTheme="minorHAnsi" w:hAnsiTheme="minorHAnsi"/>
              </w:rPr>
              <w:t>*</w:t>
            </w:r>
          </w:p>
        </w:tc>
      </w:tr>
      <w:tr w:rsidR="001B7C2F" w:rsidRPr="00EC2CB5" w14:paraId="6BAA0586" w14:textId="77777777" w:rsidTr="003A69F0">
        <w:trPr>
          <w:trHeight w:val="454"/>
        </w:trPr>
        <w:tc>
          <w:tcPr>
            <w:tcW w:w="10218" w:type="dxa"/>
            <w:gridSpan w:val="19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B21A5C" w14:textId="5C0D09B8" w:rsidR="001B7C2F" w:rsidRPr="00A06F0D" w:rsidRDefault="001B7C2F" w:rsidP="001B7C2F">
            <w:pPr>
              <w:rPr>
                <w:rStyle w:val="Questionlabel"/>
              </w:rPr>
            </w:pPr>
            <w:r w:rsidRPr="00A06F0D">
              <w:rPr>
                <w:rStyle w:val="Questionlabel"/>
              </w:rPr>
              <w:t xml:space="preserve">Type of </w:t>
            </w:r>
            <w:r w:rsidR="00B6646D">
              <w:rPr>
                <w:rStyle w:val="Questionlabel"/>
              </w:rPr>
              <w:t>WMS</w:t>
            </w:r>
            <w:r>
              <w:rPr>
                <w:rStyle w:val="Questionlabel"/>
              </w:rPr>
              <w:t xml:space="preserve"> – mark with X</w:t>
            </w:r>
          </w:p>
        </w:tc>
      </w:tr>
      <w:tr w:rsidR="001B7C2F" w:rsidRPr="00EC2CB5" w14:paraId="46BB3367" w14:textId="77777777" w:rsidTr="008150A4">
        <w:trPr>
          <w:trHeight w:val="340"/>
        </w:trPr>
        <w:tc>
          <w:tcPr>
            <w:tcW w:w="9361" w:type="dxa"/>
            <w:gridSpan w:val="18"/>
            <w:tcBorders>
              <w:top w:val="single" w:sz="4" w:space="0" w:color="auto"/>
            </w:tcBorders>
            <w:noWrap/>
            <w:vAlign w:val="center"/>
          </w:tcPr>
          <w:p w14:paraId="74A2D82B" w14:textId="7B3AB1FB" w:rsidR="001B7C2F" w:rsidRPr="00533BD4" w:rsidRDefault="001B7C2F" w:rsidP="001B7C2F">
            <w:pPr>
              <w:rPr>
                <w:rStyle w:val="Questionlabel"/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</w:rPr>
              <w:t>Secondary t</w:t>
            </w:r>
            <w:r w:rsidRPr="00533BD4">
              <w:rPr>
                <w:rFonts w:asciiTheme="minorHAnsi" w:hAnsiTheme="minorHAnsi"/>
              </w:rPr>
              <w:t xml:space="preserve">reatment </w:t>
            </w:r>
            <w:r>
              <w:rPr>
                <w:rFonts w:asciiTheme="minorHAnsi" w:hAnsiTheme="minorHAnsi"/>
              </w:rPr>
              <w:t>s</w:t>
            </w:r>
            <w:r w:rsidRPr="00533BD4">
              <w:rPr>
                <w:rFonts w:asciiTheme="minorHAnsi" w:hAnsiTheme="minorHAnsi"/>
              </w:rPr>
              <w:t>ystem</w:t>
            </w:r>
          </w:p>
        </w:tc>
        <w:tc>
          <w:tcPr>
            <w:tcW w:w="857" w:type="dxa"/>
            <w:tcBorders>
              <w:top w:val="single" w:sz="4" w:space="0" w:color="auto"/>
            </w:tcBorders>
            <w:vAlign w:val="center"/>
          </w:tcPr>
          <w:p w14:paraId="264BD871" w14:textId="77777777" w:rsidR="001B7C2F" w:rsidRPr="00533BD4" w:rsidRDefault="001B7C2F" w:rsidP="001B7C2F">
            <w:pPr>
              <w:rPr>
                <w:rStyle w:val="Questionlabel"/>
                <w:rFonts w:asciiTheme="minorHAnsi" w:hAnsiTheme="minorHAnsi"/>
                <w:b w:val="0"/>
                <w:bCs w:val="0"/>
              </w:rPr>
            </w:pPr>
          </w:p>
        </w:tc>
      </w:tr>
      <w:tr w:rsidR="001B7C2F" w:rsidRPr="00EC2CB5" w14:paraId="5CCB3B8E" w14:textId="77777777" w:rsidTr="008150A4">
        <w:trPr>
          <w:trHeight w:val="340"/>
        </w:trPr>
        <w:tc>
          <w:tcPr>
            <w:tcW w:w="9361" w:type="dxa"/>
            <w:gridSpan w:val="18"/>
            <w:tcBorders>
              <w:top w:val="single" w:sz="4" w:space="0" w:color="auto"/>
            </w:tcBorders>
            <w:noWrap/>
            <w:vAlign w:val="center"/>
          </w:tcPr>
          <w:p w14:paraId="16AFD3C8" w14:textId="2595312E" w:rsidR="001B7C2F" w:rsidRPr="00533BD4" w:rsidRDefault="001B7C2F" w:rsidP="001B7C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Greywater treatment s</w:t>
            </w:r>
            <w:r w:rsidRPr="00533BD4">
              <w:rPr>
                <w:rFonts w:asciiTheme="minorHAnsi" w:hAnsiTheme="minorHAnsi"/>
              </w:rPr>
              <w:t>ystem</w:t>
            </w:r>
          </w:p>
        </w:tc>
        <w:tc>
          <w:tcPr>
            <w:tcW w:w="857" w:type="dxa"/>
            <w:tcBorders>
              <w:top w:val="single" w:sz="4" w:space="0" w:color="auto"/>
            </w:tcBorders>
            <w:vAlign w:val="center"/>
          </w:tcPr>
          <w:p w14:paraId="725C5F91" w14:textId="77777777" w:rsidR="001B7C2F" w:rsidRPr="00533BD4" w:rsidRDefault="001B7C2F" w:rsidP="001B7C2F">
            <w:pPr>
              <w:rPr>
                <w:rFonts w:asciiTheme="minorHAnsi" w:hAnsiTheme="minorHAnsi"/>
              </w:rPr>
            </w:pPr>
          </w:p>
        </w:tc>
      </w:tr>
      <w:tr w:rsidR="001B7C2F" w:rsidRPr="00EC2CB5" w14:paraId="14B282DD" w14:textId="77777777" w:rsidTr="008150A4">
        <w:trPr>
          <w:trHeight w:val="340"/>
        </w:trPr>
        <w:tc>
          <w:tcPr>
            <w:tcW w:w="9361" w:type="dxa"/>
            <w:gridSpan w:val="18"/>
            <w:tcBorders>
              <w:top w:val="single" w:sz="4" w:space="0" w:color="auto"/>
            </w:tcBorders>
            <w:noWrap/>
            <w:vAlign w:val="center"/>
          </w:tcPr>
          <w:p w14:paraId="7BB8966A" w14:textId="76A33D35" w:rsidR="001B7C2F" w:rsidRPr="00533BD4" w:rsidRDefault="001B7C2F" w:rsidP="001B7C2F">
            <w:pPr>
              <w:rPr>
                <w:rFonts w:asciiTheme="minorHAnsi" w:hAnsiTheme="minorHAnsi"/>
              </w:rPr>
            </w:pPr>
            <w:r w:rsidRPr="00533BD4">
              <w:rPr>
                <w:rFonts w:asciiTheme="minorHAnsi" w:hAnsiTheme="minorHAnsi"/>
              </w:rPr>
              <w:t>Septic</w:t>
            </w:r>
            <w:r>
              <w:rPr>
                <w:rFonts w:asciiTheme="minorHAnsi" w:hAnsiTheme="minorHAnsi"/>
              </w:rPr>
              <w:t xml:space="preserve"> system</w:t>
            </w:r>
          </w:p>
        </w:tc>
        <w:tc>
          <w:tcPr>
            <w:tcW w:w="857" w:type="dxa"/>
            <w:tcBorders>
              <w:top w:val="single" w:sz="4" w:space="0" w:color="auto"/>
            </w:tcBorders>
            <w:vAlign w:val="center"/>
          </w:tcPr>
          <w:p w14:paraId="736F6CEC" w14:textId="77777777" w:rsidR="001B7C2F" w:rsidRPr="00533BD4" w:rsidRDefault="001B7C2F" w:rsidP="001B7C2F">
            <w:pPr>
              <w:rPr>
                <w:rFonts w:asciiTheme="minorHAnsi" w:hAnsiTheme="minorHAnsi"/>
              </w:rPr>
            </w:pPr>
          </w:p>
        </w:tc>
      </w:tr>
      <w:tr w:rsidR="001B7C2F" w:rsidRPr="00EC2CB5" w14:paraId="5D33A8BA" w14:textId="77777777" w:rsidTr="008150A4">
        <w:trPr>
          <w:trHeight w:val="340"/>
        </w:trPr>
        <w:tc>
          <w:tcPr>
            <w:tcW w:w="9361" w:type="dxa"/>
            <w:gridSpan w:val="18"/>
            <w:tcBorders>
              <w:top w:val="single" w:sz="4" w:space="0" w:color="auto"/>
            </w:tcBorders>
            <w:noWrap/>
            <w:vAlign w:val="center"/>
          </w:tcPr>
          <w:p w14:paraId="1F5305C5" w14:textId="1FD56B6F" w:rsidR="001B7C2F" w:rsidRPr="00533BD4" w:rsidRDefault="001B7C2F" w:rsidP="001B7C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Holding t</w:t>
            </w:r>
            <w:r w:rsidRPr="00533BD4">
              <w:rPr>
                <w:rFonts w:asciiTheme="minorHAnsi" w:hAnsiTheme="minorHAnsi"/>
              </w:rPr>
              <w:t>ank</w:t>
            </w:r>
          </w:p>
        </w:tc>
        <w:tc>
          <w:tcPr>
            <w:tcW w:w="857" w:type="dxa"/>
            <w:tcBorders>
              <w:top w:val="single" w:sz="4" w:space="0" w:color="auto"/>
            </w:tcBorders>
            <w:vAlign w:val="center"/>
          </w:tcPr>
          <w:p w14:paraId="4F1113DB" w14:textId="77777777" w:rsidR="001B7C2F" w:rsidRPr="00533BD4" w:rsidRDefault="001B7C2F" w:rsidP="001B7C2F">
            <w:pPr>
              <w:rPr>
                <w:rFonts w:asciiTheme="minorHAnsi" w:hAnsiTheme="minorHAnsi"/>
              </w:rPr>
            </w:pPr>
          </w:p>
        </w:tc>
      </w:tr>
      <w:tr w:rsidR="001B7C2F" w:rsidRPr="00EC2CB5" w14:paraId="3B762404" w14:textId="77777777" w:rsidTr="008150A4">
        <w:trPr>
          <w:trHeight w:val="340"/>
        </w:trPr>
        <w:tc>
          <w:tcPr>
            <w:tcW w:w="9361" w:type="dxa"/>
            <w:gridSpan w:val="18"/>
            <w:tcBorders>
              <w:top w:val="single" w:sz="4" w:space="0" w:color="auto"/>
            </w:tcBorders>
            <w:noWrap/>
            <w:vAlign w:val="center"/>
          </w:tcPr>
          <w:p w14:paraId="21DCBE31" w14:textId="10432547" w:rsidR="001B7C2F" w:rsidRPr="00533BD4" w:rsidRDefault="001B7C2F" w:rsidP="001B7C2F">
            <w:pPr>
              <w:rPr>
                <w:rFonts w:asciiTheme="minorHAnsi" w:hAnsiTheme="minorHAnsi"/>
              </w:rPr>
            </w:pPr>
            <w:r w:rsidRPr="00533BD4">
              <w:rPr>
                <w:rFonts w:asciiTheme="minorHAnsi" w:hAnsiTheme="minorHAnsi"/>
              </w:rPr>
              <w:t>Composting</w:t>
            </w:r>
            <w:r>
              <w:rPr>
                <w:rFonts w:asciiTheme="minorHAnsi" w:hAnsiTheme="minorHAnsi"/>
              </w:rPr>
              <w:t xml:space="preserve"> / h</w:t>
            </w:r>
            <w:r w:rsidRPr="00533BD4">
              <w:rPr>
                <w:rFonts w:asciiTheme="minorHAnsi" w:hAnsiTheme="minorHAnsi"/>
              </w:rPr>
              <w:t xml:space="preserve">ybrid </w:t>
            </w:r>
            <w:r>
              <w:rPr>
                <w:rFonts w:asciiTheme="minorHAnsi" w:hAnsiTheme="minorHAnsi"/>
              </w:rPr>
              <w:t>t</w:t>
            </w:r>
            <w:r w:rsidRPr="00533BD4">
              <w:rPr>
                <w:rFonts w:asciiTheme="minorHAnsi" w:hAnsiTheme="minorHAnsi"/>
              </w:rPr>
              <w:t>oilet</w:t>
            </w:r>
          </w:p>
        </w:tc>
        <w:tc>
          <w:tcPr>
            <w:tcW w:w="857" w:type="dxa"/>
            <w:tcBorders>
              <w:top w:val="single" w:sz="4" w:space="0" w:color="auto"/>
            </w:tcBorders>
            <w:vAlign w:val="center"/>
          </w:tcPr>
          <w:p w14:paraId="2C791061" w14:textId="77777777" w:rsidR="001B7C2F" w:rsidRPr="00533BD4" w:rsidRDefault="001B7C2F" w:rsidP="001B7C2F">
            <w:pPr>
              <w:rPr>
                <w:rFonts w:asciiTheme="minorHAnsi" w:hAnsiTheme="minorHAnsi"/>
              </w:rPr>
            </w:pPr>
          </w:p>
        </w:tc>
      </w:tr>
      <w:tr w:rsidR="001B7C2F" w:rsidRPr="00EC2CB5" w14:paraId="6404B0C4" w14:textId="77777777" w:rsidTr="008150A4">
        <w:trPr>
          <w:trHeight w:val="340"/>
        </w:trPr>
        <w:tc>
          <w:tcPr>
            <w:tcW w:w="9361" w:type="dxa"/>
            <w:gridSpan w:val="18"/>
            <w:tcBorders>
              <w:top w:val="single" w:sz="4" w:space="0" w:color="auto"/>
            </w:tcBorders>
            <w:noWrap/>
            <w:vAlign w:val="center"/>
          </w:tcPr>
          <w:p w14:paraId="55A89B34" w14:textId="6D9A1894" w:rsidR="001B7C2F" w:rsidRPr="00533BD4" w:rsidRDefault="001B7C2F" w:rsidP="001B7C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Other </w:t>
            </w:r>
            <w:r w:rsidR="005A780B">
              <w:rPr>
                <w:rFonts w:asciiTheme="minorHAnsi" w:hAnsiTheme="minorHAnsi"/>
              </w:rPr>
              <w:t xml:space="preserve">/ </w:t>
            </w:r>
            <w:r>
              <w:rPr>
                <w:rFonts w:asciiTheme="minorHAnsi" w:hAnsiTheme="minorHAnsi"/>
              </w:rPr>
              <w:t>alternative treatment system</w:t>
            </w:r>
          </w:p>
        </w:tc>
        <w:tc>
          <w:tcPr>
            <w:tcW w:w="857" w:type="dxa"/>
            <w:tcBorders>
              <w:top w:val="single" w:sz="4" w:space="0" w:color="auto"/>
            </w:tcBorders>
            <w:vAlign w:val="center"/>
          </w:tcPr>
          <w:p w14:paraId="4056FBBF" w14:textId="77777777" w:rsidR="001B7C2F" w:rsidRPr="00533BD4" w:rsidRDefault="001B7C2F" w:rsidP="001B7C2F">
            <w:pPr>
              <w:rPr>
                <w:rFonts w:asciiTheme="minorHAnsi" w:hAnsiTheme="minorHAnsi"/>
              </w:rPr>
            </w:pPr>
          </w:p>
        </w:tc>
      </w:tr>
      <w:tr w:rsidR="000A479C" w:rsidRPr="00EC2CB5" w14:paraId="794F630C" w14:textId="77777777" w:rsidTr="005E6DC5">
        <w:trPr>
          <w:trHeight w:val="545"/>
        </w:trPr>
        <w:tc>
          <w:tcPr>
            <w:tcW w:w="10218" w:type="dxa"/>
            <w:gridSpan w:val="19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70ED61" w14:textId="2BFAEDAB" w:rsidR="000A479C" w:rsidRPr="005E6DC5" w:rsidRDefault="00B969F9" w:rsidP="001B7C2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Effluent disposal or</w:t>
            </w:r>
            <w:r w:rsidR="00971F9B">
              <w:rPr>
                <w:rFonts w:asciiTheme="minorHAnsi" w:hAnsiTheme="minorHAnsi"/>
                <w:b/>
              </w:rPr>
              <w:t xml:space="preserve"> </w:t>
            </w:r>
            <w:r w:rsidR="00971F9B" w:rsidRPr="005E6DC5">
              <w:rPr>
                <w:rFonts w:asciiTheme="minorHAnsi" w:hAnsiTheme="minorHAnsi"/>
                <w:b/>
              </w:rPr>
              <w:t>l</w:t>
            </w:r>
            <w:r w:rsidR="000A479C" w:rsidRPr="005E6DC5">
              <w:rPr>
                <w:rFonts w:asciiTheme="minorHAnsi" w:hAnsiTheme="minorHAnsi"/>
                <w:b/>
              </w:rPr>
              <w:t>and application method</w:t>
            </w:r>
            <w:r w:rsidR="000A479C">
              <w:rPr>
                <w:rFonts w:asciiTheme="minorHAnsi" w:hAnsiTheme="minorHAnsi"/>
                <w:b/>
              </w:rPr>
              <w:t xml:space="preserve"> – mark with X</w:t>
            </w:r>
          </w:p>
        </w:tc>
      </w:tr>
      <w:tr w:rsidR="00B07C89" w:rsidRPr="00EC2CB5" w14:paraId="08C6B9AD" w14:textId="77777777" w:rsidTr="008150A4">
        <w:trPr>
          <w:trHeight w:val="340"/>
        </w:trPr>
        <w:tc>
          <w:tcPr>
            <w:tcW w:w="9361" w:type="dxa"/>
            <w:gridSpan w:val="18"/>
            <w:tcBorders>
              <w:top w:val="single" w:sz="4" w:space="0" w:color="auto"/>
            </w:tcBorders>
            <w:noWrap/>
            <w:vAlign w:val="center"/>
          </w:tcPr>
          <w:p w14:paraId="1DFA23DA" w14:textId="15BB7C9C" w:rsidR="00B07C89" w:rsidRDefault="00B07C89" w:rsidP="001B7C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Absorption trench/bed</w:t>
            </w:r>
          </w:p>
        </w:tc>
        <w:tc>
          <w:tcPr>
            <w:tcW w:w="857" w:type="dxa"/>
            <w:tcBorders>
              <w:top w:val="single" w:sz="4" w:space="0" w:color="auto"/>
            </w:tcBorders>
            <w:vAlign w:val="center"/>
          </w:tcPr>
          <w:p w14:paraId="203E1560" w14:textId="77777777" w:rsidR="00B07C89" w:rsidRPr="00533BD4" w:rsidRDefault="00B07C89" w:rsidP="001B7C2F">
            <w:pPr>
              <w:rPr>
                <w:rFonts w:asciiTheme="minorHAnsi" w:hAnsiTheme="minorHAnsi"/>
              </w:rPr>
            </w:pPr>
          </w:p>
        </w:tc>
      </w:tr>
      <w:tr w:rsidR="00B07C89" w:rsidRPr="00EC2CB5" w14:paraId="1B6CDE6A" w14:textId="77777777" w:rsidTr="008150A4">
        <w:trPr>
          <w:trHeight w:val="340"/>
        </w:trPr>
        <w:tc>
          <w:tcPr>
            <w:tcW w:w="9361" w:type="dxa"/>
            <w:gridSpan w:val="18"/>
            <w:tcBorders>
              <w:top w:val="single" w:sz="4" w:space="0" w:color="auto"/>
            </w:tcBorders>
            <w:noWrap/>
            <w:vAlign w:val="center"/>
          </w:tcPr>
          <w:p w14:paraId="29C90925" w14:textId="7FBCE9D8" w:rsidR="00B07C89" w:rsidRDefault="00B07C89" w:rsidP="001B7C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Evapotranspiration – absorption (ETA) </w:t>
            </w:r>
            <w:r w:rsidR="00C50D78">
              <w:rPr>
                <w:rFonts w:asciiTheme="minorHAnsi" w:hAnsiTheme="minorHAnsi"/>
              </w:rPr>
              <w:t>trench/bed</w:t>
            </w:r>
          </w:p>
        </w:tc>
        <w:tc>
          <w:tcPr>
            <w:tcW w:w="857" w:type="dxa"/>
            <w:tcBorders>
              <w:top w:val="single" w:sz="4" w:space="0" w:color="auto"/>
            </w:tcBorders>
            <w:vAlign w:val="center"/>
          </w:tcPr>
          <w:p w14:paraId="20709E12" w14:textId="77777777" w:rsidR="00B07C89" w:rsidRPr="00533BD4" w:rsidRDefault="00B07C89" w:rsidP="001B7C2F">
            <w:pPr>
              <w:rPr>
                <w:rFonts w:asciiTheme="minorHAnsi" w:hAnsiTheme="minorHAnsi"/>
              </w:rPr>
            </w:pPr>
          </w:p>
        </w:tc>
      </w:tr>
      <w:tr w:rsidR="00B07C89" w:rsidRPr="00EC2CB5" w14:paraId="3460F8AB" w14:textId="77777777" w:rsidTr="008150A4">
        <w:trPr>
          <w:trHeight w:val="340"/>
        </w:trPr>
        <w:tc>
          <w:tcPr>
            <w:tcW w:w="9361" w:type="dxa"/>
            <w:gridSpan w:val="18"/>
            <w:tcBorders>
              <w:top w:val="single" w:sz="4" w:space="0" w:color="auto"/>
            </w:tcBorders>
            <w:noWrap/>
            <w:vAlign w:val="center"/>
          </w:tcPr>
          <w:p w14:paraId="21E9B63F" w14:textId="1D8F3C82" w:rsidR="00B07C89" w:rsidRDefault="00B07C89" w:rsidP="001B7C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Mound</w:t>
            </w:r>
            <w:r w:rsidR="005A780B">
              <w:rPr>
                <w:rFonts w:asciiTheme="minorHAnsi" w:hAnsiTheme="minorHAnsi"/>
              </w:rPr>
              <w:t xml:space="preserve"> system</w:t>
            </w:r>
          </w:p>
        </w:tc>
        <w:tc>
          <w:tcPr>
            <w:tcW w:w="857" w:type="dxa"/>
            <w:tcBorders>
              <w:top w:val="single" w:sz="4" w:space="0" w:color="auto"/>
            </w:tcBorders>
            <w:vAlign w:val="center"/>
          </w:tcPr>
          <w:p w14:paraId="1E015685" w14:textId="77777777" w:rsidR="00B07C89" w:rsidRPr="00533BD4" w:rsidRDefault="00B07C89" w:rsidP="001B7C2F">
            <w:pPr>
              <w:rPr>
                <w:rFonts w:asciiTheme="minorHAnsi" w:hAnsiTheme="minorHAnsi"/>
              </w:rPr>
            </w:pPr>
          </w:p>
        </w:tc>
      </w:tr>
      <w:tr w:rsidR="00B07C89" w:rsidRPr="00EC2CB5" w14:paraId="27689188" w14:textId="77777777" w:rsidTr="008150A4">
        <w:trPr>
          <w:trHeight w:val="340"/>
        </w:trPr>
        <w:tc>
          <w:tcPr>
            <w:tcW w:w="9361" w:type="dxa"/>
            <w:gridSpan w:val="18"/>
            <w:tcBorders>
              <w:top w:val="single" w:sz="4" w:space="0" w:color="auto"/>
            </w:tcBorders>
            <w:noWrap/>
            <w:vAlign w:val="center"/>
          </w:tcPr>
          <w:p w14:paraId="0B992B88" w14:textId="7B2F15C4" w:rsidR="00B07C89" w:rsidRDefault="00B07C89" w:rsidP="001B7C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Spray irrigation</w:t>
            </w:r>
          </w:p>
        </w:tc>
        <w:tc>
          <w:tcPr>
            <w:tcW w:w="857" w:type="dxa"/>
            <w:tcBorders>
              <w:top w:val="single" w:sz="4" w:space="0" w:color="auto"/>
            </w:tcBorders>
            <w:vAlign w:val="center"/>
          </w:tcPr>
          <w:p w14:paraId="0E27C977" w14:textId="77777777" w:rsidR="00B07C89" w:rsidRPr="00533BD4" w:rsidRDefault="00B07C89" w:rsidP="001B7C2F">
            <w:pPr>
              <w:rPr>
                <w:rFonts w:asciiTheme="minorHAnsi" w:hAnsiTheme="minorHAnsi"/>
              </w:rPr>
            </w:pPr>
          </w:p>
        </w:tc>
      </w:tr>
      <w:tr w:rsidR="00B07C89" w:rsidRPr="00EC2CB5" w14:paraId="2B299EB5" w14:textId="77777777" w:rsidTr="008150A4">
        <w:trPr>
          <w:trHeight w:val="340"/>
        </w:trPr>
        <w:tc>
          <w:tcPr>
            <w:tcW w:w="9361" w:type="dxa"/>
            <w:gridSpan w:val="18"/>
            <w:tcBorders>
              <w:top w:val="single" w:sz="4" w:space="0" w:color="auto"/>
            </w:tcBorders>
            <w:noWrap/>
            <w:vAlign w:val="center"/>
          </w:tcPr>
          <w:p w14:paraId="430EC93A" w14:textId="0A8C7019" w:rsidR="00B07C89" w:rsidRDefault="008F2E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Shallow sub</w:t>
            </w:r>
            <w:r w:rsidR="00B07C89">
              <w:rPr>
                <w:rFonts w:asciiTheme="minorHAnsi" w:hAnsiTheme="minorHAnsi"/>
              </w:rPr>
              <w:t xml:space="preserve">surface drip irrigation </w:t>
            </w:r>
          </w:p>
        </w:tc>
        <w:tc>
          <w:tcPr>
            <w:tcW w:w="857" w:type="dxa"/>
            <w:tcBorders>
              <w:top w:val="single" w:sz="4" w:space="0" w:color="auto"/>
            </w:tcBorders>
            <w:vAlign w:val="center"/>
          </w:tcPr>
          <w:p w14:paraId="294A86FF" w14:textId="77777777" w:rsidR="00B07C89" w:rsidRPr="00533BD4" w:rsidRDefault="00B07C89" w:rsidP="001B7C2F">
            <w:pPr>
              <w:rPr>
                <w:rFonts w:asciiTheme="minorHAnsi" w:hAnsiTheme="minorHAnsi"/>
              </w:rPr>
            </w:pPr>
          </w:p>
        </w:tc>
      </w:tr>
      <w:tr w:rsidR="00B07C89" w:rsidRPr="00EC2CB5" w14:paraId="514052BD" w14:textId="77777777" w:rsidTr="008150A4">
        <w:trPr>
          <w:trHeight w:val="340"/>
        </w:trPr>
        <w:tc>
          <w:tcPr>
            <w:tcW w:w="9361" w:type="dxa"/>
            <w:gridSpan w:val="18"/>
            <w:tcBorders>
              <w:top w:val="single" w:sz="4" w:space="0" w:color="auto"/>
            </w:tcBorders>
            <w:noWrap/>
            <w:vAlign w:val="center"/>
          </w:tcPr>
          <w:p w14:paraId="76D927E9" w14:textId="3A54E8E5" w:rsidR="00B07C89" w:rsidRDefault="00B07C89" w:rsidP="001B7C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Low pressure effluent d</w:t>
            </w:r>
            <w:r w:rsidR="000A479C">
              <w:rPr>
                <w:rFonts w:asciiTheme="minorHAnsi" w:hAnsiTheme="minorHAnsi"/>
              </w:rPr>
              <w:t>istribution</w:t>
            </w:r>
            <w:r>
              <w:rPr>
                <w:rFonts w:asciiTheme="minorHAnsi" w:hAnsiTheme="minorHAnsi"/>
              </w:rPr>
              <w:t xml:space="preserve"> (LPED)</w:t>
            </w:r>
          </w:p>
        </w:tc>
        <w:tc>
          <w:tcPr>
            <w:tcW w:w="857" w:type="dxa"/>
            <w:tcBorders>
              <w:top w:val="single" w:sz="4" w:space="0" w:color="auto"/>
            </w:tcBorders>
            <w:vAlign w:val="center"/>
          </w:tcPr>
          <w:p w14:paraId="03DD061E" w14:textId="77777777" w:rsidR="00B07C89" w:rsidRPr="00533BD4" w:rsidRDefault="00B07C89" w:rsidP="001B7C2F">
            <w:pPr>
              <w:rPr>
                <w:rFonts w:asciiTheme="minorHAnsi" w:hAnsiTheme="minorHAnsi"/>
              </w:rPr>
            </w:pPr>
          </w:p>
        </w:tc>
      </w:tr>
      <w:tr w:rsidR="00C50D78" w:rsidRPr="00EC2CB5" w14:paraId="6DAEF43D" w14:textId="77777777" w:rsidTr="008150A4">
        <w:trPr>
          <w:trHeight w:val="340"/>
        </w:trPr>
        <w:tc>
          <w:tcPr>
            <w:tcW w:w="9361" w:type="dxa"/>
            <w:gridSpan w:val="18"/>
            <w:tcBorders>
              <w:top w:val="single" w:sz="4" w:space="0" w:color="auto"/>
            </w:tcBorders>
            <w:noWrap/>
            <w:vAlign w:val="center"/>
          </w:tcPr>
          <w:p w14:paraId="1E110841" w14:textId="1C6F46CD" w:rsidR="00C50D78" w:rsidRDefault="00C50D78" w:rsidP="001B7C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Recirculat</w:t>
            </w:r>
            <w:r w:rsidR="006F3949">
              <w:rPr>
                <w:rFonts w:asciiTheme="minorHAnsi" w:hAnsiTheme="minorHAnsi"/>
              </w:rPr>
              <w:t xml:space="preserve">ing </w:t>
            </w:r>
            <w:r w:rsidR="007675C1">
              <w:rPr>
                <w:rFonts w:asciiTheme="minorHAnsi" w:hAnsiTheme="minorHAnsi"/>
              </w:rPr>
              <w:t xml:space="preserve">evapotranspiration system </w:t>
            </w:r>
          </w:p>
        </w:tc>
        <w:tc>
          <w:tcPr>
            <w:tcW w:w="857" w:type="dxa"/>
            <w:tcBorders>
              <w:top w:val="single" w:sz="4" w:space="0" w:color="auto"/>
            </w:tcBorders>
            <w:vAlign w:val="center"/>
          </w:tcPr>
          <w:p w14:paraId="0E765BDD" w14:textId="77777777" w:rsidR="00C50D78" w:rsidRPr="00533BD4" w:rsidRDefault="00C50D78" w:rsidP="001B7C2F">
            <w:pPr>
              <w:rPr>
                <w:rFonts w:asciiTheme="minorHAnsi" w:hAnsiTheme="minorHAnsi"/>
              </w:rPr>
            </w:pPr>
          </w:p>
        </w:tc>
      </w:tr>
      <w:tr w:rsidR="005A780B" w:rsidRPr="00EC2CB5" w14:paraId="1F7D99E3" w14:textId="77777777" w:rsidTr="008150A4">
        <w:trPr>
          <w:trHeight w:val="340"/>
        </w:trPr>
        <w:tc>
          <w:tcPr>
            <w:tcW w:w="9361" w:type="dxa"/>
            <w:gridSpan w:val="18"/>
            <w:tcBorders>
              <w:top w:val="single" w:sz="4" w:space="0" w:color="auto"/>
            </w:tcBorders>
            <w:noWrap/>
            <w:vAlign w:val="center"/>
          </w:tcPr>
          <w:p w14:paraId="2FC2DFE1" w14:textId="2012D482" w:rsidR="005A780B" w:rsidRDefault="00D82D4F" w:rsidP="001B7C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Pump out from holding tank </w:t>
            </w:r>
            <w:r w:rsidR="00756B0A">
              <w:rPr>
                <w:rFonts w:asciiTheme="minorHAnsi" w:hAnsiTheme="minorHAnsi"/>
              </w:rPr>
              <w:t xml:space="preserve">to </w:t>
            </w:r>
            <w:r>
              <w:rPr>
                <w:rFonts w:asciiTheme="minorHAnsi" w:hAnsiTheme="minorHAnsi"/>
              </w:rPr>
              <w:t xml:space="preserve">an </w:t>
            </w:r>
            <w:r w:rsidR="00756B0A">
              <w:rPr>
                <w:rFonts w:asciiTheme="minorHAnsi" w:hAnsiTheme="minorHAnsi"/>
              </w:rPr>
              <w:t>approved facility</w:t>
            </w:r>
          </w:p>
        </w:tc>
        <w:tc>
          <w:tcPr>
            <w:tcW w:w="857" w:type="dxa"/>
            <w:tcBorders>
              <w:top w:val="single" w:sz="4" w:space="0" w:color="auto"/>
            </w:tcBorders>
            <w:vAlign w:val="center"/>
          </w:tcPr>
          <w:p w14:paraId="62137508" w14:textId="77777777" w:rsidR="005A780B" w:rsidRPr="00533BD4" w:rsidRDefault="005A780B" w:rsidP="001B7C2F">
            <w:pPr>
              <w:rPr>
                <w:rFonts w:asciiTheme="minorHAnsi" w:hAnsiTheme="minorHAnsi"/>
              </w:rPr>
            </w:pPr>
          </w:p>
        </w:tc>
      </w:tr>
      <w:tr w:rsidR="005A780B" w:rsidRPr="00EC2CB5" w14:paraId="1C548EF8" w14:textId="77777777" w:rsidTr="008150A4">
        <w:trPr>
          <w:trHeight w:val="340"/>
        </w:trPr>
        <w:tc>
          <w:tcPr>
            <w:tcW w:w="9361" w:type="dxa"/>
            <w:gridSpan w:val="18"/>
            <w:tcBorders>
              <w:top w:val="single" w:sz="4" w:space="0" w:color="auto"/>
            </w:tcBorders>
            <w:noWrap/>
            <w:vAlign w:val="center"/>
          </w:tcPr>
          <w:p w14:paraId="3997C4D5" w14:textId="4B863A6B" w:rsidR="005A780B" w:rsidRDefault="005A780B" w:rsidP="001B7C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Other </w:t>
            </w:r>
          </w:p>
        </w:tc>
        <w:tc>
          <w:tcPr>
            <w:tcW w:w="857" w:type="dxa"/>
            <w:tcBorders>
              <w:top w:val="single" w:sz="4" w:space="0" w:color="auto"/>
            </w:tcBorders>
            <w:vAlign w:val="center"/>
          </w:tcPr>
          <w:p w14:paraId="0E66E464" w14:textId="77777777" w:rsidR="005A780B" w:rsidRPr="00533BD4" w:rsidRDefault="005A780B" w:rsidP="001B7C2F">
            <w:pPr>
              <w:rPr>
                <w:rFonts w:asciiTheme="minorHAnsi" w:hAnsiTheme="minorHAnsi"/>
              </w:rPr>
            </w:pPr>
          </w:p>
        </w:tc>
      </w:tr>
      <w:tr w:rsidR="001B7C2F" w:rsidRPr="00EC2CB5" w14:paraId="33FB478E" w14:textId="77777777" w:rsidTr="008150A4">
        <w:trPr>
          <w:trHeight w:val="454"/>
        </w:trPr>
        <w:tc>
          <w:tcPr>
            <w:tcW w:w="4683" w:type="dxa"/>
            <w:gridSpan w:val="10"/>
            <w:tcBorders>
              <w:top w:val="single" w:sz="4" w:space="0" w:color="auto"/>
            </w:tcBorders>
            <w:noWrap/>
            <w:vAlign w:val="center"/>
          </w:tcPr>
          <w:p w14:paraId="544D771F" w14:textId="4B04BA7C" w:rsidR="001B7C2F" w:rsidRPr="00533BD4" w:rsidRDefault="001B7C2F" w:rsidP="001B7C2F">
            <w:pPr>
              <w:rPr>
                <w:rStyle w:val="Questionlabel"/>
              </w:rPr>
            </w:pPr>
            <w:r w:rsidRPr="00533BD4">
              <w:rPr>
                <w:rStyle w:val="Questionlabel"/>
              </w:rPr>
              <w:t xml:space="preserve">Make/Model and capacity of the </w:t>
            </w:r>
            <w:r w:rsidR="00B969F9">
              <w:rPr>
                <w:rStyle w:val="Questionlabel"/>
              </w:rPr>
              <w:t>WMS</w:t>
            </w:r>
          </w:p>
        </w:tc>
        <w:tc>
          <w:tcPr>
            <w:tcW w:w="5535" w:type="dxa"/>
            <w:gridSpan w:val="9"/>
            <w:tcBorders>
              <w:top w:val="single" w:sz="4" w:space="0" w:color="auto"/>
            </w:tcBorders>
            <w:vAlign w:val="center"/>
          </w:tcPr>
          <w:p w14:paraId="3E5091EF" w14:textId="445D8F41" w:rsidR="001B7C2F" w:rsidRPr="00533BD4" w:rsidRDefault="001B7C2F" w:rsidP="001B7C2F">
            <w:pPr>
              <w:rPr>
                <w:rStyle w:val="Questionlabel"/>
              </w:rPr>
            </w:pPr>
          </w:p>
        </w:tc>
      </w:tr>
      <w:tr w:rsidR="001B7C2F" w:rsidRPr="00EC2CB5" w14:paraId="59F76627" w14:textId="09CA350A" w:rsidTr="00B32428">
        <w:trPr>
          <w:trHeight w:val="532"/>
        </w:trPr>
        <w:tc>
          <w:tcPr>
            <w:tcW w:w="6633" w:type="dxa"/>
            <w:gridSpan w:val="13"/>
            <w:tcBorders>
              <w:top w:val="single" w:sz="4" w:space="0" w:color="auto"/>
            </w:tcBorders>
            <w:noWrap/>
            <w:vAlign w:val="center"/>
          </w:tcPr>
          <w:p w14:paraId="2A996654" w14:textId="5ED78886" w:rsidR="001B7C2F" w:rsidRPr="00B32428" w:rsidRDefault="001B7C2F" w:rsidP="001B7C2F">
            <w:pPr>
              <w:rPr>
                <w:rStyle w:val="Questionlabel"/>
                <w:rFonts w:asciiTheme="minorHAnsi" w:hAnsiTheme="minorHAnsi"/>
              </w:rPr>
            </w:pPr>
            <w:r w:rsidRPr="00B32428">
              <w:rPr>
                <w:rStyle w:val="Questionlabel"/>
                <w:rFonts w:asciiTheme="minorHAnsi" w:hAnsiTheme="minorHAnsi"/>
              </w:rPr>
              <w:t xml:space="preserve">Wastewater design flow to be serviced by the </w:t>
            </w:r>
            <w:r w:rsidR="003F69E0">
              <w:rPr>
                <w:rStyle w:val="Questionlabel"/>
                <w:rFonts w:asciiTheme="minorHAnsi" w:hAnsiTheme="minorHAnsi"/>
              </w:rPr>
              <w:t>WMS</w:t>
            </w:r>
            <w:r w:rsidRPr="00B32428">
              <w:rPr>
                <w:rStyle w:val="Questionlabel"/>
                <w:rFonts w:asciiTheme="minorHAnsi" w:hAnsiTheme="minorHAnsi"/>
              </w:rPr>
              <w:t xml:space="preserve"> (</w:t>
            </w:r>
            <w:r w:rsidR="00971F9B">
              <w:rPr>
                <w:rStyle w:val="Questionlabel"/>
                <w:rFonts w:asciiTheme="minorHAnsi" w:hAnsiTheme="minorHAnsi"/>
              </w:rPr>
              <w:t>L</w:t>
            </w:r>
            <w:r w:rsidRPr="00B32428">
              <w:rPr>
                <w:rStyle w:val="Questionlabel"/>
                <w:rFonts w:asciiTheme="minorHAnsi" w:hAnsiTheme="minorHAnsi"/>
              </w:rPr>
              <w:t>/day)</w:t>
            </w:r>
          </w:p>
        </w:tc>
        <w:tc>
          <w:tcPr>
            <w:tcW w:w="3585" w:type="dxa"/>
            <w:gridSpan w:val="6"/>
            <w:tcBorders>
              <w:top w:val="single" w:sz="4" w:space="0" w:color="auto"/>
            </w:tcBorders>
            <w:vAlign w:val="center"/>
          </w:tcPr>
          <w:p w14:paraId="2D6184E5" w14:textId="77777777" w:rsidR="001B7C2F" w:rsidRPr="00B32428" w:rsidRDefault="001B7C2F" w:rsidP="001B7C2F">
            <w:pPr>
              <w:rPr>
                <w:rStyle w:val="Questionlabel"/>
                <w:rFonts w:asciiTheme="minorHAnsi" w:hAnsiTheme="minorHAnsi"/>
              </w:rPr>
            </w:pPr>
          </w:p>
        </w:tc>
      </w:tr>
      <w:tr w:rsidR="00D27525" w:rsidRPr="00EC2CB5" w14:paraId="66A575A7" w14:textId="77777777" w:rsidTr="00B32428">
        <w:trPr>
          <w:trHeight w:val="532"/>
        </w:trPr>
        <w:tc>
          <w:tcPr>
            <w:tcW w:w="6633" w:type="dxa"/>
            <w:gridSpan w:val="13"/>
            <w:tcBorders>
              <w:top w:val="single" w:sz="4" w:space="0" w:color="auto"/>
            </w:tcBorders>
            <w:noWrap/>
            <w:vAlign w:val="center"/>
          </w:tcPr>
          <w:p w14:paraId="2B5F6DD3" w14:textId="30EF9399" w:rsidR="00D27525" w:rsidRPr="00B32428" w:rsidRDefault="00D27525" w:rsidP="001B7C2F">
            <w:pPr>
              <w:rPr>
                <w:rStyle w:val="Questionlabel"/>
                <w:rFonts w:asciiTheme="minorHAnsi" w:hAnsiTheme="minorHAnsi"/>
              </w:rPr>
            </w:pPr>
            <w:r>
              <w:rPr>
                <w:rStyle w:val="Questionlabel"/>
                <w:rFonts w:asciiTheme="minorHAnsi" w:hAnsiTheme="minorHAnsi"/>
              </w:rPr>
              <w:t xml:space="preserve">Design loading rate (DLR) / Design irrigation rate (DIR) </w:t>
            </w:r>
            <w:r w:rsidR="008F2ECB">
              <w:rPr>
                <w:rStyle w:val="Questionlabel"/>
                <w:rFonts w:asciiTheme="minorHAnsi" w:hAnsiTheme="minorHAnsi"/>
              </w:rPr>
              <w:t>used for sizing of land application area</w:t>
            </w:r>
            <w:r w:rsidR="000B6C02">
              <w:rPr>
                <w:rStyle w:val="Questionlabel"/>
                <w:rFonts w:asciiTheme="minorHAnsi" w:hAnsiTheme="minorHAnsi"/>
              </w:rPr>
              <w:t xml:space="preserve"> </w:t>
            </w:r>
            <w:r>
              <w:rPr>
                <w:rStyle w:val="Questionlabel"/>
                <w:rFonts w:asciiTheme="minorHAnsi" w:hAnsiTheme="minorHAnsi"/>
              </w:rPr>
              <w:t>(mm/day)</w:t>
            </w:r>
          </w:p>
        </w:tc>
        <w:tc>
          <w:tcPr>
            <w:tcW w:w="3585" w:type="dxa"/>
            <w:gridSpan w:val="6"/>
            <w:tcBorders>
              <w:top w:val="single" w:sz="4" w:space="0" w:color="auto"/>
            </w:tcBorders>
            <w:vAlign w:val="center"/>
          </w:tcPr>
          <w:p w14:paraId="07050535" w14:textId="77777777" w:rsidR="00D27525" w:rsidRPr="00B32428" w:rsidRDefault="00D27525" w:rsidP="001B7C2F">
            <w:pPr>
              <w:rPr>
                <w:rStyle w:val="Questionlabel"/>
                <w:rFonts w:asciiTheme="minorHAnsi" w:hAnsiTheme="minorHAnsi"/>
              </w:rPr>
            </w:pPr>
          </w:p>
        </w:tc>
      </w:tr>
      <w:tr w:rsidR="007E1109" w:rsidRPr="00EC2CB5" w14:paraId="4F80D6C7" w14:textId="77777777" w:rsidTr="00B32428">
        <w:trPr>
          <w:trHeight w:val="532"/>
        </w:trPr>
        <w:tc>
          <w:tcPr>
            <w:tcW w:w="6633" w:type="dxa"/>
            <w:gridSpan w:val="13"/>
            <w:tcBorders>
              <w:top w:val="single" w:sz="4" w:space="0" w:color="auto"/>
            </w:tcBorders>
            <w:noWrap/>
            <w:vAlign w:val="center"/>
          </w:tcPr>
          <w:p w14:paraId="0F356F66" w14:textId="5CADF74F" w:rsidR="007E1109" w:rsidRDefault="007E1109" w:rsidP="001B7C2F">
            <w:pPr>
              <w:rPr>
                <w:rStyle w:val="Questionlabel"/>
                <w:rFonts w:asciiTheme="minorHAnsi" w:hAnsiTheme="minorHAnsi"/>
              </w:rPr>
            </w:pPr>
            <w:r>
              <w:rPr>
                <w:rStyle w:val="Questionlabel"/>
                <w:rFonts w:asciiTheme="minorHAnsi" w:hAnsiTheme="minorHAnsi"/>
              </w:rPr>
              <w:t>Effective area of land application area</w:t>
            </w:r>
          </w:p>
        </w:tc>
        <w:tc>
          <w:tcPr>
            <w:tcW w:w="3585" w:type="dxa"/>
            <w:gridSpan w:val="6"/>
            <w:tcBorders>
              <w:top w:val="single" w:sz="4" w:space="0" w:color="auto"/>
            </w:tcBorders>
            <w:vAlign w:val="center"/>
          </w:tcPr>
          <w:p w14:paraId="0FFF482E" w14:textId="77777777" w:rsidR="007E1109" w:rsidRPr="00B32428" w:rsidRDefault="007E1109" w:rsidP="001B7C2F">
            <w:pPr>
              <w:rPr>
                <w:rStyle w:val="Questionlabel"/>
                <w:rFonts w:asciiTheme="minorHAnsi" w:hAnsiTheme="minorHAnsi"/>
              </w:rPr>
            </w:pPr>
          </w:p>
        </w:tc>
      </w:tr>
      <w:tr w:rsidR="001B7C2F" w:rsidRPr="00EC2CB5" w14:paraId="2831D9AE" w14:textId="77777777" w:rsidTr="003A69F0">
        <w:trPr>
          <w:trHeight w:val="510"/>
        </w:trPr>
        <w:tc>
          <w:tcPr>
            <w:tcW w:w="3124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16C482" w14:textId="4A17631B" w:rsidR="001B7C2F" w:rsidRPr="00A06F0D" w:rsidRDefault="001B7C2F" w:rsidP="001B7C2F">
            <w:pPr>
              <w:rPr>
                <w:rStyle w:val="Questionlabel"/>
              </w:rPr>
            </w:pPr>
            <w:r w:rsidRPr="00A06F0D">
              <w:rPr>
                <w:rStyle w:val="Questionlabel"/>
              </w:rPr>
              <w:t>NT product approval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</w:tcBorders>
            <w:vAlign w:val="center"/>
          </w:tcPr>
          <w:p w14:paraId="1B7D56A4" w14:textId="42C87ACD" w:rsidR="001B7C2F" w:rsidRPr="00A06F0D" w:rsidRDefault="001B7C2F" w:rsidP="001B7C2F">
            <w:pPr>
              <w:rPr>
                <w:rStyle w:val="Questionlabel"/>
              </w:rPr>
            </w:pPr>
            <w:r w:rsidRPr="00A06F0D">
              <w:rPr>
                <w:rStyle w:val="Questionlabel"/>
              </w:rPr>
              <w:t>Approval no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</w:tcBorders>
            <w:vAlign w:val="center"/>
          </w:tcPr>
          <w:p w14:paraId="327199E3" w14:textId="77777777" w:rsidR="001B7C2F" w:rsidRDefault="001B7C2F" w:rsidP="001B7C2F">
            <w:pPr>
              <w:rPr>
                <w:rFonts w:asciiTheme="minorHAnsi" w:hAnsiTheme="minorHAnsi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auto"/>
            </w:tcBorders>
            <w:vAlign w:val="center"/>
          </w:tcPr>
          <w:p w14:paraId="4B296ECF" w14:textId="201BDB9F" w:rsidR="001B7C2F" w:rsidRPr="00A06F0D" w:rsidRDefault="001B7C2F" w:rsidP="001B7C2F">
            <w:pPr>
              <w:rPr>
                <w:rStyle w:val="Questionlabel"/>
              </w:rPr>
            </w:pPr>
            <w:r w:rsidRPr="00A06F0D">
              <w:rPr>
                <w:rStyle w:val="Questionlabel"/>
              </w:rPr>
              <w:t>Expiry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</w:tcBorders>
            <w:vAlign w:val="center"/>
          </w:tcPr>
          <w:p w14:paraId="0F8CD0C5" w14:textId="77777777" w:rsidR="001B7C2F" w:rsidRDefault="001B7C2F" w:rsidP="001B7C2F">
            <w:pPr>
              <w:rPr>
                <w:rFonts w:asciiTheme="minorHAnsi" w:hAnsiTheme="minorHAnsi"/>
              </w:rPr>
            </w:pPr>
          </w:p>
        </w:tc>
      </w:tr>
      <w:tr w:rsidR="001B7C2F" w:rsidRPr="00EC2CB5" w14:paraId="18754DD5" w14:textId="77777777" w:rsidTr="00AF44C3">
        <w:trPr>
          <w:trHeight w:val="510"/>
        </w:trPr>
        <w:tc>
          <w:tcPr>
            <w:tcW w:w="7369" w:type="dxa"/>
            <w:gridSpan w:val="14"/>
            <w:tcBorders>
              <w:top w:val="single" w:sz="4" w:space="0" w:color="auto"/>
            </w:tcBorders>
            <w:noWrap/>
            <w:vAlign w:val="center"/>
          </w:tcPr>
          <w:p w14:paraId="1B789FF6" w14:textId="77777777" w:rsidR="001B7C2F" w:rsidRPr="00A06F0D" w:rsidRDefault="001B7C2F" w:rsidP="001B7C2F">
            <w:pPr>
              <w:rPr>
                <w:rStyle w:val="Questionlabel"/>
              </w:rPr>
            </w:pPr>
            <w:r w:rsidRPr="00A06F0D">
              <w:rPr>
                <w:rStyle w:val="Questionlabel"/>
              </w:rPr>
              <w:t>Did the work involve a performance solution? (refer to NCC)</w:t>
            </w:r>
          </w:p>
        </w:tc>
        <w:tc>
          <w:tcPr>
            <w:tcW w:w="2849" w:type="dxa"/>
            <w:gridSpan w:val="5"/>
            <w:tcBorders>
              <w:top w:val="single" w:sz="4" w:space="0" w:color="auto"/>
            </w:tcBorders>
            <w:vAlign w:val="center"/>
          </w:tcPr>
          <w:p w14:paraId="7D9D593C" w14:textId="77777777" w:rsidR="001B7C2F" w:rsidRPr="00EC2CB5" w:rsidRDefault="001B7C2F" w:rsidP="001B7C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 / No</w:t>
            </w:r>
          </w:p>
        </w:tc>
      </w:tr>
      <w:tr w:rsidR="001B7C2F" w:rsidRPr="00EC2CB5" w14:paraId="5C44ED28" w14:textId="77777777" w:rsidTr="00C860EB">
        <w:trPr>
          <w:trHeight w:val="567"/>
        </w:trPr>
        <w:tc>
          <w:tcPr>
            <w:tcW w:w="10218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14:paraId="6737A1BE" w14:textId="000CD05F" w:rsidR="001B7C2F" w:rsidRPr="00080ABE" w:rsidRDefault="001B7C2F" w:rsidP="001B7C2F">
            <w:pPr>
              <w:rPr>
                <w:rStyle w:val="Requiredfieldmark"/>
              </w:rPr>
            </w:pPr>
            <w:r>
              <w:rPr>
                <w:rStyle w:val="Questionlabel"/>
                <w:rFonts w:asciiTheme="minorHAnsi" w:hAnsiTheme="minorHAnsi"/>
              </w:rPr>
              <w:t>Documents attached</w:t>
            </w:r>
          </w:p>
        </w:tc>
      </w:tr>
      <w:tr w:rsidR="001B7C2F" w:rsidRPr="00EC2CB5" w14:paraId="4BD044E2" w14:textId="77777777" w:rsidTr="008150A4">
        <w:trPr>
          <w:trHeight w:val="3317"/>
        </w:trPr>
        <w:tc>
          <w:tcPr>
            <w:tcW w:w="10218" w:type="dxa"/>
            <w:gridSpan w:val="19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BBAA664" w14:textId="77777777" w:rsidR="005B1BB1" w:rsidRDefault="005B1BB1" w:rsidP="001B7C2F">
            <w:pPr>
              <w:tabs>
                <w:tab w:val="left" w:pos="1690"/>
              </w:tabs>
              <w:spacing w:line="20" w:lineRule="atLeast"/>
              <w:rPr>
                <w:rFonts w:cs="Arial"/>
              </w:rPr>
            </w:pPr>
          </w:p>
          <w:p w14:paraId="69C0A5A4" w14:textId="70327B8C" w:rsidR="001B7C2F" w:rsidRDefault="001B7C2F" w:rsidP="001B7C2F">
            <w:pPr>
              <w:tabs>
                <w:tab w:val="left" w:pos="1690"/>
              </w:tabs>
              <w:spacing w:line="20" w:lineRule="atLeast"/>
              <w:rPr>
                <w:rFonts w:cs="Arial"/>
              </w:rPr>
            </w:pPr>
            <w:r>
              <w:rPr>
                <w:rFonts w:cs="Arial"/>
              </w:rPr>
              <w:t>You must provide the following with this certificate:</w:t>
            </w:r>
          </w:p>
          <w:p w14:paraId="1E9F7233" w14:textId="67C531BC" w:rsidR="001B7C2F" w:rsidRPr="00BF71EA" w:rsidRDefault="001B7C2F" w:rsidP="001B7C2F">
            <w:pPr>
              <w:pStyle w:val="ListParagraph"/>
              <w:numPr>
                <w:ilvl w:val="0"/>
                <w:numId w:val="15"/>
              </w:numPr>
              <w:spacing w:before="5" w:after="40"/>
              <w:ind w:left="464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design plan/s showing: </w:t>
            </w:r>
          </w:p>
          <w:p w14:paraId="65ECDE66" w14:textId="1311E45F" w:rsidR="001B7C2F" w:rsidRPr="005710A9" w:rsidRDefault="001B7C2F" w:rsidP="001B7C2F">
            <w:pPr>
              <w:pStyle w:val="ListParagraph"/>
              <w:numPr>
                <w:ilvl w:val="0"/>
                <w:numId w:val="18"/>
              </w:numPr>
              <w:spacing w:before="5" w:after="40"/>
              <w:ind w:left="889"/>
              <w:rPr>
                <w:rFonts w:eastAsia="Arial" w:cs="Arial"/>
              </w:rPr>
            </w:pPr>
            <w:r>
              <w:rPr>
                <w:rFonts w:eastAsia="Arial" w:cs="Arial"/>
              </w:rPr>
              <w:t>the location of the installation of the Wastewater Management System on the Property</w:t>
            </w:r>
          </w:p>
          <w:p w14:paraId="4B1CE105" w14:textId="3072D9A5" w:rsidR="001B7C2F" w:rsidRPr="000704B4" w:rsidRDefault="001B7C2F" w:rsidP="001B7C2F">
            <w:pPr>
              <w:pStyle w:val="BodyText"/>
              <w:widowControl w:val="0"/>
              <w:numPr>
                <w:ilvl w:val="0"/>
                <w:numId w:val="18"/>
              </w:numPr>
              <w:tabs>
                <w:tab w:val="left" w:pos="853"/>
              </w:tabs>
              <w:spacing w:after="0" w:line="254" w:lineRule="auto"/>
              <w:ind w:left="889" w:right="498"/>
              <w:rPr>
                <w:szCs w:val="22"/>
              </w:rPr>
            </w:pPr>
            <w:r>
              <w:rPr>
                <w:rFonts w:eastAsia="Arial" w:cs="Arial"/>
              </w:rPr>
              <w:t>details of the relevant setback distances to site features as per the Code of Practice for Wastewater Management</w:t>
            </w:r>
          </w:p>
          <w:p w14:paraId="2DF16139" w14:textId="41144D35" w:rsidR="001B7C2F" w:rsidRDefault="001B7C2F" w:rsidP="001B7C2F">
            <w:pPr>
              <w:pStyle w:val="BodyText"/>
              <w:widowControl w:val="0"/>
              <w:numPr>
                <w:ilvl w:val="1"/>
                <w:numId w:val="15"/>
              </w:numPr>
              <w:tabs>
                <w:tab w:val="left" w:pos="853"/>
              </w:tabs>
              <w:spacing w:after="0" w:line="254" w:lineRule="auto"/>
              <w:ind w:left="889" w:right="498"/>
              <w:rPr>
                <w:szCs w:val="22"/>
              </w:rPr>
            </w:pPr>
            <w:r>
              <w:rPr>
                <w:szCs w:val="22"/>
              </w:rPr>
              <w:t>the design and size of the land application area, e.g. size of absorption trench, size of irrigation disposal area</w:t>
            </w:r>
          </w:p>
          <w:p w14:paraId="202B8A78" w14:textId="16623B8E" w:rsidR="001B7C2F" w:rsidRDefault="001B7C2F" w:rsidP="001B7C2F">
            <w:pPr>
              <w:pStyle w:val="BodyText"/>
              <w:widowControl w:val="0"/>
              <w:numPr>
                <w:ilvl w:val="1"/>
                <w:numId w:val="15"/>
              </w:numPr>
              <w:tabs>
                <w:tab w:val="left" w:pos="853"/>
              </w:tabs>
              <w:spacing w:after="0" w:line="254" w:lineRule="auto"/>
              <w:ind w:left="894" w:right="498"/>
              <w:rPr>
                <w:szCs w:val="22"/>
              </w:rPr>
            </w:pPr>
            <w:r>
              <w:rPr>
                <w:szCs w:val="22"/>
              </w:rPr>
              <w:t>direction of site slope - if applicable</w:t>
            </w:r>
          </w:p>
          <w:p w14:paraId="416BF15D" w14:textId="0C943CE4" w:rsidR="001B7C2F" w:rsidRDefault="001B7C2F" w:rsidP="001B7C2F">
            <w:pPr>
              <w:pStyle w:val="BodyText"/>
              <w:widowControl w:val="0"/>
              <w:numPr>
                <w:ilvl w:val="0"/>
                <w:numId w:val="15"/>
              </w:numPr>
              <w:tabs>
                <w:tab w:val="left" w:pos="853"/>
              </w:tabs>
              <w:spacing w:after="0" w:line="254" w:lineRule="auto"/>
              <w:ind w:left="464" w:right="498"/>
              <w:rPr>
                <w:szCs w:val="22"/>
              </w:rPr>
            </w:pPr>
            <w:r>
              <w:rPr>
                <w:szCs w:val="22"/>
              </w:rPr>
              <w:t xml:space="preserve">a copy of the site and soil evaluation report </w:t>
            </w:r>
          </w:p>
          <w:p w14:paraId="407B465B" w14:textId="77777777" w:rsidR="005A780B" w:rsidRDefault="001B7C2F" w:rsidP="005E6DC5">
            <w:pPr>
              <w:pStyle w:val="BodyText"/>
              <w:widowControl w:val="0"/>
              <w:numPr>
                <w:ilvl w:val="0"/>
                <w:numId w:val="15"/>
              </w:numPr>
              <w:tabs>
                <w:tab w:val="left" w:pos="853"/>
              </w:tabs>
              <w:spacing w:after="0" w:line="254" w:lineRule="auto"/>
              <w:ind w:left="464" w:right="498"/>
              <w:rPr>
                <w:szCs w:val="22"/>
              </w:rPr>
            </w:pPr>
            <w:proofErr w:type="gramStart"/>
            <w:r>
              <w:rPr>
                <w:szCs w:val="22"/>
              </w:rPr>
              <w:t>where</w:t>
            </w:r>
            <w:proofErr w:type="gramEnd"/>
            <w:r>
              <w:rPr>
                <w:szCs w:val="22"/>
              </w:rPr>
              <w:t xml:space="preserve"> the installation does not comply with the deemed-to-satisfy requirements of the Plumbing Code of Australia and is considered a performance solution, provide evidence of design and certification by a registered Certifying Engineer (Hydraulic).</w:t>
            </w:r>
          </w:p>
          <w:p w14:paraId="1F74E79F" w14:textId="77777777" w:rsidR="005B1BB1" w:rsidRDefault="005B1BB1" w:rsidP="005B1BB1">
            <w:pPr>
              <w:pStyle w:val="BodyText"/>
              <w:widowControl w:val="0"/>
              <w:tabs>
                <w:tab w:val="left" w:pos="853"/>
              </w:tabs>
              <w:spacing w:after="0" w:line="254" w:lineRule="auto"/>
              <w:ind w:right="498"/>
            </w:pPr>
          </w:p>
          <w:p w14:paraId="65175978" w14:textId="506C7A2E" w:rsidR="005B1BB1" w:rsidRPr="005E6DC5" w:rsidRDefault="005B1BB1" w:rsidP="005B1BB1">
            <w:pPr>
              <w:pStyle w:val="BodyText"/>
              <w:widowControl w:val="0"/>
              <w:tabs>
                <w:tab w:val="left" w:pos="853"/>
              </w:tabs>
              <w:spacing w:after="0" w:line="254" w:lineRule="auto"/>
              <w:ind w:right="498"/>
              <w:rPr>
                <w:rStyle w:val="Questionlabel"/>
                <w:b w:val="0"/>
                <w:bCs w:val="0"/>
                <w:szCs w:val="22"/>
              </w:rPr>
            </w:pPr>
          </w:p>
        </w:tc>
      </w:tr>
      <w:tr w:rsidR="001B7C2F" w:rsidRPr="00EC2CB5" w14:paraId="47B3E39C" w14:textId="77777777" w:rsidTr="008150A4">
        <w:trPr>
          <w:trHeight w:val="432"/>
        </w:trPr>
        <w:tc>
          <w:tcPr>
            <w:tcW w:w="4116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FEF6859" w14:textId="472F35E2" w:rsidR="005A780B" w:rsidRPr="00A06F0D" w:rsidRDefault="001B7C2F" w:rsidP="001B7C2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Style w:val="Questionlabel"/>
              </w:rPr>
            </w:pPr>
            <w:r w:rsidRPr="00A06F0D">
              <w:rPr>
                <w:rStyle w:val="Questionlabel"/>
              </w:rPr>
              <w:t>Drawing/s of WMS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2D46E" w14:textId="77777777" w:rsidR="001B7C2F" w:rsidRPr="00C860EB" w:rsidRDefault="001B7C2F" w:rsidP="001B7C2F">
            <w:pPr>
              <w:rPr>
                <w:rStyle w:val="Questionlabel"/>
                <w:rFonts w:asciiTheme="minorHAnsi" w:hAnsiTheme="minorHAnsi"/>
                <w:b w:val="0"/>
              </w:rPr>
            </w:pPr>
            <w:r w:rsidRPr="00C860EB">
              <w:rPr>
                <w:rStyle w:val="Questionlabel"/>
                <w:rFonts w:asciiTheme="minorHAnsi" w:hAnsiTheme="minorHAnsi"/>
                <w:b w:val="0"/>
              </w:rPr>
              <w:t>Yes / No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C5F59" w14:textId="3D94600B" w:rsidR="001B7C2F" w:rsidRPr="00A06F0D" w:rsidRDefault="001B7C2F" w:rsidP="001B7C2F">
            <w:pPr>
              <w:rPr>
                <w:rStyle w:val="Questionlabel"/>
              </w:rPr>
            </w:pPr>
            <w:r w:rsidRPr="00A06F0D">
              <w:rPr>
                <w:rStyle w:val="Questionlabel"/>
              </w:rPr>
              <w:t>Drawing no</w:t>
            </w:r>
            <w:r>
              <w:rPr>
                <w:rStyle w:val="Questionlabel"/>
              </w:rPr>
              <w:t>.</w:t>
            </w:r>
            <w:r w:rsidRPr="00A06F0D">
              <w:rPr>
                <w:rStyle w:val="Questionlabel"/>
              </w:rPr>
              <w:t xml:space="preserve"> 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295A6" w14:textId="77777777" w:rsidR="001B7C2F" w:rsidRPr="00C860EB" w:rsidRDefault="001B7C2F" w:rsidP="001B7C2F">
            <w:pPr>
              <w:rPr>
                <w:rStyle w:val="Questionlabel"/>
                <w:rFonts w:asciiTheme="minorHAnsi" w:hAnsiTheme="minorHAnsi"/>
                <w:b w:val="0"/>
              </w:rPr>
            </w:pPr>
          </w:p>
        </w:tc>
      </w:tr>
      <w:tr w:rsidR="001B7C2F" w:rsidRPr="00EC2CB5" w14:paraId="21168AB0" w14:textId="77777777" w:rsidTr="008150A4">
        <w:trPr>
          <w:trHeight w:val="408"/>
        </w:trPr>
        <w:tc>
          <w:tcPr>
            <w:tcW w:w="4116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B2FBD80" w14:textId="77777777" w:rsidR="001B7C2F" w:rsidRPr="00A06F0D" w:rsidRDefault="001B7C2F" w:rsidP="001B7C2F">
            <w:pPr>
              <w:rPr>
                <w:rStyle w:val="Questionlabel"/>
              </w:rPr>
            </w:pPr>
            <w:r w:rsidRPr="00A06F0D">
              <w:rPr>
                <w:rStyle w:val="Questionlabel"/>
              </w:rPr>
              <w:t xml:space="preserve">Copy of site and soil evaluation report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5AB92" w14:textId="2E43A9D8" w:rsidR="001B7C2F" w:rsidRPr="00C860EB" w:rsidRDefault="001B7C2F" w:rsidP="001B7C2F">
            <w:pPr>
              <w:rPr>
                <w:rStyle w:val="Questionlabel"/>
                <w:rFonts w:asciiTheme="minorHAnsi" w:hAnsiTheme="minorHAnsi"/>
                <w:b w:val="0"/>
              </w:rPr>
            </w:pPr>
            <w:r w:rsidRPr="00C860EB">
              <w:rPr>
                <w:rStyle w:val="Questionlabel"/>
                <w:rFonts w:asciiTheme="minorHAnsi" w:hAnsiTheme="minorHAnsi"/>
                <w:b w:val="0"/>
              </w:rPr>
              <w:t>Yes</w:t>
            </w:r>
            <w:r w:rsidR="00135FB6">
              <w:rPr>
                <w:rStyle w:val="Questionlabel"/>
                <w:rFonts w:asciiTheme="minorHAnsi" w:hAnsiTheme="minorHAnsi"/>
                <w:b w:val="0"/>
              </w:rPr>
              <w:t xml:space="preserve"> </w:t>
            </w:r>
            <w:r w:rsidRPr="00C860EB">
              <w:rPr>
                <w:rStyle w:val="Questionlabel"/>
                <w:rFonts w:asciiTheme="minorHAnsi" w:hAnsiTheme="minorHAnsi"/>
                <w:b w:val="0"/>
              </w:rPr>
              <w:t>/ No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3D23D" w14:textId="77777777" w:rsidR="001B7C2F" w:rsidRPr="00A06F0D" w:rsidRDefault="001B7C2F" w:rsidP="001B7C2F">
            <w:pPr>
              <w:rPr>
                <w:rStyle w:val="Questionlabel"/>
              </w:rPr>
            </w:pPr>
            <w:r w:rsidRPr="00A06F0D">
              <w:rPr>
                <w:rStyle w:val="Questionlabel"/>
              </w:rPr>
              <w:t>Reference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52B99" w14:textId="77777777" w:rsidR="001B7C2F" w:rsidRPr="00C860EB" w:rsidRDefault="001B7C2F" w:rsidP="001B7C2F">
            <w:pPr>
              <w:rPr>
                <w:rStyle w:val="Questionlabel"/>
                <w:rFonts w:asciiTheme="minorHAnsi" w:hAnsiTheme="minorHAnsi"/>
                <w:b w:val="0"/>
              </w:rPr>
            </w:pPr>
          </w:p>
        </w:tc>
      </w:tr>
      <w:tr w:rsidR="001B7C2F" w:rsidRPr="00EC2CB5" w14:paraId="4B54FF99" w14:textId="77777777" w:rsidTr="00A06F0D">
        <w:trPr>
          <w:trHeight w:val="567"/>
        </w:trPr>
        <w:tc>
          <w:tcPr>
            <w:tcW w:w="4116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8D3504F" w14:textId="23181073" w:rsidR="001B7C2F" w:rsidRPr="00A06F0D" w:rsidRDefault="001B7C2F" w:rsidP="001B7C2F">
            <w:pPr>
              <w:rPr>
                <w:rStyle w:val="Questionlabel"/>
              </w:rPr>
            </w:pPr>
            <w:r>
              <w:rPr>
                <w:rStyle w:val="Questionlabel"/>
              </w:rPr>
              <w:t>Certificate of c</w:t>
            </w:r>
            <w:r w:rsidRPr="00A06F0D">
              <w:rPr>
                <w:rStyle w:val="Questionlabel"/>
              </w:rPr>
              <w:t>ompliance – Hydrauli</w:t>
            </w:r>
            <w:r>
              <w:rPr>
                <w:rStyle w:val="Questionlabel"/>
              </w:rPr>
              <w:t xml:space="preserve">c </w:t>
            </w:r>
            <w:r w:rsidR="00B6646D">
              <w:rPr>
                <w:rStyle w:val="Questionlabel"/>
              </w:rPr>
              <w:t>design / construction</w:t>
            </w:r>
            <w:r>
              <w:rPr>
                <w:rStyle w:val="Questionlabel"/>
              </w:rPr>
              <w:t xml:space="preserve"> for performance s</w:t>
            </w:r>
            <w:r w:rsidRPr="00A06F0D">
              <w:rPr>
                <w:rStyle w:val="Questionlabel"/>
              </w:rPr>
              <w:t xml:space="preserve">olution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CE6C0" w14:textId="5337F6B1" w:rsidR="001B7C2F" w:rsidRPr="00C860EB" w:rsidRDefault="001B7C2F" w:rsidP="001B7C2F">
            <w:pPr>
              <w:rPr>
                <w:rStyle w:val="Questionlabel"/>
                <w:rFonts w:asciiTheme="minorHAnsi" w:hAnsiTheme="minorHAnsi"/>
                <w:b w:val="0"/>
              </w:rPr>
            </w:pPr>
            <w:r>
              <w:rPr>
                <w:rStyle w:val="Questionlabel"/>
                <w:rFonts w:asciiTheme="minorHAnsi" w:hAnsiTheme="minorHAnsi"/>
                <w:b w:val="0"/>
              </w:rPr>
              <w:t>Yes /</w:t>
            </w:r>
            <w:r w:rsidR="00135FB6">
              <w:rPr>
                <w:rStyle w:val="Questionlabel"/>
                <w:rFonts w:asciiTheme="minorHAnsi" w:hAnsiTheme="minorHAnsi"/>
                <w:b w:val="0"/>
              </w:rPr>
              <w:t xml:space="preserve"> </w:t>
            </w:r>
            <w:r>
              <w:rPr>
                <w:rStyle w:val="Questionlabel"/>
                <w:rFonts w:asciiTheme="minorHAnsi" w:hAnsiTheme="minorHAnsi"/>
                <w:b w:val="0"/>
              </w:rPr>
              <w:t>No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D3DED" w14:textId="77777777" w:rsidR="001B7C2F" w:rsidRPr="00A06F0D" w:rsidRDefault="001B7C2F" w:rsidP="001B7C2F">
            <w:pPr>
              <w:rPr>
                <w:rStyle w:val="Questionlabel"/>
              </w:rPr>
            </w:pPr>
            <w:r w:rsidRPr="00A06F0D">
              <w:rPr>
                <w:rStyle w:val="Questionlabel"/>
              </w:rPr>
              <w:t>Reference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6D6F55" w14:textId="16E21370" w:rsidR="005A780B" w:rsidRPr="00C860EB" w:rsidRDefault="005A780B" w:rsidP="001B7C2F">
            <w:pPr>
              <w:rPr>
                <w:rStyle w:val="Questionlabel"/>
                <w:rFonts w:asciiTheme="minorHAnsi" w:hAnsiTheme="minorHAnsi"/>
                <w:b w:val="0"/>
              </w:rPr>
            </w:pPr>
          </w:p>
        </w:tc>
      </w:tr>
      <w:tr w:rsidR="001B7C2F" w:rsidRPr="00EC2CB5" w14:paraId="6CA5AE6A" w14:textId="77777777" w:rsidTr="00C860EB">
        <w:trPr>
          <w:trHeight w:val="567"/>
        </w:trPr>
        <w:tc>
          <w:tcPr>
            <w:tcW w:w="10218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14:paraId="16DE63C1" w14:textId="3B0C9606" w:rsidR="001B7C2F" w:rsidRPr="00EC2CB5" w:rsidRDefault="001B7C2F" w:rsidP="001B7C2F">
            <w:pPr>
              <w:rPr>
                <w:rStyle w:val="Questionlabel"/>
                <w:rFonts w:asciiTheme="minorHAnsi" w:hAnsiTheme="minorHAnsi"/>
                <w:color w:val="1F1F5F" w:themeColor="text1"/>
              </w:rPr>
            </w:pPr>
            <w:r>
              <w:rPr>
                <w:rStyle w:val="Questionlabel"/>
                <w:rFonts w:asciiTheme="minorHAnsi" w:hAnsiTheme="minorHAnsi"/>
              </w:rPr>
              <w:lastRenderedPageBreak/>
              <w:t>Certification by plumber and drainer</w:t>
            </w:r>
          </w:p>
        </w:tc>
      </w:tr>
      <w:tr w:rsidR="001B7C2F" w:rsidRPr="00EC2CB5" w14:paraId="65084286" w14:textId="77777777" w:rsidTr="008150A4">
        <w:trPr>
          <w:trHeight w:val="20"/>
        </w:trPr>
        <w:tc>
          <w:tcPr>
            <w:tcW w:w="10218" w:type="dxa"/>
            <w:gridSpan w:val="19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F5D9ACC" w14:textId="7CD880D0" w:rsidR="001B7C2F" w:rsidRPr="00466CB0" w:rsidRDefault="001B7C2F" w:rsidP="001B7C2F">
            <w:pPr>
              <w:spacing w:before="120" w:after="120"/>
              <w:jc w:val="both"/>
              <w:rPr>
                <w:rStyle w:val="Questionlabel"/>
                <w:rFonts w:asciiTheme="minorHAnsi" w:hAnsiTheme="minorHAnsi" w:cs="Arial"/>
                <w:b w:val="0"/>
                <w:bCs w:val="0"/>
              </w:rPr>
            </w:pPr>
            <w:r w:rsidRPr="00C419E3">
              <w:rPr>
                <w:rFonts w:asciiTheme="minorHAnsi" w:hAnsiTheme="minorHAnsi" w:cs="Arial"/>
                <w:szCs w:val="22"/>
              </w:rPr>
              <w:t xml:space="preserve">I certify that the </w:t>
            </w:r>
            <w:r>
              <w:rPr>
                <w:rFonts w:asciiTheme="minorHAnsi" w:hAnsiTheme="minorHAnsi" w:cs="Arial"/>
                <w:szCs w:val="22"/>
              </w:rPr>
              <w:t>design and/or installation of the wastewater management system</w:t>
            </w:r>
            <w:r w:rsidRPr="00C419E3">
              <w:rPr>
                <w:rFonts w:asciiTheme="minorHAnsi" w:hAnsiTheme="minorHAnsi" w:cs="Arial"/>
                <w:szCs w:val="22"/>
              </w:rPr>
              <w:t xml:space="preserve"> ha</w:t>
            </w:r>
            <w:r>
              <w:rPr>
                <w:rFonts w:asciiTheme="minorHAnsi" w:hAnsiTheme="minorHAnsi" w:cs="Arial"/>
                <w:szCs w:val="22"/>
              </w:rPr>
              <w:t>s</w:t>
            </w:r>
            <w:r w:rsidRPr="00C419E3">
              <w:rPr>
                <w:rFonts w:asciiTheme="minorHAnsi" w:hAnsiTheme="minorHAnsi" w:cs="Arial"/>
                <w:szCs w:val="22"/>
              </w:rPr>
              <w:t xml:space="preserve"> been </w:t>
            </w:r>
            <w:r>
              <w:rPr>
                <w:rFonts w:asciiTheme="minorHAnsi" w:hAnsiTheme="minorHAnsi" w:cs="Arial"/>
                <w:szCs w:val="22"/>
              </w:rPr>
              <w:t>completed in accordance with the r</w:t>
            </w:r>
            <w:r w:rsidRPr="00C419E3">
              <w:rPr>
                <w:rFonts w:asciiTheme="minorHAnsi" w:hAnsiTheme="minorHAnsi" w:cs="Arial"/>
                <w:szCs w:val="22"/>
              </w:rPr>
              <w:t xml:space="preserve">equirements of the </w:t>
            </w:r>
            <w:r w:rsidRPr="00C419E3">
              <w:rPr>
                <w:rFonts w:asciiTheme="minorHAnsi" w:hAnsiTheme="minorHAnsi" w:cs="Arial"/>
                <w:i/>
                <w:szCs w:val="22"/>
              </w:rPr>
              <w:t>Building Act</w:t>
            </w:r>
            <w:r>
              <w:rPr>
                <w:rFonts w:asciiTheme="minorHAnsi" w:hAnsiTheme="minorHAnsi" w:cs="Arial"/>
                <w:szCs w:val="22"/>
              </w:rPr>
              <w:t xml:space="preserve"> </w:t>
            </w:r>
            <w:r w:rsidRPr="00E063A3">
              <w:rPr>
                <w:rFonts w:asciiTheme="minorHAnsi" w:hAnsiTheme="minorHAnsi" w:cs="Arial"/>
                <w:i/>
                <w:szCs w:val="22"/>
              </w:rPr>
              <w:t>1993</w:t>
            </w:r>
            <w:r>
              <w:rPr>
                <w:rFonts w:asciiTheme="minorHAnsi" w:hAnsiTheme="minorHAnsi" w:cs="Arial"/>
                <w:szCs w:val="22"/>
              </w:rPr>
              <w:t xml:space="preserve">, including the </w:t>
            </w:r>
            <w:r w:rsidRPr="008150A4">
              <w:rPr>
                <w:rFonts w:asciiTheme="minorHAnsi" w:hAnsiTheme="minorHAnsi" w:cs="Arial"/>
              </w:rPr>
              <w:t>Plumbing Code of Australia</w:t>
            </w:r>
            <w:r>
              <w:rPr>
                <w:rFonts w:asciiTheme="minorHAnsi" w:hAnsiTheme="minorHAnsi" w:cs="Arial"/>
              </w:rPr>
              <w:t xml:space="preserve"> and </w:t>
            </w:r>
            <w:r w:rsidRPr="00466CB0">
              <w:rPr>
                <w:rFonts w:asciiTheme="minorHAnsi" w:hAnsiTheme="minorHAnsi" w:cs="Arial"/>
              </w:rPr>
              <w:t>Code of Practice for Wastewater Management.</w:t>
            </w:r>
          </w:p>
        </w:tc>
      </w:tr>
      <w:tr w:rsidR="001B7C2F" w:rsidRPr="00EC2CB5" w14:paraId="2BDA9391" w14:textId="77777777" w:rsidTr="008150A4">
        <w:trPr>
          <w:trHeight w:val="20"/>
        </w:trPr>
        <w:tc>
          <w:tcPr>
            <w:tcW w:w="10218" w:type="dxa"/>
            <w:gridSpan w:val="19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32EF786" w14:textId="34FA42BD" w:rsidR="001B7C2F" w:rsidRPr="00C419E3" w:rsidRDefault="001B7C2F" w:rsidP="001B7C2F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  <w:r>
              <w:rPr>
                <w:rStyle w:val="Questionlabel"/>
                <w:rFonts w:asciiTheme="minorHAnsi" w:hAnsiTheme="minorHAnsi"/>
              </w:rPr>
              <w:t>If you’re certifying on behalf of the company, fill in section A. If not, fill in section B.</w:t>
            </w:r>
          </w:p>
        </w:tc>
      </w:tr>
      <w:tr w:rsidR="001B7C2F" w:rsidRPr="00EC2CB5" w14:paraId="0A66AA8E" w14:textId="77777777" w:rsidTr="003A69F0">
        <w:trPr>
          <w:trHeight w:val="20"/>
        </w:trPr>
        <w:tc>
          <w:tcPr>
            <w:tcW w:w="10218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3F43373" w14:textId="4EFD87EB" w:rsidR="001B7C2F" w:rsidRDefault="001B7C2F" w:rsidP="001B7C2F">
            <w:pPr>
              <w:spacing w:before="120" w:after="120"/>
              <w:jc w:val="both"/>
              <w:rPr>
                <w:rStyle w:val="Questionlabel"/>
                <w:rFonts w:asciiTheme="minorHAnsi" w:hAnsiTheme="minorHAnsi"/>
              </w:rPr>
            </w:pPr>
            <w:r>
              <w:rPr>
                <w:rStyle w:val="Questionlabel"/>
                <w:rFonts w:asciiTheme="minorHAnsi" w:hAnsiTheme="minorHAnsi"/>
              </w:rPr>
              <w:t>Section A. Company and nominee details</w:t>
            </w:r>
          </w:p>
        </w:tc>
      </w:tr>
      <w:tr w:rsidR="001B7C2F" w:rsidRPr="00EC2CB5" w14:paraId="67562018" w14:textId="77777777" w:rsidTr="008150A4">
        <w:trPr>
          <w:trHeight w:val="20"/>
        </w:trPr>
        <w:tc>
          <w:tcPr>
            <w:tcW w:w="184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98E907C" w14:textId="08FABBED" w:rsidR="001B7C2F" w:rsidRPr="00466CB0" w:rsidRDefault="001B7C2F" w:rsidP="001B7C2F">
            <w:pPr>
              <w:rPr>
                <w:rStyle w:val="Questionlabel"/>
              </w:rPr>
            </w:pPr>
            <w:r w:rsidRPr="00466CB0">
              <w:rPr>
                <w:rStyle w:val="Questionlabel"/>
              </w:rPr>
              <w:t xml:space="preserve">Company name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989B0" w14:textId="512CC857" w:rsidR="001B7C2F" w:rsidRPr="00466CB0" w:rsidRDefault="001B7C2F" w:rsidP="001B7C2F"/>
        </w:tc>
        <w:tc>
          <w:tcPr>
            <w:tcW w:w="31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3F7F5" w14:textId="683C70D5" w:rsidR="001B7C2F" w:rsidRPr="00466CB0" w:rsidRDefault="001B7C2F" w:rsidP="001B7C2F">
            <w:pPr>
              <w:rPr>
                <w:rStyle w:val="Questionlabel"/>
              </w:rPr>
            </w:pPr>
            <w:r w:rsidRPr="00466CB0">
              <w:rPr>
                <w:rStyle w:val="Questionlabel"/>
              </w:rPr>
              <w:t>Company NT registration n</w:t>
            </w:r>
            <w:r>
              <w:rPr>
                <w:rStyle w:val="Questionlabel"/>
              </w:rPr>
              <w:t>o.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4BF28" w14:textId="355E9BDF" w:rsidR="001B7C2F" w:rsidRDefault="001B7C2F" w:rsidP="001B7C2F">
            <w:pPr>
              <w:spacing w:before="120" w:after="120"/>
              <w:jc w:val="both"/>
              <w:rPr>
                <w:rStyle w:val="Questionlabel"/>
                <w:rFonts w:asciiTheme="minorHAnsi" w:hAnsiTheme="minorHAnsi"/>
              </w:rPr>
            </w:pPr>
          </w:p>
        </w:tc>
      </w:tr>
      <w:tr w:rsidR="001B7C2F" w:rsidRPr="00EC2CB5" w14:paraId="5E6D6BD6" w14:textId="77777777" w:rsidTr="008150A4">
        <w:trPr>
          <w:trHeight w:val="20"/>
        </w:trPr>
        <w:tc>
          <w:tcPr>
            <w:tcW w:w="184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DC849B9" w14:textId="098BA94C" w:rsidR="001B7C2F" w:rsidRPr="00466CB0" w:rsidRDefault="001B7C2F" w:rsidP="001B7C2F">
            <w:pPr>
              <w:rPr>
                <w:rStyle w:val="Questionlabel"/>
              </w:rPr>
            </w:pPr>
            <w:r w:rsidRPr="00466CB0">
              <w:rPr>
                <w:rStyle w:val="Questionlabel"/>
              </w:rPr>
              <w:t>Nominee name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0F355" w14:textId="77777777" w:rsidR="001B7C2F" w:rsidRPr="00466CB0" w:rsidRDefault="001B7C2F" w:rsidP="001B7C2F"/>
        </w:tc>
        <w:tc>
          <w:tcPr>
            <w:tcW w:w="31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3D567" w14:textId="09C4FCD8" w:rsidR="001B7C2F" w:rsidRPr="00466CB0" w:rsidRDefault="001B7C2F" w:rsidP="001B7C2F">
            <w:pPr>
              <w:rPr>
                <w:rStyle w:val="Questionlabel"/>
              </w:rPr>
            </w:pPr>
            <w:r w:rsidRPr="00466CB0">
              <w:rPr>
                <w:rStyle w:val="Questionlabel"/>
              </w:rPr>
              <w:t xml:space="preserve">Nominee </w:t>
            </w:r>
            <w:r>
              <w:rPr>
                <w:rStyle w:val="Questionlabel"/>
              </w:rPr>
              <w:t xml:space="preserve">NT </w:t>
            </w:r>
            <w:r w:rsidRPr="00466CB0">
              <w:rPr>
                <w:rStyle w:val="Questionlabel"/>
              </w:rPr>
              <w:t xml:space="preserve">registration </w:t>
            </w:r>
            <w:r>
              <w:rPr>
                <w:rStyle w:val="Questionlabel"/>
              </w:rPr>
              <w:t>no.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861D1" w14:textId="332E999F" w:rsidR="001B7C2F" w:rsidRDefault="001B7C2F" w:rsidP="001B7C2F">
            <w:pPr>
              <w:spacing w:before="120" w:after="120"/>
              <w:jc w:val="both"/>
              <w:rPr>
                <w:rStyle w:val="Questionlabel"/>
                <w:rFonts w:asciiTheme="minorHAnsi" w:hAnsiTheme="minorHAnsi"/>
              </w:rPr>
            </w:pPr>
          </w:p>
        </w:tc>
      </w:tr>
      <w:tr w:rsidR="00052047" w:rsidRPr="00EC2CB5" w14:paraId="74EE4278" w14:textId="77777777" w:rsidTr="008150A4">
        <w:trPr>
          <w:trHeight w:val="20"/>
        </w:trPr>
        <w:tc>
          <w:tcPr>
            <w:tcW w:w="184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462B2B3" w14:textId="09E4AE0E" w:rsidR="00052047" w:rsidRPr="00466CB0" w:rsidRDefault="00052047" w:rsidP="001B7C2F">
            <w:pPr>
              <w:rPr>
                <w:rStyle w:val="Questionlabel"/>
              </w:rPr>
            </w:pPr>
            <w:r>
              <w:rPr>
                <w:rStyle w:val="Questionlabel"/>
              </w:rPr>
              <w:t>Signature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E7031" w14:textId="55B455B5" w:rsidR="0046750F" w:rsidRPr="00466CB0" w:rsidRDefault="0046750F" w:rsidP="001B7C2F"/>
        </w:tc>
        <w:tc>
          <w:tcPr>
            <w:tcW w:w="31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2E89C" w14:textId="667AE181" w:rsidR="00052047" w:rsidRPr="00466CB0" w:rsidRDefault="00052047" w:rsidP="001B7C2F">
            <w:pPr>
              <w:rPr>
                <w:rStyle w:val="Questionlabel"/>
              </w:rPr>
            </w:pPr>
            <w:r>
              <w:rPr>
                <w:rStyle w:val="Questionlabel"/>
              </w:rPr>
              <w:t>Date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27639" w14:textId="77777777" w:rsidR="00052047" w:rsidRDefault="00052047" w:rsidP="001B7C2F">
            <w:pPr>
              <w:spacing w:before="120" w:after="120"/>
              <w:jc w:val="both"/>
              <w:rPr>
                <w:rStyle w:val="Questionlabel"/>
                <w:rFonts w:asciiTheme="minorHAnsi" w:hAnsiTheme="minorHAnsi"/>
              </w:rPr>
            </w:pPr>
          </w:p>
        </w:tc>
      </w:tr>
      <w:tr w:rsidR="001B7C2F" w:rsidRPr="00EC2CB5" w14:paraId="6F478404" w14:textId="77777777" w:rsidTr="003A69F0">
        <w:trPr>
          <w:trHeight w:val="20"/>
        </w:trPr>
        <w:tc>
          <w:tcPr>
            <w:tcW w:w="10218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0EFE89" w14:textId="0D36DF21" w:rsidR="001B7C2F" w:rsidRPr="00CA2043" w:rsidRDefault="001B7C2F" w:rsidP="001B7C2F">
            <w:pPr>
              <w:spacing w:before="120" w:after="120"/>
              <w:jc w:val="both"/>
              <w:rPr>
                <w:rStyle w:val="Questionlabel"/>
              </w:rPr>
            </w:pPr>
            <w:r w:rsidRPr="00CA2043">
              <w:rPr>
                <w:rStyle w:val="Questionlabel"/>
              </w:rPr>
              <w:t>Section B. Individual details</w:t>
            </w:r>
          </w:p>
        </w:tc>
      </w:tr>
      <w:tr w:rsidR="001B7C2F" w:rsidRPr="00EC2CB5" w14:paraId="46B48A08" w14:textId="77777777" w:rsidTr="00135FB6">
        <w:trPr>
          <w:trHeight w:val="20"/>
        </w:trPr>
        <w:tc>
          <w:tcPr>
            <w:tcW w:w="184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93C8BB2" w14:textId="7EF4B5F2" w:rsidR="001B7C2F" w:rsidRDefault="001B7C2F" w:rsidP="001B7C2F">
            <w:pPr>
              <w:spacing w:before="120" w:after="120"/>
              <w:jc w:val="both"/>
              <w:rPr>
                <w:rStyle w:val="Questionlabel"/>
                <w:rFonts w:asciiTheme="minorHAnsi" w:hAnsiTheme="minorHAnsi"/>
              </w:rPr>
            </w:pPr>
            <w:r>
              <w:rPr>
                <w:rStyle w:val="Questionlabel"/>
                <w:rFonts w:asciiTheme="minorHAnsi" w:hAnsiTheme="minorHAnsi"/>
              </w:rPr>
              <w:t>Individual name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7FDB5" w14:textId="77777777" w:rsidR="001B7C2F" w:rsidRDefault="001B7C2F" w:rsidP="001B7C2F">
            <w:pPr>
              <w:spacing w:before="120" w:after="120"/>
              <w:jc w:val="both"/>
              <w:rPr>
                <w:rStyle w:val="Questionlabel"/>
                <w:rFonts w:asciiTheme="minorHAnsi" w:hAnsiTheme="minorHAnsi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D04FD" w14:textId="553F768D" w:rsidR="001B7C2F" w:rsidRDefault="001B7C2F" w:rsidP="001B7C2F">
            <w:pPr>
              <w:spacing w:before="120" w:after="120"/>
              <w:rPr>
                <w:rStyle w:val="Questionlabel"/>
                <w:rFonts w:asciiTheme="minorHAnsi" w:hAnsiTheme="minorHAnsi"/>
              </w:rPr>
            </w:pPr>
            <w:r w:rsidRPr="00CA2043">
              <w:rPr>
                <w:rStyle w:val="Questionlabel"/>
              </w:rPr>
              <w:t xml:space="preserve">Individual </w:t>
            </w:r>
            <w:r>
              <w:rPr>
                <w:rStyle w:val="Questionlabel"/>
              </w:rPr>
              <w:t xml:space="preserve">NT </w:t>
            </w:r>
            <w:r w:rsidRPr="00CA2043">
              <w:rPr>
                <w:rStyle w:val="Questionlabel"/>
              </w:rPr>
              <w:t>registration</w:t>
            </w:r>
            <w:r>
              <w:rPr>
                <w:rStyle w:val="Questionlabel"/>
                <w:rFonts w:asciiTheme="minorHAnsi" w:hAnsiTheme="minorHAnsi"/>
              </w:rPr>
              <w:t xml:space="preserve"> no.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51787" w14:textId="77777777" w:rsidR="001B7C2F" w:rsidRDefault="001B7C2F" w:rsidP="001B7C2F">
            <w:pPr>
              <w:spacing w:before="120" w:after="120"/>
              <w:jc w:val="both"/>
              <w:rPr>
                <w:rStyle w:val="Questionlabel"/>
                <w:rFonts w:asciiTheme="minorHAnsi" w:hAnsiTheme="minorHAnsi"/>
              </w:rPr>
            </w:pPr>
          </w:p>
        </w:tc>
      </w:tr>
      <w:tr w:rsidR="00052047" w:rsidRPr="00EC2CB5" w14:paraId="32AFC83E" w14:textId="77777777" w:rsidTr="00135FB6">
        <w:trPr>
          <w:trHeight w:val="20"/>
        </w:trPr>
        <w:tc>
          <w:tcPr>
            <w:tcW w:w="184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A321332" w14:textId="4D4A2AA1" w:rsidR="00052047" w:rsidRDefault="00052047" w:rsidP="001B7C2F">
            <w:pPr>
              <w:spacing w:before="120" w:after="120"/>
              <w:jc w:val="both"/>
              <w:rPr>
                <w:rStyle w:val="Questionlabel"/>
                <w:rFonts w:asciiTheme="minorHAnsi" w:hAnsiTheme="minorHAnsi"/>
              </w:rPr>
            </w:pPr>
            <w:r>
              <w:rPr>
                <w:rStyle w:val="Questionlabel"/>
                <w:rFonts w:asciiTheme="minorHAnsi" w:hAnsiTheme="minorHAnsi"/>
              </w:rPr>
              <w:t xml:space="preserve">Signature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71F16" w14:textId="3465CAB5" w:rsidR="0046750F" w:rsidRDefault="0046750F" w:rsidP="001B7C2F">
            <w:pPr>
              <w:spacing w:before="120" w:after="120"/>
              <w:jc w:val="both"/>
              <w:rPr>
                <w:rStyle w:val="Questionlabel"/>
                <w:rFonts w:asciiTheme="minorHAnsi" w:hAnsiTheme="minorHAnsi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05221" w14:textId="792A6FA8" w:rsidR="00052047" w:rsidRPr="00CA2043" w:rsidRDefault="00052047" w:rsidP="001B7C2F">
            <w:pPr>
              <w:spacing w:before="120" w:after="120"/>
              <w:rPr>
                <w:rStyle w:val="Questionlabel"/>
              </w:rPr>
            </w:pPr>
            <w:r>
              <w:rPr>
                <w:rStyle w:val="Questionlabel"/>
              </w:rPr>
              <w:t>Date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B8C3D" w14:textId="77777777" w:rsidR="00052047" w:rsidRDefault="00052047" w:rsidP="001B7C2F">
            <w:pPr>
              <w:spacing w:before="120" w:after="120"/>
              <w:jc w:val="both"/>
              <w:rPr>
                <w:rStyle w:val="Questionlabel"/>
                <w:rFonts w:asciiTheme="minorHAnsi" w:hAnsiTheme="minorHAnsi"/>
              </w:rPr>
            </w:pPr>
          </w:p>
        </w:tc>
      </w:tr>
      <w:tr w:rsidR="001B7C2F" w:rsidRPr="00EC2CB5" w14:paraId="6BC71576" w14:textId="77777777" w:rsidTr="008150A4">
        <w:trPr>
          <w:trHeight w:val="20"/>
        </w:trPr>
        <w:tc>
          <w:tcPr>
            <w:tcW w:w="10218" w:type="dxa"/>
            <w:gridSpan w:val="19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B801302" w14:textId="77777777" w:rsidR="001B7C2F" w:rsidRPr="008150A4" w:rsidRDefault="001B7C2F" w:rsidP="001B7C2F">
            <w:pPr>
              <w:pStyle w:val="Heading1"/>
              <w:outlineLvl w:val="0"/>
              <w:rPr>
                <w:sz w:val="28"/>
              </w:rPr>
            </w:pPr>
            <w:r w:rsidRPr="008150A4">
              <w:rPr>
                <w:sz w:val="28"/>
              </w:rPr>
              <w:t>How to submit</w:t>
            </w:r>
          </w:p>
          <w:p w14:paraId="025A4E3F" w14:textId="3C772242" w:rsidR="001B7C2F" w:rsidRDefault="001B7C2F" w:rsidP="001B7C2F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 xml:space="preserve">You must submit a copy </w:t>
            </w:r>
            <w:r w:rsidRPr="00B32428">
              <w:rPr>
                <w:szCs w:val="22"/>
              </w:rPr>
              <w:t>of th</w:t>
            </w:r>
            <w:r>
              <w:rPr>
                <w:szCs w:val="22"/>
              </w:rPr>
              <w:t>is</w:t>
            </w:r>
            <w:r w:rsidRPr="00B32428">
              <w:rPr>
                <w:szCs w:val="22"/>
              </w:rPr>
              <w:t xml:space="preserve"> certificate</w:t>
            </w:r>
            <w:r>
              <w:rPr>
                <w:szCs w:val="22"/>
              </w:rPr>
              <w:t xml:space="preserve"> and attachments to the:</w:t>
            </w:r>
          </w:p>
          <w:p w14:paraId="13DB39A3" w14:textId="3B2F917B" w:rsidR="001B7C2F" w:rsidRDefault="001B7C2F" w:rsidP="001B7C2F">
            <w:pPr>
              <w:pStyle w:val="ListParagraph"/>
              <w:numPr>
                <w:ilvl w:val="0"/>
                <w:numId w:val="25"/>
              </w:numPr>
              <w:spacing w:after="40"/>
              <w:contextualSpacing/>
            </w:pPr>
            <w:r>
              <w:t>b</w:t>
            </w:r>
            <w:r w:rsidRPr="00B32428">
              <w:t xml:space="preserve">uilding </w:t>
            </w:r>
            <w:r>
              <w:t>c</w:t>
            </w:r>
            <w:r w:rsidRPr="00B32428">
              <w:t xml:space="preserve">ertifier </w:t>
            </w:r>
            <w:r>
              <w:t>- for</w:t>
            </w:r>
            <w:r w:rsidRPr="00B32428">
              <w:t xml:space="preserve"> </w:t>
            </w:r>
            <w:r>
              <w:rPr>
                <w:szCs w:val="22"/>
              </w:rPr>
              <w:t>work involving a building p</w:t>
            </w:r>
            <w:r w:rsidRPr="00B32428">
              <w:rPr>
                <w:szCs w:val="22"/>
              </w:rPr>
              <w:t>ermit</w:t>
            </w:r>
            <w:r>
              <w:rPr>
                <w:szCs w:val="22"/>
              </w:rPr>
              <w:t>; or</w:t>
            </w:r>
          </w:p>
          <w:p w14:paraId="27C30F0D" w14:textId="70C9B15E" w:rsidR="001B7C2F" w:rsidRPr="00E441CE" w:rsidRDefault="001B7C2F" w:rsidP="001B7C2F">
            <w:pPr>
              <w:pStyle w:val="ListParagraph"/>
              <w:numPr>
                <w:ilvl w:val="0"/>
                <w:numId w:val="25"/>
              </w:numPr>
              <w:spacing w:after="40"/>
              <w:contextualSpacing/>
            </w:pPr>
            <w:r>
              <w:t>D</w:t>
            </w:r>
            <w:r w:rsidRPr="00B32428">
              <w:t>irector of Building Control</w:t>
            </w:r>
            <w:r w:rsidR="00135FB6">
              <w:t xml:space="preserve"> -</w:t>
            </w:r>
            <w:r>
              <w:t xml:space="preserve"> for </w:t>
            </w:r>
            <w:r w:rsidRPr="00B32428">
              <w:rPr>
                <w:szCs w:val="22"/>
              </w:rPr>
              <w:t>plumbing only work</w:t>
            </w:r>
            <w:r>
              <w:rPr>
                <w:szCs w:val="22"/>
              </w:rPr>
              <w:t xml:space="preserve"> (where applicable) </w:t>
            </w:r>
            <w:r w:rsidRPr="00E441CE">
              <w:t xml:space="preserve">within 7 days of the completed work via </w:t>
            </w:r>
            <w:hyperlink r:id="rId10" w:history="1">
              <w:r w:rsidRPr="00B32428">
                <w:rPr>
                  <w:rStyle w:val="Hyperlink"/>
                  <w:szCs w:val="22"/>
                </w:rPr>
                <w:t>bas.files@nt.gov.au</w:t>
              </w:r>
            </w:hyperlink>
            <w:r w:rsidRPr="00E441CE">
              <w:rPr>
                <w:lang w:eastAsia="en-US"/>
              </w:rPr>
              <w:t xml:space="preserve"> </w:t>
            </w:r>
          </w:p>
          <w:p w14:paraId="23A7AE07" w14:textId="302E49FE" w:rsidR="001B7C2F" w:rsidRDefault="001B7C2F" w:rsidP="001B7C2F">
            <w:pPr>
              <w:pStyle w:val="ListParagraph"/>
              <w:numPr>
                <w:ilvl w:val="0"/>
                <w:numId w:val="25"/>
              </w:numPr>
              <w:spacing w:after="40"/>
              <w:contextualSpacing/>
            </w:pPr>
            <w:r>
              <w:t>o</w:t>
            </w:r>
            <w:r w:rsidRPr="00B32428">
              <w:t>wner</w:t>
            </w:r>
          </w:p>
          <w:p w14:paraId="17E91F43" w14:textId="6172AFBE" w:rsidR="001B7C2F" w:rsidRPr="00B32428" w:rsidRDefault="001B7C2F" w:rsidP="001B7C2F">
            <w:pPr>
              <w:pStyle w:val="ListParagraph"/>
              <w:numPr>
                <w:ilvl w:val="0"/>
                <w:numId w:val="25"/>
              </w:numPr>
              <w:spacing w:after="40"/>
              <w:contextualSpacing/>
            </w:pPr>
            <w:r>
              <w:t>plumber and/or designer to retain a copy</w:t>
            </w:r>
          </w:p>
          <w:p w14:paraId="0A43F2D2" w14:textId="76A82281" w:rsidR="001B7C2F" w:rsidRPr="000E0DFA" w:rsidRDefault="001B7C2F" w:rsidP="003F69E0">
            <w:pPr>
              <w:rPr>
                <w:szCs w:val="22"/>
              </w:rPr>
            </w:pPr>
            <w:r w:rsidRPr="007F1B41">
              <w:rPr>
                <w:szCs w:val="22"/>
              </w:rPr>
              <w:t>For more</w:t>
            </w:r>
            <w:r w:rsidRPr="00B32428">
              <w:rPr>
                <w:szCs w:val="22"/>
              </w:rPr>
              <w:t xml:space="preserve"> information, contact Building Advisory Services on 08 8999 8985 or email </w:t>
            </w:r>
            <w:hyperlink r:id="rId11" w:history="1">
              <w:r w:rsidRPr="00B32428">
                <w:rPr>
                  <w:rStyle w:val="Hyperlink"/>
                  <w:szCs w:val="22"/>
                </w:rPr>
                <w:t>bas@nt.gov.au</w:t>
              </w:r>
            </w:hyperlink>
            <w:r w:rsidRPr="00B32428">
              <w:rPr>
                <w:szCs w:val="22"/>
                <w:lang w:eastAsia="en-US"/>
              </w:rPr>
              <w:t xml:space="preserve"> </w:t>
            </w:r>
          </w:p>
        </w:tc>
      </w:tr>
      <w:tr w:rsidR="001B7C2F" w:rsidRPr="00EC2CB5" w14:paraId="4C4FE968" w14:textId="77777777" w:rsidTr="00CA2043">
        <w:trPr>
          <w:trHeight w:val="64"/>
        </w:trPr>
        <w:tc>
          <w:tcPr>
            <w:tcW w:w="10218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C985DB7" w14:textId="05764D91" w:rsidR="001B7C2F" w:rsidRPr="00CA2043" w:rsidRDefault="001B7C2F" w:rsidP="001B7C2F">
            <w:pPr>
              <w:pStyle w:val="Heading1"/>
              <w:spacing w:before="0"/>
              <w:outlineLvl w:val="0"/>
              <w:rPr>
                <w:rStyle w:val="Hidden"/>
              </w:rPr>
            </w:pPr>
            <w:r w:rsidRPr="00CA2043">
              <w:rPr>
                <w:rStyle w:val="Hidden"/>
              </w:rPr>
              <w:t>End of form</w:t>
            </w:r>
          </w:p>
        </w:tc>
      </w:tr>
    </w:tbl>
    <w:p w14:paraId="56531C5C" w14:textId="77777777" w:rsidR="00EA5207" w:rsidRDefault="00EA5207"/>
    <w:sectPr w:rsidR="00EA5207" w:rsidSect="00C15F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CB713" w14:textId="77777777" w:rsidR="000D2748" w:rsidRDefault="000D2748" w:rsidP="007332FF">
      <w:r>
        <w:separator/>
      </w:r>
    </w:p>
  </w:endnote>
  <w:endnote w:type="continuationSeparator" w:id="0">
    <w:p w14:paraId="2C7FC08E" w14:textId="77777777" w:rsidR="000D2748" w:rsidRDefault="000D2748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EC6AF" w14:textId="77777777" w:rsidR="00967A21" w:rsidRDefault="00967A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14:paraId="1599244A" w14:textId="77777777" w:rsidTr="00543A3F">
      <w:trPr>
        <w:cantSplit/>
        <w:trHeight w:hRule="exact" w:val="861"/>
      </w:trPr>
      <w:tc>
        <w:tcPr>
          <w:tcW w:w="10318" w:type="dxa"/>
          <w:vAlign w:val="bottom"/>
        </w:tcPr>
        <w:p w14:paraId="3162224A" w14:textId="77777777" w:rsidR="00543A3F" w:rsidRPr="00FF228B" w:rsidRDefault="000E6336" w:rsidP="00543A3F">
          <w:pPr>
            <w:spacing w:after="0"/>
            <w:rPr>
              <w:sz w:val="19"/>
            </w:rPr>
          </w:pPr>
          <w:sdt>
            <w:sdtPr>
              <w:rPr>
                <w:sz w:val="19"/>
              </w:rPr>
              <w:alias w:val="Date"/>
              <w:tag w:val=""/>
              <w:id w:val="2114778251"/>
              <w:placeholder>
                <w:docPart w:val="2A1A685D210E463B9906CECB1F945CFE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4-27T00:00:00Z">
                <w:dateFormat w:val="d 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697761">
                <w:rPr>
                  <w:sz w:val="19"/>
                </w:rPr>
                <w:t>27 April 2021</w:t>
              </w:r>
            </w:sdtContent>
          </w:sdt>
          <w:r w:rsidR="00543A3F" w:rsidRPr="00FF228B">
            <w:rPr>
              <w:sz w:val="19"/>
            </w:rPr>
            <w:t xml:space="preserve"> </w:t>
          </w:r>
        </w:p>
        <w:p w14:paraId="1CCA3D2A" w14:textId="7CAC3B44" w:rsidR="002645D5" w:rsidRPr="00AC4488" w:rsidRDefault="00543A3F" w:rsidP="006618EA">
          <w:pPr>
            <w:spacing w:after="0"/>
            <w:rPr>
              <w:rStyle w:val="PageNumber"/>
            </w:rPr>
          </w:pPr>
          <w:r w:rsidRPr="00FF228B">
            <w:rPr>
              <w:sz w:val="19"/>
            </w:rPr>
            <w:t xml:space="preserve">Page </w:t>
          </w:r>
          <w:r w:rsidRPr="00FF228B">
            <w:rPr>
              <w:sz w:val="19"/>
            </w:rPr>
            <w:fldChar w:fldCharType="begin"/>
          </w:r>
          <w:r w:rsidRPr="00FF228B">
            <w:rPr>
              <w:sz w:val="19"/>
            </w:rPr>
            <w:instrText xml:space="preserve"> PAGE  \* Arabic  \* MERGEFORMAT </w:instrText>
          </w:r>
          <w:r w:rsidRPr="00FF228B">
            <w:rPr>
              <w:sz w:val="19"/>
            </w:rPr>
            <w:fldChar w:fldCharType="separate"/>
          </w:r>
          <w:r w:rsidR="000E6336">
            <w:rPr>
              <w:noProof/>
              <w:sz w:val="19"/>
            </w:rPr>
            <w:t>3</w:t>
          </w:r>
          <w:r w:rsidRPr="00FF228B">
            <w:rPr>
              <w:sz w:val="19"/>
            </w:rPr>
            <w:fldChar w:fldCharType="end"/>
          </w:r>
          <w:r w:rsidRPr="00FF228B">
            <w:rPr>
              <w:sz w:val="19"/>
            </w:rPr>
            <w:t xml:space="preserve"> of </w:t>
          </w:r>
          <w:r w:rsidR="006618EA">
            <w:rPr>
              <w:sz w:val="19"/>
            </w:rPr>
            <w:t>2</w:t>
          </w:r>
        </w:p>
      </w:tc>
    </w:tr>
  </w:tbl>
  <w:p w14:paraId="2F11EEEB" w14:textId="77777777" w:rsidR="002645D5" w:rsidRPr="00B11C67" w:rsidRDefault="002645D5" w:rsidP="002645D5">
    <w:pPr>
      <w:pStyle w:val="Footer"/>
      <w:rPr>
        <w:sz w:val="4"/>
        <w:szCs w:val="4"/>
      </w:rPr>
    </w:pPr>
  </w:p>
  <w:p w14:paraId="5E078483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6" w:type="dxa"/>
      <w:tblInd w:w="142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625"/>
      <w:gridCol w:w="2551"/>
    </w:tblGrid>
    <w:tr w:rsidR="002645D5" w:rsidRPr="00C15FC4" w14:paraId="09920CAB" w14:textId="77777777" w:rsidTr="00C01983">
      <w:trPr>
        <w:cantSplit/>
        <w:trHeight w:hRule="exact" w:val="1134"/>
      </w:trPr>
      <w:tc>
        <w:tcPr>
          <w:tcW w:w="7625" w:type="dxa"/>
          <w:tcBorders>
            <w:top w:val="single" w:sz="4" w:space="0" w:color="auto"/>
          </w:tcBorders>
          <w:vAlign w:val="bottom"/>
        </w:tcPr>
        <w:p w14:paraId="5FF2615D" w14:textId="77777777" w:rsidR="00543A3F" w:rsidRPr="00AF44C3" w:rsidRDefault="000E6336" w:rsidP="00C01983">
          <w:pPr>
            <w:spacing w:after="0"/>
            <w:rPr>
              <w:sz w:val="19"/>
              <w:szCs w:val="19"/>
            </w:rPr>
          </w:pPr>
          <w:sdt>
            <w:sdtPr>
              <w:rPr>
                <w:sz w:val="19"/>
                <w:szCs w:val="19"/>
              </w:rPr>
              <w:alias w:val="Date"/>
              <w:tag w:val=""/>
              <w:id w:val="1578473972"/>
              <w:placeholder>
                <w:docPart w:val="2274D766A03349DFA758EB11FCAA6141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4-27T00:00:00Z">
                <w:dateFormat w:val="d 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697761" w:rsidRPr="00AF44C3">
                <w:rPr>
                  <w:sz w:val="19"/>
                  <w:szCs w:val="19"/>
                </w:rPr>
                <w:t>27 April 2021</w:t>
              </w:r>
            </w:sdtContent>
          </w:sdt>
          <w:r w:rsidR="00543A3F" w:rsidRPr="00AF44C3">
            <w:rPr>
              <w:sz w:val="19"/>
              <w:szCs w:val="19"/>
            </w:rPr>
            <w:t xml:space="preserve"> </w:t>
          </w:r>
        </w:p>
        <w:p w14:paraId="708E16F5" w14:textId="664D2CA8" w:rsidR="002645D5" w:rsidRPr="00C15FC4" w:rsidRDefault="00543A3F" w:rsidP="006618EA">
          <w:pPr>
            <w:spacing w:after="0"/>
            <w:rPr>
              <w:rStyle w:val="PageNumber"/>
              <w:sz w:val="16"/>
              <w:szCs w:val="16"/>
            </w:rPr>
          </w:pPr>
          <w:r w:rsidRPr="00AF44C3">
            <w:rPr>
              <w:sz w:val="19"/>
              <w:szCs w:val="19"/>
            </w:rPr>
            <w:t xml:space="preserve">Page </w:t>
          </w:r>
          <w:r w:rsidRPr="00AF44C3">
            <w:rPr>
              <w:sz w:val="19"/>
              <w:szCs w:val="19"/>
            </w:rPr>
            <w:fldChar w:fldCharType="begin"/>
          </w:r>
          <w:r w:rsidRPr="00AF44C3">
            <w:rPr>
              <w:sz w:val="19"/>
              <w:szCs w:val="19"/>
            </w:rPr>
            <w:instrText xml:space="preserve"> PAGE  \* Arabic  \* MERGEFORMAT </w:instrText>
          </w:r>
          <w:r w:rsidRPr="00AF44C3">
            <w:rPr>
              <w:sz w:val="19"/>
              <w:szCs w:val="19"/>
            </w:rPr>
            <w:fldChar w:fldCharType="separate"/>
          </w:r>
          <w:r w:rsidR="000E6336">
            <w:rPr>
              <w:noProof/>
              <w:sz w:val="19"/>
              <w:szCs w:val="19"/>
            </w:rPr>
            <w:t>1</w:t>
          </w:r>
          <w:r w:rsidRPr="00AF44C3">
            <w:rPr>
              <w:sz w:val="19"/>
              <w:szCs w:val="19"/>
            </w:rPr>
            <w:fldChar w:fldCharType="end"/>
          </w:r>
          <w:r w:rsidRPr="00AF44C3">
            <w:rPr>
              <w:sz w:val="19"/>
              <w:szCs w:val="19"/>
            </w:rPr>
            <w:t xml:space="preserve"> of </w:t>
          </w:r>
          <w:r w:rsidR="006618EA" w:rsidRPr="00AF44C3">
            <w:rPr>
              <w:sz w:val="19"/>
              <w:szCs w:val="19"/>
            </w:rPr>
            <w:t>2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16139D9B" w14:textId="77777777" w:rsidR="002645D5" w:rsidRPr="00C15FC4" w:rsidRDefault="002645D5" w:rsidP="002645D5">
          <w:pPr>
            <w:spacing w:after="0"/>
            <w:jc w:val="right"/>
            <w:rPr>
              <w:sz w:val="16"/>
              <w:szCs w:val="16"/>
            </w:rPr>
          </w:pPr>
          <w:r w:rsidRPr="00C15FC4">
            <w:rPr>
              <w:noProof/>
              <w:sz w:val="16"/>
              <w:szCs w:val="16"/>
              <w:lang w:eastAsia="en-AU"/>
            </w:rPr>
            <w:drawing>
              <wp:inline distT="0" distB="0" distL="0" distR="0" wp14:anchorId="4FDF4F8B" wp14:editId="44FB59C4">
                <wp:extent cx="1574700" cy="561600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700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15FC4">
            <w:rPr>
              <w:rStyle w:val="PageNumber"/>
              <w:noProof/>
              <w:sz w:val="16"/>
              <w:szCs w:val="16"/>
              <w:lang w:eastAsia="en-AU"/>
            </w:rPr>
            <w:t xml:space="preserve"> </w:t>
          </w:r>
        </w:p>
      </w:tc>
    </w:tr>
  </w:tbl>
  <w:p w14:paraId="42FCA8EE" w14:textId="77777777" w:rsidR="0089368E" w:rsidRPr="007A5EFD" w:rsidRDefault="0089368E" w:rsidP="00F2090D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4665B" w14:textId="77777777" w:rsidR="000D2748" w:rsidRDefault="000D2748" w:rsidP="007332FF">
      <w:r>
        <w:separator/>
      </w:r>
    </w:p>
  </w:footnote>
  <w:footnote w:type="continuationSeparator" w:id="0">
    <w:p w14:paraId="19E0DB14" w14:textId="77777777" w:rsidR="000D2748" w:rsidRDefault="000D2748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BFDD7" w14:textId="77777777" w:rsidR="00967A21" w:rsidRDefault="00967A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0F917" w14:textId="7B21F327" w:rsidR="00983000" w:rsidRPr="00162207" w:rsidRDefault="000E6336" w:rsidP="00FB3CC5">
    <w:pPr>
      <w:pStyle w:val="Header"/>
    </w:pPr>
    <w:sdt>
      <w:sdtPr>
        <w:rPr>
          <w:rStyle w:val="HeaderChar"/>
        </w:rPr>
        <w:alias w:val="Title"/>
        <w:tag w:val="Title"/>
        <w:id w:val="202603471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5E6DC5">
          <w:rPr>
            <w:rStyle w:val="HeaderChar"/>
          </w:rPr>
          <w:t>Certificate of Compliance - Wastewater Management System Design / Installation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3B036" w14:textId="5A9F452C" w:rsidR="00A53CF0" w:rsidRPr="00E908F1" w:rsidRDefault="000E6336" w:rsidP="00466CB0">
    <w:pPr>
      <w:pStyle w:val="Title"/>
    </w:pPr>
    <w:sdt>
      <w:sdtPr>
        <w:rPr>
          <w:rStyle w:val="TitleChar"/>
          <w:sz w:val="48"/>
          <w:szCs w:val="48"/>
        </w:rPr>
        <w:alias w:val="Title"/>
        <w:tag w:val="Title"/>
        <w:id w:val="437034621"/>
        <w:lock w:val="sdtLocked"/>
        <w:placeholder>
          <w:docPart w:val="FA5658B01D284F58AF6BC84F0A6E872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>
        <w:rPr>
          <w:rStyle w:val="TitleChar"/>
        </w:rPr>
      </w:sdtEndPr>
      <w:sdtContent>
        <w:r w:rsidR="00AC4626">
          <w:rPr>
            <w:rStyle w:val="TitleChar"/>
            <w:sz w:val="48"/>
            <w:szCs w:val="48"/>
          </w:rPr>
          <w:t>Certificate of Compliance - Wastewater Management System Design / Installation</w:t>
        </w:r>
      </w:sdtContent>
    </w:sdt>
  </w:p>
  <w:p w14:paraId="10BBC85C" w14:textId="558312F9" w:rsidR="00A53CF0" w:rsidRPr="00E53F03" w:rsidRDefault="00F47A12" w:rsidP="00E53F03">
    <w:r>
      <w:t xml:space="preserve">Section 40 of the </w:t>
    </w:r>
    <w:r w:rsidR="006371D2" w:rsidRPr="00E53F03">
      <w:rPr>
        <w:i/>
      </w:rPr>
      <w:t>Building Act</w:t>
    </w:r>
    <w:r w:rsidR="005D551A" w:rsidRPr="00E53F03">
      <w:rPr>
        <w:i/>
      </w:rPr>
      <w:t xml:space="preserve"> 1993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2BE9"/>
    <w:multiLevelType w:val="hybridMultilevel"/>
    <w:tmpl w:val="F1A851E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FC54AD"/>
    <w:multiLevelType w:val="hybridMultilevel"/>
    <w:tmpl w:val="4B1615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3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4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5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6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7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8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9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0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1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2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3" w15:restartNumberingAfterBreak="0">
    <w:nsid w:val="21E74718"/>
    <w:multiLevelType w:val="hybridMultilevel"/>
    <w:tmpl w:val="3A46FDC4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5" w15:restartNumberingAfterBreak="0">
    <w:nsid w:val="24BE3C44"/>
    <w:multiLevelType w:val="hybridMultilevel"/>
    <w:tmpl w:val="9092AAF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26860"/>
    <w:multiLevelType w:val="hybridMultilevel"/>
    <w:tmpl w:val="D7125344"/>
    <w:lvl w:ilvl="0" w:tplc="81A86EF6">
      <w:start w:val="1"/>
      <w:numFmt w:val="decimal"/>
      <w:lvlText w:val="%1."/>
      <w:lvlJc w:val="left"/>
      <w:pPr>
        <w:ind w:left="148" w:hanging="266"/>
      </w:pPr>
      <w:rPr>
        <w:rFonts w:ascii="Arial" w:eastAsia="Arial" w:hAnsi="Arial" w:hint="default"/>
        <w:spacing w:val="-28"/>
        <w:w w:val="128"/>
        <w:sz w:val="23"/>
        <w:szCs w:val="23"/>
      </w:rPr>
    </w:lvl>
    <w:lvl w:ilvl="1" w:tplc="B784F24C">
      <w:start w:val="1"/>
      <w:numFmt w:val="lowerLetter"/>
      <w:lvlText w:val="%2)"/>
      <w:lvlJc w:val="left"/>
      <w:pPr>
        <w:ind w:left="852" w:hanging="352"/>
      </w:pPr>
      <w:rPr>
        <w:rFonts w:ascii="Arial" w:eastAsia="Arial" w:hAnsi="Arial" w:hint="default"/>
        <w:w w:val="101"/>
        <w:sz w:val="20"/>
        <w:szCs w:val="20"/>
      </w:rPr>
    </w:lvl>
    <w:lvl w:ilvl="2" w:tplc="4A589DE4">
      <w:start w:val="1"/>
      <w:numFmt w:val="bullet"/>
      <w:lvlText w:val="•"/>
      <w:lvlJc w:val="left"/>
      <w:pPr>
        <w:ind w:left="859" w:hanging="352"/>
      </w:pPr>
      <w:rPr>
        <w:rFonts w:hint="default"/>
      </w:rPr>
    </w:lvl>
    <w:lvl w:ilvl="3" w:tplc="A1969B14">
      <w:start w:val="1"/>
      <w:numFmt w:val="bullet"/>
      <w:lvlText w:val="•"/>
      <w:lvlJc w:val="left"/>
      <w:pPr>
        <w:ind w:left="1959" w:hanging="352"/>
      </w:pPr>
      <w:rPr>
        <w:rFonts w:hint="default"/>
      </w:rPr>
    </w:lvl>
    <w:lvl w:ilvl="4" w:tplc="F07AF7DE">
      <w:start w:val="1"/>
      <w:numFmt w:val="bullet"/>
      <w:lvlText w:val="•"/>
      <w:lvlJc w:val="left"/>
      <w:pPr>
        <w:ind w:left="3059" w:hanging="352"/>
      </w:pPr>
      <w:rPr>
        <w:rFonts w:hint="default"/>
      </w:rPr>
    </w:lvl>
    <w:lvl w:ilvl="5" w:tplc="B35C6C9C">
      <w:start w:val="1"/>
      <w:numFmt w:val="bullet"/>
      <w:lvlText w:val="•"/>
      <w:lvlJc w:val="left"/>
      <w:pPr>
        <w:ind w:left="4159" w:hanging="352"/>
      </w:pPr>
      <w:rPr>
        <w:rFonts w:hint="default"/>
      </w:rPr>
    </w:lvl>
    <w:lvl w:ilvl="6" w:tplc="33BC2AAC">
      <w:start w:val="1"/>
      <w:numFmt w:val="bullet"/>
      <w:lvlText w:val="•"/>
      <w:lvlJc w:val="left"/>
      <w:pPr>
        <w:ind w:left="5259" w:hanging="352"/>
      </w:pPr>
      <w:rPr>
        <w:rFonts w:hint="default"/>
      </w:rPr>
    </w:lvl>
    <w:lvl w:ilvl="7" w:tplc="60760AC6">
      <w:start w:val="1"/>
      <w:numFmt w:val="bullet"/>
      <w:lvlText w:val="•"/>
      <w:lvlJc w:val="left"/>
      <w:pPr>
        <w:ind w:left="6359" w:hanging="352"/>
      </w:pPr>
      <w:rPr>
        <w:rFonts w:hint="default"/>
      </w:rPr>
    </w:lvl>
    <w:lvl w:ilvl="8" w:tplc="AA867E38">
      <w:start w:val="1"/>
      <w:numFmt w:val="bullet"/>
      <w:lvlText w:val="•"/>
      <w:lvlJc w:val="left"/>
      <w:pPr>
        <w:ind w:left="7459" w:hanging="352"/>
      </w:pPr>
      <w:rPr>
        <w:rFonts w:hint="default"/>
      </w:rPr>
    </w:lvl>
  </w:abstractNum>
  <w:abstractNum w:abstractNumId="17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8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9" w15:restartNumberingAfterBreak="0">
    <w:nsid w:val="27D83E4D"/>
    <w:multiLevelType w:val="multilevel"/>
    <w:tmpl w:val="3928FD02"/>
    <w:numStyleLink w:val="Bulletlist"/>
  </w:abstractNum>
  <w:abstractNum w:abstractNumId="20" w15:restartNumberingAfterBreak="0">
    <w:nsid w:val="2AE964D5"/>
    <w:multiLevelType w:val="hybridMultilevel"/>
    <w:tmpl w:val="1C9E6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2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3" w15:restartNumberingAfterBreak="0">
    <w:nsid w:val="2EB63B1D"/>
    <w:multiLevelType w:val="hybridMultilevel"/>
    <w:tmpl w:val="1666BAA8"/>
    <w:lvl w:ilvl="0" w:tplc="A162C6F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5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6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8" w15:restartNumberingAfterBreak="0">
    <w:nsid w:val="42417B9C"/>
    <w:multiLevelType w:val="hybridMultilevel"/>
    <w:tmpl w:val="DFFE9E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B13C1"/>
    <w:multiLevelType w:val="hybridMultilevel"/>
    <w:tmpl w:val="9872B3F0"/>
    <w:lvl w:ilvl="0" w:tplc="8B8882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DD3153"/>
    <w:multiLevelType w:val="hybridMultilevel"/>
    <w:tmpl w:val="0980C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2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3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53842BC6"/>
    <w:multiLevelType w:val="multilevel"/>
    <w:tmpl w:val="0C78A7AC"/>
    <w:numStyleLink w:val="Tablebulletlist"/>
  </w:abstractNum>
  <w:abstractNum w:abstractNumId="35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6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7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8" w15:restartNumberingAfterBreak="0">
    <w:nsid w:val="599E3F95"/>
    <w:multiLevelType w:val="hybridMultilevel"/>
    <w:tmpl w:val="E9447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4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41" w15:restartNumberingAfterBreak="0">
    <w:nsid w:val="5DEE420E"/>
    <w:multiLevelType w:val="hybridMultilevel"/>
    <w:tmpl w:val="CB063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BC12EB"/>
    <w:multiLevelType w:val="hybridMultilevel"/>
    <w:tmpl w:val="F64AFF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AF700D"/>
    <w:multiLevelType w:val="hybridMultilevel"/>
    <w:tmpl w:val="8654BBEA"/>
    <w:lvl w:ilvl="0" w:tplc="0C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45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BF15B3"/>
    <w:multiLevelType w:val="hybridMultilevel"/>
    <w:tmpl w:val="5C9E71C6"/>
    <w:lvl w:ilvl="0" w:tplc="9B048E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9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1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2" w15:restartNumberingAfterBreak="0">
    <w:nsid w:val="7FC73F1C"/>
    <w:multiLevelType w:val="hybridMultilevel"/>
    <w:tmpl w:val="CFC8DDDE"/>
    <w:lvl w:ilvl="0" w:tplc="A162C6F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50"/>
  </w:num>
  <w:num w:numId="4">
    <w:abstractNumId w:val="32"/>
  </w:num>
  <w:num w:numId="5">
    <w:abstractNumId w:val="21"/>
  </w:num>
  <w:num w:numId="6">
    <w:abstractNumId w:val="9"/>
  </w:num>
  <w:num w:numId="7">
    <w:abstractNumId w:val="34"/>
  </w:num>
  <w:num w:numId="8">
    <w:abstractNumId w:val="19"/>
  </w:num>
  <w:num w:numId="9">
    <w:abstractNumId w:val="49"/>
  </w:num>
  <w:num w:numId="10">
    <w:abstractNumId w:val="28"/>
  </w:num>
  <w:num w:numId="11">
    <w:abstractNumId w:val="45"/>
  </w:num>
  <w:num w:numId="12">
    <w:abstractNumId w:val="43"/>
  </w:num>
  <w:num w:numId="13">
    <w:abstractNumId w:val="1"/>
  </w:num>
  <w:num w:numId="14">
    <w:abstractNumId w:val="16"/>
  </w:num>
  <w:num w:numId="15">
    <w:abstractNumId w:val="41"/>
  </w:num>
  <w:num w:numId="16">
    <w:abstractNumId w:val="46"/>
  </w:num>
  <w:num w:numId="17">
    <w:abstractNumId w:val="13"/>
  </w:num>
  <w:num w:numId="18">
    <w:abstractNumId w:val="0"/>
  </w:num>
  <w:num w:numId="19">
    <w:abstractNumId w:val="42"/>
  </w:num>
  <w:num w:numId="20">
    <w:abstractNumId w:val="15"/>
  </w:num>
  <w:num w:numId="21">
    <w:abstractNumId w:val="52"/>
  </w:num>
  <w:num w:numId="22">
    <w:abstractNumId w:val="23"/>
  </w:num>
  <w:num w:numId="23">
    <w:abstractNumId w:val="20"/>
  </w:num>
  <w:num w:numId="24">
    <w:abstractNumId w:val="38"/>
  </w:num>
  <w:num w:numId="25">
    <w:abstractNumId w:val="30"/>
  </w:num>
  <w:num w:numId="26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D2"/>
    <w:rsid w:val="00001DDF"/>
    <w:rsid w:val="0000322D"/>
    <w:rsid w:val="00007670"/>
    <w:rsid w:val="00010665"/>
    <w:rsid w:val="0002359D"/>
    <w:rsid w:val="0002393A"/>
    <w:rsid w:val="00027DB8"/>
    <w:rsid w:val="00031A96"/>
    <w:rsid w:val="00032393"/>
    <w:rsid w:val="0003489B"/>
    <w:rsid w:val="000351DF"/>
    <w:rsid w:val="00040BF3"/>
    <w:rsid w:val="0004211C"/>
    <w:rsid w:val="000457DB"/>
    <w:rsid w:val="00046C59"/>
    <w:rsid w:val="00051362"/>
    <w:rsid w:val="00051F45"/>
    <w:rsid w:val="00052047"/>
    <w:rsid w:val="00052953"/>
    <w:rsid w:val="0005341A"/>
    <w:rsid w:val="00056DEF"/>
    <w:rsid w:val="00056EDC"/>
    <w:rsid w:val="00061B55"/>
    <w:rsid w:val="000647FA"/>
    <w:rsid w:val="0006635A"/>
    <w:rsid w:val="000704B4"/>
    <w:rsid w:val="000720BE"/>
    <w:rsid w:val="0007259C"/>
    <w:rsid w:val="00072E95"/>
    <w:rsid w:val="00075EFE"/>
    <w:rsid w:val="000770D3"/>
    <w:rsid w:val="00080202"/>
    <w:rsid w:val="00080ABE"/>
    <w:rsid w:val="00080DCD"/>
    <w:rsid w:val="00080E22"/>
    <w:rsid w:val="00082573"/>
    <w:rsid w:val="00082E34"/>
    <w:rsid w:val="000840A3"/>
    <w:rsid w:val="00085062"/>
    <w:rsid w:val="00086A5F"/>
    <w:rsid w:val="000911EF"/>
    <w:rsid w:val="000962C5"/>
    <w:rsid w:val="00096A95"/>
    <w:rsid w:val="00097865"/>
    <w:rsid w:val="000A4317"/>
    <w:rsid w:val="000A479C"/>
    <w:rsid w:val="000A559C"/>
    <w:rsid w:val="000B2CA1"/>
    <w:rsid w:val="000B6C02"/>
    <w:rsid w:val="000C23BA"/>
    <w:rsid w:val="000D1F29"/>
    <w:rsid w:val="000D2748"/>
    <w:rsid w:val="000D4975"/>
    <w:rsid w:val="000D633D"/>
    <w:rsid w:val="000E0DFA"/>
    <w:rsid w:val="000E342B"/>
    <w:rsid w:val="000E3ED2"/>
    <w:rsid w:val="000E5DD2"/>
    <w:rsid w:val="000E6336"/>
    <w:rsid w:val="000E7A60"/>
    <w:rsid w:val="000F2958"/>
    <w:rsid w:val="000F3850"/>
    <w:rsid w:val="000F604F"/>
    <w:rsid w:val="000F6118"/>
    <w:rsid w:val="00100C3B"/>
    <w:rsid w:val="00104E7F"/>
    <w:rsid w:val="001137EC"/>
    <w:rsid w:val="001152F5"/>
    <w:rsid w:val="00117743"/>
    <w:rsid w:val="00117F5B"/>
    <w:rsid w:val="00132658"/>
    <w:rsid w:val="00135FB6"/>
    <w:rsid w:val="00145E75"/>
    <w:rsid w:val="00150DC0"/>
    <w:rsid w:val="00156CD4"/>
    <w:rsid w:val="001570C5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6101"/>
    <w:rsid w:val="001A744B"/>
    <w:rsid w:val="001B0F2C"/>
    <w:rsid w:val="001B28DA"/>
    <w:rsid w:val="001B2B6C"/>
    <w:rsid w:val="001B7C2F"/>
    <w:rsid w:val="001C5CEA"/>
    <w:rsid w:val="001D01C4"/>
    <w:rsid w:val="001D4698"/>
    <w:rsid w:val="001D4DA9"/>
    <w:rsid w:val="001D4F99"/>
    <w:rsid w:val="001D52B0"/>
    <w:rsid w:val="001D5A18"/>
    <w:rsid w:val="001D7CA4"/>
    <w:rsid w:val="001E057F"/>
    <w:rsid w:val="001E14EB"/>
    <w:rsid w:val="001F337C"/>
    <w:rsid w:val="001F59E6"/>
    <w:rsid w:val="00202D7E"/>
    <w:rsid w:val="00203F1C"/>
    <w:rsid w:val="002044FA"/>
    <w:rsid w:val="00204786"/>
    <w:rsid w:val="00206936"/>
    <w:rsid w:val="00206C6F"/>
    <w:rsid w:val="00206FBD"/>
    <w:rsid w:val="00207746"/>
    <w:rsid w:val="002104C9"/>
    <w:rsid w:val="0022552B"/>
    <w:rsid w:val="00230031"/>
    <w:rsid w:val="00234C31"/>
    <w:rsid w:val="00235C01"/>
    <w:rsid w:val="00247343"/>
    <w:rsid w:val="002645D5"/>
    <w:rsid w:val="00265C56"/>
    <w:rsid w:val="002716CD"/>
    <w:rsid w:val="00274D4B"/>
    <w:rsid w:val="002753C1"/>
    <w:rsid w:val="002806F5"/>
    <w:rsid w:val="00281577"/>
    <w:rsid w:val="00290163"/>
    <w:rsid w:val="002926BC"/>
    <w:rsid w:val="00293A72"/>
    <w:rsid w:val="00294D39"/>
    <w:rsid w:val="002A0160"/>
    <w:rsid w:val="002A30C3"/>
    <w:rsid w:val="002A51BB"/>
    <w:rsid w:val="002A582E"/>
    <w:rsid w:val="002A6F6A"/>
    <w:rsid w:val="002A7712"/>
    <w:rsid w:val="002B38F7"/>
    <w:rsid w:val="002B4F50"/>
    <w:rsid w:val="002B5591"/>
    <w:rsid w:val="002B6AA4"/>
    <w:rsid w:val="002B70A7"/>
    <w:rsid w:val="002C1FE9"/>
    <w:rsid w:val="002D3A57"/>
    <w:rsid w:val="002D7D05"/>
    <w:rsid w:val="002E20C8"/>
    <w:rsid w:val="002E4290"/>
    <w:rsid w:val="002E66A6"/>
    <w:rsid w:val="002F0DB1"/>
    <w:rsid w:val="002F2885"/>
    <w:rsid w:val="002F45A1"/>
    <w:rsid w:val="00300018"/>
    <w:rsid w:val="0030203D"/>
    <w:rsid w:val="003037F9"/>
    <w:rsid w:val="0030583E"/>
    <w:rsid w:val="00307FE1"/>
    <w:rsid w:val="003164BA"/>
    <w:rsid w:val="0032013E"/>
    <w:rsid w:val="003258E6"/>
    <w:rsid w:val="00332ECF"/>
    <w:rsid w:val="00340C69"/>
    <w:rsid w:val="00342283"/>
    <w:rsid w:val="00343A87"/>
    <w:rsid w:val="00344A36"/>
    <w:rsid w:val="003456F4"/>
    <w:rsid w:val="00347FB6"/>
    <w:rsid w:val="003504FD"/>
    <w:rsid w:val="00350881"/>
    <w:rsid w:val="00357D55"/>
    <w:rsid w:val="00357FEE"/>
    <w:rsid w:val="00360EC0"/>
    <w:rsid w:val="00363513"/>
    <w:rsid w:val="003657E5"/>
    <w:rsid w:val="0036589C"/>
    <w:rsid w:val="00371312"/>
    <w:rsid w:val="00371DC7"/>
    <w:rsid w:val="00377B21"/>
    <w:rsid w:val="003830F4"/>
    <w:rsid w:val="00387DB7"/>
    <w:rsid w:val="00390862"/>
    <w:rsid w:val="00390CE3"/>
    <w:rsid w:val="00394876"/>
    <w:rsid w:val="00394AAF"/>
    <w:rsid w:val="00394CE5"/>
    <w:rsid w:val="0039602B"/>
    <w:rsid w:val="003A6341"/>
    <w:rsid w:val="003A69F0"/>
    <w:rsid w:val="003B176C"/>
    <w:rsid w:val="003B67FD"/>
    <w:rsid w:val="003B6A61"/>
    <w:rsid w:val="003D0F63"/>
    <w:rsid w:val="003D3323"/>
    <w:rsid w:val="003D42C0"/>
    <w:rsid w:val="003D4A8F"/>
    <w:rsid w:val="003D5B29"/>
    <w:rsid w:val="003D7818"/>
    <w:rsid w:val="003E2445"/>
    <w:rsid w:val="003E3BB2"/>
    <w:rsid w:val="003E7FE5"/>
    <w:rsid w:val="003F5B58"/>
    <w:rsid w:val="003F69E0"/>
    <w:rsid w:val="003F7E65"/>
    <w:rsid w:val="0040222A"/>
    <w:rsid w:val="00402A05"/>
    <w:rsid w:val="004047BC"/>
    <w:rsid w:val="00405EC2"/>
    <w:rsid w:val="004100F7"/>
    <w:rsid w:val="00414CB3"/>
    <w:rsid w:val="0041563D"/>
    <w:rsid w:val="00426E25"/>
    <w:rsid w:val="00427D9C"/>
    <w:rsid w:val="00427E7E"/>
    <w:rsid w:val="0043465D"/>
    <w:rsid w:val="00443B6E"/>
    <w:rsid w:val="00450636"/>
    <w:rsid w:val="00452C88"/>
    <w:rsid w:val="0045420A"/>
    <w:rsid w:val="004554D4"/>
    <w:rsid w:val="00457791"/>
    <w:rsid w:val="00461744"/>
    <w:rsid w:val="00466185"/>
    <w:rsid w:val="00466303"/>
    <w:rsid w:val="004668A7"/>
    <w:rsid w:val="00466CB0"/>
    <w:rsid w:val="00466D96"/>
    <w:rsid w:val="0046750F"/>
    <w:rsid w:val="00467747"/>
    <w:rsid w:val="00470017"/>
    <w:rsid w:val="0047105A"/>
    <w:rsid w:val="00473C98"/>
    <w:rsid w:val="00474965"/>
    <w:rsid w:val="00482DF8"/>
    <w:rsid w:val="004864DE"/>
    <w:rsid w:val="00486C8B"/>
    <w:rsid w:val="0049433E"/>
    <w:rsid w:val="00494BE5"/>
    <w:rsid w:val="00495E30"/>
    <w:rsid w:val="004A0EBA"/>
    <w:rsid w:val="004A1412"/>
    <w:rsid w:val="004A2538"/>
    <w:rsid w:val="004A2FD6"/>
    <w:rsid w:val="004A331E"/>
    <w:rsid w:val="004A3CC9"/>
    <w:rsid w:val="004B0C15"/>
    <w:rsid w:val="004B35EA"/>
    <w:rsid w:val="004B69E4"/>
    <w:rsid w:val="004C6C39"/>
    <w:rsid w:val="004D075F"/>
    <w:rsid w:val="004D1B76"/>
    <w:rsid w:val="004D266F"/>
    <w:rsid w:val="004D344E"/>
    <w:rsid w:val="004E019E"/>
    <w:rsid w:val="004E06EC"/>
    <w:rsid w:val="004E0A3F"/>
    <w:rsid w:val="004E2CB7"/>
    <w:rsid w:val="004F016A"/>
    <w:rsid w:val="00500F94"/>
    <w:rsid w:val="005020DF"/>
    <w:rsid w:val="00502FB3"/>
    <w:rsid w:val="00503DE9"/>
    <w:rsid w:val="0050530C"/>
    <w:rsid w:val="00505DEA"/>
    <w:rsid w:val="00507782"/>
    <w:rsid w:val="00512A04"/>
    <w:rsid w:val="00520499"/>
    <w:rsid w:val="0052341C"/>
    <w:rsid w:val="005249F5"/>
    <w:rsid w:val="005260F7"/>
    <w:rsid w:val="00533BD4"/>
    <w:rsid w:val="00543979"/>
    <w:rsid w:val="00543A3F"/>
    <w:rsid w:val="00543BD1"/>
    <w:rsid w:val="00556113"/>
    <w:rsid w:val="005621C4"/>
    <w:rsid w:val="00564C12"/>
    <w:rsid w:val="005654B8"/>
    <w:rsid w:val="00566F47"/>
    <w:rsid w:val="005710A9"/>
    <w:rsid w:val="005762CC"/>
    <w:rsid w:val="00582D3D"/>
    <w:rsid w:val="0058587B"/>
    <w:rsid w:val="00590040"/>
    <w:rsid w:val="0059161E"/>
    <w:rsid w:val="00595386"/>
    <w:rsid w:val="00597234"/>
    <w:rsid w:val="005A4AC0"/>
    <w:rsid w:val="005A539B"/>
    <w:rsid w:val="005A5FDF"/>
    <w:rsid w:val="005A780B"/>
    <w:rsid w:val="005B0FB7"/>
    <w:rsid w:val="005B122A"/>
    <w:rsid w:val="005B1BB1"/>
    <w:rsid w:val="005B1FCB"/>
    <w:rsid w:val="005B5AC2"/>
    <w:rsid w:val="005C2833"/>
    <w:rsid w:val="005C3BF1"/>
    <w:rsid w:val="005C7C71"/>
    <w:rsid w:val="005D2130"/>
    <w:rsid w:val="005D3FDC"/>
    <w:rsid w:val="005D551A"/>
    <w:rsid w:val="005E144D"/>
    <w:rsid w:val="005E1500"/>
    <w:rsid w:val="005E3A43"/>
    <w:rsid w:val="005E6A5B"/>
    <w:rsid w:val="005E6DC5"/>
    <w:rsid w:val="005F0B17"/>
    <w:rsid w:val="005F77C7"/>
    <w:rsid w:val="00601D3D"/>
    <w:rsid w:val="00620675"/>
    <w:rsid w:val="00622910"/>
    <w:rsid w:val="00625324"/>
    <w:rsid w:val="006254B6"/>
    <w:rsid w:val="00627FC8"/>
    <w:rsid w:val="00631EC7"/>
    <w:rsid w:val="006371D2"/>
    <w:rsid w:val="006433C3"/>
    <w:rsid w:val="00650F5B"/>
    <w:rsid w:val="00653BA9"/>
    <w:rsid w:val="006618EA"/>
    <w:rsid w:val="006661C2"/>
    <w:rsid w:val="006670D7"/>
    <w:rsid w:val="006719EA"/>
    <w:rsid w:val="00671F13"/>
    <w:rsid w:val="0067400A"/>
    <w:rsid w:val="006847AD"/>
    <w:rsid w:val="0069114B"/>
    <w:rsid w:val="006944C1"/>
    <w:rsid w:val="00697398"/>
    <w:rsid w:val="00697761"/>
    <w:rsid w:val="006A756A"/>
    <w:rsid w:val="006B7FE0"/>
    <w:rsid w:val="006D1DD6"/>
    <w:rsid w:val="006D66F7"/>
    <w:rsid w:val="006F2186"/>
    <w:rsid w:val="006F3949"/>
    <w:rsid w:val="00705C9D"/>
    <w:rsid w:val="00705F13"/>
    <w:rsid w:val="00707C0D"/>
    <w:rsid w:val="007106ED"/>
    <w:rsid w:val="00712C70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41FC6"/>
    <w:rsid w:val="00755248"/>
    <w:rsid w:val="00756360"/>
    <w:rsid w:val="00756B0A"/>
    <w:rsid w:val="0076190B"/>
    <w:rsid w:val="00763417"/>
    <w:rsid w:val="0076355D"/>
    <w:rsid w:val="00763A2D"/>
    <w:rsid w:val="007675C1"/>
    <w:rsid w:val="007676A4"/>
    <w:rsid w:val="00777795"/>
    <w:rsid w:val="00781A33"/>
    <w:rsid w:val="00783A57"/>
    <w:rsid w:val="00784C92"/>
    <w:rsid w:val="007859CD"/>
    <w:rsid w:val="00785C24"/>
    <w:rsid w:val="007907E4"/>
    <w:rsid w:val="00790849"/>
    <w:rsid w:val="00791CE3"/>
    <w:rsid w:val="00796461"/>
    <w:rsid w:val="007A57D0"/>
    <w:rsid w:val="007A5EFD"/>
    <w:rsid w:val="007A6A4F"/>
    <w:rsid w:val="007A7AB5"/>
    <w:rsid w:val="007B03F5"/>
    <w:rsid w:val="007B0551"/>
    <w:rsid w:val="007B5C09"/>
    <w:rsid w:val="007B5DA2"/>
    <w:rsid w:val="007C0966"/>
    <w:rsid w:val="007C19E7"/>
    <w:rsid w:val="007C5CFD"/>
    <w:rsid w:val="007C6D9F"/>
    <w:rsid w:val="007D4893"/>
    <w:rsid w:val="007D48A4"/>
    <w:rsid w:val="007E1109"/>
    <w:rsid w:val="007E70CF"/>
    <w:rsid w:val="007E74A4"/>
    <w:rsid w:val="007F1B41"/>
    <w:rsid w:val="007F1B6F"/>
    <w:rsid w:val="007F263F"/>
    <w:rsid w:val="007F545D"/>
    <w:rsid w:val="008015A8"/>
    <w:rsid w:val="0080766E"/>
    <w:rsid w:val="00811169"/>
    <w:rsid w:val="00813130"/>
    <w:rsid w:val="008150A4"/>
    <w:rsid w:val="00815297"/>
    <w:rsid w:val="008170DB"/>
    <w:rsid w:val="00817BA1"/>
    <w:rsid w:val="00823022"/>
    <w:rsid w:val="00824220"/>
    <w:rsid w:val="0082634E"/>
    <w:rsid w:val="00830853"/>
    <w:rsid w:val="008313C4"/>
    <w:rsid w:val="00835434"/>
    <w:rsid w:val="008358C0"/>
    <w:rsid w:val="00836E22"/>
    <w:rsid w:val="00836F2C"/>
    <w:rsid w:val="00841B39"/>
    <w:rsid w:val="00842838"/>
    <w:rsid w:val="00842A8E"/>
    <w:rsid w:val="00854EC1"/>
    <w:rsid w:val="0085797F"/>
    <w:rsid w:val="00860028"/>
    <w:rsid w:val="00860888"/>
    <w:rsid w:val="00861DC3"/>
    <w:rsid w:val="00867019"/>
    <w:rsid w:val="00872EF1"/>
    <w:rsid w:val="0087320B"/>
    <w:rsid w:val="008735A9"/>
    <w:rsid w:val="0087747F"/>
    <w:rsid w:val="00877BC5"/>
    <w:rsid w:val="00877D20"/>
    <w:rsid w:val="00881C48"/>
    <w:rsid w:val="00885B80"/>
    <w:rsid w:val="00885C30"/>
    <w:rsid w:val="00885E9B"/>
    <w:rsid w:val="0088611A"/>
    <w:rsid w:val="0089368E"/>
    <w:rsid w:val="00893C96"/>
    <w:rsid w:val="00893FDE"/>
    <w:rsid w:val="0089500A"/>
    <w:rsid w:val="00895058"/>
    <w:rsid w:val="00897C94"/>
    <w:rsid w:val="008A7C12"/>
    <w:rsid w:val="008B03CE"/>
    <w:rsid w:val="008B521D"/>
    <w:rsid w:val="008B529E"/>
    <w:rsid w:val="008C17FB"/>
    <w:rsid w:val="008C70BB"/>
    <w:rsid w:val="008D0244"/>
    <w:rsid w:val="008D1B00"/>
    <w:rsid w:val="008D57B8"/>
    <w:rsid w:val="008E03FC"/>
    <w:rsid w:val="008E510B"/>
    <w:rsid w:val="008F2ECB"/>
    <w:rsid w:val="008F7906"/>
    <w:rsid w:val="00902B13"/>
    <w:rsid w:val="00906722"/>
    <w:rsid w:val="00906839"/>
    <w:rsid w:val="00911941"/>
    <w:rsid w:val="00914D48"/>
    <w:rsid w:val="0092024D"/>
    <w:rsid w:val="00925146"/>
    <w:rsid w:val="00925F0F"/>
    <w:rsid w:val="00930F15"/>
    <w:rsid w:val="00932F6B"/>
    <w:rsid w:val="009468BC"/>
    <w:rsid w:val="0094776C"/>
    <w:rsid w:val="00947FAE"/>
    <w:rsid w:val="009616DF"/>
    <w:rsid w:val="0096542F"/>
    <w:rsid w:val="00967A21"/>
    <w:rsid w:val="00967FA7"/>
    <w:rsid w:val="00971645"/>
    <w:rsid w:val="00971F9B"/>
    <w:rsid w:val="00977919"/>
    <w:rsid w:val="00983000"/>
    <w:rsid w:val="009870FA"/>
    <w:rsid w:val="00987C75"/>
    <w:rsid w:val="009921C3"/>
    <w:rsid w:val="0099551D"/>
    <w:rsid w:val="009A5897"/>
    <w:rsid w:val="009A5F24"/>
    <w:rsid w:val="009A7CAD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280A"/>
    <w:rsid w:val="009E3CC2"/>
    <w:rsid w:val="009F06BD"/>
    <w:rsid w:val="009F0AA4"/>
    <w:rsid w:val="009F204F"/>
    <w:rsid w:val="009F2A4D"/>
    <w:rsid w:val="009F5AB6"/>
    <w:rsid w:val="009F7893"/>
    <w:rsid w:val="00A00828"/>
    <w:rsid w:val="00A01AD0"/>
    <w:rsid w:val="00A03290"/>
    <w:rsid w:val="00A0387E"/>
    <w:rsid w:val="00A05880"/>
    <w:rsid w:val="00A05BFD"/>
    <w:rsid w:val="00A06F0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DDA"/>
    <w:rsid w:val="00A45005"/>
    <w:rsid w:val="00A53CF0"/>
    <w:rsid w:val="00A63266"/>
    <w:rsid w:val="00A66DD9"/>
    <w:rsid w:val="00A7620F"/>
    <w:rsid w:val="00A76790"/>
    <w:rsid w:val="00A8492F"/>
    <w:rsid w:val="00A8751B"/>
    <w:rsid w:val="00A925EC"/>
    <w:rsid w:val="00A929AA"/>
    <w:rsid w:val="00A92B6B"/>
    <w:rsid w:val="00A95B25"/>
    <w:rsid w:val="00AA541E"/>
    <w:rsid w:val="00AC4626"/>
    <w:rsid w:val="00AD0DA4"/>
    <w:rsid w:val="00AD4169"/>
    <w:rsid w:val="00AD6F76"/>
    <w:rsid w:val="00AE193F"/>
    <w:rsid w:val="00AE25C6"/>
    <w:rsid w:val="00AE306C"/>
    <w:rsid w:val="00AF28C1"/>
    <w:rsid w:val="00AF44C3"/>
    <w:rsid w:val="00B02EF1"/>
    <w:rsid w:val="00B07C89"/>
    <w:rsid w:val="00B07C97"/>
    <w:rsid w:val="00B110C6"/>
    <w:rsid w:val="00B11C67"/>
    <w:rsid w:val="00B1268A"/>
    <w:rsid w:val="00B15754"/>
    <w:rsid w:val="00B16002"/>
    <w:rsid w:val="00B2046E"/>
    <w:rsid w:val="00B20E8B"/>
    <w:rsid w:val="00B257E1"/>
    <w:rsid w:val="00B2599A"/>
    <w:rsid w:val="00B27AC4"/>
    <w:rsid w:val="00B32428"/>
    <w:rsid w:val="00B343CC"/>
    <w:rsid w:val="00B5084A"/>
    <w:rsid w:val="00B52C1F"/>
    <w:rsid w:val="00B57345"/>
    <w:rsid w:val="00B606A1"/>
    <w:rsid w:val="00B614F7"/>
    <w:rsid w:val="00B61B26"/>
    <w:rsid w:val="00B65E6B"/>
    <w:rsid w:val="00B6646D"/>
    <w:rsid w:val="00B674EB"/>
    <w:rsid w:val="00B675B2"/>
    <w:rsid w:val="00B8065E"/>
    <w:rsid w:val="00B81261"/>
    <w:rsid w:val="00B8223E"/>
    <w:rsid w:val="00B832AE"/>
    <w:rsid w:val="00B86678"/>
    <w:rsid w:val="00B92F9B"/>
    <w:rsid w:val="00B941B3"/>
    <w:rsid w:val="00B96513"/>
    <w:rsid w:val="00B969F9"/>
    <w:rsid w:val="00BA1A56"/>
    <w:rsid w:val="00BA1D47"/>
    <w:rsid w:val="00BA66F0"/>
    <w:rsid w:val="00BB2239"/>
    <w:rsid w:val="00BB2AE7"/>
    <w:rsid w:val="00BB6464"/>
    <w:rsid w:val="00BC1BB8"/>
    <w:rsid w:val="00BC4628"/>
    <w:rsid w:val="00BD43D9"/>
    <w:rsid w:val="00BD7FE1"/>
    <w:rsid w:val="00BE37CA"/>
    <w:rsid w:val="00BE3D5C"/>
    <w:rsid w:val="00BE6144"/>
    <w:rsid w:val="00BE635A"/>
    <w:rsid w:val="00BF17E9"/>
    <w:rsid w:val="00BF2ABB"/>
    <w:rsid w:val="00BF5099"/>
    <w:rsid w:val="00BF71EA"/>
    <w:rsid w:val="00C01983"/>
    <w:rsid w:val="00C01ADD"/>
    <w:rsid w:val="00C10B5E"/>
    <w:rsid w:val="00C10F10"/>
    <w:rsid w:val="00C14102"/>
    <w:rsid w:val="00C15D4D"/>
    <w:rsid w:val="00C15FC4"/>
    <w:rsid w:val="00C175DC"/>
    <w:rsid w:val="00C30171"/>
    <w:rsid w:val="00C309D8"/>
    <w:rsid w:val="00C35433"/>
    <w:rsid w:val="00C419E3"/>
    <w:rsid w:val="00C43519"/>
    <w:rsid w:val="00C45263"/>
    <w:rsid w:val="00C50D78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0EB"/>
    <w:rsid w:val="00C86609"/>
    <w:rsid w:val="00C92B4C"/>
    <w:rsid w:val="00C954F6"/>
    <w:rsid w:val="00C96318"/>
    <w:rsid w:val="00CA2043"/>
    <w:rsid w:val="00CA36A0"/>
    <w:rsid w:val="00CA6BC5"/>
    <w:rsid w:val="00CB72D7"/>
    <w:rsid w:val="00CC2F1A"/>
    <w:rsid w:val="00CC571B"/>
    <w:rsid w:val="00CC61CD"/>
    <w:rsid w:val="00CC6C02"/>
    <w:rsid w:val="00CC737B"/>
    <w:rsid w:val="00CD0069"/>
    <w:rsid w:val="00CD2C70"/>
    <w:rsid w:val="00CD5011"/>
    <w:rsid w:val="00CE640F"/>
    <w:rsid w:val="00CE76BC"/>
    <w:rsid w:val="00CF540E"/>
    <w:rsid w:val="00D02F07"/>
    <w:rsid w:val="00D15D88"/>
    <w:rsid w:val="00D27525"/>
    <w:rsid w:val="00D27D49"/>
    <w:rsid w:val="00D27EBE"/>
    <w:rsid w:val="00D3454C"/>
    <w:rsid w:val="00D36A49"/>
    <w:rsid w:val="00D50F84"/>
    <w:rsid w:val="00D517C6"/>
    <w:rsid w:val="00D570D3"/>
    <w:rsid w:val="00D63610"/>
    <w:rsid w:val="00D7070E"/>
    <w:rsid w:val="00D71D84"/>
    <w:rsid w:val="00D72464"/>
    <w:rsid w:val="00D72A57"/>
    <w:rsid w:val="00D768EB"/>
    <w:rsid w:val="00D81E17"/>
    <w:rsid w:val="00D82D1E"/>
    <w:rsid w:val="00D82D4F"/>
    <w:rsid w:val="00D832D9"/>
    <w:rsid w:val="00D83EC2"/>
    <w:rsid w:val="00D90F00"/>
    <w:rsid w:val="00D941A3"/>
    <w:rsid w:val="00D975C0"/>
    <w:rsid w:val="00DA2F93"/>
    <w:rsid w:val="00DA5285"/>
    <w:rsid w:val="00DB191D"/>
    <w:rsid w:val="00DB4F91"/>
    <w:rsid w:val="00DB6D0A"/>
    <w:rsid w:val="00DC06BE"/>
    <w:rsid w:val="00DC1F0F"/>
    <w:rsid w:val="00DC3117"/>
    <w:rsid w:val="00DC5DD9"/>
    <w:rsid w:val="00DC6CC6"/>
    <w:rsid w:val="00DC6D2D"/>
    <w:rsid w:val="00DD4E59"/>
    <w:rsid w:val="00DE22DB"/>
    <w:rsid w:val="00DE33B5"/>
    <w:rsid w:val="00DE5E18"/>
    <w:rsid w:val="00DF0487"/>
    <w:rsid w:val="00DF1430"/>
    <w:rsid w:val="00DF5EA4"/>
    <w:rsid w:val="00E02681"/>
    <w:rsid w:val="00E02792"/>
    <w:rsid w:val="00E034D8"/>
    <w:rsid w:val="00E04CC0"/>
    <w:rsid w:val="00E063A3"/>
    <w:rsid w:val="00E108B7"/>
    <w:rsid w:val="00E10B25"/>
    <w:rsid w:val="00E15816"/>
    <w:rsid w:val="00E160D5"/>
    <w:rsid w:val="00E203FD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1CE"/>
    <w:rsid w:val="00E44C89"/>
    <w:rsid w:val="00E457A6"/>
    <w:rsid w:val="00E53F03"/>
    <w:rsid w:val="00E540AE"/>
    <w:rsid w:val="00E61BA2"/>
    <w:rsid w:val="00E63864"/>
    <w:rsid w:val="00E6403F"/>
    <w:rsid w:val="00E75451"/>
    <w:rsid w:val="00E770C4"/>
    <w:rsid w:val="00E84C5A"/>
    <w:rsid w:val="00E8600A"/>
    <w:rsid w:val="00E861DB"/>
    <w:rsid w:val="00E908F1"/>
    <w:rsid w:val="00E921FC"/>
    <w:rsid w:val="00E93406"/>
    <w:rsid w:val="00E956C5"/>
    <w:rsid w:val="00E95C39"/>
    <w:rsid w:val="00EA1958"/>
    <w:rsid w:val="00EA2C39"/>
    <w:rsid w:val="00EA5207"/>
    <w:rsid w:val="00EB0A3C"/>
    <w:rsid w:val="00EB0A96"/>
    <w:rsid w:val="00EB1545"/>
    <w:rsid w:val="00EB77F9"/>
    <w:rsid w:val="00EC2CB5"/>
    <w:rsid w:val="00EC5769"/>
    <w:rsid w:val="00EC7D00"/>
    <w:rsid w:val="00ED0304"/>
    <w:rsid w:val="00ED06DB"/>
    <w:rsid w:val="00ED4FF7"/>
    <w:rsid w:val="00ED5B7B"/>
    <w:rsid w:val="00EE38FA"/>
    <w:rsid w:val="00EE3E2C"/>
    <w:rsid w:val="00EE3FCD"/>
    <w:rsid w:val="00EE41E3"/>
    <w:rsid w:val="00EE5D23"/>
    <w:rsid w:val="00EE750D"/>
    <w:rsid w:val="00EF3CA4"/>
    <w:rsid w:val="00EF49A8"/>
    <w:rsid w:val="00EF7859"/>
    <w:rsid w:val="00F014DA"/>
    <w:rsid w:val="00F02591"/>
    <w:rsid w:val="00F0735D"/>
    <w:rsid w:val="00F15931"/>
    <w:rsid w:val="00F17CF4"/>
    <w:rsid w:val="00F2090D"/>
    <w:rsid w:val="00F47A12"/>
    <w:rsid w:val="00F5696E"/>
    <w:rsid w:val="00F60589"/>
    <w:rsid w:val="00F60EFF"/>
    <w:rsid w:val="00F67D2D"/>
    <w:rsid w:val="00F858F2"/>
    <w:rsid w:val="00F860CC"/>
    <w:rsid w:val="00F94398"/>
    <w:rsid w:val="00F95CB0"/>
    <w:rsid w:val="00FA0B25"/>
    <w:rsid w:val="00FB2B56"/>
    <w:rsid w:val="00FB3CC5"/>
    <w:rsid w:val="00FB55D5"/>
    <w:rsid w:val="00FB7F9B"/>
    <w:rsid w:val="00FC12BF"/>
    <w:rsid w:val="00FC154F"/>
    <w:rsid w:val="00FC2C60"/>
    <w:rsid w:val="00FD3E6F"/>
    <w:rsid w:val="00FD51B9"/>
    <w:rsid w:val="00FD5849"/>
    <w:rsid w:val="00FE03E4"/>
    <w:rsid w:val="00FE2A39"/>
    <w:rsid w:val="00FE573F"/>
    <w:rsid w:val="00FE626A"/>
    <w:rsid w:val="00FF39CF"/>
    <w:rsid w:val="00FF4691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44B008C"/>
  <w15:docId w15:val="{2F697E5A-C319-40A3-A878-9A93D794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D63610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table" w:customStyle="1" w:styleId="NTGTable11">
    <w:name w:val="NTG Table11"/>
    <w:basedOn w:val="TableGrid"/>
    <w:uiPriority w:val="99"/>
    <w:rsid w:val="003B176C"/>
    <w:pPr>
      <w:spacing w:after="40"/>
    </w:pPr>
    <w:rPr>
      <w:rFonts w:ascii="Lato" w:hAnsi="Lato"/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table" w:customStyle="1" w:styleId="NTGTable12">
    <w:name w:val="NTG Table12"/>
    <w:basedOn w:val="TableGrid"/>
    <w:uiPriority w:val="99"/>
    <w:rsid w:val="00360EC0"/>
    <w:pPr>
      <w:spacing w:after="40"/>
    </w:pPr>
    <w:rPr>
      <w:rFonts w:ascii="Lato" w:hAnsi="Lato"/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06F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F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F0D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F0D"/>
    <w:rPr>
      <w:rFonts w:ascii="Lato" w:hAnsi="Lato"/>
      <w:b/>
      <w:bCs/>
      <w:sz w:val="20"/>
      <w:szCs w:val="20"/>
    </w:rPr>
  </w:style>
  <w:style w:type="table" w:customStyle="1" w:styleId="NTGTable13">
    <w:name w:val="NTG Table13"/>
    <w:basedOn w:val="TableGrid"/>
    <w:uiPriority w:val="99"/>
    <w:rsid w:val="00D7070E"/>
    <w:pPr>
      <w:spacing w:after="40"/>
    </w:pPr>
    <w:rPr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as@nt.gov.a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bas.files@nt.gov.au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f\Downloads\ntg-form-template_0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5658B01D284F58AF6BC84F0A6E8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DE992-D40D-49CA-9A41-8DDEE4A9AFAD}"/>
      </w:docPartPr>
      <w:docPartBody>
        <w:p w:rsidR="009A6923" w:rsidRDefault="00F92BEA">
          <w:pPr>
            <w:pStyle w:val="FA5658B01D284F58AF6BC84F0A6E872D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74D766A03349DFA758EB11FCAA6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5BDE1-867D-402E-B60F-8394B1BBD078}"/>
      </w:docPartPr>
      <w:docPartBody>
        <w:p w:rsidR="000C585B" w:rsidRDefault="00A778D9" w:rsidP="00A778D9">
          <w:pPr>
            <w:pStyle w:val="2274D766A03349DFA758EB11FCAA6141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1A685D210E463B9906CECB1F945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9EE63-88C3-4FD6-A523-2CB8A048C960}"/>
      </w:docPartPr>
      <w:docPartBody>
        <w:p w:rsidR="000C585B" w:rsidRDefault="00A778D9" w:rsidP="00A778D9">
          <w:pPr>
            <w:pStyle w:val="2A1A685D210E463B9906CECB1F945CFE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EA"/>
    <w:rsid w:val="00022625"/>
    <w:rsid w:val="00025208"/>
    <w:rsid w:val="0002542F"/>
    <w:rsid w:val="00057848"/>
    <w:rsid w:val="000A051B"/>
    <w:rsid w:val="000C585B"/>
    <w:rsid w:val="001D7BE5"/>
    <w:rsid w:val="00244E59"/>
    <w:rsid w:val="00313C80"/>
    <w:rsid w:val="004A2872"/>
    <w:rsid w:val="004C05F3"/>
    <w:rsid w:val="004D540A"/>
    <w:rsid w:val="00550655"/>
    <w:rsid w:val="006476D3"/>
    <w:rsid w:val="007025A4"/>
    <w:rsid w:val="00872953"/>
    <w:rsid w:val="008B6A52"/>
    <w:rsid w:val="00977822"/>
    <w:rsid w:val="009A6923"/>
    <w:rsid w:val="009C301A"/>
    <w:rsid w:val="009E50A0"/>
    <w:rsid w:val="00A16A7B"/>
    <w:rsid w:val="00A778D9"/>
    <w:rsid w:val="00A92493"/>
    <w:rsid w:val="00B13805"/>
    <w:rsid w:val="00B22D2D"/>
    <w:rsid w:val="00D0762C"/>
    <w:rsid w:val="00F9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6A7B"/>
    <w:rPr>
      <w:rFonts w:ascii="Lato" w:hAnsi="Lato"/>
      <w:color w:val="808080"/>
      <w:sz w:val="22"/>
    </w:rPr>
  </w:style>
  <w:style w:type="paragraph" w:customStyle="1" w:styleId="FA5658B01D284F58AF6BC84F0A6E872D">
    <w:name w:val="FA5658B01D284F58AF6BC84F0A6E872D"/>
  </w:style>
  <w:style w:type="paragraph" w:customStyle="1" w:styleId="2B5EC292B8204E1485FC1A09023FCF9B">
    <w:name w:val="2B5EC292B8204E1485FC1A09023FCF9B"/>
  </w:style>
  <w:style w:type="paragraph" w:customStyle="1" w:styleId="7A777037A3EE4604847FF5D721CD1ACC">
    <w:name w:val="7A777037A3EE4604847FF5D721CD1ACC"/>
    <w:rsid w:val="00F92BEA"/>
  </w:style>
  <w:style w:type="paragraph" w:customStyle="1" w:styleId="5834119265AF431A97603A5A493FBD0A">
    <w:name w:val="5834119265AF431A97603A5A493FBD0A"/>
    <w:rsid w:val="00F92BEA"/>
  </w:style>
  <w:style w:type="paragraph" w:customStyle="1" w:styleId="F676CC42C5E84460B1E247924191A40C">
    <w:name w:val="F676CC42C5E84460B1E247924191A40C"/>
    <w:rsid w:val="00F92BEA"/>
  </w:style>
  <w:style w:type="paragraph" w:customStyle="1" w:styleId="646D383F6B9847FC9BC5952D6DCFDBC3">
    <w:name w:val="646D383F6B9847FC9BC5952D6DCFDBC3"/>
    <w:rsid w:val="00A778D9"/>
  </w:style>
  <w:style w:type="paragraph" w:customStyle="1" w:styleId="2274D766A03349DFA758EB11FCAA6141">
    <w:name w:val="2274D766A03349DFA758EB11FCAA6141"/>
    <w:rsid w:val="00A778D9"/>
  </w:style>
  <w:style w:type="paragraph" w:customStyle="1" w:styleId="2A1A685D210E463B9906CECB1F945CFE">
    <w:name w:val="2A1A685D210E463B9906CECB1F945CFE"/>
    <w:rsid w:val="00A778D9"/>
  </w:style>
  <w:style w:type="paragraph" w:customStyle="1" w:styleId="199CAEE495484513BE11EC406232FCF5">
    <w:name w:val="199CAEE495484513BE11EC406232FCF5"/>
    <w:rsid w:val="00A778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2021-04-27T00:00:00</PublishDate>
  <Abstract/>
  <CompanyAddress/>
  <CompanyPhone/>
  <CompanyFax/>
  <CompanyEmail/>
</CoverPageProperties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375195-0B51-44F7-8622-2755F47CD3E2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E9104538-8B8E-4835-A068-B999AF882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ntg-form-template_0 (1).dotx</Template>
  <TotalTime>270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Compliance - Wastewater Management System Design / Installation</vt:lpstr>
    </vt:vector>
  </TitlesOfParts>
  <Company>Infrastructure, Planning and Logistics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Compliance - Wastewater Management System Design / Installation</dc:title>
  <dc:creator>Northern Territory Government</dc:creator>
  <cp:lastModifiedBy>David Keam</cp:lastModifiedBy>
  <cp:revision>10</cp:revision>
  <cp:lastPrinted>2021-07-07T04:28:00Z</cp:lastPrinted>
  <dcterms:created xsi:type="dcterms:W3CDTF">2021-06-24T02:30:00Z</dcterms:created>
  <dcterms:modified xsi:type="dcterms:W3CDTF">2021-07-07T06:48:00Z</dcterms:modified>
</cp:coreProperties>
</file>