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ED782" w14:textId="57D30AED" w:rsidR="00ED6238" w:rsidRDefault="00CF2E1A" w:rsidP="00ED6238">
      <w:pPr>
        <w:pStyle w:val="Title"/>
        <w:rPr>
          <w:rStyle w:val="TitleChar"/>
          <w:rFonts w:eastAsia="Calibri"/>
          <w:bCs/>
        </w:rPr>
      </w:pPr>
      <w:sdt>
        <w:sdtPr>
          <w:rPr>
            <w:rStyle w:val="TitleChar"/>
          </w:rPr>
          <w:alias w:val="Title"/>
          <w:tag w:val="Title"/>
          <w:id w:val="1160194579"/>
          <w:placeholder>
            <w:docPart w:val="B2ECFCF84DF4492FB31C70F487D5C297"/>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2F2C49">
            <w:rPr>
              <w:rStyle w:val="TitleChar"/>
            </w:rPr>
            <w:t>Territory Home Owner Discount (THOD) application</w:t>
          </w:r>
        </w:sdtContent>
      </w:sdt>
    </w:p>
    <w:sdt>
      <w:sdtPr>
        <w:rPr>
          <w:rFonts w:ascii="Lato" w:eastAsia="Calibri" w:hAnsi="Lato" w:cs="Times New Roman"/>
          <w:b/>
          <w:bCs w:val="0"/>
          <w:color w:val="auto"/>
          <w:sz w:val="22"/>
          <w:szCs w:val="22"/>
          <w:lang w:val="en-AU" w:eastAsia="en-US"/>
        </w:rPr>
        <w:id w:val="-88318220"/>
        <w:docPartObj>
          <w:docPartGallery w:val="Table of Contents"/>
          <w:docPartUnique/>
        </w:docPartObj>
      </w:sdtPr>
      <w:sdtEndPr>
        <w:rPr>
          <w:b w:val="0"/>
          <w:noProof/>
        </w:rPr>
      </w:sdtEndPr>
      <w:sdtContent>
        <w:p w14:paraId="65803434" w14:textId="77777777" w:rsidR="00964B22" w:rsidRPr="00422874" w:rsidRDefault="00964B22" w:rsidP="006D47B1">
          <w:pPr>
            <w:pStyle w:val="TOCHeading"/>
            <w:rPr>
              <w:lang w:eastAsia="ja-JP"/>
            </w:rPr>
          </w:pPr>
          <w:r w:rsidRPr="00422874">
            <w:t>Contents</w:t>
          </w:r>
        </w:p>
        <w:p w14:paraId="5769BCB6" w14:textId="301801F8" w:rsidR="00262930" w:rsidRPr="00262930" w:rsidRDefault="006747E0">
          <w:pPr>
            <w:pStyle w:val="TOC1"/>
            <w:rPr>
              <w:rFonts w:asciiTheme="minorHAnsi" w:eastAsiaTheme="minorEastAsia" w:hAnsiTheme="minorHAnsi" w:cstheme="minorBidi"/>
              <w:b w:val="0"/>
              <w:noProof/>
              <w:lang w:eastAsia="en-AU"/>
            </w:rPr>
          </w:pPr>
          <w:r w:rsidRPr="00262930">
            <w:rPr>
              <w:rFonts w:eastAsiaTheme="minorEastAsia" w:cs="Arial"/>
              <w:b w:val="0"/>
              <w:lang w:eastAsia="en-AU"/>
            </w:rPr>
            <w:fldChar w:fldCharType="begin"/>
          </w:r>
          <w:r w:rsidRPr="00262930">
            <w:rPr>
              <w:rFonts w:eastAsiaTheme="minorEastAsia" w:cs="Arial"/>
              <w:b w:val="0"/>
              <w:lang w:eastAsia="en-AU"/>
            </w:rPr>
            <w:instrText xml:space="preserve"> TOC \o "1-4" \h \z \u </w:instrText>
          </w:r>
          <w:r w:rsidRPr="00262930">
            <w:rPr>
              <w:rFonts w:eastAsiaTheme="minorEastAsia" w:cs="Arial"/>
              <w:b w:val="0"/>
              <w:lang w:eastAsia="en-AU"/>
            </w:rPr>
            <w:fldChar w:fldCharType="separate"/>
          </w:r>
          <w:hyperlink w:anchor="_Toc66450030" w:history="1">
            <w:r w:rsidR="00262930" w:rsidRPr="00262930">
              <w:rPr>
                <w:rStyle w:val="Hyperlink"/>
                <w:b w:val="0"/>
                <w:noProof/>
              </w:rPr>
              <w:t>Introduction</w:t>
            </w:r>
            <w:r w:rsidR="00262930" w:rsidRPr="00262930">
              <w:rPr>
                <w:b w:val="0"/>
                <w:noProof/>
                <w:webHidden/>
              </w:rPr>
              <w:tab/>
            </w:r>
            <w:r w:rsidR="00262930" w:rsidRPr="00262930">
              <w:rPr>
                <w:b w:val="0"/>
                <w:noProof/>
                <w:webHidden/>
              </w:rPr>
              <w:fldChar w:fldCharType="begin"/>
            </w:r>
            <w:r w:rsidR="00262930" w:rsidRPr="00262930">
              <w:rPr>
                <w:b w:val="0"/>
                <w:noProof/>
                <w:webHidden/>
              </w:rPr>
              <w:instrText xml:space="preserve"> PAGEREF _Toc66450030 \h </w:instrText>
            </w:r>
            <w:r w:rsidR="00262930" w:rsidRPr="00262930">
              <w:rPr>
                <w:b w:val="0"/>
                <w:noProof/>
                <w:webHidden/>
              </w:rPr>
            </w:r>
            <w:r w:rsidR="00262930" w:rsidRPr="00262930">
              <w:rPr>
                <w:b w:val="0"/>
                <w:noProof/>
                <w:webHidden/>
              </w:rPr>
              <w:fldChar w:fldCharType="separate"/>
            </w:r>
            <w:r w:rsidR="00262930" w:rsidRPr="00262930">
              <w:rPr>
                <w:b w:val="0"/>
                <w:noProof/>
                <w:webHidden/>
              </w:rPr>
              <w:t>2</w:t>
            </w:r>
            <w:r w:rsidR="00262930" w:rsidRPr="00262930">
              <w:rPr>
                <w:b w:val="0"/>
                <w:noProof/>
                <w:webHidden/>
              </w:rPr>
              <w:fldChar w:fldCharType="end"/>
            </w:r>
          </w:hyperlink>
        </w:p>
        <w:p w14:paraId="0E797F4B" w14:textId="794CEFD2" w:rsidR="00262930" w:rsidRPr="00262930" w:rsidRDefault="00CF2E1A">
          <w:pPr>
            <w:pStyle w:val="TOC1"/>
            <w:rPr>
              <w:rFonts w:asciiTheme="minorHAnsi" w:eastAsiaTheme="minorEastAsia" w:hAnsiTheme="minorHAnsi" w:cstheme="minorBidi"/>
              <w:b w:val="0"/>
              <w:noProof/>
              <w:lang w:eastAsia="en-AU"/>
            </w:rPr>
          </w:pPr>
          <w:hyperlink w:anchor="_Toc66450031" w:history="1">
            <w:r w:rsidR="00262930" w:rsidRPr="00262930">
              <w:rPr>
                <w:rStyle w:val="Hyperlink"/>
                <w:b w:val="0"/>
                <w:noProof/>
              </w:rPr>
              <w:t>Frequently asked questions</w:t>
            </w:r>
            <w:r w:rsidR="00262930" w:rsidRPr="00262930">
              <w:rPr>
                <w:b w:val="0"/>
                <w:noProof/>
                <w:webHidden/>
              </w:rPr>
              <w:tab/>
            </w:r>
            <w:r w:rsidR="00262930" w:rsidRPr="00262930">
              <w:rPr>
                <w:b w:val="0"/>
                <w:noProof/>
                <w:webHidden/>
              </w:rPr>
              <w:fldChar w:fldCharType="begin"/>
            </w:r>
            <w:r w:rsidR="00262930" w:rsidRPr="00262930">
              <w:rPr>
                <w:b w:val="0"/>
                <w:noProof/>
                <w:webHidden/>
              </w:rPr>
              <w:instrText xml:space="preserve"> PAGEREF _Toc66450031 \h </w:instrText>
            </w:r>
            <w:r w:rsidR="00262930" w:rsidRPr="00262930">
              <w:rPr>
                <w:b w:val="0"/>
                <w:noProof/>
                <w:webHidden/>
              </w:rPr>
            </w:r>
            <w:r w:rsidR="00262930" w:rsidRPr="00262930">
              <w:rPr>
                <w:b w:val="0"/>
                <w:noProof/>
                <w:webHidden/>
              </w:rPr>
              <w:fldChar w:fldCharType="separate"/>
            </w:r>
            <w:r w:rsidR="00262930" w:rsidRPr="00262930">
              <w:rPr>
                <w:b w:val="0"/>
                <w:noProof/>
                <w:webHidden/>
              </w:rPr>
              <w:t>3</w:t>
            </w:r>
            <w:r w:rsidR="00262930" w:rsidRPr="00262930">
              <w:rPr>
                <w:b w:val="0"/>
                <w:noProof/>
                <w:webHidden/>
              </w:rPr>
              <w:fldChar w:fldCharType="end"/>
            </w:r>
          </w:hyperlink>
        </w:p>
        <w:p w14:paraId="6615064F" w14:textId="5AAFD9A9" w:rsidR="00262930" w:rsidRPr="00262930" w:rsidRDefault="00CF2E1A">
          <w:pPr>
            <w:pStyle w:val="TOC2"/>
            <w:rPr>
              <w:rFonts w:asciiTheme="minorHAnsi" w:eastAsiaTheme="minorEastAsia" w:hAnsiTheme="minorHAnsi" w:cstheme="minorBidi"/>
              <w:noProof/>
              <w:lang w:eastAsia="en-AU"/>
            </w:rPr>
          </w:pPr>
          <w:hyperlink w:anchor="_Toc66450032" w:history="1">
            <w:r w:rsidR="00262930" w:rsidRPr="00262930">
              <w:rPr>
                <w:rStyle w:val="Hyperlink"/>
                <w:noProof/>
              </w:rPr>
              <w:t>What supporting information do I need to provide?</w:t>
            </w:r>
            <w:r w:rsidR="00262930" w:rsidRPr="00262930">
              <w:rPr>
                <w:noProof/>
                <w:webHidden/>
              </w:rPr>
              <w:tab/>
            </w:r>
            <w:r w:rsidR="00262930" w:rsidRPr="00262930">
              <w:rPr>
                <w:noProof/>
                <w:webHidden/>
              </w:rPr>
              <w:fldChar w:fldCharType="begin"/>
            </w:r>
            <w:r w:rsidR="00262930" w:rsidRPr="00262930">
              <w:rPr>
                <w:noProof/>
                <w:webHidden/>
              </w:rPr>
              <w:instrText xml:space="preserve"> PAGEREF _Toc66450032 \h </w:instrText>
            </w:r>
            <w:r w:rsidR="00262930" w:rsidRPr="00262930">
              <w:rPr>
                <w:noProof/>
                <w:webHidden/>
              </w:rPr>
            </w:r>
            <w:r w:rsidR="00262930" w:rsidRPr="00262930">
              <w:rPr>
                <w:noProof/>
                <w:webHidden/>
              </w:rPr>
              <w:fldChar w:fldCharType="separate"/>
            </w:r>
            <w:r w:rsidR="00262930" w:rsidRPr="00262930">
              <w:rPr>
                <w:noProof/>
                <w:webHidden/>
              </w:rPr>
              <w:t>3</w:t>
            </w:r>
            <w:r w:rsidR="00262930" w:rsidRPr="00262930">
              <w:rPr>
                <w:noProof/>
                <w:webHidden/>
              </w:rPr>
              <w:fldChar w:fldCharType="end"/>
            </w:r>
          </w:hyperlink>
        </w:p>
        <w:p w14:paraId="4F9FE907" w14:textId="174C8FF5" w:rsidR="00262930" w:rsidRPr="00262930" w:rsidRDefault="00CF2E1A">
          <w:pPr>
            <w:pStyle w:val="TOC3"/>
            <w:tabs>
              <w:tab w:val="right" w:leader="dot" w:pos="10308"/>
            </w:tabs>
            <w:rPr>
              <w:rFonts w:asciiTheme="minorHAnsi" w:eastAsiaTheme="minorEastAsia" w:hAnsiTheme="minorHAnsi" w:cstheme="minorBidi"/>
              <w:noProof/>
              <w:lang w:eastAsia="en-AU"/>
            </w:rPr>
          </w:pPr>
          <w:hyperlink w:anchor="_Toc66450033" w:history="1">
            <w:r w:rsidR="00262930" w:rsidRPr="00262930">
              <w:rPr>
                <w:rStyle w:val="Hyperlink"/>
                <w:noProof/>
              </w:rPr>
              <w:t>Proof of age, identity and Australian citizenship or permanent residency</w:t>
            </w:r>
            <w:r w:rsidR="00262930" w:rsidRPr="00262930">
              <w:rPr>
                <w:noProof/>
                <w:webHidden/>
              </w:rPr>
              <w:tab/>
            </w:r>
            <w:r w:rsidR="00262930" w:rsidRPr="00262930">
              <w:rPr>
                <w:noProof/>
                <w:webHidden/>
              </w:rPr>
              <w:fldChar w:fldCharType="begin"/>
            </w:r>
            <w:r w:rsidR="00262930" w:rsidRPr="00262930">
              <w:rPr>
                <w:noProof/>
                <w:webHidden/>
              </w:rPr>
              <w:instrText xml:space="preserve"> PAGEREF _Toc66450033 \h </w:instrText>
            </w:r>
            <w:r w:rsidR="00262930" w:rsidRPr="00262930">
              <w:rPr>
                <w:noProof/>
                <w:webHidden/>
              </w:rPr>
            </w:r>
            <w:r w:rsidR="00262930" w:rsidRPr="00262930">
              <w:rPr>
                <w:noProof/>
                <w:webHidden/>
              </w:rPr>
              <w:fldChar w:fldCharType="separate"/>
            </w:r>
            <w:r w:rsidR="00262930" w:rsidRPr="00262930">
              <w:rPr>
                <w:noProof/>
                <w:webHidden/>
              </w:rPr>
              <w:t>3</w:t>
            </w:r>
            <w:r w:rsidR="00262930" w:rsidRPr="00262930">
              <w:rPr>
                <w:noProof/>
                <w:webHidden/>
              </w:rPr>
              <w:fldChar w:fldCharType="end"/>
            </w:r>
          </w:hyperlink>
        </w:p>
        <w:p w14:paraId="44BB93B3" w14:textId="0FD97EC9" w:rsidR="00262930" w:rsidRPr="00262930" w:rsidRDefault="00CF2E1A">
          <w:pPr>
            <w:pStyle w:val="TOC4"/>
            <w:tabs>
              <w:tab w:val="right" w:leader="dot" w:pos="10308"/>
            </w:tabs>
            <w:rPr>
              <w:rFonts w:asciiTheme="minorHAnsi" w:eastAsiaTheme="minorEastAsia" w:hAnsiTheme="minorHAnsi" w:cstheme="minorBidi"/>
              <w:noProof/>
              <w:lang w:eastAsia="en-AU"/>
            </w:rPr>
          </w:pPr>
          <w:hyperlink w:anchor="_Toc66450034" w:history="1">
            <w:r w:rsidR="00262930" w:rsidRPr="00262930">
              <w:rPr>
                <w:rStyle w:val="Hyperlink"/>
                <w:noProof/>
              </w:rPr>
              <w:t>Table 1. Accepted documents</w:t>
            </w:r>
            <w:r w:rsidR="00262930" w:rsidRPr="00262930">
              <w:rPr>
                <w:noProof/>
                <w:webHidden/>
              </w:rPr>
              <w:tab/>
            </w:r>
            <w:r w:rsidR="00262930" w:rsidRPr="00262930">
              <w:rPr>
                <w:noProof/>
                <w:webHidden/>
              </w:rPr>
              <w:fldChar w:fldCharType="begin"/>
            </w:r>
            <w:r w:rsidR="00262930" w:rsidRPr="00262930">
              <w:rPr>
                <w:noProof/>
                <w:webHidden/>
              </w:rPr>
              <w:instrText xml:space="preserve"> PAGEREF _Toc66450034 \h </w:instrText>
            </w:r>
            <w:r w:rsidR="00262930" w:rsidRPr="00262930">
              <w:rPr>
                <w:noProof/>
                <w:webHidden/>
              </w:rPr>
            </w:r>
            <w:r w:rsidR="00262930" w:rsidRPr="00262930">
              <w:rPr>
                <w:noProof/>
                <w:webHidden/>
              </w:rPr>
              <w:fldChar w:fldCharType="separate"/>
            </w:r>
            <w:r w:rsidR="00262930" w:rsidRPr="00262930">
              <w:rPr>
                <w:noProof/>
                <w:webHidden/>
              </w:rPr>
              <w:t>3</w:t>
            </w:r>
            <w:r w:rsidR="00262930" w:rsidRPr="00262930">
              <w:rPr>
                <w:noProof/>
                <w:webHidden/>
              </w:rPr>
              <w:fldChar w:fldCharType="end"/>
            </w:r>
          </w:hyperlink>
        </w:p>
        <w:p w14:paraId="6B1E11EA" w14:textId="0BBDB6C7" w:rsidR="00262930" w:rsidRPr="00262930" w:rsidRDefault="00CF2E1A">
          <w:pPr>
            <w:pStyle w:val="TOC3"/>
            <w:tabs>
              <w:tab w:val="right" w:leader="dot" w:pos="10308"/>
            </w:tabs>
            <w:rPr>
              <w:rFonts w:asciiTheme="minorHAnsi" w:eastAsiaTheme="minorEastAsia" w:hAnsiTheme="minorHAnsi" w:cstheme="minorBidi"/>
              <w:noProof/>
              <w:lang w:eastAsia="en-AU"/>
            </w:rPr>
          </w:pPr>
          <w:hyperlink w:anchor="_Toc66450035" w:history="1">
            <w:r w:rsidR="00262930" w:rsidRPr="00262930">
              <w:rPr>
                <w:rStyle w:val="Hyperlink"/>
                <w:noProof/>
              </w:rPr>
              <w:t>Declaration by a non-applicant spouse/de facto partner</w:t>
            </w:r>
            <w:r w:rsidR="00262930" w:rsidRPr="00262930">
              <w:rPr>
                <w:noProof/>
                <w:webHidden/>
              </w:rPr>
              <w:tab/>
            </w:r>
            <w:r w:rsidR="00262930" w:rsidRPr="00262930">
              <w:rPr>
                <w:noProof/>
                <w:webHidden/>
              </w:rPr>
              <w:fldChar w:fldCharType="begin"/>
            </w:r>
            <w:r w:rsidR="00262930" w:rsidRPr="00262930">
              <w:rPr>
                <w:noProof/>
                <w:webHidden/>
              </w:rPr>
              <w:instrText xml:space="preserve"> PAGEREF _Toc66450035 \h </w:instrText>
            </w:r>
            <w:r w:rsidR="00262930" w:rsidRPr="00262930">
              <w:rPr>
                <w:noProof/>
                <w:webHidden/>
              </w:rPr>
            </w:r>
            <w:r w:rsidR="00262930" w:rsidRPr="00262930">
              <w:rPr>
                <w:noProof/>
                <w:webHidden/>
              </w:rPr>
              <w:fldChar w:fldCharType="separate"/>
            </w:r>
            <w:r w:rsidR="00262930" w:rsidRPr="00262930">
              <w:rPr>
                <w:noProof/>
                <w:webHidden/>
              </w:rPr>
              <w:t>4</w:t>
            </w:r>
            <w:r w:rsidR="00262930" w:rsidRPr="00262930">
              <w:rPr>
                <w:noProof/>
                <w:webHidden/>
              </w:rPr>
              <w:fldChar w:fldCharType="end"/>
            </w:r>
          </w:hyperlink>
        </w:p>
        <w:p w14:paraId="7BA240AE" w14:textId="574407F7" w:rsidR="00262930" w:rsidRPr="00262930" w:rsidRDefault="00CF2E1A">
          <w:pPr>
            <w:pStyle w:val="TOC3"/>
            <w:tabs>
              <w:tab w:val="right" w:leader="dot" w:pos="10308"/>
            </w:tabs>
            <w:rPr>
              <w:rFonts w:asciiTheme="minorHAnsi" w:eastAsiaTheme="minorEastAsia" w:hAnsiTheme="minorHAnsi" w:cstheme="minorBidi"/>
              <w:noProof/>
              <w:lang w:eastAsia="en-AU"/>
            </w:rPr>
          </w:pPr>
          <w:hyperlink w:anchor="_Toc66450036" w:history="1">
            <w:r w:rsidR="00262930" w:rsidRPr="00262930">
              <w:rPr>
                <w:rStyle w:val="Hyperlink"/>
                <w:noProof/>
              </w:rPr>
              <w:t>Evidence of a property settlement</w:t>
            </w:r>
            <w:r w:rsidR="00262930" w:rsidRPr="00262930">
              <w:rPr>
                <w:noProof/>
                <w:webHidden/>
              </w:rPr>
              <w:tab/>
            </w:r>
            <w:r w:rsidR="00262930" w:rsidRPr="00262930">
              <w:rPr>
                <w:noProof/>
                <w:webHidden/>
              </w:rPr>
              <w:fldChar w:fldCharType="begin"/>
            </w:r>
            <w:r w:rsidR="00262930" w:rsidRPr="00262930">
              <w:rPr>
                <w:noProof/>
                <w:webHidden/>
              </w:rPr>
              <w:instrText xml:space="preserve"> PAGEREF _Toc66450036 \h </w:instrText>
            </w:r>
            <w:r w:rsidR="00262930" w:rsidRPr="00262930">
              <w:rPr>
                <w:noProof/>
                <w:webHidden/>
              </w:rPr>
            </w:r>
            <w:r w:rsidR="00262930" w:rsidRPr="00262930">
              <w:rPr>
                <w:noProof/>
                <w:webHidden/>
              </w:rPr>
              <w:fldChar w:fldCharType="separate"/>
            </w:r>
            <w:r w:rsidR="00262930" w:rsidRPr="00262930">
              <w:rPr>
                <w:noProof/>
                <w:webHidden/>
              </w:rPr>
              <w:t>4</w:t>
            </w:r>
            <w:r w:rsidR="00262930" w:rsidRPr="00262930">
              <w:rPr>
                <w:noProof/>
                <w:webHidden/>
              </w:rPr>
              <w:fldChar w:fldCharType="end"/>
            </w:r>
          </w:hyperlink>
        </w:p>
        <w:p w14:paraId="1A984B06" w14:textId="3C26A9B4" w:rsidR="00262930" w:rsidRPr="00262930" w:rsidRDefault="00CF2E1A">
          <w:pPr>
            <w:pStyle w:val="TOC3"/>
            <w:tabs>
              <w:tab w:val="right" w:leader="dot" w:pos="10308"/>
            </w:tabs>
            <w:rPr>
              <w:rFonts w:asciiTheme="minorHAnsi" w:eastAsiaTheme="minorEastAsia" w:hAnsiTheme="minorHAnsi" w:cstheme="minorBidi"/>
              <w:noProof/>
              <w:lang w:eastAsia="en-AU"/>
            </w:rPr>
          </w:pPr>
          <w:hyperlink w:anchor="_Toc66450037" w:history="1">
            <w:r w:rsidR="00262930" w:rsidRPr="00262930">
              <w:rPr>
                <w:rStyle w:val="Hyperlink"/>
                <w:noProof/>
              </w:rPr>
              <w:t>Evidence of intent to build</w:t>
            </w:r>
            <w:r w:rsidR="00262930" w:rsidRPr="00262930">
              <w:rPr>
                <w:noProof/>
                <w:webHidden/>
              </w:rPr>
              <w:tab/>
            </w:r>
            <w:r w:rsidR="00262930" w:rsidRPr="00262930">
              <w:rPr>
                <w:noProof/>
                <w:webHidden/>
              </w:rPr>
              <w:fldChar w:fldCharType="begin"/>
            </w:r>
            <w:r w:rsidR="00262930" w:rsidRPr="00262930">
              <w:rPr>
                <w:noProof/>
                <w:webHidden/>
              </w:rPr>
              <w:instrText xml:space="preserve"> PAGEREF _Toc66450037 \h </w:instrText>
            </w:r>
            <w:r w:rsidR="00262930" w:rsidRPr="00262930">
              <w:rPr>
                <w:noProof/>
                <w:webHidden/>
              </w:rPr>
            </w:r>
            <w:r w:rsidR="00262930" w:rsidRPr="00262930">
              <w:rPr>
                <w:noProof/>
                <w:webHidden/>
              </w:rPr>
              <w:fldChar w:fldCharType="separate"/>
            </w:r>
            <w:r w:rsidR="00262930" w:rsidRPr="00262930">
              <w:rPr>
                <w:noProof/>
                <w:webHidden/>
              </w:rPr>
              <w:t>4</w:t>
            </w:r>
            <w:r w:rsidR="00262930" w:rsidRPr="00262930">
              <w:rPr>
                <w:noProof/>
                <w:webHidden/>
              </w:rPr>
              <w:fldChar w:fldCharType="end"/>
            </w:r>
          </w:hyperlink>
        </w:p>
        <w:p w14:paraId="5F82E9BD" w14:textId="78600014" w:rsidR="00262930" w:rsidRPr="00262930" w:rsidRDefault="00CF2E1A">
          <w:pPr>
            <w:pStyle w:val="TOC4"/>
            <w:tabs>
              <w:tab w:val="right" w:leader="dot" w:pos="10308"/>
            </w:tabs>
            <w:rPr>
              <w:rFonts w:asciiTheme="minorHAnsi" w:eastAsiaTheme="minorEastAsia" w:hAnsiTheme="minorHAnsi" w:cstheme="minorBidi"/>
              <w:noProof/>
              <w:lang w:eastAsia="en-AU"/>
            </w:rPr>
          </w:pPr>
          <w:hyperlink w:anchor="_Toc66450038" w:history="1">
            <w:r w:rsidR="00262930" w:rsidRPr="00262930">
              <w:rPr>
                <w:rStyle w:val="Hyperlink"/>
                <w:noProof/>
              </w:rPr>
              <w:t>Table 2. Accepted evidence of intent to build</w:t>
            </w:r>
            <w:r w:rsidR="00262930" w:rsidRPr="00262930">
              <w:rPr>
                <w:noProof/>
                <w:webHidden/>
              </w:rPr>
              <w:tab/>
            </w:r>
            <w:r w:rsidR="00262930" w:rsidRPr="00262930">
              <w:rPr>
                <w:noProof/>
                <w:webHidden/>
              </w:rPr>
              <w:fldChar w:fldCharType="begin"/>
            </w:r>
            <w:r w:rsidR="00262930" w:rsidRPr="00262930">
              <w:rPr>
                <w:noProof/>
                <w:webHidden/>
              </w:rPr>
              <w:instrText xml:space="preserve"> PAGEREF _Toc66450038 \h </w:instrText>
            </w:r>
            <w:r w:rsidR="00262930" w:rsidRPr="00262930">
              <w:rPr>
                <w:noProof/>
                <w:webHidden/>
              </w:rPr>
            </w:r>
            <w:r w:rsidR="00262930" w:rsidRPr="00262930">
              <w:rPr>
                <w:noProof/>
                <w:webHidden/>
              </w:rPr>
              <w:fldChar w:fldCharType="separate"/>
            </w:r>
            <w:r w:rsidR="00262930" w:rsidRPr="00262930">
              <w:rPr>
                <w:noProof/>
                <w:webHidden/>
              </w:rPr>
              <w:t>4</w:t>
            </w:r>
            <w:r w:rsidR="00262930" w:rsidRPr="00262930">
              <w:rPr>
                <w:noProof/>
                <w:webHidden/>
              </w:rPr>
              <w:fldChar w:fldCharType="end"/>
            </w:r>
          </w:hyperlink>
        </w:p>
        <w:p w14:paraId="3C4DD938" w14:textId="46319C56" w:rsidR="00262930" w:rsidRPr="00262930" w:rsidRDefault="00CF2E1A">
          <w:pPr>
            <w:pStyle w:val="TOC3"/>
            <w:tabs>
              <w:tab w:val="right" w:leader="dot" w:pos="10308"/>
            </w:tabs>
            <w:rPr>
              <w:rFonts w:asciiTheme="minorHAnsi" w:eastAsiaTheme="minorEastAsia" w:hAnsiTheme="minorHAnsi" w:cstheme="minorBidi"/>
              <w:noProof/>
              <w:lang w:eastAsia="en-AU"/>
            </w:rPr>
          </w:pPr>
          <w:hyperlink w:anchor="_Toc66450039" w:history="1">
            <w:r w:rsidR="00262930" w:rsidRPr="00262930">
              <w:rPr>
                <w:rStyle w:val="Hyperlink"/>
                <w:noProof/>
              </w:rPr>
              <w:t>Separated spouses</w:t>
            </w:r>
            <w:r w:rsidR="00262930" w:rsidRPr="00262930">
              <w:rPr>
                <w:noProof/>
                <w:webHidden/>
              </w:rPr>
              <w:tab/>
            </w:r>
            <w:r w:rsidR="00262930" w:rsidRPr="00262930">
              <w:rPr>
                <w:noProof/>
                <w:webHidden/>
              </w:rPr>
              <w:fldChar w:fldCharType="begin"/>
            </w:r>
            <w:r w:rsidR="00262930" w:rsidRPr="00262930">
              <w:rPr>
                <w:noProof/>
                <w:webHidden/>
              </w:rPr>
              <w:instrText xml:space="preserve"> PAGEREF _Toc66450039 \h </w:instrText>
            </w:r>
            <w:r w:rsidR="00262930" w:rsidRPr="00262930">
              <w:rPr>
                <w:noProof/>
                <w:webHidden/>
              </w:rPr>
            </w:r>
            <w:r w:rsidR="00262930" w:rsidRPr="00262930">
              <w:rPr>
                <w:noProof/>
                <w:webHidden/>
              </w:rPr>
              <w:fldChar w:fldCharType="separate"/>
            </w:r>
            <w:r w:rsidR="00262930" w:rsidRPr="00262930">
              <w:rPr>
                <w:noProof/>
                <w:webHidden/>
              </w:rPr>
              <w:t>5</w:t>
            </w:r>
            <w:r w:rsidR="00262930" w:rsidRPr="00262930">
              <w:rPr>
                <w:noProof/>
                <w:webHidden/>
              </w:rPr>
              <w:fldChar w:fldCharType="end"/>
            </w:r>
          </w:hyperlink>
        </w:p>
        <w:p w14:paraId="1192FFDB" w14:textId="2AFA540E" w:rsidR="00262930" w:rsidRPr="00262930" w:rsidRDefault="00CF2E1A">
          <w:pPr>
            <w:pStyle w:val="TOC2"/>
            <w:rPr>
              <w:rFonts w:asciiTheme="minorHAnsi" w:eastAsiaTheme="minorEastAsia" w:hAnsiTheme="minorHAnsi" w:cstheme="minorBidi"/>
              <w:noProof/>
              <w:lang w:eastAsia="en-AU"/>
            </w:rPr>
          </w:pPr>
          <w:hyperlink w:anchor="_Toc66450040" w:history="1">
            <w:r w:rsidR="00262930" w:rsidRPr="00262930">
              <w:rPr>
                <w:rStyle w:val="Hyperlink"/>
                <w:noProof/>
              </w:rPr>
              <w:t>How do I lodge my application?</w:t>
            </w:r>
            <w:r w:rsidR="00262930" w:rsidRPr="00262930">
              <w:rPr>
                <w:noProof/>
                <w:webHidden/>
              </w:rPr>
              <w:tab/>
            </w:r>
            <w:r w:rsidR="00262930" w:rsidRPr="00262930">
              <w:rPr>
                <w:noProof/>
                <w:webHidden/>
              </w:rPr>
              <w:fldChar w:fldCharType="begin"/>
            </w:r>
            <w:r w:rsidR="00262930" w:rsidRPr="00262930">
              <w:rPr>
                <w:noProof/>
                <w:webHidden/>
              </w:rPr>
              <w:instrText xml:space="preserve"> PAGEREF _Toc66450040 \h </w:instrText>
            </w:r>
            <w:r w:rsidR="00262930" w:rsidRPr="00262930">
              <w:rPr>
                <w:noProof/>
                <w:webHidden/>
              </w:rPr>
            </w:r>
            <w:r w:rsidR="00262930" w:rsidRPr="00262930">
              <w:rPr>
                <w:noProof/>
                <w:webHidden/>
              </w:rPr>
              <w:fldChar w:fldCharType="separate"/>
            </w:r>
            <w:r w:rsidR="00262930" w:rsidRPr="00262930">
              <w:rPr>
                <w:noProof/>
                <w:webHidden/>
              </w:rPr>
              <w:t>5</w:t>
            </w:r>
            <w:r w:rsidR="00262930" w:rsidRPr="00262930">
              <w:rPr>
                <w:noProof/>
                <w:webHidden/>
              </w:rPr>
              <w:fldChar w:fldCharType="end"/>
            </w:r>
          </w:hyperlink>
        </w:p>
        <w:p w14:paraId="4F6E251D" w14:textId="45FBD4B7" w:rsidR="00262930" w:rsidRPr="00262930" w:rsidRDefault="00CF2E1A">
          <w:pPr>
            <w:pStyle w:val="TOC3"/>
            <w:tabs>
              <w:tab w:val="right" w:leader="dot" w:pos="10308"/>
            </w:tabs>
            <w:rPr>
              <w:rFonts w:asciiTheme="minorHAnsi" w:eastAsiaTheme="minorEastAsia" w:hAnsiTheme="minorHAnsi" w:cstheme="minorBidi"/>
              <w:noProof/>
              <w:lang w:eastAsia="en-AU"/>
            </w:rPr>
          </w:pPr>
          <w:hyperlink w:anchor="_Toc66450041" w:history="1">
            <w:r w:rsidR="00262930" w:rsidRPr="00262930">
              <w:rPr>
                <w:rStyle w:val="Hyperlink"/>
                <w:noProof/>
              </w:rPr>
              <w:t>Obtaining THOD when your stamp duty is assessed</w:t>
            </w:r>
            <w:r w:rsidR="00262930" w:rsidRPr="00262930">
              <w:rPr>
                <w:noProof/>
                <w:webHidden/>
              </w:rPr>
              <w:tab/>
            </w:r>
            <w:r w:rsidR="00262930" w:rsidRPr="00262930">
              <w:rPr>
                <w:noProof/>
                <w:webHidden/>
              </w:rPr>
              <w:fldChar w:fldCharType="begin"/>
            </w:r>
            <w:r w:rsidR="00262930" w:rsidRPr="00262930">
              <w:rPr>
                <w:noProof/>
                <w:webHidden/>
              </w:rPr>
              <w:instrText xml:space="preserve"> PAGEREF _Toc66450041 \h </w:instrText>
            </w:r>
            <w:r w:rsidR="00262930" w:rsidRPr="00262930">
              <w:rPr>
                <w:noProof/>
                <w:webHidden/>
              </w:rPr>
            </w:r>
            <w:r w:rsidR="00262930" w:rsidRPr="00262930">
              <w:rPr>
                <w:noProof/>
                <w:webHidden/>
              </w:rPr>
              <w:fldChar w:fldCharType="separate"/>
            </w:r>
            <w:r w:rsidR="00262930" w:rsidRPr="00262930">
              <w:rPr>
                <w:noProof/>
                <w:webHidden/>
              </w:rPr>
              <w:t>5</w:t>
            </w:r>
            <w:r w:rsidR="00262930" w:rsidRPr="00262930">
              <w:rPr>
                <w:noProof/>
                <w:webHidden/>
              </w:rPr>
              <w:fldChar w:fldCharType="end"/>
            </w:r>
          </w:hyperlink>
        </w:p>
        <w:p w14:paraId="4F9297FC" w14:textId="1DA5DC3E" w:rsidR="00262930" w:rsidRPr="00262930" w:rsidRDefault="00CF2E1A">
          <w:pPr>
            <w:pStyle w:val="TOC3"/>
            <w:tabs>
              <w:tab w:val="right" w:leader="dot" w:pos="10308"/>
            </w:tabs>
            <w:rPr>
              <w:rFonts w:asciiTheme="minorHAnsi" w:eastAsiaTheme="minorEastAsia" w:hAnsiTheme="minorHAnsi" w:cstheme="minorBidi"/>
              <w:noProof/>
              <w:lang w:eastAsia="en-AU"/>
            </w:rPr>
          </w:pPr>
          <w:hyperlink w:anchor="_Toc66450042" w:history="1">
            <w:r w:rsidR="00262930" w:rsidRPr="00262930">
              <w:rPr>
                <w:rStyle w:val="Hyperlink"/>
                <w:noProof/>
              </w:rPr>
              <w:t>Obtaining THOD after your stamp duty has been assessed and paid</w:t>
            </w:r>
            <w:r w:rsidR="00262930" w:rsidRPr="00262930">
              <w:rPr>
                <w:noProof/>
                <w:webHidden/>
              </w:rPr>
              <w:tab/>
            </w:r>
            <w:r w:rsidR="00262930" w:rsidRPr="00262930">
              <w:rPr>
                <w:noProof/>
                <w:webHidden/>
              </w:rPr>
              <w:fldChar w:fldCharType="begin"/>
            </w:r>
            <w:r w:rsidR="00262930" w:rsidRPr="00262930">
              <w:rPr>
                <w:noProof/>
                <w:webHidden/>
              </w:rPr>
              <w:instrText xml:space="preserve"> PAGEREF _Toc66450042 \h </w:instrText>
            </w:r>
            <w:r w:rsidR="00262930" w:rsidRPr="00262930">
              <w:rPr>
                <w:noProof/>
                <w:webHidden/>
              </w:rPr>
            </w:r>
            <w:r w:rsidR="00262930" w:rsidRPr="00262930">
              <w:rPr>
                <w:noProof/>
                <w:webHidden/>
              </w:rPr>
              <w:fldChar w:fldCharType="separate"/>
            </w:r>
            <w:r w:rsidR="00262930" w:rsidRPr="00262930">
              <w:rPr>
                <w:noProof/>
                <w:webHidden/>
              </w:rPr>
              <w:t>5</w:t>
            </w:r>
            <w:r w:rsidR="00262930" w:rsidRPr="00262930">
              <w:rPr>
                <w:noProof/>
                <w:webHidden/>
              </w:rPr>
              <w:fldChar w:fldCharType="end"/>
            </w:r>
          </w:hyperlink>
        </w:p>
        <w:p w14:paraId="45DD7F34" w14:textId="168920C3" w:rsidR="00262930" w:rsidRPr="00262930" w:rsidRDefault="00CF2E1A">
          <w:pPr>
            <w:pStyle w:val="TOC3"/>
            <w:tabs>
              <w:tab w:val="right" w:leader="dot" w:pos="10308"/>
            </w:tabs>
            <w:rPr>
              <w:rFonts w:asciiTheme="minorHAnsi" w:eastAsiaTheme="minorEastAsia" w:hAnsiTheme="minorHAnsi" w:cstheme="minorBidi"/>
              <w:noProof/>
              <w:lang w:eastAsia="en-AU"/>
            </w:rPr>
          </w:pPr>
          <w:hyperlink w:anchor="_Toc66450043" w:history="1">
            <w:r w:rsidR="00262930" w:rsidRPr="00262930">
              <w:rPr>
                <w:rStyle w:val="Hyperlink"/>
                <w:noProof/>
              </w:rPr>
              <w:t>Contact details</w:t>
            </w:r>
            <w:r w:rsidR="00262930" w:rsidRPr="00262930">
              <w:rPr>
                <w:noProof/>
                <w:webHidden/>
              </w:rPr>
              <w:tab/>
            </w:r>
            <w:r w:rsidR="00262930" w:rsidRPr="00262930">
              <w:rPr>
                <w:noProof/>
                <w:webHidden/>
              </w:rPr>
              <w:fldChar w:fldCharType="begin"/>
            </w:r>
            <w:r w:rsidR="00262930" w:rsidRPr="00262930">
              <w:rPr>
                <w:noProof/>
                <w:webHidden/>
              </w:rPr>
              <w:instrText xml:space="preserve"> PAGEREF _Toc66450043 \h </w:instrText>
            </w:r>
            <w:r w:rsidR="00262930" w:rsidRPr="00262930">
              <w:rPr>
                <w:noProof/>
                <w:webHidden/>
              </w:rPr>
            </w:r>
            <w:r w:rsidR="00262930" w:rsidRPr="00262930">
              <w:rPr>
                <w:noProof/>
                <w:webHidden/>
              </w:rPr>
              <w:fldChar w:fldCharType="separate"/>
            </w:r>
            <w:r w:rsidR="00262930" w:rsidRPr="00262930">
              <w:rPr>
                <w:noProof/>
                <w:webHidden/>
              </w:rPr>
              <w:t>5</w:t>
            </w:r>
            <w:r w:rsidR="00262930" w:rsidRPr="00262930">
              <w:rPr>
                <w:noProof/>
                <w:webHidden/>
              </w:rPr>
              <w:fldChar w:fldCharType="end"/>
            </w:r>
          </w:hyperlink>
        </w:p>
        <w:p w14:paraId="5D65D3DE" w14:textId="7EADE092" w:rsidR="00262930" w:rsidRPr="00262930" w:rsidRDefault="00CF2E1A">
          <w:pPr>
            <w:pStyle w:val="TOC2"/>
            <w:rPr>
              <w:rFonts w:asciiTheme="minorHAnsi" w:eastAsiaTheme="minorEastAsia" w:hAnsiTheme="minorHAnsi" w:cstheme="minorBidi"/>
              <w:noProof/>
              <w:lang w:eastAsia="en-AU"/>
            </w:rPr>
          </w:pPr>
          <w:hyperlink w:anchor="_Toc66450044" w:history="1">
            <w:r w:rsidR="00262930" w:rsidRPr="00262930">
              <w:rPr>
                <w:rStyle w:val="Hyperlink"/>
                <w:noProof/>
              </w:rPr>
              <w:t>Are there any exceptions to the occupancy requirements?</w:t>
            </w:r>
            <w:r w:rsidR="00262930" w:rsidRPr="00262930">
              <w:rPr>
                <w:noProof/>
                <w:webHidden/>
              </w:rPr>
              <w:tab/>
            </w:r>
            <w:r w:rsidR="00262930" w:rsidRPr="00262930">
              <w:rPr>
                <w:noProof/>
                <w:webHidden/>
              </w:rPr>
              <w:fldChar w:fldCharType="begin"/>
            </w:r>
            <w:r w:rsidR="00262930" w:rsidRPr="00262930">
              <w:rPr>
                <w:noProof/>
                <w:webHidden/>
              </w:rPr>
              <w:instrText xml:space="preserve"> PAGEREF _Toc66450044 \h </w:instrText>
            </w:r>
            <w:r w:rsidR="00262930" w:rsidRPr="00262930">
              <w:rPr>
                <w:noProof/>
                <w:webHidden/>
              </w:rPr>
            </w:r>
            <w:r w:rsidR="00262930" w:rsidRPr="00262930">
              <w:rPr>
                <w:noProof/>
                <w:webHidden/>
              </w:rPr>
              <w:fldChar w:fldCharType="separate"/>
            </w:r>
            <w:r w:rsidR="00262930" w:rsidRPr="00262930">
              <w:rPr>
                <w:noProof/>
                <w:webHidden/>
              </w:rPr>
              <w:t>5</w:t>
            </w:r>
            <w:r w:rsidR="00262930" w:rsidRPr="00262930">
              <w:rPr>
                <w:noProof/>
                <w:webHidden/>
              </w:rPr>
              <w:fldChar w:fldCharType="end"/>
            </w:r>
          </w:hyperlink>
        </w:p>
        <w:p w14:paraId="267DCDA8" w14:textId="276814B8" w:rsidR="00262930" w:rsidRPr="00262930" w:rsidRDefault="00CF2E1A">
          <w:pPr>
            <w:pStyle w:val="TOC2"/>
            <w:rPr>
              <w:rFonts w:asciiTheme="minorHAnsi" w:eastAsiaTheme="minorEastAsia" w:hAnsiTheme="minorHAnsi" w:cstheme="minorBidi"/>
              <w:noProof/>
              <w:lang w:eastAsia="en-AU"/>
            </w:rPr>
          </w:pPr>
          <w:hyperlink w:anchor="_Toc66450045" w:history="1">
            <w:r w:rsidR="00262930" w:rsidRPr="00262930">
              <w:rPr>
                <w:rStyle w:val="Hyperlink"/>
                <w:noProof/>
              </w:rPr>
              <w:t>What if we don’t comply with the occupancy requirements?</w:t>
            </w:r>
            <w:r w:rsidR="00262930" w:rsidRPr="00262930">
              <w:rPr>
                <w:noProof/>
                <w:webHidden/>
              </w:rPr>
              <w:tab/>
            </w:r>
            <w:r w:rsidR="00262930" w:rsidRPr="00262930">
              <w:rPr>
                <w:noProof/>
                <w:webHidden/>
              </w:rPr>
              <w:fldChar w:fldCharType="begin"/>
            </w:r>
            <w:r w:rsidR="00262930" w:rsidRPr="00262930">
              <w:rPr>
                <w:noProof/>
                <w:webHidden/>
              </w:rPr>
              <w:instrText xml:space="preserve"> PAGEREF _Toc66450045 \h </w:instrText>
            </w:r>
            <w:r w:rsidR="00262930" w:rsidRPr="00262930">
              <w:rPr>
                <w:noProof/>
                <w:webHidden/>
              </w:rPr>
            </w:r>
            <w:r w:rsidR="00262930" w:rsidRPr="00262930">
              <w:rPr>
                <w:noProof/>
                <w:webHidden/>
              </w:rPr>
              <w:fldChar w:fldCharType="separate"/>
            </w:r>
            <w:r w:rsidR="00262930" w:rsidRPr="00262930">
              <w:rPr>
                <w:noProof/>
                <w:webHidden/>
              </w:rPr>
              <w:t>6</w:t>
            </w:r>
            <w:r w:rsidR="00262930" w:rsidRPr="00262930">
              <w:rPr>
                <w:noProof/>
                <w:webHidden/>
              </w:rPr>
              <w:fldChar w:fldCharType="end"/>
            </w:r>
          </w:hyperlink>
        </w:p>
        <w:p w14:paraId="43476FFC" w14:textId="7CFBB543" w:rsidR="00262930" w:rsidRPr="00262930" w:rsidRDefault="00CF2E1A">
          <w:pPr>
            <w:pStyle w:val="TOC2"/>
            <w:rPr>
              <w:rFonts w:asciiTheme="minorHAnsi" w:eastAsiaTheme="minorEastAsia" w:hAnsiTheme="minorHAnsi" w:cstheme="minorBidi"/>
              <w:noProof/>
              <w:lang w:eastAsia="en-AU"/>
            </w:rPr>
          </w:pPr>
          <w:hyperlink w:anchor="_Toc66450046" w:history="1">
            <w:r w:rsidR="00262930" w:rsidRPr="00262930">
              <w:rPr>
                <w:rStyle w:val="Hyperlink"/>
                <w:noProof/>
              </w:rPr>
              <w:t>What happens if I have falsified my application or have not complied with the conditions of the grant?</w:t>
            </w:r>
            <w:r w:rsidR="00262930" w:rsidRPr="00262930">
              <w:rPr>
                <w:noProof/>
                <w:webHidden/>
              </w:rPr>
              <w:tab/>
            </w:r>
            <w:r w:rsidR="00262930" w:rsidRPr="00262930">
              <w:rPr>
                <w:noProof/>
                <w:webHidden/>
              </w:rPr>
              <w:fldChar w:fldCharType="begin"/>
            </w:r>
            <w:r w:rsidR="00262930" w:rsidRPr="00262930">
              <w:rPr>
                <w:noProof/>
                <w:webHidden/>
              </w:rPr>
              <w:instrText xml:space="preserve"> PAGEREF _Toc66450046 \h </w:instrText>
            </w:r>
            <w:r w:rsidR="00262930" w:rsidRPr="00262930">
              <w:rPr>
                <w:noProof/>
                <w:webHidden/>
              </w:rPr>
            </w:r>
            <w:r w:rsidR="00262930" w:rsidRPr="00262930">
              <w:rPr>
                <w:noProof/>
                <w:webHidden/>
              </w:rPr>
              <w:fldChar w:fldCharType="separate"/>
            </w:r>
            <w:r w:rsidR="00262930" w:rsidRPr="00262930">
              <w:rPr>
                <w:noProof/>
                <w:webHidden/>
              </w:rPr>
              <w:t>6</w:t>
            </w:r>
            <w:r w:rsidR="00262930" w:rsidRPr="00262930">
              <w:rPr>
                <w:noProof/>
                <w:webHidden/>
              </w:rPr>
              <w:fldChar w:fldCharType="end"/>
            </w:r>
          </w:hyperlink>
        </w:p>
        <w:p w14:paraId="269FFB1A" w14:textId="0E4B66F3" w:rsidR="00262930" w:rsidRPr="00262930" w:rsidRDefault="00CF2E1A">
          <w:pPr>
            <w:pStyle w:val="TOC2"/>
            <w:rPr>
              <w:rFonts w:asciiTheme="minorHAnsi" w:eastAsiaTheme="minorEastAsia" w:hAnsiTheme="minorHAnsi" w:cstheme="minorBidi"/>
              <w:noProof/>
              <w:lang w:eastAsia="en-AU"/>
            </w:rPr>
          </w:pPr>
          <w:hyperlink w:anchor="_Toc66450047" w:history="1">
            <w:r w:rsidR="00262930" w:rsidRPr="00262930">
              <w:rPr>
                <w:rStyle w:val="Hyperlink"/>
                <w:noProof/>
              </w:rPr>
              <w:t>Are there any other home incentive schemes I might be eligible for?</w:t>
            </w:r>
            <w:r w:rsidR="00262930" w:rsidRPr="00262930">
              <w:rPr>
                <w:noProof/>
                <w:webHidden/>
              </w:rPr>
              <w:tab/>
            </w:r>
            <w:r w:rsidR="00262930" w:rsidRPr="00262930">
              <w:rPr>
                <w:noProof/>
                <w:webHidden/>
              </w:rPr>
              <w:fldChar w:fldCharType="begin"/>
            </w:r>
            <w:r w:rsidR="00262930" w:rsidRPr="00262930">
              <w:rPr>
                <w:noProof/>
                <w:webHidden/>
              </w:rPr>
              <w:instrText xml:space="preserve"> PAGEREF _Toc66450047 \h </w:instrText>
            </w:r>
            <w:r w:rsidR="00262930" w:rsidRPr="00262930">
              <w:rPr>
                <w:noProof/>
                <w:webHidden/>
              </w:rPr>
            </w:r>
            <w:r w:rsidR="00262930" w:rsidRPr="00262930">
              <w:rPr>
                <w:noProof/>
                <w:webHidden/>
              </w:rPr>
              <w:fldChar w:fldCharType="separate"/>
            </w:r>
            <w:r w:rsidR="00262930" w:rsidRPr="00262930">
              <w:rPr>
                <w:noProof/>
                <w:webHidden/>
              </w:rPr>
              <w:t>6</w:t>
            </w:r>
            <w:r w:rsidR="00262930" w:rsidRPr="00262930">
              <w:rPr>
                <w:noProof/>
                <w:webHidden/>
              </w:rPr>
              <w:fldChar w:fldCharType="end"/>
            </w:r>
          </w:hyperlink>
        </w:p>
        <w:p w14:paraId="6270E524" w14:textId="4AFE7993" w:rsidR="00262930" w:rsidRPr="00262930" w:rsidRDefault="00CF2E1A">
          <w:pPr>
            <w:pStyle w:val="TOC1"/>
            <w:rPr>
              <w:rFonts w:asciiTheme="minorHAnsi" w:eastAsiaTheme="minorEastAsia" w:hAnsiTheme="minorHAnsi" w:cstheme="minorBidi"/>
              <w:b w:val="0"/>
              <w:noProof/>
              <w:lang w:eastAsia="en-AU"/>
            </w:rPr>
          </w:pPr>
          <w:hyperlink w:anchor="_Toc66450048" w:history="1">
            <w:r w:rsidR="00262930" w:rsidRPr="00262930">
              <w:rPr>
                <w:rStyle w:val="Hyperlink"/>
                <w:b w:val="0"/>
                <w:noProof/>
              </w:rPr>
              <w:t>Key terms</w:t>
            </w:r>
            <w:r w:rsidR="00262930" w:rsidRPr="00262930">
              <w:rPr>
                <w:b w:val="0"/>
                <w:noProof/>
                <w:webHidden/>
              </w:rPr>
              <w:tab/>
            </w:r>
            <w:r w:rsidR="00262930" w:rsidRPr="00262930">
              <w:rPr>
                <w:b w:val="0"/>
                <w:noProof/>
                <w:webHidden/>
              </w:rPr>
              <w:fldChar w:fldCharType="begin"/>
            </w:r>
            <w:r w:rsidR="00262930" w:rsidRPr="00262930">
              <w:rPr>
                <w:b w:val="0"/>
                <w:noProof/>
                <w:webHidden/>
              </w:rPr>
              <w:instrText xml:space="preserve"> PAGEREF _Toc66450048 \h </w:instrText>
            </w:r>
            <w:r w:rsidR="00262930" w:rsidRPr="00262930">
              <w:rPr>
                <w:b w:val="0"/>
                <w:noProof/>
                <w:webHidden/>
              </w:rPr>
            </w:r>
            <w:r w:rsidR="00262930" w:rsidRPr="00262930">
              <w:rPr>
                <w:b w:val="0"/>
                <w:noProof/>
                <w:webHidden/>
              </w:rPr>
              <w:fldChar w:fldCharType="separate"/>
            </w:r>
            <w:r w:rsidR="00262930" w:rsidRPr="00262930">
              <w:rPr>
                <w:b w:val="0"/>
                <w:noProof/>
                <w:webHidden/>
              </w:rPr>
              <w:t>7</w:t>
            </w:r>
            <w:r w:rsidR="00262930" w:rsidRPr="00262930">
              <w:rPr>
                <w:b w:val="0"/>
                <w:noProof/>
                <w:webHidden/>
              </w:rPr>
              <w:fldChar w:fldCharType="end"/>
            </w:r>
          </w:hyperlink>
        </w:p>
        <w:p w14:paraId="201387F9" w14:textId="77C0314A" w:rsidR="00262930" w:rsidRPr="00262930" w:rsidRDefault="00CF2E1A">
          <w:pPr>
            <w:pStyle w:val="TOC1"/>
            <w:rPr>
              <w:rFonts w:asciiTheme="minorHAnsi" w:eastAsiaTheme="minorEastAsia" w:hAnsiTheme="minorHAnsi" w:cstheme="minorBidi"/>
              <w:b w:val="0"/>
              <w:noProof/>
              <w:lang w:eastAsia="en-AU"/>
            </w:rPr>
          </w:pPr>
          <w:hyperlink w:anchor="_Toc66450049" w:history="1">
            <w:r w:rsidR="00262930" w:rsidRPr="00262930">
              <w:rPr>
                <w:rStyle w:val="Hyperlink"/>
                <w:b w:val="0"/>
                <w:noProof/>
              </w:rPr>
              <w:t>Eligibility criteria explained</w:t>
            </w:r>
            <w:r w:rsidR="00262930" w:rsidRPr="00262930">
              <w:rPr>
                <w:b w:val="0"/>
                <w:noProof/>
                <w:webHidden/>
              </w:rPr>
              <w:tab/>
            </w:r>
            <w:r w:rsidR="00262930" w:rsidRPr="00262930">
              <w:rPr>
                <w:b w:val="0"/>
                <w:noProof/>
                <w:webHidden/>
              </w:rPr>
              <w:fldChar w:fldCharType="begin"/>
            </w:r>
            <w:r w:rsidR="00262930" w:rsidRPr="00262930">
              <w:rPr>
                <w:b w:val="0"/>
                <w:noProof/>
                <w:webHidden/>
              </w:rPr>
              <w:instrText xml:space="preserve"> PAGEREF _Toc66450049 \h </w:instrText>
            </w:r>
            <w:r w:rsidR="00262930" w:rsidRPr="00262930">
              <w:rPr>
                <w:b w:val="0"/>
                <w:noProof/>
                <w:webHidden/>
              </w:rPr>
            </w:r>
            <w:r w:rsidR="00262930" w:rsidRPr="00262930">
              <w:rPr>
                <w:b w:val="0"/>
                <w:noProof/>
                <w:webHidden/>
              </w:rPr>
              <w:fldChar w:fldCharType="separate"/>
            </w:r>
            <w:r w:rsidR="00262930" w:rsidRPr="00262930">
              <w:rPr>
                <w:b w:val="0"/>
                <w:noProof/>
                <w:webHidden/>
              </w:rPr>
              <w:t>9</w:t>
            </w:r>
            <w:r w:rsidR="00262930" w:rsidRPr="00262930">
              <w:rPr>
                <w:b w:val="0"/>
                <w:noProof/>
                <w:webHidden/>
              </w:rPr>
              <w:fldChar w:fldCharType="end"/>
            </w:r>
          </w:hyperlink>
        </w:p>
        <w:p w14:paraId="28541288" w14:textId="6C948E74" w:rsidR="00262930" w:rsidRPr="00262930" w:rsidRDefault="00CF2E1A">
          <w:pPr>
            <w:pStyle w:val="TOC1"/>
            <w:rPr>
              <w:rFonts w:asciiTheme="minorHAnsi" w:eastAsiaTheme="minorEastAsia" w:hAnsiTheme="minorHAnsi" w:cstheme="minorBidi"/>
              <w:b w:val="0"/>
              <w:noProof/>
              <w:lang w:eastAsia="en-AU"/>
            </w:rPr>
          </w:pPr>
          <w:hyperlink w:anchor="_Toc66450050" w:history="1">
            <w:r w:rsidR="00262930" w:rsidRPr="00262930">
              <w:rPr>
                <w:rStyle w:val="Hyperlink"/>
                <w:b w:val="0"/>
                <w:noProof/>
              </w:rPr>
              <w:t>Contact the Territory Revenue Office</w:t>
            </w:r>
            <w:r w:rsidR="00262930" w:rsidRPr="00262930">
              <w:rPr>
                <w:b w:val="0"/>
                <w:noProof/>
                <w:webHidden/>
              </w:rPr>
              <w:tab/>
            </w:r>
            <w:r w:rsidR="00262930" w:rsidRPr="00262930">
              <w:rPr>
                <w:b w:val="0"/>
                <w:noProof/>
                <w:webHidden/>
              </w:rPr>
              <w:fldChar w:fldCharType="begin"/>
            </w:r>
            <w:r w:rsidR="00262930" w:rsidRPr="00262930">
              <w:rPr>
                <w:b w:val="0"/>
                <w:noProof/>
                <w:webHidden/>
              </w:rPr>
              <w:instrText xml:space="preserve"> PAGEREF _Toc66450050 \h </w:instrText>
            </w:r>
            <w:r w:rsidR="00262930" w:rsidRPr="00262930">
              <w:rPr>
                <w:b w:val="0"/>
                <w:noProof/>
                <w:webHidden/>
              </w:rPr>
            </w:r>
            <w:r w:rsidR="00262930" w:rsidRPr="00262930">
              <w:rPr>
                <w:b w:val="0"/>
                <w:noProof/>
                <w:webHidden/>
              </w:rPr>
              <w:fldChar w:fldCharType="separate"/>
            </w:r>
            <w:r w:rsidR="00262930" w:rsidRPr="00262930">
              <w:rPr>
                <w:b w:val="0"/>
                <w:noProof/>
                <w:webHidden/>
              </w:rPr>
              <w:t>10</w:t>
            </w:r>
            <w:r w:rsidR="00262930" w:rsidRPr="00262930">
              <w:rPr>
                <w:b w:val="0"/>
                <w:noProof/>
                <w:webHidden/>
              </w:rPr>
              <w:fldChar w:fldCharType="end"/>
            </w:r>
          </w:hyperlink>
        </w:p>
        <w:p w14:paraId="3C3A2020" w14:textId="6DB51815" w:rsidR="00A0011F" w:rsidRPr="00A0011F" w:rsidRDefault="006747E0" w:rsidP="00A0011F">
          <w:pPr>
            <w:rPr>
              <w:rFonts w:eastAsiaTheme="minorEastAsia" w:cs="Arial"/>
              <w:b/>
              <w:lang w:eastAsia="en-AU"/>
            </w:rPr>
          </w:pPr>
          <w:r w:rsidRPr="00262930">
            <w:rPr>
              <w:rFonts w:eastAsiaTheme="minorEastAsia" w:cs="Arial"/>
              <w:lang w:eastAsia="en-AU"/>
            </w:rPr>
            <w:fldChar w:fldCharType="end"/>
          </w:r>
        </w:p>
      </w:sdtContent>
    </w:sdt>
    <w:p w14:paraId="113FA54A" w14:textId="030B95EF" w:rsidR="00964B22" w:rsidRPr="00A0011F" w:rsidRDefault="00392D3B" w:rsidP="00A0011F">
      <w:pPr>
        <w:sectPr w:rsidR="00964B22" w:rsidRPr="00A0011F" w:rsidSect="00C800F1">
          <w:footerReference w:type="first" r:id="rId9"/>
          <w:pgSz w:w="11906" w:h="16838" w:code="9"/>
          <w:pgMar w:top="794" w:right="794" w:bottom="794" w:left="794" w:header="794" w:footer="794" w:gutter="0"/>
          <w:cols w:space="708"/>
          <w:titlePg/>
          <w:docGrid w:linePitch="360"/>
        </w:sectPr>
      </w:pPr>
      <w:r>
        <w:tab/>
      </w:r>
      <w:r>
        <w:tab/>
      </w:r>
    </w:p>
    <w:p w14:paraId="07DE3C75" w14:textId="77C63A53" w:rsidR="002353D1" w:rsidRDefault="002353D1" w:rsidP="006D47B1">
      <w:pPr>
        <w:pStyle w:val="Heading1"/>
      </w:pPr>
      <w:bookmarkStart w:id="0" w:name="_Toc66450030"/>
      <w:r>
        <w:lastRenderedPageBreak/>
        <w:t>Introduction</w:t>
      </w:r>
      <w:bookmarkEnd w:id="0"/>
    </w:p>
    <w:p w14:paraId="75F729C2" w14:textId="72E7B40D" w:rsidR="00425BEC" w:rsidRDefault="00292587" w:rsidP="00425BEC">
      <w:pPr>
        <w:rPr>
          <w:lang w:eastAsia="en-AU"/>
        </w:rPr>
      </w:pPr>
      <w:r w:rsidRPr="00311140">
        <w:rPr>
          <w:lang w:eastAsia="en-AU"/>
        </w:rPr>
        <w:t xml:space="preserve">The </w:t>
      </w:r>
      <w:r>
        <w:rPr>
          <w:lang w:eastAsia="en-AU"/>
        </w:rPr>
        <w:t>Territory Home Owner Discount (</w:t>
      </w:r>
      <w:r w:rsidRPr="00311140">
        <w:rPr>
          <w:lang w:eastAsia="en-AU"/>
        </w:rPr>
        <w:t>THOD</w:t>
      </w:r>
      <w:r>
        <w:rPr>
          <w:lang w:eastAsia="en-AU"/>
        </w:rPr>
        <w:t>)</w:t>
      </w:r>
      <w:r w:rsidRPr="00311140">
        <w:rPr>
          <w:lang w:eastAsia="en-AU"/>
        </w:rPr>
        <w:t xml:space="preserve"> provide</w:t>
      </w:r>
      <w:r>
        <w:rPr>
          <w:lang w:eastAsia="en-AU"/>
        </w:rPr>
        <w:t>s</w:t>
      </w:r>
      <w:r w:rsidRPr="00311140">
        <w:rPr>
          <w:lang w:eastAsia="en-AU"/>
        </w:rPr>
        <w:t xml:space="preserve"> eligible home buyers a reduction on stamp duty</w:t>
      </w:r>
      <w:r>
        <w:rPr>
          <w:lang w:eastAsia="en-AU"/>
        </w:rPr>
        <w:t xml:space="preserve">. </w:t>
      </w:r>
      <w:r w:rsidR="00425BEC">
        <w:rPr>
          <w:lang w:eastAsia="en-AU"/>
        </w:rPr>
        <w:t xml:space="preserve">The discount is </w:t>
      </w:r>
      <w:r w:rsidR="00425BEC" w:rsidRPr="00311140">
        <w:rPr>
          <w:lang w:eastAsia="en-AU"/>
        </w:rPr>
        <w:t>up to a maximum of $18</w:t>
      </w:r>
      <w:r w:rsidR="002253CF">
        <w:rPr>
          <w:lang w:eastAsia="en-AU"/>
        </w:rPr>
        <w:t>,</w:t>
      </w:r>
      <w:r w:rsidR="00425BEC" w:rsidRPr="00311140">
        <w:rPr>
          <w:lang w:eastAsia="en-AU"/>
        </w:rPr>
        <w:t xml:space="preserve">601 when </w:t>
      </w:r>
      <w:r w:rsidR="00425BEC">
        <w:rPr>
          <w:lang w:eastAsia="en-AU"/>
        </w:rPr>
        <w:t xml:space="preserve">buyers </w:t>
      </w:r>
      <w:r w:rsidR="002253CF">
        <w:rPr>
          <w:lang w:eastAsia="en-AU"/>
        </w:rPr>
        <w:t>purchase a home valued at $650,</w:t>
      </w:r>
      <w:r w:rsidR="00425BEC" w:rsidRPr="00311140">
        <w:rPr>
          <w:lang w:eastAsia="en-AU"/>
        </w:rPr>
        <w:t>000 or less.</w:t>
      </w:r>
    </w:p>
    <w:p w14:paraId="46644E55" w14:textId="569E1180" w:rsidR="00292587" w:rsidRPr="00311140" w:rsidRDefault="002253CF" w:rsidP="00A16A6E">
      <w:pPr>
        <w:rPr>
          <w:lang w:eastAsia="en-AU"/>
        </w:rPr>
      </w:pPr>
      <w:r>
        <w:rPr>
          <w:lang w:eastAsia="en-AU"/>
        </w:rPr>
        <w:t>Th</w:t>
      </w:r>
      <w:r w:rsidR="00425BEC">
        <w:rPr>
          <w:lang w:eastAsia="en-AU"/>
        </w:rPr>
        <w:t xml:space="preserve">e discount is available </w:t>
      </w:r>
      <w:r w:rsidR="00E6030B">
        <w:rPr>
          <w:lang w:eastAsia="en-AU"/>
        </w:rPr>
        <w:t xml:space="preserve">for contracts entered into </w:t>
      </w:r>
      <w:r w:rsidR="00292587">
        <w:rPr>
          <w:lang w:eastAsia="en-AU"/>
        </w:rPr>
        <w:t>between</w:t>
      </w:r>
      <w:r w:rsidR="00292587" w:rsidRPr="00311140">
        <w:rPr>
          <w:lang w:eastAsia="en-AU"/>
        </w:rPr>
        <w:t xml:space="preserve"> 8</w:t>
      </w:r>
      <w:r w:rsidR="00292587">
        <w:rPr>
          <w:lang w:eastAsia="en-AU"/>
        </w:rPr>
        <w:t> </w:t>
      </w:r>
      <w:r w:rsidR="00292587" w:rsidRPr="00311140">
        <w:rPr>
          <w:lang w:eastAsia="en-AU"/>
        </w:rPr>
        <w:t>February</w:t>
      </w:r>
      <w:r w:rsidR="00292587">
        <w:rPr>
          <w:lang w:eastAsia="en-AU"/>
        </w:rPr>
        <w:t> </w:t>
      </w:r>
      <w:r w:rsidR="00292587" w:rsidRPr="00311140">
        <w:rPr>
          <w:lang w:eastAsia="en-AU"/>
        </w:rPr>
        <w:t xml:space="preserve">2019 </w:t>
      </w:r>
      <w:r w:rsidR="00425BEC">
        <w:rPr>
          <w:lang w:eastAsia="en-AU"/>
        </w:rPr>
        <w:t>and</w:t>
      </w:r>
      <w:r w:rsidR="00292587" w:rsidRPr="00311140">
        <w:rPr>
          <w:lang w:eastAsia="en-AU"/>
        </w:rPr>
        <w:t xml:space="preserve"> 30</w:t>
      </w:r>
      <w:r w:rsidR="00292587">
        <w:rPr>
          <w:lang w:eastAsia="en-AU"/>
        </w:rPr>
        <w:t> </w:t>
      </w:r>
      <w:r w:rsidR="00292587" w:rsidRPr="00311140">
        <w:rPr>
          <w:lang w:eastAsia="en-AU"/>
        </w:rPr>
        <w:t>June</w:t>
      </w:r>
      <w:r w:rsidR="00292587">
        <w:rPr>
          <w:lang w:eastAsia="en-AU"/>
        </w:rPr>
        <w:t> </w:t>
      </w:r>
      <w:r w:rsidR="00292587" w:rsidRPr="00311140">
        <w:rPr>
          <w:lang w:eastAsia="en-AU"/>
        </w:rPr>
        <w:t>2021 (inclusive)</w:t>
      </w:r>
      <w:r>
        <w:rPr>
          <w:lang w:eastAsia="en-AU"/>
        </w:rPr>
        <w:t>.</w:t>
      </w:r>
    </w:p>
    <w:p w14:paraId="1C79C131" w14:textId="52B75BF6" w:rsidR="00425BEC" w:rsidRDefault="00425BEC" w:rsidP="00292587">
      <w:pPr>
        <w:rPr>
          <w:lang w:eastAsia="en-AU"/>
        </w:rPr>
      </w:pPr>
      <w:r w:rsidRPr="00311140">
        <w:rPr>
          <w:lang w:eastAsia="en-AU"/>
        </w:rPr>
        <w:t xml:space="preserve">THOD is available to eligible home buyers </w:t>
      </w:r>
      <w:r w:rsidR="002253CF">
        <w:rPr>
          <w:lang w:eastAsia="en-AU"/>
        </w:rPr>
        <w:t>who</w:t>
      </w:r>
      <w:r>
        <w:rPr>
          <w:lang w:eastAsia="en-AU"/>
        </w:rPr>
        <w:t>:</w:t>
      </w:r>
    </w:p>
    <w:p w14:paraId="0E937357" w14:textId="1EB8E7BE" w:rsidR="002253CF" w:rsidRDefault="002253CF" w:rsidP="00262930">
      <w:pPr>
        <w:pStyle w:val="ListBullet"/>
        <w:rPr>
          <w:lang w:eastAsia="en-AU"/>
        </w:rPr>
      </w:pPr>
      <w:r w:rsidRPr="00311140">
        <w:rPr>
          <w:lang w:eastAsia="en-AU"/>
        </w:rPr>
        <w:t>have not held a relevant interest in a home in the Northern Territory in the past 24 months</w:t>
      </w:r>
    </w:p>
    <w:p w14:paraId="7B4280DB" w14:textId="77777777" w:rsidR="002253CF" w:rsidRDefault="002253CF" w:rsidP="00262930">
      <w:pPr>
        <w:pStyle w:val="ListBullet"/>
        <w:rPr>
          <w:lang w:eastAsia="en-AU"/>
        </w:rPr>
      </w:pPr>
      <w:r>
        <w:rPr>
          <w:lang w:eastAsia="en-AU"/>
        </w:rPr>
        <w:t xml:space="preserve">are </w:t>
      </w:r>
      <w:r w:rsidR="00425BEC" w:rsidRPr="00311140">
        <w:rPr>
          <w:lang w:eastAsia="en-AU"/>
        </w:rPr>
        <w:t xml:space="preserve">building or </w:t>
      </w:r>
      <w:r>
        <w:rPr>
          <w:lang w:eastAsia="en-AU"/>
        </w:rPr>
        <w:t>buying</w:t>
      </w:r>
      <w:r w:rsidR="00425BEC" w:rsidRPr="00311140">
        <w:rPr>
          <w:lang w:eastAsia="en-AU"/>
        </w:rPr>
        <w:t xml:space="preserve"> a home or vacant land on which to build a home, to live in as their principal place of residence.</w:t>
      </w:r>
    </w:p>
    <w:p w14:paraId="4E234E84" w14:textId="41E1A28B" w:rsidR="002253CF" w:rsidRPr="00311140" w:rsidRDefault="002253CF" w:rsidP="00262930">
      <w:pPr>
        <w:pStyle w:val="ListBullet"/>
        <w:numPr>
          <w:ilvl w:val="0"/>
          <w:numId w:val="0"/>
        </w:numPr>
        <w:rPr>
          <w:lang w:eastAsia="en-AU"/>
        </w:rPr>
      </w:pPr>
      <w:r w:rsidRPr="00311140">
        <w:rPr>
          <w:lang w:eastAsia="en-AU"/>
        </w:rPr>
        <w:t>The 24-month period does not apply to applicants who no longer hold or will no longer hold an interest in property as a result of a breakdown of a marriage or de</w:t>
      </w:r>
      <w:r>
        <w:rPr>
          <w:lang w:eastAsia="en-AU"/>
        </w:rPr>
        <w:t> </w:t>
      </w:r>
      <w:r w:rsidRPr="00311140">
        <w:rPr>
          <w:lang w:eastAsia="en-AU"/>
        </w:rPr>
        <w:t>facto relationship.</w:t>
      </w:r>
    </w:p>
    <w:p w14:paraId="1EB02B8D" w14:textId="0E4B007F" w:rsidR="00425BEC" w:rsidRDefault="002253CF" w:rsidP="00262930">
      <w:pPr>
        <w:pStyle w:val="ListBullet"/>
        <w:numPr>
          <w:ilvl w:val="0"/>
          <w:numId w:val="0"/>
        </w:numPr>
        <w:rPr>
          <w:lang w:eastAsia="en-AU"/>
        </w:rPr>
      </w:pPr>
      <w:r>
        <w:rPr>
          <w:lang w:eastAsia="en-AU"/>
        </w:rPr>
        <w:t>If the owner has bought</w:t>
      </w:r>
      <w:r w:rsidR="00425BEC" w:rsidRPr="00311140">
        <w:rPr>
          <w:lang w:eastAsia="en-AU"/>
        </w:rPr>
        <w:t xml:space="preserve"> vacant land, evidence of the intention to build must be supplied,</w:t>
      </w:r>
      <w:r>
        <w:rPr>
          <w:lang w:eastAsia="en-AU"/>
        </w:rPr>
        <w:t xml:space="preserve"> or </w:t>
      </w:r>
      <w:r w:rsidR="00425BEC" w:rsidRPr="00311140">
        <w:rPr>
          <w:lang w:eastAsia="en-AU"/>
        </w:rPr>
        <w:t>the full stamp duty must be paid and a refund claimed when the evidence is available.</w:t>
      </w:r>
    </w:p>
    <w:p w14:paraId="523E8180" w14:textId="4DD99342" w:rsidR="00E31B0B" w:rsidRPr="00311140" w:rsidRDefault="00E31B0B" w:rsidP="00E31B0B">
      <w:pPr>
        <w:rPr>
          <w:lang w:eastAsia="en-AU"/>
        </w:rPr>
      </w:pPr>
      <w:r>
        <w:rPr>
          <w:lang w:eastAsia="en-AU"/>
        </w:rPr>
        <w:t xml:space="preserve">You can use the online </w:t>
      </w:r>
      <w:hyperlink r:id="rId10" w:history="1">
        <w:r w:rsidRPr="00E31B0B">
          <w:rPr>
            <w:rStyle w:val="Hyperlink"/>
            <w:lang w:eastAsia="en-AU"/>
          </w:rPr>
          <w:t>Territory home owner discount calculator</w:t>
        </w:r>
      </w:hyperlink>
      <w:r>
        <w:rPr>
          <w:lang w:eastAsia="en-AU"/>
        </w:rPr>
        <w:t xml:space="preserve"> to estimate how much stamp duty you need to pay.</w:t>
      </w:r>
    </w:p>
    <w:p w14:paraId="0802CDCE" w14:textId="2FB5DD35" w:rsidR="002253CF" w:rsidRDefault="002253CF" w:rsidP="002253CF">
      <w:pPr>
        <w:rPr>
          <w:lang w:eastAsia="en-AU"/>
        </w:rPr>
      </w:pPr>
      <w:r>
        <w:rPr>
          <w:lang w:eastAsia="en-AU"/>
        </w:rPr>
        <w:t>There are r</w:t>
      </w:r>
      <w:r w:rsidR="00146B95" w:rsidRPr="00146B95">
        <w:rPr>
          <w:lang w:eastAsia="en-AU"/>
        </w:rPr>
        <w:t>eference</w:t>
      </w:r>
      <w:r>
        <w:rPr>
          <w:lang w:eastAsia="en-AU"/>
        </w:rPr>
        <w:t>s</w:t>
      </w:r>
      <w:r w:rsidR="00146B95" w:rsidRPr="00146B95">
        <w:rPr>
          <w:lang w:eastAsia="en-AU"/>
        </w:rPr>
        <w:t xml:space="preserve"> </w:t>
      </w:r>
      <w:r>
        <w:rPr>
          <w:lang w:eastAsia="en-AU"/>
        </w:rPr>
        <w:t>throughout this document</w:t>
      </w:r>
      <w:r w:rsidR="00146B95" w:rsidRPr="00146B95">
        <w:rPr>
          <w:lang w:eastAsia="en-AU"/>
        </w:rPr>
        <w:t xml:space="preserve"> to Commissioner’s Guidelines, which have been issued to provide further clarification on the eligibility criteria and related matters. Commissioner's Guidelines can be accessed </w:t>
      </w:r>
      <w:r>
        <w:rPr>
          <w:lang w:eastAsia="en-AU"/>
        </w:rPr>
        <w:t>online via</w:t>
      </w:r>
      <w:r w:rsidRPr="00146B95">
        <w:rPr>
          <w:lang w:eastAsia="en-AU"/>
        </w:rPr>
        <w:t xml:space="preserve"> </w:t>
      </w:r>
      <w:r w:rsidR="00146B95" w:rsidRPr="00146B95">
        <w:rPr>
          <w:lang w:eastAsia="en-AU"/>
        </w:rPr>
        <w:t>the</w:t>
      </w:r>
      <w:r>
        <w:rPr>
          <w:lang w:eastAsia="en-AU"/>
        </w:rPr>
        <w:t xml:space="preserve"> </w:t>
      </w:r>
      <w:hyperlink r:id="rId11" w:history="1">
        <w:r w:rsidRPr="002253CF">
          <w:rPr>
            <w:rStyle w:val="Hyperlink"/>
            <w:lang w:eastAsia="en-AU"/>
          </w:rPr>
          <w:t>Publications</w:t>
        </w:r>
      </w:hyperlink>
      <w:r>
        <w:rPr>
          <w:lang w:eastAsia="en-AU"/>
        </w:rPr>
        <w:t xml:space="preserve"> section of the</w:t>
      </w:r>
      <w:r w:rsidR="00146B95" w:rsidRPr="00146B95">
        <w:rPr>
          <w:lang w:eastAsia="en-AU"/>
        </w:rPr>
        <w:t xml:space="preserve"> </w:t>
      </w:r>
      <w:r w:rsidRPr="00262930">
        <w:t>Territory Revenue Office (TRO) website</w:t>
      </w:r>
      <w:r w:rsidR="00146B95" w:rsidRPr="00146B95">
        <w:rPr>
          <w:lang w:eastAsia="en-AU"/>
        </w:rPr>
        <w:t>.</w:t>
      </w:r>
      <w:r>
        <w:rPr>
          <w:lang w:eastAsia="en-AU"/>
        </w:rPr>
        <w:br w:type="page"/>
      </w:r>
    </w:p>
    <w:p w14:paraId="7EC68D31" w14:textId="6EF3FBD0" w:rsidR="002253CF" w:rsidRPr="00A16A6E" w:rsidRDefault="002253CF" w:rsidP="00262930">
      <w:pPr>
        <w:pStyle w:val="Heading1"/>
      </w:pPr>
      <w:bookmarkStart w:id="1" w:name="_Toc66450031"/>
      <w:r>
        <w:lastRenderedPageBreak/>
        <w:t>Frequently asked questions</w:t>
      </w:r>
      <w:bookmarkEnd w:id="1"/>
    </w:p>
    <w:p w14:paraId="2918EBC2" w14:textId="438FCC65" w:rsidR="00706054" w:rsidRPr="0095241D" w:rsidRDefault="00706054" w:rsidP="00262930">
      <w:pPr>
        <w:pStyle w:val="Heading2"/>
        <w:numPr>
          <w:ilvl w:val="0"/>
          <w:numId w:val="0"/>
        </w:numPr>
      </w:pPr>
      <w:bookmarkStart w:id="2" w:name="_Toc66450032"/>
      <w:bookmarkStart w:id="3" w:name="_Toc62030847"/>
      <w:r>
        <w:t>What supporting information do I need to provide?</w:t>
      </w:r>
      <w:bookmarkEnd w:id="2"/>
    </w:p>
    <w:p w14:paraId="3C1931D7" w14:textId="01427554" w:rsidR="00706054" w:rsidRPr="0095241D" w:rsidRDefault="00706054" w:rsidP="00706054">
      <w:pPr>
        <w:rPr>
          <w:lang w:eastAsia="en-AU"/>
        </w:rPr>
      </w:pPr>
      <w:r w:rsidRPr="00706054">
        <w:t xml:space="preserve">The information you are required to provide to support your application depends on the transaction type and your circumstances. This information is needed to determine your eligibility for the </w:t>
      </w:r>
      <w:r>
        <w:t>discount</w:t>
      </w:r>
      <w:r w:rsidRPr="00706054">
        <w:t>.</w:t>
      </w:r>
      <w:r>
        <w:t xml:space="preserve"> It is not necessary to lodge original documents with your application as long as the copy provided is clear and complete. </w:t>
      </w:r>
      <w:r w:rsidRPr="0095241D">
        <w:rPr>
          <w:lang w:eastAsia="en-AU"/>
        </w:rPr>
        <w:t>All original documents will be returned by regular post and the TRO will not accept liability for any loss or damage incurred during transit.</w:t>
      </w:r>
    </w:p>
    <w:p w14:paraId="2D99E012" w14:textId="78F6FF2A" w:rsidR="00706054" w:rsidRPr="00262930" w:rsidRDefault="00706054" w:rsidP="00A16A6E">
      <w:pPr>
        <w:rPr>
          <w:lang w:eastAsia="en-AU"/>
        </w:rPr>
      </w:pPr>
      <w:r w:rsidRPr="00A16A6E">
        <w:rPr>
          <w:lang w:eastAsia="en-AU"/>
        </w:rPr>
        <w:t>If you are going to</w:t>
      </w:r>
      <w:r w:rsidRPr="00706054">
        <w:rPr>
          <w:lang w:eastAsia="en-AU"/>
        </w:rPr>
        <w:t xml:space="preserve"> apply for THOD after stamp duty has been assessed and paid, the original document evidencing the conveyance (usually the contract of sale) must be re-lodged with the application.</w:t>
      </w:r>
    </w:p>
    <w:p w14:paraId="43EB773E" w14:textId="77777777" w:rsidR="00706054" w:rsidRPr="0095241D" w:rsidRDefault="00706054" w:rsidP="00262930">
      <w:pPr>
        <w:pStyle w:val="Heading3"/>
      </w:pPr>
      <w:bookmarkStart w:id="4" w:name="_Toc66450033"/>
      <w:r w:rsidRPr="0095241D">
        <w:t>Proof of age, identity and Australian citizenship or permanent residency</w:t>
      </w:r>
      <w:bookmarkEnd w:id="4"/>
    </w:p>
    <w:p w14:paraId="2E5365CF" w14:textId="7ED8FD19" w:rsidR="00706054" w:rsidRPr="0095241D" w:rsidRDefault="00706054" w:rsidP="00262930">
      <w:pPr>
        <w:rPr>
          <w:lang w:eastAsia="en-AU"/>
        </w:rPr>
      </w:pPr>
      <w:r w:rsidRPr="0095241D">
        <w:rPr>
          <w:lang w:eastAsia="en-AU"/>
        </w:rPr>
        <w:t>Each applicant and his or her spouse/de facto partner must provide proof of identity.</w:t>
      </w:r>
    </w:p>
    <w:p w14:paraId="507576F0" w14:textId="67B09852" w:rsidR="00706054" w:rsidRDefault="00706054" w:rsidP="00706054">
      <w:pPr>
        <w:rPr>
          <w:lang w:eastAsia="en-AU"/>
        </w:rPr>
      </w:pPr>
      <w:r>
        <w:rPr>
          <w:lang w:eastAsia="en-AU"/>
        </w:rPr>
        <w:t>The proof must demonstrate</w:t>
      </w:r>
      <w:r w:rsidRPr="0095241D">
        <w:rPr>
          <w:lang w:eastAsia="en-AU"/>
        </w:rPr>
        <w:t xml:space="preserve"> at least one applicant</w:t>
      </w:r>
      <w:r w:rsidRPr="0095241D">
        <w:rPr>
          <w:i/>
          <w:iCs/>
          <w:lang w:eastAsia="en-AU"/>
        </w:rPr>
        <w:t xml:space="preserve"> </w:t>
      </w:r>
      <w:r w:rsidRPr="0095241D">
        <w:rPr>
          <w:lang w:eastAsia="en-AU"/>
        </w:rPr>
        <w:t>is 18 years of age or more at the date of the conveyance</w:t>
      </w:r>
      <w:r>
        <w:rPr>
          <w:lang w:eastAsia="en-AU"/>
        </w:rPr>
        <w:t>,</w:t>
      </w:r>
      <w:r w:rsidRPr="0095241D">
        <w:rPr>
          <w:i/>
          <w:iCs/>
          <w:lang w:eastAsia="en-AU"/>
        </w:rPr>
        <w:t xml:space="preserve"> </w:t>
      </w:r>
      <w:r w:rsidRPr="0095241D">
        <w:rPr>
          <w:lang w:eastAsia="en-AU"/>
        </w:rPr>
        <w:t>and at least one applicant</w:t>
      </w:r>
      <w:r w:rsidRPr="0095241D">
        <w:rPr>
          <w:i/>
          <w:iCs/>
          <w:lang w:eastAsia="en-AU"/>
        </w:rPr>
        <w:t xml:space="preserve"> </w:t>
      </w:r>
      <w:r w:rsidRPr="0095241D">
        <w:rPr>
          <w:lang w:eastAsia="en-AU"/>
        </w:rPr>
        <w:t xml:space="preserve">is an Australian citizen or permanent resident. </w:t>
      </w:r>
      <w:r>
        <w:rPr>
          <w:lang w:eastAsia="en-AU"/>
        </w:rPr>
        <w:t>Accepted documents are outlined at Table 1</w:t>
      </w:r>
      <w:r w:rsidRPr="0095241D">
        <w:rPr>
          <w:lang w:eastAsia="en-AU"/>
        </w:rPr>
        <w:t>.</w:t>
      </w:r>
    </w:p>
    <w:p w14:paraId="240A9113" w14:textId="041ECA36" w:rsidR="00884025" w:rsidRPr="0095241D" w:rsidRDefault="00884025" w:rsidP="00884025">
      <w:pPr>
        <w:rPr>
          <w:lang w:eastAsia="en-AU"/>
        </w:rPr>
      </w:pPr>
      <w:r w:rsidRPr="0095241D">
        <w:rPr>
          <w:lang w:eastAsia="en-AU"/>
        </w:rPr>
        <w:t>Proof of change of name is required if the name on any documents presented is different to the names of the applicants</w:t>
      </w:r>
      <w:r w:rsidRPr="0095241D">
        <w:rPr>
          <w:i/>
          <w:iCs/>
          <w:lang w:eastAsia="en-AU"/>
        </w:rPr>
        <w:t xml:space="preserve"> </w:t>
      </w:r>
      <w:r w:rsidRPr="0095241D">
        <w:rPr>
          <w:lang w:eastAsia="en-AU"/>
        </w:rPr>
        <w:t>or their spouses/de</w:t>
      </w:r>
      <w:r>
        <w:rPr>
          <w:lang w:eastAsia="en-AU"/>
        </w:rPr>
        <w:t> </w:t>
      </w:r>
      <w:r w:rsidRPr="0095241D">
        <w:rPr>
          <w:lang w:eastAsia="en-AU"/>
        </w:rPr>
        <w:t>facto partners</w:t>
      </w:r>
      <w:r w:rsidRPr="0095241D">
        <w:rPr>
          <w:i/>
          <w:iCs/>
          <w:lang w:eastAsia="en-AU"/>
        </w:rPr>
        <w:t xml:space="preserve"> </w:t>
      </w:r>
      <w:r w:rsidRPr="0095241D">
        <w:rPr>
          <w:lang w:eastAsia="en-AU"/>
        </w:rPr>
        <w:t>declared in sections 2 and 6 of the application form (such as marriage certificate, change of name certificate or deed poll).</w:t>
      </w:r>
    </w:p>
    <w:p w14:paraId="7D6EFE1A" w14:textId="6426B36C" w:rsidR="00706054" w:rsidRPr="0095241D" w:rsidRDefault="00706054" w:rsidP="00262930">
      <w:pPr>
        <w:pStyle w:val="Heading4"/>
        <w:numPr>
          <w:ilvl w:val="0"/>
          <w:numId w:val="0"/>
        </w:numPr>
        <w:ind w:left="864" w:hanging="864"/>
      </w:pPr>
      <w:bookmarkStart w:id="5" w:name="_Toc66450034"/>
      <w:r>
        <w:t>Table 1. Accepted document</w:t>
      </w:r>
      <w:r w:rsidR="00884025">
        <w:t>s</w:t>
      </w:r>
      <w:bookmarkEnd w:id="5"/>
    </w:p>
    <w:tbl>
      <w:tblPr>
        <w:tblStyle w:val="NTGtable1"/>
        <w:tblW w:w="9242" w:type="dxa"/>
        <w:tblLook w:val="04A0" w:firstRow="1" w:lastRow="0" w:firstColumn="1" w:lastColumn="0" w:noHBand="0" w:noVBand="1"/>
        <w:tblCaption w:val="Supporting evidence"/>
        <w:tblDescription w:val="Supporting evidence"/>
      </w:tblPr>
      <w:tblGrid>
        <w:gridCol w:w="2473"/>
        <w:gridCol w:w="2472"/>
        <w:gridCol w:w="4297"/>
      </w:tblGrid>
      <w:tr w:rsidR="00A16A6E" w:rsidRPr="0095241D" w14:paraId="6981BC80" w14:textId="77777777" w:rsidTr="00262930">
        <w:trPr>
          <w:cnfStyle w:val="100000000000" w:firstRow="1" w:lastRow="0" w:firstColumn="0" w:lastColumn="0" w:oddVBand="0" w:evenVBand="0" w:oddHBand="0"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2473" w:type="dxa"/>
          </w:tcPr>
          <w:p w14:paraId="0194EE77" w14:textId="3DDC81B7" w:rsidR="00A16A6E" w:rsidRPr="0095241D" w:rsidRDefault="00884025" w:rsidP="00C4102A">
            <w:pPr>
              <w:rPr>
                <w:lang w:eastAsia="en-AU"/>
              </w:rPr>
            </w:pPr>
            <w:r>
              <w:rPr>
                <w:lang w:eastAsia="en-AU"/>
              </w:rPr>
              <w:t>Evidence type</w:t>
            </w:r>
          </w:p>
        </w:tc>
        <w:tc>
          <w:tcPr>
            <w:tcW w:w="2472" w:type="dxa"/>
          </w:tcPr>
          <w:p w14:paraId="498CE96D" w14:textId="05A3B59B" w:rsidR="00A16A6E" w:rsidRPr="0095241D" w:rsidRDefault="00884025" w:rsidP="00C4102A">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Citizenship</w:t>
            </w:r>
          </w:p>
        </w:tc>
        <w:tc>
          <w:tcPr>
            <w:tcW w:w="4297" w:type="dxa"/>
          </w:tcPr>
          <w:p w14:paraId="3DE3DC28" w14:textId="1563134F" w:rsidR="00A16A6E" w:rsidRPr="0095241D" w:rsidRDefault="00884025" w:rsidP="00C4102A">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Accepted documents</w:t>
            </w:r>
          </w:p>
        </w:tc>
      </w:tr>
      <w:tr w:rsidR="00706054" w:rsidRPr="0095241D" w14:paraId="62F4189A" w14:textId="77777777" w:rsidTr="00262930">
        <w:trPr>
          <w:trHeight w:val="75"/>
        </w:trPr>
        <w:tc>
          <w:tcPr>
            <w:cnfStyle w:val="001000000000" w:firstRow="0" w:lastRow="0" w:firstColumn="1" w:lastColumn="0" w:oddVBand="0" w:evenVBand="0" w:oddHBand="0" w:evenHBand="0" w:firstRowFirstColumn="0" w:firstRowLastColumn="0" w:lastRowFirstColumn="0" w:lastRowLastColumn="0"/>
            <w:tcW w:w="2473" w:type="dxa"/>
            <w:vMerge w:val="restart"/>
            <w:shd w:val="clear" w:color="auto" w:fill="D9D9D9" w:themeFill="background1" w:themeFillShade="D9"/>
            <w:vAlign w:val="top"/>
          </w:tcPr>
          <w:p w14:paraId="4560ACA1" w14:textId="77777777" w:rsidR="00706054" w:rsidRPr="0095241D" w:rsidRDefault="00706054">
            <w:pPr>
              <w:rPr>
                <w:lang w:eastAsia="en-AU"/>
              </w:rPr>
            </w:pPr>
            <w:r w:rsidRPr="0095241D">
              <w:rPr>
                <w:lang w:eastAsia="en-AU"/>
              </w:rPr>
              <w:t>Australian citizenship or permanent residency</w:t>
            </w:r>
          </w:p>
        </w:tc>
        <w:tc>
          <w:tcPr>
            <w:tcW w:w="2472" w:type="dxa"/>
            <w:shd w:val="clear" w:color="auto" w:fill="F2F2F2" w:themeFill="background1" w:themeFillShade="F2"/>
            <w:vAlign w:val="top"/>
          </w:tcPr>
          <w:p w14:paraId="28CB755B" w14:textId="005B273C" w:rsidR="00706054" w:rsidRPr="0095241D" w:rsidRDefault="00706054">
            <w:pPr>
              <w:cnfStyle w:val="000000000000" w:firstRow="0" w:lastRow="0" w:firstColumn="0" w:lastColumn="0" w:oddVBand="0" w:evenVBand="0" w:oddHBand="0" w:evenHBand="0" w:firstRowFirstColumn="0" w:firstRowLastColumn="0" w:lastRowFirstColumn="0" w:lastRowLastColumn="0"/>
              <w:rPr>
                <w:lang w:eastAsia="en-AU"/>
              </w:rPr>
            </w:pPr>
            <w:r w:rsidRPr="0095241D">
              <w:rPr>
                <w:lang w:eastAsia="en-AU"/>
              </w:rPr>
              <w:t>Australian citizen</w:t>
            </w:r>
          </w:p>
        </w:tc>
        <w:tc>
          <w:tcPr>
            <w:tcW w:w="4297" w:type="dxa"/>
            <w:vAlign w:val="top"/>
          </w:tcPr>
          <w:p w14:paraId="0C903E4F" w14:textId="3F6ACBC3" w:rsidR="00884025" w:rsidRDefault="00884025" w:rsidP="00262930">
            <w:pPr>
              <w:pStyle w:val="Tablebulletlistlevel1"/>
              <w:numPr>
                <w:ilvl w:val="0"/>
                <w:numId w:val="0"/>
              </w:numPr>
              <w:ind w:left="284" w:hanging="284"/>
              <w:cnfStyle w:val="000000000000" w:firstRow="0" w:lastRow="0" w:firstColumn="0" w:lastColumn="0" w:oddVBand="0" w:evenVBand="0" w:oddHBand="0" w:evenHBand="0" w:firstRowFirstColumn="0" w:firstRowLastColumn="0" w:lastRowFirstColumn="0" w:lastRowLastColumn="0"/>
              <w:rPr>
                <w:lang w:eastAsia="en-AU"/>
              </w:rPr>
            </w:pPr>
            <w:r>
              <w:rPr>
                <w:lang w:eastAsia="en-AU"/>
              </w:rPr>
              <w:t>Either:</w:t>
            </w:r>
          </w:p>
          <w:p w14:paraId="36F4EF8E" w14:textId="4EA0DECD" w:rsidR="00884025" w:rsidRDefault="00706054" w:rsidP="00262930">
            <w:pPr>
              <w:pStyle w:val="Tablebulletlistlevel1"/>
              <w:cnfStyle w:val="000000000000" w:firstRow="0" w:lastRow="0" w:firstColumn="0" w:lastColumn="0" w:oddVBand="0" w:evenVBand="0" w:oddHBand="0" w:evenHBand="0" w:firstRowFirstColumn="0" w:firstRowLastColumn="0" w:lastRowFirstColumn="0" w:lastRowLastColumn="0"/>
              <w:rPr>
                <w:lang w:eastAsia="en-AU"/>
              </w:rPr>
            </w:pPr>
            <w:r w:rsidRPr="0095241D">
              <w:rPr>
                <w:lang w:eastAsia="en-AU"/>
              </w:rPr>
              <w:t>Australian birth certificate issued by Registry of Births, Deaths and Marriages</w:t>
            </w:r>
          </w:p>
          <w:p w14:paraId="2D95D8FF" w14:textId="77777777" w:rsidR="00884025" w:rsidRDefault="00706054" w:rsidP="00262930">
            <w:pPr>
              <w:pStyle w:val="Tablebulletlistlevel1"/>
              <w:cnfStyle w:val="000000000000" w:firstRow="0" w:lastRow="0" w:firstColumn="0" w:lastColumn="0" w:oddVBand="0" w:evenVBand="0" w:oddHBand="0" w:evenHBand="0" w:firstRowFirstColumn="0" w:firstRowLastColumn="0" w:lastRowFirstColumn="0" w:lastRowLastColumn="0"/>
              <w:rPr>
                <w:lang w:eastAsia="en-AU"/>
              </w:rPr>
            </w:pPr>
            <w:r w:rsidRPr="0095241D">
              <w:rPr>
                <w:lang w:eastAsia="en-AU"/>
              </w:rPr>
              <w:t>citizenship certificate</w:t>
            </w:r>
          </w:p>
          <w:p w14:paraId="6709183F" w14:textId="2B1D297F" w:rsidR="00706054" w:rsidRPr="0095241D" w:rsidRDefault="00706054" w:rsidP="00262930">
            <w:pPr>
              <w:pStyle w:val="Tablebulletlistlevel1"/>
              <w:cnfStyle w:val="000000000000" w:firstRow="0" w:lastRow="0" w:firstColumn="0" w:lastColumn="0" w:oddVBand="0" w:evenVBand="0" w:oddHBand="0" w:evenHBand="0" w:firstRowFirstColumn="0" w:firstRowLastColumn="0" w:lastRowFirstColumn="0" w:lastRowLastColumn="0"/>
              <w:rPr>
                <w:lang w:eastAsia="en-AU"/>
              </w:rPr>
            </w:pPr>
            <w:r w:rsidRPr="0095241D">
              <w:rPr>
                <w:lang w:eastAsia="en-AU"/>
              </w:rPr>
              <w:t>current Australian passport</w:t>
            </w:r>
            <w:r w:rsidR="00884025">
              <w:rPr>
                <w:lang w:eastAsia="en-AU"/>
              </w:rPr>
              <w:t>.</w:t>
            </w:r>
          </w:p>
        </w:tc>
      </w:tr>
      <w:tr w:rsidR="00706054" w:rsidRPr="0095241D" w14:paraId="4A59064C" w14:textId="77777777" w:rsidTr="00262930">
        <w:trPr>
          <w:cnfStyle w:val="000000010000" w:firstRow="0" w:lastRow="0" w:firstColumn="0" w:lastColumn="0" w:oddVBand="0" w:evenVBand="0" w:oddHBand="0" w:evenHBand="1"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2473" w:type="dxa"/>
            <w:vMerge/>
            <w:vAlign w:val="top"/>
          </w:tcPr>
          <w:p w14:paraId="4960C57B" w14:textId="77777777" w:rsidR="00706054" w:rsidRPr="0095241D" w:rsidRDefault="00706054">
            <w:pPr>
              <w:rPr>
                <w:lang w:eastAsia="en-AU"/>
              </w:rPr>
            </w:pPr>
          </w:p>
        </w:tc>
        <w:tc>
          <w:tcPr>
            <w:tcW w:w="2472" w:type="dxa"/>
            <w:vAlign w:val="top"/>
          </w:tcPr>
          <w:p w14:paraId="2084CAFD" w14:textId="5DABAABD" w:rsidR="00706054" w:rsidRPr="0095241D" w:rsidRDefault="00706054">
            <w:pPr>
              <w:cnfStyle w:val="000000010000" w:firstRow="0" w:lastRow="0" w:firstColumn="0" w:lastColumn="0" w:oddVBand="0" w:evenVBand="0" w:oddHBand="0" w:evenHBand="1" w:firstRowFirstColumn="0" w:firstRowLastColumn="0" w:lastRowFirstColumn="0" w:lastRowLastColumn="0"/>
              <w:rPr>
                <w:lang w:eastAsia="en-AU"/>
              </w:rPr>
            </w:pPr>
            <w:r w:rsidRPr="0095241D">
              <w:rPr>
                <w:lang w:eastAsia="en-AU"/>
              </w:rPr>
              <w:t>New Zealand citizen</w:t>
            </w:r>
          </w:p>
        </w:tc>
        <w:tc>
          <w:tcPr>
            <w:tcW w:w="4297" w:type="dxa"/>
            <w:vAlign w:val="top"/>
          </w:tcPr>
          <w:p w14:paraId="216C1471" w14:textId="77777777" w:rsidR="00706054" w:rsidRPr="0095241D" w:rsidRDefault="00706054" w:rsidP="00262930">
            <w:pPr>
              <w:pStyle w:val="Tablebulletlistlevel1"/>
              <w:cnfStyle w:val="000000010000" w:firstRow="0" w:lastRow="0" w:firstColumn="0" w:lastColumn="0" w:oddVBand="0" w:evenVBand="0" w:oddHBand="0" w:evenHBand="1" w:firstRowFirstColumn="0" w:firstRowLastColumn="0" w:lastRowFirstColumn="0" w:lastRowLastColumn="0"/>
              <w:rPr>
                <w:lang w:eastAsia="en-AU"/>
              </w:rPr>
            </w:pPr>
            <w:r w:rsidRPr="0095241D">
              <w:rPr>
                <w:lang w:eastAsia="en-AU"/>
              </w:rPr>
              <w:t>current passport</w:t>
            </w:r>
          </w:p>
        </w:tc>
      </w:tr>
      <w:tr w:rsidR="00706054" w:rsidRPr="0095241D" w14:paraId="5B155451" w14:textId="77777777" w:rsidTr="00262930">
        <w:trPr>
          <w:trHeight w:val="75"/>
        </w:trPr>
        <w:tc>
          <w:tcPr>
            <w:cnfStyle w:val="001000000000" w:firstRow="0" w:lastRow="0" w:firstColumn="1" w:lastColumn="0" w:oddVBand="0" w:evenVBand="0" w:oddHBand="0" w:evenHBand="0" w:firstRowFirstColumn="0" w:firstRowLastColumn="0" w:lastRowFirstColumn="0" w:lastRowLastColumn="0"/>
            <w:tcW w:w="2473" w:type="dxa"/>
            <w:vMerge/>
            <w:shd w:val="clear" w:color="auto" w:fill="D9D9D9" w:themeFill="background1" w:themeFillShade="D9"/>
            <w:vAlign w:val="top"/>
          </w:tcPr>
          <w:p w14:paraId="545363E1" w14:textId="77777777" w:rsidR="00706054" w:rsidRPr="0095241D" w:rsidRDefault="00706054">
            <w:pPr>
              <w:rPr>
                <w:lang w:eastAsia="en-AU"/>
              </w:rPr>
            </w:pPr>
          </w:p>
        </w:tc>
        <w:tc>
          <w:tcPr>
            <w:tcW w:w="2472" w:type="dxa"/>
            <w:shd w:val="clear" w:color="auto" w:fill="F2F2F2" w:themeFill="background1" w:themeFillShade="F2"/>
            <w:vAlign w:val="top"/>
          </w:tcPr>
          <w:p w14:paraId="1E2B9983" w14:textId="3EEB301F" w:rsidR="00706054" w:rsidRPr="0095241D" w:rsidRDefault="00884025">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C</w:t>
            </w:r>
            <w:r w:rsidR="00706054" w:rsidRPr="0095241D">
              <w:rPr>
                <w:lang w:eastAsia="en-AU"/>
              </w:rPr>
              <w:t>itizen of another country</w:t>
            </w:r>
          </w:p>
        </w:tc>
        <w:tc>
          <w:tcPr>
            <w:tcW w:w="4297" w:type="dxa"/>
            <w:vAlign w:val="top"/>
          </w:tcPr>
          <w:p w14:paraId="43C7BF83" w14:textId="6F8D8E01" w:rsidR="00884025" w:rsidRDefault="00884025">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Both:</w:t>
            </w:r>
          </w:p>
          <w:p w14:paraId="09AD0A37" w14:textId="21DD59B9" w:rsidR="00706054" w:rsidRPr="0095241D" w:rsidRDefault="00706054" w:rsidP="00262930">
            <w:pPr>
              <w:pStyle w:val="Tablebulletlistlevel1"/>
              <w:cnfStyle w:val="000000000000" w:firstRow="0" w:lastRow="0" w:firstColumn="0" w:lastColumn="0" w:oddVBand="0" w:evenVBand="0" w:oddHBand="0" w:evenHBand="0" w:firstRowFirstColumn="0" w:firstRowLastColumn="0" w:lastRowFirstColumn="0" w:lastRowLastColumn="0"/>
              <w:rPr>
                <w:lang w:eastAsia="en-AU"/>
              </w:rPr>
            </w:pPr>
            <w:r w:rsidRPr="0095241D">
              <w:rPr>
                <w:lang w:eastAsia="en-AU"/>
              </w:rPr>
              <w:t>current passport</w:t>
            </w:r>
          </w:p>
          <w:p w14:paraId="4E6D885E" w14:textId="21D07497" w:rsidR="00706054" w:rsidRPr="0095241D" w:rsidRDefault="00706054" w:rsidP="00262930">
            <w:pPr>
              <w:pStyle w:val="Tablebulletlistlevel1"/>
              <w:cnfStyle w:val="000000000000" w:firstRow="0" w:lastRow="0" w:firstColumn="0" w:lastColumn="0" w:oddVBand="0" w:evenVBand="0" w:oddHBand="0" w:evenHBand="0" w:firstRowFirstColumn="0" w:firstRowLastColumn="0" w:lastRowFirstColumn="0" w:lastRowLastColumn="0"/>
              <w:rPr>
                <w:lang w:eastAsia="en-AU"/>
              </w:rPr>
            </w:pPr>
            <w:r w:rsidRPr="0095241D">
              <w:rPr>
                <w:lang w:eastAsia="en-AU"/>
              </w:rPr>
              <w:t>permanent residency certificate or permanent residency visa</w:t>
            </w:r>
            <w:r w:rsidR="00884025">
              <w:rPr>
                <w:lang w:eastAsia="en-AU"/>
              </w:rPr>
              <w:t>.</w:t>
            </w:r>
          </w:p>
        </w:tc>
      </w:tr>
      <w:tr w:rsidR="00706054" w:rsidRPr="0095241D" w14:paraId="047EB62C" w14:textId="77777777" w:rsidTr="00262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vAlign w:val="top"/>
          </w:tcPr>
          <w:p w14:paraId="5C507CEB" w14:textId="77777777" w:rsidR="00706054" w:rsidRPr="0095241D" w:rsidRDefault="00706054">
            <w:pPr>
              <w:rPr>
                <w:lang w:eastAsia="en-AU"/>
              </w:rPr>
            </w:pPr>
            <w:r w:rsidRPr="0095241D">
              <w:rPr>
                <w:lang w:eastAsia="en-AU"/>
              </w:rPr>
              <w:t>Photographic evidence (if not included in documents provided above)</w:t>
            </w:r>
          </w:p>
        </w:tc>
        <w:tc>
          <w:tcPr>
            <w:tcW w:w="2472" w:type="dxa"/>
            <w:vAlign w:val="top"/>
          </w:tcPr>
          <w:p w14:paraId="16D526E1" w14:textId="2851B448" w:rsidR="00706054" w:rsidRPr="0095241D" w:rsidRDefault="00706054">
            <w:pPr>
              <w:cnfStyle w:val="000000010000" w:firstRow="0" w:lastRow="0" w:firstColumn="0" w:lastColumn="0" w:oddVBand="0" w:evenVBand="0" w:oddHBand="0" w:evenHBand="1" w:firstRowFirstColumn="0" w:firstRowLastColumn="0" w:lastRowFirstColumn="0" w:lastRowLastColumn="0"/>
              <w:rPr>
                <w:lang w:eastAsia="en-AU"/>
              </w:rPr>
            </w:pPr>
          </w:p>
        </w:tc>
        <w:tc>
          <w:tcPr>
            <w:tcW w:w="4297" w:type="dxa"/>
            <w:vAlign w:val="top"/>
          </w:tcPr>
          <w:p w14:paraId="1BBB3CD4" w14:textId="00D66C2F" w:rsidR="00884025" w:rsidRDefault="00884025">
            <w:pPr>
              <w:cnfStyle w:val="000000010000" w:firstRow="0" w:lastRow="0" w:firstColumn="0" w:lastColumn="0" w:oddVBand="0" w:evenVBand="0" w:oddHBand="0" w:evenHBand="1" w:firstRowFirstColumn="0" w:firstRowLastColumn="0" w:lastRowFirstColumn="0" w:lastRowLastColumn="0"/>
              <w:rPr>
                <w:lang w:eastAsia="en-AU"/>
              </w:rPr>
            </w:pPr>
            <w:r w:rsidRPr="00884025">
              <w:rPr>
                <w:lang w:eastAsia="en-AU"/>
              </w:rPr>
              <w:t>Current identification card issued by an Australian, state or territory government agency or authority, such as:</w:t>
            </w:r>
          </w:p>
          <w:p w14:paraId="5C5933E6" w14:textId="457146FE" w:rsidR="00884025" w:rsidRDefault="00884025" w:rsidP="00262930">
            <w:pPr>
              <w:pStyle w:val="Tablebulletlistlevel1"/>
              <w:cnfStyle w:val="000000010000" w:firstRow="0" w:lastRow="0" w:firstColumn="0" w:lastColumn="0" w:oddVBand="0" w:evenVBand="0" w:oddHBand="0" w:evenHBand="1" w:firstRowFirstColumn="0" w:firstRowLastColumn="0" w:lastRowFirstColumn="0" w:lastRowLastColumn="0"/>
              <w:rPr>
                <w:lang w:eastAsia="en-AU"/>
              </w:rPr>
            </w:pPr>
            <w:r>
              <w:rPr>
                <w:lang w:eastAsia="en-AU"/>
              </w:rPr>
              <w:t>Driver's licence</w:t>
            </w:r>
          </w:p>
          <w:p w14:paraId="53F9DB21" w14:textId="77777777" w:rsidR="00884025" w:rsidRDefault="00884025" w:rsidP="00262930">
            <w:pPr>
              <w:pStyle w:val="Tablebulletlistlevel1"/>
              <w:cnfStyle w:val="000000010000" w:firstRow="0" w:lastRow="0" w:firstColumn="0" w:lastColumn="0" w:oddVBand="0" w:evenVBand="0" w:oddHBand="0" w:evenHBand="1" w:firstRowFirstColumn="0" w:firstRowLastColumn="0" w:lastRowFirstColumn="0" w:lastRowLastColumn="0"/>
              <w:rPr>
                <w:lang w:eastAsia="en-AU"/>
              </w:rPr>
            </w:pPr>
            <w:r>
              <w:rPr>
                <w:lang w:eastAsia="en-AU"/>
              </w:rPr>
              <w:t>P</w:t>
            </w:r>
            <w:r w:rsidR="00706054" w:rsidRPr="0095241D">
              <w:rPr>
                <w:lang w:eastAsia="en-AU"/>
              </w:rPr>
              <w:t>assport</w:t>
            </w:r>
          </w:p>
          <w:p w14:paraId="0A41419C" w14:textId="3338C427" w:rsidR="00706054" w:rsidRPr="0095241D" w:rsidRDefault="00884025" w:rsidP="00262930">
            <w:pPr>
              <w:pStyle w:val="Tablebulletlistlevel1"/>
              <w:cnfStyle w:val="000000010000" w:firstRow="0" w:lastRow="0" w:firstColumn="0" w:lastColumn="0" w:oddVBand="0" w:evenVBand="0" w:oddHBand="0" w:evenHBand="1" w:firstRowFirstColumn="0" w:firstRowLastColumn="0" w:lastRowFirstColumn="0" w:lastRowLastColumn="0"/>
              <w:rPr>
                <w:lang w:eastAsia="en-AU"/>
              </w:rPr>
            </w:pPr>
            <w:r>
              <w:rPr>
                <w:lang w:eastAsia="en-AU"/>
              </w:rPr>
              <w:t>F</w:t>
            </w:r>
            <w:r w:rsidR="00706054" w:rsidRPr="0095241D">
              <w:rPr>
                <w:lang w:eastAsia="en-AU"/>
              </w:rPr>
              <w:t>irearms licence that also displays the applicant’s signature</w:t>
            </w:r>
          </w:p>
        </w:tc>
      </w:tr>
    </w:tbl>
    <w:p w14:paraId="48E19672" w14:textId="77777777" w:rsidR="00706054" w:rsidRPr="0095241D" w:rsidRDefault="00706054" w:rsidP="00262930">
      <w:pPr>
        <w:pStyle w:val="Heading3"/>
        <w:keepNext/>
      </w:pPr>
      <w:bookmarkStart w:id="6" w:name="_Toc66450035"/>
      <w:r w:rsidRPr="0095241D">
        <w:lastRenderedPageBreak/>
        <w:t>Declaration by a non-applicant spouse/de facto partner</w:t>
      </w:r>
      <w:bookmarkEnd w:id="6"/>
    </w:p>
    <w:p w14:paraId="11555FEB" w14:textId="185A04B1" w:rsidR="00706054" w:rsidRPr="0095241D" w:rsidRDefault="00706054" w:rsidP="00706054">
      <w:pPr>
        <w:rPr>
          <w:lang w:eastAsia="en-AU"/>
        </w:rPr>
      </w:pPr>
      <w:r w:rsidRPr="0095241D">
        <w:rPr>
          <w:lang w:eastAsia="en-AU"/>
        </w:rPr>
        <w:t>Where an applicant’s spouse or de</w:t>
      </w:r>
      <w:r w:rsidR="00884025">
        <w:rPr>
          <w:lang w:eastAsia="en-AU"/>
        </w:rPr>
        <w:t> </w:t>
      </w:r>
      <w:r w:rsidRPr="0095241D">
        <w:rPr>
          <w:lang w:eastAsia="en-AU"/>
        </w:rPr>
        <w:t>facto partner</w:t>
      </w:r>
      <w:r w:rsidRPr="0095241D">
        <w:rPr>
          <w:i/>
          <w:iCs/>
          <w:lang w:eastAsia="en-AU"/>
        </w:rPr>
        <w:t xml:space="preserve"> </w:t>
      </w:r>
      <w:r w:rsidRPr="0095241D">
        <w:rPr>
          <w:lang w:eastAsia="en-AU"/>
        </w:rPr>
        <w:t xml:space="preserve">is not a party to the conveyance, </w:t>
      </w:r>
      <w:r w:rsidR="00884025">
        <w:rPr>
          <w:lang w:eastAsia="en-AU"/>
        </w:rPr>
        <w:t>they</w:t>
      </w:r>
      <w:r w:rsidRPr="0095241D">
        <w:rPr>
          <w:lang w:eastAsia="en-AU"/>
        </w:rPr>
        <w:t xml:space="preserve"> must make a declaration at section 6 of the application form confirming t</w:t>
      </w:r>
      <w:r w:rsidR="00884025">
        <w:rPr>
          <w:lang w:eastAsia="en-AU"/>
        </w:rPr>
        <w:t>hey</w:t>
      </w:r>
      <w:r w:rsidRPr="0095241D">
        <w:rPr>
          <w:lang w:eastAsia="en-AU"/>
        </w:rPr>
        <w:t xml:space="preserve"> also satisf</w:t>
      </w:r>
      <w:r w:rsidR="00884025">
        <w:rPr>
          <w:lang w:eastAsia="en-AU"/>
        </w:rPr>
        <w:t>y</w:t>
      </w:r>
      <w:r w:rsidRPr="0095241D">
        <w:rPr>
          <w:lang w:eastAsia="en-AU"/>
        </w:rPr>
        <w:t xml:space="preserve"> the ownership requirements at </w:t>
      </w:r>
      <w:r w:rsidRPr="00392D3B">
        <w:rPr>
          <w:lang w:eastAsia="en-AU"/>
        </w:rPr>
        <w:t>criteri</w:t>
      </w:r>
      <w:r w:rsidR="00884025" w:rsidRPr="00392D3B">
        <w:rPr>
          <w:lang w:eastAsia="en-AU"/>
        </w:rPr>
        <w:t>a</w:t>
      </w:r>
      <w:r w:rsidRPr="00392D3B">
        <w:rPr>
          <w:lang w:eastAsia="en-AU"/>
        </w:rPr>
        <w:t xml:space="preserve"> 5.</w:t>
      </w:r>
    </w:p>
    <w:p w14:paraId="134D7F4F" w14:textId="2B6A1DD7" w:rsidR="00706054" w:rsidRPr="0095241D" w:rsidRDefault="00706054" w:rsidP="00262930">
      <w:pPr>
        <w:pStyle w:val="Heading3"/>
        <w:keepNext/>
      </w:pPr>
      <w:bookmarkStart w:id="7" w:name="_Toc66450036"/>
      <w:r w:rsidRPr="0095241D">
        <w:t>Ev</w:t>
      </w:r>
      <w:r w:rsidR="00884025">
        <w:t>idence of a property settlement</w:t>
      </w:r>
      <w:bookmarkEnd w:id="7"/>
    </w:p>
    <w:p w14:paraId="6B6D111E" w14:textId="317BE11F" w:rsidR="00884025" w:rsidRDefault="00884025" w:rsidP="00706054">
      <w:pPr>
        <w:rPr>
          <w:lang w:eastAsia="en-AU"/>
        </w:rPr>
      </w:pPr>
      <w:r>
        <w:rPr>
          <w:lang w:eastAsia="en-AU"/>
        </w:rPr>
        <w:t>The accepted types of evidence of a property settlement are:</w:t>
      </w:r>
    </w:p>
    <w:p w14:paraId="27E65ED8" w14:textId="77777777" w:rsidR="00884025" w:rsidRDefault="00884025" w:rsidP="00262930">
      <w:pPr>
        <w:pStyle w:val="ListBullet"/>
        <w:rPr>
          <w:lang w:eastAsia="en-AU"/>
        </w:rPr>
      </w:pPr>
      <w:r>
        <w:rPr>
          <w:lang w:eastAsia="en-AU"/>
        </w:rPr>
        <w:t>a c</w:t>
      </w:r>
      <w:r w:rsidR="00706054" w:rsidRPr="0095241D">
        <w:rPr>
          <w:lang w:eastAsia="en-AU"/>
        </w:rPr>
        <w:t>opy of the relevant court order</w:t>
      </w:r>
    </w:p>
    <w:p w14:paraId="5F64766C" w14:textId="77777777" w:rsidR="00884025" w:rsidRDefault="00884025" w:rsidP="00262930">
      <w:pPr>
        <w:pStyle w:val="ListBullet"/>
        <w:rPr>
          <w:lang w:eastAsia="en-AU"/>
        </w:rPr>
      </w:pPr>
      <w:r>
        <w:rPr>
          <w:lang w:eastAsia="en-AU"/>
        </w:rPr>
        <w:t>a copy of the binding financial agreement</w:t>
      </w:r>
    </w:p>
    <w:p w14:paraId="1F19B160" w14:textId="0D89DADB" w:rsidR="00706054" w:rsidRPr="0095241D" w:rsidRDefault="00884025" w:rsidP="00262930">
      <w:pPr>
        <w:pStyle w:val="ListBullet"/>
        <w:rPr>
          <w:lang w:eastAsia="en-AU"/>
        </w:rPr>
      </w:pPr>
      <w:r>
        <w:rPr>
          <w:lang w:eastAsia="en-AU"/>
        </w:rPr>
        <w:t xml:space="preserve">a </w:t>
      </w:r>
      <w:r w:rsidR="00706054" w:rsidRPr="0095241D">
        <w:rPr>
          <w:lang w:eastAsia="en-AU"/>
        </w:rPr>
        <w:t>declaration by the relevant applicant or spouse/de facto partner as t</w:t>
      </w:r>
      <w:r>
        <w:rPr>
          <w:lang w:eastAsia="en-AU"/>
        </w:rPr>
        <w:t>o the date separation occurred.</w:t>
      </w:r>
    </w:p>
    <w:p w14:paraId="37B661C7" w14:textId="2246B804" w:rsidR="00706054" w:rsidRPr="0095241D" w:rsidRDefault="00884025" w:rsidP="00262930">
      <w:pPr>
        <w:pStyle w:val="Heading3"/>
        <w:keepNext/>
      </w:pPr>
      <w:bookmarkStart w:id="8" w:name="_Toc66450037"/>
      <w:r>
        <w:t>Evidence of intent to build</w:t>
      </w:r>
      <w:bookmarkEnd w:id="8"/>
    </w:p>
    <w:p w14:paraId="0C1D5372" w14:textId="4A146510" w:rsidR="00884025" w:rsidRDefault="00706054" w:rsidP="00706054">
      <w:pPr>
        <w:rPr>
          <w:lang w:eastAsia="en-AU"/>
        </w:rPr>
      </w:pPr>
      <w:r w:rsidRPr="0095241D">
        <w:rPr>
          <w:lang w:eastAsia="en-AU"/>
        </w:rPr>
        <w:t>The minimum evidentiary requirements are</w:t>
      </w:r>
      <w:r w:rsidR="00884025">
        <w:rPr>
          <w:lang w:eastAsia="en-AU"/>
        </w:rPr>
        <w:t xml:space="preserve"> outlined at Table 2.</w:t>
      </w:r>
    </w:p>
    <w:p w14:paraId="0B75FD78" w14:textId="02BD84CC" w:rsidR="00884025" w:rsidRDefault="00884025" w:rsidP="00262930">
      <w:pPr>
        <w:pStyle w:val="Heading4"/>
        <w:numPr>
          <w:ilvl w:val="0"/>
          <w:numId w:val="0"/>
        </w:numPr>
        <w:ind w:left="864" w:hanging="864"/>
      </w:pPr>
      <w:bookmarkStart w:id="9" w:name="_Toc66450038"/>
      <w:r>
        <w:t>Table 2. Accepted evidence of intent to build</w:t>
      </w:r>
      <w:bookmarkEnd w:id="9"/>
    </w:p>
    <w:tbl>
      <w:tblPr>
        <w:tblStyle w:val="NTGtable1"/>
        <w:tblW w:w="9639" w:type="dxa"/>
        <w:tblLayout w:type="fixed"/>
        <w:tblLook w:val="04A0" w:firstRow="1" w:lastRow="0" w:firstColumn="1" w:lastColumn="0" w:noHBand="0" w:noVBand="1"/>
        <w:tblCaption w:val="Minimum evidentiary requirements "/>
        <w:tblDescription w:val="Minimum evidentiary requirements "/>
      </w:tblPr>
      <w:tblGrid>
        <w:gridCol w:w="2520"/>
        <w:gridCol w:w="3559"/>
        <w:gridCol w:w="3560"/>
      </w:tblGrid>
      <w:tr w:rsidR="00706054" w:rsidRPr="0095241D" w14:paraId="52F48A4A" w14:textId="77777777" w:rsidTr="00262930">
        <w:trPr>
          <w:cnfStyle w:val="100000000000" w:firstRow="1" w:lastRow="0" w:firstColumn="0" w:lastColumn="0" w:oddVBand="0" w:evenVBand="0" w:oddHBand="0"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520" w:type="dxa"/>
          </w:tcPr>
          <w:p w14:paraId="11C150D6" w14:textId="694222D0" w:rsidR="00706054" w:rsidRPr="0095241D" w:rsidRDefault="00884025" w:rsidP="00C4102A">
            <w:pPr>
              <w:rPr>
                <w:lang w:eastAsia="en-AU"/>
              </w:rPr>
            </w:pPr>
            <w:r>
              <w:rPr>
                <w:lang w:eastAsia="en-AU"/>
              </w:rPr>
              <w:t>Transaction type</w:t>
            </w:r>
          </w:p>
        </w:tc>
        <w:tc>
          <w:tcPr>
            <w:tcW w:w="3559" w:type="dxa"/>
          </w:tcPr>
          <w:p w14:paraId="4046E81A" w14:textId="0583C8D7" w:rsidR="00706054" w:rsidRPr="0095241D" w:rsidRDefault="00706054">
            <w:pPr>
              <w:cnfStyle w:val="100000000000" w:firstRow="1" w:lastRow="0" w:firstColumn="0" w:lastColumn="0" w:oddVBand="0" w:evenVBand="0" w:oddHBand="0" w:evenHBand="0" w:firstRowFirstColumn="0" w:firstRowLastColumn="0" w:lastRowFirstColumn="0" w:lastRowLastColumn="0"/>
              <w:rPr>
                <w:lang w:eastAsia="en-AU"/>
              </w:rPr>
            </w:pPr>
            <w:r w:rsidRPr="0095241D">
              <w:rPr>
                <w:lang w:eastAsia="en-AU"/>
              </w:rPr>
              <w:t>Buildings within the Building</w:t>
            </w:r>
            <w:r w:rsidR="007F076E">
              <w:rPr>
                <w:lang w:eastAsia="en-AU"/>
              </w:rPr>
              <w:t> c</w:t>
            </w:r>
            <w:r w:rsidRPr="0095241D">
              <w:rPr>
                <w:lang w:eastAsia="en-AU"/>
              </w:rPr>
              <w:t xml:space="preserve">ontrol </w:t>
            </w:r>
            <w:r w:rsidR="007F076E">
              <w:rPr>
                <w:lang w:eastAsia="en-AU"/>
              </w:rPr>
              <w:t>a</w:t>
            </w:r>
            <w:r w:rsidRPr="0095241D">
              <w:rPr>
                <w:lang w:eastAsia="en-AU"/>
              </w:rPr>
              <w:t>rea</w:t>
            </w:r>
          </w:p>
        </w:tc>
        <w:tc>
          <w:tcPr>
            <w:tcW w:w="3560" w:type="dxa"/>
          </w:tcPr>
          <w:p w14:paraId="7B42F66C" w14:textId="073B6970" w:rsidR="00706054" w:rsidRPr="0095241D" w:rsidRDefault="00706054">
            <w:pPr>
              <w:cnfStyle w:val="100000000000" w:firstRow="1" w:lastRow="0" w:firstColumn="0" w:lastColumn="0" w:oddVBand="0" w:evenVBand="0" w:oddHBand="0" w:evenHBand="0" w:firstRowFirstColumn="0" w:firstRowLastColumn="0" w:lastRowFirstColumn="0" w:lastRowLastColumn="0"/>
              <w:rPr>
                <w:lang w:eastAsia="en-AU"/>
              </w:rPr>
            </w:pPr>
            <w:r w:rsidRPr="0095241D">
              <w:rPr>
                <w:lang w:eastAsia="en-AU"/>
              </w:rPr>
              <w:t>Buildings outside the Building</w:t>
            </w:r>
            <w:r w:rsidR="007F076E">
              <w:rPr>
                <w:lang w:eastAsia="en-AU"/>
              </w:rPr>
              <w:t> c</w:t>
            </w:r>
            <w:r w:rsidRPr="0095241D">
              <w:rPr>
                <w:lang w:eastAsia="en-AU"/>
              </w:rPr>
              <w:t xml:space="preserve">ontrol </w:t>
            </w:r>
            <w:r w:rsidR="007F076E">
              <w:rPr>
                <w:lang w:eastAsia="en-AU"/>
              </w:rPr>
              <w:t>a</w:t>
            </w:r>
            <w:r w:rsidRPr="0095241D">
              <w:rPr>
                <w:lang w:eastAsia="en-AU"/>
              </w:rPr>
              <w:t xml:space="preserve">rea </w:t>
            </w:r>
          </w:p>
        </w:tc>
      </w:tr>
      <w:tr w:rsidR="00706054" w:rsidRPr="0095241D" w14:paraId="2D814967" w14:textId="77777777" w:rsidTr="00262930">
        <w:trPr>
          <w:trHeight w:val="1097"/>
        </w:trPr>
        <w:tc>
          <w:tcPr>
            <w:cnfStyle w:val="001000000000" w:firstRow="0" w:lastRow="0" w:firstColumn="1" w:lastColumn="0" w:oddVBand="0" w:evenVBand="0" w:oddHBand="0" w:evenHBand="0" w:firstRowFirstColumn="0" w:firstRowLastColumn="0" w:lastRowFirstColumn="0" w:lastRowLastColumn="0"/>
            <w:tcW w:w="2520" w:type="dxa"/>
            <w:vAlign w:val="top"/>
          </w:tcPr>
          <w:p w14:paraId="0A6A18DF" w14:textId="13E965B8" w:rsidR="00706054" w:rsidRPr="0095241D" w:rsidRDefault="00706054">
            <w:pPr>
              <w:rPr>
                <w:lang w:eastAsia="en-AU"/>
              </w:rPr>
            </w:pPr>
            <w:r w:rsidRPr="0095241D">
              <w:rPr>
                <w:lang w:eastAsia="en-AU"/>
              </w:rPr>
              <w:t>Contract to bui</w:t>
            </w:r>
            <w:r w:rsidR="007F076E">
              <w:rPr>
                <w:lang w:eastAsia="en-AU"/>
              </w:rPr>
              <w:t>ld through a registered builder</w:t>
            </w:r>
          </w:p>
        </w:tc>
        <w:tc>
          <w:tcPr>
            <w:tcW w:w="3559" w:type="dxa"/>
            <w:vAlign w:val="top"/>
          </w:tcPr>
          <w:p w14:paraId="2348CA47" w14:textId="1273DC41" w:rsidR="00706054" w:rsidRPr="0095241D" w:rsidRDefault="007F076E" w:rsidP="00262930">
            <w:pPr>
              <w:pStyle w:val="Tablebulletlistlevel1"/>
              <w:cnfStyle w:val="000000000000" w:firstRow="0" w:lastRow="0" w:firstColumn="0" w:lastColumn="0" w:oddVBand="0" w:evenVBand="0" w:oddHBand="0" w:evenHBand="0" w:firstRowFirstColumn="0" w:firstRowLastColumn="0" w:lastRowFirstColumn="0" w:lastRowLastColumn="0"/>
              <w:rPr>
                <w:lang w:eastAsia="en-AU"/>
              </w:rPr>
            </w:pPr>
            <w:r>
              <w:rPr>
                <w:lang w:eastAsia="en-AU"/>
              </w:rPr>
              <w:t>a copy of the building contract</w:t>
            </w:r>
          </w:p>
          <w:p w14:paraId="3A84C02A" w14:textId="77777777" w:rsidR="00706054" w:rsidRPr="0095241D" w:rsidRDefault="00706054" w:rsidP="00262930">
            <w:pPr>
              <w:pStyle w:val="Tablebulletlistlevel1"/>
              <w:cnfStyle w:val="000000000000" w:firstRow="0" w:lastRow="0" w:firstColumn="0" w:lastColumn="0" w:oddVBand="0" w:evenVBand="0" w:oddHBand="0" w:evenHBand="0" w:firstRowFirstColumn="0" w:firstRowLastColumn="0" w:lastRowFirstColumn="0" w:lastRowLastColumn="0"/>
              <w:rPr>
                <w:lang w:eastAsia="en-AU"/>
              </w:rPr>
            </w:pPr>
            <w:r w:rsidRPr="0095241D">
              <w:rPr>
                <w:lang w:eastAsia="en-AU"/>
              </w:rPr>
              <w:t xml:space="preserve">if the contract does not specify that building is a class 1A dwelling within the meaning of the Building Code of Australia: </w:t>
            </w:r>
          </w:p>
          <w:p w14:paraId="11CCD1D8" w14:textId="77777777" w:rsidR="00706054" w:rsidRPr="0095241D" w:rsidRDefault="00706054" w:rsidP="00262930">
            <w:pPr>
              <w:pStyle w:val="Tablebulletlistlevel2"/>
              <w:cnfStyle w:val="000000000000" w:firstRow="0" w:lastRow="0" w:firstColumn="0" w:lastColumn="0" w:oddVBand="0" w:evenVBand="0" w:oddHBand="0" w:evenHBand="0" w:firstRowFirstColumn="0" w:firstRowLastColumn="0" w:lastRowFirstColumn="0" w:lastRowLastColumn="0"/>
              <w:rPr>
                <w:lang w:eastAsia="en-AU"/>
              </w:rPr>
            </w:pPr>
            <w:r w:rsidRPr="0095241D">
              <w:rPr>
                <w:lang w:eastAsia="en-AU"/>
              </w:rPr>
              <w:t xml:space="preserve">certification to that effect from the builder </w:t>
            </w:r>
          </w:p>
          <w:p w14:paraId="799B02FD" w14:textId="78C08835" w:rsidR="00706054" w:rsidRPr="0095241D" w:rsidRDefault="00706054" w:rsidP="00262930">
            <w:pPr>
              <w:pStyle w:val="Tablebulletlistlevel2"/>
              <w:cnfStyle w:val="000000000000" w:firstRow="0" w:lastRow="0" w:firstColumn="0" w:lastColumn="0" w:oddVBand="0" w:evenVBand="0" w:oddHBand="0" w:evenHBand="0" w:firstRowFirstColumn="0" w:firstRowLastColumn="0" w:lastRowFirstColumn="0" w:lastRowLastColumn="0"/>
              <w:rPr>
                <w:lang w:eastAsia="en-AU"/>
              </w:rPr>
            </w:pPr>
            <w:r w:rsidRPr="0095241D">
              <w:rPr>
                <w:lang w:eastAsia="en-AU"/>
              </w:rPr>
              <w:t xml:space="preserve">or a copy of the building permit issued under the </w:t>
            </w:r>
            <w:r w:rsidRPr="0095241D">
              <w:rPr>
                <w:i/>
                <w:lang w:eastAsia="en-AU"/>
              </w:rPr>
              <w:t>Building Act</w:t>
            </w:r>
            <w:r w:rsidR="007F076E">
              <w:rPr>
                <w:i/>
                <w:lang w:eastAsia="en-AU"/>
              </w:rPr>
              <w:t xml:space="preserve"> 1993</w:t>
            </w:r>
            <w:r w:rsidRPr="0095241D">
              <w:rPr>
                <w:lang w:eastAsia="en-AU"/>
              </w:rPr>
              <w:t xml:space="preserve">; </w:t>
            </w:r>
          </w:p>
          <w:p w14:paraId="7227B8FA" w14:textId="02418754" w:rsidR="00706054" w:rsidRPr="0095241D" w:rsidRDefault="007F076E" w:rsidP="00262930">
            <w:pPr>
              <w:pStyle w:val="Tablebulletlistlevel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or </w:t>
            </w:r>
            <w:r w:rsidR="00706054" w:rsidRPr="0095241D">
              <w:rPr>
                <w:lang w:eastAsia="en-AU"/>
              </w:rPr>
              <w:t xml:space="preserve">a copy of the occupancy permit issued under the </w:t>
            </w:r>
            <w:r w:rsidR="00706054" w:rsidRPr="0095241D">
              <w:rPr>
                <w:i/>
                <w:lang w:eastAsia="en-AU"/>
              </w:rPr>
              <w:t>Building Act</w:t>
            </w:r>
            <w:r>
              <w:rPr>
                <w:i/>
                <w:lang w:eastAsia="en-AU"/>
              </w:rPr>
              <w:t xml:space="preserve"> 1993</w:t>
            </w:r>
            <w:r w:rsidR="00706054" w:rsidRPr="0095241D">
              <w:rPr>
                <w:i/>
                <w:lang w:eastAsia="en-AU"/>
              </w:rPr>
              <w:t xml:space="preserve"> </w:t>
            </w:r>
            <w:r w:rsidR="00706054" w:rsidRPr="0095241D">
              <w:rPr>
                <w:lang w:eastAsia="en-AU"/>
              </w:rPr>
              <w:t xml:space="preserve">if </w:t>
            </w:r>
            <w:r>
              <w:rPr>
                <w:lang w:eastAsia="en-AU"/>
              </w:rPr>
              <w:t>the building has been completed.</w:t>
            </w:r>
          </w:p>
        </w:tc>
        <w:tc>
          <w:tcPr>
            <w:tcW w:w="3560" w:type="dxa"/>
            <w:vAlign w:val="top"/>
          </w:tcPr>
          <w:p w14:paraId="78F03146" w14:textId="3EB2CE30" w:rsidR="00706054" w:rsidRPr="0095241D" w:rsidRDefault="007F076E" w:rsidP="00262930">
            <w:pPr>
              <w:pStyle w:val="Tablebulletlistlevel1"/>
              <w:cnfStyle w:val="000000000000" w:firstRow="0" w:lastRow="0" w:firstColumn="0" w:lastColumn="0" w:oddVBand="0" w:evenVBand="0" w:oddHBand="0" w:evenHBand="0" w:firstRowFirstColumn="0" w:firstRowLastColumn="0" w:lastRowFirstColumn="0" w:lastRowLastColumn="0"/>
              <w:rPr>
                <w:lang w:eastAsia="en-AU"/>
              </w:rPr>
            </w:pPr>
            <w:r>
              <w:rPr>
                <w:lang w:eastAsia="en-AU"/>
              </w:rPr>
              <w:t>a copy of the building contract</w:t>
            </w:r>
          </w:p>
          <w:p w14:paraId="319F3E58" w14:textId="00A81C72" w:rsidR="00706054" w:rsidRPr="0095241D" w:rsidRDefault="00706054" w:rsidP="00262930">
            <w:pPr>
              <w:pStyle w:val="Tablebulletlistlevel1"/>
              <w:cnfStyle w:val="000000000000" w:firstRow="0" w:lastRow="0" w:firstColumn="0" w:lastColumn="0" w:oddVBand="0" w:evenVBand="0" w:oddHBand="0" w:evenHBand="0" w:firstRowFirstColumn="0" w:firstRowLastColumn="0" w:lastRowFirstColumn="0" w:lastRowLastColumn="0"/>
              <w:rPr>
                <w:lang w:eastAsia="en-AU"/>
              </w:rPr>
            </w:pPr>
            <w:r w:rsidRPr="0095241D">
              <w:rPr>
                <w:lang w:eastAsia="en-AU"/>
              </w:rPr>
              <w:t>confirmation from the builder that the building will meet the standards suitable for use as a place of resid</w:t>
            </w:r>
            <w:r w:rsidR="007F076E">
              <w:rPr>
                <w:lang w:eastAsia="en-AU"/>
              </w:rPr>
              <w:t>ence</w:t>
            </w:r>
          </w:p>
          <w:p w14:paraId="19C4C9E0" w14:textId="6BB8498A" w:rsidR="00706054" w:rsidRPr="0095241D" w:rsidRDefault="00706054" w:rsidP="00262930">
            <w:pPr>
              <w:pStyle w:val="Tablebulletlistlevel1"/>
              <w:cnfStyle w:val="000000000000" w:firstRow="0" w:lastRow="0" w:firstColumn="0" w:lastColumn="0" w:oddVBand="0" w:evenVBand="0" w:oddHBand="0" w:evenHBand="0" w:firstRowFirstColumn="0" w:firstRowLastColumn="0" w:lastRowFirstColumn="0" w:lastRowLastColumn="0"/>
              <w:rPr>
                <w:lang w:eastAsia="en-AU"/>
              </w:rPr>
            </w:pPr>
            <w:r w:rsidRPr="0095241D">
              <w:rPr>
                <w:lang w:eastAsia="en-AU"/>
              </w:rPr>
              <w:t xml:space="preserve">a copy of the plans and specifications demonstrating the building will have the required structural integrity, essential facilities and services </w:t>
            </w:r>
            <w:r w:rsidR="007F076E">
              <w:rPr>
                <w:lang w:eastAsia="en-AU"/>
              </w:rPr>
              <w:t>for use as a place of residence.</w:t>
            </w:r>
          </w:p>
        </w:tc>
      </w:tr>
      <w:tr w:rsidR="00706054" w:rsidRPr="0095241D" w14:paraId="04006D38" w14:textId="77777777" w:rsidTr="00262930">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520" w:type="dxa"/>
            <w:vAlign w:val="top"/>
          </w:tcPr>
          <w:p w14:paraId="53E9C2A4" w14:textId="64DB7023" w:rsidR="00706054" w:rsidRPr="0095241D" w:rsidRDefault="00706054">
            <w:pPr>
              <w:rPr>
                <w:lang w:eastAsia="en-AU"/>
              </w:rPr>
            </w:pPr>
            <w:r w:rsidRPr="0095241D">
              <w:rPr>
                <w:lang w:eastAsia="en-AU"/>
              </w:rPr>
              <w:t>Owner builder</w:t>
            </w:r>
          </w:p>
        </w:tc>
        <w:tc>
          <w:tcPr>
            <w:tcW w:w="3559" w:type="dxa"/>
            <w:vAlign w:val="top"/>
          </w:tcPr>
          <w:p w14:paraId="3E4A1BA4" w14:textId="6014E95B" w:rsidR="00706054" w:rsidRPr="0095241D" w:rsidRDefault="00706054" w:rsidP="00262930">
            <w:pPr>
              <w:pStyle w:val="Tablebulletlistlevel1"/>
              <w:cnfStyle w:val="000000010000" w:firstRow="0" w:lastRow="0" w:firstColumn="0" w:lastColumn="0" w:oddVBand="0" w:evenVBand="0" w:oddHBand="0" w:evenHBand="1" w:firstRowFirstColumn="0" w:firstRowLastColumn="0" w:lastRowFirstColumn="0" w:lastRowLastColumn="0"/>
              <w:rPr>
                <w:lang w:eastAsia="en-AU"/>
              </w:rPr>
            </w:pPr>
            <w:r w:rsidRPr="0095241D">
              <w:rPr>
                <w:lang w:eastAsia="en-AU"/>
              </w:rPr>
              <w:t xml:space="preserve">a copy of the building permit for a class 1A dwelling issued under the </w:t>
            </w:r>
            <w:r w:rsidRPr="0095241D">
              <w:rPr>
                <w:i/>
                <w:lang w:eastAsia="en-AU"/>
              </w:rPr>
              <w:t>Building Act</w:t>
            </w:r>
            <w:r w:rsidRPr="00262930">
              <w:rPr>
                <w:i/>
                <w:lang w:eastAsia="en-AU"/>
              </w:rPr>
              <w:t xml:space="preserve"> </w:t>
            </w:r>
            <w:r w:rsidR="007F076E" w:rsidRPr="00262930">
              <w:rPr>
                <w:i/>
                <w:lang w:eastAsia="en-AU"/>
              </w:rPr>
              <w:t>1993</w:t>
            </w:r>
          </w:p>
          <w:p w14:paraId="4A0FDA63" w14:textId="4B76F19E" w:rsidR="00706054" w:rsidRPr="0095241D" w:rsidRDefault="00706054" w:rsidP="00262930">
            <w:pPr>
              <w:pStyle w:val="Tablebulletlistlevel1"/>
              <w:cnfStyle w:val="000000010000" w:firstRow="0" w:lastRow="0" w:firstColumn="0" w:lastColumn="0" w:oddVBand="0" w:evenVBand="0" w:oddHBand="0" w:evenHBand="1" w:firstRowFirstColumn="0" w:firstRowLastColumn="0" w:lastRowFirstColumn="0" w:lastRowLastColumn="0"/>
              <w:rPr>
                <w:lang w:eastAsia="en-AU"/>
              </w:rPr>
            </w:pPr>
            <w:r w:rsidRPr="0095241D">
              <w:rPr>
                <w:lang w:eastAsia="en-AU"/>
              </w:rPr>
              <w:t xml:space="preserve">or a copy of the occupancy permit issued under the </w:t>
            </w:r>
            <w:r w:rsidRPr="0095241D">
              <w:rPr>
                <w:i/>
                <w:lang w:eastAsia="en-AU"/>
              </w:rPr>
              <w:t>Building Act</w:t>
            </w:r>
            <w:r w:rsidR="007F076E">
              <w:rPr>
                <w:i/>
                <w:lang w:eastAsia="en-AU"/>
              </w:rPr>
              <w:t xml:space="preserve"> 1993</w:t>
            </w:r>
            <w:r w:rsidRPr="0095241D">
              <w:rPr>
                <w:lang w:eastAsia="en-AU"/>
              </w:rPr>
              <w:t xml:space="preserve"> if </w:t>
            </w:r>
            <w:r w:rsidR="007F076E">
              <w:rPr>
                <w:lang w:eastAsia="en-AU"/>
              </w:rPr>
              <w:t>the building has been completed.</w:t>
            </w:r>
          </w:p>
        </w:tc>
        <w:tc>
          <w:tcPr>
            <w:tcW w:w="3560" w:type="dxa"/>
            <w:vAlign w:val="top"/>
          </w:tcPr>
          <w:p w14:paraId="0FF774C1" w14:textId="0CE8566E" w:rsidR="00706054" w:rsidRPr="0095241D" w:rsidRDefault="007F076E" w:rsidP="00262930">
            <w:pPr>
              <w:pStyle w:val="Tablebulletlistlevel1"/>
              <w:cnfStyle w:val="000000010000" w:firstRow="0" w:lastRow="0" w:firstColumn="0" w:lastColumn="0" w:oddVBand="0" w:evenVBand="0" w:oddHBand="0" w:evenHBand="1" w:firstRowFirstColumn="0" w:firstRowLastColumn="0" w:lastRowFirstColumn="0" w:lastRowLastColumn="0"/>
              <w:rPr>
                <w:lang w:eastAsia="en-AU"/>
              </w:rPr>
            </w:pPr>
            <w:r>
              <w:rPr>
                <w:lang w:eastAsia="en-AU"/>
              </w:rPr>
              <w:t>a</w:t>
            </w:r>
            <w:r w:rsidR="00706054" w:rsidRPr="0095241D">
              <w:rPr>
                <w:lang w:eastAsia="en-AU"/>
              </w:rPr>
              <w:t xml:space="preserve"> copy of the plans and specifications demonstrating the building will have the required structural integrity, essential facilities and services for use as a place of residence</w:t>
            </w:r>
          </w:p>
          <w:p w14:paraId="6CD00944" w14:textId="76610E22" w:rsidR="00706054" w:rsidRPr="0095241D" w:rsidRDefault="00706054" w:rsidP="00262930">
            <w:pPr>
              <w:pStyle w:val="Tablebulletlistlevel1"/>
              <w:cnfStyle w:val="000000010000" w:firstRow="0" w:lastRow="0" w:firstColumn="0" w:lastColumn="0" w:oddVBand="0" w:evenVBand="0" w:oddHBand="0" w:evenHBand="1" w:firstRowFirstColumn="0" w:firstRowLastColumn="0" w:lastRowFirstColumn="0" w:lastRowLastColumn="0"/>
              <w:rPr>
                <w:lang w:eastAsia="en-AU"/>
              </w:rPr>
            </w:pPr>
            <w:r w:rsidRPr="0095241D">
              <w:rPr>
                <w:lang w:eastAsia="en-AU"/>
              </w:rPr>
              <w:t>or certification from a qualified person (such as a building certifier) that the building will meet the standards suitable fo</w:t>
            </w:r>
            <w:r w:rsidR="007F076E">
              <w:rPr>
                <w:lang w:eastAsia="en-AU"/>
              </w:rPr>
              <w:t>r use as a place of residence.</w:t>
            </w:r>
          </w:p>
        </w:tc>
      </w:tr>
    </w:tbl>
    <w:p w14:paraId="59704C95" w14:textId="77777777" w:rsidR="00706054" w:rsidRPr="0095241D" w:rsidRDefault="00706054" w:rsidP="00262930">
      <w:pPr>
        <w:pStyle w:val="Heading3"/>
        <w:keepNext/>
      </w:pPr>
      <w:bookmarkStart w:id="10" w:name="_Toc66450039"/>
      <w:r w:rsidRPr="0095241D">
        <w:lastRenderedPageBreak/>
        <w:t>Separated spouses</w:t>
      </w:r>
      <w:bookmarkEnd w:id="10"/>
    </w:p>
    <w:p w14:paraId="4436DB80" w14:textId="6FB1AB01" w:rsidR="00706054" w:rsidRPr="0095241D" w:rsidRDefault="00706054">
      <w:pPr>
        <w:rPr>
          <w:lang w:eastAsia="en-AU"/>
        </w:rPr>
      </w:pPr>
      <w:r w:rsidRPr="0095241D">
        <w:rPr>
          <w:lang w:eastAsia="en-AU"/>
        </w:rPr>
        <w:t>Despite separation, persons in a valid marriage remain spouses</w:t>
      </w:r>
      <w:r w:rsidRPr="0095241D">
        <w:rPr>
          <w:i/>
          <w:iCs/>
          <w:lang w:eastAsia="en-AU"/>
        </w:rPr>
        <w:t xml:space="preserve"> </w:t>
      </w:r>
      <w:r w:rsidRPr="0095241D">
        <w:rPr>
          <w:lang w:eastAsia="en-AU"/>
        </w:rPr>
        <w:t>until the marriage is formally dissolved. In these circumstances, the applicant’s spouse</w:t>
      </w:r>
      <w:r w:rsidRPr="0095241D">
        <w:rPr>
          <w:i/>
          <w:iCs/>
          <w:lang w:eastAsia="en-AU"/>
        </w:rPr>
        <w:t xml:space="preserve"> </w:t>
      </w:r>
      <w:r w:rsidRPr="0095241D">
        <w:rPr>
          <w:lang w:eastAsia="en-AU"/>
        </w:rPr>
        <w:t>must make a declaration (</w:t>
      </w:r>
      <w:r w:rsidR="007F076E">
        <w:rPr>
          <w:lang w:eastAsia="en-AU"/>
        </w:rPr>
        <w:t xml:space="preserve">see </w:t>
      </w:r>
      <w:r w:rsidR="007F076E" w:rsidRPr="007F076E">
        <w:rPr>
          <w:lang w:eastAsia="en-AU"/>
        </w:rPr>
        <w:t>Declaration by a non-applicant spouse/de facto partner</w:t>
      </w:r>
      <w:r w:rsidRPr="0095241D">
        <w:rPr>
          <w:lang w:eastAsia="en-AU"/>
        </w:rPr>
        <w:t>).</w:t>
      </w:r>
    </w:p>
    <w:p w14:paraId="078FA282" w14:textId="52EA6EC3" w:rsidR="00706054" w:rsidRPr="0095241D" w:rsidRDefault="00706054">
      <w:pPr>
        <w:rPr>
          <w:lang w:eastAsia="en-AU"/>
        </w:rPr>
      </w:pPr>
      <w:r w:rsidRPr="0095241D">
        <w:rPr>
          <w:lang w:eastAsia="en-AU"/>
        </w:rPr>
        <w:t>The Commissioner</w:t>
      </w:r>
      <w:r w:rsidRPr="0095241D">
        <w:rPr>
          <w:i/>
          <w:iCs/>
          <w:lang w:eastAsia="en-AU"/>
        </w:rPr>
        <w:t xml:space="preserve"> </w:t>
      </w:r>
      <w:r w:rsidRPr="0095241D">
        <w:rPr>
          <w:lang w:eastAsia="en-AU"/>
        </w:rPr>
        <w:t>may, on written application, treat the parties as if they were not married if satisfied they have separated and will not resume cohabitation. Applicants</w:t>
      </w:r>
      <w:r w:rsidRPr="0095241D">
        <w:rPr>
          <w:i/>
          <w:iCs/>
          <w:lang w:eastAsia="en-AU"/>
        </w:rPr>
        <w:t xml:space="preserve"> </w:t>
      </w:r>
      <w:r w:rsidRPr="0095241D">
        <w:rPr>
          <w:lang w:eastAsia="en-AU"/>
        </w:rPr>
        <w:t>seeking the exercise of this discretion must provide</w:t>
      </w:r>
      <w:r w:rsidR="007F076E">
        <w:rPr>
          <w:lang w:eastAsia="en-AU"/>
        </w:rPr>
        <w:t>, together with their THOD application,</w:t>
      </w:r>
      <w:r w:rsidRPr="0095241D">
        <w:rPr>
          <w:lang w:eastAsia="en-AU"/>
        </w:rPr>
        <w:t xml:space="preserve"> a statutory declaration confirming:</w:t>
      </w:r>
    </w:p>
    <w:p w14:paraId="2C5A0302" w14:textId="77777777" w:rsidR="00706054" w:rsidRPr="0095241D" w:rsidRDefault="00706054" w:rsidP="00262930">
      <w:pPr>
        <w:pStyle w:val="ListBullet"/>
        <w:rPr>
          <w:lang w:eastAsia="en-AU"/>
        </w:rPr>
      </w:pPr>
      <w:r w:rsidRPr="0095241D">
        <w:rPr>
          <w:lang w:eastAsia="en-AU"/>
        </w:rPr>
        <w:t>the full name of the spouse</w:t>
      </w:r>
    </w:p>
    <w:p w14:paraId="14323CE5" w14:textId="77777777" w:rsidR="00706054" w:rsidRPr="0095241D" w:rsidRDefault="00706054" w:rsidP="00262930">
      <w:pPr>
        <w:pStyle w:val="ListBullet"/>
        <w:rPr>
          <w:lang w:eastAsia="en-AU"/>
        </w:rPr>
      </w:pPr>
      <w:r w:rsidRPr="0095241D">
        <w:rPr>
          <w:lang w:eastAsia="en-AU"/>
        </w:rPr>
        <w:t>the spouse’s</w:t>
      </w:r>
      <w:r w:rsidRPr="0095241D">
        <w:rPr>
          <w:i/>
          <w:iCs/>
          <w:lang w:eastAsia="en-AU"/>
        </w:rPr>
        <w:t xml:space="preserve"> </w:t>
      </w:r>
      <w:r w:rsidRPr="0095241D">
        <w:rPr>
          <w:lang w:eastAsia="en-AU"/>
        </w:rPr>
        <w:t>date of birth</w:t>
      </w:r>
    </w:p>
    <w:p w14:paraId="6656D682" w14:textId="77777777" w:rsidR="00706054" w:rsidRPr="0095241D" w:rsidRDefault="00706054" w:rsidP="00262930">
      <w:pPr>
        <w:pStyle w:val="ListBullet"/>
        <w:rPr>
          <w:lang w:eastAsia="en-AU"/>
        </w:rPr>
      </w:pPr>
      <w:r w:rsidRPr="0095241D">
        <w:rPr>
          <w:lang w:eastAsia="en-AU"/>
        </w:rPr>
        <w:t>the date they were married</w:t>
      </w:r>
    </w:p>
    <w:p w14:paraId="2C7037B5" w14:textId="77777777" w:rsidR="00706054" w:rsidRPr="0095241D" w:rsidRDefault="00706054" w:rsidP="00262930">
      <w:pPr>
        <w:pStyle w:val="ListBullet"/>
        <w:rPr>
          <w:lang w:eastAsia="en-AU"/>
        </w:rPr>
      </w:pPr>
      <w:r w:rsidRPr="0095241D">
        <w:rPr>
          <w:lang w:eastAsia="en-AU"/>
        </w:rPr>
        <w:t>the date they separated</w:t>
      </w:r>
    </w:p>
    <w:p w14:paraId="6815E59B" w14:textId="77777777" w:rsidR="00706054" w:rsidRPr="0095241D" w:rsidRDefault="00706054" w:rsidP="00262930">
      <w:pPr>
        <w:pStyle w:val="ListBullet"/>
        <w:rPr>
          <w:lang w:eastAsia="en-AU"/>
        </w:rPr>
      </w:pPr>
      <w:r w:rsidRPr="0095241D">
        <w:rPr>
          <w:lang w:eastAsia="en-AU"/>
        </w:rPr>
        <w:t>the spouse’s</w:t>
      </w:r>
      <w:r w:rsidRPr="0095241D">
        <w:rPr>
          <w:i/>
          <w:iCs/>
          <w:lang w:eastAsia="en-AU"/>
        </w:rPr>
        <w:t xml:space="preserve"> </w:t>
      </w:r>
      <w:r w:rsidRPr="0095241D">
        <w:rPr>
          <w:lang w:eastAsia="en-AU"/>
        </w:rPr>
        <w:t>current address (if known)</w:t>
      </w:r>
    </w:p>
    <w:p w14:paraId="2B1656C2" w14:textId="77777777" w:rsidR="00706054" w:rsidRPr="0095241D" w:rsidRDefault="00706054" w:rsidP="00262930">
      <w:pPr>
        <w:pStyle w:val="ListBullet"/>
        <w:rPr>
          <w:lang w:eastAsia="en-AU"/>
        </w:rPr>
      </w:pPr>
      <w:r w:rsidRPr="0095241D">
        <w:rPr>
          <w:lang w:eastAsia="en-AU"/>
        </w:rPr>
        <w:t>a statement to the effect they do not live together and do not intend to resume cohabitation.</w:t>
      </w:r>
    </w:p>
    <w:p w14:paraId="130B1617" w14:textId="348A663B" w:rsidR="00706054" w:rsidRPr="0095241D" w:rsidRDefault="00706054" w:rsidP="00706054">
      <w:pPr>
        <w:rPr>
          <w:lang w:eastAsia="en-AU"/>
        </w:rPr>
      </w:pPr>
      <w:r w:rsidRPr="0095241D">
        <w:rPr>
          <w:lang w:eastAsia="en-AU"/>
        </w:rPr>
        <w:t xml:space="preserve">For further information refer to Commissioner's Guideline </w:t>
      </w:r>
      <w:hyperlink r:id="rId12" w:history="1">
        <w:r w:rsidRPr="0095241D">
          <w:rPr>
            <w:rStyle w:val="Hyperlink"/>
            <w:lang w:eastAsia="en-AU"/>
          </w:rPr>
          <w:t>CG</w:t>
        </w:r>
        <w:r w:rsidR="007F076E">
          <w:rPr>
            <w:rStyle w:val="Hyperlink"/>
            <w:lang w:eastAsia="en-AU"/>
          </w:rPr>
          <w:noBreakHyphen/>
        </w:r>
        <w:r w:rsidRPr="0095241D">
          <w:rPr>
            <w:rStyle w:val="Hyperlink"/>
            <w:lang w:eastAsia="en-AU"/>
          </w:rPr>
          <w:t>HI</w:t>
        </w:r>
        <w:r w:rsidR="007F076E">
          <w:rPr>
            <w:rStyle w:val="Hyperlink"/>
            <w:lang w:eastAsia="en-AU"/>
          </w:rPr>
          <w:noBreakHyphen/>
        </w:r>
        <w:r w:rsidRPr="0095241D">
          <w:rPr>
            <w:rStyle w:val="Hyperlink"/>
            <w:lang w:eastAsia="en-AU"/>
          </w:rPr>
          <w:t>008</w:t>
        </w:r>
      </w:hyperlink>
      <w:r w:rsidR="007F076E">
        <w:rPr>
          <w:lang w:eastAsia="en-AU"/>
        </w:rPr>
        <w:t>.</w:t>
      </w:r>
    </w:p>
    <w:p w14:paraId="79BDAE55" w14:textId="77777777" w:rsidR="00706054" w:rsidRPr="0095241D" w:rsidRDefault="00706054" w:rsidP="00706054">
      <w:pPr>
        <w:pStyle w:val="Heading2"/>
        <w:numPr>
          <w:ilvl w:val="0"/>
          <w:numId w:val="0"/>
        </w:numPr>
        <w:ind w:left="284" w:hanging="284"/>
      </w:pPr>
      <w:bookmarkStart w:id="11" w:name="_Toc66450040"/>
      <w:r>
        <w:t>How do I lodge my application?</w:t>
      </w:r>
      <w:bookmarkEnd w:id="11"/>
    </w:p>
    <w:p w14:paraId="7CD5FD45" w14:textId="77777777" w:rsidR="00706054" w:rsidRDefault="00706054" w:rsidP="00706054">
      <w:pPr>
        <w:pStyle w:val="Heading3"/>
      </w:pPr>
      <w:bookmarkStart w:id="12" w:name="_Toc66450041"/>
      <w:r>
        <w:t>Obtaining THOD when your stamp duty is assessed</w:t>
      </w:r>
      <w:bookmarkEnd w:id="12"/>
    </w:p>
    <w:p w14:paraId="38622CCA" w14:textId="77777777" w:rsidR="00706054" w:rsidRDefault="00706054" w:rsidP="00706054">
      <w:pPr>
        <w:rPr>
          <w:lang w:eastAsia="en-AU"/>
        </w:rPr>
      </w:pPr>
      <w:r>
        <w:rPr>
          <w:lang w:eastAsia="en-AU"/>
        </w:rPr>
        <w:t>To obtain THOD when your stamp duty is assessed, you must provide your application and supporting evidence to TRO when you lodge the conveyance with TRO or an approved agent for assessment of stamp duty.</w:t>
      </w:r>
    </w:p>
    <w:p w14:paraId="295D0A71" w14:textId="62E43986" w:rsidR="00706054" w:rsidRDefault="00706054" w:rsidP="00706054">
      <w:pPr>
        <w:pStyle w:val="Heading3"/>
      </w:pPr>
      <w:bookmarkStart w:id="13" w:name="_Toc66450042"/>
      <w:r>
        <w:t>Obtaining THOD after your stamp duty has been asse</w:t>
      </w:r>
      <w:r w:rsidR="007F076E">
        <w:t>sse</w:t>
      </w:r>
      <w:r>
        <w:t>d and paid</w:t>
      </w:r>
      <w:bookmarkEnd w:id="13"/>
    </w:p>
    <w:p w14:paraId="71664858" w14:textId="77777777" w:rsidR="00706054" w:rsidRPr="0095241D" w:rsidRDefault="00706054" w:rsidP="00706054">
      <w:pPr>
        <w:rPr>
          <w:lang w:eastAsia="en-AU"/>
        </w:rPr>
      </w:pPr>
      <w:r w:rsidRPr="0095241D">
        <w:rPr>
          <w:lang w:eastAsia="en-AU"/>
        </w:rPr>
        <w:t>To obtain the THOD after</w:t>
      </w:r>
      <w:r>
        <w:rPr>
          <w:lang w:eastAsia="en-AU"/>
        </w:rPr>
        <w:t xml:space="preserve"> your</w:t>
      </w:r>
      <w:r w:rsidRPr="0095241D">
        <w:rPr>
          <w:lang w:eastAsia="en-AU"/>
        </w:rPr>
        <w:t xml:space="preserve"> stamp duty has been assessed and paid</w:t>
      </w:r>
      <w:r>
        <w:rPr>
          <w:lang w:eastAsia="en-AU"/>
        </w:rPr>
        <w:t>, you must provide your application, supporting evidence and</w:t>
      </w:r>
      <w:r w:rsidRPr="0095241D">
        <w:rPr>
          <w:lang w:eastAsia="en-AU"/>
        </w:rPr>
        <w:t xml:space="preserve"> the original stamped conveyance</w:t>
      </w:r>
      <w:r>
        <w:rPr>
          <w:lang w:eastAsia="en-AU"/>
        </w:rPr>
        <w:t xml:space="preserve"> to TRO</w:t>
      </w:r>
      <w:r w:rsidRPr="0095241D">
        <w:rPr>
          <w:lang w:eastAsia="en-AU"/>
        </w:rPr>
        <w:t>. If the original stamped conveyance</w:t>
      </w:r>
      <w:r w:rsidRPr="0095241D">
        <w:rPr>
          <w:i/>
          <w:iCs/>
          <w:lang w:eastAsia="en-AU"/>
        </w:rPr>
        <w:t xml:space="preserve"> </w:t>
      </w:r>
      <w:r w:rsidRPr="0095241D">
        <w:rPr>
          <w:lang w:eastAsia="en-AU"/>
        </w:rPr>
        <w:t>cannot be located, contact TRO for further instructions.</w:t>
      </w:r>
    </w:p>
    <w:p w14:paraId="7BF25A1E" w14:textId="77777777" w:rsidR="00706054" w:rsidRDefault="00706054" w:rsidP="00706054">
      <w:pPr>
        <w:pStyle w:val="Heading3"/>
      </w:pPr>
      <w:bookmarkStart w:id="14" w:name="_Toc66450043"/>
      <w:r>
        <w:t>Contact details</w:t>
      </w:r>
      <w:bookmarkEnd w:id="14"/>
    </w:p>
    <w:p w14:paraId="1B781E5F" w14:textId="77777777" w:rsidR="00706054" w:rsidRDefault="00706054" w:rsidP="00706054">
      <w:r>
        <w:t>Email is the preferred method of lodgement. You should attach PDFs or images of your completed application form and supporting documents to your email.</w:t>
      </w:r>
    </w:p>
    <w:p w14:paraId="6A31E485" w14:textId="77777777" w:rsidR="00706054" w:rsidRDefault="00CF2E1A" w:rsidP="00706054">
      <w:hyperlink r:id="rId13" w:history="1">
        <w:r w:rsidR="00706054" w:rsidRPr="007F0161">
          <w:rPr>
            <w:rStyle w:val="Hyperlink"/>
          </w:rPr>
          <w:t>ntrevenue@nt.gov.au</w:t>
        </w:r>
      </w:hyperlink>
    </w:p>
    <w:p w14:paraId="1718C37F" w14:textId="77777777" w:rsidR="00706054" w:rsidRDefault="00706054" w:rsidP="00706054">
      <w:r>
        <w:t>In person:</w:t>
      </w:r>
    </w:p>
    <w:p w14:paraId="2C10984F" w14:textId="77777777" w:rsidR="00706054" w:rsidRDefault="00706054" w:rsidP="00706054">
      <w:r>
        <w:t>Level 14, Charles Darwin Centre</w:t>
      </w:r>
      <w:r>
        <w:br/>
        <w:t xml:space="preserve">19 The Mall, Darwin </w:t>
      </w:r>
    </w:p>
    <w:p w14:paraId="13AFD8E2" w14:textId="77777777" w:rsidR="00706054" w:rsidRDefault="00706054" w:rsidP="00706054">
      <w:r>
        <w:t>Mail to:</w:t>
      </w:r>
    </w:p>
    <w:p w14:paraId="5C2002D5" w14:textId="739F21DD" w:rsidR="00706054" w:rsidRPr="003361F2" w:rsidRDefault="00706054" w:rsidP="00706054">
      <w:pPr>
        <w:rPr>
          <w:lang w:eastAsia="en-AU"/>
        </w:rPr>
      </w:pPr>
      <w:r>
        <w:t>Terr</w:t>
      </w:r>
      <w:r w:rsidR="004073DB">
        <w:t>itory Revenue Office</w:t>
      </w:r>
      <w:r w:rsidR="004073DB">
        <w:br/>
        <w:t>GPO Box 1974</w:t>
      </w:r>
      <w:r>
        <w:br/>
        <w:t>Darwin NT 0801</w:t>
      </w:r>
    </w:p>
    <w:p w14:paraId="5D917D0C" w14:textId="7C6506A3" w:rsidR="0095241D" w:rsidRPr="0095241D" w:rsidRDefault="00E31B0B" w:rsidP="00262930">
      <w:pPr>
        <w:pStyle w:val="Heading2"/>
        <w:numPr>
          <w:ilvl w:val="0"/>
          <w:numId w:val="0"/>
        </w:numPr>
        <w:ind w:left="284" w:hanging="284"/>
      </w:pPr>
      <w:bookmarkStart w:id="15" w:name="_Toc66450044"/>
      <w:r>
        <w:t xml:space="preserve">Are there any exceptions to the </w:t>
      </w:r>
      <w:r w:rsidR="007F076E">
        <w:t>occupancy</w:t>
      </w:r>
      <w:r>
        <w:t xml:space="preserve"> requirements?</w:t>
      </w:r>
      <w:bookmarkEnd w:id="3"/>
      <w:bookmarkEnd w:id="15"/>
    </w:p>
    <w:p w14:paraId="31772B73" w14:textId="23BB9A5A" w:rsidR="0095241D" w:rsidRPr="0095241D" w:rsidRDefault="00E31B0B" w:rsidP="00E31B0B">
      <w:pPr>
        <w:rPr>
          <w:lang w:eastAsia="en-AU"/>
        </w:rPr>
      </w:pPr>
      <w:r>
        <w:rPr>
          <w:lang w:eastAsia="en-AU"/>
        </w:rPr>
        <w:lastRenderedPageBreak/>
        <w:t>T</w:t>
      </w:r>
      <w:r w:rsidRPr="0095241D">
        <w:rPr>
          <w:lang w:eastAsia="en-AU"/>
        </w:rPr>
        <w:t>he occupancy requirements may be varied by the Commissioner</w:t>
      </w:r>
      <w:r>
        <w:rPr>
          <w:lang w:eastAsia="en-AU"/>
        </w:rPr>
        <w:t xml:space="preserve"> of Territory Revenue (the Commissioner) i</w:t>
      </w:r>
      <w:r w:rsidR="0095241D" w:rsidRPr="0095241D">
        <w:rPr>
          <w:lang w:eastAsia="en-AU"/>
        </w:rPr>
        <w:t xml:space="preserve">n </w:t>
      </w:r>
      <w:r w:rsidRPr="0095241D">
        <w:rPr>
          <w:lang w:eastAsia="en-AU"/>
        </w:rPr>
        <w:t>s</w:t>
      </w:r>
      <w:r>
        <w:rPr>
          <w:lang w:eastAsia="en-AU"/>
        </w:rPr>
        <w:t>ome</w:t>
      </w:r>
      <w:r w:rsidRPr="0095241D">
        <w:rPr>
          <w:lang w:eastAsia="en-AU"/>
        </w:rPr>
        <w:t xml:space="preserve"> </w:t>
      </w:r>
      <w:r w:rsidR="0095241D" w:rsidRPr="0095241D">
        <w:rPr>
          <w:lang w:eastAsia="en-AU"/>
        </w:rPr>
        <w:t>circumstances</w:t>
      </w:r>
      <w:r w:rsidR="00554224">
        <w:rPr>
          <w:lang w:eastAsia="en-AU"/>
        </w:rPr>
        <w:t>. For example</w:t>
      </w:r>
      <w:r w:rsidR="0095241D" w:rsidRPr="0095241D">
        <w:rPr>
          <w:lang w:eastAsia="en-AU"/>
        </w:rPr>
        <w:t>:</w:t>
      </w:r>
    </w:p>
    <w:p w14:paraId="43CA9872" w14:textId="77777777" w:rsidR="0095241D" w:rsidRPr="0095241D" w:rsidRDefault="0095241D" w:rsidP="00262930">
      <w:pPr>
        <w:pStyle w:val="ListBullet"/>
        <w:rPr>
          <w:lang w:eastAsia="en-AU"/>
        </w:rPr>
      </w:pPr>
      <w:r w:rsidRPr="0095241D">
        <w:rPr>
          <w:lang w:eastAsia="en-AU"/>
        </w:rPr>
        <w:t>all applicants</w:t>
      </w:r>
      <w:r w:rsidRPr="0095241D">
        <w:rPr>
          <w:i/>
          <w:iCs/>
          <w:lang w:eastAsia="en-AU"/>
        </w:rPr>
        <w:t xml:space="preserve"> </w:t>
      </w:r>
      <w:r w:rsidRPr="0095241D">
        <w:rPr>
          <w:lang w:eastAsia="en-AU"/>
        </w:rPr>
        <w:t>may be exempted from the occupancy requirements</w:t>
      </w:r>
    </w:p>
    <w:p w14:paraId="4E4713B2" w14:textId="77777777" w:rsidR="0095241D" w:rsidRPr="0095241D" w:rsidRDefault="0095241D" w:rsidP="00262930">
      <w:pPr>
        <w:pStyle w:val="ListBullet"/>
        <w:rPr>
          <w:lang w:eastAsia="en-AU"/>
        </w:rPr>
      </w:pPr>
      <w:r w:rsidRPr="0095241D">
        <w:rPr>
          <w:lang w:eastAsia="en-AU"/>
        </w:rPr>
        <w:t>the period for commencing occupation of the home</w:t>
      </w:r>
      <w:r w:rsidRPr="0095241D">
        <w:rPr>
          <w:i/>
          <w:iCs/>
          <w:lang w:eastAsia="en-AU"/>
        </w:rPr>
        <w:t xml:space="preserve"> </w:t>
      </w:r>
      <w:r w:rsidRPr="0095241D">
        <w:rPr>
          <w:lang w:eastAsia="en-AU"/>
        </w:rPr>
        <w:t>or for taking possession of the home</w:t>
      </w:r>
      <w:r w:rsidRPr="0095241D">
        <w:rPr>
          <w:i/>
          <w:iCs/>
          <w:lang w:eastAsia="en-AU"/>
        </w:rPr>
        <w:t xml:space="preserve"> </w:t>
      </w:r>
      <w:r w:rsidRPr="0095241D">
        <w:rPr>
          <w:lang w:eastAsia="en-AU"/>
        </w:rPr>
        <w:t>after the settlement date</w:t>
      </w:r>
      <w:r w:rsidRPr="0095241D">
        <w:rPr>
          <w:i/>
          <w:iCs/>
          <w:lang w:eastAsia="en-AU"/>
        </w:rPr>
        <w:t xml:space="preserve"> </w:t>
      </w:r>
      <w:r w:rsidRPr="0095241D">
        <w:rPr>
          <w:lang w:eastAsia="en-AU"/>
        </w:rPr>
        <w:t>may be extended</w:t>
      </w:r>
    </w:p>
    <w:p w14:paraId="17CB7C0B" w14:textId="77777777" w:rsidR="0095241D" w:rsidRPr="0095241D" w:rsidRDefault="0095241D" w:rsidP="00262930">
      <w:pPr>
        <w:pStyle w:val="ListBullet"/>
        <w:rPr>
          <w:lang w:eastAsia="en-AU"/>
        </w:rPr>
      </w:pPr>
      <w:r w:rsidRPr="0095241D">
        <w:rPr>
          <w:lang w:eastAsia="en-AU"/>
        </w:rPr>
        <w:t>the six</w:t>
      </w:r>
      <w:r w:rsidRPr="0095241D">
        <w:rPr>
          <w:lang w:eastAsia="en-AU"/>
        </w:rPr>
        <w:noBreakHyphen/>
        <w:t>month period for continuous occupation of the home</w:t>
      </w:r>
      <w:r w:rsidRPr="0095241D">
        <w:rPr>
          <w:i/>
          <w:iCs/>
          <w:lang w:eastAsia="en-AU"/>
        </w:rPr>
        <w:t xml:space="preserve"> </w:t>
      </w:r>
      <w:r w:rsidRPr="0095241D">
        <w:rPr>
          <w:lang w:eastAsia="en-AU"/>
        </w:rPr>
        <w:t>may be reduced.</w:t>
      </w:r>
    </w:p>
    <w:p w14:paraId="74626671" w14:textId="16E38EE8" w:rsidR="0095241D" w:rsidRPr="0095241D" w:rsidRDefault="00554224" w:rsidP="00A16A6E">
      <w:pPr>
        <w:rPr>
          <w:lang w:eastAsia="en-AU"/>
        </w:rPr>
      </w:pPr>
      <w:r>
        <w:rPr>
          <w:lang w:eastAsia="en-AU"/>
        </w:rPr>
        <w:t>R</w:t>
      </w:r>
      <w:r w:rsidR="0095241D" w:rsidRPr="0095241D">
        <w:rPr>
          <w:lang w:eastAsia="en-AU"/>
        </w:rPr>
        <w:t xml:space="preserve">efer to Commissioner's Guideline </w:t>
      </w:r>
      <w:hyperlink r:id="rId14" w:history="1">
        <w:r w:rsidR="0095241D" w:rsidRPr="0095241D">
          <w:rPr>
            <w:rStyle w:val="Hyperlink"/>
            <w:lang w:eastAsia="en-AU"/>
          </w:rPr>
          <w:t>CG</w:t>
        </w:r>
        <w:r w:rsidR="007F076E">
          <w:rPr>
            <w:rStyle w:val="Hyperlink"/>
            <w:lang w:eastAsia="en-AU"/>
          </w:rPr>
          <w:noBreakHyphen/>
        </w:r>
        <w:r w:rsidR="0095241D" w:rsidRPr="0095241D">
          <w:rPr>
            <w:rStyle w:val="Hyperlink"/>
            <w:lang w:eastAsia="en-AU"/>
          </w:rPr>
          <w:t>HI</w:t>
        </w:r>
        <w:r w:rsidR="007F076E">
          <w:rPr>
            <w:rStyle w:val="Hyperlink"/>
            <w:lang w:eastAsia="en-AU"/>
          </w:rPr>
          <w:noBreakHyphen/>
        </w:r>
        <w:r w:rsidR="0095241D" w:rsidRPr="0095241D">
          <w:rPr>
            <w:rStyle w:val="Hyperlink"/>
            <w:lang w:eastAsia="en-AU"/>
          </w:rPr>
          <w:t>003</w:t>
        </w:r>
      </w:hyperlink>
      <w:r>
        <w:rPr>
          <w:lang w:eastAsia="en-AU"/>
        </w:rPr>
        <w:t xml:space="preserve"> f</w:t>
      </w:r>
      <w:r w:rsidRPr="0095241D">
        <w:rPr>
          <w:lang w:eastAsia="en-AU"/>
        </w:rPr>
        <w:t>or further information</w:t>
      </w:r>
      <w:r>
        <w:rPr>
          <w:lang w:eastAsia="en-AU"/>
        </w:rPr>
        <w:t>.</w:t>
      </w:r>
    </w:p>
    <w:p w14:paraId="07DAEE89" w14:textId="32EE0A76" w:rsidR="0095241D" w:rsidRPr="0095241D" w:rsidRDefault="00554224" w:rsidP="00262930">
      <w:pPr>
        <w:pStyle w:val="Heading2"/>
        <w:numPr>
          <w:ilvl w:val="0"/>
          <w:numId w:val="0"/>
        </w:numPr>
        <w:ind w:left="284" w:hanging="284"/>
      </w:pPr>
      <w:bookmarkStart w:id="16" w:name="_Toc62030852"/>
      <w:bookmarkStart w:id="17" w:name="_Toc66450045"/>
      <w:r>
        <w:t>What if we don’t</w:t>
      </w:r>
      <w:r w:rsidR="0095241D" w:rsidRPr="0095241D">
        <w:t xml:space="preserve"> comply with the occupancy requirements</w:t>
      </w:r>
      <w:bookmarkEnd w:id="16"/>
      <w:r>
        <w:t>?</w:t>
      </w:r>
      <w:bookmarkEnd w:id="17"/>
    </w:p>
    <w:p w14:paraId="43910F0B" w14:textId="2CDF3C53" w:rsidR="0095241D" w:rsidRPr="0095241D" w:rsidRDefault="0095241D" w:rsidP="0095241D">
      <w:pPr>
        <w:rPr>
          <w:lang w:eastAsia="en-AU"/>
        </w:rPr>
      </w:pPr>
      <w:r w:rsidRPr="0095241D">
        <w:rPr>
          <w:lang w:eastAsia="en-AU"/>
        </w:rPr>
        <w:t>Persons who have received THOD must notify TRO in writing within 30 days after it first becomes apparent none of the applicants will be able to comply with the occupancy requirements.</w:t>
      </w:r>
      <w:r w:rsidR="00554224">
        <w:rPr>
          <w:lang w:eastAsia="en-AU"/>
        </w:rPr>
        <w:t xml:space="preserve"> </w:t>
      </w:r>
      <w:r w:rsidRPr="0095241D">
        <w:rPr>
          <w:lang w:eastAsia="en-AU"/>
        </w:rPr>
        <w:t>Failure to do so is an offence</w:t>
      </w:r>
      <w:r w:rsidR="00554224">
        <w:rPr>
          <w:lang w:eastAsia="en-AU"/>
        </w:rPr>
        <w:t>,</w:t>
      </w:r>
      <w:r w:rsidRPr="0095241D">
        <w:rPr>
          <w:lang w:eastAsia="en-AU"/>
        </w:rPr>
        <w:t xml:space="preserve"> </w:t>
      </w:r>
      <w:r w:rsidR="00554224">
        <w:rPr>
          <w:lang w:eastAsia="en-AU"/>
        </w:rPr>
        <w:t>and</w:t>
      </w:r>
      <w:r w:rsidRPr="0095241D">
        <w:rPr>
          <w:lang w:eastAsia="en-AU"/>
        </w:rPr>
        <w:t xml:space="preserve"> a maximum penalty of 50 penalty units may apply</w:t>
      </w:r>
      <w:r w:rsidR="00554224">
        <w:rPr>
          <w:lang w:eastAsia="en-AU"/>
        </w:rPr>
        <w:t>. Find out more about</w:t>
      </w:r>
      <w:r w:rsidRPr="0095241D">
        <w:rPr>
          <w:lang w:eastAsia="en-AU"/>
        </w:rPr>
        <w:t xml:space="preserve"> current </w:t>
      </w:r>
      <w:hyperlink r:id="rId15" w:history="1">
        <w:r w:rsidRPr="00C760A6">
          <w:rPr>
            <w:rStyle w:val="Hyperlink"/>
            <w:lang w:eastAsia="en-AU"/>
          </w:rPr>
          <w:t>penalty unit values</w:t>
        </w:r>
      </w:hyperlink>
      <w:r w:rsidRPr="0095241D">
        <w:rPr>
          <w:lang w:eastAsia="en-AU"/>
        </w:rPr>
        <w:t xml:space="preserve"> </w:t>
      </w:r>
      <w:r w:rsidR="00C760A6">
        <w:rPr>
          <w:lang w:eastAsia="en-AU"/>
        </w:rPr>
        <w:t>on the website of the Department of the Attorney-General and Justice.</w:t>
      </w:r>
    </w:p>
    <w:p w14:paraId="2EFAE20D" w14:textId="5DD539F3" w:rsidR="0095241D" w:rsidRPr="0095241D" w:rsidRDefault="0095241D" w:rsidP="0095241D">
      <w:pPr>
        <w:rPr>
          <w:lang w:eastAsia="en-AU"/>
        </w:rPr>
      </w:pPr>
      <w:r w:rsidRPr="0095241D">
        <w:rPr>
          <w:lang w:eastAsia="en-AU"/>
        </w:rPr>
        <w:t>Where all persons fail to comply with the occupancy requirements, or are not otherwise eligible for THOD, stamp duty is reassessed as if they were not eligible for the THOD. Interest and penalty tax may be included in the reassessment if the parties did not notify TRO within the required period or if their non</w:t>
      </w:r>
      <w:r w:rsidR="00C760A6">
        <w:rPr>
          <w:lang w:eastAsia="en-AU"/>
        </w:rPr>
        <w:noBreakHyphen/>
      </w:r>
      <w:r w:rsidRPr="0095241D">
        <w:rPr>
          <w:lang w:eastAsia="en-AU"/>
        </w:rPr>
        <w:t>compliance is identified through the TRO compliance program.</w:t>
      </w:r>
    </w:p>
    <w:p w14:paraId="58CB7DD7" w14:textId="77777777" w:rsidR="007F076E" w:rsidRPr="007F076E" w:rsidRDefault="007F076E" w:rsidP="00262930">
      <w:pPr>
        <w:pStyle w:val="Heading2"/>
        <w:numPr>
          <w:ilvl w:val="0"/>
          <w:numId w:val="0"/>
        </w:numPr>
      </w:pPr>
      <w:bookmarkStart w:id="18" w:name="_Toc66450046"/>
      <w:bookmarkStart w:id="19" w:name="_Toc451785253"/>
      <w:bookmarkStart w:id="20" w:name="_Toc451842903"/>
      <w:bookmarkStart w:id="21" w:name="_Toc451843003"/>
      <w:bookmarkStart w:id="22" w:name="_Toc451849387"/>
      <w:bookmarkStart w:id="23" w:name="_Toc62030856"/>
      <w:r w:rsidRPr="00262930">
        <w:t>What happens if I have falsified my application or have not complied with the conditions of the grant?</w:t>
      </w:r>
      <w:bookmarkEnd w:id="18"/>
    </w:p>
    <w:bookmarkEnd w:id="19"/>
    <w:bookmarkEnd w:id="20"/>
    <w:bookmarkEnd w:id="21"/>
    <w:bookmarkEnd w:id="22"/>
    <w:bookmarkEnd w:id="23"/>
    <w:p w14:paraId="767D8C49" w14:textId="3E1347DE" w:rsidR="0095241D" w:rsidRPr="0095241D" w:rsidRDefault="0095241D">
      <w:pPr>
        <w:rPr>
          <w:lang w:eastAsia="en-AU"/>
        </w:rPr>
      </w:pPr>
      <w:r w:rsidRPr="0095241D">
        <w:rPr>
          <w:lang w:eastAsia="en-AU"/>
        </w:rPr>
        <w:t>TRO conducts regular inquiries to confirm applicants</w:t>
      </w:r>
      <w:r w:rsidR="007F076E">
        <w:rPr>
          <w:lang w:eastAsia="en-AU"/>
        </w:rPr>
        <w:t xml:space="preserve"> satisfy </w:t>
      </w:r>
      <w:r w:rsidRPr="0095241D">
        <w:rPr>
          <w:lang w:eastAsia="en-AU"/>
        </w:rPr>
        <w:t xml:space="preserve">eligibility criteria </w:t>
      </w:r>
      <w:r w:rsidR="007F076E">
        <w:rPr>
          <w:lang w:eastAsia="en-AU"/>
        </w:rPr>
        <w:t>for the discount, including the requirement to occupy the property</w:t>
      </w:r>
      <w:r w:rsidRPr="0095241D">
        <w:rPr>
          <w:lang w:eastAsia="en-AU"/>
        </w:rPr>
        <w:t>.</w:t>
      </w:r>
      <w:r w:rsidR="007F076E">
        <w:rPr>
          <w:lang w:eastAsia="en-AU"/>
        </w:rPr>
        <w:t xml:space="preserve"> Failure to do so may result in prosecution action if these enquiries</w:t>
      </w:r>
      <w:r w:rsidRPr="0095241D">
        <w:rPr>
          <w:lang w:eastAsia="en-AU"/>
        </w:rPr>
        <w:t xml:space="preserve"> demonstrate </w:t>
      </w:r>
      <w:r w:rsidR="007F076E">
        <w:rPr>
          <w:lang w:eastAsia="en-AU"/>
        </w:rPr>
        <w:t>that you have</w:t>
      </w:r>
      <w:r w:rsidRPr="0095241D">
        <w:rPr>
          <w:lang w:eastAsia="en-AU"/>
        </w:rPr>
        <w:t xml:space="preserve"> made a false application or </w:t>
      </w:r>
      <w:r w:rsidR="007F076E" w:rsidRPr="0095241D">
        <w:rPr>
          <w:lang w:eastAsia="en-AU"/>
        </w:rPr>
        <w:t>ha</w:t>
      </w:r>
      <w:r w:rsidR="007F076E">
        <w:rPr>
          <w:lang w:eastAsia="en-AU"/>
        </w:rPr>
        <w:t>ve</w:t>
      </w:r>
      <w:r w:rsidR="007F076E" w:rsidRPr="0095241D">
        <w:rPr>
          <w:lang w:eastAsia="en-AU"/>
        </w:rPr>
        <w:t xml:space="preserve"> </w:t>
      </w:r>
      <w:r w:rsidRPr="0095241D">
        <w:rPr>
          <w:lang w:eastAsia="en-AU"/>
        </w:rPr>
        <w:t xml:space="preserve">not complied with the </w:t>
      </w:r>
      <w:r w:rsidR="00C4102A">
        <w:rPr>
          <w:lang w:eastAsia="en-AU"/>
        </w:rPr>
        <w:t>conditions of the discount</w:t>
      </w:r>
      <w:r w:rsidRPr="0095241D">
        <w:rPr>
          <w:lang w:eastAsia="en-AU"/>
        </w:rPr>
        <w:t>.</w:t>
      </w:r>
      <w:bookmarkStart w:id="24" w:name="_Toc451785254"/>
      <w:bookmarkStart w:id="25" w:name="_Toc451842904"/>
      <w:bookmarkStart w:id="26" w:name="_Toc451843004"/>
      <w:bookmarkStart w:id="27" w:name="_Toc451849388"/>
    </w:p>
    <w:p w14:paraId="2D5867BB" w14:textId="04B8DC74" w:rsidR="0095241D" w:rsidRPr="0095241D" w:rsidRDefault="00C4102A" w:rsidP="00262930">
      <w:pPr>
        <w:pStyle w:val="Heading2"/>
        <w:numPr>
          <w:ilvl w:val="0"/>
          <w:numId w:val="0"/>
        </w:numPr>
      </w:pPr>
      <w:bookmarkStart w:id="28" w:name="_Toc66450047"/>
      <w:bookmarkEnd w:id="24"/>
      <w:bookmarkEnd w:id="25"/>
      <w:bookmarkEnd w:id="26"/>
      <w:bookmarkEnd w:id="27"/>
      <w:r>
        <w:t>Are there any other home incentive schemes I might be eligible for?</w:t>
      </w:r>
      <w:bookmarkEnd w:id="28"/>
    </w:p>
    <w:p w14:paraId="339043A8" w14:textId="7A47C8ED" w:rsidR="00C4102A" w:rsidRDefault="0095241D" w:rsidP="0095241D">
      <w:pPr>
        <w:rPr>
          <w:lang w:eastAsia="en-AU"/>
        </w:rPr>
      </w:pPr>
      <w:r w:rsidRPr="0095241D">
        <w:rPr>
          <w:lang w:eastAsia="en-AU"/>
        </w:rPr>
        <w:t>The Territory Government has a number of schemes to assist home</w:t>
      </w:r>
      <w:r w:rsidRPr="0095241D">
        <w:rPr>
          <w:i/>
          <w:iCs/>
          <w:lang w:eastAsia="en-AU"/>
        </w:rPr>
        <w:t xml:space="preserve"> </w:t>
      </w:r>
      <w:r w:rsidRPr="0095241D">
        <w:rPr>
          <w:lang w:eastAsia="en-AU"/>
        </w:rPr>
        <w:t>ownership</w:t>
      </w:r>
      <w:r w:rsidR="00C4102A">
        <w:rPr>
          <w:lang w:eastAsia="en-AU"/>
        </w:rPr>
        <w:t xml:space="preserve"> by providing loans for low to middle income earners and grants for people buying new properties</w:t>
      </w:r>
      <w:r w:rsidRPr="0095241D">
        <w:rPr>
          <w:lang w:eastAsia="en-AU"/>
        </w:rPr>
        <w:t xml:space="preserve">. </w:t>
      </w:r>
      <w:r w:rsidR="00C4102A">
        <w:rPr>
          <w:lang w:eastAsia="en-AU"/>
        </w:rPr>
        <w:t>You can find information about these schemes on the TRO website</w:t>
      </w:r>
      <w:r w:rsidRPr="0095241D">
        <w:rPr>
          <w:lang w:eastAsia="en-AU"/>
        </w:rPr>
        <w:t>.</w:t>
      </w:r>
      <w:r w:rsidR="00C4102A">
        <w:rPr>
          <w:lang w:eastAsia="en-AU"/>
        </w:rPr>
        <w:br w:type="page"/>
      </w:r>
    </w:p>
    <w:p w14:paraId="744812E9" w14:textId="77777777" w:rsidR="00C4102A" w:rsidRPr="00311140" w:rsidRDefault="00C4102A" w:rsidP="00C4102A">
      <w:pPr>
        <w:pStyle w:val="Heading1"/>
      </w:pPr>
      <w:bookmarkStart w:id="29" w:name="_Toc66450048"/>
      <w:r w:rsidRPr="00311140">
        <w:lastRenderedPageBreak/>
        <w:t>Key terms</w:t>
      </w:r>
      <w:bookmarkEnd w:id="29"/>
    </w:p>
    <w:p w14:paraId="0C0A5861" w14:textId="77777777" w:rsidR="00C4102A" w:rsidRPr="00311140" w:rsidRDefault="00C4102A" w:rsidP="00C4102A">
      <w:pPr>
        <w:rPr>
          <w:lang w:eastAsia="en-AU"/>
        </w:rPr>
      </w:pPr>
      <w:r w:rsidRPr="00311140">
        <w:rPr>
          <w:b/>
          <w:lang w:eastAsia="en-AU"/>
        </w:rPr>
        <w:t>Applicant</w:t>
      </w:r>
      <w:r>
        <w:rPr>
          <w:lang w:eastAsia="en-AU"/>
        </w:rPr>
        <w:t xml:space="preserve"> – is the</w:t>
      </w:r>
      <w:r w:rsidRPr="00311140">
        <w:rPr>
          <w:lang w:eastAsia="en-AU"/>
        </w:rPr>
        <w:t xml:space="preserve"> person (or persons) acquiring a property to which the application relates</w:t>
      </w:r>
      <w:r>
        <w:rPr>
          <w:lang w:eastAsia="en-AU"/>
        </w:rPr>
        <w:t>.</w:t>
      </w:r>
    </w:p>
    <w:p w14:paraId="03ED2BBA" w14:textId="77777777" w:rsidR="00C4102A" w:rsidRPr="00311140" w:rsidRDefault="00C4102A" w:rsidP="00C4102A">
      <w:pPr>
        <w:rPr>
          <w:lang w:eastAsia="en-AU"/>
        </w:rPr>
      </w:pPr>
      <w:r w:rsidRPr="00311140">
        <w:rPr>
          <w:b/>
          <w:lang w:eastAsia="en-AU"/>
        </w:rPr>
        <w:t xml:space="preserve">Approved </w:t>
      </w:r>
      <w:r>
        <w:rPr>
          <w:b/>
          <w:lang w:eastAsia="en-AU"/>
        </w:rPr>
        <w:t>a</w:t>
      </w:r>
      <w:r w:rsidRPr="00311140">
        <w:rPr>
          <w:b/>
          <w:lang w:eastAsia="en-AU"/>
        </w:rPr>
        <w:t>gent</w:t>
      </w:r>
      <w:r>
        <w:rPr>
          <w:lang w:eastAsia="en-AU"/>
        </w:rPr>
        <w:t xml:space="preserve"> – a</w:t>
      </w:r>
      <w:r w:rsidRPr="00311140">
        <w:rPr>
          <w:lang w:eastAsia="en-AU"/>
        </w:rPr>
        <w:t xml:space="preserve"> conveyancer or solicitor who has been approved by TRO to self-assess stamp duty on conveyances of property.</w:t>
      </w:r>
    </w:p>
    <w:p w14:paraId="3CB331AC" w14:textId="77777777" w:rsidR="00C4102A" w:rsidRPr="00311140" w:rsidRDefault="00C4102A" w:rsidP="00C4102A">
      <w:pPr>
        <w:rPr>
          <w:lang w:eastAsia="en-AU"/>
        </w:rPr>
      </w:pPr>
      <w:r w:rsidRPr="00311140">
        <w:rPr>
          <w:b/>
          <w:lang w:eastAsia="en-AU"/>
        </w:rPr>
        <w:t>Commissioner</w:t>
      </w:r>
      <w:r>
        <w:rPr>
          <w:lang w:eastAsia="en-AU"/>
        </w:rPr>
        <w:t xml:space="preserve"> – t</w:t>
      </w:r>
      <w:r w:rsidRPr="00311140">
        <w:rPr>
          <w:lang w:eastAsia="en-AU"/>
        </w:rPr>
        <w:t>he Commissioner of Territory Revenue</w:t>
      </w:r>
      <w:r>
        <w:rPr>
          <w:lang w:eastAsia="en-AU"/>
        </w:rPr>
        <w:t>.</w:t>
      </w:r>
    </w:p>
    <w:p w14:paraId="418568AE" w14:textId="77777777" w:rsidR="00C4102A" w:rsidRPr="00311140" w:rsidRDefault="00C4102A" w:rsidP="00C4102A">
      <w:pPr>
        <w:rPr>
          <w:lang w:eastAsia="en-AU"/>
        </w:rPr>
      </w:pPr>
      <w:r w:rsidRPr="00311140">
        <w:rPr>
          <w:b/>
          <w:lang w:eastAsia="en-AU"/>
        </w:rPr>
        <w:t>Conveyance</w:t>
      </w:r>
      <w:r>
        <w:rPr>
          <w:lang w:eastAsia="en-AU"/>
        </w:rPr>
        <w:t xml:space="preserve"> – c</w:t>
      </w:r>
      <w:r w:rsidRPr="00311140">
        <w:rPr>
          <w:lang w:eastAsia="en-AU"/>
        </w:rPr>
        <w:t>onveyance includes a:</w:t>
      </w:r>
    </w:p>
    <w:p w14:paraId="360DA2D8" w14:textId="77777777" w:rsidR="00C4102A" w:rsidRPr="00311140" w:rsidRDefault="00C4102A" w:rsidP="00C4102A">
      <w:pPr>
        <w:pStyle w:val="ListBullet"/>
        <w:rPr>
          <w:lang w:eastAsia="en-AU"/>
        </w:rPr>
      </w:pPr>
      <w:r w:rsidRPr="00311140">
        <w:rPr>
          <w:lang w:eastAsia="en-AU"/>
        </w:rPr>
        <w:t>contract for the purchase of a property</w:t>
      </w:r>
    </w:p>
    <w:p w14:paraId="442D04D2" w14:textId="77777777" w:rsidR="00C4102A" w:rsidRPr="00311140" w:rsidRDefault="00C4102A" w:rsidP="00C4102A">
      <w:pPr>
        <w:pStyle w:val="ListBullet"/>
        <w:rPr>
          <w:lang w:eastAsia="en-AU"/>
        </w:rPr>
      </w:pPr>
      <w:r w:rsidRPr="00311140">
        <w:rPr>
          <w:lang w:eastAsia="en-AU"/>
        </w:rPr>
        <w:t>transfer of a property whether by way of sale or gift</w:t>
      </w:r>
    </w:p>
    <w:p w14:paraId="0E1EC9A7" w14:textId="77777777" w:rsidR="00C4102A" w:rsidRPr="00311140" w:rsidRDefault="00C4102A" w:rsidP="00C4102A">
      <w:pPr>
        <w:pStyle w:val="ListBullet"/>
        <w:rPr>
          <w:lang w:eastAsia="en-AU"/>
        </w:rPr>
      </w:pPr>
      <w:r w:rsidRPr="00311140">
        <w:rPr>
          <w:lang w:eastAsia="en-AU"/>
        </w:rPr>
        <w:t>transfer and a grant of a lease from the Territory that is convertible to an estate in fee simple</w:t>
      </w:r>
    </w:p>
    <w:p w14:paraId="4E2ACB95" w14:textId="77777777" w:rsidR="00C4102A" w:rsidRPr="00311140" w:rsidRDefault="00C4102A" w:rsidP="00C4102A">
      <w:pPr>
        <w:pStyle w:val="ListBullet"/>
        <w:rPr>
          <w:lang w:eastAsia="en-AU"/>
        </w:rPr>
      </w:pPr>
      <w:r w:rsidRPr="00311140">
        <w:rPr>
          <w:lang w:eastAsia="en-AU"/>
        </w:rPr>
        <w:t xml:space="preserve">transfer, grant, sublease or lease from the Commonwealth or Territory, or under section 19 or 19A of the </w:t>
      </w:r>
      <w:r w:rsidRPr="00311140">
        <w:rPr>
          <w:i/>
          <w:iCs/>
          <w:lang w:eastAsia="en-AU"/>
        </w:rPr>
        <w:t>Aboriginal Land Rights (Northern Territory) Act 1976</w:t>
      </w:r>
      <w:r w:rsidRPr="00311140">
        <w:rPr>
          <w:lang w:eastAsia="en-AU"/>
        </w:rPr>
        <w:t xml:space="preserve"> for a term of 15 years or more.</w:t>
      </w:r>
    </w:p>
    <w:p w14:paraId="5AD0EAA5" w14:textId="77777777" w:rsidR="00C4102A" w:rsidRPr="00311140" w:rsidRDefault="00C4102A" w:rsidP="00C4102A">
      <w:pPr>
        <w:rPr>
          <w:u w:val="single"/>
          <w:lang w:eastAsia="en-AU"/>
        </w:rPr>
      </w:pPr>
      <w:r w:rsidRPr="00311140">
        <w:rPr>
          <w:b/>
          <w:bCs/>
          <w:lang w:eastAsia="en-AU"/>
        </w:rPr>
        <w:t>De facto partner</w:t>
      </w:r>
      <w:r>
        <w:rPr>
          <w:bCs/>
          <w:lang w:eastAsia="en-AU"/>
        </w:rPr>
        <w:t xml:space="preserve"> – </w:t>
      </w:r>
      <w:r>
        <w:rPr>
          <w:lang w:eastAsia="en-AU"/>
        </w:rPr>
        <w:t>p</w:t>
      </w:r>
      <w:r w:rsidRPr="00311140">
        <w:rPr>
          <w:lang w:eastAsia="en-AU"/>
        </w:rPr>
        <w:t xml:space="preserve">ersons, including same sex partners, who are not married to each other but are in a marriage-like relationship. For further information on the meaning of a ‘de facto relationship’ and factors considered in determining one, refer to Commissioner’s Guideline </w:t>
      </w:r>
      <w:hyperlink r:id="rId16" w:history="1">
        <w:r w:rsidRPr="00311140">
          <w:rPr>
            <w:rStyle w:val="Hyperlink"/>
            <w:lang w:eastAsia="en-AU"/>
          </w:rPr>
          <w:t>CG</w:t>
        </w:r>
        <w:r w:rsidRPr="00461CE7">
          <w:rPr>
            <w:rStyle w:val="Hyperlink"/>
            <w:lang w:eastAsia="en-AU"/>
          </w:rPr>
          <w:noBreakHyphen/>
        </w:r>
        <w:r w:rsidRPr="00311140">
          <w:rPr>
            <w:rStyle w:val="Hyperlink"/>
            <w:lang w:eastAsia="en-AU"/>
          </w:rPr>
          <w:t>HI</w:t>
        </w:r>
        <w:r w:rsidRPr="00461CE7">
          <w:rPr>
            <w:rStyle w:val="Hyperlink"/>
            <w:lang w:eastAsia="en-AU"/>
          </w:rPr>
          <w:noBreakHyphen/>
        </w:r>
        <w:r w:rsidRPr="00311140">
          <w:rPr>
            <w:rStyle w:val="Hyperlink"/>
            <w:lang w:eastAsia="en-AU"/>
          </w:rPr>
          <w:t>004</w:t>
        </w:r>
      </w:hyperlink>
      <w:r>
        <w:rPr>
          <w:lang w:eastAsia="en-AU"/>
        </w:rPr>
        <w:t>.</w:t>
      </w:r>
    </w:p>
    <w:p w14:paraId="1BC69BC7" w14:textId="77777777" w:rsidR="00C4102A" w:rsidRPr="00311140" w:rsidRDefault="00C4102A" w:rsidP="00C4102A">
      <w:pPr>
        <w:rPr>
          <w:lang w:eastAsia="en-AU"/>
        </w:rPr>
      </w:pPr>
      <w:r w:rsidRPr="00311140">
        <w:rPr>
          <w:b/>
          <w:lang w:eastAsia="en-AU"/>
        </w:rPr>
        <w:t>Eligible transaction</w:t>
      </w:r>
      <w:r>
        <w:rPr>
          <w:lang w:eastAsia="en-AU"/>
        </w:rPr>
        <w:t xml:space="preserve"> – a</w:t>
      </w:r>
      <w:r w:rsidRPr="00311140">
        <w:rPr>
          <w:lang w:eastAsia="en-AU"/>
        </w:rPr>
        <w:t xml:space="preserve"> conveyance of land or home to a Territory </w:t>
      </w:r>
      <w:r>
        <w:rPr>
          <w:lang w:eastAsia="en-AU"/>
        </w:rPr>
        <w:t>h</w:t>
      </w:r>
      <w:r w:rsidRPr="00311140">
        <w:rPr>
          <w:lang w:eastAsia="en-AU"/>
        </w:rPr>
        <w:t xml:space="preserve">ome </w:t>
      </w:r>
      <w:r>
        <w:rPr>
          <w:lang w:eastAsia="en-AU"/>
        </w:rPr>
        <w:t>o</w:t>
      </w:r>
      <w:r w:rsidRPr="00311140">
        <w:rPr>
          <w:lang w:eastAsia="en-AU"/>
        </w:rPr>
        <w:t>wner executed between 8 February</w:t>
      </w:r>
      <w:r>
        <w:rPr>
          <w:lang w:eastAsia="en-AU"/>
        </w:rPr>
        <w:t> </w:t>
      </w:r>
      <w:r w:rsidRPr="00311140">
        <w:rPr>
          <w:lang w:eastAsia="en-AU"/>
        </w:rPr>
        <w:t>2019 and 30</w:t>
      </w:r>
      <w:r>
        <w:rPr>
          <w:lang w:eastAsia="en-AU"/>
        </w:rPr>
        <w:t> </w:t>
      </w:r>
      <w:r w:rsidRPr="00311140">
        <w:rPr>
          <w:lang w:eastAsia="en-AU"/>
        </w:rPr>
        <w:t>June</w:t>
      </w:r>
      <w:r>
        <w:rPr>
          <w:lang w:eastAsia="en-AU"/>
        </w:rPr>
        <w:t> </w:t>
      </w:r>
      <w:r w:rsidRPr="00311140">
        <w:rPr>
          <w:lang w:eastAsia="en-AU"/>
        </w:rPr>
        <w:t>2021</w:t>
      </w:r>
      <w:r>
        <w:rPr>
          <w:lang w:eastAsia="en-AU"/>
        </w:rPr>
        <w:t>.</w:t>
      </w:r>
    </w:p>
    <w:p w14:paraId="2D52E0FC" w14:textId="77777777" w:rsidR="00C4102A" w:rsidRPr="00311140" w:rsidRDefault="00C4102A" w:rsidP="00C4102A">
      <w:pPr>
        <w:rPr>
          <w:lang w:eastAsia="en-AU"/>
        </w:rPr>
      </w:pPr>
      <w:r w:rsidRPr="00311140">
        <w:rPr>
          <w:b/>
          <w:lang w:eastAsia="en-AU"/>
        </w:rPr>
        <w:t>Home</w:t>
      </w:r>
      <w:r>
        <w:rPr>
          <w:lang w:eastAsia="en-AU"/>
        </w:rPr>
        <w:t xml:space="preserve"> – a</w:t>
      </w:r>
      <w:r w:rsidRPr="00311140">
        <w:rPr>
          <w:lang w:eastAsia="en-AU"/>
        </w:rPr>
        <w:t xml:space="preserve"> building that is affixed to land where that building may lawfully be used as a place of residence and the Commissioner is satisfied it is a suitable building for use as a place of residence. It can include a transportable home permanently affixed to land and a unit in a unit complex.</w:t>
      </w:r>
    </w:p>
    <w:p w14:paraId="5F8DE628" w14:textId="77777777" w:rsidR="00C4102A" w:rsidRPr="00311140" w:rsidRDefault="00C4102A" w:rsidP="00C4102A">
      <w:pPr>
        <w:rPr>
          <w:lang w:eastAsia="en-AU"/>
        </w:rPr>
      </w:pPr>
      <w:r w:rsidRPr="00311140">
        <w:rPr>
          <w:lang w:eastAsia="en-AU"/>
        </w:rPr>
        <w:t xml:space="preserve">If the building is within a Building Control Area under the </w:t>
      </w:r>
      <w:r w:rsidRPr="00311140">
        <w:rPr>
          <w:i/>
          <w:iCs/>
          <w:lang w:eastAsia="en-AU"/>
        </w:rPr>
        <w:t>Building Act</w:t>
      </w:r>
      <w:r>
        <w:rPr>
          <w:i/>
          <w:iCs/>
          <w:lang w:eastAsia="en-AU"/>
        </w:rPr>
        <w:t xml:space="preserve"> 1993</w:t>
      </w:r>
      <w:r w:rsidRPr="00311140">
        <w:rPr>
          <w:lang w:eastAsia="en-AU"/>
        </w:rPr>
        <w:t xml:space="preserve">, it must have the requisite approvals to be lawfully occupied as a place of residence. This is generally represented by an occupancy permit. If the building </w:t>
      </w:r>
      <w:r>
        <w:rPr>
          <w:lang w:eastAsia="en-AU"/>
        </w:rPr>
        <w:t xml:space="preserve">is </w:t>
      </w:r>
      <w:r w:rsidRPr="00311140">
        <w:rPr>
          <w:lang w:eastAsia="en-AU"/>
        </w:rPr>
        <w:t xml:space="preserve">outside the Building Control Area, </w:t>
      </w:r>
      <w:r>
        <w:rPr>
          <w:lang w:eastAsia="en-AU"/>
        </w:rPr>
        <w:t xml:space="preserve">it </w:t>
      </w:r>
      <w:r w:rsidRPr="00311140">
        <w:rPr>
          <w:lang w:eastAsia="en-AU"/>
        </w:rPr>
        <w:t>must have the structural integrity, essential facilities and services for use as a place of residence.</w:t>
      </w:r>
    </w:p>
    <w:p w14:paraId="61C378BA" w14:textId="77777777" w:rsidR="00C4102A" w:rsidRPr="00311140" w:rsidRDefault="00C4102A" w:rsidP="00C4102A">
      <w:pPr>
        <w:rPr>
          <w:lang w:eastAsia="en-AU"/>
        </w:rPr>
      </w:pPr>
      <w:r w:rsidRPr="00311140">
        <w:rPr>
          <w:lang w:eastAsia="en-AU"/>
        </w:rPr>
        <w:t xml:space="preserve">For further information on whether a building qualifies as a home, refer to Commissioner’s Guideline </w:t>
      </w:r>
      <w:hyperlink r:id="rId17" w:history="1">
        <w:r w:rsidRPr="00311140">
          <w:rPr>
            <w:rStyle w:val="Hyperlink"/>
            <w:lang w:eastAsia="en-AU"/>
          </w:rPr>
          <w:t>CG</w:t>
        </w:r>
        <w:r>
          <w:rPr>
            <w:rStyle w:val="Hyperlink"/>
            <w:lang w:eastAsia="en-AU"/>
          </w:rPr>
          <w:noBreakHyphen/>
        </w:r>
        <w:r w:rsidRPr="00311140">
          <w:rPr>
            <w:rStyle w:val="Hyperlink"/>
            <w:lang w:eastAsia="en-AU"/>
          </w:rPr>
          <w:t>HI</w:t>
        </w:r>
        <w:r w:rsidRPr="00461CE7">
          <w:rPr>
            <w:rStyle w:val="Hyperlink"/>
            <w:lang w:eastAsia="en-AU"/>
          </w:rPr>
          <w:noBreakHyphen/>
        </w:r>
        <w:r w:rsidRPr="00311140">
          <w:rPr>
            <w:rStyle w:val="Hyperlink"/>
            <w:lang w:eastAsia="en-AU"/>
          </w:rPr>
          <w:t>06</w:t>
        </w:r>
      </w:hyperlink>
      <w:r w:rsidRPr="00311140">
        <w:rPr>
          <w:lang w:eastAsia="en-AU"/>
        </w:rPr>
        <w:t>.</w:t>
      </w:r>
    </w:p>
    <w:p w14:paraId="22FB5C80" w14:textId="77777777" w:rsidR="00C4102A" w:rsidRPr="00311140" w:rsidRDefault="00C4102A" w:rsidP="00C4102A">
      <w:pPr>
        <w:rPr>
          <w:lang w:eastAsia="en-AU"/>
        </w:rPr>
      </w:pPr>
      <w:r w:rsidRPr="00311140">
        <w:rPr>
          <w:b/>
          <w:bCs/>
          <w:lang w:eastAsia="en-AU"/>
        </w:rPr>
        <w:t>Permanent resident</w:t>
      </w:r>
      <w:r>
        <w:rPr>
          <w:bCs/>
          <w:lang w:eastAsia="en-AU"/>
        </w:rPr>
        <w:t xml:space="preserve"> – </w:t>
      </w:r>
      <w:r>
        <w:rPr>
          <w:lang w:eastAsia="en-AU"/>
        </w:rPr>
        <w:t>a</w:t>
      </w:r>
      <w:r w:rsidRPr="00311140">
        <w:rPr>
          <w:lang w:eastAsia="en-AU"/>
        </w:rPr>
        <w:t xml:space="preserve"> person who holds a permanent visa under section</w:t>
      </w:r>
      <w:r>
        <w:rPr>
          <w:lang w:eastAsia="en-AU"/>
        </w:rPr>
        <w:t> </w:t>
      </w:r>
      <w:r w:rsidRPr="00311140">
        <w:rPr>
          <w:lang w:eastAsia="en-AU"/>
        </w:rPr>
        <w:t xml:space="preserve">30 of the </w:t>
      </w:r>
      <w:r w:rsidRPr="00311140">
        <w:rPr>
          <w:i/>
          <w:iCs/>
          <w:lang w:eastAsia="en-AU"/>
        </w:rPr>
        <w:t>Migration</w:t>
      </w:r>
      <w:r>
        <w:rPr>
          <w:i/>
          <w:iCs/>
          <w:lang w:eastAsia="en-AU"/>
        </w:rPr>
        <w:t> </w:t>
      </w:r>
      <w:r w:rsidRPr="00311140">
        <w:rPr>
          <w:i/>
          <w:iCs/>
          <w:lang w:eastAsia="en-AU"/>
        </w:rPr>
        <w:t>Act</w:t>
      </w:r>
      <w:r>
        <w:rPr>
          <w:i/>
          <w:iCs/>
          <w:lang w:eastAsia="en-AU"/>
        </w:rPr>
        <w:t> </w:t>
      </w:r>
      <w:r w:rsidRPr="00311140">
        <w:rPr>
          <w:i/>
          <w:iCs/>
          <w:lang w:eastAsia="en-AU"/>
        </w:rPr>
        <w:t>1958</w:t>
      </w:r>
      <w:r w:rsidRPr="00311140">
        <w:rPr>
          <w:lang w:eastAsia="en-AU"/>
        </w:rPr>
        <w:t xml:space="preserve"> or a New Zealand citizen who holds a special category visa under section</w:t>
      </w:r>
      <w:r>
        <w:rPr>
          <w:lang w:eastAsia="en-AU"/>
        </w:rPr>
        <w:t> </w:t>
      </w:r>
      <w:r w:rsidRPr="00311140">
        <w:rPr>
          <w:lang w:eastAsia="en-AU"/>
        </w:rPr>
        <w:t>32 of that Act.</w:t>
      </w:r>
    </w:p>
    <w:p w14:paraId="201867AE" w14:textId="77777777" w:rsidR="00C4102A" w:rsidRPr="00311140" w:rsidRDefault="00C4102A" w:rsidP="00C4102A">
      <w:pPr>
        <w:rPr>
          <w:lang w:eastAsia="en-AU"/>
        </w:rPr>
      </w:pPr>
      <w:r w:rsidRPr="00311140">
        <w:rPr>
          <w:b/>
          <w:bCs/>
          <w:lang w:eastAsia="en-AU"/>
        </w:rPr>
        <w:t>Possession</w:t>
      </w:r>
      <w:r>
        <w:rPr>
          <w:bCs/>
          <w:lang w:eastAsia="en-AU"/>
        </w:rPr>
        <w:t xml:space="preserve"> – </w:t>
      </w:r>
      <w:r>
        <w:rPr>
          <w:lang w:eastAsia="en-AU"/>
        </w:rPr>
        <w:t>w</w:t>
      </w:r>
      <w:r w:rsidRPr="00311140">
        <w:rPr>
          <w:lang w:eastAsia="en-AU"/>
        </w:rPr>
        <w:t>hen the applicant obtains the right to occupy the property. If the property is acquired with vacant</w:t>
      </w:r>
      <w:r>
        <w:rPr>
          <w:lang w:eastAsia="en-AU"/>
        </w:rPr>
        <w:t xml:space="preserve"> </w:t>
      </w:r>
      <w:r w:rsidRPr="00311140">
        <w:rPr>
          <w:lang w:eastAsia="en-AU"/>
        </w:rPr>
        <w:t>possession (that is, without an existing lease), it is the settlement date. If the property is acquired with an existing lease, it is the date the lease expires or is terminated</w:t>
      </w:r>
      <w:r>
        <w:rPr>
          <w:lang w:eastAsia="en-AU"/>
        </w:rPr>
        <w:t>.</w:t>
      </w:r>
    </w:p>
    <w:p w14:paraId="634E3522" w14:textId="77777777" w:rsidR="00C4102A" w:rsidRPr="00311140" w:rsidRDefault="00C4102A" w:rsidP="00C4102A">
      <w:pPr>
        <w:rPr>
          <w:lang w:eastAsia="en-AU"/>
        </w:rPr>
      </w:pPr>
      <w:r w:rsidRPr="00311140">
        <w:rPr>
          <w:b/>
          <w:bCs/>
          <w:lang w:eastAsia="en-AU"/>
        </w:rPr>
        <w:t>Principal place of residence</w:t>
      </w:r>
      <w:r w:rsidRPr="00714AEF">
        <w:rPr>
          <w:bCs/>
          <w:lang w:eastAsia="en-AU"/>
        </w:rPr>
        <w:t xml:space="preserve"> – </w:t>
      </w:r>
      <w:r>
        <w:rPr>
          <w:lang w:eastAsia="en-AU"/>
        </w:rPr>
        <w:t>t</w:t>
      </w:r>
      <w:r w:rsidRPr="00311140">
        <w:rPr>
          <w:lang w:eastAsia="en-AU"/>
        </w:rPr>
        <w:t>he home in which the applicant primarily resides. The most important characteristic of a principal</w:t>
      </w:r>
      <w:r>
        <w:rPr>
          <w:lang w:eastAsia="en-AU"/>
        </w:rPr>
        <w:t xml:space="preserve"> </w:t>
      </w:r>
      <w:r w:rsidRPr="00311140">
        <w:rPr>
          <w:lang w:eastAsia="en-AU"/>
        </w:rPr>
        <w:t>place of residence is that the residence must be occupied on an ongoing or permanent basis as the applicant’s settled or usual place of abode. It does not include a residence where occupation is transient, temporary or of a passing nature, or if the occupation is for some other purpose (such as renovating the residence for sale).</w:t>
      </w:r>
    </w:p>
    <w:p w14:paraId="4A5938A9" w14:textId="77777777" w:rsidR="00C4102A" w:rsidRPr="00311140" w:rsidRDefault="00C4102A" w:rsidP="00C4102A">
      <w:pPr>
        <w:rPr>
          <w:lang w:eastAsia="en-AU"/>
        </w:rPr>
      </w:pPr>
      <w:r w:rsidRPr="00311140">
        <w:rPr>
          <w:lang w:eastAsia="en-AU"/>
        </w:rPr>
        <w:t xml:space="preserve">For further information on the meaning of ‘occupy’ and principal place of residence refer to Commissioner’s Guideline </w:t>
      </w:r>
      <w:hyperlink r:id="rId18" w:history="1">
        <w:r w:rsidRPr="00311140">
          <w:rPr>
            <w:rStyle w:val="Hyperlink"/>
            <w:lang w:eastAsia="en-AU"/>
          </w:rPr>
          <w:t>CG</w:t>
        </w:r>
        <w:r>
          <w:rPr>
            <w:rStyle w:val="Hyperlink"/>
            <w:lang w:eastAsia="en-AU"/>
          </w:rPr>
          <w:noBreakHyphen/>
        </w:r>
        <w:r w:rsidRPr="00311140">
          <w:rPr>
            <w:rStyle w:val="Hyperlink"/>
            <w:lang w:eastAsia="en-AU"/>
          </w:rPr>
          <w:t>HI</w:t>
        </w:r>
        <w:r>
          <w:rPr>
            <w:rStyle w:val="Hyperlink"/>
            <w:lang w:eastAsia="en-AU"/>
          </w:rPr>
          <w:noBreakHyphen/>
        </w:r>
        <w:r w:rsidRPr="00311140">
          <w:rPr>
            <w:rStyle w:val="Hyperlink"/>
            <w:lang w:eastAsia="en-AU"/>
          </w:rPr>
          <w:t>005</w:t>
        </w:r>
      </w:hyperlink>
      <w:r w:rsidRPr="00311140">
        <w:rPr>
          <w:lang w:eastAsia="en-AU"/>
        </w:rPr>
        <w:t>.</w:t>
      </w:r>
    </w:p>
    <w:p w14:paraId="5BDF8708" w14:textId="77777777" w:rsidR="00C4102A" w:rsidRPr="00311140" w:rsidRDefault="00C4102A" w:rsidP="00C4102A">
      <w:pPr>
        <w:rPr>
          <w:lang w:eastAsia="en-AU"/>
        </w:rPr>
      </w:pPr>
      <w:r w:rsidRPr="00311140">
        <w:rPr>
          <w:b/>
          <w:lang w:eastAsia="en-AU"/>
        </w:rPr>
        <w:t>Related</w:t>
      </w:r>
      <w:r>
        <w:rPr>
          <w:lang w:eastAsia="en-AU"/>
        </w:rPr>
        <w:t xml:space="preserve"> – f</w:t>
      </w:r>
      <w:r w:rsidRPr="00311140">
        <w:rPr>
          <w:lang w:eastAsia="en-AU"/>
        </w:rPr>
        <w:t>or the purpose of THOD, a person is related to another party when:</w:t>
      </w:r>
    </w:p>
    <w:p w14:paraId="294C1D5E" w14:textId="77777777" w:rsidR="00C4102A" w:rsidRPr="00311140" w:rsidRDefault="00C4102A" w:rsidP="00C4102A">
      <w:pPr>
        <w:pStyle w:val="ListBullet"/>
        <w:rPr>
          <w:lang w:eastAsia="en-AU"/>
        </w:rPr>
      </w:pPr>
      <w:r w:rsidRPr="00311140">
        <w:rPr>
          <w:lang w:eastAsia="en-AU"/>
        </w:rPr>
        <w:t>one is the spouse or de facto partner of the other</w:t>
      </w:r>
    </w:p>
    <w:p w14:paraId="680F625B" w14:textId="77777777" w:rsidR="00C4102A" w:rsidRPr="00311140" w:rsidRDefault="00C4102A" w:rsidP="00C4102A">
      <w:pPr>
        <w:pStyle w:val="ListBullet"/>
        <w:rPr>
          <w:lang w:eastAsia="en-AU"/>
        </w:rPr>
      </w:pPr>
      <w:r w:rsidRPr="00311140">
        <w:rPr>
          <w:lang w:eastAsia="en-AU"/>
        </w:rPr>
        <w:lastRenderedPageBreak/>
        <w:t>they are related by blood, marriage or adoption</w:t>
      </w:r>
    </w:p>
    <w:p w14:paraId="313D3AA4" w14:textId="77777777" w:rsidR="00C4102A" w:rsidRPr="00311140" w:rsidRDefault="00C4102A" w:rsidP="00C4102A">
      <w:pPr>
        <w:pStyle w:val="ListBullet"/>
        <w:rPr>
          <w:lang w:eastAsia="en-AU"/>
        </w:rPr>
      </w:pPr>
      <w:r w:rsidRPr="00311140">
        <w:rPr>
          <w:lang w:eastAsia="en-AU"/>
        </w:rPr>
        <w:t>one is a shareholder or director of the other party</w:t>
      </w:r>
    </w:p>
    <w:p w14:paraId="14FF698B" w14:textId="77777777" w:rsidR="00C4102A" w:rsidRPr="00311140" w:rsidRDefault="00C4102A" w:rsidP="00C4102A">
      <w:pPr>
        <w:pStyle w:val="ListBullet"/>
        <w:rPr>
          <w:lang w:eastAsia="en-AU"/>
        </w:rPr>
      </w:pPr>
      <w:r w:rsidRPr="00311140">
        <w:rPr>
          <w:lang w:eastAsia="en-AU"/>
        </w:rPr>
        <w:t>one is a beneficiary of a trust for which the other party is trustee</w:t>
      </w:r>
    </w:p>
    <w:p w14:paraId="2580A34F" w14:textId="77777777" w:rsidR="00C4102A" w:rsidRPr="00311140" w:rsidRDefault="00C4102A" w:rsidP="00C4102A">
      <w:pPr>
        <w:pStyle w:val="ListBullet"/>
        <w:rPr>
          <w:lang w:eastAsia="en-AU"/>
        </w:rPr>
      </w:pPr>
      <w:r w:rsidRPr="00311140">
        <w:rPr>
          <w:lang w:eastAsia="en-AU"/>
        </w:rPr>
        <w:t>they are trustees of trusts which have common beneficiaries</w:t>
      </w:r>
    </w:p>
    <w:p w14:paraId="5305CED0" w14:textId="77777777" w:rsidR="00C4102A" w:rsidRPr="00311140" w:rsidRDefault="00C4102A" w:rsidP="00C4102A">
      <w:pPr>
        <w:pStyle w:val="ListBullet"/>
        <w:rPr>
          <w:lang w:eastAsia="en-AU"/>
        </w:rPr>
      </w:pPr>
      <w:r w:rsidRPr="00311140">
        <w:rPr>
          <w:lang w:eastAsia="en-AU"/>
        </w:rPr>
        <w:t>they are partners in a partnership</w:t>
      </w:r>
    </w:p>
    <w:p w14:paraId="20DBD57C" w14:textId="77777777" w:rsidR="00C4102A" w:rsidRPr="00311140" w:rsidRDefault="00C4102A" w:rsidP="00C4102A">
      <w:pPr>
        <w:pStyle w:val="ListBullet"/>
        <w:rPr>
          <w:lang w:eastAsia="en-AU"/>
        </w:rPr>
      </w:pPr>
      <w:r w:rsidRPr="00311140">
        <w:rPr>
          <w:lang w:eastAsia="en-AU"/>
        </w:rPr>
        <w:t>they are participants in the same joint venture</w:t>
      </w:r>
    </w:p>
    <w:p w14:paraId="2C99BA4F" w14:textId="77777777" w:rsidR="00C4102A" w:rsidRPr="00311140" w:rsidRDefault="00C4102A" w:rsidP="00C4102A">
      <w:pPr>
        <w:pStyle w:val="ListBullet"/>
        <w:rPr>
          <w:lang w:eastAsia="en-AU"/>
        </w:rPr>
      </w:pPr>
      <w:r w:rsidRPr="00311140">
        <w:rPr>
          <w:lang w:eastAsia="en-AU"/>
        </w:rPr>
        <w:t>they are co-owners of property, whether held as joint tenants or tenants in common</w:t>
      </w:r>
    </w:p>
    <w:p w14:paraId="208D2E63" w14:textId="77777777" w:rsidR="00C4102A" w:rsidRPr="00311140" w:rsidRDefault="00C4102A" w:rsidP="00C4102A">
      <w:pPr>
        <w:pStyle w:val="ListBullet"/>
        <w:rPr>
          <w:lang w:eastAsia="en-AU"/>
        </w:rPr>
      </w:pPr>
      <w:r w:rsidRPr="00311140">
        <w:rPr>
          <w:lang w:eastAsia="en-AU"/>
        </w:rPr>
        <w:t xml:space="preserve">they have a prior business relationship </w:t>
      </w:r>
    </w:p>
    <w:p w14:paraId="63393C97" w14:textId="77777777" w:rsidR="00C4102A" w:rsidRPr="00311140" w:rsidRDefault="00C4102A" w:rsidP="00C4102A">
      <w:pPr>
        <w:pStyle w:val="ListBullet"/>
        <w:rPr>
          <w:lang w:eastAsia="en-AU"/>
        </w:rPr>
      </w:pPr>
      <w:r w:rsidRPr="00311140">
        <w:rPr>
          <w:lang w:eastAsia="en-AU"/>
        </w:rPr>
        <w:t>the transaction is not otherwise at arm’s length. A transaction is generally considered to be at arm’s length when it is between independent and unrelated persons, conducted on an equal footing in which each acts in his or her self</w:t>
      </w:r>
      <w:r w:rsidRPr="00461CE7">
        <w:rPr>
          <w:lang w:eastAsia="en-AU"/>
        </w:rPr>
        <w:noBreakHyphen/>
      </w:r>
      <w:r w:rsidRPr="00311140">
        <w:rPr>
          <w:lang w:eastAsia="en-AU"/>
        </w:rPr>
        <w:t>interest.</w:t>
      </w:r>
    </w:p>
    <w:p w14:paraId="25D668A4" w14:textId="77777777" w:rsidR="00C4102A" w:rsidRPr="00311140" w:rsidRDefault="00C4102A" w:rsidP="00C4102A">
      <w:pPr>
        <w:rPr>
          <w:lang w:eastAsia="en-AU"/>
        </w:rPr>
      </w:pPr>
      <w:r w:rsidRPr="00311140">
        <w:rPr>
          <w:b/>
          <w:lang w:eastAsia="en-AU"/>
        </w:rPr>
        <w:t>Relevant interest</w:t>
      </w:r>
      <w:r>
        <w:rPr>
          <w:lang w:eastAsia="en-AU"/>
        </w:rPr>
        <w:t xml:space="preserve"> –</w:t>
      </w:r>
      <w:r w:rsidRPr="00311140">
        <w:rPr>
          <w:lang w:eastAsia="en-AU"/>
        </w:rPr>
        <w:t xml:space="preserve">the means by which a person holds or has held an interest in a residential property. </w:t>
      </w:r>
      <w:r>
        <w:rPr>
          <w:lang w:eastAsia="en-AU"/>
        </w:rPr>
        <w:t>F</w:t>
      </w:r>
      <w:r w:rsidRPr="00311140">
        <w:rPr>
          <w:lang w:eastAsia="en-AU"/>
        </w:rPr>
        <w:t xml:space="preserve">reehold interest </w:t>
      </w:r>
      <w:r>
        <w:rPr>
          <w:lang w:eastAsia="en-AU"/>
        </w:rPr>
        <w:t xml:space="preserve">is most common – </w:t>
      </w:r>
      <w:r w:rsidRPr="00311140">
        <w:rPr>
          <w:lang w:eastAsia="en-AU"/>
        </w:rPr>
        <w:t>such as where ownership of the land is registered in that person’s name. It also includes other interests, such as an interest of a lessee or sublessee under a long term lease granted by a state</w:t>
      </w:r>
      <w:r>
        <w:rPr>
          <w:lang w:eastAsia="en-AU"/>
        </w:rPr>
        <w:t xml:space="preserve"> or</w:t>
      </w:r>
      <w:r w:rsidRPr="00311140">
        <w:rPr>
          <w:lang w:eastAsia="en-AU"/>
        </w:rPr>
        <w:t xml:space="preserve"> territory or</w:t>
      </w:r>
      <w:r>
        <w:rPr>
          <w:lang w:eastAsia="en-AU"/>
        </w:rPr>
        <w:t xml:space="preserve"> the</w:t>
      </w:r>
      <w:r w:rsidRPr="00311140">
        <w:rPr>
          <w:lang w:eastAsia="en-AU"/>
        </w:rPr>
        <w:t xml:space="preserve"> Commonwealth, or under certain legislation relating to Indigenous land.</w:t>
      </w:r>
    </w:p>
    <w:p w14:paraId="2D7911C1" w14:textId="77777777" w:rsidR="00C4102A" w:rsidRPr="00311140" w:rsidRDefault="00C4102A" w:rsidP="00C4102A">
      <w:pPr>
        <w:rPr>
          <w:lang w:eastAsia="en-AU"/>
        </w:rPr>
      </w:pPr>
      <w:r w:rsidRPr="00311140">
        <w:rPr>
          <w:lang w:eastAsia="en-AU"/>
        </w:rPr>
        <w:t>An equitable interest in land (such as trust interest) is not a relevant interest unless it is the interest of a person under a legal disability for whom a guardian holds the interest.</w:t>
      </w:r>
    </w:p>
    <w:p w14:paraId="18AAD91B" w14:textId="77777777" w:rsidR="00C4102A" w:rsidRPr="00311140" w:rsidRDefault="00C4102A" w:rsidP="00C4102A">
      <w:pPr>
        <w:rPr>
          <w:lang w:eastAsia="en-AU"/>
        </w:rPr>
      </w:pPr>
      <w:r w:rsidRPr="00311140">
        <w:rPr>
          <w:b/>
          <w:lang w:eastAsia="en-AU"/>
        </w:rPr>
        <w:t>Residential property</w:t>
      </w:r>
      <w:r>
        <w:rPr>
          <w:lang w:eastAsia="en-AU"/>
        </w:rPr>
        <w:t xml:space="preserve"> – l</w:t>
      </w:r>
      <w:r w:rsidRPr="00311140">
        <w:rPr>
          <w:lang w:eastAsia="en-AU"/>
        </w:rPr>
        <w:t>and on which there is a building that can be lawfully occupied as a place of residence and is suitable for use as a place of residence. It includes buildings on non</w:t>
      </w:r>
      <w:r>
        <w:rPr>
          <w:lang w:eastAsia="en-AU"/>
        </w:rPr>
        <w:noBreakHyphen/>
      </w:r>
      <w:r w:rsidRPr="00311140">
        <w:rPr>
          <w:lang w:eastAsia="en-AU"/>
        </w:rPr>
        <w:t>residential land such as farming property.</w:t>
      </w:r>
    </w:p>
    <w:p w14:paraId="6D5798ED" w14:textId="77777777" w:rsidR="00C4102A" w:rsidRPr="00311140" w:rsidRDefault="00C4102A" w:rsidP="00C4102A">
      <w:pPr>
        <w:rPr>
          <w:lang w:eastAsia="en-AU"/>
        </w:rPr>
      </w:pPr>
      <w:r w:rsidRPr="00311140">
        <w:rPr>
          <w:b/>
          <w:lang w:eastAsia="en-AU"/>
        </w:rPr>
        <w:t>Settlement date</w:t>
      </w:r>
      <w:r>
        <w:rPr>
          <w:lang w:eastAsia="en-AU"/>
        </w:rPr>
        <w:t xml:space="preserve"> – t</w:t>
      </w:r>
      <w:r w:rsidRPr="00311140">
        <w:rPr>
          <w:lang w:eastAsia="en-AU"/>
        </w:rPr>
        <w:t>he date the conveyance is completed.</w:t>
      </w:r>
    </w:p>
    <w:p w14:paraId="5492BE2C" w14:textId="77777777" w:rsidR="00C4102A" w:rsidRPr="00311140" w:rsidRDefault="00C4102A" w:rsidP="00C4102A">
      <w:pPr>
        <w:rPr>
          <w:lang w:eastAsia="en-AU"/>
        </w:rPr>
      </w:pPr>
      <w:r w:rsidRPr="00311140">
        <w:rPr>
          <w:b/>
          <w:lang w:eastAsia="en-AU"/>
        </w:rPr>
        <w:t>Spouse</w:t>
      </w:r>
      <w:r>
        <w:rPr>
          <w:lang w:eastAsia="en-AU"/>
        </w:rPr>
        <w:t xml:space="preserve"> – t</w:t>
      </w:r>
      <w:r w:rsidRPr="00311140">
        <w:rPr>
          <w:lang w:eastAsia="en-AU"/>
        </w:rPr>
        <w:t>wo persons validly married to each other</w:t>
      </w:r>
      <w:r>
        <w:rPr>
          <w:lang w:eastAsia="en-AU"/>
        </w:rPr>
        <w:t>. I</w:t>
      </w:r>
      <w:r w:rsidRPr="00311140">
        <w:rPr>
          <w:lang w:eastAsia="en-AU"/>
        </w:rPr>
        <w:t xml:space="preserve">n the case of Aboriginal or Torres Strait Islander persons, </w:t>
      </w:r>
      <w:r>
        <w:rPr>
          <w:lang w:eastAsia="en-AU"/>
        </w:rPr>
        <w:t xml:space="preserve">two people </w:t>
      </w:r>
      <w:r w:rsidRPr="00311140">
        <w:rPr>
          <w:lang w:eastAsia="en-AU"/>
        </w:rPr>
        <w:t>are married to each other according to the customs and traditions of the particular community of Aboriginal or Torres Strait Islander persons with which either party to the marriage identifies.</w:t>
      </w:r>
    </w:p>
    <w:p w14:paraId="1C96846A" w14:textId="0452C545" w:rsidR="00C4102A" w:rsidRDefault="00C4102A" w:rsidP="00C4102A">
      <w:pPr>
        <w:rPr>
          <w:lang w:eastAsia="en-AU"/>
        </w:rPr>
      </w:pPr>
      <w:r w:rsidRPr="00311140">
        <w:rPr>
          <w:b/>
          <w:lang w:eastAsia="en-AU"/>
        </w:rPr>
        <w:t>Territory home owner</w:t>
      </w:r>
      <w:r>
        <w:rPr>
          <w:lang w:eastAsia="en-AU"/>
        </w:rPr>
        <w:t xml:space="preserve"> – a</w:t>
      </w:r>
      <w:r w:rsidRPr="00311140">
        <w:rPr>
          <w:lang w:eastAsia="en-AU"/>
        </w:rPr>
        <w:t xml:space="preserve"> person who has not held an interest in residential property in the Northern Territory in the 24 months prior to the execution of the conveyance. </w:t>
      </w:r>
      <w:r>
        <w:rPr>
          <w:lang w:eastAsia="en-AU"/>
        </w:rPr>
        <w:t>T</w:t>
      </w:r>
      <w:r w:rsidRPr="00311140">
        <w:rPr>
          <w:lang w:eastAsia="en-AU"/>
        </w:rPr>
        <w:t>he 24</w:t>
      </w:r>
      <w:r>
        <w:rPr>
          <w:lang w:eastAsia="en-AU"/>
        </w:rPr>
        <w:t> </w:t>
      </w:r>
      <w:r w:rsidRPr="00311140">
        <w:rPr>
          <w:lang w:eastAsia="en-AU"/>
        </w:rPr>
        <w:t>month period does not apply if a person no longer holds or will no longer hold an interest in residential property as a result of a breakdown in a marriage or de</w:t>
      </w:r>
      <w:r>
        <w:rPr>
          <w:lang w:eastAsia="en-AU"/>
        </w:rPr>
        <w:t> </w:t>
      </w:r>
      <w:r w:rsidRPr="00311140">
        <w:rPr>
          <w:lang w:eastAsia="en-AU"/>
        </w:rPr>
        <w:t>facto relationship.</w:t>
      </w:r>
      <w:r>
        <w:rPr>
          <w:lang w:eastAsia="en-AU"/>
        </w:rPr>
        <w:br w:type="page"/>
      </w:r>
    </w:p>
    <w:p w14:paraId="3E6EB1C7" w14:textId="3537D941" w:rsidR="00C4102A" w:rsidRPr="00311140" w:rsidRDefault="00C4102A" w:rsidP="00C4102A">
      <w:pPr>
        <w:pStyle w:val="Heading1"/>
      </w:pPr>
      <w:bookmarkStart w:id="30" w:name="_Toc66450049"/>
      <w:r>
        <w:lastRenderedPageBreak/>
        <w:t>Eligibility criteria explained</w:t>
      </w:r>
      <w:bookmarkEnd w:id="30"/>
    </w:p>
    <w:p w14:paraId="69D4BB92" w14:textId="0EA1A812" w:rsidR="00C4102A" w:rsidRPr="00311140" w:rsidRDefault="00C4102A" w:rsidP="00262930">
      <w:pPr>
        <w:pStyle w:val="ListNumber"/>
      </w:pPr>
      <w:r w:rsidRPr="00311140">
        <w:t>All applicants</w:t>
      </w:r>
      <w:r w:rsidRPr="00311140">
        <w:rPr>
          <w:i/>
          <w:iCs/>
        </w:rPr>
        <w:t xml:space="preserve"> </w:t>
      </w:r>
      <w:r w:rsidRPr="00311140">
        <w:t>must be natural persons</w:t>
      </w:r>
      <w:r>
        <w:t>;</w:t>
      </w:r>
      <w:r w:rsidRPr="00311140">
        <w:t xml:space="preserve"> that is, not a company.</w:t>
      </w:r>
    </w:p>
    <w:p w14:paraId="4B583912" w14:textId="77777777" w:rsidR="00C4102A" w:rsidRPr="00311140" w:rsidRDefault="00C4102A" w:rsidP="00262930">
      <w:pPr>
        <w:pStyle w:val="ListNumber"/>
      </w:pPr>
      <w:r w:rsidRPr="00311140">
        <w:t>At the date of the conveyance, at least one applicant</w:t>
      </w:r>
      <w:r w:rsidRPr="00311140">
        <w:rPr>
          <w:i/>
          <w:iCs/>
        </w:rPr>
        <w:t xml:space="preserve"> </w:t>
      </w:r>
      <w:r w:rsidRPr="00311140">
        <w:t>must be 18 years of age or more.</w:t>
      </w:r>
    </w:p>
    <w:p w14:paraId="12924B7F" w14:textId="2A9A05A1" w:rsidR="00C4102A" w:rsidRPr="00311140" w:rsidRDefault="00C4102A" w:rsidP="00262930">
      <w:pPr>
        <w:pStyle w:val="ListContinue"/>
      </w:pPr>
      <w:r w:rsidRPr="00311140">
        <w:t>Applicants</w:t>
      </w:r>
      <w:r w:rsidRPr="00311140">
        <w:rPr>
          <w:i/>
          <w:iCs/>
        </w:rPr>
        <w:t xml:space="preserve"> </w:t>
      </w:r>
      <w:r w:rsidRPr="00311140">
        <w:t>may be exempted from this requirement if the Commissioner</w:t>
      </w:r>
      <w:r w:rsidRPr="00311140">
        <w:rPr>
          <w:i/>
          <w:iCs/>
        </w:rPr>
        <w:t xml:space="preserve"> </w:t>
      </w:r>
      <w:r w:rsidRPr="00311140">
        <w:t xml:space="preserve">is satisfied they are genuinely acquiring the property for their own benefit. For further details refer to Commissioner’s Guideline </w:t>
      </w:r>
      <w:hyperlink r:id="rId19" w:history="1">
        <w:r w:rsidRPr="00311140">
          <w:rPr>
            <w:rStyle w:val="Hyperlink"/>
          </w:rPr>
          <w:t>CG</w:t>
        </w:r>
        <w:r>
          <w:rPr>
            <w:rStyle w:val="Hyperlink"/>
          </w:rPr>
          <w:noBreakHyphen/>
        </w:r>
        <w:r w:rsidRPr="00311140">
          <w:rPr>
            <w:rStyle w:val="Hyperlink"/>
          </w:rPr>
          <w:t>HI</w:t>
        </w:r>
        <w:r>
          <w:rPr>
            <w:rStyle w:val="Hyperlink"/>
          </w:rPr>
          <w:noBreakHyphen/>
        </w:r>
        <w:r w:rsidRPr="00311140">
          <w:rPr>
            <w:rStyle w:val="Hyperlink"/>
          </w:rPr>
          <w:t>003.</w:t>
        </w:r>
      </w:hyperlink>
    </w:p>
    <w:p w14:paraId="386F5646" w14:textId="77777777" w:rsidR="00C4102A" w:rsidRPr="00311140" w:rsidRDefault="00C4102A" w:rsidP="00262930">
      <w:pPr>
        <w:pStyle w:val="ListNumber"/>
      </w:pPr>
      <w:r w:rsidRPr="00311140">
        <w:t>At the date the application is made, at least one applicant must be an Australian citizen or permanent resident.</w:t>
      </w:r>
    </w:p>
    <w:p w14:paraId="224D95DF" w14:textId="37B430A7" w:rsidR="00C4102A" w:rsidRPr="00311140" w:rsidRDefault="00C4102A" w:rsidP="00262930">
      <w:pPr>
        <w:pStyle w:val="ListContinue"/>
      </w:pPr>
      <w:r w:rsidRPr="00311140">
        <w:t>If persons become Australian citizens or permanent residents</w:t>
      </w:r>
      <w:r w:rsidRPr="00311140">
        <w:rPr>
          <w:i/>
          <w:iCs/>
        </w:rPr>
        <w:t xml:space="preserve"> </w:t>
      </w:r>
      <w:r w:rsidRPr="00311140">
        <w:t xml:space="preserve">after the date of the conveyance, they may still be eligible for THOD </w:t>
      </w:r>
      <w:r>
        <w:t>if</w:t>
      </w:r>
      <w:r w:rsidRPr="00311140">
        <w:t xml:space="preserve"> their citizenship/residency is effective before the period for commencement of occupation expires.</w:t>
      </w:r>
    </w:p>
    <w:p w14:paraId="157B48B5" w14:textId="5005C737" w:rsidR="00C4102A" w:rsidRPr="00311140" w:rsidRDefault="00C4102A" w:rsidP="00262930">
      <w:pPr>
        <w:pStyle w:val="ListContinue"/>
      </w:pPr>
      <w:r>
        <w:t>A</w:t>
      </w:r>
      <w:r w:rsidRPr="00311140">
        <w:t>pplicants will need to pay the full stamp duty to allow settlement to proceed and claim a refund when they have obtained citizenship or permanent residency.</w:t>
      </w:r>
    </w:p>
    <w:p w14:paraId="7C908F91" w14:textId="028021C6" w:rsidR="00C4102A" w:rsidRPr="00311140" w:rsidRDefault="00C4102A" w:rsidP="00262930">
      <w:pPr>
        <w:pStyle w:val="ListNumber"/>
      </w:pPr>
      <w:r w:rsidRPr="00311140">
        <w:t>Excluding BuildBonus, HomeBuilder and the $10</w:t>
      </w:r>
      <w:r w:rsidR="0094411C">
        <w:t>,</w:t>
      </w:r>
      <w:r w:rsidRPr="00311140">
        <w:t>000 F</w:t>
      </w:r>
      <w:r w:rsidR="0094411C">
        <w:t xml:space="preserve">irst Home Owners’ </w:t>
      </w:r>
      <w:r w:rsidRPr="00311140">
        <w:t>G</w:t>
      </w:r>
      <w:r w:rsidR="0094411C">
        <w:t>rant</w:t>
      </w:r>
      <w:r w:rsidRPr="00311140">
        <w:t>, the applicant must not have been paid nor be entitled to another grant, discount, concession or rebate administered by the Commissioner on the purchase of the home.</w:t>
      </w:r>
    </w:p>
    <w:p w14:paraId="55E5E935" w14:textId="0ADF4DAB" w:rsidR="00C4102A" w:rsidRPr="00311140" w:rsidRDefault="00C4102A" w:rsidP="00262930">
      <w:pPr>
        <w:pStyle w:val="ListNumber"/>
      </w:pPr>
      <w:r w:rsidRPr="00311140">
        <w:t>Applicants and their spouse/de</w:t>
      </w:r>
      <w:r w:rsidR="0094411C">
        <w:t> </w:t>
      </w:r>
      <w:r w:rsidRPr="00311140">
        <w:t>facto partner must not have held a relevant interest in residential property in the Northern Territory in the 24</w:t>
      </w:r>
      <w:r w:rsidR="0094411C">
        <w:t> </w:t>
      </w:r>
      <w:r w:rsidRPr="00311140">
        <w:t>months prior to the date the conveyance was executed. This applies even if the spouse/de</w:t>
      </w:r>
      <w:r w:rsidR="0094411C">
        <w:t> </w:t>
      </w:r>
      <w:r w:rsidRPr="00311140">
        <w:t xml:space="preserve">facto partner </w:t>
      </w:r>
      <w:r w:rsidR="0094411C">
        <w:t>is</w:t>
      </w:r>
      <w:r w:rsidRPr="00311140">
        <w:t xml:space="preserve"> not party to the conveyance to</w:t>
      </w:r>
      <w:r w:rsidR="0094411C">
        <w:t xml:space="preserve"> which the application relates.</w:t>
      </w:r>
    </w:p>
    <w:p w14:paraId="70308D16" w14:textId="53D52DEB" w:rsidR="00C4102A" w:rsidRPr="00311140" w:rsidRDefault="00C4102A" w:rsidP="00262930">
      <w:pPr>
        <w:pStyle w:val="ListContinue"/>
      </w:pPr>
      <w:r w:rsidRPr="00311140">
        <w:t>An exception applies for relevant interests in residential property formerly held by an applicant or their spouse/de</w:t>
      </w:r>
      <w:r w:rsidR="0094411C">
        <w:t> </w:t>
      </w:r>
      <w:r w:rsidRPr="00311140">
        <w:t>facto partner solely in their name or together with a former spouse/de</w:t>
      </w:r>
      <w:r w:rsidR="0094411C">
        <w:t> </w:t>
      </w:r>
      <w:r w:rsidRPr="00311140">
        <w:t xml:space="preserve">facto partner prior to the </w:t>
      </w:r>
      <w:r w:rsidRPr="0094411C">
        <w:t>breakdown</w:t>
      </w:r>
      <w:r w:rsidRPr="00311140">
        <w:t xml:space="preserve"> of the marriage or de facto relationship. Applicants seeking to have prior relevant interests disregarded are required to lodge supporting documentation as set out at section 9. </w:t>
      </w:r>
    </w:p>
    <w:p w14:paraId="5EDA4A69" w14:textId="77777777" w:rsidR="00C4102A" w:rsidRPr="00311140" w:rsidRDefault="00C4102A" w:rsidP="00262930">
      <w:pPr>
        <w:pStyle w:val="ListNumber"/>
      </w:pPr>
      <w:r w:rsidRPr="00311140">
        <w:t>The applicants must be acquiring the whole beneficial interest in the land.</w:t>
      </w:r>
    </w:p>
    <w:p w14:paraId="0AB8D039" w14:textId="77777777" w:rsidR="00C4102A" w:rsidRPr="00311140" w:rsidRDefault="00C4102A" w:rsidP="00262930">
      <w:pPr>
        <w:pStyle w:val="ListNumber"/>
      </w:pPr>
      <w:r w:rsidRPr="00311140">
        <w:t>Applicants must be acquiring the property in their own right, not in any other capacity such as an agent or trustee.</w:t>
      </w:r>
    </w:p>
    <w:p w14:paraId="6F18CDE1" w14:textId="77777777" w:rsidR="00C4102A" w:rsidRPr="00311140" w:rsidRDefault="00C4102A" w:rsidP="00262930">
      <w:pPr>
        <w:pStyle w:val="ListContinue"/>
      </w:pPr>
      <w:r w:rsidRPr="00311140">
        <w:t>An exemption applies to a guardian acquiring a property for a person with a legal disability. In these circumstances, the guardian may apply for the THOD on behalf of that person. A copy of the guardian's lawful appointment must be provided with the application form.</w:t>
      </w:r>
    </w:p>
    <w:p w14:paraId="677E7B5C" w14:textId="1BAD450A" w:rsidR="00C4102A" w:rsidRPr="00311140" w:rsidRDefault="00C4102A" w:rsidP="00262930">
      <w:pPr>
        <w:pStyle w:val="ListNumber"/>
      </w:pPr>
      <w:r w:rsidRPr="00311140">
        <w:t xml:space="preserve">At least one applicant must occupy the home as </w:t>
      </w:r>
      <w:r w:rsidR="0094411C">
        <w:t>their</w:t>
      </w:r>
      <w:r w:rsidRPr="00311140">
        <w:t xml:space="preserve"> principal place of residence for a continuous period of at least six months commencing within 12</w:t>
      </w:r>
      <w:r w:rsidR="0094411C">
        <w:t> </w:t>
      </w:r>
      <w:r w:rsidRPr="00311140">
        <w:t>months after taking possession of the home, which must occur within 12</w:t>
      </w:r>
      <w:r w:rsidR="0094411C">
        <w:t> </w:t>
      </w:r>
      <w:r w:rsidRPr="00311140">
        <w:t>months after the settlement date.</w:t>
      </w:r>
    </w:p>
    <w:p w14:paraId="55F30260" w14:textId="6837A688" w:rsidR="00C4102A" w:rsidRPr="00311140" w:rsidRDefault="00C4102A" w:rsidP="00262930">
      <w:pPr>
        <w:pStyle w:val="ListNumber"/>
      </w:pPr>
      <w:r w:rsidRPr="00311140">
        <w:t>The applicants must have executed the conveyance to acquire the home or land on or after 8 February</w:t>
      </w:r>
      <w:r w:rsidR="0094411C">
        <w:t> </w:t>
      </w:r>
      <w:r w:rsidRPr="00311140">
        <w:t>2019 but on or before 30</w:t>
      </w:r>
      <w:r w:rsidR="0094411C">
        <w:t> </w:t>
      </w:r>
      <w:r w:rsidRPr="00311140">
        <w:t>June</w:t>
      </w:r>
      <w:r w:rsidR="0094411C">
        <w:t> </w:t>
      </w:r>
      <w:r w:rsidRPr="00311140">
        <w:t>2021. For vacant land, evidence of the intention to build must be supplied at the time of lodgement.</w:t>
      </w:r>
    </w:p>
    <w:p w14:paraId="6021E8D3" w14:textId="66D20C2B" w:rsidR="00C4102A" w:rsidRPr="00311140" w:rsidRDefault="00C4102A" w:rsidP="00262930">
      <w:pPr>
        <w:pStyle w:val="ListNumber"/>
      </w:pPr>
      <w:r w:rsidRPr="00311140">
        <w:t xml:space="preserve">Applicants are </w:t>
      </w:r>
      <w:r w:rsidR="0094411C">
        <w:t>not</w:t>
      </w:r>
      <w:r w:rsidRPr="00311140">
        <w:t xml:space="preserve"> eligible to claim THOD if:</w:t>
      </w:r>
    </w:p>
    <w:p w14:paraId="0FEDD447" w14:textId="7D6949C4" w:rsidR="00C4102A" w:rsidRPr="00311140" w:rsidRDefault="00C4102A" w:rsidP="00262930">
      <w:pPr>
        <w:pStyle w:val="ListBullet2"/>
        <w:rPr>
          <w:lang w:eastAsia="en-AU"/>
        </w:rPr>
      </w:pPr>
      <w:r w:rsidRPr="00311140">
        <w:rPr>
          <w:lang w:eastAsia="en-AU"/>
        </w:rPr>
        <w:t>the contract (the subject of this application) replaces a contract made, either by the applicant or a person related to the applicant</w:t>
      </w:r>
      <w:r w:rsidR="0094411C">
        <w:rPr>
          <w:lang w:eastAsia="en-AU"/>
        </w:rPr>
        <w:t>,</w:t>
      </w:r>
      <w:r w:rsidRPr="00311140">
        <w:rPr>
          <w:lang w:eastAsia="en-AU"/>
        </w:rPr>
        <w:t xml:space="preserve"> before 8</w:t>
      </w:r>
      <w:r w:rsidR="0094411C">
        <w:rPr>
          <w:lang w:eastAsia="en-AU"/>
        </w:rPr>
        <w:t> </w:t>
      </w:r>
      <w:r w:rsidRPr="00311140">
        <w:rPr>
          <w:lang w:eastAsia="en-AU"/>
        </w:rPr>
        <w:t>February</w:t>
      </w:r>
      <w:r w:rsidR="0094411C">
        <w:rPr>
          <w:lang w:eastAsia="en-AU"/>
        </w:rPr>
        <w:t> </w:t>
      </w:r>
      <w:r w:rsidRPr="00311140">
        <w:rPr>
          <w:lang w:eastAsia="en-AU"/>
        </w:rPr>
        <w:t>2019 to purchase the same or a substantially similar home</w:t>
      </w:r>
    </w:p>
    <w:p w14:paraId="31F5514E" w14:textId="0BF5C469" w:rsidR="00C4102A" w:rsidRPr="00311140" w:rsidRDefault="00C4102A" w:rsidP="00262930">
      <w:pPr>
        <w:pStyle w:val="ListBullet2"/>
        <w:rPr>
          <w:lang w:eastAsia="en-AU"/>
        </w:rPr>
      </w:pPr>
      <w:r w:rsidRPr="00311140">
        <w:rPr>
          <w:lang w:eastAsia="en-AU"/>
        </w:rPr>
        <w:t>the purchaser had an option to purchase the home (or a substantially similar home) granted before 8</w:t>
      </w:r>
      <w:r w:rsidR="0094411C">
        <w:rPr>
          <w:lang w:eastAsia="en-AU"/>
        </w:rPr>
        <w:t> </w:t>
      </w:r>
      <w:r w:rsidRPr="00311140">
        <w:rPr>
          <w:lang w:eastAsia="en-AU"/>
        </w:rPr>
        <w:t>February</w:t>
      </w:r>
      <w:r w:rsidR="0094411C">
        <w:rPr>
          <w:lang w:eastAsia="en-AU"/>
        </w:rPr>
        <w:t> 2019</w:t>
      </w:r>
    </w:p>
    <w:p w14:paraId="2B3CE8F1" w14:textId="009C602F" w:rsidR="00C4102A" w:rsidRPr="00311140" w:rsidRDefault="00C4102A" w:rsidP="00262930">
      <w:pPr>
        <w:pStyle w:val="ListBullet2"/>
        <w:rPr>
          <w:lang w:eastAsia="en-AU"/>
        </w:rPr>
      </w:pPr>
      <w:r w:rsidRPr="00311140">
        <w:rPr>
          <w:lang w:eastAsia="en-AU"/>
        </w:rPr>
        <w:t>the vendor had an option to require the purchaser to purchase the home (or a substantially similar home) that was granted before 8</w:t>
      </w:r>
      <w:r w:rsidR="0094411C">
        <w:rPr>
          <w:lang w:eastAsia="en-AU"/>
        </w:rPr>
        <w:t> </w:t>
      </w:r>
      <w:r w:rsidRPr="00311140">
        <w:rPr>
          <w:lang w:eastAsia="en-AU"/>
        </w:rPr>
        <w:t>February</w:t>
      </w:r>
      <w:r w:rsidR="0094411C">
        <w:rPr>
          <w:lang w:eastAsia="en-AU"/>
        </w:rPr>
        <w:t> </w:t>
      </w:r>
      <w:r w:rsidRPr="00311140">
        <w:rPr>
          <w:lang w:eastAsia="en-AU"/>
        </w:rPr>
        <w:t>2019.</w:t>
      </w:r>
    </w:p>
    <w:p w14:paraId="14EC24BA" w14:textId="2EF4336B" w:rsidR="0095241D" w:rsidRPr="0095241D" w:rsidRDefault="0095241D" w:rsidP="0095241D">
      <w:pPr>
        <w:pStyle w:val="Heading1"/>
      </w:pPr>
      <w:bookmarkStart w:id="31" w:name="_Toc62030858"/>
      <w:bookmarkStart w:id="32" w:name="_Toc66450050"/>
      <w:r w:rsidRPr="0095241D">
        <w:lastRenderedPageBreak/>
        <w:t xml:space="preserve">Contact </w:t>
      </w:r>
      <w:r w:rsidR="0094411C">
        <w:t>the Territory Revenue Office</w:t>
      </w:r>
      <w:bookmarkEnd w:id="31"/>
      <w:bookmarkEnd w:id="32"/>
    </w:p>
    <w:p w14:paraId="3977F417" w14:textId="3BF88114" w:rsidR="0094411C" w:rsidRDefault="0094411C" w:rsidP="0094411C">
      <w:pPr>
        <w:rPr>
          <w:lang w:eastAsia="en-AU"/>
        </w:rPr>
      </w:pPr>
      <w:r>
        <w:rPr>
          <w:lang w:eastAsia="en-AU"/>
        </w:rPr>
        <w:t>Level 14, Charles Darwin</w:t>
      </w:r>
      <w:r w:rsidR="004073DB">
        <w:rPr>
          <w:lang w:eastAsia="en-AU"/>
        </w:rPr>
        <w:t xml:space="preserve"> Centre, 19 The Mall</w:t>
      </w:r>
      <w:r w:rsidR="004073DB">
        <w:rPr>
          <w:lang w:eastAsia="en-AU"/>
        </w:rPr>
        <w:br/>
        <w:t>GPO Box 1974</w:t>
      </w:r>
      <w:r>
        <w:rPr>
          <w:lang w:eastAsia="en-AU"/>
        </w:rPr>
        <w:t>, Darwin NT 0801</w:t>
      </w:r>
    </w:p>
    <w:p w14:paraId="49DBD84B" w14:textId="77777777" w:rsidR="0094411C" w:rsidRDefault="0094411C" w:rsidP="0094411C">
      <w:pPr>
        <w:rPr>
          <w:lang w:eastAsia="en-AU"/>
        </w:rPr>
      </w:pPr>
      <w:r>
        <w:rPr>
          <w:lang w:eastAsia="en-AU"/>
        </w:rPr>
        <w:t>Phone: 1300 305 353</w:t>
      </w:r>
    </w:p>
    <w:p w14:paraId="12058918" w14:textId="367192F5" w:rsidR="0094411C" w:rsidRDefault="0094411C" w:rsidP="0094411C">
      <w:pPr>
        <w:rPr>
          <w:lang w:eastAsia="en-AU"/>
        </w:rPr>
      </w:pPr>
      <w:r>
        <w:rPr>
          <w:lang w:eastAsia="en-AU"/>
        </w:rPr>
        <w:t xml:space="preserve">Web: </w:t>
      </w:r>
      <w:hyperlink r:id="rId20" w:history="1">
        <w:r w:rsidRPr="007F0161">
          <w:rPr>
            <w:rStyle w:val="Hyperlink"/>
            <w:lang w:eastAsia="en-AU"/>
          </w:rPr>
          <w:t>www.revenue.nt.gov.au</w:t>
        </w:r>
      </w:hyperlink>
    </w:p>
    <w:p w14:paraId="79691B02" w14:textId="7B020FF9" w:rsidR="0094411C" w:rsidRDefault="0094411C" w:rsidP="0094411C">
      <w:pPr>
        <w:rPr>
          <w:lang w:eastAsia="en-AU"/>
        </w:rPr>
      </w:pPr>
      <w:r>
        <w:rPr>
          <w:lang w:eastAsia="en-AU"/>
        </w:rPr>
        <w:t xml:space="preserve">Email: </w:t>
      </w:r>
      <w:hyperlink r:id="rId21" w:history="1">
        <w:r w:rsidRPr="007F0161">
          <w:rPr>
            <w:rStyle w:val="Hyperlink"/>
            <w:lang w:eastAsia="en-AU"/>
          </w:rPr>
          <w:t>ntrevenue@nt.gov.au</w:t>
        </w:r>
      </w:hyperlink>
      <w:bookmarkStart w:id="33" w:name="_GoBack"/>
      <w:bookmarkEnd w:id="33"/>
    </w:p>
    <w:p w14:paraId="5BB52E57" w14:textId="77777777" w:rsidR="002455BF" w:rsidRDefault="0094411C">
      <w:pPr>
        <w:rPr>
          <w:lang w:eastAsia="en-AU"/>
        </w:rPr>
        <w:sectPr w:rsidR="002455BF" w:rsidSect="000A715D">
          <w:footerReference w:type="default" r:id="rId22"/>
          <w:headerReference w:type="first" r:id="rId23"/>
          <w:pgSz w:w="11906" w:h="16838" w:code="9"/>
          <w:pgMar w:top="794" w:right="794" w:bottom="794" w:left="794" w:header="794" w:footer="794" w:gutter="0"/>
          <w:cols w:space="708"/>
          <w:docGrid w:linePitch="360"/>
        </w:sectPr>
      </w:pPr>
      <w:r>
        <w:rPr>
          <w:lang w:eastAsia="en-AU"/>
        </w:rPr>
        <w:t>9:00am to 4:00pm Monday to Friday</w:t>
      </w:r>
    </w:p>
    <w:tbl>
      <w:tblPr>
        <w:tblStyle w:val="NTGTable10"/>
        <w:tblW w:w="1035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732"/>
        <w:gridCol w:w="1143"/>
        <w:gridCol w:w="569"/>
        <w:gridCol w:w="1741"/>
        <w:gridCol w:w="565"/>
        <w:gridCol w:w="1166"/>
        <w:gridCol w:w="1588"/>
        <w:gridCol w:w="120"/>
        <w:gridCol w:w="803"/>
        <w:gridCol w:w="926"/>
      </w:tblGrid>
      <w:tr w:rsidR="00976C33" w:rsidRPr="00976C33" w14:paraId="2D3D20B5" w14:textId="77777777" w:rsidTr="00857536">
        <w:trPr>
          <w:trHeight w:val="344"/>
          <w:tblHeader/>
        </w:trPr>
        <w:tc>
          <w:tcPr>
            <w:tcW w:w="5000" w:type="pct"/>
            <w:gridSpan w:val="10"/>
            <w:tcBorders>
              <w:top w:val="nil"/>
              <w:left w:val="nil"/>
              <w:bottom w:val="nil"/>
              <w:right w:val="nil"/>
            </w:tcBorders>
            <w:shd w:val="clear" w:color="auto" w:fill="FFFFFF"/>
            <w:noWrap/>
            <w:tcMar>
              <w:left w:w="0" w:type="dxa"/>
              <w:right w:w="0" w:type="dxa"/>
            </w:tcMar>
            <w:vAlign w:val="center"/>
          </w:tcPr>
          <w:p w14:paraId="74B3B53F" w14:textId="77777777" w:rsidR="00976C33" w:rsidRPr="00976C33" w:rsidRDefault="00976C33" w:rsidP="00976C33">
            <w:pPr>
              <w:numPr>
                <w:ilvl w:val="1"/>
                <w:numId w:val="0"/>
              </w:numPr>
              <w:spacing w:after="160"/>
              <w:rPr>
                <w:rFonts w:ascii="Lato Semibold" w:eastAsia="Times New Roman" w:hAnsi="Lato Semibold"/>
                <w:color w:val="127CC0"/>
                <w:sz w:val="40"/>
              </w:rPr>
            </w:pPr>
            <w:r w:rsidRPr="00976C33">
              <w:rPr>
                <w:rFonts w:ascii="Lato Semibold" w:eastAsia="Times New Roman" w:hAnsi="Lato Semibold"/>
                <w:color w:val="127CC0"/>
                <w:sz w:val="40"/>
              </w:rPr>
              <w:lastRenderedPageBreak/>
              <w:t>Application form</w:t>
            </w:r>
          </w:p>
        </w:tc>
      </w:tr>
      <w:tr w:rsidR="00976C33" w:rsidRPr="00976C33" w14:paraId="55512574" w14:textId="77777777" w:rsidTr="00976C33">
        <w:trPr>
          <w:trHeight w:val="1242"/>
        </w:trPr>
        <w:tc>
          <w:tcPr>
            <w:tcW w:w="5000" w:type="pct"/>
            <w:gridSpan w:val="10"/>
            <w:tcBorders>
              <w:top w:val="nil"/>
              <w:left w:val="nil"/>
              <w:bottom w:val="single" w:sz="4" w:space="0" w:color="auto"/>
              <w:right w:val="nil"/>
            </w:tcBorders>
            <w:shd w:val="clear" w:color="auto" w:fill="FFFFFF"/>
            <w:noWrap/>
            <w:tcMar>
              <w:left w:w="0" w:type="dxa"/>
              <w:right w:w="0" w:type="dxa"/>
            </w:tcMar>
          </w:tcPr>
          <w:p w14:paraId="1D1C8C1C" w14:textId="77777777" w:rsidR="00976C33" w:rsidRPr="00976C33" w:rsidRDefault="00976C33" w:rsidP="00976C33">
            <w:r w:rsidRPr="00976C33">
              <w:rPr>
                <w:bCs/>
              </w:rPr>
              <w:t>Use t</w:t>
            </w:r>
            <w:r w:rsidRPr="00976C33">
              <w:t>his application if you have entered into an eligible transaction on or after 8 February 2019 but on or before 30 June 2021.</w:t>
            </w:r>
          </w:p>
          <w:p w14:paraId="6B37C52B" w14:textId="77777777" w:rsidR="00976C33" w:rsidRPr="00976C33" w:rsidRDefault="00976C33" w:rsidP="00976C33">
            <w:r w:rsidRPr="00976C33">
              <w:t>This application will only be accepted when all sections are completed and supporting evidence is provided to the TRO.</w:t>
            </w:r>
          </w:p>
          <w:p w14:paraId="5593E8E6" w14:textId="77777777" w:rsidR="00976C33" w:rsidRPr="00976C33" w:rsidRDefault="00976C33" w:rsidP="00976C33">
            <w:r w:rsidRPr="00976C33">
              <w:t>Penalties apply for false or misleading information.</w:t>
            </w:r>
          </w:p>
          <w:p w14:paraId="265A9726" w14:textId="77777777" w:rsidR="00976C33" w:rsidRPr="00976C33" w:rsidRDefault="00976C33" w:rsidP="00976C33">
            <w:pPr>
              <w:keepNext/>
              <w:keepLines/>
              <w:spacing w:before="240"/>
              <w:outlineLvl w:val="0"/>
              <w:rPr>
                <w:rFonts w:ascii="Lato Semibold" w:eastAsia="Times New Roman" w:hAnsi="Lato Semibold"/>
                <w:color w:val="1F1F5F"/>
                <w:kern w:val="32"/>
                <w:sz w:val="36"/>
                <w:szCs w:val="32"/>
              </w:rPr>
            </w:pPr>
            <w:r w:rsidRPr="00976C33">
              <w:rPr>
                <w:rFonts w:ascii="Lato Semibold" w:eastAsia="Times New Roman" w:hAnsi="Lato Semibold"/>
                <w:color w:val="1F1F5F"/>
                <w:kern w:val="32"/>
                <w:sz w:val="36"/>
                <w:szCs w:val="32"/>
              </w:rPr>
              <w:t>Privacy statement</w:t>
            </w:r>
          </w:p>
          <w:p w14:paraId="7C654D3D" w14:textId="77777777" w:rsidR="00976C33" w:rsidRPr="00976C33" w:rsidRDefault="00976C33" w:rsidP="00976C33">
            <w:pPr>
              <w:rPr>
                <w:lang w:val="en-US"/>
              </w:rPr>
            </w:pPr>
            <w:r w:rsidRPr="00976C33">
              <w:rPr>
                <w:lang w:val="en-US"/>
              </w:rPr>
              <w:t xml:space="preserve">The information provided in this form is to determine if you are eligible for the THOD. All information provided is needed to process your application. It will only be available to persons authorised under the </w:t>
            </w:r>
            <w:r w:rsidRPr="00976C33">
              <w:rPr>
                <w:i/>
                <w:lang w:val="en-US"/>
              </w:rPr>
              <w:t>Taxation Administration Act 2007</w:t>
            </w:r>
            <w:r w:rsidRPr="00976C33">
              <w:rPr>
                <w:lang w:val="en-US"/>
              </w:rPr>
              <w:t>. You may review or correct any personal information provided by contacting TRO.</w:t>
            </w:r>
          </w:p>
        </w:tc>
      </w:tr>
      <w:tr w:rsidR="00976C33" w:rsidRPr="00976C33" w14:paraId="41D2B635" w14:textId="77777777" w:rsidTr="00976C33">
        <w:trPr>
          <w:trHeight w:val="191"/>
        </w:trPr>
        <w:tc>
          <w:tcPr>
            <w:tcW w:w="5000" w:type="pct"/>
            <w:gridSpan w:val="10"/>
            <w:tcBorders>
              <w:top w:val="single" w:sz="4" w:space="0" w:color="auto"/>
              <w:left w:val="single" w:sz="4" w:space="0" w:color="auto"/>
              <w:bottom w:val="nil"/>
              <w:right w:val="single" w:sz="4" w:space="0" w:color="auto"/>
            </w:tcBorders>
            <w:shd w:val="clear" w:color="auto" w:fill="FFFFFF"/>
            <w:noWrap/>
            <w:tcMar>
              <w:top w:w="85" w:type="dxa"/>
              <w:left w:w="113" w:type="dxa"/>
              <w:bottom w:w="85" w:type="dxa"/>
              <w:right w:w="0" w:type="dxa"/>
            </w:tcMar>
          </w:tcPr>
          <w:p w14:paraId="2516BC91" w14:textId="77777777" w:rsidR="00976C33" w:rsidRPr="00976C33" w:rsidRDefault="00976C33" w:rsidP="00976C33">
            <w:r w:rsidRPr="00976C33">
              <w:t>Fields marked with an asterisk (</w:t>
            </w:r>
            <w:r w:rsidRPr="00976C33">
              <w:rPr>
                <w:b/>
                <w:bCs/>
                <w:color w:val="C00000"/>
              </w:rPr>
              <w:t>*</w:t>
            </w:r>
            <w:r w:rsidRPr="00976C33">
              <w:t>) are required.</w:t>
            </w:r>
          </w:p>
          <w:p w14:paraId="744CCFF4" w14:textId="77777777" w:rsidR="00976C33" w:rsidRPr="00976C33" w:rsidRDefault="00976C33" w:rsidP="00976C33">
            <w:r w:rsidRPr="00976C33">
              <w:t>Fields marked with a caret (^) are for office use only.</w:t>
            </w:r>
          </w:p>
        </w:tc>
      </w:tr>
      <w:tr w:rsidR="00976C33" w:rsidRPr="00976C33" w14:paraId="0F02613E" w14:textId="77777777" w:rsidTr="00976C33">
        <w:trPr>
          <w:trHeight w:val="27"/>
        </w:trPr>
        <w:tc>
          <w:tcPr>
            <w:tcW w:w="5000" w:type="pct"/>
            <w:gridSpan w:val="10"/>
            <w:tcBorders>
              <w:top w:val="single" w:sz="4" w:space="0" w:color="auto"/>
              <w:bottom w:val="single" w:sz="4" w:space="0" w:color="auto"/>
            </w:tcBorders>
            <w:shd w:val="clear" w:color="auto" w:fill="1F1F5F"/>
            <w:noWrap/>
            <w:tcMar>
              <w:top w:w="108" w:type="dxa"/>
              <w:bottom w:w="108" w:type="dxa"/>
            </w:tcMar>
          </w:tcPr>
          <w:p w14:paraId="4BA4DEC1" w14:textId="77777777" w:rsidR="00976C33" w:rsidRPr="00976C33" w:rsidRDefault="00976C33" w:rsidP="00976C33">
            <w:pPr>
              <w:numPr>
                <w:ilvl w:val="6"/>
                <w:numId w:val="6"/>
              </w:numPr>
              <w:ind w:left="284"/>
              <w:rPr>
                <w:b/>
                <w:bCs/>
                <w:color w:val="FFFFFF"/>
              </w:rPr>
            </w:pPr>
            <w:r w:rsidRPr="00976C33">
              <w:rPr>
                <w:b/>
                <w:bCs/>
                <w:color w:val="FFFFFF"/>
              </w:rPr>
              <w:t>Eligibility criteria</w:t>
            </w:r>
          </w:p>
        </w:tc>
      </w:tr>
      <w:tr w:rsidR="00976C33" w:rsidRPr="00976C33" w14:paraId="1E254D17" w14:textId="77777777" w:rsidTr="00392D3B">
        <w:trPr>
          <w:trHeight w:val="337"/>
        </w:trPr>
        <w:tc>
          <w:tcPr>
            <w:tcW w:w="5000" w:type="pct"/>
            <w:gridSpan w:val="10"/>
            <w:tcBorders>
              <w:top w:val="single" w:sz="4" w:space="0" w:color="auto"/>
              <w:bottom w:val="single" w:sz="4" w:space="0" w:color="auto"/>
            </w:tcBorders>
            <w:noWrap/>
            <w:tcMar>
              <w:top w:w="108" w:type="dxa"/>
              <w:bottom w:w="108" w:type="dxa"/>
            </w:tcMar>
          </w:tcPr>
          <w:p w14:paraId="695933CE" w14:textId="77777777" w:rsidR="00976C33" w:rsidRPr="00976C33" w:rsidRDefault="00976C33" w:rsidP="00976C33">
            <w:r w:rsidRPr="00976C33">
              <w:t>The THOD eligibility date is the conveyance date or the date of an Australian citizenship or permanent residency application (if necessary to be eligible).</w:t>
            </w:r>
          </w:p>
        </w:tc>
      </w:tr>
      <w:tr w:rsidR="00976C33" w:rsidRPr="00976C33" w14:paraId="5FF27D0F" w14:textId="77777777" w:rsidTr="00976C33">
        <w:trPr>
          <w:trHeight w:val="27"/>
        </w:trPr>
        <w:tc>
          <w:tcPr>
            <w:tcW w:w="4107" w:type="pct"/>
            <w:gridSpan w:val="7"/>
            <w:tcBorders>
              <w:top w:val="single" w:sz="4" w:space="0" w:color="auto"/>
              <w:left w:val="single" w:sz="4" w:space="0" w:color="auto"/>
              <w:bottom w:val="single" w:sz="4" w:space="0" w:color="auto"/>
              <w:right w:val="single" w:sz="4" w:space="0" w:color="auto"/>
            </w:tcBorders>
            <w:shd w:val="clear" w:color="auto" w:fill="D9D9D9"/>
            <w:noWrap/>
            <w:tcMar>
              <w:top w:w="108" w:type="dxa"/>
              <w:bottom w:w="108" w:type="dxa"/>
            </w:tcMar>
          </w:tcPr>
          <w:p w14:paraId="180B2A5F" w14:textId="77777777" w:rsidR="00976C33" w:rsidRPr="00976C33" w:rsidRDefault="00976C33" w:rsidP="00976C33">
            <w:pPr>
              <w:rPr>
                <w:b/>
                <w:bCs/>
              </w:rPr>
            </w:pPr>
            <w:r w:rsidRPr="00976C33">
              <w:rPr>
                <w:b/>
                <w:bCs/>
              </w:rPr>
              <w:t>Criteria</w:t>
            </w:r>
          </w:p>
        </w:tc>
        <w:tc>
          <w:tcPr>
            <w:tcW w:w="446" w:type="pct"/>
            <w:gridSpan w:val="2"/>
            <w:tcBorders>
              <w:top w:val="single" w:sz="4" w:space="0" w:color="auto"/>
              <w:left w:val="single" w:sz="4" w:space="0" w:color="auto"/>
              <w:bottom w:val="single" w:sz="4" w:space="0" w:color="auto"/>
              <w:right w:val="single" w:sz="4" w:space="0" w:color="auto"/>
            </w:tcBorders>
            <w:shd w:val="clear" w:color="auto" w:fill="D9D9D9"/>
          </w:tcPr>
          <w:p w14:paraId="7F654F22" w14:textId="77777777" w:rsidR="00976C33" w:rsidRPr="00976C33" w:rsidRDefault="00976C33" w:rsidP="00976C33">
            <w:pPr>
              <w:jc w:val="center"/>
              <w:rPr>
                <w:b/>
              </w:rPr>
            </w:pPr>
            <w:r w:rsidRPr="00976C33">
              <w:rPr>
                <w:b/>
              </w:rPr>
              <w:t>Yes</w:t>
            </w:r>
          </w:p>
        </w:tc>
        <w:tc>
          <w:tcPr>
            <w:tcW w:w="447" w:type="pct"/>
            <w:tcBorders>
              <w:top w:val="single" w:sz="4" w:space="0" w:color="auto"/>
              <w:left w:val="single" w:sz="4" w:space="0" w:color="auto"/>
              <w:bottom w:val="single" w:sz="4" w:space="0" w:color="auto"/>
              <w:right w:val="single" w:sz="4" w:space="0" w:color="auto"/>
            </w:tcBorders>
            <w:shd w:val="clear" w:color="auto" w:fill="D9D9D9"/>
          </w:tcPr>
          <w:p w14:paraId="6C99B646" w14:textId="77777777" w:rsidR="00976C33" w:rsidRPr="00976C33" w:rsidRDefault="00976C33" w:rsidP="00976C33">
            <w:pPr>
              <w:jc w:val="center"/>
              <w:rPr>
                <w:b/>
              </w:rPr>
            </w:pPr>
            <w:r w:rsidRPr="00976C33">
              <w:rPr>
                <w:b/>
              </w:rPr>
              <w:t>No</w:t>
            </w:r>
          </w:p>
        </w:tc>
      </w:tr>
      <w:tr w:rsidR="00976C33" w:rsidRPr="00976C33" w14:paraId="7A3E5D59" w14:textId="77777777" w:rsidTr="00976C33">
        <w:trPr>
          <w:trHeight w:val="27"/>
        </w:trPr>
        <w:tc>
          <w:tcPr>
            <w:tcW w:w="4107" w:type="pct"/>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74B49C5C" w14:textId="77777777" w:rsidR="00976C33" w:rsidRPr="00976C33" w:rsidRDefault="00976C33" w:rsidP="00976C33">
            <w:pPr>
              <w:numPr>
                <w:ilvl w:val="0"/>
                <w:numId w:val="31"/>
              </w:numPr>
              <w:ind w:left="425" w:hanging="425"/>
              <w:rPr>
                <w:rFonts w:eastAsia="Times New Roman"/>
              </w:rPr>
            </w:pPr>
            <w:r w:rsidRPr="00976C33">
              <w:rPr>
                <w:rFonts w:eastAsia="Times New Roman"/>
                <w:b/>
                <w:bCs/>
              </w:rPr>
              <w:t>Are all applicants natural persons (that is, not a company)?</w:t>
            </w:r>
          </w:p>
        </w:tc>
        <w:sdt>
          <w:sdtPr>
            <w:id w:val="-865758301"/>
            <w14:checkbox>
              <w14:checked w14:val="0"/>
              <w14:checkedState w14:val="2612" w14:font="MS Gothic"/>
              <w14:uncheckedState w14:val="2610" w14:font="MS Gothic"/>
            </w14:checkbox>
          </w:sdtPr>
          <w:sdtEndPr/>
          <w:sdtContent>
            <w:tc>
              <w:tcPr>
                <w:tcW w:w="446" w:type="pct"/>
                <w:gridSpan w:val="2"/>
                <w:tcBorders>
                  <w:top w:val="single" w:sz="4" w:space="0" w:color="auto"/>
                  <w:left w:val="single" w:sz="4" w:space="0" w:color="auto"/>
                  <w:bottom w:val="single" w:sz="4" w:space="0" w:color="auto"/>
                  <w:right w:val="single" w:sz="4" w:space="0" w:color="auto"/>
                </w:tcBorders>
                <w:shd w:val="clear" w:color="auto" w:fill="D9D9D9"/>
              </w:tcPr>
              <w:p w14:paraId="4FDF758C" w14:textId="77777777" w:rsidR="00976C33" w:rsidRPr="00976C33" w:rsidRDefault="00976C33" w:rsidP="00976C33">
                <w:pPr>
                  <w:spacing w:after="0"/>
                  <w:jc w:val="center"/>
                </w:pPr>
                <w:r w:rsidRPr="00976C33">
                  <w:rPr>
                    <w:rFonts w:ascii="Segoe UI Symbol" w:hAnsi="Segoe UI Symbol" w:cs="Segoe UI Symbol"/>
                  </w:rPr>
                  <w:t>☐</w:t>
                </w:r>
              </w:p>
            </w:tc>
          </w:sdtContent>
        </w:sdt>
        <w:sdt>
          <w:sdtPr>
            <w:id w:val="-1191368453"/>
            <w14:checkbox>
              <w14:checked w14:val="0"/>
              <w14:checkedState w14:val="2612" w14:font="MS Gothic"/>
              <w14:uncheckedState w14:val="2610" w14:font="MS Gothic"/>
            </w14:checkbox>
          </w:sdtPr>
          <w:sdtEndPr/>
          <w:sdtContent>
            <w:tc>
              <w:tcPr>
                <w:tcW w:w="447" w:type="pct"/>
                <w:tcBorders>
                  <w:top w:val="single" w:sz="4" w:space="0" w:color="auto"/>
                  <w:left w:val="single" w:sz="4" w:space="0" w:color="auto"/>
                  <w:bottom w:val="single" w:sz="4" w:space="0" w:color="auto"/>
                  <w:right w:val="single" w:sz="4" w:space="0" w:color="auto"/>
                </w:tcBorders>
              </w:tcPr>
              <w:p w14:paraId="4AAD6D13" w14:textId="77777777" w:rsidR="00976C33" w:rsidRPr="00976C33" w:rsidRDefault="00976C33" w:rsidP="00976C33">
                <w:pPr>
                  <w:spacing w:after="0"/>
                  <w:jc w:val="center"/>
                </w:pPr>
                <w:r w:rsidRPr="00976C33">
                  <w:rPr>
                    <w:rFonts w:ascii="Segoe UI Symbol" w:hAnsi="Segoe UI Symbol" w:cs="Segoe UI Symbol"/>
                  </w:rPr>
                  <w:t>☐</w:t>
                </w:r>
              </w:p>
            </w:tc>
          </w:sdtContent>
        </w:sdt>
      </w:tr>
      <w:tr w:rsidR="00976C33" w:rsidRPr="00976C33" w14:paraId="7AF7571E" w14:textId="77777777" w:rsidTr="00976C33">
        <w:trPr>
          <w:trHeight w:val="27"/>
        </w:trPr>
        <w:tc>
          <w:tcPr>
            <w:tcW w:w="4107" w:type="pct"/>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45900B4E" w14:textId="77777777" w:rsidR="00976C33" w:rsidRPr="00976C33" w:rsidRDefault="00976C33" w:rsidP="00976C33">
            <w:pPr>
              <w:numPr>
                <w:ilvl w:val="0"/>
                <w:numId w:val="31"/>
              </w:numPr>
              <w:ind w:left="425" w:hanging="425"/>
              <w:rPr>
                <w:rFonts w:eastAsia="Times New Roman"/>
                <w:b/>
                <w:bCs/>
              </w:rPr>
            </w:pPr>
            <w:r w:rsidRPr="00976C33">
              <w:rPr>
                <w:rFonts w:eastAsia="Times New Roman"/>
                <w:b/>
                <w:bCs/>
              </w:rPr>
              <w:t>Is at least one applicant 18 years of age or older?</w:t>
            </w:r>
          </w:p>
          <w:p w14:paraId="420E7F6F" w14:textId="77777777" w:rsidR="00976C33" w:rsidRPr="00976C33" w:rsidRDefault="00976C33" w:rsidP="00976C33">
            <w:pPr>
              <w:ind w:left="425"/>
              <w:rPr>
                <w:rFonts w:eastAsia="Times New Roman"/>
                <w:bCs/>
              </w:rPr>
            </w:pPr>
            <w:r w:rsidRPr="00976C33">
              <w:rPr>
                <w:rFonts w:eastAsia="Times New Roman"/>
                <w:b/>
              </w:rPr>
              <w:t>Note:</w:t>
            </w:r>
            <w:r w:rsidRPr="00976C33">
              <w:rPr>
                <w:rFonts w:eastAsia="Times New Roman"/>
              </w:rPr>
              <w:t xml:space="preserve"> A person may be exempted from the minimum age requirement. For more information, refer to section 5 of the guide.</w:t>
            </w:r>
          </w:p>
        </w:tc>
        <w:sdt>
          <w:sdtPr>
            <w:id w:val="-963110588"/>
            <w14:checkbox>
              <w14:checked w14:val="0"/>
              <w14:checkedState w14:val="2612" w14:font="MS Gothic"/>
              <w14:uncheckedState w14:val="2610" w14:font="MS Gothic"/>
            </w14:checkbox>
          </w:sdtPr>
          <w:sdtEndPr/>
          <w:sdtContent>
            <w:tc>
              <w:tcPr>
                <w:tcW w:w="446" w:type="pct"/>
                <w:gridSpan w:val="2"/>
                <w:tcBorders>
                  <w:top w:val="single" w:sz="4" w:space="0" w:color="auto"/>
                  <w:left w:val="single" w:sz="4" w:space="0" w:color="auto"/>
                  <w:bottom w:val="single" w:sz="4" w:space="0" w:color="auto"/>
                  <w:right w:val="single" w:sz="4" w:space="0" w:color="auto"/>
                </w:tcBorders>
                <w:shd w:val="clear" w:color="auto" w:fill="D9D9D9"/>
              </w:tcPr>
              <w:p w14:paraId="413BA5D5" w14:textId="77777777" w:rsidR="00976C33" w:rsidRPr="00976C33" w:rsidRDefault="00976C33" w:rsidP="00976C33">
                <w:pPr>
                  <w:spacing w:after="0"/>
                  <w:jc w:val="center"/>
                </w:pPr>
                <w:r w:rsidRPr="00976C33">
                  <w:rPr>
                    <w:rFonts w:ascii="Segoe UI Symbol" w:hAnsi="Segoe UI Symbol" w:cs="Segoe UI Symbol"/>
                  </w:rPr>
                  <w:t>☐</w:t>
                </w:r>
              </w:p>
            </w:tc>
          </w:sdtContent>
        </w:sdt>
        <w:sdt>
          <w:sdtPr>
            <w:id w:val="1774746645"/>
            <w14:checkbox>
              <w14:checked w14:val="0"/>
              <w14:checkedState w14:val="2612" w14:font="MS Gothic"/>
              <w14:uncheckedState w14:val="2610" w14:font="MS Gothic"/>
            </w14:checkbox>
          </w:sdtPr>
          <w:sdtEndPr/>
          <w:sdtContent>
            <w:tc>
              <w:tcPr>
                <w:tcW w:w="447" w:type="pct"/>
                <w:tcBorders>
                  <w:top w:val="single" w:sz="4" w:space="0" w:color="auto"/>
                  <w:left w:val="single" w:sz="4" w:space="0" w:color="auto"/>
                  <w:bottom w:val="single" w:sz="4" w:space="0" w:color="auto"/>
                  <w:right w:val="single" w:sz="4" w:space="0" w:color="auto"/>
                </w:tcBorders>
              </w:tcPr>
              <w:p w14:paraId="2855B46C" w14:textId="77777777" w:rsidR="00976C33" w:rsidRPr="00976C33" w:rsidRDefault="00976C33" w:rsidP="00976C33">
                <w:pPr>
                  <w:spacing w:after="0"/>
                  <w:jc w:val="center"/>
                </w:pPr>
                <w:r w:rsidRPr="00976C33">
                  <w:rPr>
                    <w:rFonts w:ascii="Segoe UI Symbol" w:hAnsi="Segoe UI Symbol" w:cs="Segoe UI Symbol"/>
                  </w:rPr>
                  <w:t>☐</w:t>
                </w:r>
              </w:p>
            </w:tc>
          </w:sdtContent>
        </w:sdt>
      </w:tr>
      <w:tr w:rsidR="00976C33" w:rsidRPr="00976C33" w14:paraId="5D49CADB" w14:textId="77777777" w:rsidTr="00976C33">
        <w:trPr>
          <w:trHeight w:val="27"/>
        </w:trPr>
        <w:tc>
          <w:tcPr>
            <w:tcW w:w="4107" w:type="pct"/>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7DD60977" w14:textId="77777777" w:rsidR="00976C33" w:rsidRPr="00976C33" w:rsidRDefault="00976C33" w:rsidP="00976C33">
            <w:pPr>
              <w:numPr>
                <w:ilvl w:val="0"/>
                <w:numId w:val="31"/>
              </w:numPr>
              <w:ind w:left="425" w:hanging="425"/>
              <w:rPr>
                <w:rFonts w:eastAsia="Times New Roman"/>
                <w:b/>
                <w:bCs/>
              </w:rPr>
            </w:pPr>
            <w:r w:rsidRPr="00976C33">
              <w:rPr>
                <w:rFonts w:eastAsia="Times New Roman"/>
                <w:b/>
                <w:bCs/>
              </w:rPr>
              <w:t>Is at least one applicant an Australian citizen or permanent resident of Australia?</w:t>
            </w:r>
          </w:p>
        </w:tc>
        <w:sdt>
          <w:sdtPr>
            <w:id w:val="-1197076427"/>
            <w14:checkbox>
              <w14:checked w14:val="0"/>
              <w14:checkedState w14:val="2612" w14:font="MS Gothic"/>
              <w14:uncheckedState w14:val="2610" w14:font="MS Gothic"/>
            </w14:checkbox>
          </w:sdtPr>
          <w:sdtEndPr/>
          <w:sdtContent>
            <w:tc>
              <w:tcPr>
                <w:tcW w:w="446" w:type="pct"/>
                <w:gridSpan w:val="2"/>
                <w:tcBorders>
                  <w:top w:val="single" w:sz="4" w:space="0" w:color="auto"/>
                  <w:left w:val="single" w:sz="4" w:space="0" w:color="auto"/>
                  <w:bottom w:val="single" w:sz="4" w:space="0" w:color="auto"/>
                  <w:right w:val="single" w:sz="4" w:space="0" w:color="auto"/>
                </w:tcBorders>
                <w:shd w:val="clear" w:color="auto" w:fill="D9D9D9"/>
              </w:tcPr>
              <w:p w14:paraId="173605E8" w14:textId="77777777" w:rsidR="00976C33" w:rsidRPr="00976C33" w:rsidRDefault="00976C33" w:rsidP="00976C33">
                <w:pPr>
                  <w:spacing w:after="0"/>
                  <w:jc w:val="center"/>
                </w:pPr>
                <w:r w:rsidRPr="00976C33">
                  <w:rPr>
                    <w:rFonts w:ascii="Segoe UI Symbol" w:hAnsi="Segoe UI Symbol" w:cs="Segoe UI Symbol"/>
                  </w:rPr>
                  <w:t>☐</w:t>
                </w:r>
              </w:p>
            </w:tc>
          </w:sdtContent>
        </w:sdt>
        <w:sdt>
          <w:sdtPr>
            <w:id w:val="1126436671"/>
            <w14:checkbox>
              <w14:checked w14:val="0"/>
              <w14:checkedState w14:val="2612" w14:font="MS Gothic"/>
              <w14:uncheckedState w14:val="2610" w14:font="MS Gothic"/>
            </w14:checkbox>
          </w:sdtPr>
          <w:sdtEndPr/>
          <w:sdtContent>
            <w:tc>
              <w:tcPr>
                <w:tcW w:w="447" w:type="pct"/>
                <w:tcBorders>
                  <w:top w:val="single" w:sz="4" w:space="0" w:color="auto"/>
                  <w:left w:val="single" w:sz="4" w:space="0" w:color="auto"/>
                  <w:bottom w:val="single" w:sz="4" w:space="0" w:color="auto"/>
                  <w:right w:val="single" w:sz="4" w:space="0" w:color="auto"/>
                </w:tcBorders>
              </w:tcPr>
              <w:p w14:paraId="0E8D4982" w14:textId="77777777" w:rsidR="00976C33" w:rsidRPr="00976C33" w:rsidRDefault="00976C33" w:rsidP="00976C33">
                <w:pPr>
                  <w:spacing w:after="0"/>
                  <w:jc w:val="center"/>
                </w:pPr>
                <w:r w:rsidRPr="00976C33">
                  <w:rPr>
                    <w:rFonts w:ascii="Segoe UI Symbol" w:hAnsi="Segoe UI Symbol" w:cs="Segoe UI Symbol"/>
                  </w:rPr>
                  <w:t>☐</w:t>
                </w:r>
              </w:p>
            </w:tc>
          </w:sdtContent>
        </w:sdt>
      </w:tr>
      <w:tr w:rsidR="00976C33" w:rsidRPr="00976C33" w14:paraId="2177256A" w14:textId="77777777" w:rsidTr="00976C33">
        <w:trPr>
          <w:trHeight w:val="27"/>
        </w:trPr>
        <w:tc>
          <w:tcPr>
            <w:tcW w:w="4107" w:type="pct"/>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72F80A19" w14:textId="77777777" w:rsidR="00976C33" w:rsidRPr="00976C33" w:rsidRDefault="00976C33" w:rsidP="00976C33">
            <w:pPr>
              <w:numPr>
                <w:ilvl w:val="0"/>
                <w:numId w:val="31"/>
              </w:numPr>
              <w:ind w:left="425" w:hanging="425"/>
              <w:rPr>
                <w:rFonts w:eastAsia="Times New Roman"/>
                <w:b/>
                <w:bCs/>
              </w:rPr>
            </w:pPr>
            <w:r w:rsidRPr="00976C33">
              <w:rPr>
                <w:rFonts w:eastAsia="Times New Roman"/>
                <w:b/>
                <w:bCs/>
              </w:rPr>
              <w:t>Other than the BuildBonus, the HomeBuilder and $10 000 First Home Owner Grant, have the applicants been paid, applied for, or are they/will they become entitled or any other grant, discount, concession or rebate administered by the Commissioner on the purchase of the home?</w:t>
            </w:r>
          </w:p>
        </w:tc>
        <w:sdt>
          <w:sdtPr>
            <w:id w:val="1478962583"/>
            <w14:checkbox>
              <w14:checked w14:val="0"/>
              <w14:checkedState w14:val="2612" w14:font="MS Gothic"/>
              <w14:uncheckedState w14:val="2610" w14:font="MS Gothic"/>
            </w14:checkbox>
          </w:sdtPr>
          <w:sdtEndPr/>
          <w:sdtContent>
            <w:tc>
              <w:tcPr>
                <w:tcW w:w="446" w:type="pct"/>
                <w:gridSpan w:val="2"/>
                <w:tcBorders>
                  <w:top w:val="single" w:sz="4" w:space="0" w:color="auto"/>
                  <w:left w:val="single" w:sz="4" w:space="0" w:color="auto"/>
                  <w:bottom w:val="single" w:sz="4" w:space="0" w:color="auto"/>
                  <w:right w:val="single" w:sz="4" w:space="0" w:color="auto"/>
                </w:tcBorders>
              </w:tcPr>
              <w:p w14:paraId="30A8596B" w14:textId="77777777" w:rsidR="00976C33" w:rsidRPr="00976C33" w:rsidRDefault="00976C33" w:rsidP="00976C33">
                <w:pPr>
                  <w:spacing w:after="0"/>
                  <w:jc w:val="center"/>
                </w:pPr>
                <w:r w:rsidRPr="00976C33">
                  <w:rPr>
                    <w:rFonts w:ascii="Segoe UI Symbol" w:hAnsi="Segoe UI Symbol" w:cs="Segoe UI Symbol"/>
                  </w:rPr>
                  <w:t>☐</w:t>
                </w:r>
              </w:p>
            </w:tc>
          </w:sdtContent>
        </w:sdt>
        <w:sdt>
          <w:sdtPr>
            <w:id w:val="-1687443215"/>
            <w14:checkbox>
              <w14:checked w14:val="0"/>
              <w14:checkedState w14:val="2612" w14:font="MS Gothic"/>
              <w14:uncheckedState w14:val="2610" w14:font="MS Gothic"/>
            </w14:checkbox>
          </w:sdtPr>
          <w:sdtEndPr/>
          <w:sdtContent>
            <w:tc>
              <w:tcPr>
                <w:tcW w:w="447" w:type="pct"/>
                <w:tcBorders>
                  <w:top w:val="single" w:sz="4" w:space="0" w:color="auto"/>
                  <w:left w:val="single" w:sz="4" w:space="0" w:color="auto"/>
                  <w:bottom w:val="single" w:sz="4" w:space="0" w:color="auto"/>
                  <w:right w:val="single" w:sz="4" w:space="0" w:color="auto"/>
                </w:tcBorders>
                <w:shd w:val="clear" w:color="auto" w:fill="D9D9D9"/>
              </w:tcPr>
              <w:p w14:paraId="457B2CEC" w14:textId="77777777" w:rsidR="00976C33" w:rsidRPr="00976C33" w:rsidRDefault="00976C33" w:rsidP="00976C33">
                <w:pPr>
                  <w:spacing w:after="0"/>
                  <w:jc w:val="center"/>
                </w:pPr>
                <w:r w:rsidRPr="00976C33">
                  <w:rPr>
                    <w:rFonts w:ascii="Segoe UI Symbol" w:hAnsi="Segoe UI Symbol" w:cs="Segoe UI Symbol"/>
                  </w:rPr>
                  <w:t>☐</w:t>
                </w:r>
              </w:p>
            </w:tc>
          </w:sdtContent>
        </w:sdt>
      </w:tr>
      <w:tr w:rsidR="00976C33" w:rsidRPr="00976C33" w14:paraId="500142C7" w14:textId="77777777" w:rsidTr="00976C33">
        <w:trPr>
          <w:trHeight w:val="27"/>
        </w:trPr>
        <w:tc>
          <w:tcPr>
            <w:tcW w:w="4107" w:type="pct"/>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72E31884" w14:textId="77777777" w:rsidR="00976C33" w:rsidRPr="00976C33" w:rsidRDefault="00976C33" w:rsidP="00976C33">
            <w:pPr>
              <w:numPr>
                <w:ilvl w:val="0"/>
                <w:numId w:val="31"/>
              </w:numPr>
              <w:tabs>
                <w:tab w:val="left" w:pos="851"/>
              </w:tabs>
              <w:ind w:left="425" w:hanging="425"/>
              <w:rPr>
                <w:rFonts w:eastAsia="Times New Roman"/>
                <w:b/>
                <w:bCs/>
              </w:rPr>
            </w:pPr>
            <w:r w:rsidRPr="00976C33">
              <w:rPr>
                <w:rFonts w:eastAsia="Times New Roman"/>
                <w:b/>
                <w:bCs/>
              </w:rPr>
              <w:t>a.</w:t>
            </w:r>
            <w:r w:rsidRPr="00976C33">
              <w:rPr>
                <w:rFonts w:eastAsia="Times New Roman"/>
                <w:b/>
                <w:bCs/>
              </w:rPr>
              <w:tab/>
              <w:t xml:space="preserve">Has any applicant or their spouse/de facto partner held a relevant interest </w:t>
            </w:r>
            <w:r w:rsidRPr="00976C33">
              <w:rPr>
                <w:rFonts w:eastAsia="Times New Roman"/>
                <w:b/>
                <w:bCs/>
              </w:rPr>
              <w:tab/>
              <w:t>in residential property in the Northern Territory in the past 24 months?</w:t>
            </w:r>
          </w:p>
          <w:p w14:paraId="0D3064F6" w14:textId="77777777" w:rsidR="00976C33" w:rsidRPr="00976C33" w:rsidRDefault="00976C33" w:rsidP="00976C33">
            <w:pPr>
              <w:ind w:left="851"/>
              <w:rPr>
                <w:rFonts w:eastAsia="Times New Roman"/>
                <w:b/>
                <w:bCs/>
              </w:rPr>
            </w:pPr>
            <w:r w:rsidRPr="00976C33">
              <w:rPr>
                <w:rFonts w:eastAsia="Times New Roman"/>
                <w:b/>
              </w:rPr>
              <w:t>Note:</w:t>
            </w:r>
            <w:r w:rsidRPr="00976C33">
              <w:rPr>
                <w:rFonts w:eastAsia="Times New Roman"/>
              </w:rPr>
              <w:t xml:space="preserve"> An exception applies for relevant interests in residential property formerly held by an applicant either solely or together with a former spouse/de facto partner prior to the breakdown of the marriage or defacto relationship. If exception applies the answer to b) below should be Yes.</w:t>
            </w:r>
          </w:p>
        </w:tc>
        <w:sdt>
          <w:sdtPr>
            <w:id w:val="-1337757954"/>
            <w14:checkbox>
              <w14:checked w14:val="0"/>
              <w14:checkedState w14:val="2612" w14:font="MS Gothic"/>
              <w14:uncheckedState w14:val="2610" w14:font="MS Gothic"/>
            </w14:checkbox>
          </w:sdtPr>
          <w:sdtEndPr/>
          <w:sdtContent>
            <w:tc>
              <w:tcPr>
                <w:tcW w:w="446" w:type="pct"/>
                <w:gridSpan w:val="2"/>
                <w:tcBorders>
                  <w:top w:val="single" w:sz="4" w:space="0" w:color="auto"/>
                  <w:left w:val="single" w:sz="4" w:space="0" w:color="auto"/>
                  <w:bottom w:val="single" w:sz="4" w:space="0" w:color="auto"/>
                  <w:right w:val="single" w:sz="4" w:space="0" w:color="auto"/>
                </w:tcBorders>
              </w:tcPr>
              <w:p w14:paraId="149DDF27" w14:textId="77777777" w:rsidR="00976C33" w:rsidRPr="00976C33" w:rsidRDefault="00976C33" w:rsidP="00976C33">
                <w:pPr>
                  <w:spacing w:after="0"/>
                  <w:jc w:val="center"/>
                </w:pPr>
                <w:r w:rsidRPr="00976C33">
                  <w:rPr>
                    <w:rFonts w:ascii="Segoe UI Symbol" w:hAnsi="Segoe UI Symbol" w:cs="Segoe UI Symbol"/>
                  </w:rPr>
                  <w:t>☐</w:t>
                </w:r>
              </w:p>
            </w:tc>
          </w:sdtContent>
        </w:sdt>
        <w:sdt>
          <w:sdtPr>
            <w:id w:val="-1766300785"/>
            <w14:checkbox>
              <w14:checked w14:val="0"/>
              <w14:checkedState w14:val="2612" w14:font="MS Gothic"/>
              <w14:uncheckedState w14:val="2610" w14:font="MS Gothic"/>
            </w14:checkbox>
          </w:sdtPr>
          <w:sdtEndPr/>
          <w:sdtContent>
            <w:tc>
              <w:tcPr>
                <w:tcW w:w="447" w:type="pct"/>
                <w:tcBorders>
                  <w:top w:val="single" w:sz="4" w:space="0" w:color="auto"/>
                  <w:left w:val="single" w:sz="4" w:space="0" w:color="auto"/>
                  <w:bottom w:val="single" w:sz="4" w:space="0" w:color="auto"/>
                  <w:right w:val="single" w:sz="4" w:space="0" w:color="auto"/>
                </w:tcBorders>
                <w:shd w:val="clear" w:color="auto" w:fill="D9D9D9"/>
              </w:tcPr>
              <w:p w14:paraId="07868DF9" w14:textId="77777777" w:rsidR="00976C33" w:rsidRPr="00976C33" w:rsidRDefault="00976C33" w:rsidP="00976C33">
                <w:pPr>
                  <w:spacing w:after="0"/>
                  <w:jc w:val="center"/>
                </w:pPr>
                <w:r w:rsidRPr="00976C33">
                  <w:rPr>
                    <w:rFonts w:ascii="Segoe UI Symbol" w:hAnsi="Segoe UI Symbol" w:cs="Segoe UI Symbol"/>
                  </w:rPr>
                  <w:t>☐</w:t>
                </w:r>
              </w:p>
            </w:tc>
          </w:sdtContent>
        </w:sdt>
      </w:tr>
      <w:tr w:rsidR="00976C33" w:rsidRPr="00976C33" w14:paraId="7FDB44F7" w14:textId="77777777" w:rsidTr="00976C33">
        <w:trPr>
          <w:trHeight w:val="27"/>
        </w:trPr>
        <w:tc>
          <w:tcPr>
            <w:tcW w:w="4107" w:type="pct"/>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5B6BA468" w14:textId="624465CE" w:rsidR="00976C33" w:rsidRPr="00976C33" w:rsidRDefault="00976C33" w:rsidP="00976C33">
            <w:pPr>
              <w:ind w:left="425"/>
              <w:rPr>
                <w:rFonts w:eastAsia="Times New Roman"/>
                <w:b/>
                <w:bCs/>
              </w:rPr>
            </w:pPr>
            <w:r w:rsidRPr="00976C33">
              <w:rPr>
                <w:rFonts w:eastAsia="Times New Roman"/>
                <w:b/>
                <w:bCs/>
              </w:rPr>
              <w:lastRenderedPageBreak/>
              <w:t>b.</w:t>
            </w:r>
            <w:r w:rsidRPr="00976C33">
              <w:rPr>
                <w:rFonts w:eastAsia="Times New Roman"/>
                <w:b/>
                <w:bCs/>
              </w:rPr>
              <w:tab/>
              <w:t>If the answer to 5.a. is yes, do they or will they no longer hold an interest in</w:t>
            </w:r>
            <w:r w:rsidRPr="00976C33">
              <w:rPr>
                <w:rFonts w:eastAsia="Times New Roman"/>
                <w:b/>
                <w:bCs/>
              </w:rPr>
              <w:tab/>
              <w:t xml:space="preserve">residential property as a result of a breakdown of relationship with a former </w:t>
            </w:r>
            <w:r w:rsidRPr="00976C33">
              <w:rPr>
                <w:rFonts w:eastAsia="Times New Roman"/>
                <w:b/>
                <w:bCs/>
              </w:rPr>
              <w:tab/>
            </w:r>
            <w:r w:rsidRPr="00976C33">
              <w:rPr>
                <w:rFonts w:eastAsia="Times New Roman"/>
                <w:b/>
                <w:bCs/>
              </w:rPr>
              <w:tab/>
              <w:t>spouse or de facto partner?</w:t>
            </w:r>
          </w:p>
          <w:p w14:paraId="4B8F1AFF" w14:textId="71074354" w:rsidR="00976C33" w:rsidRPr="00976C33" w:rsidRDefault="00976C33" w:rsidP="00857536">
            <w:pPr>
              <w:ind w:left="425"/>
              <w:rPr>
                <w:rFonts w:eastAsia="Times New Roman"/>
                <w:b/>
                <w:bCs/>
              </w:rPr>
            </w:pPr>
            <w:r w:rsidRPr="00976C33">
              <w:rPr>
                <w:rFonts w:eastAsia="Times New Roman"/>
                <w:bCs/>
              </w:rPr>
              <w:tab/>
            </w:r>
            <w:r w:rsidRPr="00976C33">
              <w:rPr>
                <w:rFonts w:eastAsia="Times New Roman"/>
                <w:b/>
                <w:bCs/>
              </w:rPr>
              <w:tab/>
            </w:r>
            <w:r w:rsidRPr="00976C33">
              <w:rPr>
                <w:rFonts w:eastAsia="Times New Roman"/>
                <w:bCs/>
              </w:rPr>
              <w:t>Select yes/no and see ‘Supporting evidence’ of the THOD website for</w:t>
            </w:r>
            <w:r w:rsidR="00857536">
              <w:rPr>
                <w:rFonts w:eastAsia="Times New Roman"/>
                <w:bCs/>
              </w:rPr>
              <w:t xml:space="preserve"> </w:t>
            </w:r>
            <w:r w:rsidRPr="00976C33">
              <w:rPr>
                <w:rFonts w:eastAsia="Times New Roman"/>
                <w:bCs/>
              </w:rPr>
              <w:t>evidence required.</w:t>
            </w:r>
          </w:p>
        </w:tc>
        <w:sdt>
          <w:sdtPr>
            <w:id w:val="-1177961106"/>
            <w14:checkbox>
              <w14:checked w14:val="0"/>
              <w14:checkedState w14:val="2612" w14:font="MS Gothic"/>
              <w14:uncheckedState w14:val="2610" w14:font="MS Gothic"/>
            </w14:checkbox>
          </w:sdtPr>
          <w:sdtEndPr/>
          <w:sdtContent>
            <w:tc>
              <w:tcPr>
                <w:tcW w:w="446" w:type="pct"/>
                <w:gridSpan w:val="2"/>
                <w:tcBorders>
                  <w:top w:val="single" w:sz="4" w:space="0" w:color="auto"/>
                  <w:left w:val="single" w:sz="4" w:space="0" w:color="auto"/>
                  <w:bottom w:val="single" w:sz="4" w:space="0" w:color="auto"/>
                  <w:right w:val="single" w:sz="4" w:space="0" w:color="auto"/>
                </w:tcBorders>
              </w:tcPr>
              <w:p w14:paraId="4C0B9415" w14:textId="77777777" w:rsidR="00976C33" w:rsidRPr="00976C33" w:rsidRDefault="00976C33" w:rsidP="00976C33">
                <w:pPr>
                  <w:spacing w:after="0"/>
                  <w:jc w:val="center"/>
                </w:pPr>
                <w:r w:rsidRPr="00976C33">
                  <w:rPr>
                    <w:rFonts w:ascii="Segoe UI Symbol" w:hAnsi="Segoe UI Symbol" w:cs="Segoe UI Symbol"/>
                  </w:rPr>
                  <w:t>☐</w:t>
                </w:r>
              </w:p>
            </w:tc>
          </w:sdtContent>
        </w:sdt>
        <w:sdt>
          <w:sdtPr>
            <w:id w:val="1731883135"/>
            <w14:checkbox>
              <w14:checked w14:val="0"/>
              <w14:checkedState w14:val="2612" w14:font="MS Gothic"/>
              <w14:uncheckedState w14:val="2610" w14:font="MS Gothic"/>
            </w14:checkbox>
          </w:sdtPr>
          <w:sdtEndPr/>
          <w:sdtContent>
            <w:tc>
              <w:tcPr>
                <w:tcW w:w="447" w:type="pct"/>
                <w:tcBorders>
                  <w:top w:val="single" w:sz="4" w:space="0" w:color="auto"/>
                  <w:left w:val="single" w:sz="4" w:space="0" w:color="auto"/>
                  <w:bottom w:val="single" w:sz="4" w:space="0" w:color="auto"/>
                  <w:right w:val="single" w:sz="4" w:space="0" w:color="auto"/>
                </w:tcBorders>
                <w:shd w:val="clear" w:color="auto" w:fill="D9D9D9"/>
              </w:tcPr>
              <w:p w14:paraId="733CD599" w14:textId="77777777" w:rsidR="00976C33" w:rsidRPr="00976C33" w:rsidRDefault="00976C33" w:rsidP="00976C33">
                <w:pPr>
                  <w:spacing w:after="0"/>
                  <w:jc w:val="center"/>
                </w:pPr>
                <w:r w:rsidRPr="00976C33">
                  <w:rPr>
                    <w:rFonts w:ascii="Segoe UI Symbol" w:hAnsi="Segoe UI Symbol" w:cs="Segoe UI Symbol"/>
                  </w:rPr>
                  <w:t>☐</w:t>
                </w:r>
              </w:p>
            </w:tc>
          </w:sdtContent>
        </w:sdt>
      </w:tr>
      <w:tr w:rsidR="00976C33" w:rsidRPr="00976C33" w14:paraId="5EAAB459" w14:textId="77777777" w:rsidTr="00976C33">
        <w:trPr>
          <w:trHeight w:val="27"/>
        </w:trPr>
        <w:tc>
          <w:tcPr>
            <w:tcW w:w="4107" w:type="pct"/>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19F1B7A3" w14:textId="77777777" w:rsidR="00976C33" w:rsidRPr="00976C33" w:rsidRDefault="00976C33" w:rsidP="00976C33">
            <w:pPr>
              <w:numPr>
                <w:ilvl w:val="0"/>
                <w:numId w:val="31"/>
              </w:numPr>
              <w:ind w:left="425" w:hanging="425"/>
              <w:rPr>
                <w:rFonts w:eastAsia="Times New Roman"/>
                <w:b/>
                <w:bCs/>
              </w:rPr>
            </w:pPr>
            <w:r w:rsidRPr="00976C33">
              <w:rPr>
                <w:rFonts w:eastAsia="Times New Roman"/>
                <w:b/>
                <w:bCs/>
              </w:rPr>
              <w:t>Are the applicants acquiring the whole of the property?</w:t>
            </w:r>
          </w:p>
        </w:tc>
        <w:sdt>
          <w:sdtPr>
            <w:id w:val="1816989693"/>
            <w14:checkbox>
              <w14:checked w14:val="0"/>
              <w14:checkedState w14:val="2612" w14:font="MS Gothic"/>
              <w14:uncheckedState w14:val="2610" w14:font="MS Gothic"/>
            </w14:checkbox>
          </w:sdtPr>
          <w:sdtEndPr/>
          <w:sdtContent>
            <w:tc>
              <w:tcPr>
                <w:tcW w:w="446" w:type="pct"/>
                <w:gridSpan w:val="2"/>
                <w:tcBorders>
                  <w:top w:val="single" w:sz="4" w:space="0" w:color="auto"/>
                  <w:left w:val="single" w:sz="4" w:space="0" w:color="auto"/>
                  <w:bottom w:val="single" w:sz="4" w:space="0" w:color="auto"/>
                  <w:right w:val="single" w:sz="4" w:space="0" w:color="auto"/>
                </w:tcBorders>
                <w:shd w:val="clear" w:color="auto" w:fill="D9D9D9"/>
              </w:tcPr>
              <w:p w14:paraId="691E9E16" w14:textId="77777777" w:rsidR="00976C33" w:rsidRPr="00976C33" w:rsidRDefault="00976C33" w:rsidP="00976C33">
                <w:pPr>
                  <w:spacing w:after="0"/>
                  <w:jc w:val="center"/>
                </w:pPr>
                <w:r w:rsidRPr="00976C33">
                  <w:rPr>
                    <w:rFonts w:ascii="Segoe UI Symbol" w:hAnsi="Segoe UI Symbol" w:cs="Segoe UI Symbol"/>
                  </w:rPr>
                  <w:t>☐</w:t>
                </w:r>
              </w:p>
            </w:tc>
          </w:sdtContent>
        </w:sdt>
        <w:sdt>
          <w:sdtPr>
            <w:id w:val="871040099"/>
            <w14:checkbox>
              <w14:checked w14:val="0"/>
              <w14:checkedState w14:val="2612" w14:font="MS Gothic"/>
              <w14:uncheckedState w14:val="2610" w14:font="MS Gothic"/>
            </w14:checkbox>
          </w:sdtPr>
          <w:sdtEndPr/>
          <w:sdtContent>
            <w:tc>
              <w:tcPr>
                <w:tcW w:w="447" w:type="pct"/>
                <w:tcBorders>
                  <w:top w:val="single" w:sz="4" w:space="0" w:color="auto"/>
                  <w:left w:val="single" w:sz="4" w:space="0" w:color="auto"/>
                  <w:bottom w:val="single" w:sz="4" w:space="0" w:color="auto"/>
                  <w:right w:val="single" w:sz="4" w:space="0" w:color="auto"/>
                </w:tcBorders>
              </w:tcPr>
              <w:p w14:paraId="56A3A2D5" w14:textId="77777777" w:rsidR="00976C33" w:rsidRPr="00976C33" w:rsidRDefault="00976C33" w:rsidP="00976C33">
                <w:pPr>
                  <w:spacing w:after="0"/>
                  <w:jc w:val="center"/>
                </w:pPr>
                <w:r w:rsidRPr="00976C33">
                  <w:rPr>
                    <w:rFonts w:ascii="Segoe UI Symbol" w:hAnsi="Segoe UI Symbol" w:cs="Segoe UI Symbol"/>
                  </w:rPr>
                  <w:t>☐</w:t>
                </w:r>
              </w:p>
            </w:tc>
          </w:sdtContent>
        </w:sdt>
      </w:tr>
      <w:tr w:rsidR="00976C33" w:rsidRPr="00976C33" w14:paraId="7EF9EF47" w14:textId="77777777" w:rsidTr="00976C33">
        <w:trPr>
          <w:trHeight w:val="27"/>
        </w:trPr>
        <w:tc>
          <w:tcPr>
            <w:tcW w:w="4107" w:type="pct"/>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55D5948B" w14:textId="77777777" w:rsidR="00976C33" w:rsidRPr="00976C33" w:rsidRDefault="00976C33" w:rsidP="00976C33">
            <w:pPr>
              <w:numPr>
                <w:ilvl w:val="0"/>
                <w:numId w:val="31"/>
              </w:numPr>
              <w:ind w:left="425" w:hanging="425"/>
              <w:rPr>
                <w:rFonts w:eastAsia="Times New Roman"/>
                <w:b/>
                <w:bCs/>
              </w:rPr>
            </w:pPr>
            <w:r w:rsidRPr="00976C33">
              <w:rPr>
                <w:rFonts w:eastAsia="Times New Roman"/>
                <w:b/>
                <w:bCs/>
              </w:rPr>
              <w:t>Are all applicants acquiring the property in their own right, not as an agent, trustee or in any other capacity?</w:t>
            </w:r>
          </w:p>
          <w:p w14:paraId="7DB08D02" w14:textId="77777777" w:rsidR="00976C33" w:rsidRPr="00976C33" w:rsidRDefault="00976C33" w:rsidP="00976C33">
            <w:pPr>
              <w:ind w:left="425"/>
              <w:rPr>
                <w:rFonts w:eastAsia="Times New Roman"/>
                <w:bCs/>
              </w:rPr>
            </w:pPr>
            <w:r w:rsidRPr="00976C33">
              <w:rPr>
                <w:rFonts w:eastAsia="Times New Roman"/>
                <w:b/>
                <w:bCs/>
              </w:rPr>
              <w:t>Note:</w:t>
            </w:r>
            <w:r w:rsidRPr="00976C33">
              <w:rPr>
                <w:rFonts w:eastAsia="Times New Roman"/>
                <w:bCs/>
              </w:rPr>
              <w:t xml:space="preserve"> A guardian acquiring a property on behalf of a person with a legal disability is able to apply for the THOD on behalf of that person (see section 5 of the guide).</w:t>
            </w:r>
          </w:p>
        </w:tc>
        <w:sdt>
          <w:sdtPr>
            <w:id w:val="2009631916"/>
            <w14:checkbox>
              <w14:checked w14:val="0"/>
              <w14:checkedState w14:val="2612" w14:font="MS Gothic"/>
              <w14:uncheckedState w14:val="2610" w14:font="MS Gothic"/>
            </w14:checkbox>
          </w:sdtPr>
          <w:sdtEndPr/>
          <w:sdtContent>
            <w:tc>
              <w:tcPr>
                <w:tcW w:w="446" w:type="pct"/>
                <w:gridSpan w:val="2"/>
                <w:tcBorders>
                  <w:top w:val="single" w:sz="4" w:space="0" w:color="auto"/>
                  <w:left w:val="single" w:sz="4" w:space="0" w:color="auto"/>
                  <w:bottom w:val="single" w:sz="4" w:space="0" w:color="auto"/>
                  <w:right w:val="single" w:sz="4" w:space="0" w:color="auto"/>
                </w:tcBorders>
                <w:shd w:val="clear" w:color="auto" w:fill="D9D9D9"/>
              </w:tcPr>
              <w:p w14:paraId="791E70DF" w14:textId="77777777" w:rsidR="00976C33" w:rsidRPr="00976C33" w:rsidRDefault="00976C33" w:rsidP="00976C33">
                <w:pPr>
                  <w:spacing w:after="0"/>
                  <w:jc w:val="center"/>
                </w:pPr>
                <w:r w:rsidRPr="00976C33">
                  <w:rPr>
                    <w:rFonts w:ascii="Segoe UI Symbol" w:hAnsi="Segoe UI Symbol" w:cs="Segoe UI Symbol"/>
                  </w:rPr>
                  <w:t>☐</w:t>
                </w:r>
              </w:p>
            </w:tc>
          </w:sdtContent>
        </w:sdt>
        <w:sdt>
          <w:sdtPr>
            <w:id w:val="1388920184"/>
            <w14:checkbox>
              <w14:checked w14:val="0"/>
              <w14:checkedState w14:val="2612" w14:font="MS Gothic"/>
              <w14:uncheckedState w14:val="2610" w14:font="MS Gothic"/>
            </w14:checkbox>
          </w:sdtPr>
          <w:sdtEndPr/>
          <w:sdtContent>
            <w:tc>
              <w:tcPr>
                <w:tcW w:w="447" w:type="pct"/>
                <w:tcBorders>
                  <w:top w:val="single" w:sz="4" w:space="0" w:color="auto"/>
                  <w:left w:val="single" w:sz="4" w:space="0" w:color="auto"/>
                  <w:bottom w:val="single" w:sz="4" w:space="0" w:color="auto"/>
                  <w:right w:val="single" w:sz="4" w:space="0" w:color="auto"/>
                </w:tcBorders>
              </w:tcPr>
              <w:p w14:paraId="1FDD11A0" w14:textId="77777777" w:rsidR="00976C33" w:rsidRPr="00976C33" w:rsidRDefault="00976C33" w:rsidP="00976C33">
                <w:pPr>
                  <w:spacing w:after="0"/>
                  <w:jc w:val="center"/>
                </w:pPr>
                <w:r w:rsidRPr="00976C33">
                  <w:rPr>
                    <w:rFonts w:ascii="Segoe UI Symbol" w:hAnsi="Segoe UI Symbol" w:cs="Segoe UI Symbol"/>
                  </w:rPr>
                  <w:t>☐</w:t>
                </w:r>
              </w:p>
            </w:tc>
          </w:sdtContent>
        </w:sdt>
      </w:tr>
      <w:tr w:rsidR="00976C33" w:rsidRPr="00976C33" w14:paraId="2ABEEFFA" w14:textId="77777777" w:rsidTr="00976C33">
        <w:trPr>
          <w:trHeight w:val="27"/>
        </w:trPr>
        <w:tc>
          <w:tcPr>
            <w:tcW w:w="4107" w:type="pct"/>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555D73EC" w14:textId="77777777" w:rsidR="00976C33" w:rsidRPr="00976C33" w:rsidRDefault="00976C33" w:rsidP="00976C33">
            <w:pPr>
              <w:numPr>
                <w:ilvl w:val="0"/>
                <w:numId w:val="31"/>
              </w:numPr>
              <w:ind w:left="425" w:hanging="425"/>
              <w:rPr>
                <w:rFonts w:eastAsia="Times New Roman"/>
                <w:b/>
                <w:bCs/>
              </w:rPr>
            </w:pPr>
            <w:r w:rsidRPr="00976C33">
              <w:rPr>
                <w:rFonts w:eastAsia="Times New Roman"/>
                <w:b/>
                <w:bCs/>
              </w:rPr>
              <w:t>Will at least one of the applicants be occupying the home as their principal place of residence for a continuous period of at least 6 months commencing within 12 months after taking possession of the home, which will occur within 12 months after the settlement date?</w:t>
            </w:r>
          </w:p>
          <w:p w14:paraId="7D350BC2" w14:textId="77777777" w:rsidR="00976C33" w:rsidRPr="00976C33" w:rsidRDefault="00976C33" w:rsidP="00976C33">
            <w:pPr>
              <w:ind w:left="425"/>
              <w:rPr>
                <w:rFonts w:eastAsia="Times New Roman"/>
                <w:b/>
                <w:bCs/>
              </w:rPr>
            </w:pPr>
            <w:r w:rsidRPr="00976C33">
              <w:rPr>
                <w:rFonts w:eastAsia="Times New Roman"/>
                <w:b/>
              </w:rPr>
              <w:t>Note:</w:t>
            </w:r>
            <w:r w:rsidRPr="00976C33">
              <w:rPr>
                <w:rFonts w:eastAsia="Times New Roman"/>
              </w:rPr>
              <w:t xml:space="preserve"> If you are unsure when occupation must commence, refer to ‘Living in the home’ on the website or contact TRO. The Commissioner has the discretion to vary the occupancy requirements.</w:t>
            </w:r>
          </w:p>
        </w:tc>
        <w:sdt>
          <w:sdtPr>
            <w:id w:val="1071542812"/>
            <w14:checkbox>
              <w14:checked w14:val="0"/>
              <w14:checkedState w14:val="2612" w14:font="MS Gothic"/>
              <w14:uncheckedState w14:val="2610" w14:font="MS Gothic"/>
            </w14:checkbox>
          </w:sdtPr>
          <w:sdtEndPr/>
          <w:sdtContent>
            <w:tc>
              <w:tcPr>
                <w:tcW w:w="446" w:type="pct"/>
                <w:gridSpan w:val="2"/>
                <w:tcBorders>
                  <w:top w:val="single" w:sz="4" w:space="0" w:color="auto"/>
                  <w:left w:val="single" w:sz="4" w:space="0" w:color="auto"/>
                  <w:bottom w:val="single" w:sz="4" w:space="0" w:color="auto"/>
                  <w:right w:val="single" w:sz="4" w:space="0" w:color="auto"/>
                </w:tcBorders>
                <w:shd w:val="clear" w:color="auto" w:fill="D9D9D9"/>
              </w:tcPr>
              <w:p w14:paraId="7711084F" w14:textId="77777777" w:rsidR="00976C33" w:rsidRPr="00976C33" w:rsidRDefault="00976C33" w:rsidP="00976C33">
                <w:pPr>
                  <w:spacing w:after="0"/>
                  <w:jc w:val="center"/>
                </w:pPr>
                <w:r w:rsidRPr="00976C33">
                  <w:rPr>
                    <w:rFonts w:ascii="Segoe UI Symbol" w:hAnsi="Segoe UI Symbol" w:cs="Segoe UI Symbol"/>
                  </w:rPr>
                  <w:t>☐</w:t>
                </w:r>
              </w:p>
            </w:tc>
          </w:sdtContent>
        </w:sdt>
        <w:sdt>
          <w:sdtPr>
            <w:id w:val="7642815"/>
            <w14:checkbox>
              <w14:checked w14:val="0"/>
              <w14:checkedState w14:val="2612" w14:font="MS Gothic"/>
              <w14:uncheckedState w14:val="2610" w14:font="MS Gothic"/>
            </w14:checkbox>
          </w:sdtPr>
          <w:sdtEndPr/>
          <w:sdtContent>
            <w:tc>
              <w:tcPr>
                <w:tcW w:w="447" w:type="pct"/>
                <w:tcBorders>
                  <w:top w:val="single" w:sz="4" w:space="0" w:color="auto"/>
                  <w:left w:val="single" w:sz="4" w:space="0" w:color="auto"/>
                  <w:bottom w:val="single" w:sz="4" w:space="0" w:color="auto"/>
                  <w:right w:val="single" w:sz="4" w:space="0" w:color="auto"/>
                </w:tcBorders>
              </w:tcPr>
              <w:p w14:paraId="6378C232" w14:textId="77777777" w:rsidR="00976C33" w:rsidRPr="00976C33" w:rsidRDefault="00976C33" w:rsidP="00976C33">
                <w:pPr>
                  <w:spacing w:after="0"/>
                  <w:jc w:val="center"/>
                </w:pPr>
                <w:r w:rsidRPr="00976C33">
                  <w:rPr>
                    <w:rFonts w:ascii="Segoe UI Symbol" w:hAnsi="Segoe UI Symbol" w:cs="Segoe UI Symbol"/>
                  </w:rPr>
                  <w:t>☐</w:t>
                </w:r>
              </w:p>
            </w:tc>
          </w:sdtContent>
        </w:sdt>
      </w:tr>
      <w:tr w:rsidR="00976C33" w:rsidRPr="00976C33" w14:paraId="008F8BFD" w14:textId="77777777" w:rsidTr="00976C33">
        <w:trPr>
          <w:trHeight w:val="27"/>
        </w:trPr>
        <w:tc>
          <w:tcPr>
            <w:tcW w:w="4107" w:type="pct"/>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7A090E4D" w14:textId="77777777" w:rsidR="00976C33" w:rsidRPr="00976C33" w:rsidRDefault="00976C33" w:rsidP="00976C33">
            <w:pPr>
              <w:numPr>
                <w:ilvl w:val="0"/>
                <w:numId w:val="31"/>
              </w:numPr>
              <w:ind w:left="425" w:hanging="425"/>
              <w:rPr>
                <w:rFonts w:eastAsia="Times New Roman"/>
                <w:b/>
                <w:bCs/>
              </w:rPr>
            </w:pPr>
            <w:r w:rsidRPr="00976C33">
              <w:rPr>
                <w:rFonts w:eastAsia="Times New Roman"/>
                <w:b/>
                <w:bCs/>
              </w:rPr>
              <w:t>Have the applicants entered into a contract to acquire a home or land on which to build a home between 8 February 2019 and 30 June 2021 with a value not exceeding $650 000?</w:t>
            </w:r>
          </w:p>
        </w:tc>
        <w:sdt>
          <w:sdtPr>
            <w:id w:val="-1878454846"/>
            <w14:checkbox>
              <w14:checked w14:val="0"/>
              <w14:checkedState w14:val="2612" w14:font="MS Gothic"/>
              <w14:uncheckedState w14:val="2610" w14:font="MS Gothic"/>
            </w14:checkbox>
          </w:sdtPr>
          <w:sdtEndPr/>
          <w:sdtContent>
            <w:tc>
              <w:tcPr>
                <w:tcW w:w="446" w:type="pct"/>
                <w:gridSpan w:val="2"/>
                <w:tcBorders>
                  <w:top w:val="single" w:sz="4" w:space="0" w:color="auto"/>
                  <w:left w:val="single" w:sz="4" w:space="0" w:color="auto"/>
                  <w:bottom w:val="single" w:sz="4" w:space="0" w:color="auto"/>
                  <w:right w:val="single" w:sz="4" w:space="0" w:color="auto"/>
                </w:tcBorders>
                <w:shd w:val="clear" w:color="auto" w:fill="D9D9D9"/>
              </w:tcPr>
              <w:p w14:paraId="4876A0ED" w14:textId="77777777" w:rsidR="00976C33" w:rsidRPr="00976C33" w:rsidRDefault="00976C33" w:rsidP="00976C33">
                <w:pPr>
                  <w:spacing w:after="0"/>
                  <w:jc w:val="center"/>
                </w:pPr>
                <w:r w:rsidRPr="00976C33">
                  <w:rPr>
                    <w:rFonts w:ascii="Segoe UI Symbol" w:hAnsi="Segoe UI Symbol" w:cs="Segoe UI Symbol"/>
                  </w:rPr>
                  <w:t>☐</w:t>
                </w:r>
              </w:p>
            </w:tc>
          </w:sdtContent>
        </w:sdt>
        <w:sdt>
          <w:sdtPr>
            <w:id w:val="-1649664004"/>
            <w14:checkbox>
              <w14:checked w14:val="0"/>
              <w14:checkedState w14:val="2612" w14:font="MS Gothic"/>
              <w14:uncheckedState w14:val="2610" w14:font="MS Gothic"/>
            </w14:checkbox>
          </w:sdtPr>
          <w:sdtEndPr/>
          <w:sdtContent>
            <w:tc>
              <w:tcPr>
                <w:tcW w:w="447" w:type="pct"/>
                <w:tcBorders>
                  <w:top w:val="single" w:sz="4" w:space="0" w:color="auto"/>
                  <w:left w:val="single" w:sz="4" w:space="0" w:color="auto"/>
                  <w:bottom w:val="single" w:sz="4" w:space="0" w:color="auto"/>
                  <w:right w:val="single" w:sz="4" w:space="0" w:color="auto"/>
                </w:tcBorders>
              </w:tcPr>
              <w:p w14:paraId="0A086ECE" w14:textId="77777777" w:rsidR="00976C33" w:rsidRPr="00976C33" w:rsidRDefault="00976C33" w:rsidP="00976C33">
                <w:pPr>
                  <w:spacing w:after="0"/>
                  <w:jc w:val="center"/>
                </w:pPr>
                <w:r w:rsidRPr="00976C33">
                  <w:rPr>
                    <w:rFonts w:ascii="Segoe UI Symbol" w:hAnsi="Segoe UI Symbol" w:cs="Segoe UI Symbol"/>
                  </w:rPr>
                  <w:t>☐</w:t>
                </w:r>
              </w:p>
            </w:tc>
          </w:sdtContent>
        </w:sdt>
      </w:tr>
      <w:tr w:rsidR="00976C33" w:rsidRPr="00976C33" w14:paraId="3361C6D1" w14:textId="77777777" w:rsidTr="00976C33">
        <w:trPr>
          <w:trHeight w:val="27"/>
        </w:trPr>
        <w:tc>
          <w:tcPr>
            <w:tcW w:w="4107" w:type="pct"/>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1DFA1066" w14:textId="77777777" w:rsidR="00976C33" w:rsidRPr="00976C33" w:rsidRDefault="00976C33" w:rsidP="00976C33">
            <w:pPr>
              <w:numPr>
                <w:ilvl w:val="0"/>
                <w:numId w:val="31"/>
              </w:numPr>
              <w:ind w:left="425" w:hanging="425"/>
              <w:rPr>
                <w:rFonts w:eastAsia="Times New Roman"/>
                <w:b/>
                <w:bCs/>
              </w:rPr>
            </w:pPr>
            <w:r w:rsidRPr="00976C33">
              <w:rPr>
                <w:rFonts w:eastAsia="Times New Roman"/>
                <w:b/>
                <w:bCs/>
              </w:rPr>
              <w:t>In the case of contracts referred to in eligibility criteria 9:</w:t>
            </w:r>
          </w:p>
          <w:p w14:paraId="1D53E855" w14:textId="77777777" w:rsidR="00976C33" w:rsidRPr="00976C33" w:rsidRDefault="00976C33" w:rsidP="00976C33">
            <w:pPr>
              <w:numPr>
                <w:ilvl w:val="1"/>
                <w:numId w:val="31"/>
              </w:numPr>
              <w:spacing w:after="120"/>
              <w:ind w:left="850" w:hanging="425"/>
              <w:rPr>
                <w:rFonts w:eastAsia="Times New Roman"/>
                <w:b/>
                <w:bCs/>
              </w:rPr>
            </w:pPr>
            <w:r w:rsidRPr="00976C33">
              <w:rPr>
                <w:rFonts w:eastAsia="Times New Roman"/>
                <w:b/>
                <w:bCs/>
              </w:rPr>
              <w:t xml:space="preserve">does the contract replace another contract executed before 8 February 2019 either by the current applicants or persons related to the current applicants, to purchase or build the same or a substantially similar home </w:t>
            </w:r>
          </w:p>
          <w:p w14:paraId="3704CA9A" w14:textId="77777777" w:rsidR="00976C33" w:rsidRPr="00976C33" w:rsidRDefault="00976C33" w:rsidP="00976C33">
            <w:pPr>
              <w:numPr>
                <w:ilvl w:val="1"/>
                <w:numId w:val="31"/>
              </w:numPr>
              <w:ind w:left="850" w:hanging="425"/>
              <w:rPr>
                <w:rFonts w:eastAsia="Times New Roman"/>
                <w:b/>
                <w:bCs/>
              </w:rPr>
            </w:pPr>
            <w:r w:rsidRPr="00976C33">
              <w:rPr>
                <w:rFonts w:eastAsia="Times New Roman"/>
                <w:b/>
                <w:bCs/>
              </w:rPr>
              <w:t>or did the contract arise from an option to purchase or sell the home (or a substantially similar home) granted before 8 February 2019?</w:t>
            </w:r>
          </w:p>
        </w:tc>
        <w:sdt>
          <w:sdtPr>
            <w:id w:val="-358822427"/>
            <w14:checkbox>
              <w14:checked w14:val="0"/>
              <w14:checkedState w14:val="2612" w14:font="MS Gothic"/>
              <w14:uncheckedState w14:val="2610" w14:font="MS Gothic"/>
            </w14:checkbox>
          </w:sdtPr>
          <w:sdtEndPr/>
          <w:sdtContent>
            <w:tc>
              <w:tcPr>
                <w:tcW w:w="446" w:type="pct"/>
                <w:gridSpan w:val="2"/>
                <w:tcBorders>
                  <w:top w:val="single" w:sz="4" w:space="0" w:color="auto"/>
                  <w:left w:val="single" w:sz="4" w:space="0" w:color="auto"/>
                  <w:bottom w:val="single" w:sz="4" w:space="0" w:color="auto"/>
                  <w:right w:val="single" w:sz="4" w:space="0" w:color="auto"/>
                </w:tcBorders>
              </w:tcPr>
              <w:p w14:paraId="4DDD3D3D" w14:textId="77777777" w:rsidR="00976C33" w:rsidRPr="00976C33" w:rsidRDefault="00976C33" w:rsidP="00976C33">
                <w:pPr>
                  <w:spacing w:after="0"/>
                  <w:jc w:val="center"/>
                </w:pPr>
                <w:r w:rsidRPr="00976C33">
                  <w:rPr>
                    <w:rFonts w:ascii="Segoe UI Symbol" w:hAnsi="Segoe UI Symbol" w:cs="Segoe UI Symbol"/>
                  </w:rPr>
                  <w:t>☐</w:t>
                </w:r>
              </w:p>
            </w:tc>
          </w:sdtContent>
        </w:sdt>
        <w:sdt>
          <w:sdtPr>
            <w:id w:val="1947648503"/>
            <w14:checkbox>
              <w14:checked w14:val="0"/>
              <w14:checkedState w14:val="2612" w14:font="MS Gothic"/>
              <w14:uncheckedState w14:val="2610" w14:font="MS Gothic"/>
            </w14:checkbox>
          </w:sdtPr>
          <w:sdtEndPr/>
          <w:sdtContent>
            <w:tc>
              <w:tcPr>
                <w:tcW w:w="447" w:type="pct"/>
                <w:tcBorders>
                  <w:top w:val="single" w:sz="4" w:space="0" w:color="auto"/>
                  <w:left w:val="single" w:sz="4" w:space="0" w:color="auto"/>
                  <w:bottom w:val="single" w:sz="4" w:space="0" w:color="auto"/>
                  <w:right w:val="single" w:sz="4" w:space="0" w:color="auto"/>
                </w:tcBorders>
                <w:shd w:val="clear" w:color="auto" w:fill="D9D9D9"/>
              </w:tcPr>
              <w:p w14:paraId="3B8333AA" w14:textId="77777777" w:rsidR="00976C33" w:rsidRPr="00976C33" w:rsidRDefault="00976C33" w:rsidP="00976C33">
                <w:pPr>
                  <w:spacing w:after="0"/>
                  <w:jc w:val="center"/>
                </w:pPr>
                <w:r w:rsidRPr="00976C33">
                  <w:rPr>
                    <w:rFonts w:ascii="Segoe UI Symbol" w:hAnsi="Segoe UI Symbol" w:cs="Segoe UI Symbol"/>
                  </w:rPr>
                  <w:t>☐</w:t>
                </w:r>
              </w:p>
            </w:tc>
          </w:sdtContent>
        </w:sdt>
      </w:tr>
      <w:tr w:rsidR="00976C33" w:rsidRPr="00976C33" w14:paraId="4895F0DE" w14:textId="77777777" w:rsidTr="00392D3B">
        <w:trPr>
          <w:trHeight w:val="27"/>
        </w:trPr>
        <w:tc>
          <w:tcPr>
            <w:tcW w:w="5000" w:type="pct"/>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49151365" w14:textId="77777777" w:rsidR="00976C33" w:rsidRPr="00976C33" w:rsidRDefault="00976C33" w:rsidP="00976C33">
            <w:pPr>
              <w:rPr>
                <w:b/>
              </w:rPr>
            </w:pPr>
            <w:r w:rsidRPr="00976C33">
              <w:rPr>
                <w:b/>
                <w:bCs/>
              </w:rPr>
              <w:t>Determination of eligibility:</w:t>
            </w:r>
            <w:r w:rsidRPr="00976C33">
              <w:rPr>
                <w:bCs/>
              </w:rPr>
              <w:t xml:space="preserve"> If all your answers fall within </w:t>
            </w:r>
            <w:r w:rsidRPr="00976C33">
              <w:rPr>
                <w:bCs/>
                <w:highlight w:val="lightGray"/>
              </w:rPr>
              <w:t>shaded boxes</w:t>
            </w:r>
            <w:r w:rsidRPr="00976C33">
              <w:rPr>
                <w:bCs/>
              </w:rPr>
              <w:t>, you may be entitled to receive the THOD, subject to the decision being made by TRO.</w:t>
            </w:r>
          </w:p>
        </w:tc>
      </w:tr>
      <w:tr w:rsidR="00976C33" w:rsidRPr="00976C33" w14:paraId="13ED3B32" w14:textId="77777777" w:rsidTr="00976C33">
        <w:trPr>
          <w:trHeight w:val="195"/>
        </w:trPr>
        <w:tc>
          <w:tcPr>
            <w:tcW w:w="5000" w:type="pct"/>
            <w:gridSpan w:val="10"/>
            <w:tcBorders>
              <w:top w:val="single" w:sz="4" w:space="0" w:color="auto"/>
              <w:bottom w:val="single" w:sz="4" w:space="0" w:color="auto"/>
            </w:tcBorders>
            <w:shd w:val="clear" w:color="auto" w:fill="1F1F5F"/>
            <w:noWrap/>
            <w:tcMar>
              <w:top w:w="108" w:type="dxa"/>
              <w:bottom w:w="108" w:type="dxa"/>
            </w:tcMar>
          </w:tcPr>
          <w:p w14:paraId="3B46530F" w14:textId="77777777" w:rsidR="00976C33" w:rsidRPr="00976C33" w:rsidRDefault="00976C33" w:rsidP="00976C33">
            <w:pPr>
              <w:numPr>
                <w:ilvl w:val="6"/>
                <w:numId w:val="6"/>
              </w:numPr>
              <w:ind w:left="284"/>
              <w:rPr>
                <w:b/>
                <w:bCs/>
                <w:color w:val="FFFFFF"/>
              </w:rPr>
            </w:pPr>
            <w:r w:rsidRPr="00976C33">
              <w:rPr>
                <w:b/>
                <w:bCs/>
                <w:color w:val="FFFFFF"/>
              </w:rPr>
              <w:t>Applicant details</w:t>
            </w:r>
          </w:p>
        </w:tc>
      </w:tr>
      <w:tr w:rsidR="00976C33" w:rsidRPr="00976C33" w14:paraId="42148869" w14:textId="77777777" w:rsidTr="00392D3B">
        <w:trPr>
          <w:trHeight w:val="145"/>
        </w:trPr>
        <w:tc>
          <w:tcPr>
            <w:tcW w:w="5000" w:type="pct"/>
            <w:gridSpan w:val="10"/>
            <w:tcBorders>
              <w:top w:val="single" w:sz="4" w:space="0" w:color="auto"/>
              <w:bottom w:val="single" w:sz="4" w:space="0" w:color="auto"/>
            </w:tcBorders>
            <w:noWrap/>
            <w:tcMar>
              <w:top w:w="108" w:type="dxa"/>
              <w:bottom w:w="108" w:type="dxa"/>
            </w:tcMar>
          </w:tcPr>
          <w:p w14:paraId="0F04B15A" w14:textId="77777777" w:rsidR="00976C33" w:rsidRPr="00976C33" w:rsidRDefault="00976C33" w:rsidP="00976C33">
            <w:r w:rsidRPr="00976C33">
              <w:rPr>
                <w:b/>
                <w:bCs/>
              </w:rPr>
              <w:t>Note:</w:t>
            </w:r>
            <w:r w:rsidRPr="00976C33">
              <w:rPr>
                <w:bCs/>
              </w:rPr>
              <w:t xml:space="preserve"> ALL applicants must complete this section. If there are more than two applicants, complete and attach an additional application form.</w:t>
            </w:r>
          </w:p>
        </w:tc>
      </w:tr>
      <w:tr w:rsidR="00976C33" w:rsidRPr="00976C33" w14:paraId="0F2964F9" w14:textId="77777777" w:rsidTr="00976C33">
        <w:trPr>
          <w:trHeight w:val="223"/>
        </w:trPr>
        <w:tc>
          <w:tcPr>
            <w:tcW w:w="1663" w:type="pct"/>
            <w:gridSpan w:val="3"/>
            <w:tcBorders>
              <w:top w:val="single" w:sz="4" w:space="0" w:color="auto"/>
              <w:bottom w:val="single" w:sz="4" w:space="0" w:color="auto"/>
            </w:tcBorders>
            <w:shd w:val="clear" w:color="auto" w:fill="D9D9D9"/>
            <w:noWrap/>
            <w:tcMar>
              <w:top w:w="108" w:type="dxa"/>
              <w:bottom w:w="108" w:type="dxa"/>
            </w:tcMar>
          </w:tcPr>
          <w:p w14:paraId="28C1FF42" w14:textId="77777777" w:rsidR="00976C33" w:rsidRPr="00976C33" w:rsidRDefault="00976C33" w:rsidP="00976C33">
            <w:r w:rsidRPr="00976C33">
              <w:rPr>
                <w:b/>
                <w:bCs/>
              </w:rPr>
              <w:t>Details</w:t>
            </w:r>
          </w:p>
        </w:tc>
        <w:tc>
          <w:tcPr>
            <w:tcW w:w="1677" w:type="pct"/>
            <w:gridSpan w:val="3"/>
            <w:tcBorders>
              <w:top w:val="single" w:sz="4" w:space="0" w:color="auto"/>
              <w:bottom w:val="single" w:sz="4" w:space="0" w:color="auto"/>
            </w:tcBorders>
            <w:shd w:val="clear" w:color="auto" w:fill="D9D9D9"/>
          </w:tcPr>
          <w:p w14:paraId="356A5C05" w14:textId="77777777" w:rsidR="00976C33" w:rsidRPr="00976C33" w:rsidRDefault="00976C33" w:rsidP="00976C33">
            <w:pPr>
              <w:rPr>
                <w:b/>
              </w:rPr>
            </w:pPr>
            <w:r w:rsidRPr="00976C33">
              <w:rPr>
                <w:b/>
              </w:rPr>
              <w:t>Applicant 1 (Primary contact)</w:t>
            </w:r>
          </w:p>
        </w:tc>
        <w:tc>
          <w:tcPr>
            <w:tcW w:w="1660" w:type="pct"/>
            <w:gridSpan w:val="4"/>
            <w:tcBorders>
              <w:top w:val="single" w:sz="4" w:space="0" w:color="auto"/>
              <w:bottom w:val="single" w:sz="4" w:space="0" w:color="auto"/>
            </w:tcBorders>
            <w:shd w:val="clear" w:color="auto" w:fill="D9D9D9"/>
          </w:tcPr>
          <w:p w14:paraId="4C590BE0" w14:textId="77777777" w:rsidR="00976C33" w:rsidRPr="00976C33" w:rsidRDefault="00976C33" w:rsidP="00976C33">
            <w:pPr>
              <w:rPr>
                <w:b/>
              </w:rPr>
            </w:pPr>
            <w:r w:rsidRPr="00976C33">
              <w:rPr>
                <w:b/>
              </w:rPr>
              <w:t>Applicant 2</w:t>
            </w:r>
          </w:p>
        </w:tc>
      </w:tr>
      <w:tr w:rsidR="00976C33" w:rsidRPr="00976C33" w14:paraId="654542EB"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42135AB5" w14:textId="77777777" w:rsidR="00976C33" w:rsidRPr="00976C33" w:rsidRDefault="00976C33" w:rsidP="00976C33">
            <w:pPr>
              <w:rPr>
                <w:b/>
                <w:bCs/>
              </w:rPr>
            </w:pPr>
            <w:r w:rsidRPr="00976C33">
              <w:rPr>
                <w:b/>
                <w:bCs/>
              </w:rPr>
              <w:t>Title</w:t>
            </w:r>
          </w:p>
        </w:tc>
        <w:tc>
          <w:tcPr>
            <w:tcW w:w="1677" w:type="pct"/>
            <w:gridSpan w:val="3"/>
            <w:tcBorders>
              <w:top w:val="single" w:sz="4" w:space="0" w:color="auto"/>
              <w:bottom w:val="single" w:sz="4" w:space="0" w:color="auto"/>
            </w:tcBorders>
          </w:tcPr>
          <w:p w14:paraId="7B8B98B5" w14:textId="5DBBB919" w:rsidR="00976C33" w:rsidRPr="00976C33" w:rsidRDefault="00CF2E1A" w:rsidP="00976C33">
            <w:sdt>
              <w:sdtPr>
                <w:id w:val="-1838522803"/>
                <w14:checkbox>
                  <w14:checked w14:val="0"/>
                  <w14:checkedState w14:val="2612" w14:font="MS Gothic"/>
                  <w14:uncheckedState w14:val="2610" w14:font="MS Gothic"/>
                </w14:checkbox>
              </w:sdtPr>
              <w:sdtEndPr/>
              <w:sdtContent>
                <w:r w:rsidR="00392D3B">
                  <w:rPr>
                    <w:rFonts w:ascii="MS Gothic" w:eastAsia="MS Gothic" w:hAnsi="MS Gothic" w:hint="eastAsia"/>
                  </w:rPr>
                  <w:t>☐</w:t>
                </w:r>
              </w:sdtContent>
            </w:sdt>
            <w:r w:rsidR="00976C33" w:rsidRPr="00976C33">
              <w:tab/>
              <w:t>Mr</w:t>
            </w:r>
            <w:r w:rsidR="00976C33" w:rsidRPr="00976C33">
              <w:tab/>
            </w:r>
            <w:sdt>
              <w:sdtPr>
                <w:id w:val="745990097"/>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Mrs</w:t>
            </w:r>
            <w:r w:rsidR="00976C33" w:rsidRPr="00976C33">
              <w:tab/>
            </w:r>
            <w:sdt>
              <w:sdtPr>
                <w:id w:val="1273821590"/>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Ms</w:t>
            </w:r>
            <w:r w:rsidR="00976C33" w:rsidRPr="00976C33">
              <w:br/>
            </w:r>
            <w:sdt>
              <w:sdtPr>
                <w:id w:val="-2107562001"/>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Miss</w:t>
            </w:r>
            <w:r w:rsidR="00976C33" w:rsidRPr="00976C33">
              <w:tab/>
            </w:r>
            <w:sdt>
              <w:sdtPr>
                <w:id w:val="-1678948933"/>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Dr</w:t>
            </w:r>
            <w:r w:rsidR="00976C33" w:rsidRPr="00976C33">
              <w:tab/>
            </w:r>
            <w:r w:rsidR="00976C33" w:rsidRPr="00976C33">
              <w:tab/>
            </w:r>
            <w:sdt>
              <w:sdtPr>
                <w:id w:val="1921679718"/>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Other</w:t>
            </w:r>
          </w:p>
        </w:tc>
        <w:tc>
          <w:tcPr>
            <w:tcW w:w="1660" w:type="pct"/>
            <w:gridSpan w:val="4"/>
            <w:tcBorders>
              <w:top w:val="single" w:sz="4" w:space="0" w:color="auto"/>
              <w:bottom w:val="single" w:sz="4" w:space="0" w:color="auto"/>
            </w:tcBorders>
          </w:tcPr>
          <w:p w14:paraId="356E587B" w14:textId="77777777" w:rsidR="00976C33" w:rsidRPr="00976C33" w:rsidRDefault="00CF2E1A" w:rsidP="00976C33">
            <w:sdt>
              <w:sdtPr>
                <w:id w:val="-600877865"/>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Mr</w:t>
            </w:r>
            <w:r w:rsidR="00976C33" w:rsidRPr="00976C33">
              <w:tab/>
            </w:r>
            <w:sdt>
              <w:sdtPr>
                <w:id w:val="616184534"/>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Mrs</w:t>
            </w:r>
            <w:r w:rsidR="00976C33" w:rsidRPr="00976C33">
              <w:tab/>
            </w:r>
            <w:sdt>
              <w:sdtPr>
                <w:id w:val="-2043730156"/>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Ms</w:t>
            </w:r>
            <w:r w:rsidR="00976C33" w:rsidRPr="00976C33">
              <w:br/>
            </w:r>
            <w:sdt>
              <w:sdtPr>
                <w:id w:val="1898543928"/>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Miss</w:t>
            </w:r>
            <w:r w:rsidR="00976C33" w:rsidRPr="00976C33">
              <w:tab/>
            </w:r>
            <w:sdt>
              <w:sdtPr>
                <w:id w:val="2073307591"/>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Dr</w:t>
            </w:r>
            <w:r w:rsidR="00976C33" w:rsidRPr="00976C33">
              <w:tab/>
            </w:r>
            <w:r w:rsidR="00976C33" w:rsidRPr="00976C33">
              <w:tab/>
            </w:r>
            <w:sdt>
              <w:sdtPr>
                <w:id w:val="-137727548"/>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Other</w:t>
            </w:r>
          </w:p>
        </w:tc>
      </w:tr>
      <w:tr w:rsidR="00976C33" w:rsidRPr="00976C33" w14:paraId="62AED1E7"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2D252237" w14:textId="77777777" w:rsidR="00976C33" w:rsidRPr="00976C33" w:rsidRDefault="00976C33" w:rsidP="00976C33">
            <w:pPr>
              <w:rPr>
                <w:b/>
                <w:bCs/>
              </w:rPr>
            </w:pPr>
            <w:r w:rsidRPr="00976C33">
              <w:rPr>
                <w:b/>
                <w:bCs/>
              </w:rPr>
              <w:lastRenderedPageBreak/>
              <w:t>First name</w:t>
            </w:r>
          </w:p>
        </w:tc>
        <w:sdt>
          <w:sdtPr>
            <w:id w:val="939268919"/>
            <w:placeholder>
              <w:docPart w:val="D100CD66196E4D4FBC2432C0288929BE"/>
            </w:placeholder>
            <w:showingPlcHdr/>
          </w:sdtPr>
          <w:sdtEndPr/>
          <w:sdtContent>
            <w:tc>
              <w:tcPr>
                <w:tcW w:w="1677" w:type="pct"/>
                <w:gridSpan w:val="3"/>
                <w:tcBorders>
                  <w:top w:val="single" w:sz="4" w:space="0" w:color="auto"/>
                  <w:bottom w:val="single" w:sz="4" w:space="0" w:color="auto"/>
                </w:tcBorders>
              </w:tcPr>
              <w:p w14:paraId="049E6097" w14:textId="77777777" w:rsidR="00976C33" w:rsidRPr="00976C33" w:rsidRDefault="00976C33" w:rsidP="00976C33">
                <w:r w:rsidRPr="00976C33">
                  <w:rPr>
                    <w:color w:val="808080"/>
                  </w:rPr>
                  <w:t>Click or tap here to enter text.</w:t>
                </w:r>
              </w:p>
            </w:tc>
          </w:sdtContent>
        </w:sdt>
        <w:sdt>
          <w:sdtPr>
            <w:id w:val="-904222023"/>
            <w:placeholder>
              <w:docPart w:val="7F5A764FD0F04BF8905CF60976A6C398"/>
            </w:placeholder>
            <w:showingPlcHdr/>
          </w:sdtPr>
          <w:sdtEndPr/>
          <w:sdtContent>
            <w:tc>
              <w:tcPr>
                <w:tcW w:w="1660" w:type="pct"/>
                <w:gridSpan w:val="4"/>
                <w:tcBorders>
                  <w:top w:val="single" w:sz="4" w:space="0" w:color="auto"/>
                  <w:bottom w:val="single" w:sz="4" w:space="0" w:color="auto"/>
                </w:tcBorders>
              </w:tcPr>
              <w:p w14:paraId="4AEC34B5" w14:textId="77777777" w:rsidR="00976C33" w:rsidRPr="00976C33" w:rsidRDefault="00976C33" w:rsidP="00976C33">
                <w:r w:rsidRPr="00976C33">
                  <w:rPr>
                    <w:color w:val="808080"/>
                  </w:rPr>
                  <w:t>Click or tap here to enter text.</w:t>
                </w:r>
              </w:p>
            </w:tc>
          </w:sdtContent>
        </w:sdt>
      </w:tr>
      <w:tr w:rsidR="00976C33" w:rsidRPr="00976C33" w14:paraId="413C223A"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67B77610" w14:textId="77777777" w:rsidR="00976C33" w:rsidRPr="00976C33" w:rsidRDefault="00976C33" w:rsidP="00976C33">
            <w:pPr>
              <w:rPr>
                <w:b/>
                <w:bCs/>
              </w:rPr>
            </w:pPr>
            <w:r w:rsidRPr="00976C33">
              <w:rPr>
                <w:b/>
                <w:bCs/>
              </w:rPr>
              <w:t>Middle name(s)</w:t>
            </w:r>
          </w:p>
        </w:tc>
        <w:sdt>
          <w:sdtPr>
            <w:id w:val="-398130752"/>
            <w:placeholder>
              <w:docPart w:val="4C7643A0F3FC49CBBF5142DD2698DF11"/>
            </w:placeholder>
            <w:showingPlcHdr/>
          </w:sdtPr>
          <w:sdtEndPr/>
          <w:sdtContent>
            <w:tc>
              <w:tcPr>
                <w:tcW w:w="1677" w:type="pct"/>
                <w:gridSpan w:val="3"/>
                <w:tcBorders>
                  <w:top w:val="single" w:sz="4" w:space="0" w:color="auto"/>
                  <w:bottom w:val="single" w:sz="4" w:space="0" w:color="auto"/>
                </w:tcBorders>
              </w:tcPr>
              <w:p w14:paraId="04393A47" w14:textId="77777777" w:rsidR="00976C33" w:rsidRPr="00976C33" w:rsidRDefault="00976C33" w:rsidP="00976C33">
                <w:r w:rsidRPr="00976C33">
                  <w:rPr>
                    <w:color w:val="808080"/>
                  </w:rPr>
                  <w:t>Click or tap here to enter text.</w:t>
                </w:r>
              </w:p>
            </w:tc>
          </w:sdtContent>
        </w:sdt>
        <w:sdt>
          <w:sdtPr>
            <w:id w:val="2035690570"/>
            <w:placeholder>
              <w:docPart w:val="3CCFBE2F7E814D26965B5B22FCA37904"/>
            </w:placeholder>
            <w:showingPlcHdr/>
          </w:sdtPr>
          <w:sdtEndPr/>
          <w:sdtContent>
            <w:tc>
              <w:tcPr>
                <w:tcW w:w="1660" w:type="pct"/>
                <w:gridSpan w:val="4"/>
                <w:tcBorders>
                  <w:top w:val="single" w:sz="4" w:space="0" w:color="auto"/>
                  <w:bottom w:val="single" w:sz="4" w:space="0" w:color="auto"/>
                </w:tcBorders>
              </w:tcPr>
              <w:p w14:paraId="227D6FF1" w14:textId="77777777" w:rsidR="00976C33" w:rsidRPr="00976C33" w:rsidRDefault="00976C33" w:rsidP="00976C33">
                <w:r w:rsidRPr="00976C33">
                  <w:rPr>
                    <w:color w:val="808080"/>
                  </w:rPr>
                  <w:t>Click or tap here to enter text.</w:t>
                </w:r>
              </w:p>
            </w:tc>
          </w:sdtContent>
        </w:sdt>
      </w:tr>
      <w:tr w:rsidR="00976C33" w:rsidRPr="00976C33" w14:paraId="2238588F"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3AF9F552" w14:textId="77777777" w:rsidR="00976C33" w:rsidRPr="00976C33" w:rsidRDefault="00976C33" w:rsidP="00976C33">
            <w:pPr>
              <w:rPr>
                <w:b/>
                <w:bCs/>
              </w:rPr>
            </w:pPr>
            <w:r w:rsidRPr="00976C33">
              <w:rPr>
                <w:b/>
                <w:bCs/>
              </w:rPr>
              <w:t>Family name</w:t>
            </w:r>
          </w:p>
        </w:tc>
        <w:sdt>
          <w:sdtPr>
            <w:id w:val="-1514985439"/>
            <w:placeholder>
              <w:docPart w:val="17FA1A6CAED84AE3961A28BD7F9411B4"/>
            </w:placeholder>
            <w:showingPlcHdr/>
          </w:sdtPr>
          <w:sdtEndPr/>
          <w:sdtContent>
            <w:tc>
              <w:tcPr>
                <w:tcW w:w="1677" w:type="pct"/>
                <w:gridSpan w:val="3"/>
                <w:tcBorders>
                  <w:top w:val="single" w:sz="4" w:space="0" w:color="auto"/>
                  <w:bottom w:val="single" w:sz="4" w:space="0" w:color="auto"/>
                </w:tcBorders>
              </w:tcPr>
              <w:p w14:paraId="224513FF" w14:textId="77777777" w:rsidR="00976C33" w:rsidRPr="00976C33" w:rsidRDefault="00976C33" w:rsidP="00976C33">
                <w:r w:rsidRPr="00976C33">
                  <w:rPr>
                    <w:color w:val="808080"/>
                  </w:rPr>
                  <w:t>Click or tap here to enter text.</w:t>
                </w:r>
              </w:p>
            </w:tc>
          </w:sdtContent>
        </w:sdt>
        <w:sdt>
          <w:sdtPr>
            <w:id w:val="-971440848"/>
            <w:placeholder>
              <w:docPart w:val="23B29123922C441EB2A71AA68217429E"/>
            </w:placeholder>
            <w:showingPlcHdr/>
          </w:sdtPr>
          <w:sdtEndPr/>
          <w:sdtContent>
            <w:tc>
              <w:tcPr>
                <w:tcW w:w="1660" w:type="pct"/>
                <w:gridSpan w:val="4"/>
                <w:tcBorders>
                  <w:top w:val="single" w:sz="4" w:space="0" w:color="auto"/>
                  <w:bottom w:val="single" w:sz="4" w:space="0" w:color="auto"/>
                </w:tcBorders>
              </w:tcPr>
              <w:p w14:paraId="4F1CE2DF" w14:textId="77777777" w:rsidR="00976C33" w:rsidRPr="00976C33" w:rsidRDefault="00976C33" w:rsidP="00976C33">
                <w:r w:rsidRPr="00976C33">
                  <w:rPr>
                    <w:color w:val="808080"/>
                  </w:rPr>
                  <w:t>Click or tap here to enter text.</w:t>
                </w:r>
              </w:p>
            </w:tc>
          </w:sdtContent>
        </w:sdt>
      </w:tr>
      <w:tr w:rsidR="00976C33" w:rsidRPr="00976C33" w14:paraId="49FCC9AE"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66AA2DBA" w14:textId="77777777" w:rsidR="00976C33" w:rsidRPr="00976C33" w:rsidRDefault="00976C33" w:rsidP="00976C33">
            <w:pPr>
              <w:rPr>
                <w:b/>
                <w:bCs/>
              </w:rPr>
            </w:pPr>
            <w:r w:rsidRPr="00976C33">
              <w:rPr>
                <w:b/>
                <w:bCs/>
              </w:rPr>
              <w:t>Date of birth (dd/mm/yyyy)</w:t>
            </w:r>
          </w:p>
        </w:tc>
        <w:sdt>
          <w:sdtPr>
            <w:id w:val="1243838394"/>
            <w:placeholder>
              <w:docPart w:val="8727F4D0E8854BB88ADFE592DA1EDF96"/>
            </w:placeholder>
            <w:showingPlcHdr/>
            <w:date w:fullDate="2020-07-09T00:00:00Z">
              <w:dateFormat w:val="dd/MM/yyyy"/>
              <w:lid w:val="en-AU"/>
              <w:storeMappedDataAs w:val="dateTime"/>
              <w:calendar w:val="gregorian"/>
            </w:date>
          </w:sdtPr>
          <w:sdtEndPr/>
          <w:sdtContent>
            <w:tc>
              <w:tcPr>
                <w:tcW w:w="1677" w:type="pct"/>
                <w:gridSpan w:val="3"/>
                <w:tcBorders>
                  <w:top w:val="single" w:sz="4" w:space="0" w:color="auto"/>
                  <w:bottom w:val="single" w:sz="4" w:space="0" w:color="auto"/>
                </w:tcBorders>
              </w:tcPr>
              <w:p w14:paraId="29A93939" w14:textId="77777777" w:rsidR="00976C33" w:rsidRPr="00976C33" w:rsidRDefault="00976C33" w:rsidP="00976C33">
                <w:r w:rsidRPr="00976C33">
                  <w:rPr>
                    <w:color w:val="808080"/>
                  </w:rPr>
                  <w:t>Click or tap to enter a date.</w:t>
                </w:r>
              </w:p>
            </w:tc>
          </w:sdtContent>
        </w:sdt>
        <w:sdt>
          <w:sdtPr>
            <w:id w:val="-598403469"/>
            <w:placeholder>
              <w:docPart w:val="D7DC16073EA8425F96DBB44840B22C03"/>
            </w:placeholder>
            <w:showingPlcHdr/>
            <w:date w:fullDate="2020-07-09T00:00:00Z">
              <w:dateFormat w:val="dd/MM/yyyy"/>
              <w:lid w:val="en-AU"/>
              <w:storeMappedDataAs w:val="dateTime"/>
              <w:calendar w:val="gregorian"/>
            </w:date>
          </w:sdtPr>
          <w:sdtEndPr/>
          <w:sdtContent>
            <w:tc>
              <w:tcPr>
                <w:tcW w:w="1660" w:type="pct"/>
                <w:gridSpan w:val="4"/>
                <w:tcBorders>
                  <w:top w:val="single" w:sz="4" w:space="0" w:color="auto"/>
                  <w:bottom w:val="single" w:sz="4" w:space="0" w:color="auto"/>
                </w:tcBorders>
              </w:tcPr>
              <w:p w14:paraId="5C0514D3" w14:textId="77777777" w:rsidR="00976C33" w:rsidRPr="00976C33" w:rsidRDefault="00976C33" w:rsidP="00976C33">
                <w:r w:rsidRPr="00976C33">
                  <w:rPr>
                    <w:color w:val="808080"/>
                  </w:rPr>
                  <w:t>Click or tap to enter a date.</w:t>
                </w:r>
              </w:p>
            </w:tc>
          </w:sdtContent>
        </w:sdt>
      </w:tr>
      <w:tr w:rsidR="00976C33" w:rsidRPr="00976C33" w14:paraId="64D50B96"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01D1E8B0" w14:textId="77777777" w:rsidR="00976C33" w:rsidRPr="00976C33" w:rsidRDefault="00976C33" w:rsidP="00976C33">
            <w:pPr>
              <w:rPr>
                <w:b/>
                <w:bCs/>
              </w:rPr>
            </w:pPr>
            <w:r w:rsidRPr="00976C33">
              <w:rPr>
                <w:b/>
                <w:bCs/>
              </w:rPr>
              <w:t>Name on birth certificate</w:t>
            </w:r>
            <w:r w:rsidRPr="00976C33">
              <w:rPr>
                <w:b/>
                <w:bCs/>
              </w:rPr>
              <w:br/>
            </w:r>
            <w:r w:rsidRPr="00976C33">
              <w:rPr>
                <w:bCs/>
              </w:rPr>
              <w:t>(if different from above)</w:t>
            </w:r>
          </w:p>
        </w:tc>
        <w:sdt>
          <w:sdtPr>
            <w:id w:val="-1164619596"/>
            <w:placeholder>
              <w:docPart w:val="F21700B806C6412B9B7542860BB9C4AC"/>
            </w:placeholder>
            <w:showingPlcHdr/>
          </w:sdtPr>
          <w:sdtEndPr/>
          <w:sdtContent>
            <w:tc>
              <w:tcPr>
                <w:tcW w:w="1677" w:type="pct"/>
                <w:gridSpan w:val="3"/>
                <w:tcBorders>
                  <w:top w:val="single" w:sz="4" w:space="0" w:color="auto"/>
                  <w:bottom w:val="single" w:sz="4" w:space="0" w:color="auto"/>
                </w:tcBorders>
              </w:tcPr>
              <w:p w14:paraId="6CD85E8F" w14:textId="77777777" w:rsidR="00976C33" w:rsidRPr="00976C33" w:rsidRDefault="00976C33" w:rsidP="00976C33">
                <w:r w:rsidRPr="00976C33">
                  <w:rPr>
                    <w:color w:val="808080"/>
                  </w:rPr>
                  <w:t>Click or tap here to enter text.</w:t>
                </w:r>
              </w:p>
            </w:tc>
          </w:sdtContent>
        </w:sdt>
        <w:sdt>
          <w:sdtPr>
            <w:id w:val="-2141719076"/>
            <w:placeholder>
              <w:docPart w:val="701004679C754B5D83DDD39CFE20F76A"/>
            </w:placeholder>
            <w:showingPlcHdr/>
          </w:sdtPr>
          <w:sdtEndPr/>
          <w:sdtContent>
            <w:tc>
              <w:tcPr>
                <w:tcW w:w="1660" w:type="pct"/>
                <w:gridSpan w:val="4"/>
                <w:tcBorders>
                  <w:top w:val="single" w:sz="4" w:space="0" w:color="auto"/>
                  <w:bottom w:val="single" w:sz="4" w:space="0" w:color="auto"/>
                </w:tcBorders>
              </w:tcPr>
              <w:p w14:paraId="43B07DC0" w14:textId="77777777" w:rsidR="00976C33" w:rsidRPr="00976C33" w:rsidRDefault="00976C33" w:rsidP="00976C33">
                <w:r w:rsidRPr="00976C33">
                  <w:rPr>
                    <w:color w:val="808080"/>
                  </w:rPr>
                  <w:t>Click or tap here to enter text.</w:t>
                </w:r>
              </w:p>
            </w:tc>
          </w:sdtContent>
        </w:sdt>
      </w:tr>
      <w:tr w:rsidR="00976C33" w:rsidRPr="00976C33" w14:paraId="3836B9BC"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5C2A555A" w14:textId="77777777" w:rsidR="00976C33" w:rsidRPr="00976C33" w:rsidRDefault="00976C33" w:rsidP="00976C33">
            <w:pPr>
              <w:rPr>
                <w:b/>
                <w:bCs/>
              </w:rPr>
            </w:pPr>
            <w:r w:rsidRPr="00976C33">
              <w:rPr>
                <w:b/>
                <w:bCs/>
              </w:rPr>
              <w:t>If you have ever used any name other than the name(s) declared above, list them here</w:t>
            </w:r>
          </w:p>
        </w:tc>
        <w:sdt>
          <w:sdtPr>
            <w:id w:val="-1193985644"/>
            <w:placeholder>
              <w:docPart w:val="7FC1DBD1E1CF40719540D284C9A3C767"/>
            </w:placeholder>
            <w:showingPlcHdr/>
          </w:sdtPr>
          <w:sdtEndPr/>
          <w:sdtContent>
            <w:tc>
              <w:tcPr>
                <w:tcW w:w="1677" w:type="pct"/>
                <w:gridSpan w:val="3"/>
                <w:tcBorders>
                  <w:top w:val="single" w:sz="4" w:space="0" w:color="auto"/>
                  <w:bottom w:val="single" w:sz="4" w:space="0" w:color="auto"/>
                </w:tcBorders>
              </w:tcPr>
              <w:p w14:paraId="5F19520F" w14:textId="77777777" w:rsidR="00976C33" w:rsidRPr="00976C33" w:rsidRDefault="00976C33" w:rsidP="00976C33">
                <w:r w:rsidRPr="00976C33">
                  <w:rPr>
                    <w:color w:val="808080"/>
                  </w:rPr>
                  <w:t>Click or tap here to enter text.</w:t>
                </w:r>
              </w:p>
            </w:tc>
          </w:sdtContent>
        </w:sdt>
        <w:sdt>
          <w:sdtPr>
            <w:id w:val="166756153"/>
            <w:placeholder>
              <w:docPart w:val="CA74DAB4EECB458D8CED93361A0D62C6"/>
            </w:placeholder>
            <w:showingPlcHdr/>
          </w:sdtPr>
          <w:sdtEndPr/>
          <w:sdtContent>
            <w:tc>
              <w:tcPr>
                <w:tcW w:w="1660" w:type="pct"/>
                <w:gridSpan w:val="4"/>
                <w:tcBorders>
                  <w:top w:val="single" w:sz="4" w:space="0" w:color="auto"/>
                  <w:bottom w:val="single" w:sz="4" w:space="0" w:color="auto"/>
                </w:tcBorders>
              </w:tcPr>
              <w:p w14:paraId="696DE6A8" w14:textId="77777777" w:rsidR="00976C33" w:rsidRPr="00976C33" w:rsidRDefault="00976C33" w:rsidP="00976C33">
                <w:r w:rsidRPr="00976C33">
                  <w:rPr>
                    <w:color w:val="808080"/>
                  </w:rPr>
                  <w:t>Click or tap here to enter text.</w:t>
                </w:r>
              </w:p>
            </w:tc>
          </w:sdtContent>
        </w:sdt>
      </w:tr>
      <w:tr w:rsidR="00976C33" w:rsidRPr="00976C33" w14:paraId="2B477B4E"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2680410F" w14:textId="77777777" w:rsidR="00976C33" w:rsidRPr="00976C33" w:rsidRDefault="00976C33" w:rsidP="00976C33">
            <w:pPr>
              <w:rPr>
                <w:b/>
                <w:bCs/>
              </w:rPr>
            </w:pPr>
            <w:r w:rsidRPr="00976C33">
              <w:rPr>
                <w:b/>
                <w:bCs/>
              </w:rPr>
              <w:t>Place of birth state/territory</w:t>
            </w:r>
          </w:p>
        </w:tc>
        <w:sdt>
          <w:sdtPr>
            <w:id w:val="-1741630797"/>
            <w:placeholder>
              <w:docPart w:val="23180DB8E18A461FA59BD285DE43379E"/>
            </w:placeholder>
            <w:showingPlcHdr/>
          </w:sdtPr>
          <w:sdtEndPr/>
          <w:sdtContent>
            <w:tc>
              <w:tcPr>
                <w:tcW w:w="1677" w:type="pct"/>
                <w:gridSpan w:val="3"/>
                <w:tcBorders>
                  <w:top w:val="single" w:sz="4" w:space="0" w:color="auto"/>
                  <w:bottom w:val="single" w:sz="4" w:space="0" w:color="auto"/>
                </w:tcBorders>
              </w:tcPr>
              <w:p w14:paraId="214C952C" w14:textId="77777777" w:rsidR="00976C33" w:rsidRPr="00976C33" w:rsidRDefault="00976C33" w:rsidP="00976C33">
                <w:r w:rsidRPr="00976C33">
                  <w:rPr>
                    <w:color w:val="808080"/>
                  </w:rPr>
                  <w:t>Click or tap here to enter text.</w:t>
                </w:r>
              </w:p>
            </w:tc>
          </w:sdtContent>
        </w:sdt>
        <w:sdt>
          <w:sdtPr>
            <w:id w:val="343523407"/>
            <w:placeholder>
              <w:docPart w:val="F2E8A97982D24873AAD17F6E6DD66D94"/>
            </w:placeholder>
            <w:showingPlcHdr/>
          </w:sdtPr>
          <w:sdtEndPr/>
          <w:sdtContent>
            <w:tc>
              <w:tcPr>
                <w:tcW w:w="1660" w:type="pct"/>
                <w:gridSpan w:val="4"/>
                <w:tcBorders>
                  <w:top w:val="single" w:sz="4" w:space="0" w:color="auto"/>
                  <w:bottom w:val="single" w:sz="4" w:space="0" w:color="auto"/>
                </w:tcBorders>
              </w:tcPr>
              <w:p w14:paraId="12037FB8" w14:textId="77777777" w:rsidR="00976C33" w:rsidRPr="00976C33" w:rsidRDefault="00976C33" w:rsidP="00976C33">
                <w:r w:rsidRPr="00976C33">
                  <w:rPr>
                    <w:color w:val="808080"/>
                  </w:rPr>
                  <w:t>Click or tap here to enter text.</w:t>
                </w:r>
              </w:p>
            </w:tc>
          </w:sdtContent>
        </w:sdt>
      </w:tr>
      <w:tr w:rsidR="00976C33" w:rsidRPr="00976C33" w14:paraId="6B0E1112"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7052216C" w14:textId="77777777" w:rsidR="00976C33" w:rsidRPr="00976C33" w:rsidRDefault="00976C33" w:rsidP="00976C33">
            <w:pPr>
              <w:rPr>
                <w:b/>
                <w:bCs/>
              </w:rPr>
            </w:pPr>
            <w:r w:rsidRPr="00976C33">
              <w:rPr>
                <w:b/>
                <w:bCs/>
              </w:rPr>
              <w:t>Country</w:t>
            </w:r>
          </w:p>
        </w:tc>
        <w:sdt>
          <w:sdtPr>
            <w:id w:val="1327321316"/>
            <w:placeholder>
              <w:docPart w:val="534F5E269F5B412BAEDC4864E95481D3"/>
            </w:placeholder>
            <w:showingPlcHdr/>
          </w:sdtPr>
          <w:sdtEndPr/>
          <w:sdtContent>
            <w:tc>
              <w:tcPr>
                <w:tcW w:w="1677" w:type="pct"/>
                <w:gridSpan w:val="3"/>
                <w:tcBorders>
                  <w:top w:val="single" w:sz="4" w:space="0" w:color="auto"/>
                  <w:bottom w:val="single" w:sz="4" w:space="0" w:color="auto"/>
                </w:tcBorders>
              </w:tcPr>
              <w:p w14:paraId="19D90E05" w14:textId="77777777" w:rsidR="00976C33" w:rsidRPr="00976C33" w:rsidRDefault="00976C33" w:rsidP="00976C33">
                <w:r w:rsidRPr="00976C33">
                  <w:rPr>
                    <w:color w:val="808080"/>
                  </w:rPr>
                  <w:t>Click or tap here to enter text.</w:t>
                </w:r>
              </w:p>
            </w:tc>
          </w:sdtContent>
        </w:sdt>
        <w:sdt>
          <w:sdtPr>
            <w:id w:val="1094522072"/>
            <w:placeholder>
              <w:docPart w:val="FE60F6C0595449319FC8B4B80FE52BDC"/>
            </w:placeholder>
            <w:showingPlcHdr/>
          </w:sdtPr>
          <w:sdtEndPr/>
          <w:sdtContent>
            <w:tc>
              <w:tcPr>
                <w:tcW w:w="1660" w:type="pct"/>
                <w:gridSpan w:val="4"/>
                <w:tcBorders>
                  <w:top w:val="single" w:sz="4" w:space="0" w:color="auto"/>
                  <w:bottom w:val="single" w:sz="4" w:space="0" w:color="auto"/>
                </w:tcBorders>
              </w:tcPr>
              <w:p w14:paraId="36FB8AF1" w14:textId="77777777" w:rsidR="00976C33" w:rsidRPr="00976C33" w:rsidRDefault="00976C33" w:rsidP="00976C33">
                <w:r w:rsidRPr="00976C33">
                  <w:rPr>
                    <w:color w:val="808080"/>
                  </w:rPr>
                  <w:t>Click or tap here to enter text.</w:t>
                </w:r>
              </w:p>
            </w:tc>
          </w:sdtContent>
        </w:sdt>
      </w:tr>
      <w:tr w:rsidR="00976C33" w:rsidRPr="00976C33" w14:paraId="00174D46"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15B1D15C" w14:textId="77777777" w:rsidR="00976C33" w:rsidRPr="00976C33" w:rsidRDefault="00976C33" w:rsidP="00976C33">
            <w:pPr>
              <w:rPr>
                <w:b/>
                <w:bCs/>
              </w:rPr>
            </w:pPr>
            <w:r w:rsidRPr="00976C33">
              <w:rPr>
                <w:b/>
                <w:bCs/>
              </w:rPr>
              <w:t>Daytime telephone number</w:t>
            </w:r>
          </w:p>
        </w:tc>
        <w:sdt>
          <w:sdtPr>
            <w:id w:val="2009480253"/>
            <w:placeholder>
              <w:docPart w:val="A580863F05C2421FBD5CA7C0AFB2560B"/>
            </w:placeholder>
            <w:showingPlcHdr/>
          </w:sdtPr>
          <w:sdtEndPr/>
          <w:sdtContent>
            <w:tc>
              <w:tcPr>
                <w:tcW w:w="1677" w:type="pct"/>
                <w:gridSpan w:val="3"/>
                <w:tcBorders>
                  <w:top w:val="single" w:sz="4" w:space="0" w:color="auto"/>
                  <w:bottom w:val="single" w:sz="4" w:space="0" w:color="auto"/>
                </w:tcBorders>
              </w:tcPr>
              <w:p w14:paraId="61B96699" w14:textId="77777777" w:rsidR="00976C33" w:rsidRPr="00976C33" w:rsidRDefault="00976C33" w:rsidP="00976C33">
                <w:r w:rsidRPr="00976C33">
                  <w:rPr>
                    <w:color w:val="808080"/>
                  </w:rPr>
                  <w:t>Click or tap here to enter text.</w:t>
                </w:r>
              </w:p>
            </w:tc>
          </w:sdtContent>
        </w:sdt>
        <w:sdt>
          <w:sdtPr>
            <w:id w:val="396102780"/>
            <w:placeholder>
              <w:docPart w:val="7109B6F8605D46C7A8734DEE9813317C"/>
            </w:placeholder>
            <w:showingPlcHdr/>
          </w:sdtPr>
          <w:sdtEndPr/>
          <w:sdtContent>
            <w:tc>
              <w:tcPr>
                <w:tcW w:w="1660" w:type="pct"/>
                <w:gridSpan w:val="4"/>
                <w:tcBorders>
                  <w:top w:val="single" w:sz="4" w:space="0" w:color="auto"/>
                  <w:bottom w:val="single" w:sz="4" w:space="0" w:color="auto"/>
                </w:tcBorders>
              </w:tcPr>
              <w:p w14:paraId="20A1F3EB" w14:textId="77777777" w:rsidR="00976C33" w:rsidRPr="00976C33" w:rsidRDefault="00976C33" w:rsidP="00976C33">
                <w:r w:rsidRPr="00976C33">
                  <w:rPr>
                    <w:color w:val="808080"/>
                  </w:rPr>
                  <w:t>Click or tap here to enter text.</w:t>
                </w:r>
              </w:p>
            </w:tc>
          </w:sdtContent>
        </w:sdt>
      </w:tr>
      <w:tr w:rsidR="00976C33" w:rsidRPr="00976C33" w14:paraId="03F21953"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18FC342C" w14:textId="77777777" w:rsidR="00976C33" w:rsidRPr="00976C33" w:rsidRDefault="00976C33" w:rsidP="00976C33">
            <w:pPr>
              <w:rPr>
                <w:b/>
                <w:bCs/>
              </w:rPr>
            </w:pPr>
            <w:r w:rsidRPr="00976C33">
              <w:rPr>
                <w:b/>
                <w:bCs/>
              </w:rPr>
              <w:t>Email address</w:t>
            </w:r>
          </w:p>
        </w:tc>
        <w:sdt>
          <w:sdtPr>
            <w:id w:val="1943954432"/>
            <w:placeholder>
              <w:docPart w:val="10B7EECF8EF844FD9BA500969FB1F20B"/>
            </w:placeholder>
            <w:showingPlcHdr/>
          </w:sdtPr>
          <w:sdtEndPr/>
          <w:sdtContent>
            <w:tc>
              <w:tcPr>
                <w:tcW w:w="1677" w:type="pct"/>
                <w:gridSpan w:val="3"/>
                <w:tcBorders>
                  <w:top w:val="single" w:sz="4" w:space="0" w:color="auto"/>
                  <w:bottom w:val="single" w:sz="4" w:space="0" w:color="auto"/>
                </w:tcBorders>
              </w:tcPr>
              <w:p w14:paraId="1E6A493D" w14:textId="77777777" w:rsidR="00976C33" w:rsidRPr="00976C33" w:rsidRDefault="00976C33" w:rsidP="00976C33">
                <w:r w:rsidRPr="00976C33">
                  <w:rPr>
                    <w:color w:val="808080"/>
                  </w:rPr>
                  <w:t>Click or tap here to enter text.</w:t>
                </w:r>
              </w:p>
            </w:tc>
          </w:sdtContent>
        </w:sdt>
        <w:sdt>
          <w:sdtPr>
            <w:id w:val="-1332829545"/>
            <w:placeholder>
              <w:docPart w:val="31E83D6E0D244A30B690D52E000FBC29"/>
            </w:placeholder>
            <w:showingPlcHdr/>
          </w:sdtPr>
          <w:sdtEndPr/>
          <w:sdtContent>
            <w:tc>
              <w:tcPr>
                <w:tcW w:w="1660" w:type="pct"/>
                <w:gridSpan w:val="4"/>
                <w:tcBorders>
                  <w:top w:val="single" w:sz="4" w:space="0" w:color="auto"/>
                  <w:bottom w:val="single" w:sz="4" w:space="0" w:color="auto"/>
                </w:tcBorders>
              </w:tcPr>
              <w:p w14:paraId="6E8874B4" w14:textId="77777777" w:rsidR="00976C33" w:rsidRPr="00976C33" w:rsidRDefault="00976C33" w:rsidP="00976C33">
                <w:r w:rsidRPr="00976C33">
                  <w:rPr>
                    <w:color w:val="808080"/>
                  </w:rPr>
                  <w:t>Click or tap here to enter text.</w:t>
                </w:r>
              </w:p>
            </w:tc>
          </w:sdtContent>
        </w:sdt>
      </w:tr>
      <w:tr w:rsidR="00976C33" w:rsidRPr="00976C33" w14:paraId="2D872D31" w14:textId="77777777" w:rsidTr="00392D3B">
        <w:trPr>
          <w:trHeight w:val="223"/>
        </w:trPr>
        <w:tc>
          <w:tcPr>
            <w:tcW w:w="5000" w:type="pct"/>
            <w:gridSpan w:val="10"/>
            <w:tcBorders>
              <w:top w:val="single" w:sz="4" w:space="0" w:color="auto"/>
              <w:bottom w:val="single" w:sz="4" w:space="0" w:color="auto"/>
            </w:tcBorders>
            <w:noWrap/>
            <w:tcMar>
              <w:top w:w="108" w:type="dxa"/>
              <w:bottom w:w="108" w:type="dxa"/>
            </w:tcMar>
          </w:tcPr>
          <w:p w14:paraId="79C24969" w14:textId="77777777" w:rsidR="00976C33" w:rsidRPr="00976C33" w:rsidRDefault="00976C33" w:rsidP="00976C33">
            <w:r w:rsidRPr="00976C33">
              <w:rPr>
                <w:b/>
                <w:bCs/>
              </w:rPr>
              <w:t>Current residential address</w:t>
            </w:r>
          </w:p>
        </w:tc>
      </w:tr>
      <w:tr w:rsidR="00976C33" w:rsidRPr="00976C33" w14:paraId="7641C980"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35DD87F1" w14:textId="77777777" w:rsidR="00976C33" w:rsidRPr="00976C33" w:rsidRDefault="00976C33" w:rsidP="00976C33">
            <w:pPr>
              <w:rPr>
                <w:b/>
                <w:bCs/>
              </w:rPr>
            </w:pPr>
            <w:r w:rsidRPr="00976C33">
              <w:rPr>
                <w:b/>
                <w:bCs/>
              </w:rPr>
              <w:t>Street no.</w:t>
            </w:r>
          </w:p>
        </w:tc>
        <w:sdt>
          <w:sdtPr>
            <w:id w:val="-1176486384"/>
            <w:placeholder>
              <w:docPart w:val="00EDFDA834E64B71A375075AFCFA373E"/>
            </w:placeholder>
            <w:showingPlcHdr/>
          </w:sdtPr>
          <w:sdtEndPr/>
          <w:sdtContent>
            <w:tc>
              <w:tcPr>
                <w:tcW w:w="1677" w:type="pct"/>
                <w:gridSpan w:val="3"/>
                <w:tcBorders>
                  <w:top w:val="single" w:sz="4" w:space="0" w:color="auto"/>
                  <w:bottom w:val="single" w:sz="4" w:space="0" w:color="auto"/>
                </w:tcBorders>
              </w:tcPr>
              <w:p w14:paraId="0EB50BE9" w14:textId="77777777" w:rsidR="00976C33" w:rsidRPr="00976C33" w:rsidRDefault="00976C33" w:rsidP="00976C33">
                <w:r w:rsidRPr="00976C33">
                  <w:rPr>
                    <w:color w:val="808080"/>
                  </w:rPr>
                  <w:t>Click or tap here to enter text.</w:t>
                </w:r>
              </w:p>
            </w:tc>
          </w:sdtContent>
        </w:sdt>
        <w:sdt>
          <w:sdtPr>
            <w:id w:val="1517965499"/>
            <w:placeholder>
              <w:docPart w:val="BB3833F90EF24D31A5B9D1C325C2902E"/>
            </w:placeholder>
            <w:showingPlcHdr/>
          </w:sdtPr>
          <w:sdtEndPr/>
          <w:sdtContent>
            <w:tc>
              <w:tcPr>
                <w:tcW w:w="1660" w:type="pct"/>
                <w:gridSpan w:val="4"/>
                <w:tcBorders>
                  <w:top w:val="single" w:sz="4" w:space="0" w:color="auto"/>
                  <w:bottom w:val="single" w:sz="4" w:space="0" w:color="auto"/>
                </w:tcBorders>
              </w:tcPr>
              <w:p w14:paraId="52969793" w14:textId="77777777" w:rsidR="00976C33" w:rsidRPr="00976C33" w:rsidRDefault="00976C33" w:rsidP="00976C33">
                <w:r w:rsidRPr="00976C33">
                  <w:rPr>
                    <w:color w:val="808080"/>
                  </w:rPr>
                  <w:t>Click or tap here to enter text.</w:t>
                </w:r>
              </w:p>
            </w:tc>
          </w:sdtContent>
        </w:sdt>
      </w:tr>
      <w:tr w:rsidR="00976C33" w:rsidRPr="00976C33" w14:paraId="18F74185"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54DC314E" w14:textId="77777777" w:rsidR="00976C33" w:rsidRPr="00976C33" w:rsidRDefault="00976C33" w:rsidP="00976C33">
            <w:pPr>
              <w:rPr>
                <w:b/>
                <w:bCs/>
              </w:rPr>
            </w:pPr>
            <w:r w:rsidRPr="00976C33">
              <w:rPr>
                <w:b/>
                <w:bCs/>
              </w:rPr>
              <w:t>Street name</w:t>
            </w:r>
          </w:p>
        </w:tc>
        <w:sdt>
          <w:sdtPr>
            <w:id w:val="1048120666"/>
            <w:placeholder>
              <w:docPart w:val="0A607C923F5A4822A0E18D2E19311603"/>
            </w:placeholder>
            <w:showingPlcHdr/>
          </w:sdtPr>
          <w:sdtEndPr/>
          <w:sdtContent>
            <w:tc>
              <w:tcPr>
                <w:tcW w:w="1677" w:type="pct"/>
                <w:gridSpan w:val="3"/>
                <w:tcBorders>
                  <w:top w:val="single" w:sz="4" w:space="0" w:color="auto"/>
                  <w:bottom w:val="single" w:sz="4" w:space="0" w:color="auto"/>
                </w:tcBorders>
              </w:tcPr>
              <w:p w14:paraId="1E5C5647" w14:textId="77777777" w:rsidR="00976C33" w:rsidRPr="00976C33" w:rsidRDefault="00976C33" w:rsidP="00976C33">
                <w:r w:rsidRPr="00976C33">
                  <w:rPr>
                    <w:color w:val="808080"/>
                  </w:rPr>
                  <w:t>Click or tap here to enter text.</w:t>
                </w:r>
              </w:p>
            </w:tc>
          </w:sdtContent>
        </w:sdt>
        <w:sdt>
          <w:sdtPr>
            <w:id w:val="-1485703997"/>
            <w:placeholder>
              <w:docPart w:val="57A38C0DC16D494F9081D63BD078FDFB"/>
            </w:placeholder>
            <w:showingPlcHdr/>
          </w:sdtPr>
          <w:sdtEndPr/>
          <w:sdtContent>
            <w:tc>
              <w:tcPr>
                <w:tcW w:w="1660" w:type="pct"/>
                <w:gridSpan w:val="4"/>
                <w:tcBorders>
                  <w:top w:val="single" w:sz="4" w:space="0" w:color="auto"/>
                  <w:bottom w:val="single" w:sz="4" w:space="0" w:color="auto"/>
                </w:tcBorders>
              </w:tcPr>
              <w:p w14:paraId="5766AC92" w14:textId="77777777" w:rsidR="00976C33" w:rsidRPr="00976C33" w:rsidRDefault="00976C33" w:rsidP="00976C33">
                <w:r w:rsidRPr="00976C33">
                  <w:rPr>
                    <w:color w:val="808080"/>
                  </w:rPr>
                  <w:t>Click or tap here to enter text.</w:t>
                </w:r>
              </w:p>
            </w:tc>
          </w:sdtContent>
        </w:sdt>
      </w:tr>
      <w:tr w:rsidR="00976C33" w:rsidRPr="00976C33" w14:paraId="0B1419F1"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6099550B" w14:textId="77777777" w:rsidR="00976C33" w:rsidRPr="00976C33" w:rsidRDefault="00976C33" w:rsidP="00976C33">
            <w:pPr>
              <w:rPr>
                <w:b/>
                <w:bCs/>
              </w:rPr>
            </w:pPr>
            <w:r w:rsidRPr="00976C33">
              <w:rPr>
                <w:b/>
                <w:bCs/>
              </w:rPr>
              <w:t>Suburb/town</w:t>
            </w:r>
          </w:p>
        </w:tc>
        <w:sdt>
          <w:sdtPr>
            <w:id w:val="-653145431"/>
            <w:placeholder>
              <w:docPart w:val="A5E95D395351403B8B662826A80F5245"/>
            </w:placeholder>
            <w:showingPlcHdr/>
          </w:sdtPr>
          <w:sdtEndPr/>
          <w:sdtContent>
            <w:tc>
              <w:tcPr>
                <w:tcW w:w="1677" w:type="pct"/>
                <w:gridSpan w:val="3"/>
                <w:tcBorders>
                  <w:top w:val="single" w:sz="4" w:space="0" w:color="auto"/>
                  <w:bottom w:val="single" w:sz="4" w:space="0" w:color="auto"/>
                </w:tcBorders>
              </w:tcPr>
              <w:p w14:paraId="75607D01" w14:textId="77777777" w:rsidR="00976C33" w:rsidRPr="00976C33" w:rsidRDefault="00976C33" w:rsidP="00976C33">
                <w:r w:rsidRPr="00976C33">
                  <w:rPr>
                    <w:color w:val="808080"/>
                  </w:rPr>
                  <w:t>Click or tap here to enter text.</w:t>
                </w:r>
              </w:p>
            </w:tc>
          </w:sdtContent>
        </w:sdt>
        <w:sdt>
          <w:sdtPr>
            <w:id w:val="1424065667"/>
            <w:placeholder>
              <w:docPart w:val="31C6C347FAE3426DB1632C19CD6F4FF9"/>
            </w:placeholder>
            <w:showingPlcHdr/>
          </w:sdtPr>
          <w:sdtEndPr/>
          <w:sdtContent>
            <w:tc>
              <w:tcPr>
                <w:tcW w:w="1660" w:type="pct"/>
                <w:gridSpan w:val="4"/>
                <w:tcBorders>
                  <w:top w:val="single" w:sz="4" w:space="0" w:color="auto"/>
                  <w:bottom w:val="single" w:sz="4" w:space="0" w:color="auto"/>
                </w:tcBorders>
              </w:tcPr>
              <w:p w14:paraId="11A892CA" w14:textId="77777777" w:rsidR="00976C33" w:rsidRPr="00976C33" w:rsidRDefault="00976C33" w:rsidP="00976C33">
                <w:r w:rsidRPr="00976C33">
                  <w:rPr>
                    <w:color w:val="808080"/>
                  </w:rPr>
                  <w:t>Click or tap here to enter text.</w:t>
                </w:r>
              </w:p>
            </w:tc>
          </w:sdtContent>
        </w:sdt>
      </w:tr>
      <w:tr w:rsidR="00976C33" w:rsidRPr="00976C33" w14:paraId="1BD445F6"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1D33DBC4" w14:textId="77777777" w:rsidR="00976C33" w:rsidRPr="00976C33" w:rsidRDefault="00976C33" w:rsidP="00976C33">
            <w:pPr>
              <w:rPr>
                <w:b/>
                <w:bCs/>
              </w:rPr>
            </w:pPr>
            <w:r w:rsidRPr="00976C33">
              <w:rPr>
                <w:b/>
                <w:bCs/>
              </w:rPr>
              <w:t>Postcode</w:t>
            </w:r>
          </w:p>
        </w:tc>
        <w:sdt>
          <w:sdtPr>
            <w:id w:val="-2118895859"/>
            <w:placeholder>
              <w:docPart w:val="3A6DDE889AA3456EADD5BB2C3076C458"/>
            </w:placeholder>
            <w:showingPlcHdr/>
          </w:sdtPr>
          <w:sdtEndPr/>
          <w:sdtContent>
            <w:tc>
              <w:tcPr>
                <w:tcW w:w="1677" w:type="pct"/>
                <w:gridSpan w:val="3"/>
                <w:tcBorders>
                  <w:top w:val="single" w:sz="4" w:space="0" w:color="auto"/>
                  <w:bottom w:val="single" w:sz="4" w:space="0" w:color="auto"/>
                </w:tcBorders>
              </w:tcPr>
              <w:p w14:paraId="69829DEE" w14:textId="77777777" w:rsidR="00976C33" w:rsidRPr="00976C33" w:rsidRDefault="00976C33" w:rsidP="00976C33">
                <w:r w:rsidRPr="00976C33">
                  <w:rPr>
                    <w:color w:val="808080"/>
                  </w:rPr>
                  <w:t>Click or tap here to enter text.</w:t>
                </w:r>
              </w:p>
            </w:tc>
          </w:sdtContent>
        </w:sdt>
        <w:sdt>
          <w:sdtPr>
            <w:id w:val="-2127696137"/>
            <w:placeholder>
              <w:docPart w:val="C72040E6C12742E6A0DD5193DF5BEAED"/>
            </w:placeholder>
            <w:showingPlcHdr/>
          </w:sdtPr>
          <w:sdtEndPr/>
          <w:sdtContent>
            <w:tc>
              <w:tcPr>
                <w:tcW w:w="1660" w:type="pct"/>
                <w:gridSpan w:val="4"/>
                <w:tcBorders>
                  <w:top w:val="single" w:sz="4" w:space="0" w:color="auto"/>
                  <w:bottom w:val="single" w:sz="4" w:space="0" w:color="auto"/>
                </w:tcBorders>
              </w:tcPr>
              <w:p w14:paraId="52F1A859" w14:textId="77777777" w:rsidR="00976C33" w:rsidRPr="00976C33" w:rsidRDefault="00976C33" w:rsidP="00976C33">
                <w:r w:rsidRPr="00976C33">
                  <w:rPr>
                    <w:color w:val="808080"/>
                  </w:rPr>
                  <w:t>Click or tap here to enter text.</w:t>
                </w:r>
              </w:p>
            </w:tc>
          </w:sdtContent>
        </w:sdt>
      </w:tr>
      <w:tr w:rsidR="00976C33" w:rsidRPr="00976C33" w14:paraId="3A4AAA84"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398CA9DC" w14:textId="77777777" w:rsidR="00976C33" w:rsidRPr="00976C33" w:rsidRDefault="00976C33" w:rsidP="00976C33">
            <w:pPr>
              <w:rPr>
                <w:b/>
                <w:bCs/>
              </w:rPr>
            </w:pPr>
            <w:r w:rsidRPr="00976C33">
              <w:rPr>
                <w:b/>
                <w:bCs/>
              </w:rPr>
              <w:t>Address for service of notices</w:t>
            </w:r>
            <w:r w:rsidRPr="00976C33">
              <w:rPr>
                <w:b/>
                <w:bCs/>
              </w:rPr>
              <w:br/>
            </w:r>
            <w:r w:rsidRPr="00976C33">
              <w:rPr>
                <w:bCs/>
              </w:rPr>
              <w:t>(if different to residential address)</w:t>
            </w:r>
          </w:p>
        </w:tc>
        <w:sdt>
          <w:sdtPr>
            <w:id w:val="-766926726"/>
            <w:placeholder>
              <w:docPart w:val="36B0C03BC14345DCAF17AD139151AA78"/>
            </w:placeholder>
            <w:showingPlcHdr/>
          </w:sdtPr>
          <w:sdtEndPr/>
          <w:sdtContent>
            <w:tc>
              <w:tcPr>
                <w:tcW w:w="1677" w:type="pct"/>
                <w:gridSpan w:val="3"/>
                <w:tcBorders>
                  <w:top w:val="single" w:sz="4" w:space="0" w:color="auto"/>
                  <w:bottom w:val="single" w:sz="4" w:space="0" w:color="auto"/>
                </w:tcBorders>
              </w:tcPr>
              <w:p w14:paraId="645D3F4D" w14:textId="77777777" w:rsidR="00976C33" w:rsidRPr="00976C33" w:rsidRDefault="00976C33" w:rsidP="00976C33">
                <w:r w:rsidRPr="00976C33">
                  <w:rPr>
                    <w:color w:val="808080"/>
                  </w:rPr>
                  <w:t>Click or tap here to enter text.</w:t>
                </w:r>
              </w:p>
            </w:tc>
          </w:sdtContent>
        </w:sdt>
        <w:sdt>
          <w:sdtPr>
            <w:id w:val="-578828200"/>
            <w:placeholder>
              <w:docPart w:val="AE3AD2BC059B4CB381825CED82CCDD99"/>
            </w:placeholder>
            <w:showingPlcHdr/>
          </w:sdtPr>
          <w:sdtEndPr/>
          <w:sdtContent>
            <w:tc>
              <w:tcPr>
                <w:tcW w:w="1660" w:type="pct"/>
                <w:gridSpan w:val="4"/>
                <w:tcBorders>
                  <w:top w:val="single" w:sz="4" w:space="0" w:color="auto"/>
                  <w:bottom w:val="single" w:sz="4" w:space="0" w:color="auto"/>
                </w:tcBorders>
              </w:tcPr>
              <w:p w14:paraId="685259C4" w14:textId="77777777" w:rsidR="00976C33" w:rsidRPr="00976C33" w:rsidRDefault="00976C33" w:rsidP="00976C33">
                <w:r w:rsidRPr="00976C33">
                  <w:rPr>
                    <w:color w:val="808080"/>
                  </w:rPr>
                  <w:t>Click or tap here to enter text.</w:t>
                </w:r>
              </w:p>
            </w:tc>
          </w:sdtContent>
        </w:sdt>
      </w:tr>
      <w:tr w:rsidR="00976C33" w:rsidRPr="00976C33" w14:paraId="5BF862E5"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5D7C5C86" w14:textId="77777777" w:rsidR="00976C33" w:rsidRPr="00976C33" w:rsidRDefault="00976C33" w:rsidP="00976C33">
            <w:pPr>
              <w:rPr>
                <w:b/>
                <w:bCs/>
              </w:rPr>
            </w:pPr>
            <w:r w:rsidRPr="00976C33">
              <w:rPr>
                <w:b/>
                <w:bCs/>
              </w:rPr>
              <w:t>Do you have a spouse/de facto partner?</w:t>
            </w:r>
          </w:p>
        </w:tc>
        <w:tc>
          <w:tcPr>
            <w:tcW w:w="1677" w:type="pct"/>
            <w:gridSpan w:val="3"/>
            <w:tcBorders>
              <w:top w:val="single" w:sz="4" w:space="0" w:color="auto"/>
              <w:bottom w:val="single" w:sz="4" w:space="0" w:color="auto"/>
            </w:tcBorders>
          </w:tcPr>
          <w:p w14:paraId="06F660F7" w14:textId="6882951D" w:rsidR="00976C33" w:rsidRPr="00976C33" w:rsidRDefault="00CF2E1A" w:rsidP="00976C33">
            <w:sdt>
              <w:sdtPr>
                <w:id w:val="-796834433"/>
                <w14:checkbox>
                  <w14:checked w14:val="0"/>
                  <w14:checkedState w14:val="2612" w14:font="MS Gothic"/>
                  <w14:uncheckedState w14:val="2610" w14:font="MS Gothic"/>
                </w14:checkbox>
              </w:sdtPr>
              <w:sdtEndPr/>
              <w:sdtContent>
                <w:r w:rsidR="00392D3B">
                  <w:rPr>
                    <w:rFonts w:ascii="MS Gothic" w:eastAsia="MS Gothic" w:hAnsi="MS Gothic" w:hint="eastAsia"/>
                  </w:rPr>
                  <w:t>☐</w:t>
                </w:r>
              </w:sdtContent>
            </w:sdt>
            <w:r w:rsidR="00976C33" w:rsidRPr="00976C33">
              <w:tab/>
              <w:t>Yes</w:t>
            </w:r>
            <w:r w:rsidR="00976C33" w:rsidRPr="00976C33">
              <w:tab/>
            </w:r>
            <w:sdt>
              <w:sdtPr>
                <w:id w:val="1667442387"/>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No</w:t>
            </w:r>
          </w:p>
        </w:tc>
        <w:tc>
          <w:tcPr>
            <w:tcW w:w="1660" w:type="pct"/>
            <w:gridSpan w:val="4"/>
            <w:tcBorders>
              <w:top w:val="single" w:sz="4" w:space="0" w:color="auto"/>
              <w:bottom w:val="single" w:sz="4" w:space="0" w:color="auto"/>
            </w:tcBorders>
          </w:tcPr>
          <w:p w14:paraId="34F2A6DE" w14:textId="77777777" w:rsidR="00976C33" w:rsidRPr="00976C33" w:rsidRDefault="00CF2E1A" w:rsidP="00976C33">
            <w:sdt>
              <w:sdtPr>
                <w:id w:val="1582557181"/>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Yes</w:t>
            </w:r>
            <w:r w:rsidR="00976C33" w:rsidRPr="00976C33">
              <w:tab/>
            </w:r>
            <w:sdt>
              <w:sdtPr>
                <w:id w:val="941806017"/>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No</w:t>
            </w:r>
          </w:p>
        </w:tc>
      </w:tr>
      <w:tr w:rsidR="00976C33" w:rsidRPr="00976C33" w14:paraId="5F7F7C84"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62F6D9A2" w14:textId="77777777" w:rsidR="00976C33" w:rsidRPr="00976C33" w:rsidRDefault="00976C33" w:rsidP="00976C33">
            <w:pPr>
              <w:rPr>
                <w:b/>
                <w:bCs/>
              </w:rPr>
            </w:pPr>
            <w:r w:rsidRPr="00976C33">
              <w:rPr>
                <w:b/>
                <w:bCs/>
              </w:rPr>
              <w:t>If you have a spouse/de facto partner, will your spouse/de facto partner have an interest in the home to which this application relates?</w:t>
            </w:r>
          </w:p>
        </w:tc>
        <w:tc>
          <w:tcPr>
            <w:tcW w:w="1677" w:type="pct"/>
            <w:gridSpan w:val="3"/>
            <w:tcBorders>
              <w:top w:val="single" w:sz="4" w:space="0" w:color="auto"/>
              <w:bottom w:val="single" w:sz="4" w:space="0" w:color="auto"/>
            </w:tcBorders>
          </w:tcPr>
          <w:p w14:paraId="33081204" w14:textId="77777777" w:rsidR="00976C33" w:rsidRPr="00976C33" w:rsidRDefault="00CF2E1A" w:rsidP="00976C33">
            <w:sdt>
              <w:sdtPr>
                <w:id w:val="-455415229"/>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Yes</w:t>
            </w:r>
            <w:r w:rsidR="00976C33" w:rsidRPr="00976C33">
              <w:tab/>
            </w:r>
            <w:sdt>
              <w:sdtPr>
                <w:id w:val="2093352015"/>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No</w:t>
            </w:r>
          </w:p>
        </w:tc>
        <w:tc>
          <w:tcPr>
            <w:tcW w:w="1660" w:type="pct"/>
            <w:gridSpan w:val="4"/>
            <w:tcBorders>
              <w:top w:val="single" w:sz="4" w:space="0" w:color="auto"/>
              <w:bottom w:val="single" w:sz="4" w:space="0" w:color="auto"/>
            </w:tcBorders>
          </w:tcPr>
          <w:p w14:paraId="57A7E816" w14:textId="77777777" w:rsidR="00976C33" w:rsidRPr="00976C33" w:rsidRDefault="00CF2E1A" w:rsidP="00976C33">
            <w:sdt>
              <w:sdtPr>
                <w:id w:val="465625192"/>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Yes</w:t>
            </w:r>
            <w:r w:rsidR="00976C33" w:rsidRPr="00976C33">
              <w:tab/>
            </w:r>
            <w:sdt>
              <w:sdtPr>
                <w:id w:val="1359857204"/>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No</w:t>
            </w:r>
          </w:p>
        </w:tc>
      </w:tr>
      <w:tr w:rsidR="00976C33" w:rsidRPr="00976C33" w14:paraId="4A753081" w14:textId="77777777" w:rsidTr="00392D3B">
        <w:trPr>
          <w:trHeight w:val="223"/>
        </w:trPr>
        <w:tc>
          <w:tcPr>
            <w:tcW w:w="5000" w:type="pct"/>
            <w:gridSpan w:val="10"/>
            <w:tcBorders>
              <w:top w:val="single" w:sz="4" w:space="0" w:color="auto"/>
              <w:bottom w:val="single" w:sz="4" w:space="0" w:color="auto"/>
            </w:tcBorders>
            <w:noWrap/>
            <w:tcMar>
              <w:top w:w="108" w:type="dxa"/>
              <w:bottom w:w="108" w:type="dxa"/>
            </w:tcMar>
          </w:tcPr>
          <w:p w14:paraId="38D8BCB4" w14:textId="77777777" w:rsidR="00976C33" w:rsidRPr="00976C33" w:rsidRDefault="00976C33" w:rsidP="00976C33">
            <w:pPr>
              <w:rPr>
                <w:bCs/>
              </w:rPr>
            </w:pPr>
            <w:r w:rsidRPr="00976C33">
              <w:rPr>
                <w:bCs/>
              </w:rPr>
              <w:lastRenderedPageBreak/>
              <w:t xml:space="preserve">If yes, your spouse/de facto partner must complete the details in </w:t>
            </w:r>
            <w:r w:rsidRPr="00976C33">
              <w:rPr>
                <w:b/>
                <w:bCs/>
              </w:rPr>
              <w:t>Applicant 2</w:t>
            </w:r>
            <w:r w:rsidRPr="00976C33">
              <w:rPr>
                <w:bCs/>
              </w:rPr>
              <w:t>.</w:t>
            </w:r>
          </w:p>
          <w:p w14:paraId="6DCC1CAE" w14:textId="77777777" w:rsidR="00976C33" w:rsidRPr="00976C33" w:rsidRDefault="00976C33" w:rsidP="00976C33">
            <w:pPr>
              <w:rPr>
                <w:bCs/>
              </w:rPr>
            </w:pPr>
            <w:r w:rsidRPr="00976C33">
              <w:rPr>
                <w:bCs/>
              </w:rPr>
              <w:t xml:space="preserve">If no, your spouse/de facto partner must complete </w:t>
            </w:r>
            <w:r w:rsidRPr="00976C33">
              <w:rPr>
                <w:b/>
                <w:bCs/>
              </w:rPr>
              <w:t>section 6</w:t>
            </w:r>
            <w:r w:rsidRPr="00976C33">
              <w:rPr>
                <w:bCs/>
              </w:rPr>
              <w:t>.</w:t>
            </w:r>
          </w:p>
        </w:tc>
      </w:tr>
      <w:tr w:rsidR="00976C33" w:rsidRPr="00976C33" w14:paraId="01C94FD0"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0CD290EB" w14:textId="77777777" w:rsidR="00976C33" w:rsidRPr="00976C33" w:rsidRDefault="00976C33" w:rsidP="00976C33">
            <w:pPr>
              <w:rPr>
                <w:b/>
                <w:bCs/>
              </w:rPr>
            </w:pPr>
            <w:r w:rsidRPr="00976C33">
              <w:rPr>
                <w:b/>
                <w:bCs/>
              </w:rPr>
              <w:t>How many people will have an interest in the property?</w:t>
            </w:r>
          </w:p>
        </w:tc>
        <w:sdt>
          <w:sdtPr>
            <w:id w:val="-1987854517"/>
            <w:placeholder>
              <w:docPart w:val="EAD4A318D9A248CAAF8DF82D4B51F39C"/>
            </w:placeholder>
            <w:showingPlcHdr/>
          </w:sdtPr>
          <w:sdtEndPr/>
          <w:sdtContent>
            <w:tc>
              <w:tcPr>
                <w:tcW w:w="1677" w:type="pct"/>
                <w:gridSpan w:val="3"/>
                <w:tcBorders>
                  <w:top w:val="single" w:sz="4" w:space="0" w:color="auto"/>
                  <w:bottom w:val="single" w:sz="4" w:space="0" w:color="auto"/>
                </w:tcBorders>
              </w:tcPr>
              <w:p w14:paraId="050E48DD" w14:textId="77777777" w:rsidR="00976C33" w:rsidRPr="00976C33" w:rsidRDefault="00976C33" w:rsidP="00976C33">
                <w:r w:rsidRPr="00976C33">
                  <w:rPr>
                    <w:color w:val="808080"/>
                  </w:rPr>
                  <w:t>Click or tap here to enter text.</w:t>
                </w:r>
              </w:p>
            </w:tc>
          </w:sdtContent>
        </w:sdt>
        <w:sdt>
          <w:sdtPr>
            <w:id w:val="543649452"/>
            <w:placeholder>
              <w:docPart w:val="8C75B6FA0C024F72B7BF5D08EBBF81DE"/>
            </w:placeholder>
            <w:showingPlcHdr/>
          </w:sdtPr>
          <w:sdtEndPr/>
          <w:sdtContent>
            <w:tc>
              <w:tcPr>
                <w:tcW w:w="1660" w:type="pct"/>
                <w:gridSpan w:val="4"/>
                <w:tcBorders>
                  <w:top w:val="single" w:sz="4" w:space="0" w:color="auto"/>
                  <w:bottom w:val="single" w:sz="4" w:space="0" w:color="auto"/>
                </w:tcBorders>
              </w:tcPr>
              <w:p w14:paraId="100DF053" w14:textId="77777777" w:rsidR="00976C33" w:rsidRPr="00976C33" w:rsidRDefault="00976C33" w:rsidP="00976C33">
                <w:r w:rsidRPr="00976C33">
                  <w:rPr>
                    <w:color w:val="808080"/>
                  </w:rPr>
                  <w:t>Click or tap here to enter text.</w:t>
                </w:r>
              </w:p>
            </w:tc>
          </w:sdtContent>
        </w:sdt>
      </w:tr>
      <w:tr w:rsidR="00976C33" w:rsidRPr="00976C33" w14:paraId="1A78C937"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23077FC2" w14:textId="77777777" w:rsidR="00976C33" w:rsidRPr="00976C33" w:rsidRDefault="00976C33" w:rsidP="00976C33">
            <w:pPr>
              <w:rPr>
                <w:b/>
                <w:bCs/>
              </w:rPr>
            </w:pPr>
            <w:r w:rsidRPr="00976C33">
              <w:rPr>
                <w:b/>
                <w:bCs/>
              </w:rPr>
              <w:t>What type of transaction does this application relate to?</w:t>
            </w:r>
          </w:p>
        </w:tc>
        <w:tc>
          <w:tcPr>
            <w:tcW w:w="3337" w:type="pct"/>
            <w:gridSpan w:val="7"/>
            <w:tcBorders>
              <w:top w:val="single" w:sz="4" w:space="0" w:color="auto"/>
              <w:bottom w:val="single" w:sz="4" w:space="0" w:color="auto"/>
            </w:tcBorders>
          </w:tcPr>
          <w:p w14:paraId="71BCFADC" w14:textId="77777777" w:rsidR="00976C33" w:rsidRPr="00976C33" w:rsidRDefault="00CF2E1A" w:rsidP="00976C33">
            <w:sdt>
              <w:sdtPr>
                <w:id w:val="-1553374947"/>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Established home</w:t>
            </w:r>
          </w:p>
          <w:p w14:paraId="79F0C267" w14:textId="77777777" w:rsidR="00976C33" w:rsidRPr="00976C33" w:rsidRDefault="00CF2E1A" w:rsidP="00976C33">
            <w:sdt>
              <w:sdtPr>
                <w:id w:val="306521048"/>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New home</w:t>
            </w:r>
          </w:p>
          <w:p w14:paraId="245EEC9F" w14:textId="77777777" w:rsidR="00976C33" w:rsidRPr="00976C33" w:rsidRDefault="00CF2E1A" w:rsidP="00976C33">
            <w:sdt>
              <w:sdtPr>
                <w:id w:val="-1726289451"/>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Contract to Build</w:t>
            </w:r>
          </w:p>
          <w:p w14:paraId="68A84555" w14:textId="77777777" w:rsidR="00976C33" w:rsidRPr="00976C33" w:rsidRDefault="00CF2E1A" w:rsidP="00976C33">
            <w:sdt>
              <w:sdtPr>
                <w:id w:val="1645165993"/>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Owner Builder</w:t>
            </w:r>
          </w:p>
        </w:tc>
      </w:tr>
      <w:tr w:rsidR="00976C33" w:rsidRPr="00976C33" w14:paraId="6E2851EE"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26CBF5B5" w14:textId="77777777" w:rsidR="00976C33" w:rsidRPr="00976C33" w:rsidRDefault="00976C33" w:rsidP="00976C33">
            <w:pPr>
              <w:rPr>
                <w:b/>
                <w:bCs/>
              </w:rPr>
            </w:pPr>
            <w:r w:rsidRPr="00976C33">
              <w:rPr>
                <w:b/>
                <w:bCs/>
              </w:rPr>
              <w:t>Is this your first home in Australia?</w:t>
            </w:r>
          </w:p>
          <w:p w14:paraId="799DF977" w14:textId="77777777" w:rsidR="00976C33" w:rsidRPr="00976C33" w:rsidRDefault="00976C33" w:rsidP="00976C33">
            <w:pPr>
              <w:rPr>
                <w:bCs/>
              </w:rPr>
            </w:pPr>
            <w:r w:rsidRPr="00976C33">
              <w:rPr>
                <w:bCs/>
              </w:rPr>
              <w:t>(if either applicant has previously owned a home, then the answer is no)</w:t>
            </w:r>
          </w:p>
        </w:tc>
        <w:tc>
          <w:tcPr>
            <w:tcW w:w="3337" w:type="pct"/>
            <w:gridSpan w:val="7"/>
            <w:tcBorders>
              <w:top w:val="single" w:sz="4" w:space="0" w:color="auto"/>
              <w:bottom w:val="single" w:sz="4" w:space="0" w:color="auto"/>
            </w:tcBorders>
          </w:tcPr>
          <w:p w14:paraId="3C784CD5" w14:textId="77777777" w:rsidR="00976C33" w:rsidRPr="00976C33" w:rsidRDefault="00CF2E1A" w:rsidP="00976C33">
            <w:sdt>
              <w:sdtPr>
                <w:id w:val="1810828257"/>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Yes</w:t>
            </w:r>
            <w:r w:rsidR="00976C33" w:rsidRPr="00976C33">
              <w:tab/>
            </w:r>
            <w:sdt>
              <w:sdtPr>
                <w:id w:val="-89774807"/>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No</w:t>
            </w:r>
          </w:p>
        </w:tc>
      </w:tr>
      <w:tr w:rsidR="00976C33" w:rsidRPr="00976C33" w14:paraId="63FAD84C" w14:textId="77777777" w:rsidTr="00976C33">
        <w:trPr>
          <w:trHeight w:val="195"/>
        </w:trPr>
        <w:tc>
          <w:tcPr>
            <w:tcW w:w="5000" w:type="pct"/>
            <w:gridSpan w:val="10"/>
            <w:tcBorders>
              <w:top w:val="single" w:sz="4" w:space="0" w:color="auto"/>
              <w:bottom w:val="single" w:sz="4" w:space="0" w:color="auto"/>
            </w:tcBorders>
            <w:shd w:val="clear" w:color="auto" w:fill="1F1F5F"/>
            <w:noWrap/>
            <w:tcMar>
              <w:top w:w="108" w:type="dxa"/>
              <w:bottom w:w="108" w:type="dxa"/>
            </w:tcMar>
          </w:tcPr>
          <w:p w14:paraId="1BDC0D67" w14:textId="77777777" w:rsidR="00976C33" w:rsidRPr="00976C33" w:rsidRDefault="00976C33" w:rsidP="00976C33">
            <w:pPr>
              <w:numPr>
                <w:ilvl w:val="6"/>
                <w:numId w:val="6"/>
              </w:numPr>
              <w:ind w:left="284"/>
              <w:rPr>
                <w:b/>
                <w:bCs/>
                <w:color w:val="FFFFFF"/>
              </w:rPr>
            </w:pPr>
            <w:r w:rsidRPr="00976C33">
              <w:rPr>
                <w:b/>
                <w:bCs/>
                <w:color w:val="FFFFFF"/>
              </w:rPr>
              <w:t>Transaction details</w:t>
            </w:r>
          </w:p>
        </w:tc>
      </w:tr>
      <w:tr w:rsidR="00976C33" w:rsidRPr="00976C33" w14:paraId="214E6558"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2948B813" w14:textId="77777777" w:rsidR="00976C33" w:rsidRPr="00976C33" w:rsidRDefault="00976C33" w:rsidP="00976C33">
            <w:pPr>
              <w:rPr>
                <w:b/>
                <w:bCs/>
              </w:rPr>
            </w:pPr>
            <w:r w:rsidRPr="00976C33">
              <w:rPr>
                <w:b/>
                <w:bCs/>
              </w:rPr>
              <w:t>Lot number</w:t>
            </w:r>
          </w:p>
        </w:tc>
        <w:sdt>
          <w:sdtPr>
            <w:id w:val="1144623328"/>
            <w:placeholder>
              <w:docPart w:val="76F16D6C6FDE448A811432F17D365B83"/>
            </w:placeholder>
            <w:showingPlcHdr/>
          </w:sdtPr>
          <w:sdtEndPr/>
          <w:sdtContent>
            <w:tc>
              <w:tcPr>
                <w:tcW w:w="3337" w:type="pct"/>
                <w:gridSpan w:val="7"/>
                <w:tcBorders>
                  <w:top w:val="single" w:sz="4" w:space="0" w:color="auto"/>
                  <w:bottom w:val="single" w:sz="4" w:space="0" w:color="auto"/>
                </w:tcBorders>
              </w:tcPr>
              <w:p w14:paraId="65CA69EC" w14:textId="77777777" w:rsidR="00976C33" w:rsidRPr="00976C33" w:rsidRDefault="00976C33" w:rsidP="00976C33">
                <w:r w:rsidRPr="00976C33">
                  <w:rPr>
                    <w:color w:val="808080"/>
                  </w:rPr>
                  <w:t>Click or tap here to enter text.</w:t>
                </w:r>
              </w:p>
            </w:tc>
          </w:sdtContent>
        </w:sdt>
      </w:tr>
      <w:tr w:rsidR="00976C33" w:rsidRPr="00976C33" w14:paraId="68118A31"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579295F1" w14:textId="77777777" w:rsidR="00976C33" w:rsidRPr="00976C33" w:rsidRDefault="00976C33" w:rsidP="00976C33">
            <w:pPr>
              <w:rPr>
                <w:b/>
                <w:bCs/>
              </w:rPr>
            </w:pPr>
            <w:r w:rsidRPr="00976C33">
              <w:rPr>
                <w:b/>
                <w:bCs/>
              </w:rPr>
              <w:t>Unit/street number</w:t>
            </w:r>
          </w:p>
        </w:tc>
        <w:sdt>
          <w:sdtPr>
            <w:id w:val="-1205860067"/>
            <w:placeholder>
              <w:docPart w:val="B266E5047057412781FDA0556AF62878"/>
            </w:placeholder>
            <w:showingPlcHdr/>
          </w:sdtPr>
          <w:sdtEndPr/>
          <w:sdtContent>
            <w:tc>
              <w:tcPr>
                <w:tcW w:w="3337" w:type="pct"/>
                <w:gridSpan w:val="7"/>
                <w:tcBorders>
                  <w:top w:val="single" w:sz="4" w:space="0" w:color="auto"/>
                  <w:bottom w:val="single" w:sz="4" w:space="0" w:color="auto"/>
                </w:tcBorders>
              </w:tcPr>
              <w:p w14:paraId="2D8F2880" w14:textId="77777777" w:rsidR="00976C33" w:rsidRPr="00976C33" w:rsidRDefault="00976C33" w:rsidP="00976C33">
                <w:r w:rsidRPr="00976C33">
                  <w:rPr>
                    <w:color w:val="808080"/>
                  </w:rPr>
                  <w:t>Click or tap here to enter text.</w:t>
                </w:r>
              </w:p>
            </w:tc>
          </w:sdtContent>
        </w:sdt>
      </w:tr>
      <w:tr w:rsidR="00976C33" w:rsidRPr="00976C33" w14:paraId="148C54AD"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03EF75E3" w14:textId="77777777" w:rsidR="00976C33" w:rsidRPr="00976C33" w:rsidRDefault="00976C33" w:rsidP="00976C33">
            <w:pPr>
              <w:ind w:left="284" w:hanging="284"/>
              <w:rPr>
                <w:b/>
                <w:bCs/>
              </w:rPr>
            </w:pPr>
            <w:r w:rsidRPr="00976C33">
              <w:rPr>
                <w:b/>
                <w:bCs/>
              </w:rPr>
              <w:t>Street name</w:t>
            </w:r>
          </w:p>
        </w:tc>
        <w:sdt>
          <w:sdtPr>
            <w:id w:val="-1050692486"/>
            <w:placeholder>
              <w:docPart w:val="631729E1AC6F4625BE18D25AD1D0042B"/>
            </w:placeholder>
            <w:showingPlcHdr/>
          </w:sdtPr>
          <w:sdtEndPr/>
          <w:sdtContent>
            <w:tc>
              <w:tcPr>
                <w:tcW w:w="3337" w:type="pct"/>
                <w:gridSpan w:val="7"/>
                <w:tcBorders>
                  <w:top w:val="single" w:sz="4" w:space="0" w:color="auto"/>
                  <w:bottom w:val="single" w:sz="4" w:space="0" w:color="auto"/>
                </w:tcBorders>
              </w:tcPr>
              <w:p w14:paraId="148A3127" w14:textId="77777777" w:rsidR="00976C33" w:rsidRPr="00976C33" w:rsidRDefault="00976C33" w:rsidP="00976C33">
                <w:r w:rsidRPr="00976C33">
                  <w:rPr>
                    <w:color w:val="808080"/>
                  </w:rPr>
                  <w:t>Click or tap here to enter text.</w:t>
                </w:r>
              </w:p>
            </w:tc>
          </w:sdtContent>
        </w:sdt>
      </w:tr>
      <w:tr w:rsidR="00976C33" w:rsidRPr="00976C33" w14:paraId="7F5E4413"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66992A77" w14:textId="77777777" w:rsidR="00976C33" w:rsidRPr="00976C33" w:rsidRDefault="00976C33" w:rsidP="00976C33">
            <w:pPr>
              <w:ind w:left="284" w:hanging="284"/>
              <w:rPr>
                <w:b/>
                <w:bCs/>
              </w:rPr>
            </w:pPr>
            <w:r w:rsidRPr="00976C33">
              <w:rPr>
                <w:b/>
                <w:bCs/>
              </w:rPr>
              <w:t>Suburb/town</w:t>
            </w:r>
          </w:p>
        </w:tc>
        <w:sdt>
          <w:sdtPr>
            <w:id w:val="696742495"/>
            <w:placeholder>
              <w:docPart w:val="A32F5A55E0EA486A92BE0BAD6E679F96"/>
            </w:placeholder>
            <w:showingPlcHdr/>
          </w:sdtPr>
          <w:sdtEndPr/>
          <w:sdtContent>
            <w:tc>
              <w:tcPr>
                <w:tcW w:w="3337" w:type="pct"/>
                <w:gridSpan w:val="7"/>
                <w:tcBorders>
                  <w:top w:val="single" w:sz="4" w:space="0" w:color="auto"/>
                  <w:bottom w:val="single" w:sz="4" w:space="0" w:color="auto"/>
                </w:tcBorders>
              </w:tcPr>
              <w:p w14:paraId="1CFF0B39" w14:textId="77777777" w:rsidR="00976C33" w:rsidRPr="00976C33" w:rsidRDefault="00976C33" w:rsidP="00976C33">
                <w:r w:rsidRPr="00976C33">
                  <w:rPr>
                    <w:color w:val="808080"/>
                  </w:rPr>
                  <w:t>Click or tap here to enter text.</w:t>
                </w:r>
              </w:p>
            </w:tc>
          </w:sdtContent>
        </w:sdt>
      </w:tr>
      <w:tr w:rsidR="00976C33" w:rsidRPr="00976C33" w14:paraId="4400B7EA"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5E6679D9" w14:textId="77777777" w:rsidR="00976C33" w:rsidRPr="00976C33" w:rsidRDefault="00976C33" w:rsidP="00976C33">
            <w:pPr>
              <w:rPr>
                <w:b/>
                <w:bCs/>
              </w:rPr>
            </w:pPr>
            <w:r w:rsidRPr="00976C33">
              <w:rPr>
                <w:b/>
                <w:bCs/>
              </w:rPr>
              <w:t>State:</w:t>
            </w:r>
          </w:p>
        </w:tc>
        <w:tc>
          <w:tcPr>
            <w:tcW w:w="3337" w:type="pct"/>
            <w:gridSpan w:val="7"/>
            <w:tcBorders>
              <w:top w:val="single" w:sz="4" w:space="0" w:color="auto"/>
              <w:bottom w:val="single" w:sz="4" w:space="0" w:color="auto"/>
            </w:tcBorders>
          </w:tcPr>
          <w:p w14:paraId="1C5D57DF" w14:textId="77777777" w:rsidR="00976C33" w:rsidRPr="00976C33" w:rsidRDefault="00976C33" w:rsidP="00976C33">
            <w:r w:rsidRPr="00976C33">
              <w:t>Northern Territory</w:t>
            </w:r>
          </w:p>
        </w:tc>
      </w:tr>
      <w:tr w:rsidR="00976C33" w:rsidRPr="00976C33" w14:paraId="33DEEEC9"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6A9C64CC" w14:textId="77777777" w:rsidR="00976C33" w:rsidRPr="00976C33" w:rsidRDefault="00976C33" w:rsidP="00976C33">
            <w:pPr>
              <w:rPr>
                <w:b/>
                <w:bCs/>
              </w:rPr>
            </w:pPr>
            <w:r w:rsidRPr="00976C33">
              <w:rPr>
                <w:b/>
                <w:bCs/>
              </w:rPr>
              <w:t>Postcode</w:t>
            </w:r>
          </w:p>
        </w:tc>
        <w:sdt>
          <w:sdtPr>
            <w:id w:val="-1521078830"/>
            <w:placeholder>
              <w:docPart w:val="CD40E4A424FD4263BC85EC2A591CECD8"/>
            </w:placeholder>
            <w:showingPlcHdr/>
          </w:sdtPr>
          <w:sdtEndPr/>
          <w:sdtContent>
            <w:tc>
              <w:tcPr>
                <w:tcW w:w="3337" w:type="pct"/>
                <w:gridSpan w:val="7"/>
                <w:tcBorders>
                  <w:top w:val="single" w:sz="4" w:space="0" w:color="auto"/>
                  <w:bottom w:val="single" w:sz="4" w:space="0" w:color="auto"/>
                </w:tcBorders>
              </w:tcPr>
              <w:p w14:paraId="0CD3C951" w14:textId="77777777" w:rsidR="00976C33" w:rsidRPr="00976C33" w:rsidRDefault="00976C33" w:rsidP="00976C33">
                <w:r w:rsidRPr="00976C33">
                  <w:rPr>
                    <w:color w:val="808080"/>
                  </w:rPr>
                  <w:t>Click or tap here to enter text.</w:t>
                </w:r>
              </w:p>
            </w:tc>
          </w:sdtContent>
        </w:sdt>
      </w:tr>
      <w:tr w:rsidR="00976C33" w:rsidRPr="00976C33" w14:paraId="47D7F235"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0A7B5E01" w14:textId="77777777" w:rsidR="00976C33" w:rsidRPr="00976C33" w:rsidRDefault="00976C33" w:rsidP="00976C33">
            <w:pPr>
              <w:rPr>
                <w:b/>
                <w:bCs/>
              </w:rPr>
            </w:pPr>
            <w:r w:rsidRPr="00976C33">
              <w:rPr>
                <w:b/>
                <w:bCs/>
              </w:rPr>
              <w:t>Volume and folio</w:t>
            </w:r>
          </w:p>
        </w:tc>
        <w:sdt>
          <w:sdtPr>
            <w:id w:val="2026060873"/>
            <w:placeholder>
              <w:docPart w:val="7EF3EAA1F39A4A1C8414B977A3B1152D"/>
            </w:placeholder>
            <w:showingPlcHdr/>
          </w:sdtPr>
          <w:sdtEndPr/>
          <w:sdtContent>
            <w:tc>
              <w:tcPr>
                <w:tcW w:w="3337" w:type="pct"/>
                <w:gridSpan w:val="7"/>
                <w:tcBorders>
                  <w:top w:val="single" w:sz="4" w:space="0" w:color="auto"/>
                  <w:bottom w:val="single" w:sz="4" w:space="0" w:color="auto"/>
                </w:tcBorders>
              </w:tcPr>
              <w:p w14:paraId="39D1FCB1" w14:textId="77777777" w:rsidR="00976C33" w:rsidRPr="00976C33" w:rsidRDefault="00976C33" w:rsidP="00976C33">
                <w:r w:rsidRPr="00976C33">
                  <w:rPr>
                    <w:color w:val="808080"/>
                  </w:rPr>
                  <w:t>Click or tap here to enter text.</w:t>
                </w:r>
              </w:p>
            </w:tc>
          </w:sdtContent>
        </w:sdt>
      </w:tr>
      <w:tr w:rsidR="00976C33" w:rsidRPr="00976C33" w14:paraId="4AB258BA"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4273C846" w14:textId="77777777" w:rsidR="00976C33" w:rsidRPr="00976C33" w:rsidRDefault="00976C33" w:rsidP="00976C33">
            <w:pPr>
              <w:rPr>
                <w:b/>
                <w:bCs/>
              </w:rPr>
            </w:pPr>
            <w:r w:rsidRPr="00976C33">
              <w:rPr>
                <w:b/>
                <w:bCs/>
              </w:rPr>
              <w:t>Is the property acquired subject to an existing lease?</w:t>
            </w:r>
          </w:p>
        </w:tc>
        <w:tc>
          <w:tcPr>
            <w:tcW w:w="3337" w:type="pct"/>
            <w:gridSpan w:val="7"/>
            <w:tcBorders>
              <w:top w:val="single" w:sz="4" w:space="0" w:color="auto"/>
              <w:bottom w:val="single" w:sz="4" w:space="0" w:color="auto"/>
            </w:tcBorders>
          </w:tcPr>
          <w:p w14:paraId="6ED70A48" w14:textId="77777777" w:rsidR="00976C33" w:rsidRPr="00976C33" w:rsidRDefault="00CF2E1A" w:rsidP="00976C33">
            <w:sdt>
              <w:sdtPr>
                <w:id w:val="2031526395"/>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Yes</w:t>
            </w:r>
            <w:r w:rsidR="00976C33" w:rsidRPr="00976C33">
              <w:tab/>
            </w:r>
            <w:sdt>
              <w:sdtPr>
                <w:id w:val="1877428134"/>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No</w:t>
            </w:r>
          </w:p>
        </w:tc>
      </w:tr>
      <w:tr w:rsidR="00976C33" w:rsidRPr="00976C33" w14:paraId="5E518E29"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3702B90E" w14:textId="77777777" w:rsidR="00976C33" w:rsidRPr="00976C33" w:rsidRDefault="00976C33" w:rsidP="00976C33">
            <w:pPr>
              <w:rPr>
                <w:b/>
                <w:bCs/>
              </w:rPr>
            </w:pPr>
            <w:r w:rsidRPr="00976C33">
              <w:rPr>
                <w:b/>
                <w:bCs/>
              </w:rPr>
              <w:t>If yes, on what date does the lease expire?</w:t>
            </w:r>
          </w:p>
        </w:tc>
        <w:sdt>
          <w:sdtPr>
            <w:id w:val="-662230747"/>
            <w:placeholder>
              <w:docPart w:val="CD7E377CDE574167B2CA8C4B57913630"/>
            </w:placeholder>
            <w:showingPlcHdr/>
            <w:date w:fullDate="2020-07-09T00:00:00Z">
              <w:dateFormat w:val="dd/MM/yyyy"/>
              <w:lid w:val="en-AU"/>
              <w:storeMappedDataAs w:val="dateTime"/>
              <w:calendar w:val="gregorian"/>
            </w:date>
          </w:sdtPr>
          <w:sdtEndPr/>
          <w:sdtContent>
            <w:tc>
              <w:tcPr>
                <w:tcW w:w="3337" w:type="pct"/>
                <w:gridSpan w:val="7"/>
                <w:tcBorders>
                  <w:top w:val="single" w:sz="4" w:space="0" w:color="auto"/>
                  <w:bottom w:val="single" w:sz="4" w:space="0" w:color="auto"/>
                </w:tcBorders>
              </w:tcPr>
              <w:p w14:paraId="7E820D9F" w14:textId="77777777" w:rsidR="00976C33" w:rsidRPr="00976C33" w:rsidRDefault="00976C33" w:rsidP="00976C33">
                <w:r w:rsidRPr="00976C33">
                  <w:rPr>
                    <w:color w:val="808080"/>
                  </w:rPr>
                  <w:t>Click or tap to enter a date.</w:t>
                </w:r>
              </w:p>
            </w:tc>
          </w:sdtContent>
        </w:sdt>
      </w:tr>
      <w:tr w:rsidR="00976C33" w:rsidRPr="00976C33" w14:paraId="7CA113ED" w14:textId="77777777" w:rsidTr="00392D3B">
        <w:trPr>
          <w:trHeight w:val="223"/>
        </w:trPr>
        <w:tc>
          <w:tcPr>
            <w:tcW w:w="5000" w:type="pct"/>
            <w:gridSpan w:val="10"/>
            <w:tcBorders>
              <w:top w:val="single" w:sz="4" w:space="0" w:color="auto"/>
              <w:bottom w:val="single" w:sz="4" w:space="0" w:color="auto"/>
            </w:tcBorders>
            <w:noWrap/>
            <w:tcMar>
              <w:top w:w="108" w:type="dxa"/>
              <w:bottom w:w="108" w:type="dxa"/>
            </w:tcMar>
          </w:tcPr>
          <w:p w14:paraId="79C7AF68" w14:textId="77777777" w:rsidR="00976C33" w:rsidRPr="00976C33" w:rsidRDefault="00976C33" w:rsidP="00976C33">
            <w:r w:rsidRPr="00976C33">
              <w:rPr>
                <w:b/>
              </w:rPr>
              <w:t>Note:</w:t>
            </w:r>
            <w:r w:rsidRPr="00976C33">
              <w:t xml:space="preserve"> If the lease is for more than 12 months after the settlement date, you may not be eligible for the THOD (refer to </w:t>
            </w:r>
            <w:r w:rsidRPr="00976C33">
              <w:rPr>
                <w:b/>
              </w:rPr>
              <w:t>sections 5 and 6</w:t>
            </w:r>
            <w:r w:rsidRPr="00976C33">
              <w:t xml:space="preserve"> of the guide).</w:t>
            </w:r>
          </w:p>
        </w:tc>
      </w:tr>
      <w:tr w:rsidR="00976C33" w:rsidRPr="00976C33" w14:paraId="02D79333"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4A8661B5" w14:textId="77777777" w:rsidR="00976C33" w:rsidRPr="00976C33" w:rsidRDefault="00976C33" w:rsidP="00976C33">
            <w:pPr>
              <w:rPr>
                <w:b/>
                <w:bCs/>
              </w:rPr>
            </w:pPr>
            <w:r w:rsidRPr="00976C33">
              <w:rPr>
                <w:b/>
                <w:bCs/>
              </w:rPr>
              <w:t>On what date do you expect the property to be settled?</w:t>
            </w:r>
          </w:p>
        </w:tc>
        <w:sdt>
          <w:sdtPr>
            <w:id w:val="-816726579"/>
            <w:placeholder>
              <w:docPart w:val="9504290FEDF840559C5CBA51C010505A"/>
            </w:placeholder>
            <w:showingPlcHdr/>
            <w:date w:fullDate="2020-07-09T00:00:00Z">
              <w:dateFormat w:val="dd/MM/yyyy"/>
              <w:lid w:val="en-AU"/>
              <w:storeMappedDataAs w:val="dateTime"/>
              <w:calendar w:val="gregorian"/>
            </w:date>
          </w:sdtPr>
          <w:sdtEndPr/>
          <w:sdtContent>
            <w:tc>
              <w:tcPr>
                <w:tcW w:w="3337" w:type="pct"/>
                <w:gridSpan w:val="7"/>
                <w:tcBorders>
                  <w:top w:val="single" w:sz="4" w:space="0" w:color="auto"/>
                  <w:bottom w:val="single" w:sz="4" w:space="0" w:color="auto"/>
                </w:tcBorders>
              </w:tcPr>
              <w:p w14:paraId="205F4B47" w14:textId="77777777" w:rsidR="00976C33" w:rsidRPr="00976C33" w:rsidRDefault="00976C33" w:rsidP="00976C33">
                <w:r w:rsidRPr="00976C33">
                  <w:rPr>
                    <w:color w:val="808080"/>
                  </w:rPr>
                  <w:t>Click or tap to enter a date.</w:t>
                </w:r>
              </w:p>
            </w:tc>
          </w:sdtContent>
        </w:sdt>
      </w:tr>
      <w:tr w:rsidR="00976C33" w:rsidRPr="00976C33" w14:paraId="616F51A3"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2336CC0B" w14:textId="77777777" w:rsidR="00976C33" w:rsidRPr="00976C33" w:rsidRDefault="00976C33" w:rsidP="00976C33">
            <w:pPr>
              <w:rPr>
                <w:b/>
                <w:bCs/>
              </w:rPr>
            </w:pPr>
            <w:r w:rsidRPr="00976C33">
              <w:rPr>
                <w:b/>
                <w:bCs/>
              </w:rPr>
              <w:lastRenderedPageBreak/>
              <w:t>On what date is it expected that at least one applicant will commence occupation of the home as their principal place of residence?</w:t>
            </w:r>
          </w:p>
        </w:tc>
        <w:sdt>
          <w:sdtPr>
            <w:id w:val="-416024003"/>
            <w:placeholder>
              <w:docPart w:val="59AA05E36F944EE0BA20910DEB782A4D"/>
            </w:placeholder>
            <w:showingPlcHdr/>
            <w:date w:fullDate="2020-07-09T00:00:00Z">
              <w:dateFormat w:val="dd/MM/yyyy"/>
              <w:lid w:val="en-AU"/>
              <w:storeMappedDataAs w:val="dateTime"/>
              <w:calendar w:val="gregorian"/>
            </w:date>
          </w:sdtPr>
          <w:sdtEndPr/>
          <w:sdtContent>
            <w:tc>
              <w:tcPr>
                <w:tcW w:w="3337" w:type="pct"/>
                <w:gridSpan w:val="7"/>
                <w:tcBorders>
                  <w:top w:val="single" w:sz="4" w:space="0" w:color="auto"/>
                  <w:bottom w:val="single" w:sz="4" w:space="0" w:color="auto"/>
                </w:tcBorders>
              </w:tcPr>
              <w:p w14:paraId="083E848A" w14:textId="77777777" w:rsidR="00976C33" w:rsidRPr="00976C33" w:rsidRDefault="00976C33" w:rsidP="00976C33">
                <w:r w:rsidRPr="00976C33">
                  <w:rPr>
                    <w:color w:val="808080"/>
                  </w:rPr>
                  <w:t>Click or tap to enter a date.</w:t>
                </w:r>
              </w:p>
            </w:tc>
          </w:sdtContent>
        </w:sdt>
      </w:tr>
      <w:tr w:rsidR="00976C33" w:rsidRPr="00976C33" w14:paraId="1F430428" w14:textId="77777777" w:rsidTr="00976C33">
        <w:trPr>
          <w:trHeight w:val="195"/>
        </w:trPr>
        <w:tc>
          <w:tcPr>
            <w:tcW w:w="5000" w:type="pct"/>
            <w:gridSpan w:val="10"/>
            <w:tcBorders>
              <w:top w:val="single" w:sz="4" w:space="0" w:color="auto"/>
              <w:bottom w:val="single" w:sz="4" w:space="0" w:color="auto"/>
            </w:tcBorders>
            <w:shd w:val="clear" w:color="auto" w:fill="1F1F5F"/>
            <w:noWrap/>
            <w:tcMar>
              <w:top w:w="108" w:type="dxa"/>
              <w:bottom w:w="108" w:type="dxa"/>
            </w:tcMar>
          </w:tcPr>
          <w:p w14:paraId="069BBA34" w14:textId="77777777" w:rsidR="00976C33" w:rsidRPr="00976C33" w:rsidRDefault="00976C33" w:rsidP="00976C33">
            <w:pPr>
              <w:numPr>
                <w:ilvl w:val="6"/>
                <w:numId w:val="6"/>
              </w:numPr>
              <w:ind w:left="284"/>
              <w:rPr>
                <w:b/>
                <w:bCs/>
                <w:color w:val="FFFFFF"/>
              </w:rPr>
            </w:pPr>
            <w:r w:rsidRPr="00976C33">
              <w:rPr>
                <w:b/>
                <w:bCs/>
                <w:color w:val="FFFFFF"/>
              </w:rPr>
              <w:t>Payment details if applying for a refund of stamp duty</w:t>
            </w:r>
          </w:p>
        </w:tc>
      </w:tr>
      <w:tr w:rsidR="00976C33" w:rsidRPr="00976C33" w14:paraId="39DE6080" w14:textId="77777777" w:rsidTr="00392D3B">
        <w:trPr>
          <w:trHeight w:val="223"/>
        </w:trPr>
        <w:tc>
          <w:tcPr>
            <w:tcW w:w="5000" w:type="pct"/>
            <w:gridSpan w:val="10"/>
            <w:tcBorders>
              <w:top w:val="single" w:sz="4" w:space="0" w:color="auto"/>
              <w:bottom w:val="single" w:sz="4" w:space="0" w:color="auto"/>
            </w:tcBorders>
            <w:noWrap/>
            <w:tcMar>
              <w:top w:w="108" w:type="dxa"/>
              <w:bottom w:w="108" w:type="dxa"/>
            </w:tcMar>
          </w:tcPr>
          <w:p w14:paraId="69032CE6" w14:textId="77777777" w:rsidR="00976C33" w:rsidRPr="00976C33" w:rsidRDefault="00976C33" w:rsidP="00976C33">
            <w:r w:rsidRPr="00976C33">
              <w:t>Complete this section only if you are seeking a refund of stamp duty already paid.</w:t>
            </w:r>
          </w:p>
        </w:tc>
      </w:tr>
      <w:tr w:rsidR="00976C33" w:rsidRPr="00976C33" w14:paraId="74015C4A" w14:textId="77777777" w:rsidTr="00976C33">
        <w:trPr>
          <w:trHeight w:val="223"/>
        </w:trPr>
        <w:tc>
          <w:tcPr>
            <w:tcW w:w="5000" w:type="pct"/>
            <w:gridSpan w:val="10"/>
            <w:tcBorders>
              <w:top w:val="single" w:sz="4" w:space="0" w:color="auto"/>
              <w:bottom w:val="single" w:sz="4" w:space="0" w:color="auto"/>
            </w:tcBorders>
            <w:shd w:val="clear" w:color="auto" w:fill="D9D9D9"/>
            <w:noWrap/>
            <w:tcMar>
              <w:top w:w="108" w:type="dxa"/>
              <w:bottom w:w="108" w:type="dxa"/>
            </w:tcMar>
          </w:tcPr>
          <w:p w14:paraId="2328EC63" w14:textId="77777777" w:rsidR="00976C33" w:rsidRPr="00976C33" w:rsidRDefault="00976C33" w:rsidP="00976C33">
            <w:r w:rsidRPr="00976C33">
              <w:rPr>
                <w:b/>
                <w:bCs/>
              </w:rPr>
              <w:t>Bank details</w:t>
            </w:r>
          </w:p>
        </w:tc>
      </w:tr>
      <w:tr w:rsidR="00976C33" w:rsidRPr="00976C33" w14:paraId="0E854C9A"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733E8A47" w14:textId="77777777" w:rsidR="00976C33" w:rsidRPr="00976C33" w:rsidRDefault="00976C33" w:rsidP="00976C33">
            <w:pPr>
              <w:rPr>
                <w:b/>
                <w:bCs/>
              </w:rPr>
            </w:pPr>
            <w:r w:rsidRPr="00976C33">
              <w:rPr>
                <w:b/>
                <w:bCs/>
              </w:rPr>
              <w:t>Name of financial institution</w:t>
            </w:r>
          </w:p>
        </w:tc>
        <w:sdt>
          <w:sdtPr>
            <w:id w:val="-1856341668"/>
            <w:placeholder>
              <w:docPart w:val="2BC56450276346BDA51D5988C2D180E0"/>
            </w:placeholder>
            <w:showingPlcHdr/>
          </w:sdtPr>
          <w:sdtEndPr/>
          <w:sdtContent>
            <w:tc>
              <w:tcPr>
                <w:tcW w:w="3337" w:type="pct"/>
                <w:gridSpan w:val="7"/>
                <w:tcBorders>
                  <w:top w:val="single" w:sz="4" w:space="0" w:color="auto"/>
                  <w:bottom w:val="single" w:sz="4" w:space="0" w:color="auto"/>
                </w:tcBorders>
              </w:tcPr>
              <w:p w14:paraId="414BA853" w14:textId="77777777" w:rsidR="00976C33" w:rsidRPr="00976C33" w:rsidRDefault="00976C33" w:rsidP="00976C33">
                <w:r w:rsidRPr="00976C33">
                  <w:rPr>
                    <w:color w:val="808080"/>
                  </w:rPr>
                  <w:t>Click or tap here to enter text.</w:t>
                </w:r>
              </w:p>
            </w:tc>
          </w:sdtContent>
        </w:sdt>
      </w:tr>
      <w:tr w:rsidR="00976C33" w:rsidRPr="00976C33" w14:paraId="55B9B6F6"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2AD85842" w14:textId="77777777" w:rsidR="00976C33" w:rsidRPr="00976C33" w:rsidRDefault="00976C33" w:rsidP="00976C33">
            <w:pPr>
              <w:rPr>
                <w:b/>
                <w:bCs/>
              </w:rPr>
            </w:pPr>
            <w:r w:rsidRPr="00976C33">
              <w:rPr>
                <w:b/>
                <w:bCs/>
              </w:rPr>
              <w:t>Full name of account</w:t>
            </w:r>
          </w:p>
        </w:tc>
        <w:sdt>
          <w:sdtPr>
            <w:id w:val="-1298522680"/>
            <w:placeholder>
              <w:docPart w:val="94DB0226BB5643CF9A6B07925314B1B3"/>
            </w:placeholder>
            <w:showingPlcHdr/>
          </w:sdtPr>
          <w:sdtEndPr/>
          <w:sdtContent>
            <w:tc>
              <w:tcPr>
                <w:tcW w:w="3337" w:type="pct"/>
                <w:gridSpan w:val="7"/>
                <w:tcBorders>
                  <w:top w:val="single" w:sz="4" w:space="0" w:color="auto"/>
                  <w:bottom w:val="single" w:sz="4" w:space="0" w:color="auto"/>
                </w:tcBorders>
              </w:tcPr>
              <w:p w14:paraId="48BEAB2D" w14:textId="77777777" w:rsidR="00976C33" w:rsidRPr="00976C33" w:rsidRDefault="00976C33" w:rsidP="00976C33">
                <w:r w:rsidRPr="00976C33">
                  <w:rPr>
                    <w:color w:val="808080"/>
                  </w:rPr>
                  <w:t>Click or tap here to enter text.</w:t>
                </w:r>
              </w:p>
            </w:tc>
          </w:sdtContent>
        </w:sdt>
      </w:tr>
      <w:tr w:rsidR="00976C33" w:rsidRPr="00976C33" w14:paraId="4C965EEE"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50ACDE7F" w14:textId="77777777" w:rsidR="00976C33" w:rsidRPr="00976C33" w:rsidRDefault="00976C33" w:rsidP="00976C33">
            <w:pPr>
              <w:rPr>
                <w:b/>
                <w:bCs/>
              </w:rPr>
            </w:pPr>
            <w:r w:rsidRPr="00976C33">
              <w:rPr>
                <w:b/>
                <w:bCs/>
              </w:rPr>
              <w:t>Account BSB</w:t>
            </w:r>
          </w:p>
        </w:tc>
        <w:sdt>
          <w:sdtPr>
            <w:id w:val="-655384478"/>
            <w:placeholder>
              <w:docPart w:val="B8A31AAA209E47C88EBFBC2037624C6A"/>
            </w:placeholder>
            <w:showingPlcHdr/>
          </w:sdtPr>
          <w:sdtEndPr/>
          <w:sdtContent>
            <w:tc>
              <w:tcPr>
                <w:tcW w:w="3337" w:type="pct"/>
                <w:gridSpan w:val="7"/>
                <w:tcBorders>
                  <w:top w:val="single" w:sz="4" w:space="0" w:color="auto"/>
                  <w:bottom w:val="single" w:sz="4" w:space="0" w:color="auto"/>
                </w:tcBorders>
              </w:tcPr>
              <w:p w14:paraId="12E093E4" w14:textId="77777777" w:rsidR="00976C33" w:rsidRPr="00976C33" w:rsidRDefault="00976C33" w:rsidP="00976C33">
                <w:r w:rsidRPr="00976C33">
                  <w:rPr>
                    <w:color w:val="808080"/>
                  </w:rPr>
                  <w:t>Click or tap here to enter text.</w:t>
                </w:r>
              </w:p>
            </w:tc>
          </w:sdtContent>
        </w:sdt>
      </w:tr>
      <w:tr w:rsidR="00976C33" w:rsidRPr="00976C33" w14:paraId="6A7EAB78"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3FC4A6C7" w14:textId="77777777" w:rsidR="00976C33" w:rsidRPr="00976C33" w:rsidRDefault="00976C33" w:rsidP="00976C33">
            <w:pPr>
              <w:tabs>
                <w:tab w:val="left" w:pos="564"/>
              </w:tabs>
              <w:rPr>
                <w:b/>
                <w:bCs/>
              </w:rPr>
            </w:pPr>
            <w:r w:rsidRPr="00976C33">
              <w:rPr>
                <w:b/>
                <w:bCs/>
              </w:rPr>
              <w:t>Account number</w:t>
            </w:r>
          </w:p>
        </w:tc>
        <w:sdt>
          <w:sdtPr>
            <w:id w:val="1803040285"/>
            <w:placeholder>
              <w:docPart w:val="DC5FFD273060439A9D050484C7A6AFC3"/>
            </w:placeholder>
            <w:showingPlcHdr/>
          </w:sdtPr>
          <w:sdtEndPr/>
          <w:sdtContent>
            <w:tc>
              <w:tcPr>
                <w:tcW w:w="3337" w:type="pct"/>
                <w:gridSpan w:val="7"/>
                <w:tcBorders>
                  <w:top w:val="single" w:sz="4" w:space="0" w:color="auto"/>
                  <w:bottom w:val="single" w:sz="4" w:space="0" w:color="auto"/>
                </w:tcBorders>
              </w:tcPr>
              <w:p w14:paraId="763F03B8" w14:textId="77777777" w:rsidR="00976C33" w:rsidRPr="00976C33" w:rsidRDefault="00976C33" w:rsidP="00976C33">
                <w:r w:rsidRPr="00976C33">
                  <w:rPr>
                    <w:color w:val="808080"/>
                  </w:rPr>
                  <w:t>Click or tap here to enter text.</w:t>
                </w:r>
              </w:p>
            </w:tc>
          </w:sdtContent>
        </w:sdt>
      </w:tr>
      <w:tr w:rsidR="00976C33" w:rsidRPr="00976C33" w14:paraId="410687F6" w14:textId="77777777" w:rsidTr="00976C33">
        <w:trPr>
          <w:trHeight w:val="195"/>
        </w:trPr>
        <w:tc>
          <w:tcPr>
            <w:tcW w:w="5000" w:type="pct"/>
            <w:gridSpan w:val="10"/>
            <w:tcBorders>
              <w:top w:val="single" w:sz="4" w:space="0" w:color="auto"/>
              <w:bottom w:val="single" w:sz="4" w:space="0" w:color="auto"/>
            </w:tcBorders>
            <w:shd w:val="clear" w:color="auto" w:fill="1F1F5F"/>
            <w:noWrap/>
            <w:tcMar>
              <w:top w:w="108" w:type="dxa"/>
              <w:bottom w:w="108" w:type="dxa"/>
            </w:tcMar>
          </w:tcPr>
          <w:p w14:paraId="1884FDBA" w14:textId="77777777" w:rsidR="00976C33" w:rsidRPr="00976C33" w:rsidRDefault="00976C33" w:rsidP="00976C33">
            <w:pPr>
              <w:numPr>
                <w:ilvl w:val="6"/>
                <w:numId w:val="6"/>
              </w:numPr>
              <w:ind w:left="284"/>
              <w:rPr>
                <w:b/>
                <w:bCs/>
                <w:color w:val="FFFFFF"/>
              </w:rPr>
            </w:pPr>
            <w:r w:rsidRPr="00976C33">
              <w:rPr>
                <w:b/>
                <w:bCs/>
                <w:color w:val="FFFFFF"/>
              </w:rPr>
              <w:t>Acknowledgements, authorisations and declaration</w:t>
            </w:r>
          </w:p>
        </w:tc>
      </w:tr>
      <w:tr w:rsidR="00976C33" w:rsidRPr="00976C33" w14:paraId="08487933" w14:textId="77777777" w:rsidTr="00392D3B">
        <w:trPr>
          <w:trHeight w:val="223"/>
        </w:trPr>
        <w:tc>
          <w:tcPr>
            <w:tcW w:w="5000" w:type="pct"/>
            <w:gridSpan w:val="10"/>
            <w:tcBorders>
              <w:top w:val="single" w:sz="4" w:space="0" w:color="auto"/>
              <w:bottom w:val="single" w:sz="4" w:space="0" w:color="auto"/>
            </w:tcBorders>
            <w:noWrap/>
            <w:tcMar>
              <w:top w:w="108" w:type="dxa"/>
              <w:bottom w:w="108" w:type="dxa"/>
            </w:tcMar>
          </w:tcPr>
          <w:p w14:paraId="329AB578" w14:textId="77777777" w:rsidR="00976C33" w:rsidRPr="00976C33" w:rsidRDefault="00976C33" w:rsidP="00976C33">
            <w:pPr>
              <w:numPr>
                <w:ilvl w:val="0"/>
                <w:numId w:val="11"/>
              </w:numPr>
              <w:ind w:left="425" w:hanging="425"/>
            </w:pPr>
            <w:r w:rsidRPr="00976C33">
              <w:t>I have read and understood this application form and the guide prepared by the Territory Revenue Office (TRO) relating to the conditions of eligibility for the Territory home owner discount (THOD). I understand and accept that if the conditions are not met, I may not be entitled to receive or retain the THOD.</w:t>
            </w:r>
          </w:p>
          <w:p w14:paraId="743092E9" w14:textId="77777777" w:rsidR="00976C33" w:rsidRPr="00976C33" w:rsidRDefault="00976C33" w:rsidP="00976C33">
            <w:pPr>
              <w:numPr>
                <w:ilvl w:val="0"/>
                <w:numId w:val="11"/>
              </w:numPr>
              <w:ind w:left="425" w:hanging="425"/>
            </w:pPr>
            <w:r w:rsidRPr="00976C33">
              <w:t>I acknowledge the TRO may access information about me to verify my eligibility for the THOD with other state, territory and Commonwealth government agencies and commercial organisations as permitted by law.</w:t>
            </w:r>
          </w:p>
          <w:p w14:paraId="0680D814" w14:textId="77777777" w:rsidR="00976C33" w:rsidRPr="00976C33" w:rsidRDefault="00976C33" w:rsidP="00976C33">
            <w:pPr>
              <w:numPr>
                <w:ilvl w:val="0"/>
                <w:numId w:val="11"/>
              </w:numPr>
              <w:ind w:left="425" w:hanging="425"/>
            </w:pPr>
            <w:r w:rsidRPr="00976C33">
              <w:t>I am aware that if none of the applicants will comply with the occupancy requirements referred to in question 8 of section 1 of this application as may be varied by TRO, I must notify TRO in writing within 30 days after the date it first became apparent that the requirements would not be complied with.</w:t>
            </w:r>
          </w:p>
          <w:p w14:paraId="17EE2C3E" w14:textId="77777777" w:rsidR="00976C33" w:rsidRPr="00976C33" w:rsidRDefault="00976C33" w:rsidP="00976C33">
            <w:pPr>
              <w:numPr>
                <w:ilvl w:val="0"/>
                <w:numId w:val="11"/>
              </w:numPr>
              <w:ind w:left="425" w:hanging="425"/>
            </w:pPr>
            <w:r w:rsidRPr="00976C33">
              <w:t>I authorise TRO to address all correspondence in respect of this application to applicant 1 at the address nominated by them.</w:t>
            </w:r>
          </w:p>
          <w:p w14:paraId="27240A1C" w14:textId="77777777" w:rsidR="00976C33" w:rsidRPr="00976C33" w:rsidRDefault="00976C33" w:rsidP="00976C33">
            <w:pPr>
              <w:numPr>
                <w:ilvl w:val="0"/>
                <w:numId w:val="11"/>
              </w:numPr>
              <w:ind w:left="425" w:hanging="425"/>
            </w:pPr>
            <w:r w:rsidRPr="00976C33">
              <w:t>I authorise TRO to disclose information about me to other Northern Territory Government agencies for the purposes of determining my eligibility for homeowner assistance schemes.</w:t>
            </w:r>
          </w:p>
          <w:p w14:paraId="2CA4A7DE" w14:textId="77777777" w:rsidR="00976C33" w:rsidRPr="00976C33" w:rsidRDefault="00976C33" w:rsidP="00976C33">
            <w:pPr>
              <w:rPr>
                <w:b/>
                <w:bCs/>
              </w:rPr>
            </w:pPr>
            <w:r w:rsidRPr="00976C33">
              <w:rPr>
                <w:b/>
                <w:bCs/>
              </w:rPr>
              <w:t>I declare that the statements contained herein and supporting documentation provided are true and correct in every particular.</w:t>
            </w:r>
          </w:p>
          <w:p w14:paraId="43C8C55E" w14:textId="77777777" w:rsidR="00976C33" w:rsidRPr="00976C33" w:rsidRDefault="00976C33" w:rsidP="00976C33">
            <w:r w:rsidRPr="00976C33">
              <w:rPr>
                <w:b/>
                <w:bCs/>
              </w:rPr>
              <w:t>WARNING:</w:t>
            </w:r>
            <w:r w:rsidRPr="00976C33">
              <w:t xml:space="preserve"> It is an offence under the </w:t>
            </w:r>
            <w:r w:rsidRPr="00976C33">
              <w:rPr>
                <w:i/>
              </w:rPr>
              <w:t>Taxation Administration Act 2007</w:t>
            </w:r>
            <w:r w:rsidRPr="00976C33">
              <w:t xml:space="preserve"> to provide information that you know is misleading in a material particular (maximum penalty 400 penalty units – current penalty unit values are available from www.revenue.nt.gov.au). If you are uncertain about your THOD eligibility, please contact TRO for more information.</w:t>
            </w:r>
          </w:p>
        </w:tc>
      </w:tr>
      <w:tr w:rsidR="00976C33" w:rsidRPr="00976C33" w14:paraId="79E3D373" w14:textId="77777777" w:rsidTr="00976C33">
        <w:trPr>
          <w:trHeight w:val="223"/>
        </w:trPr>
        <w:tc>
          <w:tcPr>
            <w:tcW w:w="2504" w:type="pct"/>
            <w:gridSpan w:val="4"/>
            <w:tcBorders>
              <w:top w:val="single" w:sz="4" w:space="0" w:color="auto"/>
              <w:bottom w:val="single" w:sz="4" w:space="0" w:color="auto"/>
            </w:tcBorders>
            <w:shd w:val="clear" w:color="auto" w:fill="D9D9D9"/>
            <w:noWrap/>
            <w:tcMar>
              <w:top w:w="108" w:type="dxa"/>
              <w:bottom w:w="108" w:type="dxa"/>
            </w:tcMar>
          </w:tcPr>
          <w:p w14:paraId="5F5E4908" w14:textId="77777777" w:rsidR="00976C33" w:rsidRPr="00976C33" w:rsidRDefault="00976C33" w:rsidP="00976C33">
            <w:pPr>
              <w:rPr>
                <w:b/>
                <w:bCs/>
              </w:rPr>
            </w:pPr>
            <w:r w:rsidRPr="00976C33">
              <w:rPr>
                <w:b/>
                <w:bCs/>
              </w:rPr>
              <w:t>Applicant 1</w:t>
            </w:r>
          </w:p>
        </w:tc>
        <w:tc>
          <w:tcPr>
            <w:tcW w:w="2496" w:type="pct"/>
            <w:gridSpan w:val="6"/>
            <w:tcBorders>
              <w:top w:val="single" w:sz="4" w:space="0" w:color="auto"/>
              <w:bottom w:val="single" w:sz="4" w:space="0" w:color="auto"/>
            </w:tcBorders>
            <w:shd w:val="clear" w:color="auto" w:fill="D9D9D9"/>
            <w:noWrap/>
            <w:tcMar>
              <w:top w:w="108" w:type="dxa"/>
              <w:bottom w:w="108" w:type="dxa"/>
            </w:tcMar>
          </w:tcPr>
          <w:p w14:paraId="3F2497E4" w14:textId="77777777" w:rsidR="00976C33" w:rsidRPr="00976C33" w:rsidRDefault="00976C33" w:rsidP="00976C33">
            <w:pPr>
              <w:rPr>
                <w:b/>
              </w:rPr>
            </w:pPr>
            <w:r w:rsidRPr="00976C33">
              <w:rPr>
                <w:b/>
              </w:rPr>
              <w:t>Applicant 2</w:t>
            </w:r>
          </w:p>
        </w:tc>
      </w:tr>
      <w:tr w:rsidR="00976C33" w:rsidRPr="00976C33" w14:paraId="68FD50C4" w14:textId="77777777" w:rsidTr="00392D3B">
        <w:trPr>
          <w:trHeight w:val="223"/>
        </w:trPr>
        <w:tc>
          <w:tcPr>
            <w:tcW w:w="836" w:type="pct"/>
            <w:tcBorders>
              <w:top w:val="single" w:sz="4" w:space="0" w:color="auto"/>
              <w:bottom w:val="single" w:sz="4" w:space="0" w:color="auto"/>
            </w:tcBorders>
            <w:noWrap/>
            <w:tcMar>
              <w:top w:w="108" w:type="dxa"/>
              <w:bottom w:w="108" w:type="dxa"/>
            </w:tcMar>
          </w:tcPr>
          <w:p w14:paraId="3433E9E0" w14:textId="77777777" w:rsidR="00976C33" w:rsidRPr="00976C33" w:rsidRDefault="00976C33" w:rsidP="00976C33">
            <w:pPr>
              <w:rPr>
                <w:b/>
                <w:bCs/>
              </w:rPr>
            </w:pPr>
            <w:r w:rsidRPr="00976C33">
              <w:rPr>
                <w:b/>
                <w:bCs/>
              </w:rPr>
              <w:t>Signature</w:t>
            </w:r>
          </w:p>
        </w:tc>
        <w:tc>
          <w:tcPr>
            <w:tcW w:w="1668" w:type="pct"/>
            <w:gridSpan w:val="3"/>
            <w:tcBorders>
              <w:top w:val="single" w:sz="4" w:space="0" w:color="auto"/>
              <w:bottom w:val="single" w:sz="4" w:space="0" w:color="auto"/>
            </w:tcBorders>
          </w:tcPr>
          <w:p w14:paraId="469FFD08" w14:textId="77777777" w:rsidR="00976C33" w:rsidRPr="00976C33" w:rsidRDefault="00976C33" w:rsidP="00976C33">
            <w:pPr>
              <w:rPr>
                <w:bCs/>
              </w:rPr>
            </w:pPr>
          </w:p>
        </w:tc>
        <w:tc>
          <w:tcPr>
            <w:tcW w:w="836" w:type="pct"/>
            <w:gridSpan w:val="2"/>
            <w:tcBorders>
              <w:top w:val="single" w:sz="4" w:space="0" w:color="auto"/>
              <w:bottom w:val="single" w:sz="4" w:space="0" w:color="auto"/>
            </w:tcBorders>
            <w:noWrap/>
            <w:tcMar>
              <w:top w:w="108" w:type="dxa"/>
              <w:bottom w:w="108" w:type="dxa"/>
            </w:tcMar>
          </w:tcPr>
          <w:p w14:paraId="02BB00C4" w14:textId="77777777" w:rsidR="00976C33" w:rsidRPr="00976C33" w:rsidRDefault="00976C33" w:rsidP="00976C33">
            <w:r w:rsidRPr="00976C33">
              <w:rPr>
                <w:b/>
                <w:bCs/>
              </w:rPr>
              <w:t>Signature</w:t>
            </w:r>
          </w:p>
        </w:tc>
        <w:tc>
          <w:tcPr>
            <w:tcW w:w="1660" w:type="pct"/>
            <w:gridSpan w:val="4"/>
            <w:tcBorders>
              <w:top w:val="single" w:sz="4" w:space="0" w:color="auto"/>
              <w:bottom w:val="single" w:sz="4" w:space="0" w:color="auto"/>
            </w:tcBorders>
          </w:tcPr>
          <w:p w14:paraId="5B18FF0C" w14:textId="77777777" w:rsidR="00976C33" w:rsidRPr="00976C33" w:rsidRDefault="00976C33" w:rsidP="00976C33"/>
        </w:tc>
      </w:tr>
      <w:tr w:rsidR="00976C33" w:rsidRPr="00976C33" w14:paraId="487ED90D" w14:textId="77777777" w:rsidTr="00392D3B">
        <w:trPr>
          <w:trHeight w:val="223"/>
        </w:trPr>
        <w:tc>
          <w:tcPr>
            <w:tcW w:w="836" w:type="pct"/>
            <w:tcBorders>
              <w:top w:val="single" w:sz="4" w:space="0" w:color="auto"/>
              <w:bottom w:val="single" w:sz="4" w:space="0" w:color="auto"/>
            </w:tcBorders>
            <w:noWrap/>
            <w:tcMar>
              <w:top w:w="108" w:type="dxa"/>
              <w:bottom w:w="108" w:type="dxa"/>
            </w:tcMar>
          </w:tcPr>
          <w:p w14:paraId="59106524" w14:textId="77777777" w:rsidR="00976C33" w:rsidRPr="00976C33" w:rsidRDefault="00976C33" w:rsidP="00976C33">
            <w:pPr>
              <w:rPr>
                <w:b/>
                <w:bCs/>
              </w:rPr>
            </w:pPr>
            <w:r w:rsidRPr="00976C33">
              <w:rPr>
                <w:b/>
                <w:bCs/>
              </w:rPr>
              <w:lastRenderedPageBreak/>
              <w:t>Name</w:t>
            </w:r>
          </w:p>
        </w:tc>
        <w:sdt>
          <w:sdtPr>
            <w:id w:val="1718009839"/>
            <w:placeholder>
              <w:docPart w:val="99109DBD100A41F496CE3C42A57A9987"/>
            </w:placeholder>
            <w:showingPlcHdr/>
          </w:sdtPr>
          <w:sdtEndPr/>
          <w:sdtContent>
            <w:tc>
              <w:tcPr>
                <w:tcW w:w="1668" w:type="pct"/>
                <w:gridSpan w:val="3"/>
                <w:tcBorders>
                  <w:top w:val="single" w:sz="4" w:space="0" w:color="auto"/>
                  <w:bottom w:val="single" w:sz="4" w:space="0" w:color="auto"/>
                </w:tcBorders>
              </w:tcPr>
              <w:p w14:paraId="6504EC2B" w14:textId="77777777" w:rsidR="00976C33" w:rsidRPr="00976C33" w:rsidRDefault="00976C33" w:rsidP="00976C33">
                <w:pPr>
                  <w:rPr>
                    <w:bCs/>
                  </w:rPr>
                </w:pPr>
                <w:r w:rsidRPr="00976C33">
                  <w:rPr>
                    <w:color w:val="808080"/>
                  </w:rPr>
                  <w:t>Click or tap here to enter text.</w:t>
                </w:r>
              </w:p>
            </w:tc>
          </w:sdtContent>
        </w:sdt>
        <w:tc>
          <w:tcPr>
            <w:tcW w:w="836" w:type="pct"/>
            <w:gridSpan w:val="2"/>
            <w:tcBorders>
              <w:top w:val="single" w:sz="4" w:space="0" w:color="auto"/>
              <w:bottom w:val="single" w:sz="4" w:space="0" w:color="auto"/>
            </w:tcBorders>
            <w:noWrap/>
            <w:tcMar>
              <w:top w:w="108" w:type="dxa"/>
              <w:bottom w:w="108" w:type="dxa"/>
            </w:tcMar>
          </w:tcPr>
          <w:p w14:paraId="08E52283" w14:textId="77777777" w:rsidR="00976C33" w:rsidRPr="00976C33" w:rsidRDefault="00976C33" w:rsidP="00976C33">
            <w:r w:rsidRPr="00976C33">
              <w:rPr>
                <w:b/>
                <w:bCs/>
              </w:rPr>
              <w:t>Name</w:t>
            </w:r>
          </w:p>
        </w:tc>
        <w:sdt>
          <w:sdtPr>
            <w:id w:val="-678432713"/>
            <w:placeholder>
              <w:docPart w:val="26AEAF89900844CE870BC5DB23B71A71"/>
            </w:placeholder>
            <w:showingPlcHdr/>
          </w:sdtPr>
          <w:sdtEndPr/>
          <w:sdtContent>
            <w:tc>
              <w:tcPr>
                <w:tcW w:w="1660" w:type="pct"/>
                <w:gridSpan w:val="4"/>
                <w:tcBorders>
                  <w:top w:val="single" w:sz="4" w:space="0" w:color="auto"/>
                  <w:bottom w:val="single" w:sz="4" w:space="0" w:color="auto"/>
                </w:tcBorders>
              </w:tcPr>
              <w:p w14:paraId="5969BCDA" w14:textId="77777777" w:rsidR="00976C33" w:rsidRPr="00976C33" w:rsidRDefault="00976C33" w:rsidP="00976C33">
                <w:r w:rsidRPr="00976C33">
                  <w:rPr>
                    <w:color w:val="808080"/>
                  </w:rPr>
                  <w:t>Click or tap here to enter text.</w:t>
                </w:r>
              </w:p>
            </w:tc>
          </w:sdtContent>
        </w:sdt>
      </w:tr>
      <w:tr w:rsidR="00976C33" w:rsidRPr="00976C33" w14:paraId="3C220D7A" w14:textId="77777777" w:rsidTr="00392D3B">
        <w:trPr>
          <w:trHeight w:val="223"/>
        </w:trPr>
        <w:tc>
          <w:tcPr>
            <w:tcW w:w="836" w:type="pct"/>
            <w:tcBorders>
              <w:top w:val="single" w:sz="4" w:space="0" w:color="auto"/>
              <w:bottom w:val="single" w:sz="4" w:space="0" w:color="auto"/>
            </w:tcBorders>
            <w:noWrap/>
            <w:tcMar>
              <w:top w:w="108" w:type="dxa"/>
              <w:bottom w:w="108" w:type="dxa"/>
            </w:tcMar>
          </w:tcPr>
          <w:p w14:paraId="4559AA1A" w14:textId="77777777" w:rsidR="00976C33" w:rsidRPr="00976C33" w:rsidRDefault="00976C33" w:rsidP="00976C33">
            <w:pPr>
              <w:rPr>
                <w:b/>
                <w:bCs/>
              </w:rPr>
            </w:pPr>
            <w:r w:rsidRPr="00976C33">
              <w:rPr>
                <w:b/>
                <w:bCs/>
              </w:rPr>
              <w:t>Date</w:t>
            </w:r>
          </w:p>
        </w:tc>
        <w:sdt>
          <w:sdtPr>
            <w:id w:val="-1945456364"/>
            <w:placeholder>
              <w:docPart w:val="09ECC1EC41C94F1EB5F78175B0210758"/>
            </w:placeholder>
            <w:showingPlcHdr/>
            <w:date w:fullDate="2020-07-09T00:00:00Z">
              <w:dateFormat w:val="dd/MM/yyyy"/>
              <w:lid w:val="en-AU"/>
              <w:storeMappedDataAs w:val="dateTime"/>
              <w:calendar w:val="gregorian"/>
            </w:date>
          </w:sdtPr>
          <w:sdtEndPr/>
          <w:sdtContent>
            <w:tc>
              <w:tcPr>
                <w:tcW w:w="1668" w:type="pct"/>
                <w:gridSpan w:val="3"/>
                <w:tcBorders>
                  <w:top w:val="single" w:sz="4" w:space="0" w:color="auto"/>
                  <w:bottom w:val="single" w:sz="4" w:space="0" w:color="auto"/>
                </w:tcBorders>
              </w:tcPr>
              <w:p w14:paraId="1BDF943E" w14:textId="77777777" w:rsidR="00976C33" w:rsidRPr="00976C33" w:rsidRDefault="00976C33" w:rsidP="00976C33">
                <w:pPr>
                  <w:rPr>
                    <w:bCs/>
                  </w:rPr>
                </w:pPr>
                <w:r w:rsidRPr="00976C33">
                  <w:rPr>
                    <w:color w:val="808080"/>
                  </w:rPr>
                  <w:t>Click or tap to enter a date.</w:t>
                </w:r>
              </w:p>
            </w:tc>
          </w:sdtContent>
        </w:sdt>
        <w:tc>
          <w:tcPr>
            <w:tcW w:w="836" w:type="pct"/>
            <w:gridSpan w:val="2"/>
            <w:tcBorders>
              <w:top w:val="single" w:sz="4" w:space="0" w:color="auto"/>
              <w:bottom w:val="single" w:sz="4" w:space="0" w:color="auto"/>
            </w:tcBorders>
            <w:noWrap/>
            <w:tcMar>
              <w:top w:w="108" w:type="dxa"/>
              <w:bottom w:w="108" w:type="dxa"/>
            </w:tcMar>
          </w:tcPr>
          <w:p w14:paraId="6B46DE78" w14:textId="77777777" w:rsidR="00976C33" w:rsidRPr="00976C33" w:rsidRDefault="00976C33" w:rsidP="00976C33">
            <w:r w:rsidRPr="00976C33">
              <w:rPr>
                <w:b/>
                <w:bCs/>
              </w:rPr>
              <w:t>Date</w:t>
            </w:r>
          </w:p>
        </w:tc>
        <w:sdt>
          <w:sdtPr>
            <w:id w:val="-1932962784"/>
            <w:placeholder>
              <w:docPart w:val="14C1D16FA10844799F373966F7A06424"/>
            </w:placeholder>
            <w:showingPlcHdr/>
            <w:date w:fullDate="2020-07-09T00:00:00Z">
              <w:dateFormat w:val="dd/MM/yyyy"/>
              <w:lid w:val="en-AU"/>
              <w:storeMappedDataAs w:val="dateTime"/>
              <w:calendar w:val="gregorian"/>
            </w:date>
          </w:sdtPr>
          <w:sdtEndPr/>
          <w:sdtContent>
            <w:tc>
              <w:tcPr>
                <w:tcW w:w="1660" w:type="pct"/>
                <w:gridSpan w:val="4"/>
                <w:tcBorders>
                  <w:top w:val="single" w:sz="4" w:space="0" w:color="auto"/>
                  <w:bottom w:val="single" w:sz="4" w:space="0" w:color="auto"/>
                </w:tcBorders>
              </w:tcPr>
              <w:p w14:paraId="18D19A88" w14:textId="77777777" w:rsidR="00976C33" w:rsidRPr="00976C33" w:rsidRDefault="00976C33" w:rsidP="00976C33">
                <w:r w:rsidRPr="00976C33">
                  <w:rPr>
                    <w:color w:val="808080"/>
                  </w:rPr>
                  <w:t>Click or tap to enter a date.</w:t>
                </w:r>
              </w:p>
            </w:tc>
          </w:sdtContent>
        </w:sdt>
      </w:tr>
      <w:tr w:rsidR="00976C33" w:rsidRPr="00976C33" w14:paraId="207334B3" w14:textId="77777777" w:rsidTr="00976C33">
        <w:trPr>
          <w:trHeight w:val="195"/>
        </w:trPr>
        <w:tc>
          <w:tcPr>
            <w:tcW w:w="5000" w:type="pct"/>
            <w:gridSpan w:val="10"/>
            <w:tcBorders>
              <w:top w:val="single" w:sz="4" w:space="0" w:color="auto"/>
              <w:bottom w:val="single" w:sz="4" w:space="0" w:color="auto"/>
            </w:tcBorders>
            <w:shd w:val="clear" w:color="auto" w:fill="1F1F5F"/>
            <w:noWrap/>
            <w:tcMar>
              <w:top w:w="108" w:type="dxa"/>
              <w:bottom w:w="108" w:type="dxa"/>
            </w:tcMar>
          </w:tcPr>
          <w:p w14:paraId="016BD266" w14:textId="77777777" w:rsidR="00976C33" w:rsidRPr="00976C33" w:rsidRDefault="00976C33" w:rsidP="00976C33">
            <w:pPr>
              <w:numPr>
                <w:ilvl w:val="6"/>
                <w:numId w:val="6"/>
              </w:numPr>
              <w:ind w:left="284"/>
              <w:rPr>
                <w:b/>
                <w:bCs/>
                <w:color w:val="FFFFFF"/>
              </w:rPr>
            </w:pPr>
            <w:r w:rsidRPr="00976C33">
              <w:rPr>
                <w:b/>
                <w:bCs/>
                <w:color w:val="FFFFFF"/>
              </w:rPr>
              <w:t>Declaration by spouse/de facto partner</w:t>
            </w:r>
          </w:p>
        </w:tc>
      </w:tr>
      <w:tr w:rsidR="00976C33" w:rsidRPr="00976C33" w14:paraId="4A862FEE"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7EB97FDB" w14:textId="77777777" w:rsidR="00976C33" w:rsidRPr="00976C33" w:rsidRDefault="00976C33" w:rsidP="00976C33">
            <w:pPr>
              <w:rPr>
                <w:b/>
                <w:bCs/>
              </w:rPr>
            </w:pPr>
            <w:r w:rsidRPr="00976C33">
              <w:rPr>
                <w:b/>
                <w:bCs/>
              </w:rPr>
              <w:t>Details</w:t>
            </w:r>
          </w:p>
        </w:tc>
        <w:tc>
          <w:tcPr>
            <w:tcW w:w="1677" w:type="pct"/>
            <w:gridSpan w:val="3"/>
            <w:tcBorders>
              <w:top w:val="single" w:sz="4" w:space="0" w:color="auto"/>
              <w:bottom w:val="single" w:sz="4" w:space="0" w:color="auto"/>
            </w:tcBorders>
          </w:tcPr>
          <w:p w14:paraId="2D6AEF2E" w14:textId="77777777" w:rsidR="00976C33" w:rsidRPr="00976C33" w:rsidRDefault="00976C33" w:rsidP="00976C33">
            <w:pPr>
              <w:rPr>
                <w:b/>
              </w:rPr>
            </w:pPr>
            <w:r w:rsidRPr="00976C33">
              <w:rPr>
                <w:b/>
              </w:rPr>
              <w:t>Spouse/de facto of applicant 1</w:t>
            </w:r>
          </w:p>
        </w:tc>
        <w:tc>
          <w:tcPr>
            <w:tcW w:w="1660" w:type="pct"/>
            <w:gridSpan w:val="4"/>
            <w:tcBorders>
              <w:top w:val="single" w:sz="4" w:space="0" w:color="auto"/>
              <w:bottom w:val="single" w:sz="4" w:space="0" w:color="auto"/>
            </w:tcBorders>
          </w:tcPr>
          <w:p w14:paraId="7A668841" w14:textId="77777777" w:rsidR="00976C33" w:rsidRPr="00976C33" w:rsidRDefault="00976C33" w:rsidP="00976C33">
            <w:pPr>
              <w:rPr>
                <w:b/>
              </w:rPr>
            </w:pPr>
            <w:r w:rsidRPr="00976C33">
              <w:rPr>
                <w:b/>
              </w:rPr>
              <w:t>Spouse/de facto of applicant 2</w:t>
            </w:r>
          </w:p>
        </w:tc>
      </w:tr>
      <w:tr w:rsidR="00976C33" w:rsidRPr="00976C33" w14:paraId="311A788C"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18E9A34B" w14:textId="77777777" w:rsidR="00976C33" w:rsidRPr="00976C33" w:rsidRDefault="00976C33" w:rsidP="00976C33">
            <w:pPr>
              <w:rPr>
                <w:b/>
                <w:bCs/>
              </w:rPr>
            </w:pPr>
            <w:r w:rsidRPr="00976C33">
              <w:rPr>
                <w:b/>
                <w:bCs/>
              </w:rPr>
              <w:t>Title</w:t>
            </w:r>
          </w:p>
        </w:tc>
        <w:tc>
          <w:tcPr>
            <w:tcW w:w="1677" w:type="pct"/>
            <w:gridSpan w:val="3"/>
            <w:tcBorders>
              <w:top w:val="single" w:sz="4" w:space="0" w:color="auto"/>
              <w:bottom w:val="single" w:sz="4" w:space="0" w:color="auto"/>
            </w:tcBorders>
          </w:tcPr>
          <w:p w14:paraId="562A21F4" w14:textId="485057DD" w:rsidR="00976C33" w:rsidRPr="00976C33" w:rsidRDefault="00CF2E1A" w:rsidP="00976C33">
            <w:sdt>
              <w:sdtPr>
                <w:id w:val="-946694035"/>
                <w14:checkbox>
                  <w14:checked w14:val="0"/>
                  <w14:checkedState w14:val="2612" w14:font="MS Gothic"/>
                  <w14:uncheckedState w14:val="2610" w14:font="MS Gothic"/>
                </w14:checkbox>
              </w:sdtPr>
              <w:sdtEndPr/>
              <w:sdtContent>
                <w:r w:rsidR="00392D3B">
                  <w:rPr>
                    <w:rFonts w:ascii="MS Gothic" w:eastAsia="MS Gothic" w:hAnsi="MS Gothic" w:hint="eastAsia"/>
                  </w:rPr>
                  <w:t>☐</w:t>
                </w:r>
              </w:sdtContent>
            </w:sdt>
            <w:r w:rsidR="00976C33" w:rsidRPr="00976C33">
              <w:tab/>
              <w:t>Mr</w:t>
            </w:r>
            <w:r w:rsidR="00976C33" w:rsidRPr="00976C33">
              <w:tab/>
            </w:r>
            <w:sdt>
              <w:sdtPr>
                <w:id w:val="-142505823"/>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Mrs</w:t>
            </w:r>
            <w:r w:rsidR="00976C33" w:rsidRPr="00976C33">
              <w:tab/>
            </w:r>
            <w:sdt>
              <w:sdtPr>
                <w:id w:val="-243729381"/>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Ms</w:t>
            </w:r>
            <w:r w:rsidR="00976C33" w:rsidRPr="00976C33">
              <w:br/>
            </w:r>
            <w:sdt>
              <w:sdtPr>
                <w:id w:val="365495373"/>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Miss</w:t>
            </w:r>
            <w:r w:rsidR="00976C33" w:rsidRPr="00976C33">
              <w:tab/>
            </w:r>
            <w:sdt>
              <w:sdtPr>
                <w:id w:val="1050346836"/>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Dr</w:t>
            </w:r>
            <w:r w:rsidR="00976C33" w:rsidRPr="00976C33">
              <w:tab/>
            </w:r>
            <w:r w:rsidR="00976C33" w:rsidRPr="00976C33">
              <w:tab/>
            </w:r>
            <w:sdt>
              <w:sdtPr>
                <w:id w:val="-1315179454"/>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Other</w:t>
            </w:r>
          </w:p>
        </w:tc>
        <w:tc>
          <w:tcPr>
            <w:tcW w:w="1660" w:type="pct"/>
            <w:gridSpan w:val="4"/>
            <w:tcBorders>
              <w:top w:val="single" w:sz="4" w:space="0" w:color="auto"/>
              <w:bottom w:val="single" w:sz="4" w:space="0" w:color="auto"/>
            </w:tcBorders>
          </w:tcPr>
          <w:p w14:paraId="29655FD7" w14:textId="77777777" w:rsidR="00976C33" w:rsidRPr="00976C33" w:rsidRDefault="00CF2E1A" w:rsidP="00976C33">
            <w:sdt>
              <w:sdtPr>
                <w:id w:val="78181643"/>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Mr</w:t>
            </w:r>
            <w:r w:rsidR="00976C33" w:rsidRPr="00976C33">
              <w:tab/>
            </w:r>
            <w:sdt>
              <w:sdtPr>
                <w:id w:val="281079938"/>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Mrs</w:t>
            </w:r>
            <w:r w:rsidR="00976C33" w:rsidRPr="00976C33">
              <w:tab/>
            </w:r>
            <w:sdt>
              <w:sdtPr>
                <w:id w:val="238841580"/>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Ms</w:t>
            </w:r>
            <w:r w:rsidR="00976C33" w:rsidRPr="00976C33">
              <w:br/>
            </w:r>
            <w:sdt>
              <w:sdtPr>
                <w:id w:val="-1166555708"/>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Miss</w:t>
            </w:r>
            <w:r w:rsidR="00976C33" w:rsidRPr="00976C33">
              <w:tab/>
            </w:r>
            <w:sdt>
              <w:sdtPr>
                <w:id w:val="1762950803"/>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Dr</w:t>
            </w:r>
            <w:r w:rsidR="00976C33" w:rsidRPr="00976C33">
              <w:tab/>
            </w:r>
            <w:r w:rsidR="00976C33" w:rsidRPr="00976C33">
              <w:tab/>
            </w:r>
            <w:sdt>
              <w:sdtPr>
                <w:id w:val="819934448"/>
                <w14:checkbox>
                  <w14:checked w14:val="0"/>
                  <w14:checkedState w14:val="2612" w14:font="MS Gothic"/>
                  <w14:uncheckedState w14:val="2610" w14:font="MS Gothic"/>
                </w14:checkbox>
              </w:sdtPr>
              <w:sdtEndPr/>
              <w:sdtContent>
                <w:r w:rsidR="00976C33" w:rsidRPr="00976C33">
                  <w:rPr>
                    <w:rFonts w:ascii="Segoe UI Symbol" w:hAnsi="Segoe UI Symbol" w:cs="Segoe UI Symbol"/>
                  </w:rPr>
                  <w:t>☐</w:t>
                </w:r>
              </w:sdtContent>
            </w:sdt>
            <w:r w:rsidR="00976C33" w:rsidRPr="00976C33">
              <w:tab/>
              <w:t>Other</w:t>
            </w:r>
          </w:p>
        </w:tc>
      </w:tr>
      <w:tr w:rsidR="00976C33" w:rsidRPr="00976C33" w14:paraId="60166D6B"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5F8F6A99" w14:textId="77777777" w:rsidR="00976C33" w:rsidRPr="00976C33" w:rsidRDefault="00976C33" w:rsidP="00976C33">
            <w:pPr>
              <w:rPr>
                <w:b/>
                <w:bCs/>
              </w:rPr>
            </w:pPr>
            <w:r w:rsidRPr="00976C33">
              <w:rPr>
                <w:b/>
                <w:bCs/>
              </w:rPr>
              <w:t>First name</w:t>
            </w:r>
          </w:p>
        </w:tc>
        <w:sdt>
          <w:sdtPr>
            <w:id w:val="1032925687"/>
            <w:placeholder>
              <w:docPart w:val="E8E889966EC4404EADC8496B5FEA95E7"/>
            </w:placeholder>
            <w:showingPlcHdr/>
          </w:sdtPr>
          <w:sdtEndPr/>
          <w:sdtContent>
            <w:tc>
              <w:tcPr>
                <w:tcW w:w="1677" w:type="pct"/>
                <w:gridSpan w:val="3"/>
                <w:tcBorders>
                  <w:top w:val="single" w:sz="4" w:space="0" w:color="auto"/>
                  <w:bottom w:val="single" w:sz="4" w:space="0" w:color="auto"/>
                </w:tcBorders>
              </w:tcPr>
              <w:p w14:paraId="1BF96453" w14:textId="77777777" w:rsidR="00976C33" w:rsidRPr="00976C33" w:rsidRDefault="00976C33" w:rsidP="00976C33">
                <w:r w:rsidRPr="00976C33">
                  <w:rPr>
                    <w:color w:val="808080"/>
                  </w:rPr>
                  <w:t>Click or tap here to enter text.</w:t>
                </w:r>
              </w:p>
            </w:tc>
          </w:sdtContent>
        </w:sdt>
        <w:sdt>
          <w:sdtPr>
            <w:id w:val="584808639"/>
            <w:placeholder>
              <w:docPart w:val="8C0ACE2EEC2B4BF38A3E31A8449A812E"/>
            </w:placeholder>
            <w:showingPlcHdr/>
          </w:sdtPr>
          <w:sdtEndPr/>
          <w:sdtContent>
            <w:tc>
              <w:tcPr>
                <w:tcW w:w="1660" w:type="pct"/>
                <w:gridSpan w:val="4"/>
                <w:tcBorders>
                  <w:top w:val="single" w:sz="4" w:space="0" w:color="auto"/>
                  <w:bottom w:val="single" w:sz="4" w:space="0" w:color="auto"/>
                </w:tcBorders>
              </w:tcPr>
              <w:p w14:paraId="498A777A" w14:textId="77777777" w:rsidR="00976C33" w:rsidRPr="00976C33" w:rsidRDefault="00976C33" w:rsidP="00976C33">
                <w:r w:rsidRPr="00976C33">
                  <w:rPr>
                    <w:color w:val="808080"/>
                  </w:rPr>
                  <w:t>Click or tap here to enter text.</w:t>
                </w:r>
              </w:p>
            </w:tc>
          </w:sdtContent>
        </w:sdt>
      </w:tr>
      <w:tr w:rsidR="00976C33" w:rsidRPr="00976C33" w14:paraId="42086B3E"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57708380" w14:textId="77777777" w:rsidR="00976C33" w:rsidRPr="00976C33" w:rsidRDefault="00976C33" w:rsidP="00976C33">
            <w:pPr>
              <w:rPr>
                <w:b/>
                <w:bCs/>
              </w:rPr>
            </w:pPr>
            <w:r w:rsidRPr="00976C33">
              <w:rPr>
                <w:b/>
                <w:bCs/>
              </w:rPr>
              <w:t>Middle name(s)</w:t>
            </w:r>
          </w:p>
        </w:tc>
        <w:sdt>
          <w:sdtPr>
            <w:id w:val="-1720127117"/>
            <w:placeholder>
              <w:docPart w:val="15A4578BED87457C8BE603B91B4F7658"/>
            </w:placeholder>
            <w:showingPlcHdr/>
          </w:sdtPr>
          <w:sdtEndPr/>
          <w:sdtContent>
            <w:tc>
              <w:tcPr>
                <w:tcW w:w="1677" w:type="pct"/>
                <w:gridSpan w:val="3"/>
                <w:tcBorders>
                  <w:top w:val="single" w:sz="4" w:space="0" w:color="auto"/>
                  <w:bottom w:val="single" w:sz="4" w:space="0" w:color="auto"/>
                </w:tcBorders>
              </w:tcPr>
              <w:p w14:paraId="1271B958" w14:textId="77777777" w:rsidR="00976C33" w:rsidRPr="00976C33" w:rsidRDefault="00976C33" w:rsidP="00976C33">
                <w:r w:rsidRPr="00976C33">
                  <w:rPr>
                    <w:color w:val="808080"/>
                  </w:rPr>
                  <w:t>Click or tap here to enter text.</w:t>
                </w:r>
              </w:p>
            </w:tc>
          </w:sdtContent>
        </w:sdt>
        <w:sdt>
          <w:sdtPr>
            <w:id w:val="670377439"/>
            <w:placeholder>
              <w:docPart w:val="751E9E34E049404B9C600BF6847F6539"/>
            </w:placeholder>
            <w:showingPlcHdr/>
          </w:sdtPr>
          <w:sdtEndPr/>
          <w:sdtContent>
            <w:tc>
              <w:tcPr>
                <w:tcW w:w="1660" w:type="pct"/>
                <w:gridSpan w:val="4"/>
                <w:tcBorders>
                  <w:top w:val="single" w:sz="4" w:space="0" w:color="auto"/>
                  <w:bottom w:val="single" w:sz="4" w:space="0" w:color="auto"/>
                </w:tcBorders>
              </w:tcPr>
              <w:p w14:paraId="2FE01167" w14:textId="77777777" w:rsidR="00976C33" w:rsidRPr="00976C33" w:rsidRDefault="00976C33" w:rsidP="00976C33">
                <w:r w:rsidRPr="00976C33">
                  <w:rPr>
                    <w:color w:val="808080"/>
                  </w:rPr>
                  <w:t>Click or tap here to enter text.</w:t>
                </w:r>
              </w:p>
            </w:tc>
          </w:sdtContent>
        </w:sdt>
      </w:tr>
      <w:tr w:rsidR="00976C33" w:rsidRPr="00976C33" w14:paraId="3BB5BD57"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580706A8" w14:textId="77777777" w:rsidR="00976C33" w:rsidRPr="00976C33" w:rsidRDefault="00976C33" w:rsidP="00976C33">
            <w:pPr>
              <w:rPr>
                <w:b/>
                <w:bCs/>
              </w:rPr>
            </w:pPr>
            <w:r w:rsidRPr="00976C33">
              <w:rPr>
                <w:b/>
                <w:bCs/>
              </w:rPr>
              <w:t>Family name</w:t>
            </w:r>
          </w:p>
        </w:tc>
        <w:sdt>
          <w:sdtPr>
            <w:id w:val="491070029"/>
            <w:placeholder>
              <w:docPart w:val="24ADEAA19A4F418BB5BD8E6093D84200"/>
            </w:placeholder>
            <w:showingPlcHdr/>
          </w:sdtPr>
          <w:sdtEndPr/>
          <w:sdtContent>
            <w:tc>
              <w:tcPr>
                <w:tcW w:w="1677" w:type="pct"/>
                <w:gridSpan w:val="3"/>
                <w:tcBorders>
                  <w:top w:val="single" w:sz="4" w:space="0" w:color="auto"/>
                  <w:bottom w:val="single" w:sz="4" w:space="0" w:color="auto"/>
                </w:tcBorders>
              </w:tcPr>
              <w:p w14:paraId="209752C5" w14:textId="77777777" w:rsidR="00976C33" w:rsidRPr="00976C33" w:rsidRDefault="00976C33" w:rsidP="00976C33">
                <w:r w:rsidRPr="00976C33">
                  <w:rPr>
                    <w:color w:val="808080"/>
                  </w:rPr>
                  <w:t>Click or tap here to enter text.</w:t>
                </w:r>
              </w:p>
            </w:tc>
          </w:sdtContent>
        </w:sdt>
        <w:sdt>
          <w:sdtPr>
            <w:id w:val="751013665"/>
            <w:placeholder>
              <w:docPart w:val="3E431D7AEF5F4EE4B080888558211AEC"/>
            </w:placeholder>
            <w:showingPlcHdr/>
          </w:sdtPr>
          <w:sdtEndPr/>
          <w:sdtContent>
            <w:tc>
              <w:tcPr>
                <w:tcW w:w="1660" w:type="pct"/>
                <w:gridSpan w:val="4"/>
                <w:tcBorders>
                  <w:top w:val="single" w:sz="4" w:space="0" w:color="auto"/>
                  <w:bottom w:val="single" w:sz="4" w:space="0" w:color="auto"/>
                </w:tcBorders>
              </w:tcPr>
              <w:p w14:paraId="684F0D15" w14:textId="77777777" w:rsidR="00976C33" w:rsidRPr="00976C33" w:rsidRDefault="00976C33" w:rsidP="00976C33">
                <w:r w:rsidRPr="00976C33">
                  <w:rPr>
                    <w:color w:val="808080"/>
                  </w:rPr>
                  <w:t>Click or tap here to enter text.</w:t>
                </w:r>
              </w:p>
            </w:tc>
          </w:sdtContent>
        </w:sdt>
      </w:tr>
      <w:tr w:rsidR="00976C33" w:rsidRPr="00976C33" w14:paraId="36BEDFA7"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462D7CDC" w14:textId="77777777" w:rsidR="00976C33" w:rsidRPr="00976C33" w:rsidRDefault="00976C33" w:rsidP="00976C33">
            <w:pPr>
              <w:rPr>
                <w:b/>
                <w:bCs/>
              </w:rPr>
            </w:pPr>
            <w:r w:rsidRPr="00976C33">
              <w:rPr>
                <w:b/>
                <w:bCs/>
              </w:rPr>
              <w:t>If the name on your birth certificate is different to those supplied above, or if you have used any names other than those declared above, list them here</w:t>
            </w:r>
          </w:p>
        </w:tc>
        <w:sdt>
          <w:sdtPr>
            <w:id w:val="1264881484"/>
            <w:placeholder>
              <w:docPart w:val="9081BBF7AB884A3EB7DA330903B763F6"/>
            </w:placeholder>
            <w:showingPlcHdr/>
          </w:sdtPr>
          <w:sdtEndPr/>
          <w:sdtContent>
            <w:tc>
              <w:tcPr>
                <w:tcW w:w="1677" w:type="pct"/>
                <w:gridSpan w:val="3"/>
                <w:tcBorders>
                  <w:top w:val="single" w:sz="4" w:space="0" w:color="auto"/>
                  <w:bottom w:val="single" w:sz="4" w:space="0" w:color="auto"/>
                </w:tcBorders>
              </w:tcPr>
              <w:p w14:paraId="5A1BDDFC" w14:textId="77777777" w:rsidR="00976C33" w:rsidRPr="00976C33" w:rsidRDefault="00976C33" w:rsidP="00976C33">
                <w:r w:rsidRPr="00976C33">
                  <w:rPr>
                    <w:color w:val="808080"/>
                  </w:rPr>
                  <w:t>Click or tap here to enter text.</w:t>
                </w:r>
              </w:p>
            </w:tc>
          </w:sdtContent>
        </w:sdt>
        <w:sdt>
          <w:sdtPr>
            <w:id w:val="-1388876829"/>
            <w:placeholder>
              <w:docPart w:val="07EF11239D7343BEB8B4FC408D7FD9DC"/>
            </w:placeholder>
            <w:showingPlcHdr/>
          </w:sdtPr>
          <w:sdtEndPr/>
          <w:sdtContent>
            <w:tc>
              <w:tcPr>
                <w:tcW w:w="1660" w:type="pct"/>
                <w:gridSpan w:val="4"/>
                <w:tcBorders>
                  <w:top w:val="single" w:sz="4" w:space="0" w:color="auto"/>
                  <w:bottom w:val="single" w:sz="4" w:space="0" w:color="auto"/>
                </w:tcBorders>
              </w:tcPr>
              <w:p w14:paraId="7A1FF31F" w14:textId="77777777" w:rsidR="00976C33" w:rsidRPr="00976C33" w:rsidRDefault="00976C33" w:rsidP="00976C33">
                <w:r w:rsidRPr="00976C33">
                  <w:rPr>
                    <w:color w:val="808080"/>
                  </w:rPr>
                  <w:t>Click or tap here to enter text.</w:t>
                </w:r>
              </w:p>
            </w:tc>
          </w:sdtContent>
        </w:sdt>
      </w:tr>
      <w:tr w:rsidR="00976C33" w:rsidRPr="00976C33" w14:paraId="284760C1"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5396D904" w14:textId="77777777" w:rsidR="00976C33" w:rsidRPr="00976C33" w:rsidRDefault="00976C33" w:rsidP="00976C33">
            <w:pPr>
              <w:rPr>
                <w:b/>
                <w:bCs/>
              </w:rPr>
            </w:pPr>
            <w:r w:rsidRPr="00976C33">
              <w:rPr>
                <w:b/>
                <w:bCs/>
              </w:rPr>
              <w:t>Date of birth (dd/mm/yyyy)</w:t>
            </w:r>
          </w:p>
        </w:tc>
        <w:sdt>
          <w:sdtPr>
            <w:id w:val="1217775525"/>
            <w:placeholder>
              <w:docPart w:val="3FF15292EFAD4BA6A927D68CD3C64033"/>
            </w:placeholder>
            <w:showingPlcHdr/>
            <w:date w:fullDate="2020-07-09T00:00:00Z">
              <w:dateFormat w:val="dd/MM/yyyy"/>
              <w:lid w:val="en-AU"/>
              <w:storeMappedDataAs w:val="dateTime"/>
              <w:calendar w:val="gregorian"/>
            </w:date>
          </w:sdtPr>
          <w:sdtEndPr/>
          <w:sdtContent>
            <w:tc>
              <w:tcPr>
                <w:tcW w:w="1677" w:type="pct"/>
                <w:gridSpan w:val="3"/>
                <w:tcBorders>
                  <w:top w:val="single" w:sz="4" w:space="0" w:color="auto"/>
                  <w:bottom w:val="single" w:sz="4" w:space="0" w:color="auto"/>
                </w:tcBorders>
              </w:tcPr>
              <w:p w14:paraId="5D105601" w14:textId="77777777" w:rsidR="00976C33" w:rsidRPr="00976C33" w:rsidRDefault="00976C33" w:rsidP="00976C33">
                <w:r w:rsidRPr="00976C33">
                  <w:rPr>
                    <w:color w:val="808080"/>
                  </w:rPr>
                  <w:t>Click or tap to enter a date.</w:t>
                </w:r>
              </w:p>
            </w:tc>
          </w:sdtContent>
        </w:sdt>
        <w:sdt>
          <w:sdtPr>
            <w:id w:val="2001459423"/>
            <w:placeholder>
              <w:docPart w:val="5A7DD8F7339E415C859D2516F4D0763B"/>
            </w:placeholder>
            <w:showingPlcHdr/>
            <w:date w:fullDate="2020-07-09T00:00:00Z">
              <w:dateFormat w:val="dd/MM/yyyy"/>
              <w:lid w:val="en-AU"/>
              <w:storeMappedDataAs w:val="dateTime"/>
              <w:calendar w:val="gregorian"/>
            </w:date>
          </w:sdtPr>
          <w:sdtEndPr/>
          <w:sdtContent>
            <w:tc>
              <w:tcPr>
                <w:tcW w:w="1660" w:type="pct"/>
                <w:gridSpan w:val="4"/>
                <w:tcBorders>
                  <w:top w:val="single" w:sz="4" w:space="0" w:color="auto"/>
                  <w:bottom w:val="single" w:sz="4" w:space="0" w:color="auto"/>
                </w:tcBorders>
              </w:tcPr>
              <w:p w14:paraId="56C03F40" w14:textId="77777777" w:rsidR="00976C33" w:rsidRPr="00976C33" w:rsidRDefault="00976C33" w:rsidP="00976C33">
                <w:r w:rsidRPr="00976C33">
                  <w:rPr>
                    <w:color w:val="808080"/>
                  </w:rPr>
                  <w:t>Click or tap to enter a date.</w:t>
                </w:r>
              </w:p>
            </w:tc>
          </w:sdtContent>
        </w:sdt>
      </w:tr>
      <w:tr w:rsidR="00976C33" w:rsidRPr="00976C33" w14:paraId="4BF363D6"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5557922C" w14:textId="77777777" w:rsidR="00976C33" w:rsidRPr="00976C33" w:rsidRDefault="00976C33" w:rsidP="00976C33">
            <w:pPr>
              <w:rPr>
                <w:b/>
                <w:bCs/>
              </w:rPr>
            </w:pPr>
            <w:r w:rsidRPr="00976C33">
              <w:rPr>
                <w:b/>
                <w:bCs/>
              </w:rPr>
              <w:t>Place of birth – state/territory</w:t>
            </w:r>
          </w:p>
        </w:tc>
        <w:sdt>
          <w:sdtPr>
            <w:id w:val="-1047753330"/>
            <w:placeholder>
              <w:docPart w:val="9D8580AB66494C99AA76D5AE5D970D05"/>
            </w:placeholder>
            <w:showingPlcHdr/>
          </w:sdtPr>
          <w:sdtEndPr/>
          <w:sdtContent>
            <w:tc>
              <w:tcPr>
                <w:tcW w:w="1677" w:type="pct"/>
                <w:gridSpan w:val="3"/>
                <w:tcBorders>
                  <w:top w:val="single" w:sz="4" w:space="0" w:color="auto"/>
                  <w:bottom w:val="single" w:sz="4" w:space="0" w:color="auto"/>
                </w:tcBorders>
              </w:tcPr>
              <w:p w14:paraId="1B8F7575" w14:textId="77777777" w:rsidR="00976C33" w:rsidRPr="00976C33" w:rsidRDefault="00976C33" w:rsidP="00976C33">
                <w:r w:rsidRPr="00976C33">
                  <w:rPr>
                    <w:color w:val="808080"/>
                  </w:rPr>
                  <w:t>Click or tap here to enter text.</w:t>
                </w:r>
              </w:p>
            </w:tc>
          </w:sdtContent>
        </w:sdt>
        <w:sdt>
          <w:sdtPr>
            <w:id w:val="-569970097"/>
            <w:placeholder>
              <w:docPart w:val="F93707029E0E4549BE2C3D9DA429C7A0"/>
            </w:placeholder>
            <w:showingPlcHdr/>
          </w:sdtPr>
          <w:sdtEndPr/>
          <w:sdtContent>
            <w:tc>
              <w:tcPr>
                <w:tcW w:w="1660" w:type="pct"/>
                <w:gridSpan w:val="4"/>
                <w:tcBorders>
                  <w:top w:val="single" w:sz="4" w:space="0" w:color="auto"/>
                  <w:bottom w:val="single" w:sz="4" w:space="0" w:color="auto"/>
                </w:tcBorders>
              </w:tcPr>
              <w:p w14:paraId="6999CA51" w14:textId="77777777" w:rsidR="00976C33" w:rsidRPr="00976C33" w:rsidRDefault="00976C33" w:rsidP="00976C33">
                <w:r w:rsidRPr="00976C33">
                  <w:rPr>
                    <w:color w:val="808080"/>
                  </w:rPr>
                  <w:t>Click or tap here to enter text.</w:t>
                </w:r>
              </w:p>
            </w:tc>
          </w:sdtContent>
        </w:sdt>
      </w:tr>
      <w:tr w:rsidR="00976C33" w:rsidRPr="00976C33" w14:paraId="0C2CC2BA"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5349DD7C" w14:textId="77777777" w:rsidR="00976C33" w:rsidRPr="00976C33" w:rsidRDefault="00976C33" w:rsidP="00976C33">
            <w:pPr>
              <w:rPr>
                <w:b/>
                <w:bCs/>
              </w:rPr>
            </w:pPr>
            <w:r w:rsidRPr="00976C33">
              <w:rPr>
                <w:b/>
                <w:bCs/>
              </w:rPr>
              <w:t>Country</w:t>
            </w:r>
          </w:p>
        </w:tc>
        <w:sdt>
          <w:sdtPr>
            <w:id w:val="838046188"/>
            <w:placeholder>
              <w:docPart w:val="DB9C8979D2AD406EBD94FA02A184EA64"/>
            </w:placeholder>
            <w:showingPlcHdr/>
          </w:sdtPr>
          <w:sdtEndPr/>
          <w:sdtContent>
            <w:tc>
              <w:tcPr>
                <w:tcW w:w="1677" w:type="pct"/>
                <w:gridSpan w:val="3"/>
                <w:tcBorders>
                  <w:top w:val="single" w:sz="4" w:space="0" w:color="auto"/>
                  <w:bottom w:val="single" w:sz="4" w:space="0" w:color="auto"/>
                </w:tcBorders>
              </w:tcPr>
              <w:p w14:paraId="53C2C898" w14:textId="77777777" w:rsidR="00976C33" w:rsidRPr="00976C33" w:rsidRDefault="00976C33" w:rsidP="00976C33">
                <w:r w:rsidRPr="00976C33">
                  <w:rPr>
                    <w:color w:val="808080"/>
                  </w:rPr>
                  <w:t>Click or tap here to enter text.</w:t>
                </w:r>
              </w:p>
            </w:tc>
          </w:sdtContent>
        </w:sdt>
        <w:sdt>
          <w:sdtPr>
            <w:id w:val="1770590521"/>
            <w:placeholder>
              <w:docPart w:val="712081C10C5E4537AE650342989B5F97"/>
            </w:placeholder>
            <w:showingPlcHdr/>
          </w:sdtPr>
          <w:sdtEndPr/>
          <w:sdtContent>
            <w:tc>
              <w:tcPr>
                <w:tcW w:w="1660" w:type="pct"/>
                <w:gridSpan w:val="4"/>
                <w:tcBorders>
                  <w:top w:val="single" w:sz="4" w:space="0" w:color="auto"/>
                  <w:bottom w:val="single" w:sz="4" w:space="0" w:color="auto"/>
                </w:tcBorders>
              </w:tcPr>
              <w:p w14:paraId="7296544B" w14:textId="77777777" w:rsidR="00976C33" w:rsidRPr="00976C33" w:rsidRDefault="00976C33" w:rsidP="00976C33">
                <w:r w:rsidRPr="00976C33">
                  <w:rPr>
                    <w:color w:val="808080"/>
                  </w:rPr>
                  <w:t>Click or tap here to enter text.</w:t>
                </w:r>
              </w:p>
            </w:tc>
          </w:sdtContent>
        </w:sdt>
      </w:tr>
      <w:tr w:rsidR="00976C33" w:rsidRPr="00976C33" w14:paraId="56445F4F" w14:textId="77777777" w:rsidTr="00392D3B">
        <w:trPr>
          <w:trHeight w:val="223"/>
        </w:trPr>
        <w:tc>
          <w:tcPr>
            <w:tcW w:w="5000" w:type="pct"/>
            <w:gridSpan w:val="10"/>
            <w:tcBorders>
              <w:top w:val="single" w:sz="4" w:space="0" w:color="auto"/>
              <w:bottom w:val="single" w:sz="4" w:space="0" w:color="auto"/>
            </w:tcBorders>
            <w:noWrap/>
            <w:tcMar>
              <w:top w:w="108" w:type="dxa"/>
              <w:bottom w:w="108" w:type="dxa"/>
            </w:tcMar>
          </w:tcPr>
          <w:p w14:paraId="2C370841" w14:textId="77777777" w:rsidR="00976C33" w:rsidRPr="00976C33" w:rsidRDefault="00976C33" w:rsidP="00976C33">
            <w:r w:rsidRPr="00976C33">
              <w:rPr>
                <w:b/>
                <w:bCs/>
              </w:rPr>
              <w:t>Current residential address</w:t>
            </w:r>
          </w:p>
        </w:tc>
      </w:tr>
      <w:tr w:rsidR="00976C33" w:rsidRPr="00976C33" w14:paraId="0A7F1F1B"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18092E4C" w14:textId="77777777" w:rsidR="00976C33" w:rsidRPr="00976C33" w:rsidRDefault="00976C33" w:rsidP="00976C33">
            <w:pPr>
              <w:rPr>
                <w:b/>
                <w:bCs/>
              </w:rPr>
            </w:pPr>
            <w:r w:rsidRPr="00976C33">
              <w:rPr>
                <w:b/>
                <w:bCs/>
              </w:rPr>
              <w:t>Street no.</w:t>
            </w:r>
          </w:p>
        </w:tc>
        <w:sdt>
          <w:sdtPr>
            <w:id w:val="-449788739"/>
            <w:placeholder>
              <w:docPart w:val="E449FDF7BCF34B088A9DA92DDB9F8EAD"/>
            </w:placeholder>
            <w:showingPlcHdr/>
          </w:sdtPr>
          <w:sdtEndPr/>
          <w:sdtContent>
            <w:tc>
              <w:tcPr>
                <w:tcW w:w="1677" w:type="pct"/>
                <w:gridSpan w:val="3"/>
                <w:tcBorders>
                  <w:top w:val="single" w:sz="4" w:space="0" w:color="auto"/>
                  <w:bottom w:val="single" w:sz="4" w:space="0" w:color="auto"/>
                </w:tcBorders>
              </w:tcPr>
              <w:p w14:paraId="3341CFDC" w14:textId="77777777" w:rsidR="00976C33" w:rsidRPr="00976C33" w:rsidRDefault="00976C33" w:rsidP="00976C33">
                <w:r w:rsidRPr="00976C33">
                  <w:rPr>
                    <w:color w:val="808080"/>
                  </w:rPr>
                  <w:t>Click or tap here to enter text.</w:t>
                </w:r>
              </w:p>
            </w:tc>
          </w:sdtContent>
        </w:sdt>
        <w:sdt>
          <w:sdtPr>
            <w:id w:val="-132707813"/>
            <w:placeholder>
              <w:docPart w:val="6FFBD82E89F34AEFA8A56DE075A91974"/>
            </w:placeholder>
            <w:showingPlcHdr/>
          </w:sdtPr>
          <w:sdtEndPr/>
          <w:sdtContent>
            <w:tc>
              <w:tcPr>
                <w:tcW w:w="1660" w:type="pct"/>
                <w:gridSpan w:val="4"/>
                <w:tcBorders>
                  <w:top w:val="single" w:sz="4" w:space="0" w:color="auto"/>
                  <w:bottom w:val="single" w:sz="4" w:space="0" w:color="auto"/>
                </w:tcBorders>
              </w:tcPr>
              <w:p w14:paraId="7ECFF1E0" w14:textId="77777777" w:rsidR="00976C33" w:rsidRPr="00976C33" w:rsidRDefault="00976C33" w:rsidP="00976C33">
                <w:r w:rsidRPr="00976C33">
                  <w:rPr>
                    <w:color w:val="808080"/>
                  </w:rPr>
                  <w:t>Click or tap here to enter text.</w:t>
                </w:r>
              </w:p>
            </w:tc>
          </w:sdtContent>
        </w:sdt>
      </w:tr>
      <w:tr w:rsidR="00976C33" w:rsidRPr="00976C33" w14:paraId="08E85585"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49D904AF" w14:textId="77777777" w:rsidR="00976C33" w:rsidRPr="00976C33" w:rsidRDefault="00976C33" w:rsidP="00976C33">
            <w:pPr>
              <w:rPr>
                <w:b/>
                <w:bCs/>
              </w:rPr>
            </w:pPr>
            <w:r w:rsidRPr="00976C33">
              <w:rPr>
                <w:b/>
                <w:bCs/>
              </w:rPr>
              <w:t>Street name</w:t>
            </w:r>
          </w:p>
        </w:tc>
        <w:sdt>
          <w:sdtPr>
            <w:id w:val="-152528425"/>
            <w:placeholder>
              <w:docPart w:val="F53B47151BEA4863BC44CCE68D48BBE1"/>
            </w:placeholder>
            <w:showingPlcHdr/>
          </w:sdtPr>
          <w:sdtEndPr/>
          <w:sdtContent>
            <w:tc>
              <w:tcPr>
                <w:tcW w:w="1677" w:type="pct"/>
                <w:gridSpan w:val="3"/>
                <w:tcBorders>
                  <w:top w:val="single" w:sz="4" w:space="0" w:color="auto"/>
                  <w:bottom w:val="single" w:sz="4" w:space="0" w:color="auto"/>
                </w:tcBorders>
              </w:tcPr>
              <w:p w14:paraId="2595780E" w14:textId="77777777" w:rsidR="00976C33" w:rsidRPr="00976C33" w:rsidRDefault="00976C33" w:rsidP="00976C33">
                <w:r w:rsidRPr="00976C33">
                  <w:rPr>
                    <w:color w:val="808080"/>
                  </w:rPr>
                  <w:t>Click or tap here to enter text.</w:t>
                </w:r>
              </w:p>
            </w:tc>
          </w:sdtContent>
        </w:sdt>
        <w:sdt>
          <w:sdtPr>
            <w:id w:val="546492456"/>
            <w:placeholder>
              <w:docPart w:val="4141DB6A60EE48E4A2A8B3B52DD254C4"/>
            </w:placeholder>
            <w:showingPlcHdr/>
          </w:sdtPr>
          <w:sdtEndPr/>
          <w:sdtContent>
            <w:tc>
              <w:tcPr>
                <w:tcW w:w="1660" w:type="pct"/>
                <w:gridSpan w:val="4"/>
                <w:tcBorders>
                  <w:top w:val="single" w:sz="4" w:space="0" w:color="auto"/>
                  <w:bottom w:val="single" w:sz="4" w:space="0" w:color="auto"/>
                </w:tcBorders>
              </w:tcPr>
              <w:p w14:paraId="722B79B0" w14:textId="77777777" w:rsidR="00976C33" w:rsidRPr="00976C33" w:rsidRDefault="00976C33" w:rsidP="00976C33">
                <w:r w:rsidRPr="00976C33">
                  <w:rPr>
                    <w:color w:val="808080"/>
                  </w:rPr>
                  <w:t>Click or tap here to enter text.</w:t>
                </w:r>
              </w:p>
            </w:tc>
          </w:sdtContent>
        </w:sdt>
      </w:tr>
      <w:tr w:rsidR="00976C33" w:rsidRPr="00976C33" w14:paraId="17E781F0"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5425771A" w14:textId="77777777" w:rsidR="00976C33" w:rsidRPr="00976C33" w:rsidRDefault="00976C33" w:rsidP="00976C33">
            <w:pPr>
              <w:rPr>
                <w:b/>
                <w:bCs/>
              </w:rPr>
            </w:pPr>
            <w:r w:rsidRPr="00976C33">
              <w:rPr>
                <w:b/>
                <w:bCs/>
              </w:rPr>
              <w:t>Suburb/town</w:t>
            </w:r>
          </w:p>
        </w:tc>
        <w:sdt>
          <w:sdtPr>
            <w:id w:val="158192842"/>
            <w:placeholder>
              <w:docPart w:val="28D2F59A82BB43BE943AFA3F6EDA1AE7"/>
            </w:placeholder>
            <w:showingPlcHdr/>
          </w:sdtPr>
          <w:sdtEndPr/>
          <w:sdtContent>
            <w:tc>
              <w:tcPr>
                <w:tcW w:w="1677" w:type="pct"/>
                <w:gridSpan w:val="3"/>
                <w:tcBorders>
                  <w:top w:val="single" w:sz="4" w:space="0" w:color="auto"/>
                  <w:bottom w:val="single" w:sz="4" w:space="0" w:color="auto"/>
                </w:tcBorders>
              </w:tcPr>
              <w:p w14:paraId="3C570B98" w14:textId="77777777" w:rsidR="00976C33" w:rsidRPr="00976C33" w:rsidRDefault="00976C33" w:rsidP="00976C33">
                <w:r w:rsidRPr="00976C33">
                  <w:rPr>
                    <w:color w:val="808080"/>
                  </w:rPr>
                  <w:t>Click or tap here to enter text.</w:t>
                </w:r>
              </w:p>
            </w:tc>
          </w:sdtContent>
        </w:sdt>
        <w:sdt>
          <w:sdtPr>
            <w:id w:val="-1488012707"/>
            <w:placeholder>
              <w:docPart w:val="A32DC5FE24244FA2A74B072BBECEB0D6"/>
            </w:placeholder>
            <w:showingPlcHdr/>
          </w:sdtPr>
          <w:sdtEndPr/>
          <w:sdtContent>
            <w:tc>
              <w:tcPr>
                <w:tcW w:w="1660" w:type="pct"/>
                <w:gridSpan w:val="4"/>
                <w:tcBorders>
                  <w:top w:val="single" w:sz="4" w:space="0" w:color="auto"/>
                  <w:bottom w:val="single" w:sz="4" w:space="0" w:color="auto"/>
                </w:tcBorders>
              </w:tcPr>
              <w:p w14:paraId="72649650" w14:textId="77777777" w:rsidR="00976C33" w:rsidRPr="00976C33" w:rsidRDefault="00976C33" w:rsidP="00976C33">
                <w:r w:rsidRPr="00976C33">
                  <w:rPr>
                    <w:color w:val="808080"/>
                  </w:rPr>
                  <w:t>Click or tap here to enter text.</w:t>
                </w:r>
              </w:p>
            </w:tc>
          </w:sdtContent>
        </w:sdt>
      </w:tr>
      <w:tr w:rsidR="00976C33" w:rsidRPr="00976C33" w14:paraId="7F532D0D" w14:textId="77777777" w:rsidTr="00392D3B">
        <w:trPr>
          <w:trHeight w:val="223"/>
        </w:trPr>
        <w:tc>
          <w:tcPr>
            <w:tcW w:w="1663" w:type="pct"/>
            <w:gridSpan w:val="3"/>
            <w:tcBorders>
              <w:top w:val="single" w:sz="4" w:space="0" w:color="auto"/>
              <w:bottom w:val="single" w:sz="4" w:space="0" w:color="auto"/>
            </w:tcBorders>
            <w:noWrap/>
            <w:tcMar>
              <w:top w:w="108" w:type="dxa"/>
              <w:bottom w:w="108" w:type="dxa"/>
            </w:tcMar>
          </w:tcPr>
          <w:p w14:paraId="277085DE" w14:textId="77777777" w:rsidR="00976C33" w:rsidRPr="00976C33" w:rsidRDefault="00976C33" w:rsidP="00976C33">
            <w:pPr>
              <w:rPr>
                <w:b/>
                <w:bCs/>
              </w:rPr>
            </w:pPr>
            <w:r w:rsidRPr="00976C33">
              <w:rPr>
                <w:b/>
                <w:bCs/>
              </w:rPr>
              <w:t>Postcode</w:t>
            </w:r>
          </w:p>
        </w:tc>
        <w:sdt>
          <w:sdtPr>
            <w:id w:val="-187839635"/>
            <w:placeholder>
              <w:docPart w:val="BCA4AB5333D4429497E07B674C2D2A0B"/>
            </w:placeholder>
            <w:showingPlcHdr/>
          </w:sdtPr>
          <w:sdtEndPr/>
          <w:sdtContent>
            <w:tc>
              <w:tcPr>
                <w:tcW w:w="1677" w:type="pct"/>
                <w:gridSpan w:val="3"/>
                <w:tcBorders>
                  <w:top w:val="single" w:sz="4" w:space="0" w:color="auto"/>
                  <w:bottom w:val="single" w:sz="4" w:space="0" w:color="auto"/>
                </w:tcBorders>
              </w:tcPr>
              <w:p w14:paraId="22CC5989" w14:textId="77777777" w:rsidR="00976C33" w:rsidRPr="00976C33" w:rsidRDefault="00976C33" w:rsidP="00976C33">
                <w:r w:rsidRPr="00976C33">
                  <w:rPr>
                    <w:color w:val="808080"/>
                  </w:rPr>
                  <w:t>Click or tap here to enter text.</w:t>
                </w:r>
              </w:p>
            </w:tc>
          </w:sdtContent>
        </w:sdt>
        <w:sdt>
          <w:sdtPr>
            <w:id w:val="1894778939"/>
            <w:placeholder>
              <w:docPart w:val="24EFAAD2DAC04ADBABB914091B13BACE"/>
            </w:placeholder>
            <w:showingPlcHdr/>
          </w:sdtPr>
          <w:sdtEndPr/>
          <w:sdtContent>
            <w:tc>
              <w:tcPr>
                <w:tcW w:w="1660" w:type="pct"/>
                <w:gridSpan w:val="4"/>
                <w:tcBorders>
                  <w:top w:val="single" w:sz="4" w:space="0" w:color="auto"/>
                  <w:bottom w:val="single" w:sz="4" w:space="0" w:color="auto"/>
                </w:tcBorders>
              </w:tcPr>
              <w:p w14:paraId="1493A5FA" w14:textId="77777777" w:rsidR="00976C33" w:rsidRPr="00976C33" w:rsidRDefault="00976C33" w:rsidP="00976C33">
                <w:r w:rsidRPr="00976C33">
                  <w:rPr>
                    <w:color w:val="808080"/>
                  </w:rPr>
                  <w:t>Click or tap here to enter text.</w:t>
                </w:r>
              </w:p>
            </w:tc>
          </w:sdtContent>
        </w:sdt>
      </w:tr>
      <w:tr w:rsidR="00976C33" w:rsidRPr="00976C33" w14:paraId="1A201FB6" w14:textId="77777777" w:rsidTr="00392D3B">
        <w:trPr>
          <w:trHeight w:val="223"/>
        </w:trPr>
        <w:tc>
          <w:tcPr>
            <w:tcW w:w="5000" w:type="pct"/>
            <w:gridSpan w:val="10"/>
            <w:tcBorders>
              <w:top w:val="single" w:sz="4" w:space="0" w:color="auto"/>
              <w:bottom w:val="single" w:sz="4" w:space="0" w:color="auto"/>
            </w:tcBorders>
            <w:noWrap/>
            <w:tcMar>
              <w:top w:w="108" w:type="dxa"/>
              <w:bottom w:w="108" w:type="dxa"/>
            </w:tcMar>
          </w:tcPr>
          <w:p w14:paraId="34F445A2" w14:textId="77777777" w:rsidR="00976C33" w:rsidRPr="00976C33" w:rsidRDefault="00976C33" w:rsidP="00976C33">
            <w:r w:rsidRPr="00976C33">
              <w:rPr>
                <w:b/>
              </w:rPr>
              <w:t>Note:</w:t>
            </w:r>
            <w:r w:rsidRPr="00976C33">
              <w:t xml:space="preserve"> For eligibility purposes, the spouse/de facto partner of an applicant cannot hold or have held a relevant interest in a residential property in the Northern Territory in the past 24 months prior to the date the conveyance is executed. However, the 24 month period does not apply if a person no longer holds an interest in residential property as a result of a property settlement due to a relationship breakdown with a former spouse or de facto partner.</w:t>
            </w:r>
          </w:p>
        </w:tc>
      </w:tr>
      <w:tr w:rsidR="00976C33" w:rsidRPr="00976C33" w14:paraId="3FA2FE01" w14:textId="77777777" w:rsidTr="00392D3B">
        <w:trPr>
          <w:trHeight w:val="223"/>
        </w:trPr>
        <w:tc>
          <w:tcPr>
            <w:tcW w:w="5000" w:type="pct"/>
            <w:gridSpan w:val="10"/>
            <w:tcBorders>
              <w:top w:val="single" w:sz="4" w:space="0" w:color="auto"/>
              <w:bottom w:val="single" w:sz="4" w:space="0" w:color="auto"/>
            </w:tcBorders>
            <w:noWrap/>
            <w:tcMar>
              <w:top w:w="108" w:type="dxa"/>
              <w:bottom w:w="108" w:type="dxa"/>
            </w:tcMar>
          </w:tcPr>
          <w:p w14:paraId="5D6D4402" w14:textId="77777777" w:rsidR="00976C33" w:rsidRPr="00976C33" w:rsidRDefault="00976C33" w:rsidP="00976C33">
            <w:r w:rsidRPr="00976C33">
              <w:lastRenderedPageBreak/>
              <w:t>I declare that:</w:t>
            </w:r>
          </w:p>
          <w:p w14:paraId="43D6F816" w14:textId="77777777" w:rsidR="00976C33" w:rsidRPr="00976C33" w:rsidRDefault="00976C33" w:rsidP="00976C33">
            <w:pPr>
              <w:numPr>
                <w:ilvl w:val="0"/>
                <w:numId w:val="11"/>
              </w:numPr>
              <w:ind w:left="425" w:hanging="425"/>
            </w:pPr>
            <w:r w:rsidRPr="00976C33">
              <w:t>I have read and understood the eligibility criteria stated on the THOD website and I accept that id the new conditions are not met, I may not be entitled to receive of retain the THOD.</w:t>
            </w:r>
          </w:p>
          <w:p w14:paraId="28F84B65" w14:textId="77777777" w:rsidR="00976C33" w:rsidRPr="00976C33" w:rsidRDefault="00976C33" w:rsidP="00976C33">
            <w:pPr>
              <w:numPr>
                <w:ilvl w:val="0"/>
                <w:numId w:val="11"/>
              </w:numPr>
              <w:ind w:left="425" w:hanging="425"/>
            </w:pPr>
            <w:r w:rsidRPr="00976C33">
              <w:t xml:space="preserve">I have not held a relevant interest in residential property in the Northern Territory in the past 24 months prior to the date the conveyance was executed OR the relevant interest I held in property in the Northern Territory within the above period was transferred as a result of a property settlement due to a relationship breakdown with a former spouse or de facto partner. </w:t>
            </w:r>
          </w:p>
          <w:p w14:paraId="58712EA4" w14:textId="77777777" w:rsidR="00976C33" w:rsidRPr="00976C33" w:rsidRDefault="00976C33" w:rsidP="00976C33">
            <w:pPr>
              <w:numPr>
                <w:ilvl w:val="0"/>
                <w:numId w:val="11"/>
              </w:numPr>
              <w:ind w:left="425" w:hanging="425"/>
            </w:pPr>
            <w:r w:rsidRPr="00976C33">
              <w:t>The statements made and information provided by my spouse/de facto partner in this application as they relate to me, are true and correct.</w:t>
            </w:r>
          </w:p>
          <w:p w14:paraId="09173853" w14:textId="77777777" w:rsidR="00976C33" w:rsidRPr="00976C33" w:rsidRDefault="00976C33" w:rsidP="00976C33">
            <w:pPr>
              <w:numPr>
                <w:ilvl w:val="0"/>
                <w:numId w:val="11"/>
              </w:numPr>
              <w:ind w:left="425" w:hanging="425"/>
            </w:pPr>
            <w:r w:rsidRPr="00976C33">
              <w:t>To the best of my knowledge, the statements made and information provided by my spouse/de facto partner in this application as they relate to my spouse/de facto partner, are true and correct.</w:t>
            </w:r>
          </w:p>
          <w:p w14:paraId="5AD88D76" w14:textId="77777777" w:rsidR="00976C33" w:rsidRPr="00976C33" w:rsidRDefault="00976C33" w:rsidP="00976C33">
            <w:pPr>
              <w:numPr>
                <w:ilvl w:val="0"/>
                <w:numId w:val="11"/>
              </w:numPr>
              <w:ind w:left="425" w:hanging="425"/>
            </w:pPr>
            <w:r w:rsidRPr="00976C33">
              <w:t>I acknowledge TRO may access information about me to verify the eligibility of my spouse/de facto partner for the THOD with other state, territory and Australian government agencies and commercial organisations as permitted by law.</w:t>
            </w:r>
          </w:p>
          <w:p w14:paraId="40B7C261" w14:textId="77777777" w:rsidR="00976C33" w:rsidRPr="00976C33" w:rsidRDefault="00976C33" w:rsidP="00976C33">
            <w:pPr>
              <w:numPr>
                <w:ilvl w:val="0"/>
                <w:numId w:val="11"/>
              </w:numPr>
              <w:ind w:left="425" w:hanging="425"/>
            </w:pPr>
            <w:r w:rsidRPr="00976C33">
              <w:t>I authorise TRO to disclose information about me to other Northern Territory Government agencies for the purposes of determining my eligibility for home owner assistance schemes.</w:t>
            </w:r>
          </w:p>
          <w:p w14:paraId="64A8ED43" w14:textId="77777777" w:rsidR="00976C33" w:rsidRPr="00976C33" w:rsidRDefault="00976C33" w:rsidP="00976C33">
            <w:r w:rsidRPr="00976C33">
              <w:rPr>
                <w:b/>
              </w:rPr>
              <w:t>WARNING:</w:t>
            </w:r>
            <w:r w:rsidRPr="00976C33">
              <w:t xml:space="preserve"> It is an offence under the </w:t>
            </w:r>
            <w:r w:rsidRPr="00976C33">
              <w:rPr>
                <w:i/>
              </w:rPr>
              <w:t>Taxation Administration Act 2007</w:t>
            </w:r>
            <w:r w:rsidRPr="00976C33">
              <w:t xml:space="preserve"> to provide information that you know is misleading in a material particular (maximum penalty 400 penalty units – current penalty unit values are available from the TRO website under </w:t>
            </w:r>
            <w:hyperlink r:id="rId24" w:history="1">
              <w:r w:rsidRPr="00976C33">
                <w:rPr>
                  <w:color w:val="0563C1"/>
                  <w:u w:val="single"/>
                </w:rPr>
                <w:t>penalty units</w:t>
              </w:r>
            </w:hyperlink>
            <w:r w:rsidRPr="00976C33">
              <w:t>).</w:t>
            </w:r>
          </w:p>
        </w:tc>
      </w:tr>
      <w:tr w:rsidR="00976C33" w:rsidRPr="00976C33" w14:paraId="63598FBA" w14:textId="77777777" w:rsidTr="00976C33">
        <w:trPr>
          <w:trHeight w:val="223"/>
        </w:trPr>
        <w:tc>
          <w:tcPr>
            <w:tcW w:w="2504" w:type="pct"/>
            <w:gridSpan w:val="4"/>
            <w:tcBorders>
              <w:top w:val="single" w:sz="4" w:space="0" w:color="auto"/>
              <w:bottom w:val="single" w:sz="4" w:space="0" w:color="auto"/>
            </w:tcBorders>
            <w:shd w:val="clear" w:color="auto" w:fill="D9D9D9"/>
            <w:noWrap/>
            <w:tcMar>
              <w:top w:w="108" w:type="dxa"/>
              <w:bottom w:w="108" w:type="dxa"/>
            </w:tcMar>
          </w:tcPr>
          <w:p w14:paraId="6AF73DF5" w14:textId="77777777" w:rsidR="00976C33" w:rsidRPr="00976C33" w:rsidRDefault="00976C33" w:rsidP="00976C33">
            <w:pPr>
              <w:rPr>
                <w:b/>
                <w:bCs/>
              </w:rPr>
            </w:pPr>
            <w:r w:rsidRPr="00976C33">
              <w:rPr>
                <w:b/>
              </w:rPr>
              <w:t>Spouse/de facto of applicant 1</w:t>
            </w:r>
          </w:p>
        </w:tc>
        <w:tc>
          <w:tcPr>
            <w:tcW w:w="2496" w:type="pct"/>
            <w:gridSpan w:val="6"/>
            <w:tcBorders>
              <w:top w:val="single" w:sz="4" w:space="0" w:color="auto"/>
              <w:bottom w:val="single" w:sz="4" w:space="0" w:color="auto"/>
            </w:tcBorders>
            <w:shd w:val="clear" w:color="auto" w:fill="D9D9D9"/>
            <w:noWrap/>
            <w:tcMar>
              <w:top w:w="108" w:type="dxa"/>
              <w:bottom w:w="108" w:type="dxa"/>
            </w:tcMar>
          </w:tcPr>
          <w:p w14:paraId="2A10D8CA" w14:textId="77777777" w:rsidR="00976C33" w:rsidRPr="00976C33" w:rsidRDefault="00976C33" w:rsidP="00976C33">
            <w:pPr>
              <w:rPr>
                <w:b/>
              </w:rPr>
            </w:pPr>
            <w:r w:rsidRPr="00976C33">
              <w:rPr>
                <w:b/>
              </w:rPr>
              <w:t>Spouse/de facto of applicant 2</w:t>
            </w:r>
          </w:p>
        </w:tc>
      </w:tr>
      <w:tr w:rsidR="00976C33" w:rsidRPr="00976C33" w14:paraId="0A6D1806" w14:textId="77777777" w:rsidTr="00392D3B">
        <w:trPr>
          <w:trHeight w:val="223"/>
        </w:trPr>
        <w:tc>
          <w:tcPr>
            <w:tcW w:w="836" w:type="pct"/>
            <w:tcBorders>
              <w:top w:val="single" w:sz="4" w:space="0" w:color="auto"/>
              <w:bottom w:val="single" w:sz="4" w:space="0" w:color="auto"/>
            </w:tcBorders>
            <w:noWrap/>
            <w:tcMar>
              <w:top w:w="108" w:type="dxa"/>
              <w:bottom w:w="108" w:type="dxa"/>
            </w:tcMar>
          </w:tcPr>
          <w:p w14:paraId="7DEBC44F" w14:textId="77777777" w:rsidR="00976C33" w:rsidRPr="00976C33" w:rsidRDefault="00976C33" w:rsidP="00976C33">
            <w:pPr>
              <w:rPr>
                <w:b/>
                <w:bCs/>
              </w:rPr>
            </w:pPr>
            <w:r w:rsidRPr="00976C33">
              <w:rPr>
                <w:b/>
                <w:bCs/>
              </w:rPr>
              <w:t>Signature</w:t>
            </w:r>
          </w:p>
        </w:tc>
        <w:tc>
          <w:tcPr>
            <w:tcW w:w="1668" w:type="pct"/>
            <w:gridSpan w:val="3"/>
            <w:tcBorders>
              <w:top w:val="single" w:sz="4" w:space="0" w:color="auto"/>
              <w:bottom w:val="single" w:sz="4" w:space="0" w:color="auto"/>
            </w:tcBorders>
          </w:tcPr>
          <w:p w14:paraId="58D7008F" w14:textId="77777777" w:rsidR="00976C33" w:rsidRPr="00976C33" w:rsidRDefault="00976C33" w:rsidP="00976C33">
            <w:pPr>
              <w:rPr>
                <w:bCs/>
              </w:rPr>
            </w:pPr>
          </w:p>
        </w:tc>
        <w:tc>
          <w:tcPr>
            <w:tcW w:w="836" w:type="pct"/>
            <w:gridSpan w:val="2"/>
            <w:tcBorders>
              <w:top w:val="single" w:sz="4" w:space="0" w:color="auto"/>
              <w:bottom w:val="single" w:sz="4" w:space="0" w:color="auto"/>
            </w:tcBorders>
            <w:noWrap/>
            <w:tcMar>
              <w:top w:w="108" w:type="dxa"/>
              <w:bottom w:w="108" w:type="dxa"/>
            </w:tcMar>
          </w:tcPr>
          <w:p w14:paraId="4B3D6383" w14:textId="77777777" w:rsidR="00976C33" w:rsidRPr="00976C33" w:rsidRDefault="00976C33" w:rsidP="00976C33">
            <w:r w:rsidRPr="00976C33">
              <w:rPr>
                <w:b/>
                <w:bCs/>
              </w:rPr>
              <w:t>Signature</w:t>
            </w:r>
          </w:p>
        </w:tc>
        <w:tc>
          <w:tcPr>
            <w:tcW w:w="1660" w:type="pct"/>
            <w:gridSpan w:val="4"/>
            <w:tcBorders>
              <w:top w:val="single" w:sz="4" w:space="0" w:color="auto"/>
              <w:bottom w:val="single" w:sz="4" w:space="0" w:color="auto"/>
            </w:tcBorders>
          </w:tcPr>
          <w:p w14:paraId="0D1F7235" w14:textId="77777777" w:rsidR="00976C33" w:rsidRPr="00976C33" w:rsidRDefault="00976C33" w:rsidP="00976C33"/>
        </w:tc>
      </w:tr>
      <w:tr w:rsidR="00976C33" w:rsidRPr="00976C33" w14:paraId="2AC65487" w14:textId="77777777" w:rsidTr="00392D3B">
        <w:trPr>
          <w:trHeight w:val="223"/>
        </w:trPr>
        <w:tc>
          <w:tcPr>
            <w:tcW w:w="836" w:type="pct"/>
            <w:tcBorders>
              <w:top w:val="single" w:sz="4" w:space="0" w:color="auto"/>
              <w:bottom w:val="single" w:sz="4" w:space="0" w:color="auto"/>
            </w:tcBorders>
            <w:noWrap/>
            <w:tcMar>
              <w:top w:w="108" w:type="dxa"/>
              <w:bottom w:w="108" w:type="dxa"/>
            </w:tcMar>
          </w:tcPr>
          <w:p w14:paraId="163F5D92" w14:textId="77777777" w:rsidR="00976C33" w:rsidRPr="00976C33" w:rsidRDefault="00976C33" w:rsidP="00976C33">
            <w:pPr>
              <w:rPr>
                <w:b/>
                <w:bCs/>
              </w:rPr>
            </w:pPr>
            <w:r w:rsidRPr="00976C33">
              <w:rPr>
                <w:b/>
                <w:bCs/>
              </w:rPr>
              <w:t>Name</w:t>
            </w:r>
          </w:p>
        </w:tc>
        <w:sdt>
          <w:sdtPr>
            <w:id w:val="-549301650"/>
            <w:placeholder>
              <w:docPart w:val="815CEC78938C45DE8736CF68E6D3F2FF"/>
            </w:placeholder>
            <w:showingPlcHdr/>
          </w:sdtPr>
          <w:sdtEndPr/>
          <w:sdtContent>
            <w:tc>
              <w:tcPr>
                <w:tcW w:w="1668" w:type="pct"/>
                <w:gridSpan w:val="3"/>
                <w:tcBorders>
                  <w:top w:val="single" w:sz="4" w:space="0" w:color="auto"/>
                  <w:bottom w:val="single" w:sz="4" w:space="0" w:color="auto"/>
                </w:tcBorders>
              </w:tcPr>
              <w:p w14:paraId="17F57725" w14:textId="77777777" w:rsidR="00976C33" w:rsidRPr="00976C33" w:rsidRDefault="00976C33" w:rsidP="00976C33">
                <w:pPr>
                  <w:rPr>
                    <w:bCs/>
                  </w:rPr>
                </w:pPr>
                <w:r w:rsidRPr="00976C33">
                  <w:rPr>
                    <w:color w:val="808080"/>
                  </w:rPr>
                  <w:t>Click or tap here to enter text.</w:t>
                </w:r>
              </w:p>
            </w:tc>
          </w:sdtContent>
        </w:sdt>
        <w:tc>
          <w:tcPr>
            <w:tcW w:w="836" w:type="pct"/>
            <w:gridSpan w:val="2"/>
            <w:tcBorders>
              <w:top w:val="single" w:sz="4" w:space="0" w:color="auto"/>
              <w:bottom w:val="single" w:sz="4" w:space="0" w:color="auto"/>
            </w:tcBorders>
            <w:noWrap/>
            <w:tcMar>
              <w:top w:w="108" w:type="dxa"/>
              <w:bottom w:w="108" w:type="dxa"/>
            </w:tcMar>
          </w:tcPr>
          <w:p w14:paraId="3EE87665" w14:textId="77777777" w:rsidR="00976C33" w:rsidRPr="00976C33" w:rsidRDefault="00976C33" w:rsidP="00976C33">
            <w:r w:rsidRPr="00976C33">
              <w:rPr>
                <w:b/>
                <w:bCs/>
              </w:rPr>
              <w:t>Name</w:t>
            </w:r>
          </w:p>
        </w:tc>
        <w:sdt>
          <w:sdtPr>
            <w:id w:val="-1713264430"/>
            <w:placeholder>
              <w:docPart w:val="ABBBAEFBC2EE4B25999B59341F5B1055"/>
            </w:placeholder>
            <w:showingPlcHdr/>
          </w:sdtPr>
          <w:sdtEndPr/>
          <w:sdtContent>
            <w:tc>
              <w:tcPr>
                <w:tcW w:w="1660" w:type="pct"/>
                <w:gridSpan w:val="4"/>
                <w:tcBorders>
                  <w:top w:val="single" w:sz="4" w:space="0" w:color="auto"/>
                  <w:bottom w:val="single" w:sz="4" w:space="0" w:color="auto"/>
                </w:tcBorders>
              </w:tcPr>
              <w:p w14:paraId="7712E41E" w14:textId="77777777" w:rsidR="00976C33" w:rsidRPr="00976C33" w:rsidRDefault="00976C33" w:rsidP="00976C33">
                <w:r w:rsidRPr="00976C33">
                  <w:rPr>
                    <w:color w:val="808080"/>
                  </w:rPr>
                  <w:t>Click or tap here to enter text.</w:t>
                </w:r>
              </w:p>
            </w:tc>
          </w:sdtContent>
        </w:sdt>
      </w:tr>
      <w:tr w:rsidR="00976C33" w:rsidRPr="00976C33" w14:paraId="1E82A20A" w14:textId="77777777" w:rsidTr="00392D3B">
        <w:trPr>
          <w:trHeight w:val="223"/>
        </w:trPr>
        <w:tc>
          <w:tcPr>
            <w:tcW w:w="836" w:type="pct"/>
            <w:tcBorders>
              <w:top w:val="single" w:sz="4" w:space="0" w:color="auto"/>
              <w:bottom w:val="single" w:sz="4" w:space="0" w:color="auto"/>
            </w:tcBorders>
            <w:noWrap/>
            <w:tcMar>
              <w:top w:w="108" w:type="dxa"/>
              <w:bottom w:w="108" w:type="dxa"/>
            </w:tcMar>
          </w:tcPr>
          <w:p w14:paraId="15A57BD0" w14:textId="77777777" w:rsidR="00976C33" w:rsidRPr="00976C33" w:rsidRDefault="00976C33" w:rsidP="00976C33">
            <w:pPr>
              <w:rPr>
                <w:b/>
                <w:bCs/>
              </w:rPr>
            </w:pPr>
            <w:r w:rsidRPr="00976C33">
              <w:rPr>
                <w:b/>
                <w:bCs/>
              </w:rPr>
              <w:t>Date</w:t>
            </w:r>
          </w:p>
        </w:tc>
        <w:sdt>
          <w:sdtPr>
            <w:id w:val="-594863775"/>
            <w:placeholder>
              <w:docPart w:val="A4656C2A050C4E79AF8D14560986DDCE"/>
            </w:placeholder>
            <w:showingPlcHdr/>
            <w:date w:fullDate="2020-07-09T00:00:00Z">
              <w:dateFormat w:val="dd/MM/yyyy"/>
              <w:lid w:val="en-AU"/>
              <w:storeMappedDataAs w:val="dateTime"/>
              <w:calendar w:val="gregorian"/>
            </w:date>
          </w:sdtPr>
          <w:sdtEndPr/>
          <w:sdtContent>
            <w:tc>
              <w:tcPr>
                <w:tcW w:w="1668" w:type="pct"/>
                <w:gridSpan w:val="3"/>
                <w:tcBorders>
                  <w:top w:val="single" w:sz="4" w:space="0" w:color="auto"/>
                  <w:bottom w:val="single" w:sz="4" w:space="0" w:color="auto"/>
                </w:tcBorders>
              </w:tcPr>
              <w:p w14:paraId="088B99F5" w14:textId="77777777" w:rsidR="00976C33" w:rsidRPr="00976C33" w:rsidRDefault="00976C33" w:rsidP="00976C33">
                <w:pPr>
                  <w:rPr>
                    <w:bCs/>
                  </w:rPr>
                </w:pPr>
                <w:r w:rsidRPr="00976C33">
                  <w:rPr>
                    <w:color w:val="808080"/>
                  </w:rPr>
                  <w:t>Click or tap to enter a date.</w:t>
                </w:r>
              </w:p>
            </w:tc>
          </w:sdtContent>
        </w:sdt>
        <w:tc>
          <w:tcPr>
            <w:tcW w:w="836" w:type="pct"/>
            <w:gridSpan w:val="2"/>
            <w:tcBorders>
              <w:top w:val="single" w:sz="4" w:space="0" w:color="auto"/>
              <w:bottom w:val="single" w:sz="4" w:space="0" w:color="auto"/>
            </w:tcBorders>
            <w:noWrap/>
            <w:tcMar>
              <w:top w:w="108" w:type="dxa"/>
              <w:bottom w:w="108" w:type="dxa"/>
            </w:tcMar>
          </w:tcPr>
          <w:p w14:paraId="6E9DF2BD" w14:textId="77777777" w:rsidR="00976C33" w:rsidRPr="00976C33" w:rsidRDefault="00976C33" w:rsidP="00976C33">
            <w:r w:rsidRPr="00976C33">
              <w:rPr>
                <w:b/>
                <w:bCs/>
              </w:rPr>
              <w:t>Date</w:t>
            </w:r>
          </w:p>
        </w:tc>
        <w:sdt>
          <w:sdtPr>
            <w:id w:val="-497817129"/>
            <w:placeholder>
              <w:docPart w:val="F23057C299F94BA5AF5C4F4444533D52"/>
            </w:placeholder>
            <w:showingPlcHdr/>
            <w:date w:fullDate="2020-07-09T00:00:00Z">
              <w:dateFormat w:val="dd/MM/yyyy"/>
              <w:lid w:val="en-AU"/>
              <w:storeMappedDataAs w:val="dateTime"/>
              <w:calendar w:val="gregorian"/>
            </w:date>
          </w:sdtPr>
          <w:sdtEndPr/>
          <w:sdtContent>
            <w:tc>
              <w:tcPr>
                <w:tcW w:w="1660" w:type="pct"/>
                <w:gridSpan w:val="4"/>
                <w:tcBorders>
                  <w:top w:val="single" w:sz="4" w:space="0" w:color="auto"/>
                  <w:bottom w:val="single" w:sz="4" w:space="0" w:color="auto"/>
                </w:tcBorders>
              </w:tcPr>
              <w:p w14:paraId="3C763957" w14:textId="77777777" w:rsidR="00976C33" w:rsidRPr="00976C33" w:rsidRDefault="00976C33" w:rsidP="00976C33">
                <w:r w:rsidRPr="00976C33">
                  <w:rPr>
                    <w:color w:val="808080"/>
                  </w:rPr>
                  <w:t>Click or tap to enter a date.</w:t>
                </w:r>
              </w:p>
            </w:tc>
          </w:sdtContent>
        </w:sdt>
      </w:tr>
      <w:tr w:rsidR="00976C33" w:rsidRPr="00976C33" w14:paraId="19F15FC9" w14:textId="77777777" w:rsidTr="00392D3B">
        <w:trPr>
          <w:trHeight w:val="223"/>
        </w:trPr>
        <w:tc>
          <w:tcPr>
            <w:tcW w:w="5000" w:type="pct"/>
            <w:gridSpan w:val="10"/>
            <w:tcBorders>
              <w:top w:val="single" w:sz="4" w:space="0" w:color="auto"/>
              <w:bottom w:val="single" w:sz="4" w:space="0" w:color="auto"/>
            </w:tcBorders>
            <w:noWrap/>
            <w:tcMar>
              <w:top w:w="108" w:type="dxa"/>
              <w:bottom w:w="108" w:type="dxa"/>
            </w:tcMar>
          </w:tcPr>
          <w:p w14:paraId="148F0E89" w14:textId="77777777" w:rsidR="00976C33" w:rsidRPr="00976C33" w:rsidRDefault="00976C33" w:rsidP="00976C33">
            <w:pPr>
              <w:rPr>
                <w:b/>
              </w:rPr>
            </w:pPr>
            <w:r w:rsidRPr="00976C33">
              <w:rPr>
                <w:b/>
              </w:rPr>
              <w:t>Privacy statement</w:t>
            </w:r>
          </w:p>
          <w:p w14:paraId="4F2D5A63" w14:textId="77777777" w:rsidR="00976C33" w:rsidRPr="00976C33" w:rsidRDefault="00976C33" w:rsidP="00976C33">
            <w:r w:rsidRPr="00976C33">
              <w:t xml:space="preserve">The information in this form is required to determine whether or not your spouse/de facto partner is eligible for the Territory home owner discount. All information provides is needed to process your spouse/de facto partner's application. It will only be available to persons authorised under the </w:t>
            </w:r>
            <w:r w:rsidRPr="00976C33">
              <w:rPr>
                <w:i/>
              </w:rPr>
              <w:t>Taxation Administration Act 2007</w:t>
            </w:r>
            <w:r w:rsidRPr="00976C33">
              <w:t>. You may review or correct any personal information provided by contacting TRO.</w:t>
            </w:r>
          </w:p>
        </w:tc>
      </w:tr>
      <w:tr w:rsidR="00976C33" w:rsidRPr="00976C33" w14:paraId="46D44291" w14:textId="77777777" w:rsidTr="00976C33">
        <w:trPr>
          <w:trHeight w:val="195"/>
        </w:trPr>
        <w:tc>
          <w:tcPr>
            <w:tcW w:w="5000" w:type="pct"/>
            <w:gridSpan w:val="10"/>
            <w:tcBorders>
              <w:top w:val="single" w:sz="4" w:space="0" w:color="auto"/>
              <w:bottom w:val="single" w:sz="4" w:space="0" w:color="auto"/>
            </w:tcBorders>
            <w:shd w:val="clear" w:color="auto" w:fill="1F1F5F"/>
            <w:noWrap/>
            <w:tcMar>
              <w:top w:w="108" w:type="dxa"/>
              <w:bottom w:w="108" w:type="dxa"/>
            </w:tcMar>
          </w:tcPr>
          <w:p w14:paraId="5BF45100" w14:textId="77777777" w:rsidR="00976C33" w:rsidRPr="00976C33" w:rsidRDefault="00976C33" w:rsidP="00976C33">
            <w:pPr>
              <w:numPr>
                <w:ilvl w:val="6"/>
                <w:numId w:val="6"/>
              </w:numPr>
              <w:ind w:left="284"/>
              <w:rPr>
                <w:b/>
                <w:bCs/>
                <w:color w:val="FFFFFF"/>
              </w:rPr>
            </w:pPr>
            <w:r w:rsidRPr="00976C33">
              <w:rPr>
                <w:b/>
                <w:bCs/>
                <w:color w:val="FFFFFF"/>
              </w:rPr>
              <w:t>Supporting documentation checklist</w:t>
            </w:r>
          </w:p>
        </w:tc>
      </w:tr>
      <w:tr w:rsidR="00976C33" w:rsidRPr="00976C33" w14:paraId="4AE1BA3E" w14:textId="77777777" w:rsidTr="00392D3B">
        <w:trPr>
          <w:trHeight w:val="223"/>
        </w:trPr>
        <w:tc>
          <w:tcPr>
            <w:tcW w:w="5000" w:type="pct"/>
            <w:gridSpan w:val="10"/>
            <w:tcBorders>
              <w:top w:val="single" w:sz="4" w:space="0" w:color="auto"/>
              <w:bottom w:val="single" w:sz="4" w:space="0" w:color="auto"/>
            </w:tcBorders>
            <w:noWrap/>
            <w:tcMar>
              <w:top w:w="108" w:type="dxa"/>
              <w:bottom w:w="108" w:type="dxa"/>
            </w:tcMar>
          </w:tcPr>
          <w:p w14:paraId="580A9F26" w14:textId="77777777" w:rsidR="00976C33" w:rsidRPr="00976C33" w:rsidRDefault="00976C33" w:rsidP="00976C33">
            <w:r w:rsidRPr="00976C33">
              <w:t>Please refer to ‘Supporting evidence’ on the website.</w:t>
            </w:r>
          </w:p>
          <w:p w14:paraId="2A8852EB" w14:textId="77777777" w:rsidR="00976C33" w:rsidRPr="00976C33" w:rsidRDefault="00976C33" w:rsidP="00976C33">
            <w:r w:rsidRPr="00976C33">
              <w:rPr>
                <w:b/>
              </w:rPr>
              <w:t>Note:</w:t>
            </w:r>
            <w:r w:rsidRPr="00976C33">
              <w:t xml:space="preserve"> If you are applying for a refund of stamp duty that has already been assessed and paid, your application must be accompanied by the original document evidencing the conveyance (usually the contract of sale) in addition to the items listed below. If you are unable to provide all required documentation, please contact TRO on 1300 305 353 or by email to </w:t>
            </w:r>
            <w:hyperlink r:id="rId25" w:history="1">
              <w:r w:rsidRPr="00976C33">
                <w:rPr>
                  <w:color w:val="0563C1"/>
                  <w:u w:val="single"/>
                </w:rPr>
                <w:t>ntrevenue@nt.gov.au</w:t>
              </w:r>
            </w:hyperlink>
            <w:r w:rsidRPr="00976C33">
              <w:t>.</w:t>
            </w:r>
          </w:p>
        </w:tc>
      </w:tr>
      <w:tr w:rsidR="00976C33" w:rsidRPr="00976C33" w14:paraId="72448861" w14:textId="77777777" w:rsidTr="00976C33">
        <w:trPr>
          <w:trHeight w:val="223"/>
        </w:trPr>
        <w:tc>
          <w:tcPr>
            <w:tcW w:w="5000" w:type="pct"/>
            <w:gridSpan w:val="10"/>
            <w:tcBorders>
              <w:top w:val="single" w:sz="4" w:space="0" w:color="auto"/>
              <w:bottom w:val="single" w:sz="4" w:space="0" w:color="auto"/>
            </w:tcBorders>
            <w:shd w:val="clear" w:color="auto" w:fill="D9D9D9"/>
            <w:noWrap/>
            <w:tcMar>
              <w:top w:w="108" w:type="dxa"/>
              <w:bottom w:w="108" w:type="dxa"/>
            </w:tcMar>
          </w:tcPr>
          <w:p w14:paraId="50B2B131" w14:textId="77777777" w:rsidR="00976C33" w:rsidRPr="00976C33" w:rsidRDefault="00976C33" w:rsidP="00976C33">
            <w:pPr>
              <w:numPr>
                <w:ilvl w:val="1"/>
                <w:numId w:val="32"/>
              </w:numPr>
              <w:rPr>
                <w:b/>
                <w:bCs/>
              </w:rPr>
            </w:pPr>
            <w:r w:rsidRPr="00976C33">
              <w:rPr>
                <w:b/>
                <w:bCs/>
              </w:rPr>
              <w:t>Supporting documentation checklist</w:t>
            </w:r>
          </w:p>
        </w:tc>
      </w:tr>
      <w:tr w:rsidR="00976C33" w:rsidRPr="00976C33" w14:paraId="6F2B9CAB" w14:textId="77777777" w:rsidTr="00976C33">
        <w:trPr>
          <w:trHeight w:val="223"/>
        </w:trPr>
        <w:tc>
          <w:tcPr>
            <w:tcW w:w="1388" w:type="pct"/>
            <w:gridSpan w:val="2"/>
            <w:tcBorders>
              <w:top w:val="single" w:sz="4" w:space="0" w:color="auto"/>
              <w:bottom w:val="single" w:sz="4" w:space="0" w:color="auto"/>
            </w:tcBorders>
            <w:shd w:val="clear" w:color="auto" w:fill="D9D9D9"/>
            <w:noWrap/>
            <w:tcMar>
              <w:top w:w="108" w:type="dxa"/>
              <w:bottom w:w="108" w:type="dxa"/>
            </w:tcMar>
          </w:tcPr>
          <w:p w14:paraId="4A30DA70" w14:textId="77777777" w:rsidR="00976C33" w:rsidRPr="00976C33" w:rsidRDefault="00976C33" w:rsidP="00976C33">
            <w:pPr>
              <w:rPr>
                <w:b/>
                <w:bCs/>
              </w:rPr>
            </w:pPr>
            <w:r w:rsidRPr="00976C33">
              <w:rPr>
                <w:b/>
                <w:bCs/>
              </w:rPr>
              <w:lastRenderedPageBreak/>
              <w:t>Citizenship</w:t>
            </w:r>
          </w:p>
        </w:tc>
        <w:tc>
          <w:tcPr>
            <w:tcW w:w="1388" w:type="pct"/>
            <w:gridSpan w:val="3"/>
            <w:tcBorders>
              <w:top w:val="single" w:sz="4" w:space="0" w:color="auto"/>
              <w:bottom w:val="single" w:sz="4" w:space="0" w:color="auto"/>
            </w:tcBorders>
            <w:shd w:val="clear" w:color="auto" w:fill="D9D9D9"/>
          </w:tcPr>
          <w:p w14:paraId="4F38D56D" w14:textId="77777777" w:rsidR="00976C33" w:rsidRPr="00976C33" w:rsidRDefault="00976C33" w:rsidP="00976C33">
            <w:pPr>
              <w:rPr>
                <w:b/>
              </w:rPr>
            </w:pPr>
            <w:r w:rsidRPr="00976C33">
              <w:rPr>
                <w:b/>
                <w:bCs/>
              </w:rPr>
              <w:t>Form of identification required</w:t>
            </w:r>
          </w:p>
        </w:tc>
        <w:tc>
          <w:tcPr>
            <w:tcW w:w="1388" w:type="pct"/>
            <w:gridSpan w:val="3"/>
            <w:tcBorders>
              <w:top w:val="single" w:sz="4" w:space="0" w:color="auto"/>
              <w:bottom w:val="single" w:sz="4" w:space="0" w:color="auto"/>
            </w:tcBorders>
            <w:shd w:val="clear" w:color="auto" w:fill="D9D9D9"/>
          </w:tcPr>
          <w:p w14:paraId="52608F29" w14:textId="77777777" w:rsidR="00976C33" w:rsidRPr="00976C33" w:rsidRDefault="00976C33" w:rsidP="00976C33">
            <w:pPr>
              <w:rPr>
                <w:b/>
              </w:rPr>
            </w:pPr>
            <w:r w:rsidRPr="00976C33">
              <w:rPr>
                <w:b/>
                <w:bCs/>
              </w:rPr>
              <w:t>Document provided</w:t>
            </w:r>
          </w:p>
        </w:tc>
        <w:tc>
          <w:tcPr>
            <w:tcW w:w="835" w:type="pct"/>
            <w:gridSpan w:val="2"/>
            <w:tcBorders>
              <w:top w:val="single" w:sz="4" w:space="0" w:color="auto"/>
              <w:bottom w:val="single" w:sz="4" w:space="0" w:color="auto"/>
            </w:tcBorders>
            <w:shd w:val="clear" w:color="auto" w:fill="D9D9D9"/>
          </w:tcPr>
          <w:p w14:paraId="5D610C8E" w14:textId="77777777" w:rsidR="00976C33" w:rsidRPr="00976C33" w:rsidRDefault="00976C33" w:rsidP="00976C33">
            <w:pPr>
              <w:rPr>
                <w:b/>
              </w:rPr>
            </w:pPr>
            <w:r w:rsidRPr="00976C33">
              <w:rPr>
                <w:b/>
                <w:bCs/>
              </w:rPr>
              <w:t>Office use only</w:t>
            </w:r>
          </w:p>
        </w:tc>
      </w:tr>
      <w:tr w:rsidR="00976C33" w:rsidRPr="00976C33" w14:paraId="05F6D4FF" w14:textId="77777777" w:rsidTr="00392D3B">
        <w:trPr>
          <w:trHeight w:val="223"/>
        </w:trPr>
        <w:tc>
          <w:tcPr>
            <w:tcW w:w="1388" w:type="pct"/>
            <w:gridSpan w:val="2"/>
            <w:vMerge w:val="restart"/>
            <w:tcBorders>
              <w:top w:val="single" w:sz="4" w:space="0" w:color="auto"/>
            </w:tcBorders>
            <w:noWrap/>
            <w:tcMar>
              <w:top w:w="108" w:type="dxa"/>
              <w:bottom w:w="108" w:type="dxa"/>
            </w:tcMar>
          </w:tcPr>
          <w:p w14:paraId="77263A56" w14:textId="77777777" w:rsidR="00976C33" w:rsidRPr="00976C33" w:rsidRDefault="00976C33" w:rsidP="00976C33">
            <w:pPr>
              <w:rPr>
                <w:b/>
                <w:bCs/>
              </w:rPr>
            </w:pPr>
            <w:r w:rsidRPr="00976C33">
              <w:rPr>
                <w:b/>
                <w:bCs/>
              </w:rPr>
              <w:t>If an Australian citizen</w:t>
            </w:r>
          </w:p>
        </w:tc>
        <w:tc>
          <w:tcPr>
            <w:tcW w:w="1388" w:type="pct"/>
            <w:gridSpan w:val="3"/>
            <w:tcBorders>
              <w:top w:val="single" w:sz="4" w:space="0" w:color="auto"/>
              <w:bottom w:val="single" w:sz="4" w:space="0" w:color="auto"/>
            </w:tcBorders>
          </w:tcPr>
          <w:p w14:paraId="1098FCF1" w14:textId="77777777" w:rsidR="00976C33" w:rsidRPr="00976C33" w:rsidRDefault="00976C33" w:rsidP="00976C33">
            <w:pPr>
              <w:rPr>
                <w:bCs/>
              </w:rPr>
            </w:pPr>
            <w:r w:rsidRPr="00976C33">
              <w:rPr>
                <w:bCs/>
              </w:rPr>
              <w:t>Australian birth certificate issued by Registry or Births, Deaths and Marriages</w:t>
            </w:r>
          </w:p>
        </w:tc>
        <w:sdt>
          <w:sdtPr>
            <w:rPr>
              <w:bCs/>
            </w:rPr>
            <w:id w:val="-1240856731"/>
            <w14:checkbox>
              <w14:checked w14:val="0"/>
              <w14:checkedState w14:val="2612" w14:font="MS Gothic"/>
              <w14:uncheckedState w14:val="2610" w14:font="MS Gothic"/>
            </w14:checkbox>
          </w:sdtPr>
          <w:sdtEndPr/>
          <w:sdtContent>
            <w:tc>
              <w:tcPr>
                <w:tcW w:w="1388" w:type="pct"/>
                <w:gridSpan w:val="3"/>
                <w:tcBorders>
                  <w:top w:val="single" w:sz="4" w:space="0" w:color="auto"/>
                  <w:bottom w:val="single" w:sz="4" w:space="0" w:color="auto"/>
                </w:tcBorders>
              </w:tcPr>
              <w:p w14:paraId="582C5B3A" w14:textId="77777777" w:rsidR="00976C33" w:rsidRPr="00976C33" w:rsidRDefault="00976C33" w:rsidP="00976C33">
                <w:pPr>
                  <w:rPr>
                    <w:bCs/>
                  </w:rPr>
                </w:pPr>
                <w:r w:rsidRPr="00976C33">
                  <w:rPr>
                    <w:rFonts w:ascii="Segoe UI Symbol" w:hAnsi="Segoe UI Symbol" w:cs="Segoe UI Symbol"/>
                    <w:bCs/>
                  </w:rPr>
                  <w:t>☐</w:t>
                </w:r>
              </w:p>
            </w:tc>
          </w:sdtContent>
        </w:sdt>
        <w:sdt>
          <w:sdtPr>
            <w:rPr>
              <w:bCs/>
            </w:rPr>
            <w:id w:val="-8755446"/>
            <w14:checkbox>
              <w14:checked w14:val="0"/>
              <w14:checkedState w14:val="2612" w14:font="MS Gothic"/>
              <w14:uncheckedState w14:val="2610" w14:font="MS Gothic"/>
            </w14:checkbox>
          </w:sdtPr>
          <w:sdtEndPr/>
          <w:sdtContent>
            <w:tc>
              <w:tcPr>
                <w:tcW w:w="835" w:type="pct"/>
                <w:gridSpan w:val="2"/>
                <w:tcBorders>
                  <w:top w:val="single" w:sz="4" w:space="0" w:color="auto"/>
                  <w:bottom w:val="single" w:sz="4" w:space="0" w:color="auto"/>
                </w:tcBorders>
              </w:tcPr>
              <w:p w14:paraId="38B4AA52" w14:textId="77777777" w:rsidR="00976C33" w:rsidRPr="00976C33" w:rsidRDefault="00976C33" w:rsidP="00976C33">
                <w:pPr>
                  <w:rPr>
                    <w:bCs/>
                  </w:rPr>
                </w:pPr>
                <w:r w:rsidRPr="00976C33">
                  <w:rPr>
                    <w:rFonts w:ascii="Segoe UI Symbol" w:hAnsi="Segoe UI Symbol" w:cs="Segoe UI Symbol"/>
                    <w:bCs/>
                  </w:rPr>
                  <w:t>☐</w:t>
                </w:r>
              </w:p>
            </w:tc>
          </w:sdtContent>
        </w:sdt>
      </w:tr>
      <w:tr w:rsidR="00976C33" w:rsidRPr="00976C33" w14:paraId="5F50C1D3" w14:textId="77777777" w:rsidTr="00392D3B">
        <w:trPr>
          <w:trHeight w:val="223"/>
        </w:trPr>
        <w:tc>
          <w:tcPr>
            <w:tcW w:w="1388" w:type="pct"/>
            <w:gridSpan w:val="2"/>
            <w:vMerge/>
            <w:noWrap/>
            <w:tcMar>
              <w:top w:w="108" w:type="dxa"/>
              <w:bottom w:w="108" w:type="dxa"/>
            </w:tcMar>
          </w:tcPr>
          <w:p w14:paraId="6955FFDE" w14:textId="77777777" w:rsidR="00976C33" w:rsidRPr="00976C33" w:rsidRDefault="00976C33" w:rsidP="00976C33">
            <w:pPr>
              <w:rPr>
                <w:b/>
                <w:bCs/>
              </w:rPr>
            </w:pPr>
          </w:p>
        </w:tc>
        <w:tc>
          <w:tcPr>
            <w:tcW w:w="1388" w:type="pct"/>
            <w:gridSpan w:val="3"/>
            <w:tcBorders>
              <w:top w:val="single" w:sz="4" w:space="0" w:color="auto"/>
              <w:bottom w:val="single" w:sz="4" w:space="0" w:color="auto"/>
            </w:tcBorders>
          </w:tcPr>
          <w:p w14:paraId="2345E18F" w14:textId="77777777" w:rsidR="00976C33" w:rsidRPr="00976C33" w:rsidRDefault="00976C33" w:rsidP="00976C33">
            <w:pPr>
              <w:rPr>
                <w:bCs/>
              </w:rPr>
            </w:pPr>
            <w:r w:rsidRPr="00976C33">
              <w:rPr>
                <w:b/>
                <w:bCs/>
              </w:rPr>
              <w:t>or</w:t>
            </w:r>
            <w:r w:rsidRPr="00976C33" w:rsidDel="00EA4045">
              <w:rPr>
                <w:bCs/>
              </w:rPr>
              <w:t xml:space="preserve"> </w:t>
            </w:r>
            <w:r w:rsidRPr="00976C33">
              <w:rPr>
                <w:bCs/>
              </w:rPr>
              <w:t>citizenship certificate</w:t>
            </w:r>
          </w:p>
        </w:tc>
        <w:sdt>
          <w:sdtPr>
            <w:rPr>
              <w:bCs/>
            </w:rPr>
            <w:id w:val="-992713878"/>
            <w14:checkbox>
              <w14:checked w14:val="0"/>
              <w14:checkedState w14:val="2612" w14:font="MS Gothic"/>
              <w14:uncheckedState w14:val="2610" w14:font="MS Gothic"/>
            </w14:checkbox>
          </w:sdtPr>
          <w:sdtEndPr/>
          <w:sdtContent>
            <w:tc>
              <w:tcPr>
                <w:tcW w:w="1388" w:type="pct"/>
                <w:gridSpan w:val="3"/>
                <w:tcBorders>
                  <w:top w:val="single" w:sz="4" w:space="0" w:color="auto"/>
                  <w:bottom w:val="single" w:sz="4" w:space="0" w:color="auto"/>
                </w:tcBorders>
              </w:tcPr>
              <w:p w14:paraId="4AEAF2BB" w14:textId="77777777" w:rsidR="00976C33" w:rsidRPr="00976C33" w:rsidRDefault="00976C33" w:rsidP="00976C33">
                <w:pPr>
                  <w:rPr>
                    <w:bCs/>
                  </w:rPr>
                </w:pPr>
                <w:r w:rsidRPr="00976C33">
                  <w:rPr>
                    <w:rFonts w:ascii="Segoe UI Symbol" w:hAnsi="Segoe UI Symbol" w:cs="Segoe UI Symbol"/>
                    <w:bCs/>
                  </w:rPr>
                  <w:t>☐</w:t>
                </w:r>
              </w:p>
            </w:tc>
          </w:sdtContent>
        </w:sdt>
        <w:sdt>
          <w:sdtPr>
            <w:rPr>
              <w:bCs/>
            </w:rPr>
            <w:id w:val="300431797"/>
            <w14:checkbox>
              <w14:checked w14:val="0"/>
              <w14:checkedState w14:val="2612" w14:font="MS Gothic"/>
              <w14:uncheckedState w14:val="2610" w14:font="MS Gothic"/>
            </w14:checkbox>
          </w:sdtPr>
          <w:sdtEndPr/>
          <w:sdtContent>
            <w:tc>
              <w:tcPr>
                <w:tcW w:w="835" w:type="pct"/>
                <w:gridSpan w:val="2"/>
                <w:tcBorders>
                  <w:top w:val="single" w:sz="4" w:space="0" w:color="auto"/>
                  <w:bottom w:val="single" w:sz="4" w:space="0" w:color="auto"/>
                </w:tcBorders>
              </w:tcPr>
              <w:p w14:paraId="326ECA39" w14:textId="77777777" w:rsidR="00976C33" w:rsidRPr="00976C33" w:rsidRDefault="00976C33" w:rsidP="00976C33">
                <w:pPr>
                  <w:rPr>
                    <w:bCs/>
                  </w:rPr>
                </w:pPr>
                <w:r w:rsidRPr="00976C33">
                  <w:rPr>
                    <w:rFonts w:ascii="Segoe UI Symbol" w:hAnsi="Segoe UI Symbol" w:cs="Segoe UI Symbol"/>
                    <w:bCs/>
                  </w:rPr>
                  <w:t>☐</w:t>
                </w:r>
              </w:p>
            </w:tc>
          </w:sdtContent>
        </w:sdt>
      </w:tr>
      <w:tr w:rsidR="00976C33" w:rsidRPr="00976C33" w14:paraId="1AF01D83" w14:textId="77777777" w:rsidTr="00392D3B">
        <w:trPr>
          <w:trHeight w:val="223"/>
        </w:trPr>
        <w:tc>
          <w:tcPr>
            <w:tcW w:w="1388" w:type="pct"/>
            <w:gridSpan w:val="2"/>
            <w:vMerge/>
            <w:tcBorders>
              <w:bottom w:val="single" w:sz="4" w:space="0" w:color="auto"/>
            </w:tcBorders>
            <w:noWrap/>
            <w:tcMar>
              <w:top w:w="108" w:type="dxa"/>
              <w:bottom w:w="108" w:type="dxa"/>
            </w:tcMar>
          </w:tcPr>
          <w:p w14:paraId="3828A2AE" w14:textId="77777777" w:rsidR="00976C33" w:rsidRPr="00976C33" w:rsidRDefault="00976C33" w:rsidP="00976C33">
            <w:pPr>
              <w:rPr>
                <w:b/>
                <w:bCs/>
              </w:rPr>
            </w:pPr>
          </w:p>
        </w:tc>
        <w:tc>
          <w:tcPr>
            <w:tcW w:w="1388" w:type="pct"/>
            <w:gridSpan w:val="3"/>
            <w:tcBorders>
              <w:top w:val="single" w:sz="4" w:space="0" w:color="auto"/>
              <w:bottom w:val="single" w:sz="4" w:space="0" w:color="auto"/>
            </w:tcBorders>
          </w:tcPr>
          <w:p w14:paraId="09F5BDB0" w14:textId="77777777" w:rsidR="00976C33" w:rsidRPr="00976C33" w:rsidRDefault="00976C33" w:rsidP="00976C33">
            <w:pPr>
              <w:rPr>
                <w:bCs/>
              </w:rPr>
            </w:pPr>
            <w:r w:rsidRPr="00976C33">
              <w:rPr>
                <w:b/>
                <w:bCs/>
              </w:rPr>
              <w:t>or</w:t>
            </w:r>
            <w:r w:rsidRPr="00976C33" w:rsidDel="00EA4045">
              <w:rPr>
                <w:bCs/>
              </w:rPr>
              <w:t xml:space="preserve"> </w:t>
            </w:r>
            <w:r w:rsidRPr="00976C33">
              <w:rPr>
                <w:bCs/>
              </w:rPr>
              <w:t>current Australian passport</w:t>
            </w:r>
          </w:p>
        </w:tc>
        <w:sdt>
          <w:sdtPr>
            <w:rPr>
              <w:bCs/>
            </w:rPr>
            <w:id w:val="1480496144"/>
            <w14:checkbox>
              <w14:checked w14:val="0"/>
              <w14:checkedState w14:val="2612" w14:font="MS Gothic"/>
              <w14:uncheckedState w14:val="2610" w14:font="MS Gothic"/>
            </w14:checkbox>
          </w:sdtPr>
          <w:sdtEndPr/>
          <w:sdtContent>
            <w:tc>
              <w:tcPr>
                <w:tcW w:w="1388" w:type="pct"/>
                <w:gridSpan w:val="3"/>
                <w:tcBorders>
                  <w:top w:val="single" w:sz="4" w:space="0" w:color="auto"/>
                  <w:bottom w:val="single" w:sz="4" w:space="0" w:color="auto"/>
                </w:tcBorders>
              </w:tcPr>
              <w:p w14:paraId="337ABF90" w14:textId="77777777" w:rsidR="00976C33" w:rsidRPr="00976C33" w:rsidRDefault="00976C33" w:rsidP="00976C33">
                <w:pPr>
                  <w:rPr>
                    <w:bCs/>
                  </w:rPr>
                </w:pPr>
                <w:r w:rsidRPr="00976C33">
                  <w:rPr>
                    <w:rFonts w:ascii="Segoe UI Symbol" w:hAnsi="Segoe UI Symbol" w:cs="Segoe UI Symbol"/>
                    <w:bCs/>
                  </w:rPr>
                  <w:t>☐</w:t>
                </w:r>
              </w:p>
            </w:tc>
          </w:sdtContent>
        </w:sdt>
        <w:sdt>
          <w:sdtPr>
            <w:rPr>
              <w:bCs/>
            </w:rPr>
            <w:id w:val="436789934"/>
            <w14:checkbox>
              <w14:checked w14:val="0"/>
              <w14:checkedState w14:val="2612" w14:font="MS Gothic"/>
              <w14:uncheckedState w14:val="2610" w14:font="MS Gothic"/>
            </w14:checkbox>
          </w:sdtPr>
          <w:sdtEndPr/>
          <w:sdtContent>
            <w:tc>
              <w:tcPr>
                <w:tcW w:w="835" w:type="pct"/>
                <w:gridSpan w:val="2"/>
                <w:tcBorders>
                  <w:top w:val="single" w:sz="4" w:space="0" w:color="auto"/>
                  <w:bottom w:val="single" w:sz="4" w:space="0" w:color="auto"/>
                </w:tcBorders>
              </w:tcPr>
              <w:p w14:paraId="0713BAC0" w14:textId="77777777" w:rsidR="00976C33" w:rsidRPr="00976C33" w:rsidRDefault="00976C33" w:rsidP="00976C33">
                <w:pPr>
                  <w:rPr>
                    <w:bCs/>
                  </w:rPr>
                </w:pPr>
                <w:r w:rsidRPr="00976C33">
                  <w:rPr>
                    <w:rFonts w:ascii="Segoe UI Symbol" w:hAnsi="Segoe UI Symbol" w:cs="Segoe UI Symbol"/>
                    <w:bCs/>
                  </w:rPr>
                  <w:t>☐</w:t>
                </w:r>
              </w:p>
            </w:tc>
          </w:sdtContent>
        </w:sdt>
      </w:tr>
      <w:tr w:rsidR="00976C33" w:rsidRPr="00976C33" w14:paraId="72B8B6DF" w14:textId="77777777" w:rsidTr="00392D3B">
        <w:trPr>
          <w:trHeight w:val="223"/>
        </w:trPr>
        <w:tc>
          <w:tcPr>
            <w:tcW w:w="1388" w:type="pct"/>
            <w:gridSpan w:val="2"/>
            <w:tcBorders>
              <w:top w:val="single" w:sz="4" w:space="0" w:color="auto"/>
              <w:bottom w:val="single" w:sz="4" w:space="0" w:color="auto"/>
            </w:tcBorders>
            <w:noWrap/>
            <w:tcMar>
              <w:top w:w="108" w:type="dxa"/>
              <w:bottom w:w="108" w:type="dxa"/>
            </w:tcMar>
          </w:tcPr>
          <w:p w14:paraId="08A8E231" w14:textId="77777777" w:rsidR="00976C33" w:rsidRPr="00976C33" w:rsidRDefault="00976C33" w:rsidP="00976C33">
            <w:pPr>
              <w:rPr>
                <w:b/>
                <w:bCs/>
              </w:rPr>
            </w:pPr>
            <w:r w:rsidRPr="00976C33">
              <w:rPr>
                <w:b/>
                <w:bCs/>
              </w:rPr>
              <w:t>If a New Zealand citizen</w:t>
            </w:r>
          </w:p>
        </w:tc>
        <w:tc>
          <w:tcPr>
            <w:tcW w:w="1388" w:type="pct"/>
            <w:gridSpan w:val="3"/>
            <w:tcBorders>
              <w:top w:val="single" w:sz="4" w:space="0" w:color="auto"/>
              <w:bottom w:val="single" w:sz="4" w:space="0" w:color="auto"/>
            </w:tcBorders>
          </w:tcPr>
          <w:p w14:paraId="51FA1CBC" w14:textId="77777777" w:rsidR="00976C33" w:rsidRPr="00976C33" w:rsidRDefault="00976C33" w:rsidP="00976C33">
            <w:pPr>
              <w:rPr>
                <w:bCs/>
              </w:rPr>
            </w:pPr>
            <w:r w:rsidRPr="00976C33">
              <w:rPr>
                <w:bCs/>
              </w:rPr>
              <w:t>Current passport</w:t>
            </w:r>
          </w:p>
        </w:tc>
        <w:sdt>
          <w:sdtPr>
            <w:rPr>
              <w:bCs/>
            </w:rPr>
            <w:id w:val="-910390044"/>
            <w14:checkbox>
              <w14:checked w14:val="0"/>
              <w14:checkedState w14:val="2612" w14:font="MS Gothic"/>
              <w14:uncheckedState w14:val="2610" w14:font="MS Gothic"/>
            </w14:checkbox>
          </w:sdtPr>
          <w:sdtEndPr/>
          <w:sdtContent>
            <w:tc>
              <w:tcPr>
                <w:tcW w:w="1388" w:type="pct"/>
                <w:gridSpan w:val="3"/>
                <w:tcBorders>
                  <w:top w:val="single" w:sz="4" w:space="0" w:color="auto"/>
                  <w:bottom w:val="single" w:sz="4" w:space="0" w:color="auto"/>
                </w:tcBorders>
              </w:tcPr>
              <w:p w14:paraId="032D3536" w14:textId="77777777" w:rsidR="00976C33" w:rsidRPr="00976C33" w:rsidRDefault="00976C33" w:rsidP="00976C33">
                <w:pPr>
                  <w:rPr>
                    <w:bCs/>
                  </w:rPr>
                </w:pPr>
                <w:r w:rsidRPr="00976C33">
                  <w:rPr>
                    <w:rFonts w:ascii="Segoe UI Symbol" w:hAnsi="Segoe UI Symbol" w:cs="Segoe UI Symbol"/>
                    <w:bCs/>
                  </w:rPr>
                  <w:t>☐</w:t>
                </w:r>
              </w:p>
            </w:tc>
          </w:sdtContent>
        </w:sdt>
        <w:sdt>
          <w:sdtPr>
            <w:rPr>
              <w:bCs/>
            </w:rPr>
            <w:id w:val="146870905"/>
            <w14:checkbox>
              <w14:checked w14:val="0"/>
              <w14:checkedState w14:val="2612" w14:font="MS Gothic"/>
              <w14:uncheckedState w14:val="2610" w14:font="MS Gothic"/>
            </w14:checkbox>
          </w:sdtPr>
          <w:sdtEndPr/>
          <w:sdtContent>
            <w:tc>
              <w:tcPr>
                <w:tcW w:w="835" w:type="pct"/>
                <w:gridSpan w:val="2"/>
                <w:tcBorders>
                  <w:top w:val="single" w:sz="4" w:space="0" w:color="auto"/>
                  <w:bottom w:val="single" w:sz="4" w:space="0" w:color="auto"/>
                </w:tcBorders>
              </w:tcPr>
              <w:p w14:paraId="785F1515" w14:textId="77777777" w:rsidR="00976C33" w:rsidRPr="00976C33" w:rsidRDefault="00976C33" w:rsidP="00976C33">
                <w:pPr>
                  <w:rPr>
                    <w:bCs/>
                  </w:rPr>
                </w:pPr>
                <w:r w:rsidRPr="00976C33">
                  <w:rPr>
                    <w:rFonts w:ascii="Segoe UI Symbol" w:hAnsi="Segoe UI Symbol" w:cs="Segoe UI Symbol"/>
                    <w:bCs/>
                  </w:rPr>
                  <w:t>☐</w:t>
                </w:r>
              </w:p>
            </w:tc>
          </w:sdtContent>
        </w:sdt>
      </w:tr>
      <w:tr w:rsidR="00976C33" w:rsidRPr="00976C33" w14:paraId="3DF036FA" w14:textId="77777777" w:rsidTr="00392D3B">
        <w:trPr>
          <w:trHeight w:val="223"/>
        </w:trPr>
        <w:tc>
          <w:tcPr>
            <w:tcW w:w="1388" w:type="pct"/>
            <w:gridSpan w:val="2"/>
            <w:vMerge w:val="restart"/>
            <w:tcBorders>
              <w:top w:val="single" w:sz="4" w:space="0" w:color="auto"/>
            </w:tcBorders>
            <w:noWrap/>
            <w:tcMar>
              <w:top w:w="108" w:type="dxa"/>
              <w:bottom w:w="108" w:type="dxa"/>
            </w:tcMar>
          </w:tcPr>
          <w:p w14:paraId="334C7DAD" w14:textId="77777777" w:rsidR="00976C33" w:rsidRPr="00976C33" w:rsidRDefault="00976C33" w:rsidP="00976C33">
            <w:pPr>
              <w:rPr>
                <w:b/>
                <w:bCs/>
              </w:rPr>
            </w:pPr>
            <w:r w:rsidRPr="00976C33">
              <w:rPr>
                <w:b/>
                <w:bCs/>
              </w:rPr>
              <w:t>If a citizen of another country</w:t>
            </w:r>
          </w:p>
        </w:tc>
        <w:tc>
          <w:tcPr>
            <w:tcW w:w="1388" w:type="pct"/>
            <w:gridSpan w:val="3"/>
            <w:tcBorders>
              <w:top w:val="single" w:sz="4" w:space="0" w:color="auto"/>
              <w:bottom w:val="single" w:sz="4" w:space="0" w:color="auto"/>
            </w:tcBorders>
          </w:tcPr>
          <w:p w14:paraId="187E28A5" w14:textId="77777777" w:rsidR="00976C33" w:rsidRPr="00976C33" w:rsidRDefault="00976C33" w:rsidP="00976C33">
            <w:pPr>
              <w:rPr>
                <w:bCs/>
              </w:rPr>
            </w:pPr>
            <w:r w:rsidRPr="00976C33">
              <w:rPr>
                <w:bCs/>
              </w:rPr>
              <w:t>Current passport</w:t>
            </w:r>
          </w:p>
        </w:tc>
        <w:sdt>
          <w:sdtPr>
            <w:rPr>
              <w:bCs/>
            </w:rPr>
            <w:id w:val="1071859141"/>
            <w14:checkbox>
              <w14:checked w14:val="0"/>
              <w14:checkedState w14:val="2612" w14:font="MS Gothic"/>
              <w14:uncheckedState w14:val="2610" w14:font="MS Gothic"/>
            </w14:checkbox>
          </w:sdtPr>
          <w:sdtEndPr/>
          <w:sdtContent>
            <w:tc>
              <w:tcPr>
                <w:tcW w:w="1388" w:type="pct"/>
                <w:gridSpan w:val="3"/>
                <w:tcBorders>
                  <w:top w:val="single" w:sz="4" w:space="0" w:color="auto"/>
                  <w:bottom w:val="single" w:sz="4" w:space="0" w:color="auto"/>
                </w:tcBorders>
              </w:tcPr>
              <w:p w14:paraId="3AEA10C4" w14:textId="77777777" w:rsidR="00976C33" w:rsidRPr="00976C33" w:rsidRDefault="00976C33" w:rsidP="00976C33">
                <w:pPr>
                  <w:rPr>
                    <w:bCs/>
                  </w:rPr>
                </w:pPr>
                <w:r w:rsidRPr="00976C33">
                  <w:rPr>
                    <w:rFonts w:ascii="Segoe UI Symbol" w:hAnsi="Segoe UI Symbol" w:cs="Segoe UI Symbol"/>
                    <w:bCs/>
                  </w:rPr>
                  <w:t>☐</w:t>
                </w:r>
              </w:p>
            </w:tc>
          </w:sdtContent>
        </w:sdt>
        <w:sdt>
          <w:sdtPr>
            <w:rPr>
              <w:bCs/>
            </w:rPr>
            <w:id w:val="504013466"/>
            <w14:checkbox>
              <w14:checked w14:val="0"/>
              <w14:checkedState w14:val="2612" w14:font="MS Gothic"/>
              <w14:uncheckedState w14:val="2610" w14:font="MS Gothic"/>
            </w14:checkbox>
          </w:sdtPr>
          <w:sdtEndPr/>
          <w:sdtContent>
            <w:tc>
              <w:tcPr>
                <w:tcW w:w="835" w:type="pct"/>
                <w:gridSpan w:val="2"/>
                <w:tcBorders>
                  <w:top w:val="single" w:sz="4" w:space="0" w:color="auto"/>
                  <w:bottom w:val="single" w:sz="4" w:space="0" w:color="auto"/>
                </w:tcBorders>
              </w:tcPr>
              <w:p w14:paraId="40920C57" w14:textId="77777777" w:rsidR="00976C33" w:rsidRPr="00976C33" w:rsidRDefault="00976C33" w:rsidP="00976C33">
                <w:pPr>
                  <w:rPr>
                    <w:bCs/>
                  </w:rPr>
                </w:pPr>
                <w:r w:rsidRPr="00976C33">
                  <w:rPr>
                    <w:rFonts w:ascii="Segoe UI Symbol" w:hAnsi="Segoe UI Symbol" w:cs="Segoe UI Symbol"/>
                    <w:bCs/>
                  </w:rPr>
                  <w:t>☐</w:t>
                </w:r>
              </w:p>
            </w:tc>
          </w:sdtContent>
        </w:sdt>
      </w:tr>
      <w:tr w:rsidR="00976C33" w:rsidRPr="00976C33" w14:paraId="3FB6E144" w14:textId="77777777" w:rsidTr="00392D3B">
        <w:trPr>
          <w:trHeight w:val="223"/>
        </w:trPr>
        <w:tc>
          <w:tcPr>
            <w:tcW w:w="1388" w:type="pct"/>
            <w:gridSpan w:val="2"/>
            <w:vMerge/>
            <w:tcBorders>
              <w:bottom w:val="single" w:sz="4" w:space="0" w:color="auto"/>
            </w:tcBorders>
            <w:noWrap/>
            <w:tcMar>
              <w:top w:w="108" w:type="dxa"/>
              <w:bottom w:w="108" w:type="dxa"/>
            </w:tcMar>
          </w:tcPr>
          <w:p w14:paraId="4379F8B3" w14:textId="77777777" w:rsidR="00976C33" w:rsidRPr="00976C33" w:rsidRDefault="00976C33" w:rsidP="00976C33">
            <w:pPr>
              <w:rPr>
                <w:b/>
                <w:bCs/>
              </w:rPr>
            </w:pPr>
          </w:p>
        </w:tc>
        <w:tc>
          <w:tcPr>
            <w:tcW w:w="1388" w:type="pct"/>
            <w:gridSpan w:val="3"/>
            <w:tcBorders>
              <w:top w:val="single" w:sz="4" w:space="0" w:color="auto"/>
              <w:bottom w:val="single" w:sz="4" w:space="0" w:color="auto"/>
            </w:tcBorders>
          </w:tcPr>
          <w:p w14:paraId="3946C9BD" w14:textId="77777777" w:rsidR="00976C33" w:rsidRPr="00976C33" w:rsidRDefault="00976C33" w:rsidP="00976C33">
            <w:pPr>
              <w:rPr>
                <w:bCs/>
              </w:rPr>
            </w:pPr>
            <w:r w:rsidRPr="00976C33">
              <w:rPr>
                <w:b/>
                <w:bCs/>
              </w:rPr>
              <w:t>and</w:t>
            </w:r>
            <w:r w:rsidRPr="00976C33">
              <w:rPr>
                <w:bCs/>
              </w:rPr>
              <w:t xml:space="preserve"> permanent residency certificate or permanent residency visa</w:t>
            </w:r>
          </w:p>
        </w:tc>
        <w:sdt>
          <w:sdtPr>
            <w:rPr>
              <w:bCs/>
            </w:rPr>
            <w:id w:val="1755394040"/>
            <w14:checkbox>
              <w14:checked w14:val="0"/>
              <w14:checkedState w14:val="2612" w14:font="MS Gothic"/>
              <w14:uncheckedState w14:val="2610" w14:font="MS Gothic"/>
            </w14:checkbox>
          </w:sdtPr>
          <w:sdtEndPr/>
          <w:sdtContent>
            <w:tc>
              <w:tcPr>
                <w:tcW w:w="1388" w:type="pct"/>
                <w:gridSpan w:val="3"/>
                <w:tcBorders>
                  <w:top w:val="single" w:sz="4" w:space="0" w:color="auto"/>
                  <w:bottom w:val="single" w:sz="4" w:space="0" w:color="auto"/>
                </w:tcBorders>
              </w:tcPr>
              <w:p w14:paraId="6BB621E9" w14:textId="77777777" w:rsidR="00976C33" w:rsidRPr="00976C33" w:rsidRDefault="00976C33" w:rsidP="00976C33">
                <w:pPr>
                  <w:rPr>
                    <w:bCs/>
                  </w:rPr>
                </w:pPr>
                <w:r w:rsidRPr="00976C33">
                  <w:rPr>
                    <w:rFonts w:ascii="Segoe UI Symbol" w:hAnsi="Segoe UI Symbol" w:cs="Segoe UI Symbol"/>
                    <w:bCs/>
                  </w:rPr>
                  <w:t>☐</w:t>
                </w:r>
              </w:p>
            </w:tc>
          </w:sdtContent>
        </w:sdt>
        <w:sdt>
          <w:sdtPr>
            <w:rPr>
              <w:bCs/>
            </w:rPr>
            <w:id w:val="1414670632"/>
            <w14:checkbox>
              <w14:checked w14:val="0"/>
              <w14:checkedState w14:val="2612" w14:font="MS Gothic"/>
              <w14:uncheckedState w14:val="2610" w14:font="MS Gothic"/>
            </w14:checkbox>
          </w:sdtPr>
          <w:sdtEndPr/>
          <w:sdtContent>
            <w:tc>
              <w:tcPr>
                <w:tcW w:w="835" w:type="pct"/>
                <w:gridSpan w:val="2"/>
                <w:tcBorders>
                  <w:top w:val="single" w:sz="4" w:space="0" w:color="auto"/>
                  <w:bottom w:val="single" w:sz="4" w:space="0" w:color="auto"/>
                </w:tcBorders>
              </w:tcPr>
              <w:p w14:paraId="453FE812" w14:textId="77777777" w:rsidR="00976C33" w:rsidRPr="00976C33" w:rsidRDefault="00976C33" w:rsidP="00976C33">
                <w:pPr>
                  <w:rPr>
                    <w:bCs/>
                  </w:rPr>
                </w:pPr>
                <w:r w:rsidRPr="00976C33">
                  <w:rPr>
                    <w:rFonts w:ascii="Segoe UI Symbol" w:hAnsi="Segoe UI Symbol" w:cs="Segoe UI Symbol"/>
                    <w:bCs/>
                  </w:rPr>
                  <w:t>☐</w:t>
                </w:r>
              </w:p>
            </w:tc>
          </w:sdtContent>
        </w:sdt>
      </w:tr>
      <w:tr w:rsidR="00976C33" w:rsidRPr="00976C33" w14:paraId="47DB0F3A" w14:textId="77777777" w:rsidTr="00976C33">
        <w:trPr>
          <w:trHeight w:val="223"/>
        </w:trPr>
        <w:tc>
          <w:tcPr>
            <w:tcW w:w="5000" w:type="pct"/>
            <w:gridSpan w:val="10"/>
            <w:tcBorders>
              <w:top w:val="single" w:sz="4" w:space="0" w:color="auto"/>
              <w:bottom w:val="single" w:sz="4" w:space="0" w:color="auto"/>
            </w:tcBorders>
            <w:shd w:val="clear" w:color="auto" w:fill="D9D9D9"/>
            <w:noWrap/>
            <w:tcMar>
              <w:top w:w="108" w:type="dxa"/>
              <w:bottom w:w="108" w:type="dxa"/>
            </w:tcMar>
          </w:tcPr>
          <w:p w14:paraId="65ECC8AA" w14:textId="77777777" w:rsidR="00976C33" w:rsidRPr="00976C33" w:rsidRDefault="00976C33" w:rsidP="00976C33">
            <w:pPr>
              <w:numPr>
                <w:ilvl w:val="1"/>
                <w:numId w:val="32"/>
              </w:numPr>
              <w:rPr>
                <w:b/>
                <w:bCs/>
              </w:rPr>
            </w:pPr>
            <w:r w:rsidRPr="00976C33">
              <w:rPr>
                <w:b/>
                <w:bCs/>
              </w:rPr>
              <w:t>Photographic proof of identity</w:t>
            </w:r>
          </w:p>
        </w:tc>
      </w:tr>
      <w:tr w:rsidR="00976C33" w:rsidRPr="00976C33" w14:paraId="4592B06F" w14:textId="77777777" w:rsidTr="00976C33">
        <w:trPr>
          <w:trHeight w:val="223"/>
        </w:trPr>
        <w:tc>
          <w:tcPr>
            <w:tcW w:w="2777" w:type="pct"/>
            <w:gridSpan w:val="5"/>
            <w:tcBorders>
              <w:top w:val="single" w:sz="4" w:space="0" w:color="auto"/>
              <w:bottom w:val="single" w:sz="4" w:space="0" w:color="auto"/>
            </w:tcBorders>
            <w:shd w:val="clear" w:color="auto" w:fill="D9D9D9"/>
            <w:noWrap/>
            <w:tcMar>
              <w:top w:w="108" w:type="dxa"/>
              <w:bottom w:w="108" w:type="dxa"/>
            </w:tcMar>
          </w:tcPr>
          <w:p w14:paraId="39E40C5F" w14:textId="77777777" w:rsidR="00976C33" w:rsidRPr="00976C33" w:rsidRDefault="00976C33" w:rsidP="00976C33">
            <w:pPr>
              <w:rPr>
                <w:b/>
              </w:rPr>
            </w:pPr>
            <w:r w:rsidRPr="00976C33">
              <w:rPr>
                <w:b/>
                <w:bCs/>
              </w:rPr>
              <w:t>Form of identification required</w:t>
            </w:r>
          </w:p>
        </w:tc>
        <w:tc>
          <w:tcPr>
            <w:tcW w:w="1388" w:type="pct"/>
            <w:gridSpan w:val="3"/>
            <w:tcBorders>
              <w:top w:val="single" w:sz="4" w:space="0" w:color="auto"/>
              <w:bottom w:val="single" w:sz="4" w:space="0" w:color="auto"/>
            </w:tcBorders>
            <w:shd w:val="clear" w:color="auto" w:fill="D9D9D9"/>
          </w:tcPr>
          <w:p w14:paraId="7CBB6C5A" w14:textId="77777777" w:rsidR="00976C33" w:rsidRPr="00976C33" w:rsidRDefault="00976C33" w:rsidP="00976C33">
            <w:pPr>
              <w:rPr>
                <w:b/>
              </w:rPr>
            </w:pPr>
            <w:r w:rsidRPr="00976C33">
              <w:rPr>
                <w:b/>
                <w:bCs/>
              </w:rPr>
              <w:t>Document provided</w:t>
            </w:r>
          </w:p>
        </w:tc>
        <w:tc>
          <w:tcPr>
            <w:tcW w:w="835" w:type="pct"/>
            <w:gridSpan w:val="2"/>
            <w:tcBorders>
              <w:top w:val="single" w:sz="4" w:space="0" w:color="auto"/>
              <w:bottom w:val="single" w:sz="4" w:space="0" w:color="auto"/>
            </w:tcBorders>
            <w:shd w:val="clear" w:color="auto" w:fill="D9D9D9"/>
          </w:tcPr>
          <w:p w14:paraId="3D38C2B7" w14:textId="77777777" w:rsidR="00976C33" w:rsidRPr="00976C33" w:rsidRDefault="00976C33" w:rsidP="00976C33">
            <w:pPr>
              <w:rPr>
                <w:b/>
              </w:rPr>
            </w:pPr>
            <w:r w:rsidRPr="00976C33">
              <w:rPr>
                <w:b/>
                <w:bCs/>
              </w:rPr>
              <w:t>Office use only</w:t>
            </w:r>
          </w:p>
        </w:tc>
      </w:tr>
      <w:tr w:rsidR="00976C33" w:rsidRPr="00976C33" w14:paraId="5E91F56A" w14:textId="77777777" w:rsidTr="00392D3B">
        <w:trPr>
          <w:trHeight w:val="223"/>
        </w:trPr>
        <w:tc>
          <w:tcPr>
            <w:tcW w:w="2777" w:type="pct"/>
            <w:gridSpan w:val="5"/>
            <w:tcBorders>
              <w:top w:val="single" w:sz="4" w:space="0" w:color="auto"/>
            </w:tcBorders>
            <w:noWrap/>
            <w:tcMar>
              <w:top w:w="108" w:type="dxa"/>
              <w:bottom w:w="108" w:type="dxa"/>
            </w:tcMar>
          </w:tcPr>
          <w:p w14:paraId="278776E1" w14:textId="77777777" w:rsidR="00976C33" w:rsidRPr="00976C33" w:rsidRDefault="00976C33" w:rsidP="00976C33">
            <w:pPr>
              <w:rPr>
                <w:bCs/>
              </w:rPr>
            </w:pPr>
            <w:r w:rsidRPr="00976C33">
              <w:rPr>
                <w:b/>
              </w:rPr>
              <w:t>Australian driver’s licence</w:t>
            </w:r>
          </w:p>
        </w:tc>
        <w:sdt>
          <w:sdtPr>
            <w:rPr>
              <w:bCs/>
            </w:rPr>
            <w:id w:val="636306592"/>
            <w14:checkbox>
              <w14:checked w14:val="0"/>
              <w14:checkedState w14:val="2612" w14:font="MS Gothic"/>
              <w14:uncheckedState w14:val="2610" w14:font="MS Gothic"/>
            </w14:checkbox>
          </w:sdtPr>
          <w:sdtEndPr/>
          <w:sdtContent>
            <w:tc>
              <w:tcPr>
                <w:tcW w:w="1388" w:type="pct"/>
                <w:gridSpan w:val="3"/>
                <w:tcBorders>
                  <w:top w:val="single" w:sz="4" w:space="0" w:color="auto"/>
                  <w:bottom w:val="single" w:sz="4" w:space="0" w:color="auto"/>
                </w:tcBorders>
              </w:tcPr>
              <w:p w14:paraId="12E86670" w14:textId="77777777" w:rsidR="00976C33" w:rsidRPr="00976C33" w:rsidRDefault="00976C33" w:rsidP="00976C33">
                <w:pPr>
                  <w:rPr>
                    <w:b/>
                    <w:bCs/>
                  </w:rPr>
                </w:pPr>
                <w:r w:rsidRPr="00976C33">
                  <w:rPr>
                    <w:rFonts w:ascii="Segoe UI Symbol" w:hAnsi="Segoe UI Symbol" w:cs="Segoe UI Symbol"/>
                    <w:bCs/>
                  </w:rPr>
                  <w:t>☐</w:t>
                </w:r>
              </w:p>
            </w:tc>
          </w:sdtContent>
        </w:sdt>
        <w:sdt>
          <w:sdtPr>
            <w:rPr>
              <w:bCs/>
            </w:rPr>
            <w:id w:val="750696123"/>
            <w14:checkbox>
              <w14:checked w14:val="0"/>
              <w14:checkedState w14:val="2612" w14:font="MS Gothic"/>
              <w14:uncheckedState w14:val="2610" w14:font="MS Gothic"/>
            </w14:checkbox>
          </w:sdtPr>
          <w:sdtEndPr/>
          <w:sdtContent>
            <w:tc>
              <w:tcPr>
                <w:tcW w:w="835" w:type="pct"/>
                <w:gridSpan w:val="2"/>
                <w:tcBorders>
                  <w:top w:val="single" w:sz="4" w:space="0" w:color="auto"/>
                  <w:bottom w:val="single" w:sz="4" w:space="0" w:color="auto"/>
                </w:tcBorders>
              </w:tcPr>
              <w:p w14:paraId="78AEA236" w14:textId="77777777" w:rsidR="00976C33" w:rsidRPr="00976C33" w:rsidRDefault="00976C33" w:rsidP="00976C33">
                <w:pPr>
                  <w:rPr>
                    <w:b/>
                    <w:bCs/>
                  </w:rPr>
                </w:pPr>
                <w:r w:rsidRPr="00976C33">
                  <w:rPr>
                    <w:rFonts w:ascii="Segoe UI Symbol" w:hAnsi="Segoe UI Symbol" w:cs="Segoe UI Symbol"/>
                    <w:bCs/>
                  </w:rPr>
                  <w:t>☐</w:t>
                </w:r>
              </w:p>
            </w:tc>
          </w:sdtContent>
        </w:sdt>
      </w:tr>
      <w:tr w:rsidR="00976C33" w:rsidRPr="00976C33" w14:paraId="227AEB0F" w14:textId="77777777" w:rsidTr="00392D3B">
        <w:trPr>
          <w:trHeight w:val="223"/>
        </w:trPr>
        <w:tc>
          <w:tcPr>
            <w:tcW w:w="2777" w:type="pct"/>
            <w:gridSpan w:val="5"/>
            <w:tcBorders>
              <w:top w:val="single" w:sz="4" w:space="0" w:color="auto"/>
            </w:tcBorders>
            <w:noWrap/>
            <w:tcMar>
              <w:top w:w="108" w:type="dxa"/>
              <w:bottom w:w="108" w:type="dxa"/>
            </w:tcMar>
          </w:tcPr>
          <w:p w14:paraId="2080D0D5" w14:textId="77777777" w:rsidR="00976C33" w:rsidRPr="00976C33" w:rsidRDefault="00976C33" w:rsidP="00976C33">
            <w:pPr>
              <w:rPr>
                <w:bCs/>
              </w:rPr>
            </w:pPr>
            <w:r w:rsidRPr="00976C33">
              <w:t xml:space="preserve">or </w:t>
            </w:r>
            <w:r w:rsidRPr="00976C33">
              <w:rPr>
                <w:b/>
              </w:rPr>
              <w:t>Current passport</w:t>
            </w:r>
          </w:p>
        </w:tc>
        <w:sdt>
          <w:sdtPr>
            <w:rPr>
              <w:bCs/>
            </w:rPr>
            <w:id w:val="581799289"/>
            <w14:checkbox>
              <w14:checked w14:val="0"/>
              <w14:checkedState w14:val="2612" w14:font="MS Gothic"/>
              <w14:uncheckedState w14:val="2610" w14:font="MS Gothic"/>
            </w14:checkbox>
          </w:sdtPr>
          <w:sdtEndPr/>
          <w:sdtContent>
            <w:tc>
              <w:tcPr>
                <w:tcW w:w="1388" w:type="pct"/>
                <w:gridSpan w:val="3"/>
                <w:tcBorders>
                  <w:top w:val="single" w:sz="4" w:space="0" w:color="auto"/>
                  <w:bottom w:val="single" w:sz="4" w:space="0" w:color="auto"/>
                </w:tcBorders>
              </w:tcPr>
              <w:p w14:paraId="08D82F62" w14:textId="77777777" w:rsidR="00976C33" w:rsidRPr="00976C33" w:rsidRDefault="00976C33" w:rsidP="00976C33">
                <w:r w:rsidRPr="00976C33">
                  <w:rPr>
                    <w:rFonts w:ascii="Segoe UI Symbol" w:hAnsi="Segoe UI Symbol" w:cs="Segoe UI Symbol"/>
                    <w:bCs/>
                  </w:rPr>
                  <w:t>☐</w:t>
                </w:r>
              </w:p>
            </w:tc>
          </w:sdtContent>
        </w:sdt>
        <w:sdt>
          <w:sdtPr>
            <w:rPr>
              <w:bCs/>
            </w:rPr>
            <w:id w:val="505566950"/>
            <w14:checkbox>
              <w14:checked w14:val="0"/>
              <w14:checkedState w14:val="2612" w14:font="MS Gothic"/>
              <w14:uncheckedState w14:val="2610" w14:font="MS Gothic"/>
            </w14:checkbox>
          </w:sdtPr>
          <w:sdtEndPr/>
          <w:sdtContent>
            <w:tc>
              <w:tcPr>
                <w:tcW w:w="835" w:type="pct"/>
                <w:gridSpan w:val="2"/>
                <w:tcBorders>
                  <w:top w:val="single" w:sz="4" w:space="0" w:color="auto"/>
                  <w:bottom w:val="single" w:sz="4" w:space="0" w:color="auto"/>
                </w:tcBorders>
              </w:tcPr>
              <w:p w14:paraId="689E7853" w14:textId="77777777" w:rsidR="00976C33" w:rsidRPr="00976C33" w:rsidRDefault="00976C33" w:rsidP="00976C33">
                <w:r w:rsidRPr="00976C33">
                  <w:rPr>
                    <w:rFonts w:ascii="Segoe UI Symbol" w:hAnsi="Segoe UI Symbol" w:cs="Segoe UI Symbol"/>
                    <w:bCs/>
                  </w:rPr>
                  <w:t>☐</w:t>
                </w:r>
              </w:p>
            </w:tc>
          </w:sdtContent>
        </w:sdt>
      </w:tr>
      <w:tr w:rsidR="00976C33" w:rsidRPr="00976C33" w14:paraId="6859CCB6" w14:textId="77777777" w:rsidTr="00392D3B">
        <w:trPr>
          <w:trHeight w:val="223"/>
        </w:trPr>
        <w:tc>
          <w:tcPr>
            <w:tcW w:w="2777" w:type="pct"/>
            <w:gridSpan w:val="5"/>
            <w:tcBorders>
              <w:top w:val="single" w:sz="4" w:space="0" w:color="auto"/>
            </w:tcBorders>
            <w:noWrap/>
            <w:tcMar>
              <w:top w:w="108" w:type="dxa"/>
              <w:bottom w:w="108" w:type="dxa"/>
            </w:tcMar>
          </w:tcPr>
          <w:p w14:paraId="60986F4C" w14:textId="77777777" w:rsidR="00976C33" w:rsidRPr="00976C33" w:rsidRDefault="00976C33" w:rsidP="00976C33">
            <w:pPr>
              <w:rPr>
                <w:bCs/>
              </w:rPr>
            </w:pPr>
            <w:r w:rsidRPr="00976C33">
              <w:t xml:space="preserve">or </w:t>
            </w:r>
            <w:r w:rsidRPr="00976C33">
              <w:rPr>
                <w:b/>
              </w:rPr>
              <w:t>other (please specify)</w:t>
            </w:r>
          </w:p>
        </w:tc>
        <w:sdt>
          <w:sdtPr>
            <w:rPr>
              <w:bCs/>
            </w:rPr>
            <w:id w:val="1587725115"/>
            <w14:checkbox>
              <w14:checked w14:val="0"/>
              <w14:checkedState w14:val="2612" w14:font="MS Gothic"/>
              <w14:uncheckedState w14:val="2610" w14:font="MS Gothic"/>
            </w14:checkbox>
          </w:sdtPr>
          <w:sdtEndPr/>
          <w:sdtContent>
            <w:tc>
              <w:tcPr>
                <w:tcW w:w="1388" w:type="pct"/>
                <w:gridSpan w:val="3"/>
                <w:tcBorders>
                  <w:top w:val="single" w:sz="4" w:space="0" w:color="auto"/>
                  <w:bottom w:val="single" w:sz="4" w:space="0" w:color="auto"/>
                </w:tcBorders>
              </w:tcPr>
              <w:p w14:paraId="52F29013" w14:textId="77777777" w:rsidR="00976C33" w:rsidRPr="00976C33" w:rsidRDefault="00976C33" w:rsidP="00976C33">
                <w:r w:rsidRPr="00976C33">
                  <w:rPr>
                    <w:rFonts w:ascii="Segoe UI Symbol" w:hAnsi="Segoe UI Symbol" w:cs="Segoe UI Symbol"/>
                    <w:bCs/>
                  </w:rPr>
                  <w:t>☐</w:t>
                </w:r>
              </w:p>
            </w:tc>
          </w:sdtContent>
        </w:sdt>
        <w:sdt>
          <w:sdtPr>
            <w:rPr>
              <w:bCs/>
            </w:rPr>
            <w:id w:val="567309452"/>
            <w14:checkbox>
              <w14:checked w14:val="0"/>
              <w14:checkedState w14:val="2612" w14:font="MS Gothic"/>
              <w14:uncheckedState w14:val="2610" w14:font="MS Gothic"/>
            </w14:checkbox>
          </w:sdtPr>
          <w:sdtEndPr/>
          <w:sdtContent>
            <w:tc>
              <w:tcPr>
                <w:tcW w:w="835" w:type="pct"/>
                <w:gridSpan w:val="2"/>
                <w:tcBorders>
                  <w:top w:val="single" w:sz="4" w:space="0" w:color="auto"/>
                  <w:bottom w:val="single" w:sz="4" w:space="0" w:color="auto"/>
                </w:tcBorders>
              </w:tcPr>
              <w:p w14:paraId="3E8DFE19" w14:textId="77777777" w:rsidR="00976C33" w:rsidRPr="00976C33" w:rsidRDefault="00976C33" w:rsidP="00976C33">
                <w:r w:rsidRPr="00976C33">
                  <w:rPr>
                    <w:rFonts w:ascii="Segoe UI Symbol" w:hAnsi="Segoe UI Symbol" w:cs="Segoe UI Symbol"/>
                    <w:bCs/>
                  </w:rPr>
                  <w:t>☐</w:t>
                </w:r>
              </w:p>
            </w:tc>
          </w:sdtContent>
        </w:sdt>
      </w:tr>
      <w:tr w:rsidR="00976C33" w:rsidRPr="00976C33" w14:paraId="5F364CBD" w14:textId="77777777" w:rsidTr="00976C33">
        <w:trPr>
          <w:trHeight w:val="223"/>
        </w:trPr>
        <w:tc>
          <w:tcPr>
            <w:tcW w:w="5000" w:type="pct"/>
            <w:gridSpan w:val="10"/>
            <w:tcBorders>
              <w:top w:val="single" w:sz="4" w:space="0" w:color="auto"/>
              <w:bottom w:val="single" w:sz="4" w:space="0" w:color="auto"/>
            </w:tcBorders>
            <w:shd w:val="clear" w:color="auto" w:fill="D9D9D9"/>
            <w:noWrap/>
            <w:tcMar>
              <w:top w:w="108" w:type="dxa"/>
              <w:bottom w:w="108" w:type="dxa"/>
            </w:tcMar>
          </w:tcPr>
          <w:p w14:paraId="580F54D5" w14:textId="77777777" w:rsidR="00976C33" w:rsidRPr="00976C33" w:rsidRDefault="00976C33" w:rsidP="00976C33">
            <w:pPr>
              <w:numPr>
                <w:ilvl w:val="1"/>
                <w:numId w:val="32"/>
              </w:numPr>
              <w:rPr>
                <w:b/>
                <w:bCs/>
              </w:rPr>
            </w:pPr>
            <w:r w:rsidRPr="00976C33">
              <w:rPr>
                <w:b/>
                <w:bCs/>
              </w:rPr>
              <w:t>Evidence of change of name (where required)</w:t>
            </w:r>
          </w:p>
        </w:tc>
      </w:tr>
      <w:tr w:rsidR="00976C33" w:rsidRPr="00976C33" w14:paraId="6DA327C2" w14:textId="77777777" w:rsidTr="00976C33">
        <w:trPr>
          <w:trHeight w:val="223"/>
        </w:trPr>
        <w:tc>
          <w:tcPr>
            <w:tcW w:w="2777" w:type="pct"/>
            <w:gridSpan w:val="5"/>
            <w:tcBorders>
              <w:top w:val="single" w:sz="4" w:space="0" w:color="auto"/>
              <w:bottom w:val="single" w:sz="4" w:space="0" w:color="auto"/>
            </w:tcBorders>
            <w:shd w:val="clear" w:color="auto" w:fill="D9D9D9"/>
            <w:noWrap/>
            <w:tcMar>
              <w:top w:w="108" w:type="dxa"/>
              <w:bottom w:w="108" w:type="dxa"/>
            </w:tcMar>
          </w:tcPr>
          <w:p w14:paraId="412AD4F0" w14:textId="77777777" w:rsidR="00976C33" w:rsidRPr="00976C33" w:rsidRDefault="00976C33" w:rsidP="00976C33">
            <w:pPr>
              <w:rPr>
                <w:b/>
              </w:rPr>
            </w:pPr>
            <w:r w:rsidRPr="00976C33">
              <w:rPr>
                <w:b/>
                <w:bCs/>
              </w:rPr>
              <w:t>Item required</w:t>
            </w:r>
          </w:p>
        </w:tc>
        <w:tc>
          <w:tcPr>
            <w:tcW w:w="1388" w:type="pct"/>
            <w:gridSpan w:val="3"/>
            <w:tcBorders>
              <w:top w:val="single" w:sz="4" w:space="0" w:color="auto"/>
              <w:bottom w:val="single" w:sz="4" w:space="0" w:color="auto"/>
            </w:tcBorders>
            <w:shd w:val="clear" w:color="auto" w:fill="D9D9D9"/>
          </w:tcPr>
          <w:p w14:paraId="2337D2B5" w14:textId="77777777" w:rsidR="00976C33" w:rsidRPr="00976C33" w:rsidRDefault="00976C33" w:rsidP="00976C33">
            <w:pPr>
              <w:rPr>
                <w:b/>
              </w:rPr>
            </w:pPr>
            <w:r w:rsidRPr="00976C33">
              <w:rPr>
                <w:b/>
                <w:bCs/>
              </w:rPr>
              <w:t>Document provided</w:t>
            </w:r>
          </w:p>
        </w:tc>
        <w:tc>
          <w:tcPr>
            <w:tcW w:w="835" w:type="pct"/>
            <w:gridSpan w:val="2"/>
            <w:tcBorders>
              <w:top w:val="single" w:sz="4" w:space="0" w:color="auto"/>
              <w:bottom w:val="single" w:sz="4" w:space="0" w:color="auto"/>
            </w:tcBorders>
            <w:shd w:val="clear" w:color="auto" w:fill="D9D9D9"/>
          </w:tcPr>
          <w:p w14:paraId="2F9B233A" w14:textId="77777777" w:rsidR="00976C33" w:rsidRPr="00976C33" w:rsidRDefault="00976C33" w:rsidP="00976C33">
            <w:pPr>
              <w:rPr>
                <w:b/>
              </w:rPr>
            </w:pPr>
            <w:r w:rsidRPr="00976C33">
              <w:rPr>
                <w:b/>
                <w:bCs/>
              </w:rPr>
              <w:t>Office use only</w:t>
            </w:r>
          </w:p>
        </w:tc>
      </w:tr>
      <w:tr w:rsidR="00976C33" w:rsidRPr="00976C33" w14:paraId="40C2AB08" w14:textId="77777777" w:rsidTr="00392D3B">
        <w:trPr>
          <w:trHeight w:val="223"/>
        </w:trPr>
        <w:tc>
          <w:tcPr>
            <w:tcW w:w="2777" w:type="pct"/>
            <w:gridSpan w:val="5"/>
            <w:tcBorders>
              <w:top w:val="single" w:sz="4" w:space="0" w:color="auto"/>
            </w:tcBorders>
            <w:noWrap/>
            <w:tcMar>
              <w:top w:w="108" w:type="dxa"/>
              <w:bottom w:w="108" w:type="dxa"/>
            </w:tcMar>
          </w:tcPr>
          <w:p w14:paraId="27392674" w14:textId="77777777" w:rsidR="00976C33" w:rsidRPr="00976C33" w:rsidRDefault="00976C33" w:rsidP="00976C33">
            <w:pPr>
              <w:rPr>
                <w:bCs/>
              </w:rPr>
            </w:pPr>
            <w:r w:rsidRPr="00976C33">
              <w:rPr>
                <w:b/>
              </w:rPr>
              <w:t>Marriage certificate</w:t>
            </w:r>
          </w:p>
        </w:tc>
        <w:sdt>
          <w:sdtPr>
            <w:rPr>
              <w:bCs/>
            </w:rPr>
            <w:id w:val="803578827"/>
            <w14:checkbox>
              <w14:checked w14:val="0"/>
              <w14:checkedState w14:val="2612" w14:font="MS Gothic"/>
              <w14:uncheckedState w14:val="2610" w14:font="MS Gothic"/>
            </w14:checkbox>
          </w:sdtPr>
          <w:sdtEndPr/>
          <w:sdtContent>
            <w:tc>
              <w:tcPr>
                <w:tcW w:w="1388" w:type="pct"/>
                <w:gridSpan w:val="3"/>
                <w:tcBorders>
                  <w:top w:val="single" w:sz="4" w:space="0" w:color="auto"/>
                  <w:bottom w:val="single" w:sz="4" w:space="0" w:color="auto"/>
                </w:tcBorders>
              </w:tcPr>
              <w:p w14:paraId="5684F60C" w14:textId="77777777" w:rsidR="00976C33" w:rsidRPr="00976C33" w:rsidRDefault="00976C33" w:rsidP="00976C33">
                <w:pPr>
                  <w:rPr>
                    <w:b/>
                    <w:bCs/>
                  </w:rPr>
                </w:pPr>
                <w:r w:rsidRPr="00976C33">
                  <w:rPr>
                    <w:rFonts w:ascii="Segoe UI Symbol" w:hAnsi="Segoe UI Symbol" w:cs="Segoe UI Symbol"/>
                    <w:bCs/>
                  </w:rPr>
                  <w:t>☐</w:t>
                </w:r>
              </w:p>
            </w:tc>
          </w:sdtContent>
        </w:sdt>
        <w:sdt>
          <w:sdtPr>
            <w:rPr>
              <w:bCs/>
            </w:rPr>
            <w:id w:val="1990970790"/>
            <w14:checkbox>
              <w14:checked w14:val="0"/>
              <w14:checkedState w14:val="2612" w14:font="MS Gothic"/>
              <w14:uncheckedState w14:val="2610" w14:font="MS Gothic"/>
            </w14:checkbox>
          </w:sdtPr>
          <w:sdtEndPr/>
          <w:sdtContent>
            <w:tc>
              <w:tcPr>
                <w:tcW w:w="835" w:type="pct"/>
                <w:gridSpan w:val="2"/>
                <w:tcBorders>
                  <w:top w:val="single" w:sz="4" w:space="0" w:color="auto"/>
                  <w:bottom w:val="single" w:sz="4" w:space="0" w:color="auto"/>
                </w:tcBorders>
              </w:tcPr>
              <w:p w14:paraId="45E01642" w14:textId="77777777" w:rsidR="00976C33" w:rsidRPr="00976C33" w:rsidRDefault="00976C33" w:rsidP="00976C33">
                <w:pPr>
                  <w:rPr>
                    <w:b/>
                    <w:bCs/>
                  </w:rPr>
                </w:pPr>
                <w:r w:rsidRPr="00976C33">
                  <w:rPr>
                    <w:rFonts w:ascii="Segoe UI Symbol" w:hAnsi="Segoe UI Symbol" w:cs="Segoe UI Symbol"/>
                    <w:bCs/>
                  </w:rPr>
                  <w:t>☐</w:t>
                </w:r>
              </w:p>
            </w:tc>
          </w:sdtContent>
        </w:sdt>
      </w:tr>
      <w:tr w:rsidR="00976C33" w:rsidRPr="00976C33" w14:paraId="06C448AD" w14:textId="77777777" w:rsidTr="00392D3B">
        <w:trPr>
          <w:trHeight w:val="223"/>
        </w:trPr>
        <w:tc>
          <w:tcPr>
            <w:tcW w:w="2777" w:type="pct"/>
            <w:gridSpan w:val="5"/>
            <w:tcBorders>
              <w:top w:val="single" w:sz="4" w:space="0" w:color="auto"/>
            </w:tcBorders>
            <w:noWrap/>
            <w:tcMar>
              <w:top w:w="108" w:type="dxa"/>
              <w:bottom w:w="108" w:type="dxa"/>
            </w:tcMar>
          </w:tcPr>
          <w:p w14:paraId="07282F92" w14:textId="77777777" w:rsidR="00976C33" w:rsidRPr="00976C33" w:rsidRDefault="00976C33" w:rsidP="00976C33">
            <w:pPr>
              <w:rPr>
                <w:b/>
              </w:rPr>
            </w:pPr>
            <w:r w:rsidRPr="00976C33">
              <w:t>or</w:t>
            </w:r>
            <w:r w:rsidRPr="00976C33">
              <w:rPr>
                <w:b/>
              </w:rPr>
              <w:t xml:space="preserve"> deed poll</w:t>
            </w:r>
          </w:p>
        </w:tc>
        <w:sdt>
          <w:sdtPr>
            <w:rPr>
              <w:bCs/>
            </w:rPr>
            <w:id w:val="670994814"/>
            <w14:checkbox>
              <w14:checked w14:val="0"/>
              <w14:checkedState w14:val="2612" w14:font="MS Gothic"/>
              <w14:uncheckedState w14:val="2610" w14:font="MS Gothic"/>
            </w14:checkbox>
          </w:sdtPr>
          <w:sdtEndPr/>
          <w:sdtContent>
            <w:tc>
              <w:tcPr>
                <w:tcW w:w="1388" w:type="pct"/>
                <w:gridSpan w:val="3"/>
                <w:tcBorders>
                  <w:top w:val="single" w:sz="4" w:space="0" w:color="auto"/>
                  <w:bottom w:val="single" w:sz="4" w:space="0" w:color="auto"/>
                </w:tcBorders>
              </w:tcPr>
              <w:p w14:paraId="2BB5A977" w14:textId="77777777" w:rsidR="00976C33" w:rsidRPr="00976C33" w:rsidRDefault="00976C33" w:rsidP="00976C33">
                <w:r w:rsidRPr="00976C33">
                  <w:rPr>
                    <w:rFonts w:ascii="Segoe UI Symbol" w:hAnsi="Segoe UI Symbol" w:cs="Segoe UI Symbol"/>
                    <w:bCs/>
                  </w:rPr>
                  <w:t>☐</w:t>
                </w:r>
              </w:p>
            </w:tc>
          </w:sdtContent>
        </w:sdt>
        <w:sdt>
          <w:sdtPr>
            <w:rPr>
              <w:bCs/>
            </w:rPr>
            <w:id w:val="-1102259774"/>
            <w14:checkbox>
              <w14:checked w14:val="0"/>
              <w14:checkedState w14:val="2612" w14:font="MS Gothic"/>
              <w14:uncheckedState w14:val="2610" w14:font="MS Gothic"/>
            </w14:checkbox>
          </w:sdtPr>
          <w:sdtEndPr/>
          <w:sdtContent>
            <w:tc>
              <w:tcPr>
                <w:tcW w:w="835" w:type="pct"/>
                <w:gridSpan w:val="2"/>
                <w:tcBorders>
                  <w:top w:val="single" w:sz="4" w:space="0" w:color="auto"/>
                  <w:bottom w:val="single" w:sz="4" w:space="0" w:color="auto"/>
                </w:tcBorders>
              </w:tcPr>
              <w:p w14:paraId="73330142" w14:textId="77777777" w:rsidR="00976C33" w:rsidRPr="00976C33" w:rsidRDefault="00976C33" w:rsidP="00976C33">
                <w:r w:rsidRPr="00976C33">
                  <w:rPr>
                    <w:rFonts w:ascii="Segoe UI Symbol" w:hAnsi="Segoe UI Symbol" w:cs="Segoe UI Symbol"/>
                    <w:bCs/>
                  </w:rPr>
                  <w:t>☐</w:t>
                </w:r>
              </w:p>
            </w:tc>
          </w:sdtContent>
        </w:sdt>
      </w:tr>
      <w:tr w:rsidR="00976C33" w:rsidRPr="00976C33" w14:paraId="43A7785B" w14:textId="77777777" w:rsidTr="00392D3B">
        <w:trPr>
          <w:trHeight w:val="223"/>
        </w:trPr>
        <w:tc>
          <w:tcPr>
            <w:tcW w:w="2777" w:type="pct"/>
            <w:gridSpan w:val="5"/>
            <w:tcBorders>
              <w:top w:val="single" w:sz="4" w:space="0" w:color="auto"/>
            </w:tcBorders>
            <w:noWrap/>
            <w:tcMar>
              <w:top w:w="108" w:type="dxa"/>
              <w:bottom w:w="108" w:type="dxa"/>
            </w:tcMar>
          </w:tcPr>
          <w:p w14:paraId="3324C687" w14:textId="77777777" w:rsidR="00976C33" w:rsidRPr="00976C33" w:rsidRDefault="00976C33" w:rsidP="00976C33">
            <w:pPr>
              <w:rPr>
                <w:b/>
              </w:rPr>
            </w:pPr>
            <w:r w:rsidRPr="00976C33">
              <w:t>or</w:t>
            </w:r>
            <w:r w:rsidRPr="00976C33">
              <w:rPr>
                <w:b/>
              </w:rPr>
              <w:t xml:space="preserve"> other (please specify)</w:t>
            </w:r>
          </w:p>
        </w:tc>
        <w:sdt>
          <w:sdtPr>
            <w:rPr>
              <w:bCs/>
            </w:rPr>
            <w:id w:val="518044989"/>
            <w14:checkbox>
              <w14:checked w14:val="0"/>
              <w14:checkedState w14:val="2612" w14:font="MS Gothic"/>
              <w14:uncheckedState w14:val="2610" w14:font="MS Gothic"/>
            </w14:checkbox>
          </w:sdtPr>
          <w:sdtEndPr/>
          <w:sdtContent>
            <w:tc>
              <w:tcPr>
                <w:tcW w:w="1388" w:type="pct"/>
                <w:gridSpan w:val="3"/>
                <w:tcBorders>
                  <w:top w:val="single" w:sz="4" w:space="0" w:color="auto"/>
                  <w:bottom w:val="single" w:sz="4" w:space="0" w:color="auto"/>
                </w:tcBorders>
              </w:tcPr>
              <w:p w14:paraId="24E0ECEE" w14:textId="77777777" w:rsidR="00976C33" w:rsidRPr="00976C33" w:rsidRDefault="00976C33" w:rsidP="00976C33">
                <w:r w:rsidRPr="00976C33">
                  <w:rPr>
                    <w:rFonts w:ascii="Segoe UI Symbol" w:hAnsi="Segoe UI Symbol" w:cs="Segoe UI Symbol"/>
                    <w:bCs/>
                  </w:rPr>
                  <w:t>☐</w:t>
                </w:r>
              </w:p>
            </w:tc>
          </w:sdtContent>
        </w:sdt>
        <w:sdt>
          <w:sdtPr>
            <w:rPr>
              <w:bCs/>
            </w:rPr>
            <w:id w:val="-338319971"/>
            <w14:checkbox>
              <w14:checked w14:val="0"/>
              <w14:checkedState w14:val="2612" w14:font="MS Gothic"/>
              <w14:uncheckedState w14:val="2610" w14:font="MS Gothic"/>
            </w14:checkbox>
          </w:sdtPr>
          <w:sdtEndPr/>
          <w:sdtContent>
            <w:tc>
              <w:tcPr>
                <w:tcW w:w="835" w:type="pct"/>
                <w:gridSpan w:val="2"/>
                <w:tcBorders>
                  <w:top w:val="single" w:sz="4" w:space="0" w:color="auto"/>
                  <w:bottom w:val="single" w:sz="4" w:space="0" w:color="auto"/>
                </w:tcBorders>
              </w:tcPr>
              <w:p w14:paraId="63EE2FAA" w14:textId="77777777" w:rsidR="00976C33" w:rsidRPr="00976C33" w:rsidRDefault="00976C33" w:rsidP="00976C33">
                <w:r w:rsidRPr="00976C33">
                  <w:rPr>
                    <w:rFonts w:ascii="Segoe UI Symbol" w:hAnsi="Segoe UI Symbol" w:cs="Segoe UI Symbol"/>
                    <w:bCs/>
                  </w:rPr>
                  <w:t>☐</w:t>
                </w:r>
              </w:p>
            </w:tc>
          </w:sdtContent>
        </w:sdt>
      </w:tr>
      <w:tr w:rsidR="00976C33" w:rsidRPr="00976C33" w14:paraId="2B5A1817" w14:textId="77777777" w:rsidTr="00976C33">
        <w:trPr>
          <w:trHeight w:val="223"/>
        </w:trPr>
        <w:tc>
          <w:tcPr>
            <w:tcW w:w="5000" w:type="pct"/>
            <w:gridSpan w:val="10"/>
            <w:tcBorders>
              <w:top w:val="single" w:sz="4" w:space="0" w:color="auto"/>
              <w:bottom w:val="single" w:sz="4" w:space="0" w:color="auto"/>
            </w:tcBorders>
            <w:shd w:val="clear" w:color="auto" w:fill="D9D9D9"/>
            <w:noWrap/>
            <w:tcMar>
              <w:top w:w="108" w:type="dxa"/>
              <w:bottom w:w="108" w:type="dxa"/>
            </w:tcMar>
          </w:tcPr>
          <w:p w14:paraId="0AC10E9B" w14:textId="77777777" w:rsidR="00976C33" w:rsidRPr="00976C33" w:rsidRDefault="00976C33" w:rsidP="00976C33">
            <w:pPr>
              <w:numPr>
                <w:ilvl w:val="1"/>
                <w:numId w:val="32"/>
              </w:numPr>
              <w:rPr>
                <w:b/>
                <w:bCs/>
              </w:rPr>
            </w:pPr>
            <w:r w:rsidRPr="00976C33">
              <w:rPr>
                <w:b/>
                <w:bCs/>
              </w:rPr>
              <w:t>Separated spouses</w:t>
            </w:r>
          </w:p>
        </w:tc>
      </w:tr>
      <w:tr w:rsidR="00976C33" w:rsidRPr="00976C33" w14:paraId="763B41CA" w14:textId="77777777" w:rsidTr="00976C33">
        <w:trPr>
          <w:trHeight w:val="223"/>
        </w:trPr>
        <w:tc>
          <w:tcPr>
            <w:tcW w:w="2777" w:type="pct"/>
            <w:gridSpan w:val="5"/>
            <w:tcBorders>
              <w:top w:val="single" w:sz="4" w:space="0" w:color="auto"/>
              <w:bottom w:val="single" w:sz="4" w:space="0" w:color="auto"/>
            </w:tcBorders>
            <w:shd w:val="clear" w:color="auto" w:fill="D9D9D9"/>
            <w:noWrap/>
            <w:tcMar>
              <w:top w:w="108" w:type="dxa"/>
              <w:bottom w:w="108" w:type="dxa"/>
            </w:tcMar>
          </w:tcPr>
          <w:p w14:paraId="3A5B04A5" w14:textId="77777777" w:rsidR="00976C33" w:rsidRPr="00976C33" w:rsidRDefault="00976C33" w:rsidP="00976C33">
            <w:pPr>
              <w:rPr>
                <w:b/>
              </w:rPr>
            </w:pPr>
            <w:r w:rsidRPr="00976C33">
              <w:rPr>
                <w:b/>
                <w:bCs/>
              </w:rPr>
              <w:t>Item required</w:t>
            </w:r>
          </w:p>
        </w:tc>
        <w:tc>
          <w:tcPr>
            <w:tcW w:w="1388" w:type="pct"/>
            <w:gridSpan w:val="3"/>
            <w:tcBorders>
              <w:top w:val="single" w:sz="4" w:space="0" w:color="auto"/>
              <w:bottom w:val="single" w:sz="4" w:space="0" w:color="auto"/>
            </w:tcBorders>
            <w:shd w:val="clear" w:color="auto" w:fill="D9D9D9"/>
          </w:tcPr>
          <w:p w14:paraId="50CE030F" w14:textId="77777777" w:rsidR="00976C33" w:rsidRPr="00976C33" w:rsidRDefault="00976C33" w:rsidP="00976C33">
            <w:pPr>
              <w:rPr>
                <w:b/>
              </w:rPr>
            </w:pPr>
            <w:r w:rsidRPr="00976C33">
              <w:rPr>
                <w:b/>
                <w:bCs/>
              </w:rPr>
              <w:t>Document provided</w:t>
            </w:r>
          </w:p>
        </w:tc>
        <w:tc>
          <w:tcPr>
            <w:tcW w:w="835" w:type="pct"/>
            <w:gridSpan w:val="2"/>
            <w:tcBorders>
              <w:top w:val="single" w:sz="4" w:space="0" w:color="auto"/>
              <w:bottom w:val="single" w:sz="4" w:space="0" w:color="auto"/>
            </w:tcBorders>
            <w:shd w:val="clear" w:color="auto" w:fill="D9D9D9"/>
          </w:tcPr>
          <w:p w14:paraId="0A583D7B" w14:textId="77777777" w:rsidR="00976C33" w:rsidRPr="00976C33" w:rsidRDefault="00976C33" w:rsidP="00976C33">
            <w:pPr>
              <w:rPr>
                <w:b/>
              </w:rPr>
            </w:pPr>
            <w:r w:rsidRPr="00976C33">
              <w:rPr>
                <w:b/>
                <w:bCs/>
              </w:rPr>
              <w:t>Office use only</w:t>
            </w:r>
          </w:p>
        </w:tc>
      </w:tr>
      <w:tr w:rsidR="00976C33" w:rsidRPr="00976C33" w14:paraId="05576AF1" w14:textId="77777777" w:rsidTr="00392D3B">
        <w:trPr>
          <w:trHeight w:val="223"/>
        </w:trPr>
        <w:tc>
          <w:tcPr>
            <w:tcW w:w="2777" w:type="pct"/>
            <w:gridSpan w:val="5"/>
            <w:tcBorders>
              <w:top w:val="single" w:sz="4" w:space="0" w:color="auto"/>
            </w:tcBorders>
            <w:noWrap/>
            <w:tcMar>
              <w:top w:w="108" w:type="dxa"/>
              <w:bottom w:w="108" w:type="dxa"/>
            </w:tcMar>
          </w:tcPr>
          <w:p w14:paraId="5A57E5BB" w14:textId="77777777" w:rsidR="00976C33" w:rsidRPr="00976C33" w:rsidRDefault="00976C33" w:rsidP="00976C33">
            <w:pPr>
              <w:rPr>
                <w:b/>
                <w:bCs/>
              </w:rPr>
            </w:pPr>
            <w:r w:rsidRPr="00976C33">
              <w:rPr>
                <w:b/>
                <w:bCs/>
              </w:rPr>
              <w:t>Statutory declaration from applicant</w:t>
            </w:r>
          </w:p>
        </w:tc>
        <w:sdt>
          <w:sdtPr>
            <w:rPr>
              <w:bCs/>
            </w:rPr>
            <w:id w:val="537779519"/>
            <w14:checkbox>
              <w14:checked w14:val="0"/>
              <w14:checkedState w14:val="2612" w14:font="MS Gothic"/>
              <w14:uncheckedState w14:val="2610" w14:font="MS Gothic"/>
            </w14:checkbox>
          </w:sdtPr>
          <w:sdtEndPr/>
          <w:sdtContent>
            <w:tc>
              <w:tcPr>
                <w:tcW w:w="1388" w:type="pct"/>
                <w:gridSpan w:val="3"/>
                <w:tcBorders>
                  <w:top w:val="single" w:sz="4" w:space="0" w:color="auto"/>
                  <w:bottom w:val="single" w:sz="4" w:space="0" w:color="auto"/>
                </w:tcBorders>
              </w:tcPr>
              <w:p w14:paraId="791520CE" w14:textId="77777777" w:rsidR="00976C33" w:rsidRPr="00976C33" w:rsidRDefault="00976C33" w:rsidP="00976C33">
                <w:pPr>
                  <w:rPr>
                    <w:b/>
                    <w:bCs/>
                  </w:rPr>
                </w:pPr>
                <w:r w:rsidRPr="00976C33">
                  <w:rPr>
                    <w:rFonts w:ascii="Segoe UI Symbol" w:hAnsi="Segoe UI Symbol" w:cs="Segoe UI Symbol"/>
                    <w:bCs/>
                  </w:rPr>
                  <w:t>☐</w:t>
                </w:r>
              </w:p>
            </w:tc>
          </w:sdtContent>
        </w:sdt>
        <w:sdt>
          <w:sdtPr>
            <w:rPr>
              <w:bCs/>
            </w:rPr>
            <w:id w:val="-1052774735"/>
            <w14:checkbox>
              <w14:checked w14:val="0"/>
              <w14:checkedState w14:val="2612" w14:font="MS Gothic"/>
              <w14:uncheckedState w14:val="2610" w14:font="MS Gothic"/>
            </w14:checkbox>
          </w:sdtPr>
          <w:sdtEndPr/>
          <w:sdtContent>
            <w:tc>
              <w:tcPr>
                <w:tcW w:w="835" w:type="pct"/>
                <w:gridSpan w:val="2"/>
                <w:tcBorders>
                  <w:top w:val="single" w:sz="4" w:space="0" w:color="auto"/>
                  <w:bottom w:val="single" w:sz="4" w:space="0" w:color="auto"/>
                </w:tcBorders>
              </w:tcPr>
              <w:p w14:paraId="3A9871ED" w14:textId="77777777" w:rsidR="00976C33" w:rsidRPr="00976C33" w:rsidRDefault="00976C33" w:rsidP="00976C33">
                <w:pPr>
                  <w:rPr>
                    <w:b/>
                    <w:bCs/>
                  </w:rPr>
                </w:pPr>
                <w:r w:rsidRPr="00976C33">
                  <w:rPr>
                    <w:rFonts w:ascii="Segoe UI Symbol" w:hAnsi="Segoe UI Symbol" w:cs="Segoe UI Symbol"/>
                    <w:bCs/>
                  </w:rPr>
                  <w:t>☐</w:t>
                </w:r>
              </w:p>
            </w:tc>
          </w:sdtContent>
        </w:sdt>
      </w:tr>
      <w:tr w:rsidR="00976C33" w:rsidRPr="00976C33" w14:paraId="0A7AB351" w14:textId="77777777" w:rsidTr="00976C33">
        <w:trPr>
          <w:trHeight w:val="223"/>
        </w:trPr>
        <w:tc>
          <w:tcPr>
            <w:tcW w:w="5000" w:type="pct"/>
            <w:gridSpan w:val="10"/>
            <w:tcBorders>
              <w:top w:val="single" w:sz="4" w:space="0" w:color="auto"/>
              <w:bottom w:val="single" w:sz="4" w:space="0" w:color="auto"/>
            </w:tcBorders>
            <w:shd w:val="clear" w:color="auto" w:fill="D9D9D9"/>
            <w:noWrap/>
            <w:tcMar>
              <w:top w:w="108" w:type="dxa"/>
              <w:bottom w:w="108" w:type="dxa"/>
            </w:tcMar>
          </w:tcPr>
          <w:p w14:paraId="05AE4ADD" w14:textId="77777777" w:rsidR="00976C33" w:rsidRPr="00976C33" w:rsidRDefault="00976C33" w:rsidP="00976C33">
            <w:pPr>
              <w:numPr>
                <w:ilvl w:val="1"/>
                <w:numId w:val="32"/>
              </w:numPr>
              <w:rPr>
                <w:b/>
                <w:bCs/>
              </w:rPr>
            </w:pPr>
            <w:r w:rsidRPr="00976C33">
              <w:rPr>
                <w:b/>
                <w:bCs/>
              </w:rPr>
              <w:lastRenderedPageBreak/>
              <w:t>Evidence of property settlement</w:t>
            </w:r>
          </w:p>
        </w:tc>
      </w:tr>
      <w:tr w:rsidR="00976C33" w:rsidRPr="00976C33" w14:paraId="06EF79D6" w14:textId="77777777" w:rsidTr="00976C33">
        <w:trPr>
          <w:trHeight w:val="223"/>
        </w:trPr>
        <w:tc>
          <w:tcPr>
            <w:tcW w:w="2777" w:type="pct"/>
            <w:gridSpan w:val="5"/>
            <w:tcBorders>
              <w:top w:val="single" w:sz="4" w:space="0" w:color="auto"/>
              <w:bottom w:val="single" w:sz="4" w:space="0" w:color="auto"/>
            </w:tcBorders>
            <w:shd w:val="clear" w:color="auto" w:fill="D9D9D9"/>
            <w:noWrap/>
            <w:tcMar>
              <w:top w:w="108" w:type="dxa"/>
              <w:bottom w:w="108" w:type="dxa"/>
            </w:tcMar>
          </w:tcPr>
          <w:p w14:paraId="203DD24A" w14:textId="77777777" w:rsidR="00976C33" w:rsidRPr="00976C33" w:rsidRDefault="00976C33" w:rsidP="00976C33">
            <w:pPr>
              <w:rPr>
                <w:b/>
              </w:rPr>
            </w:pPr>
            <w:r w:rsidRPr="00976C33">
              <w:rPr>
                <w:b/>
                <w:bCs/>
              </w:rPr>
              <w:t>Item required</w:t>
            </w:r>
          </w:p>
        </w:tc>
        <w:tc>
          <w:tcPr>
            <w:tcW w:w="1388" w:type="pct"/>
            <w:gridSpan w:val="3"/>
            <w:tcBorders>
              <w:top w:val="single" w:sz="4" w:space="0" w:color="auto"/>
              <w:bottom w:val="single" w:sz="4" w:space="0" w:color="auto"/>
            </w:tcBorders>
            <w:shd w:val="clear" w:color="auto" w:fill="D9D9D9"/>
          </w:tcPr>
          <w:p w14:paraId="7EB92CA2" w14:textId="77777777" w:rsidR="00976C33" w:rsidRPr="00976C33" w:rsidRDefault="00976C33" w:rsidP="00976C33">
            <w:pPr>
              <w:rPr>
                <w:b/>
              </w:rPr>
            </w:pPr>
            <w:r w:rsidRPr="00976C33">
              <w:rPr>
                <w:b/>
                <w:bCs/>
              </w:rPr>
              <w:t>Document provided</w:t>
            </w:r>
          </w:p>
        </w:tc>
        <w:tc>
          <w:tcPr>
            <w:tcW w:w="835" w:type="pct"/>
            <w:gridSpan w:val="2"/>
            <w:tcBorders>
              <w:top w:val="single" w:sz="4" w:space="0" w:color="auto"/>
              <w:bottom w:val="single" w:sz="4" w:space="0" w:color="auto"/>
            </w:tcBorders>
            <w:shd w:val="clear" w:color="auto" w:fill="D9D9D9"/>
          </w:tcPr>
          <w:p w14:paraId="20F23532" w14:textId="77777777" w:rsidR="00976C33" w:rsidRPr="00976C33" w:rsidRDefault="00976C33" w:rsidP="00976C33">
            <w:pPr>
              <w:rPr>
                <w:b/>
              </w:rPr>
            </w:pPr>
            <w:r w:rsidRPr="00976C33">
              <w:rPr>
                <w:b/>
                <w:bCs/>
              </w:rPr>
              <w:t>Office use only</w:t>
            </w:r>
          </w:p>
        </w:tc>
      </w:tr>
      <w:tr w:rsidR="00976C33" w:rsidRPr="00976C33" w14:paraId="23C1A604" w14:textId="77777777" w:rsidTr="00392D3B">
        <w:trPr>
          <w:trHeight w:val="223"/>
        </w:trPr>
        <w:tc>
          <w:tcPr>
            <w:tcW w:w="2777" w:type="pct"/>
            <w:gridSpan w:val="5"/>
            <w:tcBorders>
              <w:top w:val="single" w:sz="4" w:space="0" w:color="auto"/>
            </w:tcBorders>
            <w:noWrap/>
            <w:tcMar>
              <w:top w:w="108" w:type="dxa"/>
              <w:bottom w:w="108" w:type="dxa"/>
            </w:tcMar>
          </w:tcPr>
          <w:p w14:paraId="2C21C2D6" w14:textId="77777777" w:rsidR="00976C33" w:rsidRPr="00976C33" w:rsidRDefault="00976C33" w:rsidP="00976C33">
            <w:pPr>
              <w:rPr>
                <w:b/>
                <w:bCs/>
              </w:rPr>
            </w:pPr>
            <w:r w:rsidRPr="00976C33">
              <w:rPr>
                <w:b/>
                <w:bCs/>
              </w:rPr>
              <w:t>Copy of the relevant court order, binding financial agreement or declaration by the relevant applicant as to the date separation occurred and that the relevant interest is, or will no longer, be held.</w:t>
            </w:r>
          </w:p>
        </w:tc>
        <w:sdt>
          <w:sdtPr>
            <w:rPr>
              <w:bCs/>
            </w:rPr>
            <w:id w:val="1589731202"/>
            <w14:checkbox>
              <w14:checked w14:val="0"/>
              <w14:checkedState w14:val="2612" w14:font="MS Gothic"/>
              <w14:uncheckedState w14:val="2610" w14:font="MS Gothic"/>
            </w14:checkbox>
          </w:sdtPr>
          <w:sdtEndPr/>
          <w:sdtContent>
            <w:tc>
              <w:tcPr>
                <w:tcW w:w="1388" w:type="pct"/>
                <w:gridSpan w:val="3"/>
                <w:tcBorders>
                  <w:top w:val="single" w:sz="4" w:space="0" w:color="auto"/>
                  <w:bottom w:val="single" w:sz="4" w:space="0" w:color="auto"/>
                </w:tcBorders>
              </w:tcPr>
              <w:p w14:paraId="263C5925" w14:textId="77777777" w:rsidR="00976C33" w:rsidRPr="00976C33" w:rsidRDefault="00976C33" w:rsidP="00976C33">
                <w:pPr>
                  <w:rPr>
                    <w:b/>
                    <w:bCs/>
                  </w:rPr>
                </w:pPr>
                <w:r w:rsidRPr="00976C33">
                  <w:rPr>
                    <w:rFonts w:ascii="Segoe UI Symbol" w:hAnsi="Segoe UI Symbol" w:cs="Segoe UI Symbol"/>
                    <w:bCs/>
                  </w:rPr>
                  <w:t>☐</w:t>
                </w:r>
              </w:p>
            </w:tc>
          </w:sdtContent>
        </w:sdt>
        <w:sdt>
          <w:sdtPr>
            <w:rPr>
              <w:bCs/>
            </w:rPr>
            <w:id w:val="-1015379096"/>
            <w14:checkbox>
              <w14:checked w14:val="0"/>
              <w14:checkedState w14:val="2612" w14:font="MS Gothic"/>
              <w14:uncheckedState w14:val="2610" w14:font="MS Gothic"/>
            </w14:checkbox>
          </w:sdtPr>
          <w:sdtEndPr/>
          <w:sdtContent>
            <w:tc>
              <w:tcPr>
                <w:tcW w:w="835" w:type="pct"/>
                <w:gridSpan w:val="2"/>
                <w:tcBorders>
                  <w:top w:val="single" w:sz="4" w:space="0" w:color="auto"/>
                  <w:bottom w:val="single" w:sz="4" w:space="0" w:color="auto"/>
                </w:tcBorders>
              </w:tcPr>
              <w:p w14:paraId="7434AC44" w14:textId="77777777" w:rsidR="00976C33" w:rsidRPr="00976C33" w:rsidRDefault="00976C33" w:rsidP="00976C33">
                <w:pPr>
                  <w:rPr>
                    <w:b/>
                    <w:bCs/>
                  </w:rPr>
                </w:pPr>
                <w:r w:rsidRPr="00976C33">
                  <w:rPr>
                    <w:rFonts w:ascii="Segoe UI Symbol" w:hAnsi="Segoe UI Symbol" w:cs="Segoe UI Symbol"/>
                    <w:bCs/>
                  </w:rPr>
                  <w:t>☐</w:t>
                </w:r>
              </w:p>
            </w:tc>
          </w:sdtContent>
        </w:sdt>
      </w:tr>
      <w:tr w:rsidR="00976C33" w:rsidRPr="00976C33" w14:paraId="4D5968F6" w14:textId="77777777" w:rsidTr="00976C33">
        <w:trPr>
          <w:trHeight w:val="223"/>
        </w:trPr>
        <w:tc>
          <w:tcPr>
            <w:tcW w:w="5000" w:type="pct"/>
            <w:gridSpan w:val="10"/>
            <w:tcBorders>
              <w:top w:val="single" w:sz="4" w:space="0" w:color="auto"/>
              <w:bottom w:val="single" w:sz="4" w:space="0" w:color="auto"/>
            </w:tcBorders>
            <w:shd w:val="clear" w:color="auto" w:fill="D9D9D9"/>
            <w:noWrap/>
            <w:tcMar>
              <w:top w:w="108" w:type="dxa"/>
              <w:bottom w:w="108" w:type="dxa"/>
            </w:tcMar>
          </w:tcPr>
          <w:p w14:paraId="570A9DED" w14:textId="77777777" w:rsidR="00976C33" w:rsidRPr="00976C33" w:rsidRDefault="00976C33" w:rsidP="00976C33">
            <w:pPr>
              <w:numPr>
                <w:ilvl w:val="1"/>
                <w:numId w:val="32"/>
              </w:numPr>
              <w:rPr>
                <w:b/>
                <w:bCs/>
              </w:rPr>
            </w:pPr>
            <w:r w:rsidRPr="00976C33">
              <w:rPr>
                <w:b/>
                <w:bCs/>
              </w:rPr>
              <w:t>Evidence of intent to build</w:t>
            </w:r>
          </w:p>
        </w:tc>
      </w:tr>
      <w:tr w:rsidR="00976C33" w:rsidRPr="00976C33" w14:paraId="47B29F99" w14:textId="77777777" w:rsidTr="00976C33">
        <w:trPr>
          <w:trHeight w:val="223"/>
        </w:trPr>
        <w:tc>
          <w:tcPr>
            <w:tcW w:w="2777" w:type="pct"/>
            <w:gridSpan w:val="5"/>
            <w:tcBorders>
              <w:top w:val="single" w:sz="4" w:space="0" w:color="auto"/>
              <w:bottom w:val="single" w:sz="4" w:space="0" w:color="auto"/>
            </w:tcBorders>
            <w:shd w:val="clear" w:color="auto" w:fill="D9D9D9"/>
            <w:noWrap/>
            <w:tcMar>
              <w:top w:w="108" w:type="dxa"/>
              <w:bottom w:w="108" w:type="dxa"/>
            </w:tcMar>
          </w:tcPr>
          <w:p w14:paraId="7A1C735D" w14:textId="77777777" w:rsidR="00976C33" w:rsidRPr="00976C33" w:rsidRDefault="00976C33" w:rsidP="00976C33">
            <w:pPr>
              <w:rPr>
                <w:b/>
              </w:rPr>
            </w:pPr>
            <w:r w:rsidRPr="00976C33">
              <w:rPr>
                <w:b/>
                <w:bCs/>
              </w:rPr>
              <w:t>Item required</w:t>
            </w:r>
          </w:p>
        </w:tc>
        <w:tc>
          <w:tcPr>
            <w:tcW w:w="1388" w:type="pct"/>
            <w:gridSpan w:val="3"/>
            <w:tcBorders>
              <w:top w:val="single" w:sz="4" w:space="0" w:color="auto"/>
              <w:bottom w:val="single" w:sz="4" w:space="0" w:color="auto"/>
            </w:tcBorders>
            <w:shd w:val="clear" w:color="auto" w:fill="D9D9D9"/>
          </w:tcPr>
          <w:p w14:paraId="3082BA5C" w14:textId="77777777" w:rsidR="00976C33" w:rsidRPr="00976C33" w:rsidRDefault="00976C33" w:rsidP="00976C33">
            <w:pPr>
              <w:rPr>
                <w:b/>
              </w:rPr>
            </w:pPr>
            <w:r w:rsidRPr="00976C33">
              <w:rPr>
                <w:b/>
                <w:bCs/>
              </w:rPr>
              <w:t>Document provided</w:t>
            </w:r>
          </w:p>
        </w:tc>
        <w:tc>
          <w:tcPr>
            <w:tcW w:w="835" w:type="pct"/>
            <w:gridSpan w:val="2"/>
            <w:tcBorders>
              <w:top w:val="single" w:sz="4" w:space="0" w:color="auto"/>
              <w:bottom w:val="single" w:sz="4" w:space="0" w:color="auto"/>
            </w:tcBorders>
            <w:shd w:val="clear" w:color="auto" w:fill="D9D9D9"/>
          </w:tcPr>
          <w:p w14:paraId="223433C4" w14:textId="77777777" w:rsidR="00976C33" w:rsidRPr="00976C33" w:rsidRDefault="00976C33" w:rsidP="00976C33">
            <w:pPr>
              <w:rPr>
                <w:b/>
              </w:rPr>
            </w:pPr>
            <w:r w:rsidRPr="00976C33">
              <w:rPr>
                <w:b/>
                <w:bCs/>
              </w:rPr>
              <w:t>Office use only</w:t>
            </w:r>
          </w:p>
        </w:tc>
      </w:tr>
      <w:tr w:rsidR="00976C33" w:rsidRPr="00976C33" w14:paraId="06AE61EE" w14:textId="77777777" w:rsidTr="00392D3B">
        <w:trPr>
          <w:trHeight w:val="223"/>
        </w:trPr>
        <w:tc>
          <w:tcPr>
            <w:tcW w:w="2777" w:type="pct"/>
            <w:gridSpan w:val="5"/>
            <w:tcBorders>
              <w:top w:val="single" w:sz="4" w:space="0" w:color="auto"/>
            </w:tcBorders>
            <w:noWrap/>
            <w:tcMar>
              <w:top w:w="108" w:type="dxa"/>
              <w:bottom w:w="108" w:type="dxa"/>
            </w:tcMar>
          </w:tcPr>
          <w:p w14:paraId="2AA18FAB" w14:textId="77777777" w:rsidR="00976C33" w:rsidRPr="00976C33" w:rsidRDefault="00976C33" w:rsidP="00976C33">
            <w:pPr>
              <w:numPr>
                <w:ilvl w:val="0"/>
                <w:numId w:val="11"/>
              </w:numPr>
              <w:ind w:left="425" w:hanging="425"/>
              <w:rPr>
                <w:b/>
                <w:bCs/>
              </w:rPr>
            </w:pPr>
            <w:r w:rsidRPr="00976C33">
              <w:rPr>
                <w:b/>
                <w:bCs/>
              </w:rPr>
              <w:t xml:space="preserve">signed copy of the building contract </w:t>
            </w:r>
          </w:p>
          <w:p w14:paraId="131159DB" w14:textId="77777777" w:rsidR="00976C33" w:rsidRPr="00976C33" w:rsidRDefault="00976C33" w:rsidP="00976C33">
            <w:pPr>
              <w:numPr>
                <w:ilvl w:val="0"/>
                <w:numId w:val="11"/>
              </w:numPr>
              <w:ind w:left="425" w:hanging="425"/>
              <w:rPr>
                <w:b/>
                <w:bCs/>
              </w:rPr>
            </w:pPr>
            <w:r w:rsidRPr="00976C33">
              <w:rPr>
                <w:b/>
                <w:bCs/>
              </w:rPr>
              <w:t>certification from the builder or other qualified person</w:t>
            </w:r>
          </w:p>
          <w:p w14:paraId="1BB0EC05" w14:textId="77777777" w:rsidR="00976C33" w:rsidRPr="00976C33" w:rsidRDefault="00976C33" w:rsidP="00976C33">
            <w:pPr>
              <w:numPr>
                <w:ilvl w:val="0"/>
                <w:numId w:val="11"/>
              </w:numPr>
              <w:ind w:left="425" w:hanging="425"/>
              <w:rPr>
                <w:b/>
                <w:bCs/>
              </w:rPr>
            </w:pPr>
            <w:r w:rsidRPr="00976C33">
              <w:rPr>
                <w:b/>
                <w:bCs/>
              </w:rPr>
              <w:t>a copy of the building permit issued under the Building Act 1993</w:t>
            </w:r>
          </w:p>
          <w:p w14:paraId="6D5B3DE7" w14:textId="77777777" w:rsidR="00976C33" w:rsidRPr="00976C33" w:rsidRDefault="00976C33" w:rsidP="00976C33">
            <w:pPr>
              <w:numPr>
                <w:ilvl w:val="0"/>
                <w:numId w:val="11"/>
              </w:numPr>
              <w:ind w:left="425" w:hanging="425"/>
              <w:rPr>
                <w:b/>
                <w:bCs/>
              </w:rPr>
            </w:pPr>
            <w:r w:rsidRPr="00976C33">
              <w:rPr>
                <w:b/>
                <w:bCs/>
              </w:rPr>
              <w:t xml:space="preserve">a copy of the plans and specifications </w:t>
            </w:r>
          </w:p>
          <w:p w14:paraId="6062A8B3" w14:textId="77777777" w:rsidR="00976C33" w:rsidRPr="00976C33" w:rsidRDefault="00976C33" w:rsidP="00976C33">
            <w:pPr>
              <w:numPr>
                <w:ilvl w:val="0"/>
                <w:numId w:val="11"/>
              </w:numPr>
              <w:ind w:left="425" w:hanging="425"/>
              <w:rPr>
                <w:b/>
                <w:bCs/>
              </w:rPr>
            </w:pPr>
            <w:r w:rsidRPr="00976C33">
              <w:rPr>
                <w:b/>
                <w:bCs/>
              </w:rPr>
              <w:t xml:space="preserve">a copy of the occupancy permit </w:t>
            </w:r>
          </w:p>
          <w:p w14:paraId="43EEB684" w14:textId="77777777" w:rsidR="00976C33" w:rsidRPr="00976C33" w:rsidRDefault="00976C33" w:rsidP="00976C33">
            <w:pPr>
              <w:rPr>
                <w:b/>
                <w:bCs/>
              </w:rPr>
            </w:pPr>
            <w:r w:rsidRPr="00976C33">
              <w:rPr>
                <w:b/>
                <w:bCs/>
              </w:rPr>
              <w:t>Other (please specify)</w:t>
            </w:r>
            <w:r w:rsidRPr="00976C33">
              <w:rPr>
                <w:b/>
                <w:bCs/>
              </w:rPr>
              <w:tab/>
            </w:r>
            <w:r w:rsidRPr="00976C33">
              <w:rPr>
                <w:b/>
                <w:bCs/>
              </w:rPr>
              <w:tab/>
              <w:t>........................................</w:t>
            </w:r>
          </w:p>
        </w:tc>
        <w:tc>
          <w:tcPr>
            <w:tcW w:w="1388" w:type="pct"/>
            <w:gridSpan w:val="3"/>
            <w:tcBorders>
              <w:top w:val="single" w:sz="4" w:space="0" w:color="auto"/>
              <w:bottom w:val="single" w:sz="4" w:space="0" w:color="auto"/>
            </w:tcBorders>
          </w:tcPr>
          <w:sdt>
            <w:sdtPr>
              <w:rPr>
                <w:bCs/>
              </w:rPr>
              <w:id w:val="262498200"/>
              <w14:checkbox>
                <w14:checked w14:val="0"/>
                <w14:checkedState w14:val="2612" w14:font="MS Gothic"/>
                <w14:uncheckedState w14:val="2610" w14:font="MS Gothic"/>
              </w14:checkbox>
            </w:sdtPr>
            <w:sdtEndPr/>
            <w:sdtContent>
              <w:p w14:paraId="37DCB77A" w14:textId="77777777" w:rsidR="00976C33" w:rsidRPr="00976C33" w:rsidRDefault="00976C33" w:rsidP="00976C33">
                <w:pPr>
                  <w:rPr>
                    <w:bCs/>
                  </w:rPr>
                </w:pPr>
                <w:r w:rsidRPr="00976C33">
                  <w:rPr>
                    <w:rFonts w:ascii="Segoe UI Symbol" w:hAnsi="Segoe UI Symbol" w:cs="Segoe UI Symbol"/>
                    <w:bCs/>
                  </w:rPr>
                  <w:t>☐</w:t>
                </w:r>
              </w:p>
            </w:sdtContent>
          </w:sdt>
          <w:p w14:paraId="29778EC6" w14:textId="77777777" w:rsidR="00976C33" w:rsidRPr="00976C33" w:rsidRDefault="00976C33" w:rsidP="00976C33">
            <w:pPr>
              <w:rPr>
                <w:bCs/>
              </w:rPr>
            </w:pPr>
            <w:r w:rsidRPr="00976C33">
              <w:rPr>
                <w:bCs/>
              </w:rPr>
              <w:br/>
            </w:r>
            <w:sdt>
              <w:sdtPr>
                <w:rPr>
                  <w:bCs/>
                </w:rPr>
                <w:id w:val="83897278"/>
                <w14:checkbox>
                  <w14:checked w14:val="0"/>
                  <w14:checkedState w14:val="2612" w14:font="MS Gothic"/>
                  <w14:uncheckedState w14:val="2610" w14:font="MS Gothic"/>
                </w14:checkbox>
              </w:sdtPr>
              <w:sdtEndPr/>
              <w:sdtContent>
                <w:r w:rsidRPr="00976C33">
                  <w:rPr>
                    <w:rFonts w:ascii="Segoe UI Symbol" w:hAnsi="Segoe UI Symbol" w:cs="Segoe UI Symbol"/>
                    <w:bCs/>
                  </w:rPr>
                  <w:t>☐</w:t>
                </w:r>
              </w:sdtContent>
            </w:sdt>
          </w:p>
          <w:p w14:paraId="6AAD1865" w14:textId="77777777" w:rsidR="00976C33" w:rsidRPr="00976C33" w:rsidRDefault="00976C33" w:rsidP="00976C33">
            <w:pPr>
              <w:rPr>
                <w:bCs/>
              </w:rPr>
            </w:pPr>
            <w:r w:rsidRPr="00976C33">
              <w:rPr>
                <w:bCs/>
              </w:rPr>
              <w:br/>
            </w:r>
            <w:sdt>
              <w:sdtPr>
                <w:rPr>
                  <w:bCs/>
                </w:rPr>
                <w:id w:val="-1852477834"/>
                <w14:checkbox>
                  <w14:checked w14:val="0"/>
                  <w14:checkedState w14:val="2612" w14:font="MS Gothic"/>
                  <w14:uncheckedState w14:val="2610" w14:font="MS Gothic"/>
                </w14:checkbox>
              </w:sdtPr>
              <w:sdtEndPr/>
              <w:sdtContent>
                <w:r w:rsidRPr="00976C33">
                  <w:rPr>
                    <w:rFonts w:ascii="Segoe UI Symbol" w:hAnsi="Segoe UI Symbol" w:cs="Segoe UI Symbol"/>
                    <w:bCs/>
                  </w:rPr>
                  <w:t>☐</w:t>
                </w:r>
              </w:sdtContent>
            </w:sdt>
            <w:r w:rsidRPr="00976C33">
              <w:rPr>
                <w:bCs/>
              </w:rPr>
              <w:br/>
            </w:r>
            <w:sdt>
              <w:sdtPr>
                <w:rPr>
                  <w:bCs/>
                </w:rPr>
                <w:id w:val="-1677805903"/>
                <w14:checkbox>
                  <w14:checked w14:val="0"/>
                  <w14:checkedState w14:val="2612" w14:font="MS Gothic"/>
                  <w14:uncheckedState w14:val="2610" w14:font="MS Gothic"/>
                </w14:checkbox>
              </w:sdtPr>
              <w:sdtEndPr/>
              <w:sdtContent>
                <w:r w:rsidRPr="00976C33">
                  <w:rPr>
                    <w:rFonts w:ascii="Segoe UI Symbol" w:hAnsi="Segoe UI Symbol" w:cs="Segoe UI Symbol"/>
                    <w:bCs/>
                  </w:rPr>
                  <w:t>☐</w:t>
                </w:r>
              </w:sdtContent>
            </w:sdt>
            <w:r w:rsidRPr="00976C33">
              <w:rPr>
                <w:bCs/>
              </w:rPr>
              <w:br/>
            </w:r>
            <w:sdt>
              <w:sdtPr>
                <w:rPr>
                  <w:bCs/>
                </w:rPr>
                <w:id w:val="-853572600"/>
                <w14:checkbox>
                  <w14:checked w14:val="0"/>
                  <w14:checkedState w14:val="2612" w14:font="MS Gothic"/>
                  <w14:uncheckedState w14:val="2610" w14:font="MS Gothic"/>
                </w14:checkbox>
              </w:sdtPr>
              <w:sdtEndPr/>
              <w:sdtContent>
                <w:r w:rsidRPr="00976C33">
                  <w:rPr>
                    <w:rFonts w:ascii="Segoe UI Symbol" w:hAnsi="Segoe UI Symbol" w:cs="Segoe UI Symbol"/>
                    <w:bCs/>
                  </w:rPr>
                  <w:t>☐</w:t>
                </w:r>
              </w:sdtContent>
            </w:sdt>
            <w:r w:rsidRPr="00976C33">
              <w:rPr>
                <w:bCs/>
              </w:rPr>
              <w:br/>
            </w:r>
            <w:sdt>
              <w:sdtPr>
                <w:rPr>
                  <w:bCs/>
                </w:rPr>
                <w:id w:val="538474557"/>
                <w14:checkbox>
                  <w14:checked w14:val="0"/>
                  <w14:checkedState w14:val="2612" w14:font="MS Gothic"/>
                  <w14:uncheckedState w14:val="2610" w14:font="MS Gothic"/>
                </w14:checkbox>
              </w:sdtPr>
              <w:sdtEndPr/>
              <w:sdtContent>
                <w:r w:rsidRPr="00976C33">
                  <w:rPr>
                    <w:rFonts w:ascii="Segoe UI Symbol" w:hAnsi="Segoe UI Symbol" w:cs="Segoe UI Symbol"/>
                    <w:bCs/>
                  </w:rPr>
                  <w:t>☐</w:t>
                </w:r>
              </w:sdtContent>
            </w:sdt>
          </w:p>
        </w:tc>
        <w:tc>
          <w:tcPr>
            <w:tcW w:w="835" w:type="pct"/>
            <w:gridSpan w:val="2"/>
            <w:tcBorders>
              <w:top w:val="single" w:sz="4" w:space="0" w:color="auto"/>
              <w:bottom w:val="single" w:sz="4" w:space="0" w:color="auto"/>
            </w:tcBorders>
          </w:tcPr>
          <w:sdt>
            <w:sdtPr>
              <w:rPr>
                <w:bCs/>
              </w:rPr>
              <w:id w:val="-1929581211"/>
              <w14:checkbox>
                <w14:checked w14:val="0"/>
                <w14:checkedState w14:val="2612" w14:font="MS Gothic"/>
                <w14:uncheckedState w14:val="2610" w14:font="MS Gothic"/>
              </w14:checkbox>
            </w:sdtPr>
            <w:sdtEndPr/>
            <w:sdtContent>
              <w:p w14:paraId="0D8DCC10" w14:textId="77777777" w:rsidR="00976C33" w:rsidRPr="00976C33" w:rsidRDefault="00976C33" w:rsidP="00976C33">
                <w:pPr>
                  <w:rPr>
                    <w:bCs/>
                  </w:rPr>
                </w:pPr>
                <w:r w:rsidRPr="00976C33">
                  <w:rPr>
                    <w:rFonts w:ascii="Segoe UI Symbol" w:hAnsi="Segoe UI Symbol" w:cs="Segoe UI Symbol"/>
                    <w:bCs/>
                  </w:rPr>
                  <w:t>☐</w:t>
                </w:r>
              </w:p>
            </w:sdtContent>
          </w:sdt>
          <w:p w14:paraId="13DA2E79" w14:textId="77777777" w:rsidR="00976C33" w:rsidRPr="00976C33" w:rsidRDefault="00976C33" w:rsidP="00976C33">
            <w:pPr>
              <w:rPr>
                <w:bCs/>
              </w:rPr>
            </w:pPr>
            <w:r w:rsidRPr="00976C33">
              <w:rPr>
                <w:bCs/>
              </w:rPr>
              <w:br/>
            </w:r>
            <w:sdt>
              <w:sdtPr>
                <w:rPr>
                  <w:bCs/>
                </w:rPr>
                <w:id w:val="-1537809887"/>
                <w14:checkbox>
                  <w14:checked w14:val="0"/>
                  <w14:checkedState w14:val="2612" w14:font="MS Gothic"/>
                  <w14:uncheckedState w14:val="2610" w14:font="MS Gothic"/>
                </w14:checkbox>
              </w:sdtPr>
              <w:sdtEndPr/>
              <w:sdtContent>
                <w:r w:rsidRPr="00976C33">
                  <w:rPr>
                    <w:rFonts w:ascii="Segoe UI Symbol" w:hAnsi="Segoe UI Symbol" w:cs="Segoe UI Symbol"/>
                    <w:bCs/>
                  </w:rPr>
                  <w:t>☐</w:t>
                </w:r>
              </w:sdtContent>
            </w:sdt>
          </w:p>
          <w:p w14:paraId="34359553" w14:textId="77777777" w:rsidR="00976C33" w:rsidRPr="00976C33" w:rsidRDefault="00976C33" w:rsidP="00976C33">
            <w:pPr>
              <w:rPr>
                <w:b/>
                <w:bCs/>
              </w:rPr>
            </w:pPr>
            <w:r w:rsidRPr="00976C33">
              <w:rPr>
                <w:bCs/>
              </w:rPr>
              <w:br/>
            </w:r>
            <w:sdt>
              <w:sdtPr>
                <w:rPr>
                  <w:bCs/>
                </w:rPr>
                <w:id w:val="1879812646"/>
                <w14:checkbox>
                  <w14:checked w14:val="0"/>
                  <w14:checkedState w14:val="2612" w14:font="MS Gothic"/>
                  <w14:uncheckedState w14:val="2610" w14:font="MS Gothic"/>
                </w14:checkbox>
              </w:sdtPr>
              <w:sdtEndPr/>
              <w:sdtContent>
                <w:r w:rsidRPr="00976C33">
                  <w:rPr>
                    <w:rFonts w:ascii="Segoe UI Symbol" w:hAnsi="Segoe UI Symbol" w:cs="Segoe UI Symbol"/>
                    <w:bCs/>
                  </w:rPr>
                  <w:t>☐</w:t>
                </w:r>
              </w:sdtContent>
            </w:sdt>
            <w:r w:rsidRPr="00976C33">
              <w:rPr>
                <w:bCs/>
              </w:rPr>
              <w:br/>
            </w:r>
            <w:sdt>
              <w:sdtPr>
                <w:rPr>
                  <w:bCs/>
                </w:rPr>
                <w:id w:val="-468895891"/>
                <w14:checkbox>
                  <w14:checked w14:val="0"/>
                  <w14:checkedState w14:val="2612" w14:font="MS Gothic"/>
                  <w14:uncheckedState w14:val="2610" w14:font="MS Gothic"/>
                </w14:checkbox>
              </w:sdtPr>
              <w:sdtEndPr/>
              <w:sdtContent>
                <w:r w:rsidRPr="00976C33">
                  <w:rPr>
                    <w:rFonts w:ascii="Segoe UI Symbol" w:hAnsi="Segoe UI Symbol" w:cs="Segoe UI Symbol"/>
                    <w:bCs/>
                  </w:rPr>
                  <w:t>☐</w:t>
                </w:r>
              </w:sdtContent>
            </w:sdt>
            <w:r w:rsidRPr="00976C33">
              <w:rPr>
                <w:bCs/>
              </w:rPr>
              <w:br/>
            </w:r>
            <w:sdt>
              <w:sdtPr>
                <w:rPr>
                  <w:bCs/>
                </w:rPr>
                <w:id w:val="-1778332347"/>
                <w14:checkbox>
                  <w14:checked w14:val="0"/>
                  <w14:checkedState w14:val="2612" w14:font="MS Gothic"/>
                  <w14:uncheckedState w14:val="2610" w14:font="MS Gothic"/>
                </w14:checkbox>
              </w:sdtPr>
              <w:sdtEndPr/>
              <w:sdtContent>
                <w:r w:rsidRPr="00976C33">
                  <w:rPr>
                    <w:rFonts w:ascii="Segoe UI Symbol" w:hAnsi="Segoe UI Symbol" w:cs="Segoe UI Symbol"/>
                    <w:bCs/>
                  </w:rPr>
                  <w:t>☐</w:t>
                </w:r>
              </w:sdtContent>
            </w:sdt>
            <w:r w:rsidRPr="00976C33">
              <w:rPr>
                <w:bCs/>
              </w:rPr>
              <w:br/>
            </w:r>
            <w:sdt>
              <w:sdtPr>
                <w:rPr>
                  <w:bCs/>
                </w:rPr>
                <w:id w:val="663207466"/>
                <w14:checkbox>
                  <w14:checked w14:val="0"/>
                  <w14:checkedState w14:val="2612" w14:font="MS Gothic"/>
                  <w14:uncheckedState w14:val="2610" w14:font="MS Gothic"/>
                </w14:checkbox>
              </w:sdtPr>
              <w:sdtEndPr/>
              <w:sdtContent>
                <w:r w:rsidRPr="00976C33">
                  <w:rPr>
                    <w:rFonts w:ascii="Segoe UI Symbol" w:hAnsi="Segoe UI Symbol" w:cs="Segoe UI Symbol"/>
                    <w:bCs/>
                  </w:rPr>
                  <w:t>☐</w:t>
                </w:r>
              </w:sdtContent>
            </w:sdt>
          </w:p>
        </w:tc>
      </w:tr>
      <w:tr w:rsidR="00976C33" w:rsidRPr="00976C33" w14:paraId="03FE078A" w14:textId="77777777" w:rsidTr="00976C33">
        <w:trPr>
          <w:trHeight w:val="195"/>
        </w:trPr>
        <w:tc>
          <w:tcPr>
            <w:tcW w:w="5000" w:type="pct"/>
            <w:gridSpan w:val="10"/>
            <w:tcBorders>
              <w:top w:val="single" w:sz="4" w:space="0" w:color="auto"/>
              <w:bottom w:val="single" w:sz="4" w:space="0" w:color="auto"/>
            </w:tcBorders>
            <w:shd w:val="clear" w:color="auto" w:fill="1F1F5F"/>
            <w:noWrap/>
            <w:tcMar>
              <w:top w:w="108" w:type="dxa"/>
              <w:bottom w:w="108" w:type="dxa"/>
            </w:tcMar>
          </w:tcPr>
          <w:p w14:paraId="6AEF9397" w14:textId="77777777" w:rsidR="00976C33" w:rsidRPr="00976C33" w:rsidRDefault="00976C33" w:rsidP="00976C33">
            <w:pPr>
              <w:numPr>
                <w:ilvl w:val="6"/>
                <w:numId w:val="6"/>
              </w:numPr>
              <w:ind w:left="284"/>
              <w:rPr>
                <w:b/>
                <w:bCs/>
                <w:color w:val="FFFFFF"/>
              </w:rPr>
            </w:pPr>
            <w:r w:rsidRPr="00976C33">
              <w:rPr>
                <w:b/>
                <w:bCs/>
                <w:color w:val="FFFFFF"/>
              </w:rPr>
              <w:t>Additional information</w:t>
            </w:r>
          </w:p>
        </w:tc>
      </w:tr>
      <w:tr w:rsidR="00976C33" w:rsidRPr="00976C33" w14:paraId="4E800E6A" w14:textId="77777777" w:rsidTr="00392D3B">
        <w:trPr>
          <w:trHeight w:val="223"/>
        </w:trPr>
        <w:tc>
          <w:tcPr>
            <w:tcW w:w="5000" w:type="pct"/>
            <w:gridSpan w:val="10"/>
            <w:tcBorders>
              <w:top w:val="single" w:sz="4" w:space="0" w:color="auto"/>
              <w:bottom w:val="single" w:sz="4" w:space="0" w:color="auto"/>
            </w:tcBorders>
            <w:noWrap/>
            <w:tcMar>
              <w:top w:w="108" w:type="dxa"/>
              <w:bottom w:w="108" w:type="dxa"/>
            </w:tcMar>
          </w:tcPr>
          <w:p w14:paraId="4373DA07" w14:textId="77777777" w:rsidR="00976C33" w:rsidRPr="00976C33" w:rsidRDefault="00976C33" w:rsidP="00976C33">
            <w:r w:rsidRPr="00976C33">
              <w:t>If there was insufficient space in this application for your response or if you wish to clarify your response, please include the information here and ensure you identify the question or section to which you are responding.</w:t>
            </w:r>
          </w:p>
        </w:tc>
      </w:tr>
      <w:tr w:rsidR="00976C33" w:rsidRPr="00976C33" w14:paraId="5AF1085C" w14:textId="77777777" w:rsidTr="00976C33">
        <w:trPr>
          <w:trHeight w:val="223"/>
        </w:trPr>
        <w:tc>
          <w:tcPr>
            <w:tcW w:w="5000" w:type="pct"/>
            <w:gridSpan w:val="10"/>
            <w:tcBorders>
              <w:top w:val="single" w:sz="4" w:space="0" w:color="auto"/>
              <w:bottom w:val="single" w:sz="4" w:space="0" w:color="auto"/>
            </w:tcBorders>
            <w:shd w:val="clear" w:color="auto" w:fill="D9D9D9"/>
            <w:noWrap/>
            <w:tcMar>
              <w:top w:w="108" w:type="dxa"/>
              <w:bottom w:w="108" w:type="dxa"/>
            </w:tcMar>
          </w:tcPr>
          <w:p w14:paraId="21B5EA7A" w14:textId="77777777" w:rsidR="00976C33" w:rsidRPr="00976C33" w:rsidRDefault="00976C33" w:rsidP="00976C33">
            <w:pPr>
              <w:rPr>
                <w:b/>
                <w:bCs/>
              </w:rPr>
            </w:pPr>
            <w:r w:rsidRPr="00976C33">
              <w:rPr>
                <w:b/>
                <w:bCs/>
              </w:rPr>
              <w:t>Extra information</w:t>
            </w:r>
          </w:p>
        </w:tc>
      </w:tr>
      <w:tr w:rsidR="00976C33" w:rsidRPr="00976C33" w14:paraId="3C67C0A1" w14:textId="77777777" w:rsidTr="00392D3B">
        <w:trPr>
          <w:trHeight w:val="1871"/>
        </w:trPr>
        <w:sdt>
          <w:sdtPr>
            <w:id w:val="-561024946"/>
            <w:placeholder>
              <w:docPart w:val="5281A1E9ABC949C5A7CB80EC0F9CF612"/>
            </w:placeholder>
            <w:showingPlcHdr/>
          </w:sdtPr>
          <w:sdtEndPr/>
          <w:sdtContent>
            <w:tc>
              <w:tcPr>
                <w:tcW w:w="5000" w:type="pct"/>
                <w:gridSpan w:val="10"/>
                <w:tcBorders>
                  <w:top w:val="single" w:sz="4" w:space="0" w:color="auto"/>
                  <w:bottom w:val="single" w:sz="4" w:space="0" w:color="auto"/>
                </w:tcBorders>
                <w:noWrap/>
                <w:tcMar>
                  <w:top w:w="108" w:type="dxa"/>
                  <w:bottom w:w="108" w:type="dxa"/>
                </w:tcMar>
              </w:tcPr>
              <w:p w14:paraId="6BDA9A8B" w14:textId="77777777" w:rsidR="00976C33" w:rsidRPr="00976C33" w:rsidRDefault="00976C33" w:rsidP="00976C33">
                <w:pPr>
                  <w:rPr>
                    <w:bCs/>
                  </w:rPr>
                </w:pPr>
                <w:r w:rsidRPr="00976C33">
                  <w:rPr>
                    <w:color w:val="808080"/>
                  </w:rPr>
                  <w:t>Click or tap here to enter text.</w:t>
                </w:r>
              </w:p>
            </w:tc>
          </w:sdtContent>
        </w:sdt>
      </w:tr>
      <w:tr w:rsidR="00976C33" w:rsidRPr="00976C33" w14:paraId="3B4CF504" w14:textId="77777777" w:rsidTr="00392D3B">
        <w:trPr>
          <w:trHeight w:val="20"/>
        </w:trPr>
        <w:tc>
          <w:tcPr>
            <w:tcW w:w="5000" w:type="pct"/>
            <w:gridSpan w:val="10"/>
            <w:tcBorders>
              <w:top w:val="nil"/>
              <w:left w:val="nil"/>
              <w:bottom w:val="nil"/>
              <w:right w:val="nil"/>
            </w:tcBorders>
            <w:noWrap/>
            <w:tcMar>
              <w:left w:w="0" w:type="dxa"/>
              <w:right w:w="0" w:type="dxa"/>
            </w:tcMar>
          </w:tcPr>
          <w:p w14:paraId="7355BD52" w14:textId="77777777" w:rsidR="00976C33" w:rsidRPr="00976C33" w:rsidRDefault="00976C33" w:rsidP="00976C33">
            <w:pPr>
              <w:spacing w:before="40"/>
            </w:pPr>
            <w:r w:rsidRPr="00976C33">
              <w:t>Complete and submit the application form and retain the application guide for future reference.</w:t>
            </w:r>
          </w:p>
        </w:tc>
      </w:tr>
      <w:tr w:rsidR="00392D3B" w:rsidRPr="00976C33" w14:paraId="5C3BAD79" w14:textId="77777777" w:rsidTr="00392D3B">
        <w:trPr>
          <w:trHeight w:val="20"/>
        </w:trPr>
        <w:tc>
          <w:tcPr>
            <w:tcW w:w="5000" w:type="pct"/>
            <w:gridSpan w:val="10"/>
            <w:tcBorders>
              <w:top w:val="nil"/>
              <w:left w:val="nil"/>
              <w:bottom w:val="nil"/>
              <w:right w:val="nil"/>
            </w:tcBorders>
            <w:noWrap/>
            <w:tcMar>
              <w:left w:w="0" w:type="dxa"/>
              <w:right w:w="0" w:type="dxa"/>
            </w:tcMar>
          </w:tcPr>
          <w:p w14:paraId="080FABBA" w14:textId="77777777" w:rsidR="00392D3B" w:rsidRPr="00976C33" w:rsidRDefault="00392D3B" w:rsidP="00976C33">
            <w:pPr>
              <w:spacing w:before="40"/>
            </w:pPr>
          </w:p>
        </w:tc>
      </w:tr>
      <w:tr w:rsidR="00392D3B" w:rsidRPr="00976C33" w14:paraId="33951E95" w14:textId="77777777" w:rsidTr="00392D3B">
        <w:trPr>
          <w:trHeight w:val="20"/>
        </w:trPr>
        <w:tc>
          <w:tcPr>
            <w:tcW w:w="5000" w:type="pct"/>
            <w:gridSpan w:val="10"/>
            <w:tcBorders>
              <w:top w:val="nil"/>
              <w:left w:val="nil"/>
              <w:bottom w:val="nil"/>
              <w:right w:val="nil"/>
            </w:tcBorders>
            <w:noWrap/>
            <w:tcMar>
              <w:left w:w="0" w:type="dxa"/>
              <w:right w:w="0" w:type="dxa"/>
            </w:tcMar>
          </w:tcPr>
          <w:p w14:paraId="67E76831" w14:textId="77777777" w:rsidR="00392D3B" w:rsidRPr="00976C33" w:rsidRDefault="00392D3B" w:rsidP="00976C33">
            <w:pPr>
              <w:spacing w:before="40"/>
            </w:pPr>
          </w:p>
        </w:tc>
      </w:tr>
    </w:tbl>
    <w:p w14:paraId="3A55F8B4" w14:textId="2A3F5BE5" w:rsidR="002253CF" w:rsidRDefault="002253CF">
      <w:pPr>
        <w:rPr>
          <w:rFonts w:ascii="Arial" w:hAnsi="Arial"/>
        </w:rPr>
      </w:pPr>
    </w:p>
    <w:sectPr w:rsidR="002253CF" w:rsidSect="00976C33">
      <w:headerReference w:type="default" r:id="rId26"/>
      <w:footerReference w:type="default" r:id="rId27"/>
      <w:headerReference w:type="first" r:id="rId2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AECF2" w14:textId="77777777" w:rsidR="00CF2E1A" w:rsidRDefault="00CF2E1A">
      <w:r>
        <w:separator/>
      </w:r>
    </w:p>
  </w:endnote>
  <w:endnote w:type="continuationSeparator" w:id="0">
    <w:p w14:paraId="18C3DA7A" w14:textId="77777777" w:rsidR="00CF2E1A" w:rsidRDefault="00CF2E1A">
      <w:r>
        <w:continuationSeparator/>
      </w:r>
    </w:p>
  </w:endnote>
  <w:endnote w:type="continuationNotice" w:id="1">
    <w:p w14:paraId="405246AB" w14:textId="77777777" w:rsidR="00CF2E1A" w:rsidRDefault="00CF2E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Std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392D3B" w:rsidRPr="00132658" w14:paraId="6F541E5F" w14:textId="77777777" w:rsidTr="00A80B0C">
      <w:trPr>
        <w:cantSplit/>
        <w:trHeight w:hRule="exact" w:val="1134"/>
      </w:trPr>
      <w:tc>
        <w:tcPr>
          <w:tcW w:w="7767" w:type="dxa"/>
          <w:vAlign w:val="bottom"/>
        </w:tcPr>
        <w:p w14:paraId="14912FF4" w14:textId="6D6A616C" w:rsidR="00392D3B" w:rsidRDefault="00392D3B" w:rsidP="00A0011F">
          <w:pPr>
            <w:spacing w:after="0"/>
            <w:rPr>
              <w:rStyle w:val="PageNumber"/>
              <w:b/>
            </w:rPr>
          </w:pPr>
          <w:r>
            <w:rPr>
              <w:rStyle w:val="PageNumber"/>
            </w:rPr>
            <w:t xml:space="preserve">Department of </w:t>
          </w:r>
          <w:sdt>
            <w:sdtPr>
              <w:rPr>
                <w:rStyle w:val="PageNumber"/>
                <w:b/>
              </w:rPr>
              <w:alias w:val="Company"/>
              <w:tag w:val=""/>
              <w:id w:val="-680358046"/>
              <w:placeholder>
                <w:docPart w:val="7DC8F764784A4094AA886D995163D168"/>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p>
        <w:p w14:paraId="20E956D2" w14:textId="5A1346F0" w:rsidR="00392D3B" w:rsidRPr="00CE6614" w:rsidRDefault="00CF2E1A" w:rsidP="00A0011F">
          <w:pPr>
            <w:spacing w:after="0"/>
            <w:rPr>
              <w:rStyle w:val="PageNumber"/>
            </w:rPr>
          </w:pPr>
          <w:sdt>
            <w:sdtPr>
              <w:rPr>
                <w:rStyle w:val="PageNumber"/>
              </w:rPr>
              <w:alias w:val="Date"/>
              <w:tag w:val=""/>
              <w:id w:val="29154510"/>
              <w:placeholder>
                <w:docPart w:val="996ACAC3A68E4CA7AD2F1332477D4F13"/>
              </w:placeholder>
              <w:dataBinding w:prefixMappings="xmlns:ns0='http://schemas.microsoft.com/office/2006/coverPageProps' " w:xpath="/ns0:CoverPageProperties[1]/ns0:PublishDate[1]" w:storeItemID="{55AF091B-3C7A-41E3-B477-F2FDAA23CFDA}"/>
              <w15:color w:val="000000"/>
              <w:date w:fullDate="2021-03-05T00:00:00Z">
                <w:dateFormat w:val="d MMMM yyyy"/>
                <w:lid w:val="en-AU"/>
                <w:storeMappedDataAs w:val="dateTime"/>
                <w:calendar w:val="gregorian"/>
              </w:date>
            </w:sdtPr>
            <w:sdtEndPr>
              <w:rPr>
                <w:rStyle w:val="PageNumber"/>
              </w:rPr>
            </w:sdtEndPr>
            <w:sdtContent>
              <w:r w:rsidR="00392D3B">
                <w:rPr>
                  <w:rStyle w:val="PageNumber"/>
                </w:rPr>
                <w:t>5 March 2021</w:t>
              </w:r>
            </w:sdtContent>
          </w:sdt>
          <w:r w:rsidR="00392D3B" w:rsidRPr="00CE6614">
            <w:rPr>
              <w:rStyle w:val="PageNumber"/>
            </w:rPr>
            <w:t xml:space="preserve"> | </w:t>
          </w:r>
          <w:r w:rsidR="00392D3B">
            <w:rPr>
              <w:rStyle w:val="PageNumber"/>
            </w:rPr>
            <w:t>F-HI-09</w:t>
          </w:r>
        </w:p>
        <w:p w14:paraId="32B46C17" w14:textId="5F275DB3" w:rsidR="00392D3B" w:rsidRPr="00CE30CF" w:rsidRDefault="00392D3B" w:rsidP="00A0011F">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073DB">
            <w:rPr>
              <w:rStyle w:val="PageNumber"/>
              <w:noProof/>
            </w:rPr>
            <w:t>11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073DB">
            <w:rPr>
              <w:rStyle w:val="PageNumber"/>
              <w:noProof/>
            </w:rPr>
            <w:t>19</w:t>
          </w:r>
          <w:r w:rsidRPr="00AC4488">
            <w:rPr>
              <w:rStyle w:val="PageNumber"/>
            </w:rPr>
            <w:fldChar w:fldCharType="end"/>
          </w:r>
        </w:p>
      </w:tc>
      <w:tc>
        <w:tcPr>
          <w:tcW w:w="2551" w:type="dxa"/>
          <w:vAlign w:val="bottom"/>
        </w:tcPr>
        <w:p w14:paraId="4EA371DE" w14:textId="77777777" w:rsidR="00392D3B" w:rsidRPr="001E14EB" w:rsidRDefault="00392D3B" w:rsidP="00A0011F">
          <w:pPr>
            <w:spacing w:after="0"/>
            <w:jc w:val="right"/>
          </w:pPr>
          <w:r>
            <w:rPr>
              <w:noProof/>
              <w:lang w:eastAsia="en-AU"/>
            </w:rPr>
            <w:drawing>
              <wp:inline distT="0" distB="0" distL="0" distR="0" wp14:anchorId="091E22B8" wp14:editId="6426983A">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E3288BA" w14:textId="77777777" w:rsidR="00392D3B" w:rsidRPr="00F538BD" w:rsidRDefault="00392D3B" w:rsidP="000A385C">
    <w:pPr>
      <w:pStyle w:val="Hidden"/>
      <w:ind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D9853" w14:textId="77777777" w:rsidR="00392D3B" w:rsidRDefault="00392D3B"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392D3B" w:rsidRPr="00132658" w14:paraId="63255EFB" w14:textId="77777777" w:rsidTr="00BD0EA0">
      <w:trPr>
        <w:cantSplit/>
        <w:trHeight w:hRule="exact" w:val="850"/>
        <w:tblHeader/>
      </w:trPr>
      <w:tc>
        <w:tcPr>
          <w:tcW w:w="10318" w:type="dxa"/>
          <w:vAlign w:val="bottom"/>
        </w:tcPr>
        <w:p w14:paraId="4E9973AE" w14:textId="0462B531" w:rsidR="00392D3B" w:rsidRDefault="00392D3B" w:rsidP="00CB6A67">
          <w:pPr>
            <w:spacing w:after="0"/>
            <w:rPr>
              <w:rStyle w:val="PageNumber"/>
              <w:b/>
            </w:rPr>
          </w:pPr>
          <w:r>
            <w:rPr>
              <w:rStyle w:val="PageNumber"/>
            </w:rPr>
            <w:t xml:space="preserve">Department of </w:t>
          </w:r>
          <w:sdt>
            <w:sdtPr>
              <w:rPr>
                <w:rStyle w:val="PageNumber"/>
                <w:b/>
              </w:rPr>
              <w:alias w:val="Company"/>
              <w:tag w:val=""/>
              <w:id w:val="-1550452142"/>
              <w:placeholder>
                <w:docPart w:val="7DC8F764784A4094AA886D995163D168"/>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p>
        <w:p w14:paraId="6FF7B7A5" w14:textId="349CDEE2" w:rsidR="00392D3B" w:rsidRPr="00CE6614" w:rsidRDefault="00CF2E1A" w:rsidP="00CB6A67">
          <w:pPr>
            <w:spacing w:after="0"/>
            <w:rPr>
              <w:rStyle w:val="PageNumber"/>
            </w:rPr>
          </w:pPr>
          <w:sdt>
            <w:sdtPr>
              <w:rPr>
                <w:rStyle w:val="PageNumber"/>
              </w:rPr>
              <w:alias w:val="Date"/>
              <w:tag w:val=""/>
              <w:id w:val="1578473972"/>
              <w:placeholder>
                <w:docPart w:val="996ACAC3A68E4CA7AD2F1332477D4F13"/>
              </w:placeholder>
              <w:dataBinding w:prefixMappings="xmlns:ns0='http://schemas.microsoft.com/office/2006/coverPageProps' " w:xpath="/ns0:CoverPageProperties[1]/ns0:PublishDate[1]" w:storeItemID="{55AF091B-3C7A-41E3-B477-F2FDAA23CFDA}"/>
              <w15:color w:val="000000"/>
              <w:date w:fullDate="2021-03-05T00:00:00Z">
                <w:dateFormat w:val="d MMMM yyyy"/>
                <w:lid w:val="en-AU"/>
                <w:storeMappedDataAs w:val="dateTime"/>
                <w:calendar w:val="gregorian"/>
              </w:date>
            </w:sdtPr>
            <w:sdtEndPr>
              <w:rPr>
                <w:rStyle w:val="PageNumber"/>
              </w:rPr>
            </w:sdtEndPr>
            <w:sdtContent>
              <w:r w:rsidR="00392D3B">
                <w:rPr>
                  <w:rStyle w:val="PageNumber"/>
                </w:rPr>
                <w:t>5 March 2021</w:t>
              </w:r>
            </w:sdtContent>
          </w:sdt>
          <w:r w:rsidR="00392D3B" w:rsidRPr="00CE6614">
            <w:rPr>
              <w:rStyle w:val="PageNumber"/>
            </w:rPr>
            <w:t xml:space="preserve"> | Version </w:t>
          </w:r>
          <w:r w:rsidR="00392D3B">
            <w:rPr>
              <w:rStyle w:val="PageNumber"/>
            </w:rPr>
            <w:t>3 – F-HI-016</w:t>
          </w:r>
        </w:p>
        <w:p w14:paraId="0D4D2231" w14:textId="0D03572D" w:rsidR="00392D3B" w:rsidRPr="00AC4488" w:rsidRDefault="00392D3B" w:rsidP="00474EF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073DB">
            <w:rPr>
              <w:rStyle w:val="PageNumber"/>
              <w:noProof/>
            </w:rPr>
            <w:t>10</w:t>
          </w:r>
          <w:r w:rsidRPr="00AC4488">
            <w:rPr>
              <w:rStyle w:val="PageNumber"/>
            </w:rPr>
            <w:fldChar w:fldCharType="end"/>
          </w:r>
        </w:p>
      </w:tc>
    </w:tr>
  </w:tbl>
  <w:p w14:paraId="7B325176" w14:textId="77777777" w:rsidR="00392D3B" w:rsidRDefault="00392D3B" w:rsidP="006D47B1">
    <w:pPr>
      <w:pStyle w:val="Hidden"/>
      <w:ind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C32D2" w14:textId="77777777" w:rsidR="00392D3B" w:rsidRDefault="00392D3B"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392D3B" w:rsidRPr="00132658" w14:paraId="52E24B6B" w14:textId="77777777" w:rsidTr="00BD0EA0">
      <w:trPr>
        <w:cantSplit/>
        <w:trHeight w:hRule="exact" w:val="850"/>
        <w:tblHeader/>
      </w:trPr>
      <w:tc>
        <w:tcPr>
          <w:tcW w:w="10318" w:type="dxa"/>
          <w:vAlign w:val="bottom"/>
        </w:tcPr>
        <w:p w14:paraId="3AE69C6C" w14:textId="77777777" w:rsidR="00392D3B" w:rsidRDefault="00392D3B" w:rsidP="00CB6A67">
          <w:pPr>
            <w:spacing w:after="0"/>
            <w:rPr>
              <w:rStyle w:val="PageNumber"/>
              <w:b/>
            </w:rPr>
          </w:pPr>
          <w:r>
            <w:rPr>
              <w:rStyle w:val="PageNumber"/>
            </w:rPr>
            <w:t xml:space="preserve">Department of </w:t>
          </w:r>
          <w:sdt>
            <w:sdtPr>
              <w:rPr>
                <w:rStyle w:val="PageNumber"/>
                <w:b/>
              </w:rPr>
              <w:alias w:val="Company"/>
              <w:tag w:val=""/>
              <w:id w:val="65386192"/>
              <w:placeholder>
                <w:docPart w:val="89AD376422994BFDA68B9D469AEAD4A5"/>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p>
        <w:p w14:paraId="3C0BB812" w14:textId="77777777" w:rsidR="00392D3B" w:rsidRPr="00CE6614" w:rsidRDefault="00CF2E1A" w:rsidP="00CB6A67">
          <w:pPr>
            <w:spacing w:after="0"/>
            <w:rPr>
              <w:rStyle w:val="PageNumber"/>
            </w:rPr>
          </w:pPr>
          <w:sdt>
            <w:sdtPr>
              <w:rPr>
                <w:rStyle w:val="PageNumber"/>
              </w:rPr>
              <w:alias w:val="Date"/>
              <w:tag w:val=""/>
              <w:id w:val="-1606652345"/>
              <w:placeholder>
                <w:docPart w:val="1CA7F411FD6542B8BC87CBD4F46CC1F7"/>
              </w:placeholder>
              <w:dataBinding w:prefixMappings="xmlns:ns0='http://schemas.microsoft.com/office/2006/coverPageProps' " w:xpath="/ns0:CoverPageProperties[1]/ns0:PublishDate[1]" w:storeItemID="{55AF091B-3C7A-41E3-B477-F2FDAA23CFDA}"/>
              <w15:color w:val="000000"/>
              <w:date w:fullDate="2021-03-05T00:00:00Z">
                <w:dateFormat w:val="d MMMM yyyy"/>
                <w:lid w:val="en-AU"/>
                <w:storeMappedDataAs w:val="dateTime"/>
                <w:calendar w:val="gregorian"/>
              </w:date>
            </w:sdtPr>
            <w:sdtEndPr>
              <w:rPr>
                <w:rStyle w:val="PageNumber"/>
              </w:rPr>
            </w:sdtEndPr>
            <w:sdtContent>
              <w:r w:rsidR="00392D3B">
                <w:rPr>
                  <w:rStyle w:val="PageNumber"/>
                </w:rPr>
                <w:t>5 March 2021</w:t>
              </w:r>
            </w:sdtContent>
          </w:sdt>
          <w:r w:rsidR="00392D3B" w:rsidRPr="00CE6614">
            <w:rPr>
              <w:rStyle w:val="PageNumber"/>
            </w:rPr>
            <w:t xml:space="preserve"> | Version </w:t>
          </w:r>
          <w:r w:rsidR="00392D3B">
            <w:rPr>
              <w:rStyle w:val="PageNumber"/>
            </w:rPr>
            <w:t>3 – F-HI-016</w:t>
          </w:r>
        </w:p>
        <w:p w14:paraId="28A16667" w14:textId="2FB5FBBD" w:rsidR="00392D3B" w:rsidRPr="00AC4488" w:rsidRDefault="00392D3B" w:rsidP="00474EF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073DB">
            <w:rPr>
              <w:rStyle w:val="PageNumber"/>
              <w:noProof/>
            </w:rPr>
            <w:t>19</w:t>
          </w:r>
          <w:r w:rsidRPr="00AC4488">
            <w:rPr>
              <w:rStyle w:val="PageNumber"/>
            </w:rPr>
            <w:fldChar w:fldCharType="end"/>
          </w:r>
        </w:p>
      </w:tc>
    </w:tr>
  </w:tbl>
  <w:p w14:paraId="4E742515" w14:textId="77777777" w:rsidR="00392D3B" w:rsidRDefault="00392D3B" w:rsidP="006D47B1">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07A89" w14:textId="77777777" w:rsidR="00CF2E1A" w:rsidRDefault="00CF2E1A">
      <w:r>
        <w:separator/>
      </w:r>
    </w:p>
  </w:footnote>
  <w:footnote w:type="continuationSeparator" w:id="0">
    <w:p w14:paraId="263DBF09" w14:textId="77777777" w:rsidR="00CF2E1A" w:rsidRDefault="00CF2E1A">
      <w:r>
        <w:continuationSeparator/>
      </w:r>
    </w:p>
  </w:footnote>
  <w:footnote w:type="continuationNotice" w:id="1">
    <w:p w14:paraId="26AB9478" w14:textId="77777777" w:rsidR="00CF2E1A" w:rsidRDefault="00CF2E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6534E3AA" w14:textId="6F11E0D1" w:rsidR="00392D3B" w:rsidRPr="00964B22" w:rsidRDefault="00392D3B" w:rsidP="008E0345">
        <w:pPr>
          <w:pStyle w:val="Header"/>
          <w:rPr>
            <w:b/>
          </w:rPr>
        </w:pPr>
        <w:r>
          <w:t>Territory Home Owner Discount (THOD) application</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AEF54" w14:textId="77777777" w:rsidR="00392D3B" w:rsidRDefault="00392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762993096"/>
      <w:placeholder>
        <w:docPart w:val="39C5A1230C3D434DA3232BC0D0E5A3B4"/>
      </w:placeholder>
      <w:dataBinding w:prefixMappings="xmlns:ns0='http://purl.org/dc/elements/1.1/' xmlns:ns1='http://schemas.openxmlformats.org/package/2006/metadata/core-properties' " w:xpath="/ns1:coreProperties[1]/ns0:title[1]" w:storeItemID="{6C3C8BC8-F283-45AE-878A-BAB7291924A1}"/>
      <w:text/>
    </w:sdtPr>
    <w:sdtEndPr/>
    <w:sdtContent>
      <w:p w14:paraId="6422056C" w14:textId="3E8ECF57" w:rsidR="00392D3B" w:rsidRPr="00964B22" w:rsidRDefault="00392D3B" w:rsidP="00976C33">
        <w:pPr>
          <w:pStyle w:val="Title"/>
        </w:pPr>
        <w:r>
          <w:t>Territory Home Owner Discount (THOD) application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3AF5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EB55C64"/>
    <w:multiLevelType w:val="hybridMultilevel"/>
    <w:tmpl w:val="7B20E5E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9FE60A7"/>
    <w:multiLevelType w:val="multilevel"/>
    <w:tmpl w:val="6F742C1E"/>
    <w:lvl w:ilvl="0">
      <w:start w:val="7"/>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F7E5067"/>
    <w:multiLevelType w:val="hybridMultilevel"/>
    <w:tmpl w:val="F06042B2"/>
    <w:lvl w:ilvl="0" w:tplc="0C090001">
      <w:start w:val="1"/>
      <w:numFmt w:val="bullet"/>
      <w:lvlText w:val=""/>
      <w:lvlJc w:val="left"/>
      <w:pPr>
        <w:ind w:left="720" w:hanging="360"/>
      </w:pPr>
      <w:rPr>
        <w:rFonts w:ascii="Symbol" w:hAnsi="Symbol" w:hint="default"/>
      </w:rPr>
    </w:lvl>
    <w:lvl w:ilvl="1" w:tplc="FBEE84F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1A12AE"/>
    <w:multiLevelType w:val="multilevel"/>
    <w:tmpl w:val="BD7A8414"/>
    <w:lvl w:ilvl="0">
      <w:start w:val="1"/>
      <w:numFmt w:val="bullet"/>
      <w:lvlText w:val=""/>
      <w:lvlJc w:val="left"/>
      <w:pPr>
        <w:ind w:left="2629" w:hanging="357"/>
      </w:pPr>
      <w:rPr>
        <w:rFonts w:ascii="Symbol" w:hAnsi="Symbol" w:hint="default"/>
      </w:rPr>
    </w:lvl>
    <w:lvl w:ilvl="1">
      <w:start w:val="1"/>
      <w:numFmt w:val="bullet"/>
      <w:lvlText w:val="o"/>
      <w:lvlJc w:val="left"/>
      <w:pPr>
        <w:ind w:left="2986" w:hanging="357"/>
      </w:pPr>
      <w:rPr>
        <w:rFonts w:ascii="Courier New" w:hAnsi="Courier New" w:hint="default"/>
      </w:rPr>
    </w:lvl>
    <w:lvl w:ilvl="2">
      <w:start w:val="1"/>
      <w:numFmt w:val="bullet"/>
      <w:lvlText w:val=""/>
      <w:lvlJc w:val="left"/>
      <w:pPr>
        <w:ind w:left="3343" w:hanging="357"/>
      </w:pPr>
      <w:rPr>
        <w:rFonts w:ascii="Wingdings" w:hAnsi="Wingdings" w:hint="default"/>
      </w:rPr>
    </w:lvl>
    <w:lvl w:ilvl="3">
      <w:start w:val="1"/>
      <w:numFmt w:val="bullet"/>
      <w:lvlText w:val=""/>
      <w:lvlJc w:val="left"/>
      <w:pPr>
        <w:ind w:left="3700" w:hanging="357"/>
      </w:pPr>
      <w:rPr>
        <w:rFonts w:ascii="Symbol" w:hAnsi="Symbol" w:hint="default"/>
      </w:rPr>
    </w:lvl>
    <w:lvl w:ilvl="4">
      <w:start w:val="1"/>
      <w:numFmt w:val="bullet"/>
      <w:lvlText w:val="o"/>
      <w:lvlJc w:val="left"/>
      <w:pPr>
        <w:ind w:left="4057" w:hanging="357"/>
      </w:pPr>
      <w:rPr>
        <w:rFonts w:ascii="Courier New" w:hAnsi="Courier New" w:hint="default"/>
      </w:rPr>
    </w:lvl>
    <w:lvl w:ilvl="5">
      <w:start w:val="1"/>
      <w:numFmt w:val="bullet"/>
      <w:lvlText w:val=""/>
      <w:lvlJc w:val="left"/>
      <w:pPr>
        <w:ind w:left="4414" w:hanging="357"/>
      </w:pPr>
      <w:rPr>
        <w:rFonts w:ascii="Wingdings" w:hAnsi="Wingdings" w:hint="default"/>
      </w:rPr>
    </w:lvl>
    <w:lvl w:ilvl="6">
      <w:start w:val="1"/>
      <w:numFmt w:val="bullet"/>
      <w:lvlText w:val=""/>
      <w:lvlJc w:val="left"/>
      <w:pPr>
        <w:ind w:left="4771" w:hanging="357"/>
      </w:pPr>
      <w:rPr>
        <w:rFonts w:ascii="Symbol" w:hAnsi="Symbol" w:hint="default"/>
      </w:rPr>
    </w:lvl>
    <w:lvl w:ilvl="7">
      <w:start w:val="1"/>
      <w:numFmt w:val="bullet"/>
      <w:lvlText w:val="o"/>
      <w:lvlJc w:val="left"/>
      <w:pPr>
        <w:ind w:left="5128" w:hanging="357"/>
      </w:pPr>
      <w:rPr>
        <w:rFonts w:ascii="Courier New" w:hAnsi="Courier New" w:cs="Courier New" w:hint="default"/>
      </w:rPr>
    </w:lvl>
    <w:lvl w:ilvl="8">
      <w:start w:val="1"/>
      <w:numFmt w:val="bullet"/>
      <w:lvlText w:val=""/>
      <w:lvlJc w:val="left"/>
      <w:pPr>
        <w:ind w:left="5485" w:hanging="357"/>
      </w:pPr>
      <w:rPr>
        <w:rFonts w:ascii="Wingdings" w:hAnsi="Wingdings" w:hint="default"/>
      </w:r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56C6BF6"/>
    <w:multiLevelType w:val="multilevel"/>
    <w:tmpl w:val="73447ADE"/>
    <w:lvl w:ilvl="0">
      <w:start w:val="1"/>
      <w:numFmt w:val="bullet"/>
      <w:lvlText w:val=""/>
      <w:lvlJc w:val="left"/>
      <w:pPr>
        <w:ind w:left="357" w:hanging="357"/>
      </w:pPr>
      <w:rPr>
        <w:rFonts w:ascii="Symbol" w:hAnsi="Symbol" w:hint="default"/>
      </w:rPr>
    </w:lvl>
    <w:lvl w:ilvl="1">
      <w:numFmt w:val="bullet"/>
      <w:lvlText w:val="–"/>
      <w:lvlJc w:val="left"/>
      <w:pPr>
        <w:ind w:left="714" w:hanging="357"/>
      </w:pPr>
      <w:rPr>
        <w:rFonts w:ascii="Arial MT Std Light" w:eastAsia="Times New Roman" w:hAnsi="Arial MT Std Light" w:cs="Aria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257A745F"/>
    <w:multiLevelType w:val="multilevel"/>
    <w:tmpl w:val="0F8A8C9A"/>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32595F"/>
    <w:multiLevelType w:val="hybridMultilevel"/>
    <w:tmpl w:val="67524F28"/>
    <w:lvl w:ilvl="0" w:tplc="00D8BAAE">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682209"/>
    <w:multiLevelType w:val="singleLevel"/>
    <w:tmpl w:val="0C09000F"/>
    <w:lvl w:ilvl="0">
      <w:start w:val="1"/>
      <w:numFmt w:val="decimal"/>
      <w:lvlText w:val="%1."/>
      <w:lvlJc w:val="left"/>
      <w:pPr>
        <w:ind w:left="360" w:hanging="360"/>
      </w:pPr>
      <w:rPr>
        <w:rFonts w:hint="default"/>
      </w:r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450354F8"/>
    <w:multiLevelType w:val="hybridMultilevel"/>
    <w:tmpl w:val="E84AD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3842BC6"/>
    <w:multiLevelType w:val="multilevel"/>
    <w:tmpl w:val="0C78A7AC"/>
    <w:numStyleLink w:val="Tablebulletlist"/>
  </w:abstractNum>
  <w:abstractNum w:abstractNumId="36" w15:restartNumberingAfterBreak="0">
    <w:nsid w:val="541874BD"/>
    <w:multiLevelType w:val="hybridMultilevel"/>
    <w:tmpl w:val="20804AEC"/>
    <w:lvl w:ilvl="0" w:tplc="CCAA3D12">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6196700F"/>
    <w:multiLevelType w:val="hybridMultilevel"/>
    <w:tmpl w:val="A0BA9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9CC6470"/>
    <w:multiLevelType w:val="multilevel"/>
    <w:tmpl w:val="561A9780"/>
    <w:lvl w:ilvl="0">
      <w:start w:val="1"/>
      <w:numFmt w:val="decimal"/>
      <w:suff w:val="space"/>
      <w:lvlText w:val="%1."/>
      <w:lvlJc w:val="left"/>
      <w:pPr>
        <w:ind w:left="360" w:hanging="360"/>
      </w:pPr>
      <w:rPr>
        <w:rFonts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6"/>
  </w:num>
  <w:num w:numId="3">
    <w:abstractNumId w:val="46"/>
  </w:num>
  <w:num w:numId="4">
    <w:abstractNumId w:val="33"/>
  </w:num>
  <w:num w:numId="5">
    <w:abstractNumId w:val="22"/>
  </w:num>
  <w:num w:numId="6">
    <w:abstractNumId w:val="9"/>
  </w:num>
  <w:num w:numId="7">
    <w:abstractNumId w:val="35"/>
  </w:num>
  <w:num w:numId="8">
    <w:abstractNumId w:val="21"/>
  </w:num>
  <w:num w:numId="9">
    <w:abstractNumId w:val="28"/>
  </w:num>
  <w:num w:numId="10">
    <w:abstractNumId w:val="36"/>
  </w:num>
  <w:num w:numId="11">
    <w:abstractNumId w:val="15"/>
  </w:num>
  <w:num w:numId="12">
    <w:abstractNumId w:val="17"/>
  </w:num>
  <w:num w:numId="13">
    <w:abstractNumId w:val="29"/>
  </w:num>
  <w:num w:numId="14">
    <w:abstractNumId w:val="14"/>
  </w:num>
  <w:num w:numId="15">
    <w:abstractNumId w:val="2"/>
  </w:num>
  <w:num w:numId="16">
    <w:abstractNumId w:val="29"/>
    <w:lvlOverride w:ilvl="0">
      <w:startOverride w:val="5"/>
    </w:lvlOverride>
  </w:num>
  <w:num w:numId="17">
    <w:abstractNumId w:val="36"/>
  </w:num>
  <w:num w:numId="18">
    <w:abstractNumId w:val="36"/>
  </w:num>
  <w:num w:numId="19">
    <w:abstractNumId w:val="35"/>
  </w:num>
  <w:num w:numId="20">
    <w:abstractNumId w:val="31"/>
  </w:num>
  <w:num w:numId="21">
    <w:abstractNumId w:val="35"/>
  </w:num>
  <w:num w:numId="22">
    <w:abstractNumId w:val="35"/>
  </w:num>
  <w:num w:numId="23">
    <w:abstractNumId w:val="42"/>
  </w:num>
  <w:num w:numId="24">
    <w:abstractNumId w:val="35"/>
  </w:num>
  <w:num w:numId="25">
    <w:abstractNumId w:val="46"/>
  </w:num>
  <w:num w:numId="26">
    <w:abstractNumId w:val="36"/>
  </w:num>
  <w:num w:numId="27">
    <w:abstractNumId w:val="36"/>
  </w:num>
  <w:num w:numId="28">
    <w:abstractNumId w:val="36"/>
  </w:num>
  <w:num w:numId="29">
    <w:abstractNumId w:val="0"/>
  </w:num>
  <w:num w:numId="30">
    <w:abstractNumId w:val="25"/>
  </w:num>
  <w:num w:numId="31">
    <w:abstractNumId w:val="18"/>
  </w:num>
  <w:num w:numId="3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9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14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5D"/>
    <w:rsid w:val="00001DDF"/>
    <w:rsid w:val="0000322D"/>
    <w:rsid w:val="00004A74"/>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A715D"/>
    <w:rsid w:val="000B2CA1"/>
    <w:rsid w:val="000B6B74"/>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2010A"/>
    <w:rsid w:val="00132658"/>
    <w:rsid w:val="00133DED"/>
    <w:rsid w:val="00137F51"/>
    <w:rsid w:val="00146B95"/>
    <w:rsid w:val="00147DED"/>
    <w:rsid w:val="00150DC0"/>
    <w:rsid w:val="001547D0"/>
    <w:rsid w:val="00156CD4"/>
    <w:rsid w:val="00161CC6"/>
    <w:rsid w:val="00164A3E"/>
    <w:rsid w:val="00165980"/>
    <w:rsid w:val="00166FF6"/>
    <w:rsid w:val="00167883"/>
    <w:rsid w:val="00172C77"/>
    <w:rsid w:val="0017535F"/>
    <w:rsid w:val="00176123"/>
    <w:rsid w:val="00181620"/>
    <w:rsid w:val="0018323E"/>
    <w:rsid w:val="001852AF"/>
    <w:rsid w:val="001957AD"/>
    <w:rsid w:val="001A21F0"/>
    <w:rsid w:val="001A2B7F"/>
    <w:rsid w:val="001A3AFD"/>
    <w:rsid w:val="001A3F70"/>
    <w:rsid w:val="001A496C"/>
    <w:rsid w:val="001A6304"/>
    <w:rsid w:val="001B2B6C"/>
    <w:rsid w:val="001B49AD"/>
    <w:rsid w:val="001B4E7A"/>
    <w:rsid w:val="001D01C4"/>
    <w:rsid w:val="001D52B0"/>
    <w:rsid w:val="001D5A18"/>
    <w:rsid w:val="001D7CA4"/>
    <w:rsid w:val="001E057F"/>
    <w:rsid w:val="001E14EB"/>
    <w:rsid w:val="001E1982"/>
    <w:rsid w:val="001F2879"/>
    <w:rsid w:val="001F59E6"/>
    <w:rsid w:val="001F5C6E"/>
    <w:rsid w:val="001F634A"/>
    <w:rsid w:val="00202014"/>
    <w:rsid w:val="00206936"/>
    <w:rsid w:val="00206C6F"/>
    <w:rsid w:val="00206FBD"/>
    <w:rsid w:val="00207746"/>
    <w:rsid w:val="00221220"/>
    <w:rsid w:val="002253CF"/>
    <w:rsid w:val="00230031"/>
    <w:rsid w:val="002353D1"/>
    <w:rsid w:val="00235C01"/>
    <w:rsid w:val="00236878"/>
    <w:rsid w:val="002455BF"/>
    <w:rsid w:val="00247343"/>
    <w:rsid w:val="00262930"/>
    <w:rsid w:val="00263690"/>
    <w:rsid w:val="00265C56"/>
    <w:rsid w:val="0026640B"/>
    <w:rsid w:val="002716CD"/>
    <w:rsid w:val="00274D4B"/>
    <w:rsid w:val="00274F8A"/>
    <w:rsid w:val="002806F5"/>
    <w:rsid w:val="00281577"/>
    <w:rsid w:val="00292587"/>
    <w:rsid w:val="002926BC"/>
    <w:rsid w:val="00292C2B"/>
    <w:rsid w:val="00293A72"/>
    <w:rsid w:val="002963A2"/>
    <w:rsid w:val="002A0160"/>
    <w:rsid w:val="002A30C3"/>
    <w:rsid w:val="002A6F6A"/>
    <w:rsid w:val="002A7712"/>
    <w:rsid w:val="002B38F7"/>
    <w:rsid w:val="002B5591"/>
    <w:rsid w:val="002B6AA4"/>
    <w:rsid w:val="002C1FE9"/>
    <w:rsid w:val="002D3A57"/>
    <w:rsid w:val="002D7D05"/>
    <w:rsid w:val="002E20C8"/>
    <w:rsid w:val="002E3464"/>
    <w:rsid w:val="002E4290"/>
    <w:rsid w:val="002E5B94"/>
    <w:rsid w:val="002E66A6"/>
    <w:rsid w:val="002F0DB1"/>
    <w:rsid w:val="002F2885"/>
    <w:rsid w:val="002F2C49"/>
    <w:rsid w:val="002F32D0"/>
    <w:rsid w:val="002F3CF1"/>
    <w:rsid w:val="002F45A1"/>
    <w:rsid w:val="003037F9"/>
    <w:rsid w:val="0030583E"/>
    <w:rsid w:val="00307FE1"/>
    <w:rsid w:val="00311140"/>
    <w:rsid w:val="003164BA"/>
    <w:rsid w:val="003223FE"/>
    <w:rsid w:val="003258E6"/>
    <w:rsid w:val="003362CF"/>
    <w:rsid w:val="003409D1"/>
    <w:rsid w:val="00342283"/>
    <w:rsid w:val="00343A87"/>
    <w:rsid w:val="00344A36"/>
    <w:rsid w:val="003456F4"/>
    <w:rsid w:val="003477B6"/>
    <w:rsid w:val="00347FB6"/>
    <w:rsid w:val="003504FD"/>
    <w:rsid w:val="00350881"/>
    <w:rsid w:val="003562B5"/>
    <w:rsid w:val="00357D55"/>
    <w:rsid w:val="003618D6"/>
    <w:rsid w:val="00363513"/>
    <w:rsid w:val="003641D8"/>
    <w:rsid w:val="003657E5"/>
    <w:rsid w:val="0036589C"/>
    <w:rsid w:val="00371312"/>
    <w:rsid w:val="00371531"/>
    <w:rsid w:val="00371DC7"/>
    <w:rsid w:val="0037590F"/>
    <w:rsid w:val="003765C6"/>
    <w:rsid w:val="00376BF0"/>
    <w:rsid w:val="00377B21"/>
    <w:rsid w:val="003812ED"/>
    <w:rsid w:val="00382BE1"/>
    <w:rsid w:val="00390CE3"/>
    <w:rsid w:val="00392D3B"/>
    <w:rsid w:val="00394876"/>
    <w:rsid w:val="00394AAF"/>
    <w:rsid w:val="00394CE5"/>
    <w:rsid w:val="003A134B"/>
    <w:rsid w:val="003A6341"/>
    <w:rsid w:val="003B173F"/>
    <w:rsid w:val="003B67FD"/>
    <w:rsid w:val="003B6A61"/>
    <w:rsid w:val="003C49EB"/>
    <w:rsid w:val="003D42C0"/>
    <w:rsid w:val="003D5B29"/>
    <w:rsid w:val="003D7818"/>
    <w:rsid w:val="003E2445"/>
    <w:rsid w:val="003E3BB2"/>
    <w:rsid w:val="003E4DD3"/>
    <w:rsid w:val="003F5B58"/>
    <w:rsid w:val="0040222A"/>
    <w:rsid w:val="004047BC"/>
    <w:rsid w:val="00406497"/>
    <w:rsid w:val="004073DB"/>
    <w:rsid w:val="004100F7"/>
    <w:rsid w:val="00414CB3"/>
    <w:rsid w:val="0041563D"/>
    <w:rsid w:val="00420CF5"/>
    <w:rsid w:val="00422874"/>
    <w:rsid w:val="00425BEC"/>
    <w:rsid w:val="00426E25"/>
    <w:rsid w:val="00427D9C"/>
    <w:rsid w:val="00427E7E"/>
    <w:rsid w:val="004433AE"/>
    <w:rsid w:val="00443B6E"/>
    <w:rsid w:val="004521CB"/>
    <w:rsid w:val="00453819"/>
    <w:rsid w:val="0045420A"/>
    <w:rsid w:val="00454B5D"/>
    <w:rsid w:val="004554D4"/>
    <w:rsid w:val="00461744"/>
    <w:rsid w:val="00461CE7"/>
    <w:rsid w:val="00466185"/>
    <w:rsid w:val="004668A7"/>
    <w:rsid w:val="00466D96"/>
    <w:rsid w:val="00467747"/>
    <w:rsid w:val="00470436"/>
    <w:rsid w:val="00473C98"/>
    <w:rsid w:val="00474965"/>
    <w:rsid w:val="00474EF7"/>
    <w:rsid w:val="00480CC3"/>
    <w:rsid w:val="00482DF8"/>
    <w:rsid w:val="004864DE"/>
    <w:rsid w:val="00491DDC"/>
    <w:rsid w:val="00494BE5"/>
    <w:rsid w:val="004A0EBA"/>
    <w:rsid w:val="004A2538"/>
    <w:rsid w:val="004A64BA"/>
    <w:rsid w:val="004A7129"/>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EFE"/>
    <w:rsid w:val="00500F94"/>
    <w:rsid w:val="00501EAB"/>
    <w:rsid w:val="00502AF5"/>
    <w:rsid w:val="00502FB3"/>
    <w:rsid w:val="00503DE9"/>
    <w:rsid w:val="0050530C"/>
    <w:rsid w:val="00505DEA"/>
    <w:rsid w:val="0050730E"/>
    <w:rsid w:val="00507782"/>
    <w:rsid w:val="00512A04"/>
    <w:rsid w:val="00512E05"/>
    <w:rsid w:val="005249F5"/>
    <w:rsid w:val="005260F7"/>
    <w:rsid w:val="00543BD1"/>
    <w:rsid w:val="0054507C"/>
    <w:rsid w:val="00546D7E"/>
    <w:rsid w:val="00554224"/>
    <w:rsid w:val="00556113"/>
    <w:rsid w:val="00564C12"/>
    <w:rsid w:val="005654B8"/>
    <w:rsid w:val="0057377F"/>
    <w:rsid w:val="0057464D"/>
    <w:rsid w:val="005762CC"/>
    <w:rsid w:val="00582D3D"/>
    <w:rsid w:val="00595386"/>
    <w:rsid w:val="005A3621"/>
    <w:rsid w:val="005A4AC0"/>
    <w:rsid w:val="005A5FDF"/>
    <w:rsid w:val="005B0FB7"/>
    <w:rsid w:val="005B122A"/>
    <w:rsid w:val="005B5AC2"/>
    <w:rsid w:val="005B6B64"/>
    <w:rsid w:val="005C2833"/>
    <w:rsid w:val="005C6A65"/>
    <w:rsid w:val="005D3964"/>
    <w:rsid w:val="005E144D"/>
    <w:rsid w:val="005E1500"/>
    <w:rsid w:val="005E3A43"/>
    <w:rsid w:val="005E51A4"/>
    <w:rsid w:val="005E6E05"/>
    <w:rsid w:val="005F77C7"/>
    <w:rsid w:val="0060030B"/>
    <w:rsid w:val="006145BB"/>
    <w:rsid w:val="006153B9"/>
    <w:rsid w:val="00617E8F"/>
    <w:rsid w:val="00620675"/>
    <w:rsid w:val="00622910"/>
    <w:rsid w:val="00636CE6"/>
    <w:rsid w:val="006433C3"/>
    <w:rsid w:val="00650F5B"/>
    <w:rsid w:val="00652DC0"/>
    <w:rsid w:val="00660584"/>
    <w:rsid w:val="006670D7"/>
    <w:rsid w:val="006719EA"/>
    <w:rsid w:val="00671F13"/>
    <w:rsid w:val="0067400A"/>
    <w:rsid w:val="006747E0"/>
    <w:rsid w:val="006847AD"/>
    <w:rsid w:val="00690862"/>
    <w:rsid w:val="00690B7D"/>
    <w:rsid w:val="0069114B"/>
    <w:rsid w:val="00693C4A"/>
    <w:rsid w:val="006A756A"/>
    <w:rsid w:val="006C396A"/>
    <w:rsid w:val="006D1ADA"/>
    <w:rsid w:val="006D47B1"/>
    <w:rsid w:val="006D66F7"/>
    <w:rsid w:val="006D6723"/>
    <w:rsid w:val="006E3B5D"/>
    <w:rsid w:val="006E56A4"/>
    <w:rsid w:val="006E6AA2"/>
    <w:rsid w:val="00702D61"/>
    <w:rsid w:val="00705C9D"/>
    <w:rsid w:val="00705F13"/>
    <w:rsid w:val="00706054"/>
    <w:rsid w:val="00714F1D"/>
    <w:rsid w:val="00715225"/>
    <w:rsid w:val="00720CC6"/>
    <w:rsid w:val="00722DDB"/>
    <w:rsid w:val="00724728"/>
    <w:rsid w:val="00724F98"/>
    <w:rsid w:val="00725A79"/>
    <w:rsid w:val="00730B9B"/>
    <w:rsid w:val="0073182E"/>
    <w:rsid w:val="007332FF"/>
    <w:rsid w:val="00734C1B"/>
    <w:rsid w:val="0073520D"/>
    <w:rsid w:val="007372B0"/>
    <w:rsid w:val="007408F5"/>
    <w:rsid w:val="00741EAE"/>
    <w:rsid w:val="0075413F"/>
    <w:rsid w:val="00755248"/>
    <w:rsid w:val="0076190B"/>
    <w:rsid w:val="00763377"/>
    <w:rsid w:val="0076355D"/>
    <w:rsid w:val="00763A2D"/>
    <w:rsid w:val="007761D8"/>
    <w:rsid w:val="00777795"/>
    <w:rsid w:val="00783A57"/>
    <w:rsid w:val="00784C92"/>
    <w:rsid w:val="007859CD"/>
    <w:rsid w:val="007907E4"/>
    <w:rsid w:val="0079279D"/>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076E"/>
    <w:rsid w:val="007F263F"/>
    <w:rsid w:val="007F46EA"/>
    <w:rsid w:val="007F5579"/>
    <w:rsid w:val="008002E8"/>
    <w:rsid w:val="0080476F"/>
    <w:rsid w:val="0080766E"/>
    <w:rsid w:val="008105BE"/>
    <w:rsid w:val="00811169"/>
    <w:rsid w:val="00812DF2"/>
    <w:rsid w:val="00815297"/>
    <w:rsid w:val="00817BA1"/>
    <w:rsid w:val="00823022"/>
    <w:rsid w:val="0082634E"/>
    <w:rsid w:val="008302FD"/>
    <w:rsid w:val="008313C4"/>
    <w:rsid w:val="00835434"/>
    <w:rsid w:val="008358C0"/>
    <w:rsid w:val="00842838"/>
    <w:rsid w:val="00854EC1"/>
    <w:rsid w:val="00855E38"/>
    <w:rsid w:val="00857536"/>
    <w:rsid w:val="0085797F"/>
    <w:rsid w:val="00860804"/>
    <w:rsid w:val="00861DC3"/>
    <w:rsid w:val="00865B75"/>
    <w:rsid w:val="00867019"/>
    <w:rsid w:val="008735A9"/>
    <w:rsid w:val="00877D20"/>
    <w:rsid w:val="00881C48"/>
    <w:rsid w:val="00884025"/>
    <w:rsid w:val="00884E10"/>
    <w:rsid w:val="00885590"/>
    <w:rsid w:val="00885B80"/>
    <w:rsid w:val="00885C30"/>
    <w:rsid w:val="00885E9B"/>
    <w:rsid w:val="00886C9D"/>
    <w:rsid w:val="00893C96"/>
    <w:rsid w:val="0089500A"/>
    <w:rsid w:val="008963CE"/>
    <w:rsid w:val="00897C94"/>
    <w:rsid w:val="008A51A3"/>
    <w:rsid w:val="008A7C12"/>
    <w:rsid w:val="008B03CE"/>
    <w:rsid w:val="008B0617"/>
    <w:rsid w:val="008B529E"/>
    <w:rsid w:val="008B7C3D"/>
    <w:rsid w:val="008C17FB"/>
    <w:rsid w:val="008D0E08"/>
    <w:rsid w:val="008D1B00"/>
    <w:rsid w:val="008D41B5"/>
    <w:rsid w:val="008D57B8"/>
    <w:rsid w:val="008E0345"/>
    <w:rsid w:val="008E03FC"/>
    <w:rsid w:val="008E510B"/>
    <w:rsid w:val="00902B13"/>
    <w:rsid w:val="00911941"/>
    <w:rsid w:val="009138A0"/>
    <w:rsid w:val="00925F0F"/>
    <w:rsid w:val="00930C91"/>
    <w:rsid w:val="00932F6B"/>
    <w:rsid w:val="009436FF"/>
    <w:rsid w:val="0094411C"/>
    <w:rsid w:val="0094483E"/>
    <w:rsid w:val="009468BC"/>
    <w:rsid w:val="0095241D"/>
    <w:rsid w:val="00952C33"/>
    <w:rsid w:val="009616DF"/>
    <w:rsid w:val="00964B22"/>
    <w:rsid w:val="0096542F"/>
    <w:rsid w:val="00967FA7"/>
    <w:rsid w:val="00971645"/>
    <w:rsid w:val="0097211B"/>
    <w:rsid w:val="00976C33"/>
    <w:rsid w:val="00977919"/>
    <w:rsid w:val="00983000"/>
    <w:rsid w:val="009870FA"/>
    <w:rsid w:val="009921C3"/>
    <w:rsid w:val="0099551D"/>
    <w:rsid w:val="009A5897"/>
    <w:rsid w:val="009A5F24"/>
    <w:rsid w:val="009A62D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9F631F"/>
    <w:rsid w:val="00A0011F"/>
    <w:rsid w:val="00A00828"/>
    <w:rsid w:val="00A03290"/>
    <w:rsid w:val="00A07490"/>
    <w:rsid w:val="00A10655"/>
    <w:rsid w:val="00A1197C"/>
    <w:rsid w:val="00A12B64"/>
    <w:rsid w:val="00A16A6E"/>
    <w:rsid w:val="00A22C38"/>
    <w:rsid w:val="00A25193"/>
    <w:rsid w:val="00A25F4D"/>
    <w:rsid w:val="00A26E80"/>
    <w:rsid w:val="00A31AE8"/>
    <w:rsid w:val="00A3739D"/>
    <w:rsid w:val="00A37DDA"/>
    <w:rsid w:val="00A37ED8"/>
    <w:rsid w:val="00A45BF7"/>
    <w:rsid w:val="00A55247"/>
    <w:rsid w:val="00A67815"/>
    <w:rsid w:val="00A71E1C"/>
    <w:rsid w:val="00A73EA4"/>
    <w:rsid w:val="00A80B0C"/>
    <w:rsid w:val="00A925EC"/>
    <w:rsid w:val="00A929AA"/>
    <w:rsid w:val="00A92B6B"/>
    <w:rsid w:val="00A955A9"/>
    <w:rsid w:val="00AA541E"/>
    <w:rsid w:val="00AC32AC"/>
    <w:rsid w:val="00AD0DA4"/>
    <w:rsid w:val="00AD4169"/>
    <w:rsid w:val="00AE25C6"/>
    <w:rsid w:val="00AE306C"/>
    <w:rsid w:val="00AF28C1"/>
    <w:rsid w:val="00AF5F76"/>
    <w:rsid w:val="00B02EF1"/>
    <w:rsid w:val="00B05F5F"/>
    <w:rsid w:val="00B07C97"/>
    <w:rsid w:val="00B07EA1"/>
    <w:rsid w:val="00B11C67"/>
    <w:rsid w:val="00B15754"/>
    <w:rsid w:val="00B15A27"/>
    <w:rsid w:val="00B2046E"/>
    <w:rsid w:val="00B20E8B"/>
    <w:rsid w:val="00B257E1"/>
    <w:rsid w:val="00B2599A"/>
    <w:rsid w:val="00B27AC4"/>
    <w:rsid w:val="00B343CC"/>
    <w:rsid w:val="00B43C75"/>
    <w:rsid w:val="00B4413F"/>
    <w:rsid w:val="00B47ABC"/>
    <w:rsid w:val="00B5084A"/>
    <w:rsid w:val="00B606A1"/>
    <w:rsid w:val="00B608EF"/>
    <w:rsid w:val="00B614F7"/>
    <w:rsid w:val="00B61B26"/>
    <w:rsid w:val="00B62525"/>
    <w:rsid w:val="00B66634"/>
    <w:rsid w:val="00B675B2"/>
    <w:rsid w:val="00B67E17"/>
    <w:rsid w:val="00B81261"/>
    <w:rsid w:val="00B8223E"/>
    <w:rsid w:val="00B832AE"/>
    <w:rsid w:val="00B83C68"/>
    <w:rsid w:val="00B83E5C"/>
    <w:rsid w:val="00B86678"/>
    <w:rsid w:val="00B92F9B"/>
    <w:rsid w:val="00B941B3"/>
    <w:rsid w:val="00B96513"/>
    <w:rsid w:val="00BA1D47"/>
    <w:rsid w:val="00BA66F0"/>
    <w:rsid w:val="00BB2239"/>
    <w:rsid w:val="00BB2AE7"/>
    <w:rsid w:val="00BB6464"/>
    <w:rsid w:val="00BC1BB8"/>
    <w:rsid w:val="00BD0EA0"/>
    <w:rsid w:val="00BD7FE1"/>
    <w:rsid w:val="00BE37CA"/>
    <w:rsid w:val="00BE6144"/>
    <w:rsid w:val="00BE635A"/>
    <w:rsid w:val="00BF17E9"/>
    <w:rsid w:val="00BF2ABB"/>
    <w:rsid w:val="00BF5099"/>
    <w:rsid w:val="00BF5345"/>
    <w:rsid w:val="00C04313"/>
    <w:rsid w:val="00C10F10"/>
    <w:rsid w:val="00C15D4D"/>
    <w:rsid w:val="00C175DC"/>
    <w:rsid w:val="00C30171"/>
    <w:rsid w:val="00C309D8"/>
    <w:rsid w:val="00C4102A"/>
    <w:rsid w:val="00C43519"/>
    <w:rsid w:val="00C43898"/>
    <w:rsid w:val="00C51537"/>
    <w:rsid w:val="00C51BBC"/>
    <w:rsid w:val="00C52BC3"/>
    <w:rsid w:val="00C61AFA"/>
    <w:rsid w:val="00C61B25"/>
    <w:rsid w:val="00C61D64"/>
    <w:rsid w:val="00C62099"/>
    <w:rsid w:val="00C64EA3"/>
    <w:rsid w:val="00C71AB7"/>
    <w:rsid w:val="00C72867"/>
    <w:rsid w:val="00C75E81"/>
    <w:rsid w:val="00C75F52"/>
    <w:rsid w:val="00C760A6"/>
    <w:rsid w:val="00C800F1"/>
    <w:rsid w:val="00C86533"/>
    <w:rsid w:val="00C86609"/>
    <w:rsid w:val="00C92B4C"/>
    <w:rsid w:val="00C954F6"/>
    <w:rsid w:val="00C95CEA"/>
    <w:rsid w:val="00CA6BC5"/>
    <w:rsid w:val="00CB6A67"/>
    <w:rsid w:val="00CC47DB"/>
    <w:rsid w:val="00CC61CD"/>
    <w:rsid w:val="00CD5011"/>
    <w:rsid w:val="00CE3D44"/>
    <w:rsid w:val="00CE600F"/>
    <w:rsid w:val="00CE640F"/>
    <w:rsid w:val="00CE76BC"/>
    <w:rsid w:val="00CF2E1A"/>
    <w:rsid w:val="00CF540E"/>
    <w:rsid w:val="00CF5CA0"/>
    <w:rsid w:val="00D02F07"/>
    <w:rsid w:val="00D10C88"/>
    <w:rsid w:val="00D23346"/>
    <w:rsid w:val="00D27EBE"/>
    <w:rsid w:val="00D32B26"/>
    <w:rsid w:val="00D356CF"/>
    <w:rsid w:val="00D36A49"/>
    <w:rsid w:val="00D406C6"/>
    <w:rsid w:val="00D517C6"/>
    <w:rsid w:val="00D64806"/>
    <w:rsid w:val="00D71D84"/>
    <w:rsid w:val="00D72464"/>
    <w:rsid w:val="00D768EB"/>
    <w:rsid w:val="00D82D1E"/>
    <w:rsid w:val="00D832D9"/>
    <w:rsid w:val="00D90F00"/>
    <w:rsid w:val="00D94F6B"/>
    <w:rsid w:val="00D975C0"/>
    <w:rsid w:val="00DA5285"/>
    <w:rsid w:val="00DB191D"/>
    <w:rsid w:val="00DB4F91"/>
    <w:rsid w:val="00DB5B43"/>
    <w:rsid w:val="00DB5BBC"/>
    <w:rsid w:val="00DB7820"/>
    <w:rsid w:val="00DC1EF7"/>
    <w:rsid w:val="00DC1F0F"/>
    <w:rsid w:val="00DC3117"/>
    <w:rsid w:val="00DC5DD9"/>
    <w:rsid w:val="00DC6D2D"/>
    <w:rsid w:val="00DD1DBC"/>
    <w:rsid w:val="00DD4707"/>
    <w:rsid w:val="00DD64C2"/>
    <w:rsid w:val="00DE33B5"/>
    <w:rsid w:val="00DE4948"/>
    <w:rsid w:val="00DE5521"/>
    <w:rsid w:val="00DE57CB"/>
    <w:rsid w:val="00DE5E18"/>
    <w:rsid w:val="00DE6E01"/>
    <w:rsid w:val="00DF0487"/>
    <w:rsid w:val="00DF1C5B"/>
    <w:rsid w:val="00DF3DA0"/>
    <w:rsid w:val="00DF5EA4"/>
    <w:rsid w:val="00DF6252"/>
    <w:rsid w:val="00E00245"/>
    <w:rsid w:val="00E01554"/>
    <w:rsid w:val="00E02681"/>
    <w:rsid w:val="00E02792"/>
    <w:rsid w:val="00E034D8"/>
    <w:rsid w:val="00E04CC0"/>
    <w:rsid w:val="00E15816"/>
    <w:rsid w:val="00E160D5"/>
    <w:rsid w:val="00E239FF"/>
    <w:rsid w:val="00E27D7B"/>
    <w:rsid w:val="00E30556"/>
    <w:rsid w:val="00E30981"/>
    <w:rsid w:val="00E31B0B"/>
    <w:rsid w:val="00E32C7B"/>
    <w:rsid w:val="00E33136"/>
    <w:rsid w:val="00E34D7C"/>
    <w:rsid w:val="00E36C7E"/>
    <w:rsid w:val="00E3723D"/>
    <w:rsid w:val="00E4155E"/>
    <w:rsid w:val="00E44C89"/>
    <w:rsid w:val="00E470F6"/>
    <w:rsid w:val="00E6030B"/>
    <w:rsid w:val="00E616C0"/>
    <w:rsid w:val="00E61BA2"/>
    <w:rsid w:val="00E63864"/>
    <w:rsid w:val="00E6403F"/>
    <w:rsid w:val="00E64725"/>
    <w:rsid w:val="00E73104"/>
    <w:rsid w:val="00E75449"/>
    <w:rsid w:val="00E770C4"/>
    <w:rsid w:val="00E80BAB"/>
    <w:rsid w:val="00E84C5A"/>
    <w:rsid w:val="00E861DB"/>
    <w:rsid w:val="00E93406"/>
    <w:rsid w:val="00E956C5"/>
    <w:rsid w:val="00E9579A"/>
    <w:rsid w:val="00E95C39"/>
    <w:rsid w:val="00EA2C39"/>
    <w:rsid w:val="00EB0A3C"/>
    <w:rsid w:val="00EB0A96"/>
    <w:rsid w:val="00EB1240"/>
    <w:rsid w:val="00EB77F9"/>
    <w:rsid w:val="00EC444D"/>
    <w:rsid w:val="00EC5769"/>
    <w:rsid w:val="00EC7D00"/>
    <w:rsid w:val="00ED0304"/>
    <w:rsid w:val="00ED087C"/>
    <w:rsid w:val="00ED6238"/>
    <w:rsid w:val="00EE38FA"/>
    <w:rsid w:val="00EE3E2C"/>
    <w:rsid w:val="00EE5D23"/>
    <w:rsid w:val="00EE750D"/>
    <w:rsid w:val="00EF3CA4"/>
    <w:rsid w:val="00EF5E1F"/>
    <w:rsid w:val="00EF7859"/>
    <w:rsid w:val="00F002E4"/>
    <w:rsid w:val="00F014DA"/>
    <w:rsid w:val="00F01BE6"/>
    <w:rsid w:val="00F02591"/>
    <w:rsid w:val="00F14273"/>
    <w:rsid w:val="00F24F21"/>
    <w:rsid w:val="00F260F7"/>
    <w:rsid w:val="00F30056"/>
    <w:rsid w:val="00F35252"/>
    <w:rsid w:val="00F3660D"/>
    <w:rsid w:val="00F44B08"/>
    <w:rsid w:val="00F5696E"/>
    <w:rsid w:val="00F60EFF"/>
    <w:rsid w:val="00F67D2D"/>
    <w:rsid w:val="00F85C62"/>
    <w:rsid w:val="00F860CC"/>
    <w:rsid w:val="00F90858"/>
    <w:rsid w:val="00F90D76"/>
    <w:rsid w:val="00F94398"/>
    <w:rsid w:val="00F97A3B"/>
    <w:rsid w:val="00FA4629"/>
    <w:rsid w:val="00FB0845"/>
    <w:rsid w:val="00FB2B56"/>
    <w:rsid w:val="00FB4E3A"/>
    <w:rsid w:val="00FB6F99"/>
    <w:rsid w:val="00FC12BF"/>
    <w:rsid w:val="00FC1A7C"/>
    <w:rsid w:val="00FC2C60"/>
    <w:rsid w:val="00FC64AB"/>
    <w:rsid w:val="00FD3E6F"/>
    <w:rsid w:val="00FD51B9"/>
    <w:rsid w:val="00FE2A39"/>
    <w:rsid w:val="00FE2EF6"/>
    <w:rsid w:val="00FE3F44"/>
    <w:rsid w:val="00FE7C45"/>
    <w:rsid w:val="00FF2CED"/>
    <w:rsid w:val="00FF39CF"/>
    <w:rsid w:val="00FF4461"/>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E6C32"/>
  <w15:docId w15:val="{BBD90E08-F5E4-4F72-AA6F-86CE63D0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90F"/>
    <w:rPr>
      <w:rFonts w:ascii="Lato" w:hAnsi="Lato"/>
    </w:rPr>
  </w:style>
  <w:style w:type="paragraph" w:styleId="Heading1">
    <w:name w:val="heading 1"/>
    <w:basedOn w:val="Normal"/>
    <w:next w:val="Normal"/>
    <w:link w:val="Heading1Char"/>
    <w:uiPriority w:val="2"/>
    <w:qFormat/>
    <w:rsid w:val="000A715D"/>
    <w:pPr>
      <w:spacing w:before="240"/>
      <w:ind w:left="360" w:hanging="360"/>
      <w:outlineLvl w:val="0"/>
    </w:pPr>
    <w:rPr>
      <w:rFonts w:asciiTheme="majorHAnsi" w:eastAsiaTheme="majorEastAsia" w:hAnsiTheme="majorHAnsi" w:cstheme="majorBidi"/>
      <w:bCs/>
      <w:color w:val="1F1F5F" w:themeColor="text1"/>
      <w:kern w:val="32"/>
      <w:sz w:val="36"/>
      <w:szCs w:val="32"/>
      <w:lang w:val="en-US" w:eastAsia="en-AU"/>
    </w:rPr>
  </w:style>
  <w:style w:type="paragraph" w:styleId="Heading2">
    <w:name w:val="heading 2"/>
    <w:basedOn w:val="Normal"/>
    <w:next w:val="Normal"/>
    <w:link w:val="Heading2Char"/>
    <w:uiPriority w:val="2"/>
    <w:qFormat/>
    <w:rsid w:val="006D47B1"/>
    <w:pPr>
      <w:numPr>
        <w:numId w:val="10"/>
      </w:numPr>
      <w:spacing w:before="240"/>
      <w:outlineLvl w:val="1"/>
    </w:pPr>
    <w:rPr>
      <w:rFonts w:asciiTheme="majorHAnsi" w:eastAsiaTheme="majorEastAsia" w:hAnsiTheme="majorHAnsi" w:cstheme="majorBidi"/>
      <w:bCs/>
      <w:iCs/>
      <w:color w:val="454347"/>
      <w:sz w:val="32"/>
      <w:szCs w:val="32"/>
      <w:lang w:val="en-US" w:eastAsia="en-AU"/>
    </w:rPr>
  </w:style>
  <w:style w:type="paragraph" w:styleId="Heading3">
    <w:name w:val="heading 3"/>
    <w:basedOn w:val="Normal"/>
    <w:next w:val="Normal"/>
    <w:link w:val="Heading3Char"/>
    <w:uiPriority w:val="2"/>
    <w:qFormat/>
    <w:rsid w:val="00ED6238"/>
    <w:pPr>
      <w:spacing w:before="240" w:after="120"/>
      <w:ind w:left="720" w:hanging="72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0A715D"/>
    <w:rPr>
      <w:rFonts w:asciiTheme="majorHAnsi" w:eastAsiaTheme="majorEastAsia" w:hAnsiTheme="majorHAnsi" w:cstheme="majorBidi"/>
      <w:bCs/>
      <w:color w:val="1F1F5F" w:themeColor="text1"/>
      <w:kern w:val="32"/>
      <w:sz w:val="36"/>
      <w:szCs w:val="32"/>
      <w:lang w:val="en-US" w:eastAsia="en-AU"/>
    </w:rPr>
  </w:style>
  <w:style w:type="character" w:customStyle="1" w:styleId="Heading2Char">
    <w:name w:val="Heading 2 Char"/>
    <w:basedOn w:val="DefaultParagraphFont"/>
    <w:link w:val="Heading2"/>
    <w:uiPriority w:val="2"/>
    <w:rsid w:val="006D47B1"/>
    <w:rPr>
      <w:rFonts w:asciiTheme="majorHAnsi" w:eastAsiaTheme="majorEastAsia" w:hAnsiTheme="majorHAnsi" w:cstheme="majorBidi"/>
      <w:bCs/>
      <w:iCs/>
      <w:color w:val="454347"/>
      <w:sz w:val="32"/>
      <w:szCs w:val="32"/>
      <w:lang w:val="en-US"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D6238"/>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C4102A"/>
    <w:pPr>
      <w:numPr>
        <w:numId w:val="30"/>
      </w:numPr>
      <w:spacing w:after="120"/>
      <w:ind w:left="357" w:hanging="357"/>
    </w:pPr>
    <w:rPr>
      <w:lang w:val="en-US" w:eastAsia="en-AU"/>
    </w:r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spacing w:before="480" w:after="0"/>
      <w:ind w:left="0" w:firstLine="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ED6238"/>
    <w:pPr>
      <w:tabs>
        <w:tab w:val="left" w:pos="567"/>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CommentReference">
    <w:name w:val="annotation reference"/>
    <w:basedOn w:val="DefaultParagraphFont"/>
    <w:uiPriority w:val="99"/>
    <w:semiHidden/>
    <w:unhideWhenUsed/>
    <w:rsid w:val="00454B5D"/>
    <w:rPr>
      <w:sz w:val="16"/>
      <w:szCs w:val="16"/>
    </w:rPr>
  </w:style>
  <w:style w:type="paragraph" w:styleId="CommentText">
    <w:name w:val="annotation text"/>
    <w:basedOn w:val="Normal"/>
    <w:link w:val="CommentTextChar"/>
    <w:uiPriority w:val="99"/>
    <w:semiHidden/>
    <w:unhideWhenUsed/>
    <w:rsid w:val="00454B5D"/>
    <w:rPr>
      <w:sz w:val="20"/>
      <w:szCs w:val="20"/>
    </w:rPr>
  </w:style>
  <w:style w:type="character" w:customStyle="1" w:styleId="CommentTextChar">
    <w:name w:val="Comment Text Char"/>
    <w:basedOn w:val="DefaultParagraphFont"/>
    <w:link w:val="CommentText"/>
    <w:uiPriority w:val="99"/>
    <w:semiHidden/>
    <w:rsid w:val="00454B5D"/>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454B5D"/>
    <w:rPr>
      <w:b/>
      <w:bCs/>
    </w:rPr>
  </w:style>
  <w:style w:type="character" w:customStyle="1" w:styleId="CommentSubjectChar">
    <w:name w:val="Comment Subject Char"/>
    <w:basedOn w:val="CommentTextChar"/>
    <w:link w:val="CommentSubject"/>
    <w:uiPriority w:val="99"/>
    <w:semiHidden/>
    <w:rsid w:val="00454B5D"/>
    <w:rPr>
      <w:rFonts w:ascii="Lato" w:hAnsi="Lato"/>
      <w:b/>
      <w:bCs/>
      <w:sz w:val="20"/>
      <w:szCs w:val="20"/>
    </w:rPr>
  </w:style>
  <w:style w:type="paragraph" w:styleId="BalloonText">
    <w:name w:val="Balloon Text"/>
    <w:basedOn w:val="Normal"/>
    <w:link w:val="BalloonTextChar"/>
    <w:uiPriority w:val="99"/>
    <w:semiHidden/>
    <w:unhideWhenUsed/>
    <w:rsid w:val="00454B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5D"/>
    <w:rPr>
      <w:rFonts w:ascii="Segoe UI" w:hAnsi="Segoe UI" w:cs="Segoe UI"/>
      <w:sz w:val="18"/>
      <w:szCs w:val="18"/>
    </w:rPr>
  </w:style>
  <w:style w:type="character" w:customStyle="1" w:styleId="Questionlabel">
    <w:name w:val="Question label"/>
    <w:basedOn w:val="DefaultParagraphFont"/>
    <w:uiPriority w:val="3"/>
    <w:qFormat/>
    <w:rsid w:val="002353D1"/>
    <w:rPr>
      <w:rFonts w:ascii="Lato" w:hAnsi="Lato"/>
      <w:b/>
      <w:bCs/>
      <w:sz w:val="22"/>
    </w:rPr>
  </w:style>
  <w:style w:type="paragraph" w:customStyle="1" w:styleId="TableParagraph">
    <w:name w:val="Table Paragraph"/>
    <w:basedOn w:val="Normal"/>
    <w:uiPriority w:val="1"/>
    <w:qFormat/>
    <w:rsid w:val="00617E8F"/>
    <w:pPr>
      <w:widowControl w:val="0"/>
      <w:autoSpaceDE w:val="0"/>
      <w:autoSpaceDN w:val="0"/>
      <w:spacing w:after="0"/>
    </w:pPr>
    <w:rPr>
      <w:rFonts w:eastAsia="Lato" w:cs="Lato"/>
      <w:lang w:val="en-US"/>
    </w:rPr>
  </w:style>
  <w:style w:type="paragraph" w:styleId="Revision">
    <w:name w:val="Revision"/>
    <w:hidden/>
    <w:uiPriority w:val="99"/>
    <w:semiHidden/>
    <w:rsid w:val="00004A74"/>
    <w:pPr>
      <w:spacing w:after="0"/>
    </w:pPr>
    <w:rPr>
      <w:rFonts w:ascii="Lato" w:hAnsi="Lato"/>
    </w:rPr>
  </w:style>
  <w:style w:type="paragraph" w:styleId="TableofFigures">
    <w:name w:val="table of figures"/>
    <w:basedOn w:val="Normal"/>
    <w:next w:val="Normal"/>
    <w:uiPriority w:val="99"/>
    <w:unhideWhenUsed/>
    <w:rsid w:val="00470436"/>
    <w:pPr>
      <w:spacing w:after="0"/>
    </w:pPr>
  </w:style>
  <w:style w:type="paragraph" w:styleId="ListContinue">
    <w:name w:val="List Continue"/>
    <w:basedOn w:val="Normal"/>
    <w:uiPriority w:val="99"/>
    <w:unhideWhenUsed/>
    <w:rsid w:val="0094411C"/>
    <w:pPr>
      <w:spacing w:after="120"/>
      <w:ind w:left="357"/>
      <w:contextualSpacing/>
    </w:pPr>
    <w:rPr>
      <w:lang w:eastAsia="en-AU"/>
    </w:rPr>
  </w:style>
  <w:style w:type="paragraph" w:customStyle="1" w:styleId="Default">
    <w:name w:val="Default"/>
    <w:rsid w:val="00B608EF"/>
    <w:pPr>
      <w:autoSpaceDE w:val="0"/>
      <w:autoSpaceDN w:val="0"/>
      <w:adjustRightInd w:val="0"/>
      <w:spacing w:after="0"/>
    </w:pPr>
    <w:rPr>
      <w:rFonts w:ascii="Lato" w:hAnsi="Lato" w:cs="Lato"/>
      <w:color w:val="000000"/>
      <w:sz w:val="24"/>
      <w:szCs w:val="24"/>
    </w:rPr>
  </w:style>
  <w:style w:type="paragraph" w:styleId="List">
    <w:name w:val="List"/>
    <w:basedOn w:val="Normal"/>
    <w:uiPriority w:val="99"/>
    <w:unhideWhenUsed/>
    <w:rsid w:val="00C4102A"/>
    <w:pPr>
      <w:ind w:left="283" w:hanging="283"/>
      <w:contextualSpacing/>
    </w:pPr>
  </w:style>
  <w:style w:type="table" w:customStyle="1" w:styleId="NTGTable10">
    <w:name w:val="NTG Table1"/>
    <w:basedOn w:val="TableGrid"/>
    <w:uiPriority w:val="99"/>
    <w:rsid w:val="00976C33"/>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trevenue@nt.gov.au" TargetMode="External"/><Relationship Id="rId18" Type="http://schemas.openxmlformats.org/officeDocument/2006/relationships/hyperlink" Target="https://treasury.nt.gov.au/__data/assets/word_doc/0006/480993/CG-HI-005.docx"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ntrevenue@nt.gov.au" TargetMode="External"/><Relationship Id="rId7" Type="http://schemas.openxmlformats.org/officeDocument/2006/relationships/footnotes" Target="footnotes.xml"/><Relationship Id="rId12" Type="http://schemas.openxmlformats.org/officeDocument/2006/relationships/hyperlink" Target="https://treasury.nt.gov.au/__data/assets/word_doc/0009/480996/CG-HI-008.docx" TargetMode="External"/><Relationship Id="rId17" Type="http://schemas.openxmlformats.org/officeDocument/2006/relationships/hyperlink" Target="https://treasury.nt.gov.au/__data/assets/word_doc/0007/480994/CG-HI-006.docx" TargetMode="External"/><Relationship Id="rId25" Type="http://schemas.openxmlformats.org/officeDocument/2006/relationships/hyperlink" Target="mailto:ntrevenue@nt.gov.au" TargetMode="External"/><Relationship Id="rId2" Type="http://schemas.openxmlformats.org/officeDocument/2006/relationships/customXml" Target="../customXml/item2.xml"/><Relationship Id="rId16" Type="http://schemas.openxmlformats.org/officeDocument/2006/relationships/hyperlink" Target="https://treasury.nt.gov.au/__data/assets/word_doc/0005/480992/CG-HI-004.docx" TargetMode="External"/><Relationship Id="rId20" Type="http://schemas.openxmlformats.org/officeDocument/2006/relationships/hyperlink" Target="http://www.revenue.nt.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easury.nt.gov.au/dtf/revenue/publications" TargetMode="External"/><Relationship Id="rId24" Type="http://schemas.openxmlformats.org/officeDocument/2006/relationships/hyperlink" Target="http://www.treasury.nt.gov.au/TaxesRoyaltiesAndGrants/AboutTerritoryRevenueOffice/Pages/Penalty-Units.aspx" TargetMode="External"/><Relationship Id="rId5" Type="http://schemas.openxmlformats.org/officeDocument/2006/relationships/settings" Target="settings.xml"/><Relationship Id="rId15" Type="http://schemas.openxmlformats.org/officeDocument/2006/relationships/hyperlink" Target="https://justice.nt.gov.au/attorney-general-and-justice/units-and-amounts/penalty-units"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https://nt.gov.au/property/home-owner-assistance/territory-home-owner-discount/territory-home-owner-discount-calculator" TargetMode="External"/><Relationship Id="rId19" Type="http://schemas.openxmlformats.org/officeDocument/2006/relationships/hyperlink" Target="https://treasury.nt.gov.au/__data/assets/word_doc/0004/480991/CG-HI-003.docx"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treasury.nt.gov.au/__data/assets/word_doc/0004/480991/CG-HI-003.docx"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C8F764784A4094AA886D995163D168"/>
        <w:category>
          <w:name w:val="General"/>
          <w:gallery w:val="placeholder"/>
        </w:category>
        <w:types>
          <w:type w:val="bbPlcHdr"/>
        </w:types>
        <w:behaviors>
          <w:behavior w:val="content"/>
        </w:behaviors>
        <w:guid w:val="{98ED4941-CCD2-4196-BE86-01B949F88935}"/>
      </w:docPartPr>
      <w:docPartBody>
        <w:p w:rsidR="006B6A39" w:rsidRDefault="005B051D">
          <w:pPr>
            <w:pStyle w:val="7DC8F764784A4094AA886D995163D168"/>
          </w:pPr>
          <w:r w:rsidRPr="007B29CC">
            <w:rPr>
              <w:rStyle w:val="PlaceholderText"/>
            </w:rPr>
            <w:t>[Company]</w:t>
          </w:r>
        </w:p>
      </w:docPartBody>
    </w:docPart>
    <w:docPart>
      <w:docPartPr>
        <w:name w:val="996ACAC3A68E4CA7AD2F1332477D4F13"/>
        <w:category>
          <w:name w:val="General"/>
          <w:gallery w:val="placeholder"/>
        </w:category>
        <w:types>
          <w:type w:val="bbPlcHdr"/>
        </w:types>
        <w:behaviors>
          <w:behavior w:val="content"/>
        </w:behaviors>
        <w:guid w:val="{BEC9A331-3A61-47E0-BB1C-BCE71D6B1435}"/>
      </w:docPartPr>
      <w:docPartBody>
        <w:p w:rsidR="006B6A39" w:rsidRDefault="005B051D">
          <w:pPr>
            <w:pStyle w:val="996ACAC3A68E4CA7AD2F1332477D4F13"/>
          </w:pPr>
          <w:r w:rsidRPr="005076E2">
            <w:t>&lt;Date Month Year&gt;</w:t>
          </w:r>
        </w:p>
      </w:docPartBody>
    </w:docPart>
    <w:docPart>
      <w:docPartPr>
        <w:name w:val="B2ECFCF84DF4492FB31C70F487D5C297"/>
        <w:category>
          <w:name w:val="General"/>
          <w:gallery w:val="placeholder"/>
        </w:category>
        <w:types>
          <w:type w:val="bbPlcHdr"/>
        </w:types>
        <w:behaviors>
          <w:behavior w:val="content"/>
        </w:behaviors>
        <w:guid w:val="{DA8DE973-CB8C-4158-B529-4BB8471A6220}"/>
      </w:docPartPr>
      <w:docPartBody>
        <w:p w:rsidR="007F5FC0" w:rsidRDefault="00BE38E2" w:rsidP="00BE38E2">
          <w:pPr>
            <w:pStyle w:val="B2ECFCF84DF4492FB31C70F487D5C297"/>
          </w:pPr>
          <w:r w:rsidRPr="000C7A65">
            <w:rPr>
              <w:rStyle w:val="PlaceholderText"/>
            </w:rPr>
            <w:t>[Title]</w:t>
          </w:r>
        </w:p>
      </w:docPartBody>
    </w:docPart>
    <w:docPart>
      <w:docPartPr>
        <w:name w:val="89AD376422994BFDA68B9D469AEAD4A5"/>
        <w:category>
          <w:name w:val="General"/>
          <w:gallery w:val="placeholder"/>
        </w:category>
        <w:types>
          <w:type w:val="bbPlcHdr"/>
        </w:types>
        <w:behaviors>
          <w:behavior w:val="content"/>
        </w:behaviors>
        <w:guid w:val="{8C95BCB2-1252-48D5-9529-522E34F09E21}"/>
      </w:docPartPr>
      <w:docPartBody>
        <w:p w:rsidR="00A1438D" w:rsidRDefault="00C1529E" w:rsidP="00C1529E">
          <w:pPr>
            <w:pStyle w:val="89AD376422994BFDA68B9D469AEAD4A5"/>
          </w:pPr>
          <w:r w:rsidRPr="007B29CC">
            <w:rPr>
              <w:rStyle w:val="PlaceholderText"/>
            </w:rPr>
            <w:t>[Company]</w:t>
          </w:r>
        </w:p>
      </w:docPartBody>
    </w:docPart>
    <w:docPart>
      <w:docPartPr>
        <w:name w:val="1CA7F411FD6542B8BC87CBD4F46CC1F7"/>
        <w:category>
          <w:name w:val="General"/>
          <w:gallery w:val="placeholder"/>
        </w:category>
        <w:types>
          <w:type w:val="bbPlcHdr"/>
        </w:types>
        <w:behaviors>
          <w:behavior w:val="content"/>
        </w:behaviors>
        <w:guid w:val="{D43ADFA1-2D7B-48CF-92FF-607557577735}"/>
      </w:docPartPr>
      <w:docPartBody>
        <w:p w:rsidR="00A1438D" w:rsidRDefault="00C1529E" w:rsidP="00C1529E">
          <w:pPr>
            <w:pStyle w:val="1CA7F411FD6542B8BC87CBD4F46CC1F7"/>
          </w:pPr>
          <w:r w:rsidRPr="005076E2">
            <w:t>&lt;Date Month Year&gt;</w:t>
          </w:r>
        </w:p>
      </w:docPartBody>
    </w:docPart>
    <w:docPart>
      <w:docPartPr>
        <w:name w:val="D100CD66196E4D4FBC2432C0288929BE"/>
        <w:category>
          <w:name w:val="General"/>
          <w:gallery w:val="placeholder"/>
        </w:category>
        <w:types>
          <w:type w:val="bbPlcHdr"/>
        </w:types>
        <w:behaviors>
          <w:behavior w:val="content"/>
        </w:behaviors>
        <w:guid w:val="{244E4972-D2C7-4004-8BD7-95417F89AF99}"/>
      </w:docPartPr>
      <w:docPartBody>
        <w:p w:rsidR="00A1438D" w:rsidRDefault="00C1529E" w:rsidP="00C1529E">
          <w:pPr>
            <w:pStyle w:val="D100CD66196E4D4FBC2432C0288929BE"/>
          </w:pPr>
          <w:r w:rsidRPr="00E041A8">
            <w:rPr>
              <w:rStyle w:val="PlaceholderText"/>
            </w:rPr>
            <w:t>Click or tap here to enter text.</w:t>
          </w:r>
        </w:p>
      </w:docPartBody>
    </w:docPart>
    <w:docPart>
      <w:docPartPr>
        <w:name w:val="7F5A764FD0F04BF8905CF60976A6C398"/>
        <w:category>
          <w:name w:val="General"/>
          <w:gallery w:val="placeholder"/>
        </w:category>
        <w:types>
          <w:type w:val="bbPlcHdr"/>
        </w:types>
        <w:behaviors>
          <w:behavior w:val="content"/>
        </w:behaviors>
        <w:guid w:val="{C3CF3CBC-B6BF-4A37-BAC5-C164CB48EF55}"/>
      </w:docPartPr>
      <w:docPartBody>
        <w:p w:rsidR="00A1438D" w:rsidRDefault="00C1529E" w:rsidP="00C1529E">
          <w:pPr>
            <w:pStyle w:val="7F5A764FD0F04BF8905CF60976A6C398"/>
          </w:pPr>
          <w:r w:rsidRPr="00E041A8">
            <w:rPr>
              <w:rStyle w:val="PlaceholderText"/>
            </w:rPr>
            <w:t>Click or tap here to enter text.</w:t>
          </w:r>
        </w:p>
      </w:docPartBody>
    </w:docPart>
    <w:docPart>
      <w:docPartPr>
        <w:name w:val="4C7643A0F3FC49CBBF5142DD2698DF11"/>
        <w:category>
          <w:name w:val="General"/>
          <w:gallery w:val="placeholder"/>
        </w:category>
        <w:types>
          <w:type w:val="bbPlcHdr"/>
        </w:types>
        <w:behaviors>
          <w:behavior w:val="content"/>
        </w:behaviors>
        <w:guid w:val="{4065CF33-89F6-48CD-9F15-8DFAC9D62227}"/>
      </w:docPartPr>
      <w:docPartBody>
        <w:p w:rsidR="00A1438D" w:rsidRDefault="00C1529E" w:rsidP="00C1529E">
          <w:pPr>
            <w:pStyle w:val="4C7643A0F3FC49CBBF5142DD2698DF11"/>
          </w:pPr>
          <w:r w:rsidRPr="00E041A8">
            <w:rPr>
              <w:rStyle w:val="PlaceholderText"/>
            </w:rPr>
            <w:t>Click or tap here to enter text.</w:t>
          </w:r>
        </w:p>
      </w:docPartBody>
    </w:docPart>
    <w:docPart>
      <w:docPartPr>
        <w:name w:val="3CCFBE2F7E814D26965B5B22FCA37904"/>
        <w:category>
          <w:name w:val="General"/>
          <w:gallery w:val="placeholder"/>
        </w:category>
        <w:types>
          <w:type w:val="bbPlcHdr"/>
        </w:types>
        <w:behaviors>
          <w:behavior w:val="content"/>
        </w:behaviors>
        <w:guid w:val="{99AD687D-B852-4C6B-81C8-82B3690FC1C9}"/>
      </w:docPartPr>
      <w:docPartBody>
        <w:p w:rsidR="00A1438D" w:rsidRDefault="00C1529E" w:rsidP="00C1529E">
          <w:pPr>
            <w:pStyle w:val="3CCFBE2F7E814D26965B5B22FCA37904"/>
          </w:pPr>
          <w:r w:rsidRPr="00E041A8">
            <w:rPr>
              <w:rStyle w:val="PlaceholderText"/>
            </w:rPr>
            <w:t>Click or tap here to enter text.</w:t>
          </w:r>
        </w:p>
      </w:docPartBody>
    </w:docPart>
    <w:docPart>
      <w:docPartPr>
        <w:name w:val="17FA1A6CAED84AE3961A28BD7F9411B4"/>
        <w:category>
          <w:name w:val="General"/>
          <w:gallery w:val="placeholder"/>
        </w:category>
        <w:types>
          <w:type w:val="bbPlcHdr"/>
        </w:types>
        <w:behaviors>
          <w:behavior w:val="content"/>
        </w:behaviors>
        <w:guid w:val="{7BB6F277-E6A1-485E-A814-B0535D9318CD}"/>
      </w:docPartPr>
      <w:docPartBody>
        <w:p w:rsidR="00A1438D" w:rsidRDefault="00C1529E" w:rsidP="00C1529E">
          <w:pPr>
            <w:pStyle w:val="17FA1A6CAED84AE3961A28BD7F9411B4"/>
          </w:pPr>
          <w:r w:rsidRPr="00E041A8">
            <w:rPr>
              <w:rStyle w:val="PlaceholderText"/>
            </w:rPr>
            <w:t>Click or tap here to enter text.</w:t>
          </w:r>
        </w:p>
      </w:docPartBody>
    </w:docPart>
    <w:docPart>
      <w:docPartPr>
        <w:name w:val="23B29123922C441EB2A71AA68217429E"/>
        <w:category>
          <w:name w:val="General"/>
          <w:gallery w:val="placeholder"/>
        </w:category>
        <w:types>
          <w:type w:val="bbPlcHdr"/>
        </w:types>
        <w:behaviors>
          <w:behavior w:val="content"/>
        </w:behaviors>
        <w:guid w:val="{75685314-3EDB-4EC2-800A-F6B83450E031}"/>
      </w:docPartPr>
      <w:docPartBody>
        <w:p w:rsidR="00A1438D" w:rsidRDefault="00C1529E" w:rsidP="00C1529E">
          <w:pPr>
            <w:pStyle w:val="23B29123922C441EB2A71AA68217429E"/>
          </w:pPr>
          <w:r w:rsidRPr="00E041A8">
            <w:rPr>
              <w:rStyle w:val="PlaceholderText"/>
            </w:rPr>
            <w:t>Click or tap here to enter text.</w:t>
          </w:r>
        </w:p>
      </w:docPartBody>
    </w:docPart>
    <w:docPart>
      <w:docPartPr>
        <w:name w:val="8727F4D0E8854BB88ADFE592DA1EDF96"/>
        <w:category>
          <w:name w:val="General"/>
          <w:gallery w:val="placeholder"/>
        </w:category>
        <w:types>
          <w:type w:val="bbPlcHdr"/>
        </w:types>
        <w:behaviors>
          <w:behavior w:val="content"/>
        </w:behaviors>
        <w:guid w:val="{4DF883AD-173F-4649-A9DB-064BF5CD82A0}"/>
      </w:docPartPr>
      <w:docPartBody>
        <w:p w:rsidR="00A1438D" w:rsidRDefault="00C1529E" w:rsidP="00C1529E">
          <w:pPr>
            <w:pStyle w:val="8727F4D0E8854BB88ADFE592DA1EDF96"/>
          </w:pPr>
          <w:r w:rsidRPr="00E041A8">
            <w:rPr>
              <w:rStyle w:val="PlaceholderText"/>
            </w:rPr>
            <w:t>Click or tap to enter a date.</w:t>
          </w:r>
        </w:p>
      </w:docPartBody>
    </w:docPart>
    <w:docPart>
      <w:docPartPr>
        <w:name w:val="D7DC16073EA8425F96DBB44840B22C03"/>
        <w:category>
          <w:name w:val="General"/>
          <w:gallery w:val="placeholder"/>
        </w:category>
        <w:types>
          <w:type w:val="bbPlcHdr"/>
        </w:types>
        <w:behaviors>
          <w:behavior w:val="content"/>
        </w:behaviors>
        <w:guid w:val="{AC8F2980-7DFC-493C-99FA-B9FDCA394815}"/>
      </w:docPartPr>
      <w:docPartBody>
        <w:p w:rsidR="00A1438D" w:rsidRDefault="00C1529E" w:rsidP="00C1529E">
          <w:pPr>
            <w:pStyle w:val="D7DC16073EA8425F96DBB44840B22C03"/>
          </w:pPr>
          <w:r w:rsidRPr="00E041A8">
            <w:rPr>
              <w:rStyle w:val="PlaceholderText"/>
            </w:rPr>
            <w:t>Click or tap to enter a date.</w:t>
          </w:r>
        </w:p>
      </w:docPartBody>
    </w:docPart>
    <w:docPart>
      <w:docPartPr>
        <w:name w:val="F21700B806C6412B9B7542860BB9C4AC"/>
        <w:category>
          <w:name w:val="General"/>
          <w:gallery w:val="placeholder"/>
        </w:category>
        <w:types>
          <w:type w:val="bbPlcHdr"/>
        </w:types>
        <w:behaviors>
          <w:behavior w:val="content"/>
        </w:behaviors>
        <w:guid w:val="{2A7B231B-EBBD-4A3A-A86F-68EBB3F0AE87}"/>
      </w:docPartPr>
      <w:docPartBody>
        <w:p w:rsidR="00A1438D" w:rsidRDefault="00C1529E" w:rsidP="00C1529E">
          <w:pPr>
            <w:pStyle w:val="F21700B806C6412B9B7542860BB9C4AC"/>
          </w:pPr>
          <w:r w:rsidRPr="00E041A8">
            <w:rPr>
              <w:rStyle w:val="PlaceholderText"/>
            </w:rPr>
            <w:t>Click or tap here to enter text.</w:t>
          </w:r>
        </w:p>
      </w:docPartBody>
    </w:docPart>
    <w:docPart>
      <w:docPartPr>
        <w:name w:val="701004679C754B5D83DDD39CFE20F76A"/>
        <w:category>
          <w:name w:val="General"/>
          <w:gallery w:val="placeholder"/>
        </w:category>
        <w:types>
          <w:type w:val="bbPlcHdr"/>
        </w:types>
        <w:behaviors>
          <w:behavior w:val="content"/>
        </w:behaviors>
        <w:guid w:val="{21905FA3-7615-41FC-BB5C-4FE3786A49EA}"/>
      </w:docPartPr>
      <w:docPartBody>
        <w:p w:rsidR="00A1438D" w:rsidRDefault="00C1529E" w:rsidP="00C1529E">
          <w:pPr>
            <w:pStyle w:val="701004679C754B5D83DDD39CFE20F76A"/>
          </w:pPr>
          <w:r w:rsidRPr="00E041A8">
            <w:rPr>
              <w:rStyle w:val="PlaceholderText"/>
            </w:rPr>
            <w:t>Click or tap here to enter text.</w:t>
          </w:r>
        </w:p>
      </w:docPartBody>
    </w:docPart>
    <w:docPart>
      <w:docPartPr>
        <w:name w:val="7FC1DBD1E1CF40719540D284C9A3C767"/>
        <w:category>
          <w:name w:val="General"/>
          <w:gallery w:val="placeholder"/>
        </w:category>
        <w:types>
          <w:type w:val="bbPlcHdr"/>
        </w:types>
        <w:behaviors>
          <w:behavior w:val="content"/>
        </w:behaviors>
        <w:guid w:val="{309C0709-1F09-409B-B625-4CD5A06AEA59}"/>
      </w:docPartPr>
      <w:docPartBody>
        <w:p w:rsidR="00A1438D" w:rsidRDefault="00C1529E" w:rsidP="00C1529E">
          <w:pPr>
            <w:pStyle w:val="7FC1DBD1E1CF40719540D284C9A3C767"/>
          </w:pPr>
          <w:r w:rsidRPr="00E041A8">
            <w:rPr>
              <w:rStyle w:val="PlaceholderText"/>
            </w:rPr>
            <w:t>Click or tap here to enter text.</w:t>
          </w:r>
        </w:p>
      </w:docPartBody>
    </w:docPart>
    <w:docPart>
      <w:docPartPr>
        <w:name w:val="CA74DAB4EECB458D8CED93361A0D62C6"/>
        <w:category>
          <w:name w:val="General"/>
          <w:gallery w:val="placeholder"/>
        </w:category>
        <w:types>
          <w:type w:val="bbPlcHdr"/>
        </w:types>
        <w:behaviors>
          <w:behavior w:val="content"/>
        </w:behaviors>
        <w:guid w:val="{72972EF7-3746-4E1F-82C1-C501C954010E}"/>
      </w:docPartPr>
      <w:docPartBody>
        <w:p w:rsidR="00A1438D" w:rsidRDefault="00C1529E" w:rsidP="00C1529E">
          <w:pPr>
            <w:pStyle w:val="CA74DAB4EECB458D8CED93361A0D62C6"/>
          </w:pPr>
          <w:r w:rsidRPr="00E041A8">
            <w:rPr>
              <w:rStyle w:val="PlaceholderText"/>
            </w:rPr>
            <w:t>Click or tap here to enter text.</w:t>
          </w:r>
        </w:p>
      </w:docPartBody>
    </w:docPart>
    <w:docPart>
      <w:docPartPr>
        <w:name w:val="23180DB8E18A461FA59BD285DE43379E"/>
        <w:category>
          <w:name w:val="General"/>
          <w:gallery w:val="placeholder"/>
        </w:category>
        <w:types>
          <w:type w:val="bbPlcHdr"/>
        </w:types>
        <w:behaviors>
          <w:behavior w:val="content"/>
        </w:behaviors>
        <w:guid w:val="{44AD795F-893E-4D3F-AFCC-01515D1C6F26}"/>
      </w:docPartPr>
      <w:docPartBody>
        <w:p w:rsidR="00A1438D" w:rsidRDefault="00C1529E" w:rsidP="00C1529E">
          <w:pPr>
            <w:pStyle w:val="23180DB8E18A461FA59BD285DE43379E"/>
          </w:pPr>
          <w:r w:rsidRPr="00E041A8">
            <w:rPr>
              <w:rStyle w:val="PlaceholderText"/>
            </w:rPr>
            <w:t>Click or tap here to enter text.</w:t>
          </w:r>
        </w:p>
      </w:docPartBody>
    </w:docPart>
    <w:docPart>
      <w:docPartPr>
        <w:name w:val="F2E8A97982D24873AAD17F6E6DD66D94"/>
        <w:category>
          <w:name w:val="General"/>
          <w:gallery w:val="placeholder"/>
        </w:category>
        <w:types>
          <w:type w:val="bbPlcHdr"/>
        </w:types>
        <w:behaviors>
          <w:behavior w:val="content"/>
        </w:behaviors>
        <w:guid w:val="{D05CB133-69BC-4D06-B648-9B6699DE0FED}"/>
      </w:docPartPr>
      <w:docPartBody>
        <w:p w:rsidR="00A1438D" w:rsidRDefault="00C1529E" w:rsidP="00C1529E">
          <w:pPr>
            <w:pStyle w:val="F2E8A97982D24873AAD17F6E6DD66D94"/>
          </w:pPr>
          <w:r w:rsidRPr="00E041A8">
            <w:rPr>
              <w:rStyle w:val="PlaceholderText"/>
            </w:rPr>
            <w:t>Click or tap here to enter text.</w:t>
          </w:r>
        </w:p>
      </w:docPartBody>
    </w:docPart>
    <w:docPart>
      <w:docPartPr>
        <w:name w:val="534F5E269F5B412BAEDC4864E95481D3"/>
        <w:category>
          <w:name w:val="General"/>
          <w:gallery w:val="placeholder"/>
        </w:category>
        <w:types>
          <w:type w:val="bbPlcHdr"/>
        </w:types>
        <w:behaviors>
          <w:behavior w:val="content"/>
        </w:behaviors>
        <w:guid w:val="{B28D0095-C551-4704-B737-564C3DD008A0}"/>
      </w:docPartPr>
      <w:docPartBody>
        <w:p w:rsidR="00A1438D" w:rsidRDefault="00C1529E" w:rsidP="00C1529E">
          <w:pPr>
            <w:pStyle w:val="534F5E269F5B412BAEDC4864E95481D3"/>
          </w:pPr>
          <w:r w:rsidRPr="00E041A8">
            <w:rPr>
              <w:rStyle w:val="PlaceholderText"/>
            </w:rPr>
            <w:t>Click or tap here to enter text.</w:t>
          </w:r>
        </w:p>
      </w:docPartBody>
    </w:docPart>
    <w:docPart>
      <w:docPartPr>
        <w:name w:val="FE60F6C0595449319FC8B4B80FE52BDC"/>
        <w:category>
          <w:name w:val="General"/>
          <w:gallery w:val="placeholder"/>
        </w:category>
        <w:types>
          <w:type w:val="bbPlcHdr"/>
        </w:types>
        <w:behaviors>
          <w:behavior w:val="content"/>
        </w:behaviors>
        <w:guid w:val="{55511909-B804-4E8D-8EF3-F0055FEB91BC}"/>
      </w:docPartPr>
      <w:docPartBody>
        <w:p w:rsidR="00A1438D" w:rsidRDefault="00C1529E" w:rsidP="00C1529E">
          <w:pPr>
            <w:pStyle w:val="FE60F6C0595449319FC8B4B80FE52BDC"/>
          </w:pPr>
          <w:r w:rsidRPr="00E041A8">
            <w:rPr>
              <w:rStyle w:val="PlaceholderText"/>
            </w:rPr>
            <w:t>Click or tap here to enter text.</w:t>
          </w:r>
        </w:p>
      </w:docPartBody>
    </w:docPart>
    <w:docPart>
      <w:docPartPr>
        <w:name w:val="A580863F05C2421FBD5CA7C0AFB2560B"/>
        <w:category>
          <w:name w:val="General"/>
          <w:gallery w:val="placeholder"/>
        </w:category>
        <w:types>
          <w:type w:val="bbPlcHdr"/>
        </w:types>
        <w:behaviors>
          <w:behavior w:val="content"/>
        </w:behaviors>
        <w:guid w:val="{938E2956-6937-4689-85C1-48A63DDC5BF0}"/>
      </w:docPartPr>
      <w:docPartBody>
        <w:p w:rsidR="00A1438D" w:rsidRDefault="00C1529E" w:rsidP="00C1529E">
          <w:pPr>
            <w:pStyle w:val="A580863F05C2421FBD5CA7C0AFB2560B"/>
          </w:pPr>
          <w:r w:rsidRPr="00E041A8">
            <w:rPr>
              <w:rStyle w:val="PlaceholderText"/>
            </w:rPr>
            <w:t>Click or tap here to enter text.</w:t>
          </w:r>
        </w:p>
      </w:docPartBody>
    </w:docPart>
    <w:docPart>
      <w:docPartPr>
        <w:name w:val="7109B6F8605D46C7A8734DEE9813317C"/>
        <w:category>
          <w:name w:val="General"/>
          <w:gallery w:val="placeholder"/>
        </w:category>
        <w:types>
          <w:type w:val="bbPlcHdr"/>
        </w:types>
        <w:behaviors>
          <w:behavior w:val="content"/>
        </w:behaviors>
        <w:guid w:val="{AA241998-76A8-4998-80A2-C47787537704}"/>
      </w:docPartPr>
      <w:docPartBody>
        <w:p w:rsidR="00A1438D" w:rsidRDefault="00C1529E" w:rsidP="00C1529E">
          <w:pPr>
            <w:pStyle w:val="7109B6F8605D46C7A8734DEE9813317C"/>
          </w:pPr>
          <w:r w:rsidRPr="00E041A8">
            <w:rPr>
              <w:rStyle w:val="PlaceholderText"/>
            </w:rPr>
            <w:t>Click or tap here to enter text.</w:t>
          </w:r>
        </w:p>
      </w:docPartBody>
    </w:docPart>
    <w:docPart>
      <w:docPartPr>
        <w:name w:val="10B7EECF8EF844FD9BA500969FB1F20B"/>
        <w:category>
          <w:name w:val="General"/>
          <w:gallery w:val="placeholder"/>
        </w:category>
        <w:types>
          <w:type w:val="bbPlcHdr"/>
        </w:types>
        <w:behaviors>
          <w:behavior w:val="content"/>
        </w:behaviors>
        <w:guid w:val="{B751F089-E74F-4537-AB81-1C78E48B925A}"/>
      </w:docPartPr>
      <w:docPartBody>
        <w:p w:rsidR="00A1438D" w:rsidRDefault="00C1529E" w:rsidP="00C1529E">
          <w:pPr>
            <w:pStyle w:val="10B7EECF8EF844FD9BA500969FB1F20B"/>
          </w:pPr>
          <w:r w:rsidRPr="00E041A8">
            <w:rPr>
              <w:rStyle w:val="PlaceholderText"/>
            </w:rPr>
            <w:t>Click or tap here to enter text.</w:t>
          </w:r>
        </w:p>
      </w:docPartBody>
    </w:docPart>
    <w:docPart>
      <w:docPartPr>
        <w:name w:val="31E83D6E0D244A30B690D52E000FBC29"/>
        <w:category>
          <w:name w:val="General"/>
          <w:gallery w:val="placeholder"/>
        </w:category>
        <w:types>
          <w:type w:val="bbPlcHdr"/>
        </w:types>
        <w:behaviors>
          <w:behavior w:val="content"/>
        </w:behaviors>
        <w:guid w:val="{89C52522-BCD6-4A9B-B2A7-EE981A2269DD}"/>
      </w:docPartPr>
      <w:docPartBody>
        <w:p w:rsidR="00A1438D" w:rsidRDefault="00C1529E" w:rsidP="00C1529E">
          <w:pPr>
            <w:pStyle w:val="31E83D6E0D244A30B690D52E000FBC29"/>
          </w:pPr>
          <w:r w:rsidRPr="00E041A8">
            <w:rPr>
              <w:rStyle w:val="PlaceholderText"/>
            </w:rPr>
            <w:t>Click or tap here to enter text.</w:t>
          </w:r>
        </w:p>
      </w:docPartBody>
    </w:docPart>
    <w:docPart>
      <w:docPartPr>
        <w:name w:val="00EDFDA834E64B71A375075AFCFA373E"/>
        <w:category>
          <w:name w:val="General"/>
          <w:gallery w:val="placeholder"/>
        </w:category>
        <w:types>
          <w:type w:val="bbPlcHdr"/>
        </w:types>
        <w:behaviors>
          <w:behavior w:val="content"/>
        </w:behaviors>
        <w:guid w:val="{94B56CA7-D7DE-4F02-B821-94DCCD4585C4}"/>
      </w:docPartPr>
      <w:docPartBody>
        <w:p w:rsidR="00A1438D" w:rsidRDefault="00C1529E" w:rsidP="00C1529E">
          <w:pPr>
            <w:pStyle w:val="00EDFDA834E64B71A375075AFCFA373E"/>
          </w:pPr>
          <w:r w:rsidRPr="00E041A8">
            <w:rPr>
              <w:rStyle w:val="PlaceholderText"/>
            </w:rPr>
            <w:t>Click or tap here to enter text.</w:t>
          </w:r>
        </w:p>
      </w:docPartBody>
    </w:docPart>
    <w:docPart>
      <w:docPartPr>
        <w:name w:val="BB3833F90EF24D31A5B9D1C325C2902E"/>
        <w:category>
          <w:name w:val="General"/>
          <w:gallery w:val="placeholder"/>
        </w:category>
        <w:types>
          <w:type w:val="bbPlcHdr"/>
        </w:types>
        <w:behaviors>
          <w:behavior w:val="content"/>
        </w:behaviors>
        <w:guid w:val="{9E900193-9E89-4636-B910-AA06DB46F12B}"/>
      </w:docPartPr>
      <w:docPartBody>
        <w:p w:rsidR="00A1438D" w:rsidRDefault="00C1529E" w:rsidP="00C1529E">
          <w:pPr>
            <w:pStyle w:val="BB3833F90EF24D31A5B9D1C325C2902E"/>
          </w:pPr>
          <w:r w:rsidRPr="00E041A8">
            <w:rPr>
              <w:rStyle w:val="PlaceholderText"/>
            </w:rPr>
            <w:t>Click or tap here to enter text.</w:t>
          </w:r>
        </w:p>
      </w:docPartBody>
    </w:docPart>
    <w:docPart>
      <w:docPartPr>
        <w:name w:val="0A607C923F5A4822A0E18D2E19311603"/>
        <w:category>
          <w:name w:val="General"/>
          <w:gallery w:val="placeholder"/>
        </w:category>
        <w:types>
          <w:type w:val="bbPlcHdr"/>
        </w:types>
        <w:behaviors>
          <w:behavior w:val="content"/>
        </w:behaviors>
        <w:guid w:val="{2B606FE0-2843-412A-A719-A3E7D07F30A6}"/>
      </w:docPartPr>
      <w:docPartBody>
        <w:p w:rsidR="00A1438D" w:rsidRDefault="00C1529E" w:rsidP="00C1529E">
          <w:pPr>
            <w:pStyle w:val="0A607C923F5A4822A0E18D2E19311603"/>
          </w:pPr>
          <w:r w:rsidRPr="00E041A8">
            <w:rPr>
              <w:rStyle w:val="PlaceholderText"/>
            </w:rPr>
            <w:t>Click or tap here to enter text.</w:t>
          </w:r>
        </w:p>
      </w:docPartBody>
    </w:docPart>
    <w:docPart>
      <w:docPartPr>
        <w:name w:val="57A38C0DC16D494F9081D63BD078FDFB"/>
        <w:category>
          <w:name w:val="General"/>
          <w:gallery w:val="placeholder"/>
        </w:category>
        <w:types>
          <w:type w:val="bbPlcHdr"/>
        </w:types>
        <w:behaviors>
          <w:behavior w:val="content"/>
        </w:behaviors>
        <w:guid w:val="{E7BE1F37-145C-4BD6-BA2C-1EF9BD1024F8}"/>
      </w:docPartPr>
      <w:docPartBody>
        <w:p w:rsidR="00A1438D" w:rsidRDefault="00C1529E" w:rsidP="00C1529E">
          <w:pPr>
            <w:pStyle w:val="57A38C0DC16D494F9081D63BD078FDFB"/>
          </w:pPr>
          <w:r w:rsidRPr="00E041A8">
            <w:rPr>
              <w:rStyle w:val="PlaceholderText"/>
            </w:rPr>
            <w:t>Click or tap here to enter text.</w:t>
          </w:r>
        </w:p>
      </w:docPartBody>
    </w:docPart>
    <w:docPart>
      <w:docPartPr>
        <w:name w:val="A5E95D395351403B8B662826A80F5245"/>
        <w:category>
          <w:name w:val="General"/>
          <w:gallery w:val="placeholder"/>
        </w:category>
        <w:types>
          <w:type w:val="bbPlcHdr"/>
        </w:types>
        <w:behaviors>
          <w:behavior w:val="content"/>
        </w:behaviors>
        <w:guid w:val="{6C738102-5499-4E7C-8976-BBC3362DBCB2}"/>
      </w:docPartPr>
      <w:docPartBody>
        <w:p w:rsidR="00A1438D" w:rsidRDefault="00C1529E" w:rsidP="00C1529E">
          <w:pPr>
            <w:pStyle w:val="A5E95D395351403B8B662826A80F5245"/>
          </w:pPr>
          <w:r w:rsidRPr="00E041A8">
            <w:rPr>
              <w:rStyle w:val="PlaceholderText"/>
            </w:rPr>
            <w:t>Click or tap here to enter text.</w:t>
          </w:r>
        </w:p>
      </w:docPartBody>
    </w:docPart>
    <w:docPart>
      <w:docPartPr>
        <w:name w:val="31C6C347FAE3426DB1632C19CD6F4FF9"/>
        <w:category>
          <w:name w:val="General"/>
          <w:gallery w:val="placeholder"/>
        </w:category>
        <w:types>
          <w:type w:val="bbPlcHdr"/>
        </w:types>
        <w:behaviors>
          <w:behavior w:val="content"/>
        </w:behaviors>
        <w:guid w:val="{4AE4C6A3-3A73-4766-A584-EE6D1664F168}"/>
      </w:docPartPr>
      <w:docPartBody>
        <w:p w:rsidR="00A1438D" w:rsidRDefault="00C1529E" w:rsidP="00C1529E">
          <w:pPr>
            <w:pStyle w:val="31C6C347FAE3426DB1632C19CD6F4FF9"/>
          </w:pPr>
          <w:r w:rsidRPr="00E041A8">
            <w:rPr>
              <w:rStyle w:val="PlaceholderText"/>
            </w:rPr>
            <w:t>Click or tap here to enter text.</w:t>
          </w:r>
        </w:p>
      </w:docPartBody>
    </w:docPart>
    <w:docPart>
      <w:docPartPr>
        <w:name w:val="3A6DDE889AA3456EADD5BB2C3076C458"/>
        <w:category>
          <w:name w:val="General"/>
          <w:gallery w:val="placeholder"/>
        </w:category>
        <w:types>
          <w:type w:val="bbPlcHdr"/>
        </w:types>
        <w:behaviors>
          <w:behavior w:val="content"/>
        </w:behaviors>
        <w:guid w:val="{D0382FE9-52AF-4C2C-A4F1-8ECE90910684}"/>
      </w:docPartPr>
      <w:docPartBody>
        <w:p w:rsidR="00A1438D" w:rsidRDefault="00C1529E" w:rsidP="00C1529E">
          <w:pPr>
            <w:pStyle w:val="3A6DDE889AA3456EADD5BB2C3076C458"/>
          </w:pPr>
          <w:r w:rsidRPr="00E041A8">
            <w:rPr>
              <w:rStyle w:val="PlaceholderText"/>
            </w:rPr>
            <w:t>Click or tap here to enter text.</w:t>
          </w:r>
        </w:p>
      </w:docPartBody>
    </w:docPart>
    <w:docPart>
      <w:docPartPr>
        <w:name w:val="C72040E6C12742E6A0DD5193DF5BEAED"/>
        <w:category>
          <w:name w:val="General"/>
          <w:gallery w:val="placeholder"/>
        </w:category>
        <w:types>
          <w:type w:val="bbPlcHdr"/>
        </w:types>
        <w:behaviors>
          <w:behavior w:val="content"/>
        </w:behaviors>
        <w:guid w:val="{763980FE-B065-4AD8-A120-2B073A277DA6}"/>
      </w:docPartPr>
      <w:docPartBody>
        <w:p w:rsidR="00A1438D" w:rsidRDefault="00C1529E" w:rsidP="00C1529E">
          <w:pPr>
            <w:pStyle w:val="C72040E6C12742E6A0DD5193DF5BEAED"/>
          </w:pPr>
          <w:r w:rsidRPr="00E041A8">
            <w:rPr>
              <w:rStyle w:val="PlaceholderText"/>
            </w:rPr>
            <w:t>Click or tap here to enter text.</w:t>
          </w:r>
        </w:p>
      </w:docPartBody>
    </w:docPart>
    <w:docPart>
      <w:docPartPr>
        <w:name w:val="36B0C03BC14345DCAF17AD139151AA78"/>
        <w:category>
          <w:name w:val="General"/>
          <w:gallery w:val="placeholder"/>
        </w:category>
        <w:types>
          <w:type w:val="bbPlcHdr"/>
        </w:types>
        <w:behaviors>
          <w:behavior w:val="content"/>
        </w:behaviors>
        <w:guid w:val="{F1908745-1F21-4064-874C-E127F9F5D3CF}"/>
      </w:docPartPr>
      <w:docPartBody>
        <w:p w:rsidR="00A1438D" w:rsidRDefault="00C1529E" w:rsidP="00C1529E">
          <w:pPr>
            <w:pStyle w:val="36B0C03BC14345DCAF17AD139151AA78"/>
          </w:pPr>
          <w:r w:rsidRPr="00E041A8">
            <w:rPr>
              <w:rStyle w:val="PlaceholderText"/>
            </w:rPr>
            <w:t>Click or tap here to enter text.</w:t>
          </w:r>
        </w:p>
      </w:docPartBody>
    </w:docPart>
    <w:docPart>
      <w:docPartPr>
        <w:name w:val="AE3AD2BC059B4CB381825CED82CCDD99"/>
        <w:category>
          <w:name w:val="General"/>
          <w:gallery w:val="placeholder"/>
        </w:category>
        <w:types>
          <w:type w:val="bbPlcHdr"/>
        </w:types>
        <w:behaviors>
          <w:behavior w:val="content"/>
        </w:behaviors>
        <w:guid w:val="{E18A2F57-5B3D-47EC-98F8-2E2F3EA23E39}"/>
      </w:docPartPr>
      <w:docPartBody>
        <w:p w:rsidR="00A1438D" w:rsidRDefault="00C1529E" w:rsidP="00C1529E">
          <w:pPr>
            <w:pStyle w:val="AE3AD2BC059B4CB381825CED82CCDD99"/>
          </w:pPr>
          <w:r w:rsidRPr="00E041A8">
            <w:rPr>
              <w:rStyle w:val="PlaceholderText"/>
            </w:rPr>
            <w:t>Click or tap here to enter text.</w:t>
          </w:r>
        </w:p>
      </w:docPartBody>
    </w:docPart>
    <w:docPart>
      <w:docPartPr>
        <w:name w:val="EAD4A318D9A248CAAF8DF82D4B51F39C"/>
        <w:category>
          <w:name w:val="General"/>
          <w:gallery w:val="placeholder"/>
        </w:category>
        <w:types>
          <w:type w:val="bbPlcHdr"/>
        </w:types>
        <w:behaviors>
          <w:behavior w:val="content"/>
        </w:behaviors>
        <w:guid w:val="{EF8C9DE5-8961-4C64-839C-566EB15F67D9}"/>
      </w:docPartPr>
      <w:docPartBody>
        <w:p w:rsidR="00A1438D" w:rsidRDefault="00C1529E" w:rsidP="00C1529E">
          <w:pPr>
            <w:pStyle w:val="EAD4A318D9A248CAAF8DF82D4B51F39C"/>
          </w:pPr>
          <w:r w:rsidRPr="00E041A8">
            <w:rPr>
              <w:rStyle w:val="PlaceholderText"/>
            </w:rPr>
            <w:t>Click or tap here to enter text.</w:t>
          </w:r>
        </w:p>
      </w:docPartBody>
    </w:docPart>
    <w:docPart>
      <w:docPartPr>
        <w:name w:val="8C75B6FA0C024F72B7BF5D08EBBF81DE"/>
        <w:category>
          <w:name w:val="General"/>
          <w:gallery w:val="placeholder"/>
        </w:category>
        <w:types>
          <w:type w:val="bbPlcHdr"/>
        </w:types>
        <w:behaviors>
          <w:behavior w:val="content"/>
        </w:behaviors>
        <w:guid w:val="{0DE865A0-6326-4D34-BCCD-F9A7E4B645C0}"/>
      </w:docPartPr>
      <w:docPartBody>
        <w:p w:rsidR="00A1438D" w:rsidRDefault="00C1529E" w:rsidP="00C1529E">
          <w:pPr>
            <w:pStyle w:val="8C75B6FA0C024F72B7BF5D08EBBF81DE"/>
          </w:pPr>
          <w:r w:rsidRPr="00E041A8">
            <w:rPr>
              <w:rStyle w:val="PlaceholderText"/>
            </w:rPr>
            <w:t>Click or tap here to enter text.</w:t>
          </w:r>
        </w:p>
      </w:docPartBody>
    </w:docPart>
    <w:docPart>
      <w:docPartPr>
        <w:name w:val="76F16D6C6FDE448A811432F17D365B83"/>
        <w:category>
          <w:name w:val="General"/>
          <w:gallery w:val="placeholder"/>
        </w:category>
        <w:types>
          <w:type w:val="bbPlcHdr"/>
        </w:types>
        <w:behaviors>
          <w:behavior w:val="content"/>
        </w:behaviors>
        <w:guid w:val="{87BE1D45-488B-4F92-8722-2CB03D74E248}"/>
      </w:docPartPr>
      <w:docPartBody>
        <w:p w:rsidR="00A1438D" w:rsidRDefault="00C1529E" w:rsidP="00C1529E">
          <w:pPr>
            <w:pStyle w:val="76F16D6C6FDE448A811432F17D365B83"/>
          </w:pPr>
          <w:r w:rsidRPr="00E041A8">
            <w:rPr>
              <w:rStyle w:val="PlaceholderText"/>
            </w:rPr>
            <w:t>Click or tap here to enter text.</w:t>
          </w:r>
        </w:p>
      </w:docPartBody>
    </w:docPart>
    <w:docPart>
      <w:docPartPr>
        <w:name w:val="B266E5047057412781FDA0556AF62878"/>
        <w:category>
          <w:name w:val="General"/>
          <w:gallery w:val="placeholder"/>
        </w:category>
        <w:types>
          <w:type w:val="bbPlcHdr"/>
        </w:types>
        <w:behaviors>
          <w:behavior w:val="content"/>
        </w:behaviors>
        <w:guid w:val="{C5837DA2-1D2F-4171-9A38-52EAF9991852}"/>
      </w:docPartPr>
      <w:docPartBody>
        <w:p w:rsidR="00A1438D" w:rsidRDefault="00C1529E" w:rsidP="00C1529E">
          <w:pPr>
            <w:pStyle w:val="B266E5047057412781FDA0556AF62878"/>
          </w:pPr>
          <w:r w:rsidRPr="00E041A8">
            <w:rPr>
              <w:rStyle w:val="PlaceholderText"/>
            </w:rPr>
            <w:t>Click or tap here to enter text.</w:t>
          </w:r>
        </w:p>
      </w:docPartBody>
    </w:docPart>
    <w:docPart>
      <w:docPartPr>
        <w:name w:val="631729E1AC6F4625BE18D25AD1D0042B"/>
        <w:category>
          <w:name w:val="General"/>
          <w:gallery w:val="placeholder"/>
        </w:category>
        <w:types>
          <w:type w:val="bbPlcHdr"/>
        </w:types>
        <w:behaviors>
          <w:behavior w:val="content"/>
        </w:behaviors>
        <w:guid w:val="{B4EFA91F-6715-4BAF-81B2-C79A48EE995B}"/>
      </w:docPartPr>
      <w:docPartBody>
        <w:p w:rsidR="00A1438D" w:rsidRDefault="00C1529E" w:rsidP="00C1529E">
          <w:pPr>
            <w:pStyle w:val="631729E1AC6F4625BE18D25AD1D0042B"/>
          </w:pPr>
          <w:r w:rsidRPr="00E041A8">
            <w:rPr>
              <w:rStyle w:val="PlaceholderText"/>
            </w:rPr>
            <w:t>Click or tap here to enter text.</w:t>
          </w:r>
        </w:p>
      </w:docPartBody>
    </w:docPart>
    <w:docPart>
      <w:docPartPr>
        <w:name w:val="A32F5A55E0EA486A92BE0BAD6E679F96"/>
        <w:category>
          <w:name w:val="General"/>
          <w:gallery w:val="placeholder"/>
        </w:category>
        <w:types>
          <w:type w:val="bbPlcHdr"/>
        </w:types>
        <w:behaviors>
          <w:behavior w:val="content"/>
        </w:behaviors>
        <w:guid w:val="{83A829ED-B02A-40DE-91AA-19957483F403}"/>
      </w:docPartPr>
      <w:docPartBody>
        <w:p w:rsidR="00A1438D" w:rsidRDefault="00C1529E" w:rsidP="00C1529E">
          <w:pPr>
            <w:pStyle w:val="A32F5A55E0EA486A92BE0BAD6E679F96"/>
          </w:pPr>
          <w:r w:rsidRPr="00E041A8">
            <w:rPr>
              <w:rStyle w:val="PlaceholderText"/>
            </w:rPr>
            <w:t>Click or tap here to enter text.</w:t>
          </w:r>
        </w:p>
      </w:docPartBody>
    </w:docPart>
    <w:docPart>
      <w:docPartPr>
        <w:name w:val="CD40E4A424FD4263BC85EC2A591CECD8"/>
        <w:category>
          <w:name w:val="General"/>
          <w:gallery w:val="placeholder"/>
        </w:category>
        <w:types>
          <w:type w:val="bbPlcHdr"/>
        </w:types>
        <w:behaviors>
          <w:behavior w:val="content"/>
        </w:behaviors>
        <w:guid w:val="{29CE30F7-0336-49D8-96FE-5A1EE5A477A7}"/>
      </w:docPartPr>
      <w:docPartBody>
        <w:p w:rsidR="00A1438D" w:rsidRDefault="00C1529E" w:rsidP="00C1529E">
          <w:pPr>
            <w:pStyle w:val="CD40E4A424FD4263BC85EC2A591CECD8"/>
          </w:pPr>
          <w:r w:rsidRPr="00E041A8">
            <w:rPr>
              <w:rStyle w:val="PlaceholderText"/>
            </w:rPr>
            <w:t>Click or tap here to enter text.</w:t>
          </w:r>
        </w:p>
      </w:docPartBody>
    </w:docPart>
    <w:docPart>
      <w:docPartPr>
        <w:name w:val="7EF3EAA1F39A4A1C8414B977A3B1152D"/>
        <w:category>
          <w:name w:val="General"/>
          <w:gallery w:val="placeholder"/>
        </w:category>
        <w:types>
          <w:type w:val="bbPlcHdr"/>
        </w:types>
        <w:behaviors>
          <w:behavior w:val="content"/>
        </w:behaviors>
        <w:guid w:val="{39A5515E-CE5E-4ADE-8863-214730BF9A53}"/>
      </w:docPartPr>
      <w:docPartBody>
        <w:p w:rsidR="00A1438D" w:rsidRDefault="00C1529E" w:rsidP="00C1529E">
          <w:pPr>
            <w:pStyle w:val="7EF3EAA1F39A4A1C8414B977A3B1152D"/>
          </w:pPr>
          <w:r w:rsidRPr="00E041A8">
            <w:rPr>
              <w:rStyle w:val="PlaceholderText"/>
            </w:rPr>
            <w:t>Click or tap here to enter text.</w:t>
          </w:r>
        </w:p>
      </w:docPartBody>
    </w:docPart>
    <w:docPart>
      <w:docPartPr>
        <w:name w:val="CD7E377CDE574167B2CA8C4B57913630"/>
        <w:category>
          <w:name w:val="General"/>
          <w:gallery w:val="placeholder"/>
        </w:category>
        <w:types>
          <w:type w:val="bbPlcHdr"/>
        </w:types>
        <w:behaviors>
          <w:behavior w:val="content"/>
        </w:behaviors>
        <w:guid w:val="{EF1C45C8-8552-4031-B87F-0C1F35EFAFD1}"/>
      </w:docPartPr>
      <w:docPartBody>
        <w:p w:rsidR="00A1438D" w:rsidRDefault="00C1529E" w:rsidP="00C1529E">
          <w:pPr>
            <w:pStyle w:val="CD7E377CDE574167B2CA8C4B57913630"/>
          </w:pPr>
          <w:r w:rsidRPr="00E041A8">
            <w:rPr>
              <w:rStyle w:val="PlaceholderText"/>
            </w:rPr>
            <w:t>Click or tap to enter a date.</w:t>
          </w:r>
        </w:p>
      </w:docPartBody>
    </w:docPart>
    <w:docPart>
      <w:docPartPr>
        <w:name w:val="9504290FEDF840559C5CBA51C010505A"/>
        <w:category>
          <w:name w:val="General"/>
          <w:gallery w:val="placeholder"/>
        </w:category>
        <w:types>
          <w:type w:val="bbPlcHdr"/>
        </w:types>
        <w:behaviors>
          <w:behavior w:val="content"/>
        </w:behaviors>
        <w:guid w:val="{D3A4B212-3FFE-4BA6-84CE-E7FA032ED9B1}"/>
      </w:docPartPr>
      <w:docPartBody>
        <w:p w:rsidR="00A1438D" w:rsidRDefault="00C1529E" w:rsidP="00C1529E">
          <w:pPr>
            <w:pStyle w:val="9504290FEDF840559C5CBA51C010505A"/>
          </w:pPr>
          <w:r w:rsidRPr="00E041A8">
            <w:rPr>
              <w:rStyle w:val="PlaceholderText"/>
            </w:rPr>
            <w:t>Click or tap to enter a date.</w:t>
          </w:r>
        </w:p>
      </w:docPartBody>
    </w:docPart>
    <w:docPart>
      <w:docPartPr>
        <w:name w:val="59AA05E36F944EE0BA20910DEB782A4D"/>
        <w:category>
          <w:name w:val="General"/>
          <w:gallery w:val="placeholder"/>
        </w:category>
        <w:types>
          <w:type w:val="bbPlcHdr"/>
        </w:types>
        <w:behaviors>
          <w:behavior w:val="content"/>
        </w:behaviors>
        <w:guid w:val="{8A29DC36-B755-44BC-B0BE-0BA39C4FBD0C}"/>
      </w:docPartPr>
      <w:docPartBody>
        <w:p w:rsidR="00A1438D" w:rsidRDefault="00C1529E" w:rsidP="00C1529E">
          <w:pPr>
            <w:pStyle w:val="59AA05E36F944EE0BA20910DEB782A4D"/>
          </w:pPr>
          <w:r w:rsidRPr="00E041A8">
            <w:rPr>
              <w:rStyle w:val="PlaceholderText"/>
            </w:rPr>
            <w:t>Click or tap to enter a date.</w:t>
          </w:r>
        </w:p>
      </w:docPartBody>
    </w:docPart>
    <w:docPart>
      <w:docPartPr>
        <w:name w:val="2BC56450276346BDA51D5988C2D180E0"/>
        <w:category>
          <w:name w:val="General"/>
          <w:gallery w:val="placeholder"/>
        </w:category>
        <w:types>
          <w:type w:val="bbPlcHdr"/>
        </w:types>
        <w:behaviors>
          <w:behavior w:val="content"/>
        </w:behaviors>
        <w:guid w:val="{5D258ABB-D847-49F5-8825-A75B1501DE29}"/>
      </w:docPartPr>
      <w:docPartBody>
        <w:p w:rsidR="00A1438D" w:rsidRDefault="00C1529E" w:rsidP="00C1529E">
          <w:pPr>
            <w:pStyle w:val="2BC56450276346BDA51D5988C2D180E0"/>
          </w:pPr>
          <w:r w:rsidRPr="00E041A8">
            <w:rPr>
              <w:rStyle w:val="PlaceholderText"/>
            </w:rPr>
            <w:t>Click or tap here to enter text.</w:t>
          </w:r>
        </w:p>
      </w:docPartBody>
    </w:docPart>
    <w:docPart>
      <w:docPartPr>
        <w:name w:val="94DB0226BB5643CF9A6B07925314B1B3"/>
        <w:category>
          <w:name w:val="General"/>
          <w:gallery w:val="placeholder"/>
        </w:category>
        <w:types>
          <w:type w:val="bbPlcHdr"/>
        </w:types>
        <w:behaviors>
          <w:behavior w:val="content"/>
        </w:behaviors>
        <w:guid w:val="{474AC420-ADCD-4911-9713-6B4361F40F32}"/>
      </w:docPartPr>
      <w:docPartBody>
        <w:p w:rsidR="00A1438D" w:rsidRDefault="00C1529E" w:rsidP="00C1529E">
          <w:pPr>
            <w:pStyle w:val="94DB0226BB5643CF9A6B07925314B1B3"/>
          </w:pPr>
          <w:r w:rsidRPr="00E041A8">
            <w:rPr>
              <w:rStyle w:val="PlaceholderText"/>
            </w:rPr>
            <w:t>Click or tap here to enter text.</w:t>
          </w:r>
        </w:p>
      </w:docPartBody>
    </w:docPart>
    <w:docPart>
      <w:docPartPr>
        <w:name w:val="B8A31AAA209E47C88EBFBC2037624C6A"/>
        <w:category>
          <w:name w:val="General"/>
          <w:gallery w:val="placeholder"/>
        </w:category>
        <w:types>
          <w:type w:val="bbPlcHdr"/>
        </w:types>
        <w:behaviors>
          <w:behavior w:val="content"/>
        </w:behaviors>
        <w:guid w:val="{DCC8DC1F-8CC2-4340-B580-929CC7FA1942}"/>
      </w:docPartPr>
      <w:docPartBody>
        <w:p w:rsidR="00A1438D" w:rsidRDefault="00C1529E" w:rsidP="00C1529E">
          <w:pPr>
            <w:pStyle w:val="B8A31AAA209E47C88EBFBC2037624C6A"/>
          </w:pPr>
          <w:r w:rsidRPr="00E041A8">
            <w:rPr>
              <w:rStyle w:val="PlaceholderText"/>
            </w:rPr>
            <w:t>Click or tap here to enter text.</w:t>
          </w:r>
        </w:p>
      </w:docPartBody>
    </w:docPart>
    <w:docPart>
      <w:docPartPr>
        <w:name w:val="DC5FFD273060439A9D050484C7A6AFC3"/>
        <w:category>
          <w:name w:val="General"/>
          <w:gallery w:val="placeholder"/>
        </w:category>
        <w:types>
          <w:type w:val="bbPlcHdr"/>
        </w:types>
        <w:behaviors>
          <w:behavior w:val="content"/>
        </w:behaviors>
        <w:guid w:val="{5B26F41E-D030-4B54-86C5-BA22BF626839}"/>
      </w:docPartPr>
      <w:docPartBody>
        <w:p w:rsidR="00A1438D" w:rsidRDefault="00C1529E" w:rsidP="00C1529E">
          <w:pPr>
            <w:pStyle w:val="DC5FFD273060439A9D050484C7A6AFC3"/>
          </w:pPr>
          <w:r w:rsidRPr="00E041A8">
            <w:rPr>
              <w:rStyle w:val="PlaceholderText"/>
            </w:rPr>
            <w:t>Click or tap here to enter text.</w:t>
          </w:r>
        </w:p>
      </w:docPartBody>
    </w:docPart>
    <w:docPart>
      <w:docPartPr>
        <w:name w:val="99109DBD100A41F496CE3C42A57A9987"/>
        <w:category>
          <w:name w:val="General"/>
          <w:gallery w:val="placeholder"/>
        </w:category>
        <w:types>
          <w:type w:val="bbPlcHdr"/>
        </w:types>
        <w:behaviors>
          <w:behavior w:val="content"/>
        </w:behaviors>
        <w:guid w:val="{EF660C79-9089-4AF4-86E3-B629140B686E}"/>
      </w:docPartPr>
      <w:docPartBody>
        <w:p w:rsidR="00A1438D" w:rsidRDefault="00C1529E" w:rsidP="00C1529E">
          <w:pPr>
            <w:pStyle w:val="99109DBD100A41F496CE3C42A57A9987"/>
          </w:pPr>
          <w:r w:rsidRPr="00E041A8">
            <w:rPr>
              <w:rStyle w:val="PlaceholderText"/>
            </w:rPr>
            <w:t>Click or tap here to enter text.</w:t>
          </w:r>
        </w:p>
      </w:docPartBody>
    </w:docPart>
    <w:docPart>
      <w:docPartPr>
        <w:name w:val="26AEAF89900844CE870BC5DB23B71A71"/>
        <w:category>
          <w:name w:val="General"/>
          <w:gallery w:val="placeholder"/>
        </w:category>
        <w:types>
          <w:type w:val="bbPlcHdr"/>
        </w:types>
        <w:behaviors>
          <w:behavior w:val="content"/>
        </w:behaviors>
        <w:guid w:val="{356624C7-39D0-47AD-937B-4EECA1758E85}"/>
      </w:docPartPr>
      <w:docPartBody>
        <w:p w:rsidR="00A1438D" w:rsidRDefault="00C1529E" w:rsidP="00C1529E">
          <w:pPr>
            <w:pStyle w:val="26AEAF89900844CE870BC5DB23B71A71"/>
          </w:pPr>
          <w:r w:rsidRPr="00E041A8">
            <w:rPr>
              <w:rStyle w:val="PlaceholderText"/>
            </w:rPr>
            <w:t>Click or tap here to enter text.</w:t>
          </w:r>
        </w:p>
      </w:docPartBody>
    </w:docPart>
    <w:docPart>
      <w:docPartPr>
        <w:name w:val="09ECC1EC41C94F1EB5F78175B0210758"/>
        <w:category>
          <w:name w:val="General"/>
          <w:gallery w:val="placeholder"/>
        </w:category>
        <w:types>
          <w:type w:val="bbPlcHdr"/>
        </w:types>
        <w:behaviors>
          <w:behavior w:val="content"/>
        </w:behaviors>
        <w:guid w:val="{EDF9B6DB-A976-43D9-9169-7DA1570147C6}"/>
      </w:docPartPr>
      <w:docPartBody>
        <w:p w:rsidR="00A1438D" w:rsidRDefault="00C1529E" w:rsidP="00C1529E">
          <w:pPr>
            <w:pStyle w:val="09ECC1EC41C94F1EB5F78175B0210758"/>
          </w:pPr>
          <w:r w:rsidRPr="00E041A8">
            <w:rPr>
              <w:rStyle w:val="PlaceholderText"/>
            </w:rPr>
            <w:t>Click or tap to enter a date.</w:t>
          </w:r>
        </w:p>
      </w:docPartBody>
    </w:docPart>
    <w:docPart>
      <w:docPartPr>
        <w:name w:val="14C1D16FA10844799F373966F7A06424"/>
        <w:category>
          <w:name w:val="General"/>
          <w:gallery w:val="placeholder"/>
        </w:category>
        <w:types>
          <w:type w:val="bbPlcHdr"/>
        </w:types>
        <w:behaviors>
          <w:behavior w:val="content"/>
        </w:behaviors>
        <w:guid w:val="{0FF10283-3908-4E03-BD7A-EA34A759B07E}"/>
      </w:docPartPr>
      <w:docPartBody>
        <w:p w:rsidR="00A1438D" w:rsidRDefault="00C1529E" w:rsidP="00C1529E">
          <w:pPr>
            <w:pStyle w:val="14C1D16FA10844799F373966F7A06424"/>
          </w:pPr>
          <w:r w:rsidRPr="00E041A8">
            <w:rPr>
              <w:rStyle w:val="PlaceholderText"/>
            </w:rPr>
            <w:t>Click or tap to enter a date.</w:t>
          </w:r>
        </w:p>
      </w:docPartBody>
    </w:docPart>
    <w:docPart>
      <w:docPartPr>
        <w:name w:val="E8E889966EC4404EADC8496B5FEA95E7"/>
        <w:category>
          <w:name w:val="General"/>
          <w:gallery w:val="placeholder"/>
        </w:category>
        <w:types>
          <w:type w:val="bbPlcHdr"/>
        </w:types>
        <w:behaviors>
          <w:behavior w:val="content"/>
        </w:behaviors>
        <w:guid w:val="{86E801B9-2140-4CCA-A210-1F5BE217557A}"/>
      </w:docPartPr>
      <w:docPartBody>
        <w:p w:rsidR="00A1438D" w:rsidRDefault="00C1529E" w:rsidP="00C1529E">
          <w:pPr>
            <w:pStyle w:val="E8E889966EC4404EADC8496B5FEA95E7"/>
          </w:pPr>
          <w:r w:rsidRPr="00E041A8">
            <w:rPr>
              <w:rStyle w:val="PlaceholderText"/>
            </w:rPr>
            <w:t>Click or tap here to enter text.</w:t>
          </w:r>
        </w:p>
      </w:docPartBody>
    </w:docPart>
    <w:docPart>
      <w:docPartPr>
        <w:name w:val="8C0ACE2EEC2B4BF38A3E31A8449A812E"/>
        <w:category>
          <w:name w:val="General"/>
          <w:gallery w:val="placeholder"/>
        </w:category>
        <w:types>
          <w:type w:val="bbPlcHdr"/>
        </w:types>
        <w:behaviors>
          <w:behavior w:val="content"/>
        </w:behaviors>
        <w:guid w:val="{B8BFC1D5-8DEE-481E-88C7-583382CCE7F9}"/>
      </w:docPartPr>
      <w:docPartBody>
        <w:p w:rsidR="00A1438D" w:rsidRDefault="00C1529E" w:rsidP="00C1529E">
          <w:pPr>
            <w:pStyle w:val="8C0ACE2EEC2B4BF38A3E31A8449A812E"/>
          </w:pPr>
          <w:r w:rsidRPr="00E041A8">
            <w:rPr>
              <w:rStyle w:val="PlaceholderText"/>
            </w:rPr>
            <w:t>Click or tap here to enter text.</w:t>
          </w:r>
        </w:p>
      </w:docPartBody>
    </w:docPart>
    <w:docPart>
      <w:docPartPr>
        <w:name w:val="15A4578BED87457C8BE603B91B4F7658"/>
        <w:category>
          <w:name w:val="General"/>
          <w:gallery w:val="placeholder"/>
        </w:category>
        <w:types>
          <w:type w:val="bbPlcHdr"/>
        </w:types>
        <w:behaviors>
          <w:behavior w:val="content"/>
        </w:behaviors>
        <w:guid w:val="{B5D08B38-5DDB-4F37-B944-DFB0EEA2A54E}"/>
      </w:docPartPr>
      <w:docPartBody>
        <w:p w:rsidR="00A1438D" w:rsidRDefault="00C1529E" w:rsidP="00C1529E">
          <w:pPr>
            <w:pStyle w:val="15A4578BED87457C8BE603B91B4F7658"/>
          </w:pPr>
          <w:r w:rsidRPr="00E041A8">
            <w:rPr>
              <w:rStyle w:val="PlaceholderText"/>
            </w:rPr>
            <w:t>Click or tap here to enter text.</w:t>
          </w:r>
        </w:p>
      </w:docPartBody>
    </w:docPart>
    <w:docPart>
      <w:docPartPr>
        <w:name w:val="751E9E34E049404B9C600BF6847F6539"/>
        <w:category>
          <w:name w:val="General"/>
          <w:gallery w:val="placeholder"/>
        </w:category>
        <w:types>
          <w:type w:val="bbPlcHdr"/>
        </w:types>
        <w:behaviors>
          <w:behavior w:val="content"/>
        </w:behaviors>
        <w:guid w:val="{CAE5E66A-B8D9-446F-B3D3-2BB12C45BE43}"/>
      </w:docPartPr>
      <w:docPartBody>
        <w:p w:rsidR="00A1438D" w:rsidRDefault="00C1529E" w:rsidP="00C1529E">
          <w:pPr>
            <w:pStyle w:val="751E9E34E049404B9C600BF6847F6539"/>
          </w:pPr>
          <w:r w:rsidRPr="00E041A8">
            <w:rPr>
              <w:rStyle w:val="PlaceholderText"/>
            </w:rPr>
            <w:t>Click or tap here to enter text.</w:t>
          </w:r>
        </w:p>
      </w:docPartBody>
    </w:docPart>
    <w:docPart>
      <w:docPartPr>
        <w:name w:val="24ADEAA19A4F418BB5BD8E6093D84200"/>
        <w:category>
          <w:name w:val="General"/>
          <w:gallery w:val="placeholder"/>
        </w:category>
        <w:types>
          <w:type w:val="bbPlcHdr"/>
        </w:types>
        <w:behaviors>
          <w:behavior w:val="content"/>
        </w:behaviors>
        <w:guid w:val="{6DA18496-E197-4EAF-99ED-688B82DB3F06}"/>
      </w:docPartPr>
      <w:docPartBody>
        <w:p w:rsidR="00A1438D" w:rsidRDefault="00C1529E" w:rsidP="00C1529E">
          <w:pPr>
            <w:pStyle w:val="24ADEAA19A4F418BB5BD8E6093D84200"/>
          </w:pPr>
          <w:r w:rsidRPr="00E041A8">
            <w:rPr>
              <w:rStyle w:val="PlaceholderText"/>
            </w:rPr>
            <w:t>Click or tap here to enter text.</w:t>
          </w:r>
        </w:p>
      </w:docPartBody>
    </w:docPart>
    <w:docPart>
      <w:docPartPr>
        <w:name w:val="3E431D7AEF5F4EE4B080888558211AEC"/>
        <w:category>
          <w:name w:val="General"/>
          <w:gallery w:val="placeholder"/>
        </w:category>
        <w:types>
          <w:type w:val="bbPlcHdr"/>
        </w:types>
        <w:behaviors>
          <w:behavior w:val="content"/>
        </w:behaviors>
        <w:guid w:val="{63F659E8-2A3D-452E-A9E8-F62E349F726F}"/>
      </w:docPartPr>
      <w:docPartBody>
        <w:p w:rsidR="00A1438D" w:rsidRDefault="00C1529E" w:rsidP="00C1529E">
          <w:pPr>
            <w:pStyle w:val="3E431D7AEF5F4EE4B080888558211AEC"/>
          </w:pPr>
          <w:r w:rsidRPr="00E041A8">
            <w:rPr>
              <w:rStyle w:val="PlaceholderText"/>
            </w:rPr>
            <w:t>Click or tap here to enter text.</w:t>
          </w:r>
        </w:p>
      </w:docPartBody>
    </w:docPart>
    <w:docPart>
      <w:docPartPr>
        <w:name w:val="9081BBF7AB884A3EB7DA330903B763F6"/>
        <w:category>
          <w:name w:val="General"/>
          <w:gallery w:val="placeholder"/>
        </w:category>
        <w:types>
          <w:type w:val="bbPlcHdr"/>
        </w:types>
        <w:behaviors>
          <w:behavior w:val="content"/>
        </w:behaviors>
        <w:guid w:val="{B24CD2C4-7CA9-4250-8837-E648C1E97EC8}"/>
      </w:docPartPr>
      <w:docPartBody>
        <w:p w:rsidR="00A1438D" w:rsidRDefault="00C1529E" w:rsidP="00C1529E">
          <w:pPr>
            <w:pStyle w:val="9081BBF7AB884A3EB7DA330903B763F6"/>
          </w:pPr>
          <w:r w:rsidRPr="00E041A8">
            <w:rPr>
              <w:rStyle w:val="PlaceholderText"/>
            </w:rPr>
            <w:t>Click or tap here to enter text.</w:t>
          </w:r>
        </w:p>
      </w:docPartBody>
    </w:docPart>
    <w:docPart>
      <w:docPartPr>
        <w:name w:val="07EF11239D7343BEB8B4FC408D7FD9DC"/>
        <w:category>
          <w:name w:val="General"/>
          <w:gallery w:val="placeholder"/>
        </w:category>
        <w:types>
          <w:type w:val="bbPlcHdr"/>
        </w:types>
        <w:behaviors>
          <w:behavior w:val="content"/>
        </w:behaviors>
        <w:guid w:val="{DEE66867-6873-4457-85B2-312B4F4E73C6}"/>
      </w:docPartPr>
      <w:docPartBody>
        <w:p w:rsidR="00A1438D" w:rsidRDefault="00C1529E" w:rsidP="00C1529E">
          <w:pPr>
            <w:pStyle w:val="07EF11239D7343BEB8B4FC408D7FD9DC"/>
          </w:pPr>
          <w:r w:rsidRPr="00E041A8">
            <w:rPr>
              <w:rStyle w:val="PlaceholderText"/>
            </w:rPr>
            <w:t>Click or tap here to enter text.</w:t>
          </w:r>
        </w:p>
      </w:docPartBody>
    </w:docPart>
    <w:docPart>
      <w:docPartPr>
        <w:name w:val="3FF15292EFAD4BA6A927D68CD3C64033"/>
        <w:category>
          <w:name w:val="General"/>
          <w:gallery w:val="placeholder"/>
        </w:category>
        <w:types>
          <w:type w:val="bbPlcHdr"/>
        </w:types>
        <w:behaviors>
          <w:behavior w:val="content"/>
        </w:behaviors>
        <w:guid w:val="{640E4C9C-9FF4-4BEE-A0D9-5E507D1B6EB9}"/>
      </w:docPartPr>
      <w:docPartBody>
        <w:p w:rsidR="00A1438D" w:rsidRDefault="00C1529E" w:rsidP="00C1529E">
          <w:pPr>
            <w:pStyle w:val="3FF15292EFAD4BA6A927D68CD3C64033"/>
          </w:pPr>
          <w:r w:rsidRPr="00E041A8">
            <w:rPr>
              <w:rStyle w:val="PlaceholderText"/>
            </w:rPr>
            <w:t>Click or tap to enter a date.</w:t>
          </w:r>
        </w:p>
      </w:docPartBody>
    </w:docPart>
    <w:docPart>
      <w:docPartPr>
        <w:name w:val="5A7DD8F7339E415C859D2516F4D0763B"/>
        <w:category>
          <w:name w:val="General"/>
          <w:gallery w:val="placeholder"/>
        </w:category>
        <w:types>
          <w:type w:val="bbPlcHdr"/>
        </w:types>
        <w:behaviors>
          <w:behavior w:val="content"/>
        </w:behaviors>
        <w:guid w:val="{AD30B4E8-4F7A-4EFF-B2AC-CDFC9F1709FC}"/>
      </w:docPartPr>
      <w:docPartBody>
        <w:p w:rsidR="00A1438D" w:rsidRDefault="00C1529E" w:rsidP="00C1529E">
          <w:pPr>
            <w:pStyle w:val="5A7DD8F7339E415C859D2516F4D0763B"/>
          </w:pPr>
          <w:r w:rsidRPr="00E041A8">
            <w:rPr>
              <w:rStyle w:val="PlaceholderText"/>
            </w:rPr>
            <w:t>Click or tap to enter a date.</w:t>
          </w:r>
        </w:p>
      </w:docPartBody>
    </w:docPart>
    <w:docPart>
      <w:docPartPr>
        <w:name w:val="9D8580AB66494C99AA76D5AE5D970D05"/>
        <w:category>
          <w:name w:val="General"/>
          <w:gallery w:val="placeholder"/>
        </w:category>
        <w:types>
          <w:type w:val="bbPlcHdr"/>
        </w:types>
        <w:behaviors>
          <w:behavior w:val="content"/>
        </w:behaviors>
        <w:guid w:val="{880A9BE6-A9A3-4C63-9B72-0FAB84A8CC7E}"/>
      </w:docPartPr>
      <w:docPartBody>
        <w:p w:rsidR="00A1438D" w:rsidRDefault="00C1529E" w:rsidP="00C1529E">
          <w:pPr>
            <w:pStyle w:val="9D8580AB66494C99AA76D5AE5D970D05"/>
          </w:pPr>
          <w:r w:rsidRPr="00E041A8">
            <w:rPr>
              <w:rStyle w:val="PlaceholderText"/>
            </w:rPr>
            <w:t>Click or tap here to enter text.</w:t>
          </w:r>
        </w:p>
      </w:docPartBody>
    </w:docPart>
    <w:docPart>
      <w:docPartPr>
        <w:name w:val="F93707029E0E4549BE2C3D9DA429C7A0"/>
        <w:category>
          <w:name w:val="General"/>
          <w:gallery w:val="placeholder"/>
        </w:category>
        <w:types>
          <w:type w:val="bbPlcHdr"/>
        </w:types>
        <w:behaviors>
          <w:behavior w:val="content"/>
        </w:behaviors>
        <w:guid w:val="{52BD95C1-8545-41E5-B3A1-AD04E27ADBC7}"/>
      </w:docPartPr>
      <w:docPartBody>
        <w:p w:rsidR="00A1438D" w:rsidRDefault="00C1529E" w:rsidP="00C1529E">
          <w:pPr>
            <w:pStyle w:val="F93707029E0E4549BE2C3D9DA429C7A0"/>
          </w:pPr>
          <w:r w:rsidRPr="00E041A8">
            <w:rPr>
              <w:rStyle w:val="PlaceholderText"/>
            </w:rPr>
            <w:t>Click or tap here to enter text.</w:t>
          </w:r>
        </w:p>
      </w:docPartBody>
    </w:docPart>
    <w:docPart>
      <w:docPartPr>
        <w:name w:val="DB9C8979D2AD406EBD94FA02A184EA64"/>
        <w:category>
          <w:name w:val="General"/>
          <w:gallery w:val="placeholder"/>
        </w:category>
        <w:types>
          <w:type w:val="bbPlcHdr"/>
        </w:types>
        <w:behaviors>
          <w:behavior w:val="content"/>
        </w:behaviors>
        <w:guid w:val="{0E5F55BC-ED94-4AD0-B2E8-FA3F27A0F10A}"/>
      </w:docPartPr>
      <w:docPartBody>
        <w:p w:rsidR="00A1438D" w:rsidRDefault="00C1529E" w:rsidP="00C1529E">
          <w:pPr>
            <w:pStyle w:val="DB9C8979D2AD406EBD94FA02A184EA64"/>
          </w:pPr>
          <w:r w:rsidRPr="00E041A8">
            <w:rPr>
              <w:rStyle w:val="PlaceholderText"/>
            </w:rPr>
            <w:t>Click or tap here to enter text.</w:t>
          </w:r>
        </w:p>
      </w:docPartBody>
    </w:docPart>
    <w:docPart>
      <w:docPartPr>
        <w:name w:val="712081C10C5E4537AE650342989B5F97"/>
        <w:category>
          <w:name w:val="General"/>
          <w:gallery w:val="placeholder"/>
        </w:category>
        <w:types>
          <w:type w:val="bbPlcHdr"/>
        </w:types>
        <w:behaviors>
          <w:behavior w:val="content"/>
        </w:behaviors>
        <w:guid w:val="{3DA44589-3DF8-4A17-8FF8-2CAED55052A4}"/>
      </w:docPartPr>
      <w:docPartBody>
        <w:p w:rsidR="00A1438D" w:rsidRDefault="00C1529E" w:rsidP="00C1529E">
          <w:pPr>
            <w:pStyle w:val="712081C10C5E4537AE650342989B5F97"/>
          </w:pPr>
          <w:r w:rsidRPr="00E041A8">
            <w:rPr>
              <w:rStyle w:val="PlaceholderText"/>
            </w:rPr>
            <w:t>Click or tap here to enter text.</w:t>
          </w:r>
        </w:p>
      </w:docPartBody>
    </w:docPart>
    <w:docPart>
      <w:docPartPr>
        <w:name w:val="E449FDF7BCF34B088A9DA92DDB9F8EAD"/>
        <w:category>
          <w:name w:val="General"/>
          <w:gallery w:val="placeholder"/>
        </w:category>
        <w:types>
          <w:type w:val="bbPlcHdr"/>
        </w:types>
        <w:behaviors>
          <w:behavior w:val="content"/>
        </w:behaviors>
        <w:guid w:val="{6F898DC0-4E19-4DA7-B659-DA9EFAF05A0B}"/>
      </w:docPartPr>
      <w:docPartBody>
        <w:p w:rsidR="00A1438D" w:rsidRDefault="00C1529E" w:rsidP="00C1529E">
          <w:pPr>
            <w:pStyle w:val="E449FDF7BCF34B088A9DA92DDB9F8EAD"/>
          </w:pPr>
          <w:r w:rsidRPr="00E041A8">
            <w:rPr>
              <w:rStyle w:val="PlaceholderText"/>
            </w:rPr>
            <w:t>Click or tap here to enter text.</w:t>
          </w:r>
        </w:p>
      </w:docPartBody>
    </w:docPart>
    <w:docPart>
      <w:docPartPr>
        <w:name w:val="6FFBD82E89F34AEFA8A56DE075A91974"/>
        <w:category>
          <w:name w:val="General"/>
          <w:gallery w:val="placeholder"/>
        </w:category>
        <w:types>
          <w:type w:val="bbPlcHdr"/>
        </w:types>
        <w:behaviors>
          <w:behavior w:val="content"/>
        </w:behaviors>
        <w:guid w:val="{A01DEA01-87D6-4A00-A434-182D31C9BDDF}"/>
      </w:docPartPr>
      <w:docPartBody>
        <w:p w:rsidR="00A1438D" w:rsidRDefault="00C1529E" w:rsidP="00C1529E">
          <w:pPr>
            <w:pStyle w:val="6FFBD82E89F34AEFA8A56DE075A91974"/>
          </w:pPr>
          <w:r w:rsidRPr="00E041A8">
            <w:rPr>
              <w:rStyle w:val="PlaceholderText"/>
            </w:rPr>
            <w:t>Click or tap here to enter text.</w:t>
          </w:r>
        </w:p>
      </w:docPartBody>
    </w:docPart>
    <w:docPart>
      <w:docPartPr>
        <w:name w:val="F53B47151BEA4863BC44CCE68D48BBE1"/>
        <w:category>
          <w:name w:val="General"/>
          <w:gallery w:val="placeholder"/>
        </w:category>
        <w:types>
          <w:type w:val="bbPlcHdr"/>
        </w:types>
        <w:behaviors>
          <w:behavior w:val="content"/>
        </w:behaviors>
        <w:guid w:val="{5EEDB984-6901-4902-BE62-17D90D352621}"/>
      </w:docPartPr>
      <w:docPartBody>
        <w:p w:rsidR="00A1438D" w:rsidRDefault="00C1529E" w:rsidP="00C1529E">
          <w:pPr>
            <w:pStyle w:val="F53B47151BEA4863BC44CCE68D48BBE1"/>
          </w:pPr>
          <w:r w:rsidRPr="00E041A8">
            <w:rPr>
              <w:rStyle w:val="PlaceholderText"/>
            </w:rPr>
            <w:t>Click or tap here to enter text.</w:t>
          </w:r>
        </w:p>
      </w:docPartBody>
    </w:docPart>
    <w:docPart>
      <w:docPartPr>
        <w:name w:val="4141DB6A60EE48E4A2A8B3B52DD254C4"/>
        <w:category>
          <w:name w:val="General"/>
          <w:gallery w:val="placeholder"/>
        </w:category>
        <w:types>
          <w:type w:val="bbPlcHdr"/>
        </w:types>
        <w:behaviors>
          <w:behavior w:val="content"/>
        </w:behaviors>
        <w:guid w:val="{CD351D88-AF35-4319-A840-F5CA31ADC30B}"/>
      </w:docPartPr>
      <w:docPartBody>
        <w:p w:rsidR="00A1438D" w:rsidRDefault="00C1529E" w:rsidP="00C1529E">
          <w:pPr>
            <w:pStyle w:val="4141DB6A60EE48E4A2A8B3B52DD254C4"/>
          </w:pPr>
          <w:r w:rsidRPr="00E041A8">
            <w:rPr>
              <w:rStyle w:val="PlaceholderText"/>
            </w:rPr>
            <w:t>Click or tap here to enter text.</w:t>
          </w:r>
        </w:p>
      </w:docPartBody>
    </w:docPart>
    <w:docPart>
      <w:docPartPr>
        <w:name w:val="28D2F59A82BB43BE943AFA3F6EDA1AE7"/>
        <w:category>
          <w:name w:val="General"/>
          <w:gallery w:val="placeholder"/>
        </w:category>
        <w:types>
          <w:type w:val="bbPlcHdr"/>
        </w:types>
        <w:behaviors>
          <w:behavior w:val="content"/>
        </w:behaviors>
        <w:guid w:val="{61430737-3BAB-4D13-A89C-80FC6C7E1836}"/>
      </w:docPartPr>
      <w:docPartBody>
        <w:p w:rsidR="00A1438D" w:rsidRDefault="00C1529E" w:rsidP="00C1529E">
          <w:pPr>
            <w:pStyle w:val="28D2F59A82BB43BE943AFA3F6EDA1AE7"/>
          </w:pPr>
          <w:r w:rsidRPr="00E041A8">
            <w:rPr>
              <w:rStyle w:val="PlaceholderText"/>
            </w:rPr>
            <w:t>Click or tap here to enter text.</w:t>
          </w:r>
        </w:p>
      </w:docPartBody>
    </w:docPart>
    <w:docPart>
      <w:docPartPr>
        <w:name w:val="A32DC5FE24244FA2A74B072BBECEB0D6"/>
        <w:category>
          <w:name w:val="General"/>
          <w:gallery w:val="placeholder"/>
        </w:category>
        <w:types>
          <w:type w:val="bbPlcHdr"/>
        </w:types>
        <w:behaviors>
          <w:behavior w:val="content"/>
        </w:behaviors>
        <w:guid w:val="{384802B4-326B-4FD8-A303-9359D654FDA1}"/>
      </w:docPartPr>
      <w:docPartBody>
        <w:p w:rsidR="00A1438D" w:rsidRDefault="00C1529E" w:rsidP="00C1529E">
          <w:pPr>
            <w:pStyle w:val="A32DC5FE24244FA2A74B072BBECEB0D6"/>
          </w:pPr>
          <w:r w:rsidRPr="00E041A8">
            <w:rPr>
              <w:rStyle w:val="PlaceholderText"/>
            </w:rPr>
            <w:t>Click or tap here to enter text.</w:t>
          </w:r>
        </w:p>
      </w:docPartBody>
    </w:docPart>
    <w:docPart>
      <w:docPartPr>
        <w:name w:val="BCA4AB5333D4429497E07B674C2D2A0B"/>
        <w:category>
          <w:name w:val="General"/>
          <w:gallery w:val="placeholder"/>
        </w:category>
        <w:types>
          <w:type w:val="bbPlcHdr"/>
        </w:types>
        <w:behaviors>
          <w:behavior w:val="content"/>
        </w:behaviors>
        <w:guid w:val="{D840C8EB-5B16-4E80-96B3-D6BF2D1F226D}"/>
      </w:docPartPr>
      <w:docPartBody>
        <w:p w:rsidR="00A1438D" w:rsidRDefault="00C1529E" w:rsidP="00C1529E">
          <w:pPr>
            <w:pStyle w:val="BCA4AB5333D4429497E07B674C2D2A0B"/>
          </w:pPr>
          <w:r w:rsidRPr="00E041A8">
            <w:rPr>
              <w:rStyle w:val="PlaceholderText"/>
            </w:rPr>
            <w:t>Click or tap here to enter text.</w:t>
          </w:r>
        </w:p>
      </w:docPartBody>
    </w:docPart>
    <w:docPart>
      <w:docPartPr>
        <w:name w:val="24EFAAD2DAC04ADBABB914091B13BACE"/>
        <w:category>
          <w:name w:val="General"/>
          <w:gallery w:val="placeholder"/>
        </w:category>
        <w:types>
          <w:type w:val="bbPlcHdr"/>
        </w:types>
        <w:behaviors>
          <w:behavior w:val="content"/>
        </w:behaviors>
        <w:guid w:val="{23BF1A38-340C-401A-A3D0-C0620546C1B8}"/>
      </w:docPartPr>
      <w:docPartBody>
        <w:p w:rsidR="00A1438D" w:rsidRDefault="00C1529E" w:rsidP="00C1529E">
          <w:pPr>
            <w:pStyle w:val="24EFAAD2DAC04ADBABB914091B13BACE"/>
          </w:pPr>
          <w:r w:rsidRPr="00E041A8">
            <w:rPr>
              <w:rStyle w:val="PlaceholderText"/>
            </w:rPr>
            <w:t>Click or tap here to enter text.</w:t>
          </w:r>
        </w:p>
      </w:docPartBody>
    </w:docPart>
    <w:docPart>
      <w:docPartPr>
        <w:name w:val="815CEC78938C45DE8736CF68E6D3F2FF"/>
        <w:category>
          <w:name w:val="General"/>
          <w:gallery w:val="placeholder"/>
        </w:category>
        <w:types>
          <w:type w:val="bbPlcHdr"/>
        </w:types>
        <w:behaviors>
          <w:behavior w:val="content"/>
        </w:behaviors>
        <w:guid w:val="{93857BAD-0E84-490F-8A42-8545B508272E}"/>
      </w:docPartPr>
      <w:docPartBody>
        <w:p w:rsidR="00A1438D" w:rsidRDefault="00C1529E" w:rsidP="00C1529E">
          <w:pPr>
            <w:pStyle w:val="815CEC78938C45DE8736CF68E6D3F2FF"/>
          </w:pPr>
          <w:r w:rsidRPr="00E041A8">
            <w:rPr>
              <w:rStyle w:val="PlaceholderText"/>
            </w:rPr>
            <w:t>Click or tap here to enter text.</w:t>
          </w:r>
        </w:p>
      </w:docPartBody>
    </w:docPart>
    <w:docPart>
      <w:docPartPr>
        <w:name w:val="ABBBAEFBC2EE4B25999B59341F5B1055"/>
        <w:category>
          <w:name w:val="General"/>
          <w:gallery w:val="placeholder"/>
        </w:category>
        <w:types>
          <w:type w:val="bbPlcHdr"/>
        </w:types>
        <w:behaviors>
          <w:behavior w:val="content"/>
        </w:behaviors>
        <w:guid w:val="{954339BB-67FA-43DE-A7C8-9B1344622A9D}"/>
      </w:docPartPr>
      <w:docPartBody>
        <w:p w:rsidR="00A1438D" w:rsidRDefault="00C1529E" w:rsidP="00C1529E">
          <w:pPr>
            <w:pStyle w:val="ABBBAEFBC2EE4B25999B59341F5B1055"/>
          </w:pPr>
          <w:r w:rsidRPr="00E041A8">
            <w:rPr>
              <w:rStyle w:val="PlaceholderText"/>
            </w:rPr>
            <w:t>Click or tap here to enter text.</w:t>
          </w:r>
        </w:p>
      </w:docPartBody>
    </w:docPart>
    <w:docPart>
      <w:docPartPr>
        <w:name w:val="A4656C2A050C4E79AF8D14560986DDCE"/>
        <w:category>
          <w:name w:val="General"/>
          <w:gallery w:val="placeholder"/>
        </w:category>
        <w:types>
          <w:type w:val="bbPlcHdr"/>
        </w:types>
        <w:behaviors>
          <w:behavior w:val="content"/>
        </w:behaviors>
        <w:guid w:val="{8C21FD30-603C-408D-839C-9E9313868D22}"/>
      </w:docPartPr>
      <w:docPartBody>
        <w:p w:rsidR="00A1438D" w:rsidRDefault="00C1529E" w:rsidP="00C1529E">
          <w:pPr>
            <w:pStyle w:val="A4656C2A050C4E79AF8D14560986DDCE"/>
          </w:pPr>
          <w:r w:rsidRPr="00E041A8">
            <w:rPr>
              <w:rStyle w:val="PlaceholderText"/>
            </w:rPr>
            <w:t>Click or tap to enter a date.</w:t>
          </w:r>
        </w:p>
      </w:docPartBody>
    </w:docPart>
    <w:docPart>
      <w:docPartPr>
        <w:name w:val="F23057C299F94BA5AF5C4F4444533D52"/>
        <w:category>
          <w:name w:val="General"/>
          <w:gallery w:val="placeholder"/>
        </w:category>
        <w:types>
          <w:type w:val="bbPlcHdr"/>
        </w:types>
        <w:behaviors>
          <w:behavior w:val="content"/>
        </w:behaviors>
        <w:guid w:val="{7C857258-AB50-4069-9BD6-DD902A3C7600}"/>
      </w:docPartPr>
      <w:docPartBody>
        <w:p w:rsidR="00A1438D" w:rsidRDefault="00C1529E" w:rsidP="00C1529E">
          <w:pPr>
            <w:pStyle w:val="F23057C299F94BA5AF5C4F4444533D52"/>
          </w:pPr>
          <w:r w:rsidRPr="00E041A8">
            <w:rPr>
              <w:rStyle w:val="PlaceholderText"/>
            </w:rPr>
            <w:t>Click or tap to enter a date.</w:t>
          </w:r>
        </w:p>
      </w:docPartBody>
    </w:docPart>
    <w:docPart>
      <w:docPartPr>
        <w:name w:val="5281A1E9ABC949C5A7CB80EC0F9CF612"/>
        <w:category>
          <w:name w:val="General"/>
          <w:gallery w:val="placeholder"/>
        </w:category>
        <w:types>
          <w:type w:val="bbPlcHdr"/>
        </w:types>
        <w:behaviors>
          <w:behavior w:val="content"/>
        </w:behaviors>
        <w:guid w:val="{93E2C925-E6B7-4508-87CA-0DCCB16078F2}"/>
      </w:docPartPr>
      <w:docPartBody>
        <w:p w:rsidR="00A1438D" w:rsidRDefault="00C1529E" w:rsidP="00C1529E">
          <w:pPr>
            <w:pStyle w:val="5281A1E9ABC949C5A7CB80EC0F9CF612"/>
          </w:pPr>
          <w:r w:rsidRPr="00E041A8">
            <w:rPr>
              <w:rStyle w:val="PlaceholderText"/>
            </w:rPr>
            <w:t>Click or tap here to enter text.</w:t>
          </w:r>
        </w:p>
      </w:docPartBody>
    </w:docPart>
    <w:docPart>
      <w:docPartPr>
        <w:name w:val="39C5A1230C3D434DA3232BC0D0E5A3B4"/>
        <w:category>
          <w:name w:val="General"/>
          <w:gallery w:val="placeholder"/>
        </w:category>
        <w:types>
          <w:type w:val="bbPlcHdr"/>
        </w:types>
        <w:behaviors>
          <w:behavior w:val="content"/>
        </w:behaviors>
        <w:guid w:val="{07C5AF9F-C053-473E-8961-2F846A53F029}"/>
      </w:docPartPr>
      <w:docPartBody>
        <w:p w:rsidR="00A1438D" w:rsidRDefault="00C1529E">
          <w:r w:rsidRPr="003416C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Std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1D"/>
    <w:rsid w:val="000500F7"/>
    <w:rsid w:val="00501A74"/>
    <w:rsid w:val="005B051D"/>
    <w:rsid w:val="006732A0"/>
    <w:rsid w:val="006B6A39"/>
    <w:rsid w:val="006D2437"/>
    <w:rsid w:val="007F5FC0"/>
    <w:rsid w:val="0081392C"/>
    <w:rsid w:val="00A1438D"/>
    <w:rsid w:val="00A41B88"/>
    <w:rsid w:val="00AE04C0"/>
    <w:rsid w:val="00B32546"/>
    <w:rsid w:val="00BC696E"/>
    <w:rsid w:val="00BE38B7"/>
    <w:rsid w:val="00BE38E2"/>
    <w:rsid w:val="00C1529E"/>
    <w:rsid w:val="00EB6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29E"/>
    <w:rPr>
      <w:color w:val="808080"/>
    </w:rPr>
  </w:style>
  <w:style w:type="paragraph" w:customStyle="1" w:styleId="FDD6B6F546D5438A9755755E26C9E8F6">
    <w:name w:val="FDD6B6F546D5438A9755755E26C9E8F6"/>
  </w:style>
  <w:style w:type="paragraph" w:customStyle="1" w:styleId="81B69EC705E842F79D06ECAF5B155981">
    <w:name w:val="81B69EC705E842F79D06ECAF5B155981"/>
  </w:style>
  <w:style w:type="paragraph" w:customStyle="1" w:styleId="7DC8F764784A4094AA886D995163D168">
    <w:name w:val="7DC8F764784A4094AA886D995163D168"/>
  </w:style>
  <w:style w:type="paragraph" w:customStyle="1" w:styleId="996ACAC3A68E4CA7AD2F1332477D4F13">
    <w:name w:val="996ACAC3A68E4CA7AD2F1332477D4F13"/>
  </w:style>
  <w:style w:type="paragraph" w:customStyle="1" w:styleId="430C92EAB414472EAF6186B8D848AFF1">
    <w:name w:val="430C92EAB414472EAF6186B8D848AFF1"/>
    <w:rsid w:val="00BE38E2"/>
  </w:style>
  <w:style w:type="paragraph" w:customStyle="1" w:styleId="B2ECFCF84DF4492FB31C70F487D5C297">
    <w:name w:val="B2ECFCF84DF4492FB31C70F487D5C297"/>
    <w:rsid w:val="00BE38E2"/>
  </w:style>
  <w:style w:type="paragraph" w:customStyle="1" w:styleId="89AD376422994BFDA68B9D469AEAD4A5">
    <w:name w:val="89AD376422994BFDA68B9D469AEAD4A5"/>
    <w:rsid w:val="00C1529E"/>
  </w:style>
  <w:style w:type="paragraph" w:customStyle="1" w:styleId="1CA7F411FD6542B8BC87CBD4F46CC1F7">
    <w:name w:val="1CA7F411FD6542B8BC87CBD4F46CC1F7"/>
    <w:rsid w:val="00C1529E"/>
  </w:style>
  <w:style w:type="paragraph" w:customStyle="1" w:styleId="876D0346E77D466CAC4A829E58F7CE78">
    <w:name w:val="876D0346E77D466CAC4A829E58F7CE78"/>
    <w:rsid w:val="00C1529E"/>
  </w:style>
  <w:style w:type="paragraph" w:customStyle="1" w:styleId="3BF6C9BA75284A38A20592D87DEA0A71">
    <w:name w:val="3BF6C9BA75284A38A20592D87DEA0A71"/>
    <w:rsid w:val="00C1529E"/>
  </w:style>
  <w:style w:type="paragraph" w:customStyle="1" w:styleId="661081ADF9BF45D7AF925BBD0FE20196">
    <w:name w:val="661081ADF9BF45D7AF925BBD0FE20196"/>
    <w:rsid w:val="00C1529E"/>
  </w:style>
  <w:style w:type="paragraph" w:customStyle="1" w:styleId="02C9AF01943346A693C417FA3C6C51F4">
    <w:name w:val="02C9AF01943346A693C417FA3C6C51F4"/>
    <w:rsid w:val="00C1529E"/>
  </w:style>
  <w:style w:type="paragraph" w:customStyle="1" w:styleId="0762A28CD1204E288BB10DF958EBE3B9">
    <w:name w:val="0762A28CD1204E288BB10DF958EBE3B9"/>
    <w:rsid w:val="00C1529E"/>
  </w:style>
  <w:style w:type="paragraph" w:customStyle="1" w:styleId="1225954AF8864A88AE1D6DB8847DEE86">
    <w:name w:val="1225954AF8864A88AE1D6DB8847DEE86"/>
    <w:rsid w:val="00C1529E"/>
  </w:style>
  <w:style w:type="paragraph" w:customStyle="1" w:styleId="C31469554D794054A16B1CC4BAC3FDD5">
    <w:name w:val="C31469554D794054A16B1CC4BAC3FDD5"/>
    <w:rsid w:val="00C1529E"/>
  </w:style>
  <w:style w:type="paragraph" w:customStyle="1" w:styleId="3CA9500AA75C4FEE8EF64ACB837DE811">
    <w:name w:val="3CA9500AA75C4FEE8EF64ACB837DE811"/>
    <w:rsid w:val="00C1529E"/>
  </w:style>
  <w:style w:type="paragraph" w:customStyle="1" w:styleId="EA3DD17B004D4DC6A2D1DA8421D206F3">
    <w:name w:val="EA3DD17B004D4DC6A2D1DA8421D206F3"/>
    <w:rsid w:val="00C1529E"/>
  </w:style>
  <w:style w:type="paragraph" w:customStyle="1" w:styleId="74742668B4774618B2D68A895DD7472C">
    <w:name w:val="74742668B4774618B2D68A895DD7472C"/>
    <w:rsid w:val="00C1529E"/>
  </w:style>
  <w:style w:type="paragraph" w:customStyle="1" w:styleId="95793B12A6874FBB8A1527E05FA1090F">
    <w:name w:val="95793B12A6874FBB8A1527E05FA1090F"/>
    <w:rsid w:val="00C1529E"/>
  </w:style>
  <w:style w:type="paragraph" w:customStyle="1" w:styleId="4AFBDABBE6874CAB9131E6F54A459345">
    <w:name w:val="4AFBDABBE6874CAB9131E6F54A459345"/>
    <w:rsid w:val="00C1529E"/>
  </w:style>
  <w:style w:type="paragraph" w:customStyle="1" w:styleId="733EFE8432854B7F893364C6A5377E9C">
    <w:name w:val="733EFE8432854B7F893364C6A5377E9C"/>
    <w:rsid w:val="00C1529E"/>
  </w:style>
  <w:style w:type="paragraph" w:customStyle="1" w:styleId="12DD83A5C4714240AE261FDD3950CAFF">
    <w:name w:val="12DD83A5C4714240AE261FDD3950CAFF"/>
    <w:rsid w:val="00C1529E"/>
  </w:style>
  <w:style w:type="paragraph" w:customStyle="1" w:styleId="C943A873659F4567BFF907BA74C435A8">
    <w:name w:val="C943A873659F4567BFF907BA74C435A8"/>
    <w:rsid w:val="00C1529E"/>
  </w:style>
  <w:style w:type="paragraph" w:customStyle="1" w:styleId="85A4E31C83A64AA9A9D7D6D8B1E900EA">
    <w:name w:val="85A4E31C83A64AA9A9D7D6D8B1E900EA"/>
    <w:rsid w:val="00C1529E"/>
  </w:style>
  <w:style w:type="paragraph" w:customStyle="1" w:styleId="F804EC5DA77D43E290378A1C92008C17">
    <w:name w:val="F804EC5DA77D43E290378A1C92008C17"/>
    <w:rsid w:val="00C1529E"/>
  </w:style>
  <w:style w:type="paragraph" w:customStyle="1" w:styleId="01F301BC65C2444A9E23B50349C04FEC">
    <w:name w:val="01F301BC65C2444A9E23B50349C04FEC"/>
    <w:rsid w:val="00C1529E"/>
  </w:style>
  <w:style w:type="paragraph" w:customStyle="1" w:styleId="2AB0D91898B64C20A117A96C2AF3ABBD">
    <w:name w:val="2AB0D91898B64C20A117A96C2AF3ABBD"/>
    <w:rsid w:val="00C1529E"/>
  </w:style>
  <w:style w:type="paragraph" w:customStyle="1" w:styleId="571661896D814257B4BC8051EECF2EAC">
    <w:name w:val="571661896D814257B4BC8051EECF2EAC"/>
    <w:rsid w:val="00C1529E"/>
  </w:style>
  <w:style w:type="paragraph" w:customStyle="1" w:styleId="6DA87AA30ED9422FA5FD94E8D6E7E3BD">
    <w:name w:val="6DA87AA30ED9422FA5FD94E8D6E7E3BD"/>
    <w:rsid w:val="00C1529E"/>
  </w:style>
  <w:style w:type="paragraph" w:customStyle="1" w:styleId="E89D33EA2FBE4D53B04D99F04B7338EB">
    <w:name w:val="E89D33EA2FBE4D53B04D99F04B7338EB"/>
    <w:rsid w:val="00C1529E"/>
  </w:style>
  <w:style w:type="paragraph" w:customStyle="1" w:styleId="87EA3A4651614C109440B14FF0073E85">
    <w:name w:val="87EA3A4651614C109440B14FF0073E85"/>
    <w:rsid w:val="00C1529E"/>
  </w:style>
  <w:style w:type="paragraph" w:customStyle="1" w:styleId="75BF271601CC478F8F79CB4D70FB5287">
    <w:name w:val="75BF271601CC478F8F79CB4D70FB5287"/>
    <w:rsid w:val="00C1529E"/>
  </w:style>
  <w:style w:type="paragraph" w:customStyle="1" w:styleId="7CA37AC2A327445A923B4B9D2AE89A18">
    <w:name w:val="7CA37AC2A327445A923B4B9D2AE89A18"/>
    <w:rsid w:val="00C1529E"/>
  </w:style>
  <w:style w:type="paragraph" w:customStyle="1" w:styleId="A0C83CAA4B084DEA88E8ABFFF7373E04">
    <w:name w:val="A0C83CAA4B084DEA88E8ABFFF7373E04"/>
    <w:rsid w:val="00C1529E"/>
  </w:style>
  <w:style w:type="paragraph" w:customStyle="1" w:styleId="9A2EE48DB4D344258943916E9A65FF11">
    <w:name w:val="9A2EE48DB4D344258943916E9A65FF11"/>
    <w:rsid w:val="00C1529E"/>
  </w:style>
  <w:style w:type="paragraph" w:customStyle="1" w:styleId="E8066098C088422C9688B8AA875524BC">
    <w:name w:val="E8066098C088422C9688B8AA875524BC"/>
    <w:rsid w:val="00C1529E"/>
  </w:style>
  <w:style w:type="paragraph" w:customStyle="1" w:styleId="61B653EB32A34F219F96F5A5E7D54841">
    <w:name w:val="61B653EB32A34F219F96F5A5E7D54841"/>
    <w:rsid w:val="00C1529E"/>
  </w:style>
  <w:style w:type="paragraph" w:customStyle="1" w:styleId="DEDB9FA930EB4EB197A3279F69072598">
    <w:name w:val="DEDB9FA930EB4EB197A3279F69072598"/>
    <w:rsid w:val="00C1529E"/>
  </w:style>
  <w:style w:type="paragraph" w:customStyle="1" w:styleId="7371717DEF984930AE017160FCABA1EC">
    <w:name w:val="7371717DEF984930AE017160FCABA1EC"/>
    <w:rsid w:val="00C1529E"/>
  </w:style>
  <w:style w:type="paragraph" w:customStyle="1" w:styleId="9EC724DC81354723A961E456D4B9A297">
    <w:name w:val="9EC724DC81354723A961E456D4B9A297"/>
    <w:rsid w:val="00C1529E"/>
  </w:style>
  <w:style w:type="paragraph" w:customStyle="1" w:styleId="CC896CDC980440F3A4DBD8C06AD613DF">
    <w:name w:val="CC896CDC980440F3A4DBD8C06AD613DF"/>
    <w:rsid w:val="00C1529E"/>
  </w:style>
  <w:style w:type="paragraph" w:customStyle="1" w:styleId="36FB9D0FAF36465E9B13BD3F259DBCE3">
    <w:name w:val="36FB9D0FAF36465E9B13BD3F259DBCE3"/>
    <w:rsid w:val="00C1529E"/>
  </w:style>
  <w:style w:type="paragraph" w:customStyle="1" w:styleId="6449B15BA12E4A0A9C8E4EBBB64C4880">
    <w:name w:val="6449B15BA12E4A0A9C8E4EBBB64C4880"/>
    <w:rsid w:val="00C1529E"/>
  </w:style>
  <w:style w:type="paragraph" w:customStyle="1" w:styleId="D82E00DD0B3048E6B7679D458E45D32F">
    <w:name w:val="D82E00DD0B3048E6B7679D458E45D32F"/>
    <w:rsid w:val="00C1529E"/>
  </w:style>
  <w:style w:type="paragraph" w:customStyle="1" w:styleId="61797B5028D9482D864BE9983136EC01">
    <w:name w:val="61797B5028D9482D864BE9983136EC01"/>
    <w:rsid w:val="00C1529E"/>
  </w:style>
  <w:style w:type="paragraph" w:customStyle="1" w:styleId="D7417DB468D340CEB16F7EBB23C392DA">
    <w:name w:val="D7417DB468D340CEB16F7EBB23C392DA"/>
    <w:rsid w:val="00C1529E"/>
  </w:style>
  <w:style w:type="paragraph" w:customStyle="1" w:styleId="64049AFBE74348F29F1315119C9733AE">
    <w:name w:val="64049AFBE74348F29F1315119C9733AE"/>
    <w:rsid w:val="00C1529E"/>
  </w:style>
  <w:style w:type="paragraph" w:customStyle="1" w:styleId="50143328476E4DDC91309EA66258D5B6">
    <w:name w:val="50143328476E4DDC91309EA66258D5B6"/>
    <w:rsid w:val="00C1529E"/>
  </w:style>
  <w:style w:type="paragraph" w:customStyle="1" w:styleId="81D32955ECC445CA88404D8835C6BD8C">
    <w:name w:val="81D32955ECC445CA88404D8835C6BD8C"/>
    <w:rsid w:val="00C1529E"/>
  </w:style>
  <w:style w:type="paragraph" w:customStyle="1" w:styleId="FD23D656B1264D048E5779C7FAA2B7F2">
    <w:name w:val="FD23D656B1264D048E5779C7FAA2B7F2"/>
    <w:rsid w:val="00C1529E"/>
  </w:style>
  <w:style w:type="paragraph" w:customStyle="1" w:styleId="3A2B0C42A6FC4C88ADA223ECC98578FC">
    <w:name w:val="3A2B0C42A6FC4C88ADA223ECC98578FC"/>
    <w:rsid w:val="00C1529E"/>
  </w:style>
  <w:style w:type="paragraph" w:customStyle="1" w:styleId="241967C903F448A08E36EA59951D9D5F">
    <w:name w:val="241967C903F448A08E36EA59951D9D5F"/>
    <w:rsid w:val="00C1529E"/>
  </w:style>
  <w:style w:type="paragraph" w:customStyle="1" w:styleId="7AF7E82ED3C34914A2C8BABFB26198C6">
    <w:name w:val="7AF7E82ED3C34914A2C8BABFB26198C6"/>
    <w:rsid w:val="00C1529E"/>
  </w:style>
  <w:style w:type="paragraph" w:customStyle="1" w:styleId="2E5C69E466074C82BE1DBEE1854E83BA">
    <w:name w:val="2E5C69E466074C82BE1DBEE1854E83BA"/>
    <w:rsid w:val="00C1529E"/>
  </w:style>
  <w:style w:type="paragraph" w:customStyle="1" w:styleId="2F8E972D05464D41BF44E897292055BC">
    <w:name w:val="2F8E972D05464D41BF44E897292055BC"/>
    <w:rsid w:val="00C1529E"/>
  </w:style>
  <w:style w:type="paragraph" w:customStyle="1" w:styleId="6B0CC30FCB6044D4B379298A2B815864">
    <w:name w:val="6B0CC30FCB6044D4B379298A2B815864"/>
    <w:rsid w:val="00C1529E"/>
  </w:style>
  <w:style w:type="paragraph" w:customStyle="1" w:styleId="249CEE96283840BC9D2EF9870C117DD4">
    <w:name w:val="249CEE96283840BC9D2EF9870C117DD4"/>
    <w:rsid w:val="00C1529E"/>
  </w:style>
  <w:style w:type="paragraph" w:customStyle="1" w:styleId="C23CF558F03A4424B0DEF5A983E58E84">
    <w:name w:val="C23CF558F03A4424B0DEF5A983E58E84"/>
    <w:rsid w:val="00C1529E"/>
  </w:style>
  <w:style w:type="paragraph" w:customStyle="1" w:styleId="DA64B9F592314CB9BD36D82BA3B8D370">
    <w:name w:val="DA64B9F592314CB9BD36D82BA3B8D370"/>
    <w:rsid w:val="00C1529E"/>
  </w:style>
  <w:style w:type="paragraph" w:customStyle="1" w:styleId="531C8942CAEC40D8B60367729912BCBF">
    <w:name w:val="531C8942CAEC40D8B60367729912BCBF"/>
    <w:rsid w:val="00C1529E"/>
  </w:style>
  <w:style w:type="paragraph" w:customStyle="1" w:styleId="1576A98379F64035BD4A16CD5EA01E0D">
    <w:name w:val="1576A98379F64035BD4A16CD5EA01E0D"/>
    <w:rsid w:val="00C1529E"/>
  </w:style>
  <w:style w:type="paragraph" w:customStyle="1" w:styleId="805DB0434E944349B9C361AFB46B9F66">
    <w:name w:val="805DB0434E944349B9C361AFB46B9F66"/>
    <w:rsid w:val="00C1529E"/>
  </w:style>
  <w:style w:type="paragraph" w:customStyle="1" w:styleId="014954EF49B947D1A2CC050113949737">
    <w:name w:val="014954EF49B947D1A2CC050113949737"/>
    <w:rsid w:val="00C1529E"/>
  </w:style>
  <w:style w:type="paragraph" w:customStyle="1" w:styleId="210E8BA75E044EFB891415842FDA851D">
    <w:name w:val="210E8BA75E044EFB891415842FDA851D"/>
    <w:rsid w:val="00C1529E"/>
  </w:style>
  <w:style w:type="paragraph" w:customStyle="1" w:styleId="97AA901C2DF2460D956A3C89CCDC7F90">
    <w:name w:val="97AA901C2DF2460D956A3C89CCDC7F90"/>
    <w:rsid w:val="00C1529E"/>
  </w:style>
  <w:style w:type="paragraph" w:customStyle="1" w:styleId="625FFF7F954245EE96D671DEA7A09620">
    <w:name w:val="625FFF7F954245EE96D671DEA7A09620"/>
    <w:rsid w:val="00C1529E"/>
  </w:style>
  <w:style w:type="paragraph" w:customStyle="1" w:styleId="E0848B3C950248E082A03E300AE1B848">
    <w:name w:val="E0848B3C950248E082A03E300AE1B848"/>
    <w:rsid w:val="00C1529E"/>
  </w:style>
  <w:style w:type="paragraph" w:customStyle="1" w:styleId="3228D85C8EA34E2382A2205F540E6CF2">
    <w:name w:val="3228D85C8EA34E2382A2205F540E6CF2"/>
    <w:rsid w:val="00C1529E"/>
  </w:style>
  <w:style w:type="paragraph" w:customStyle="1" w:styleId="8C232638545140EEB4ED1A866C964423">
    <w:name w:val="8C232638545140EEB4ED1A866C964423"/>
    <w:rsid w:val="00C1529E"/>
  </w:style>
  <w:style w:type="paragraph" w:customStyle="1" w:styleId="09CAA101B14C4EB688472330FE1C6B0D">
    <w:name w:val="09CAA101B14C4EB688472330FE1C6B0D"/>
    <w:rsid w:val="00C1529E"/>
  </w:style>
  <w:style w:type="paragraph" w:customStyle="1" w:styleId="7568F23B5F6042A092FB51247760A301">
    <w:name w:val="7568F23B5F6042A092FB51247760A301"/>
    <w:rsid w:val="00C1529E"/>
  </w:style>
  <w:style w:type="paragraph" w:customStyle="1" w:styleId="F3882399DCB048C2855B6F7C0423E328">
    <w:name w:val="F3882399DCB048C2855B6F7C0423E328"/>
    <w:rsid w:val="00C1529E"/>
  </w:style>
  <w:style w:type="paragraph" w:customStyle="1" w:styleId="7D855C98D9674B638004B9287B6BD1A8">
    <w:name w:val="7D855C98D9674B638004B9287B6BD1A8"/>
    <w:rsid w:val="00C1529E"/>
  </w:style>
  <w:style w:type="paragraph" w:customStyle="1" w:styleId="AC44A904A67C47CCA5F4AE1FBE87E6C8">
    <w:name w:val="AC44A904A67C47CCA5F4AE1FBE87E6C8"/>
    <w:rsid w:val="00C1529E"/>
  </w:style>
  <w:style w:type="paragraph" w:customStyle="1" w:styleId="8DE4C325601A4EF1AF4D3DEF51BF73DD">
    <w:name w:val="8DE4C325601A4EF1AF4D3DEF51BF73DD"/>
    <w:rsid w:val="00C1529E"/>
  </w:style>
  <w:style w:type="paragraph" w:customStyle="1" w:styleId="319CF64EDA064970A4BB9703C0F02367">
    <w:name w:val="319CF64EDA064970A4BB9703C0F02367"/>
    <w:rsid w:val="00C1529E"/>
  </w:style>
  <w:style w:type="paragraph" w:customStyle="1" w:styleId="DAB896C31A574CD2AAA4FD381B2239FA">
    <w:name w:val="DAB896C31A574CD2AAA4FD381B2239FA"/>
    <w:rsid w:val="00C1529E"/>
  </w:style>
  <w:style w:type="paragraph" w:customStyle="1" w:styleId="8175E4799394474E8E91F6DD5A1A9E71">
    <w:name w:val="8175E4799394474E8E91F6DD5A1A9E71"/>
    <w:rsid w:val="00C1529E"/>
  </w:style>
  <w:style w:type="paragraph" w:customStyle="1" w:styleId="87BCCC11F05D45099729E4E53F4E2159">
    <w:name w:val="87BCCC11F05D45099729E4E53F4E2159"/>
    <w:rsid w:val="00C1529E"/>
  </w:style>
  <w:style w:type="paragraph" w:customStyle="1" w:styleId="2E09FBEE967542009C36CF310404E6D1">
    <w:name w:val="2E09FBEE967542009C36CF310404E6D1"/>
    <w:rsid w:val="00C1529E"/>
  </w:style>
  <w:style w:type="paragraph" w:customStyle="1" w:styleId="6837FD15AD0446BCB562A84C6CABC280">
    <w:name w:val="6837FD15AD0446BCB562A84C6CABC280"/>
    <w:rsid w:val="00C1529E"/>
  </w:style>
  <w:style w:type="paragraph" w:customStyle="1" w:styleId="7DA3576AAC8E4C139B33A953F5401E10">
    <w:name w:val="7DA3576AAC8E4C139B33A953F5401E10"/>
    <w:rsid w:val="00C1529E"/>
  </w:style>
  <w:style w:type="paragraph" w:customStyle="1" w:styleId="0E74FDC622F240BE9940821CE0D85544">
    <w:name w:val="0E74FDC622F240BE9940821CE0D85544"/>
    <w:rsid w:val="00C1529E"/>
  </w:style>
  <w:style w:type="paragraph" w:customStyle="1" w:styleId="559943C128B9422493928FADC50049F1">
    <w:name w:val="559943C128B9422493928FADC50049F1"/>
    <w:rsid w:val="00C1529E"/>
  </w:style>
  <w:style w:type="paragraph" w:customStyle="1" w:styleId="D100CD66196E4D4FBC2432C0288929BE">
    <w:name w:val="D100CD66196E4D4FBC2432C0288929BE"/>
    <w:rsid w:val="00C1529E"/>
  </w:style>
  <w:style w:type="paragraph" w:customStyle="1" w:styleId="7F5A764FD0F04BF8905CF60976A6C398">
    <w:name w:val="7F5A764FD0F04BF8905CF60976A6C398"/>
    <w:rsid w:val="00C1529E"/>
  </w:style>
  <w:style w:type="paragraph" w:customStyle="1" w:styleId="4C7643A0F3FC49CBBF5142DD2698DF11">
    <w:name w:val="4C7643A0F3FC49CBBF5142DD2698DF11"/>
    <w:rsid w:val="00C1529E"/>
  </w:style>
  <w:style w:type="paragraph" w:customStyle="1" w:styleId="3CCFBE2F7E814D26965B5B22FCA37904">
    <w:name w:val="3CCFBE2F7E814D26965B5B22FCA37904"/>
    <w:rsid w:val="00C1529E"/>
  </w:style>
  <w:style w:type="paragraph" w:customStyle="1" w:styleId="17FA1A6CAED84AE3961A28BD7F9411B4">
    <w:name w:val="17FA1A6CAED84AE3961A28BD7F9411B4"/>
    <w:rsid w:val="00C1529E"/>
  </w:style>
  <w:style w:type="paragraph" w:customStyle="1" w:styleId="23B29123922C441EB2A71AA68217429E">
    <w:name w:val="23B29123922C441EB2A71AA68217429E"/>
    <w:rsid w:val="00C1529E"/>
  </w:style>
  <w:style w:type="paragraph" w:customStyle="1" w:styleId="8727F4D0E8854BB88ADFE592DA1EDF96">
    <w:name w:val="8727F4D0E8854BB88ADFE592DA1EDF96"/>
    <w:rsid w:val="00C1529E"/>
  </w:style>
  <w:style w:type="paragraph" w:customStyle="1" w:styleId="D7DC16073EA8425F96DBB44840B22C03">
    <w:name w:val="D7DC16073EA8425F96DBB44840B22C03"/>
    <w:rsid w:val="00C1529E"/>
  </w:style>
  <w:style w:type="paragraph" w:customStyle="1" w:styleId="F21700B806C6412B9B7542860BB9C4AC">
    <w:name w:val="F21700B806C6412B9B7542860BB9C4AC"/>
    <w:rsid w:val="00C1529E"/>
  </w:style>
  <w:style w:type="paragraph" w:customStyle="1" w:styleId="701004679C754B5D83DDD39CFE20F76A">
    <w:name w:val="701004679C754B5D83DDD39CFE20F76A"/>
    <w:rsid w:val="00C1529E"/>
  </w:style>
  <w:style w:type="paragraph" w:customStyle="1" w:styleId="7FC1DBD1E1CF40719540D284C9A3C767">
    <w:name w:val="7FC1DBD1E1CF40719540D284C9A3C767"/>
    <w:rsid w:val="00C1529E"/>
  </w:style>
  <w:style w:type="paragraph" w:customStyle="1" w:styleId="CA74DAB4EECB458D8CED93361A0D62C6">
    <w:name w:val="CA74DAB4EECB458D8CED93361A0D62C6"/>
    <w:rsid w:val="00C1529E"/>
  </w:style>
  <w:style w:type="paragraph" w:customStyle="1" w:styleId="23180DB8E18A461FA59BD285DE43379E">
    <w:name w:val="23180DB8E18A461FA59BD285DE43379E"/>
    <w:rsid w:val="00C1529E"/>
  </w:style>
  <w:style w:type="paragraph" w:customStyle="1" w:styleId="F2E8A97982D24873AAD17F6E6DD66D94">
    <w:name w:val="F2E8A97982D24873AAD17F6E6DD66D94"/>
    <w:rsid w:val="00C1529E"/>
  </w:style>
  <w:style w:type="paragraph" w:customStyle="1" w:styleId="534F5E269F5B412BAEDC4864E95481D3">
    <w:name w:val="534F5E269F5B412BAEDC4864E95481D3"/>
    <w:rsid w:val="00C1529E"/>
  </w:style>
  <w:style w:type="paragraph" w:customStyle="1" w:styleId="FE60F6C0595449319FC8B4B80FE52BDC">
    <w:name w:val="FE60F6C0595449319FC8B4B80FE52BDC"/>
    <w:rsid w:val="00C1529E"/>
  </w:style>
  <w:style w:type="paragraph" w:customStyle="1" w:styleId="A580863F05C2421FBD5CA7C0AFB2560B">
    <w:name w:val="A580863F05C2421FBD5CA7C0AFB2560B"/>
    <w:rsid w:val="00C1529E"/>
  </w:style>
  <w:style w:type="paragraph" w:customStyle="1" w:styleId="7109B6F8605D46C7A8734DEE9813317C">
    <w:name w:val="7109B6F8605D46C7A8734DEE9813317C"/>
    <w:rsid w:val="00C1529E"/>
  </w:style>
  <w:style w:type="paragraph" w:customStyle="1" w:styleId="10B7EECF8EF844FD9BA500969FB1F20B">
    <w:name w:val="10B7EECF8EF844FD9BA500969FB1F20B"/>
    <w:rsid w:val="00C1529E"/>
  </w:style>
  <w:style w:type="paragraph" w:customStyle="1" w:styleId="31E83D6E0D244A30B690D52E000FBC29">
    <w:name w:val="31E83D6E0D244A30B690D52E000FBC29"/>
    <w:rsid w:val="00C1529E"/>
  </w:style>
  <w:style w:type="paragraph" w:customStyle="1" w:styleId="00EDFDA834E64B71A375075AFCFA373E">
    <w:name w:val="00EDFDA834E64B71A375075AFCFA373E"/>
    <w:rsid w:val="00C1529E"/>
  </w:style>
  <w:style w:type="paragraph" w:customStyle="1" w:styleId="BB3833F90EF24D31A5B9D1C325C2902E">
    <w:name w:val="BB3833F90EF24D31A5B9D1C325C2902E"/>
    <w:rsid w:val="00C1529E"/>
  </w:style>
  <w:style w:type="paragraph" w:customStyle="1" w:styleId="0A607C923F5A4822A0E18D2E19311603">
    <w:name w:val="0A607C923F5A4822A0E18D2E19311603"/>
    <w:rsid w:val="00C1529E"/>
  </w:style>
  <w:style w:type="paragraph" w:customStyle="1" w:styleId="57A38C0DC16D494F9081D63BD078FDFB">
    <w:name w:val="57A38C0DC16D494F9081D63BD078FDFB"/>
    <w:rsid w:val="00C1529E"/>
  </w:style>
  <w:style w:type="paragraph" w:customStyle="1" w:styleId="A5E95D395351403B8B662826A80F5245">
    <w:name w:val="A5E95D395351403B8B662826A80F5245"/>
    <w:rsid w:val="00C1529E"/>
  </w:style>
  <w:style w:type="paragraph" w:customStyle="1" w:styleId="31C6C347FAE3426DB1632C19CD6F4FF9">
    <w:name w:val="31C6C347FAE3426DB1632C19CD6F4FF9"/>
    <w:rsid w:val="00C1529E"/>
  </w:style>
  <w:style w:type="paragraph" w:customStyle="1" w:styleId="3A6DDE889AA3456EADD5BB2C3076C458">
    <w:name w:val="3A6DDE889AA3456EADD5BB2C3076C458"/>
    <w:rsid w:val="00C1529E"/>
  </w:style>
  <w:style w:type="paragraph" w:customStyle="1" w:styleId="C72040E6C12742E6A0DD5193DF5BEAED">
    <w:name w:val="C72040E6C12742E6A0DD5193DF5BEAED"/>
    <w:rsid w:val="00C1529E"/>
  </w:style>
  <w:style w:type="paragraph" w:customStyle="1" w:styleId="36B0C03BC14345DCAF17AD139151AA78">
    <w:name w:val="36B0C03BC14345DCAF17AD139151AA78"/>
    <w:rsid w:val="00C1529E"/>
  </w:style>
  <w:style w:type="paragraph" w:customStyle="1" w:styleId="AE3AD2BC059B4CB381825CED82CCDD99">
    <w:name w:val="AE3AD2BC059B4CB381825CED82CCDD99"/>
    <w:rsid w:val="00C1529E"/>
  </w:style>
  <w:style w:type="paragraph" w:customStyle="1" w:styleId="EAD4A318D9A248CAAF8DF82D4B51F39C">
    <w:name w:val="EAD4A318D9A248CAAF8DF82D4B51F39C"/>
    <w:rsid w:val="00C1529E"/>
  </w:style>
  <w:style w:type="paragraph" w:customStyle="1" w:styleId="8C75B6FA0C024F72B7BF5D08EBBF81DE">
    <w:name w:val="8C75B6FA0C024F72B7BF5D08EBBF81DE"/>
    <w:rsid w:val="00C1529E"/>
  </w:style>
  <w:style w:type="paragraph" w:customStyle="1" w:styleId="76F16D6C6FDE448A811432F17D365B83">
    <w:name w:val="76F16D6C6FDE448A811432F17D365B83"/>
    <w:rsid w:val="00C1529E"/>
  </w:style>
  <w:style w:type="paragraph" w:customStyle="1" w:styleId="B266E5047057412781FDA0556AF62878">
    <w:name w:val="B266E5047057412781FDA0556AF62878"/>
    <w:rsid w:val="00C1529E"/>
  </w:style>
  <w:style w:type="paragraph" w:customStyle="1" w:styleId="631729E1AC6F4625BE18D25AD1D0042B">
    <w:name w:val="631729E1AC6F4625BE18D25AD1D0042B"/>
    <w:rsid w:val="00C1529E"/>
  </w:style>
  <w:style w:type="paragraph" w:customStyle="1" w:styleId="A32F5A55E0EA486A92BE0BAD6E679F96">
    <w:name w:val="A32F5A55E0EA486A92BE0BAD6E679F96"/>
    <w:rsid w:val="00C1529E"/>
  </w:style>
  <w:style w:type="paragraph" w:customStyle="1" w:styleId="CD40E4A424FD4263BC85EC2A591CECD8">
    <w:name w:val="CD40E4A424FD4263BC85EC2A591CECD8"/>
    <w:rsid w:val="00C1529E"/>
  </w:style>
  <w:style w:type="paragraph" w:customStyle="1" w:styleId="7EF3EAA1F39A4A1C8414B977A3B1152D">
    <w:name w:val="7EF3EAA1F39A4A1C8414B977A3B1152D"/>
    <w:rsid w:val="00C1529E"/>
  </w:style>
  <w:style w:type="paragraph" w:customStyle="1" w:styleId="CD7E377CDE574167B2CA8C4B57913630">
    <w:name w:val="CD7E377CDE574167B2CA8C4B57913630"/>
    <w:rsid w:val="00C1529E"/>
  </w:style>
  <w:style w:type="paragraph" w:customStyle="1" w:styleId="9504290FEDF840559C5CBA51C010505A">
    <w:name w:val="9504290FEDF840559C5CBA51C010505A"/>
    <w:rsid w:val="00C1529E"/>
  </w:style>
  <w:style w:type="paragraph" w:customStyle="1" w:styleId="59AA05E36F944EE0BA20910DEB782A4D">
    <w:name w:val="59AA05E36F944EE0BA20910DEB782A4D"/>
    <w:rsid w:val="00C1529E"/>
  </w:style>
  <w:style w:type="paragraph" w:customStyle="1" w:styleId="2BC56450276346BDA51D5988C2D180E0">
    <w:name w:val="2BC56450276346BDA51D5988C2D180E0"/>
    <w:rsid w:val="00C1529E"/>
  </w:style>
  <w:style w:type="paragraph" w:customStyle="1" w:styleId="94DB0226BB5643CF9A6B07925314B1B3">
    <w:name w:val="94DB0226BB5643CF9A6B07925314B1B3"/>
    <w:rsid w:val="00C1529E"/>
  </w:style>
  <w:style w:type="paragraph" w:customStyle="1" w:styleId="B8A31AAA209E47C88EBFBC2037624C6A">
    <w:name w:val="B8A31AAA209E47C88EBFBC2037624C6A"/>
    <w:rsid w:val="00C1529E"/>
  </w:style>
  <w:style w:type="paragraph" w:customStyle="1" w:styleId="DC5FFD273060439A9D050484C7A6AFC3">
    <w:name w:val="DC5FFD273060439A9D050484C7A6AFC3"/>
    <w:rsid w:val="00C1529E"/>
  </w:style>
  <w:style w:type="paragraph" w:customStyle="1" w:styleId="99109DBD100A41F496CE3C42A57A9987">
    <w:name w:val="99109DBD100A41F496CE3C42A57A9987"/>
    <w:rsid w:val="00C1529E"/>
  </w:style>
  <w:style w:type="paragraph" w:customStyle="1" w:styleId="26AEAF89900844CE870BC5DB23B71A71">
    <w:name w:val="26AEAF89900844CE870BC5DB23B71A71"/>
    <w:rsid w:val="00C1529E"/>
  </w:style>
  <w:style w:type="paragraph" w:customStyle="1" w:styleId="09ECC1EC41C94F1EB5F78175B0210758">
    <w:name w:val="09ECC1EC41C94F1EB5F78175B0210758"/>
    <w:rsid w:val="00C1529E"/>
  </w:style>
  <w:style w:type="paragraph" w:customStyle="1" w:styleId="14C1D16FA10844799F373966F7A06424">
    <w:name w:val="14C1D16FA10844799F373966F7A06424"/>
    <w:rsid w:val="00C1529E"/>
  </w:style>
  <w:style w:type="paragraph" w:customStyle="1" w:styleId="E8E889966EC4404EADC8496B5FEA95E7">
    <w:name w:val="E8E889966EC4404EADC8496B5FEA95E7"/>
    <w:rsid w:val="00C1529E"/>
  </w:style>
  <w:style w:type="paragraph" w:customStyle="1" w:styleId="8C0ACE2EEC2B4BF38A3E31A8449A812E">
    <w:name w:val="8C0ACE2EEC2B4BF38A3E31A8449A812E"/>
    <w:rsid w:val="00C1529E"/>
  </w:style>
  <w:style w:type="paragraph" w:customStyle="1" w:styleId="15A4578BED87457C8BE603B91B4F7658">
    <w:name w:val="15A4578BED87457C8BE603B91B4F7658"/>
    <w:rsid w:val="00C1529E"/>
  </w:style>
  <w:style w:type="paragraph" w:customStyle="1" w:styleId="751E9E34E049404B9C600BF6847F6539">
    <w:name w:val="751E9E34E049404B9C600BF6847F6539"/>
    <w:rsid w:val="00C1529E"/>
  </w:style>
  <w:style w:type="paragraph" w:customStyle="1" w:styleId="24ADEAA19A4F418BB5BD8E6093D84200">
    <w:name w:val="24ADEAA19A4F418BB5BD8E6093D84200"/>
    <w:rsid w:val="00C1529E"/>
  </w:style>
  <w:style w:type="paragraph" w:customStyle="1" w:styleId="3E431D7AEF5F4EE4B080888558211AEC">
    <w:name w:val="3E431D7AEF5F4EE4B080888558211AEC"/>
    <w:rsid w:val="00C1529E"/>
  </w:style>
  <w:style w:type="paragraph" w:customStyle="1" w:styleId="9081BBF7AB884A3EB7DA330903B763F6">
    <w:name w:val="9081BBF7AB884A3EB7DA330903B763F6"/>
    <w:rsid w:val="00C1529E"/>
  </w:style>
  <w:style w:type="paragraph" w:customStyle="1" w:styleId="07EF11239D7343BEB8B4FC408D7FD9DC">
    <w:name w:val="07EF11239D7343BEB8B4FC408D7FD9DC"/>
    <w:rsid w:val="00C1529E"/>
  </w:style>
  <w:style w:type="paragraph" w:customStyle="1" w:styleId="3FF15292EFAD4BA6A927D68CD3C64033">
    <w:name w:val="3FF15292EFAD4BA6A927D68CD3C64033"/>
    <w:rsid w:val="00C1529E"/>
  </w:style>
  <w:style w:type="paragraph" w:customStyle="1" w:styleId="5A7DD8F7339E415C859D2516F4D0763B">
    <w:name w:val="5A7DD8F7339E415C859D2516F4D0763B"/>
    <w:rsid w:val="00C1529E"/>
  </w:style>
  <w:style w:type="paragraph" w:customStyle="1" w:styleId="9D8580AB66494C99AA76D5AE5D970D05">
    <w:name w:val="9D8580AB66494C99AA76D5AE5D970D05"/>
    <w:rsid w:val="00C1529E"/>
  </w:style>
  <w:style w:type="paragraph" w:customStyle="1" w:styleId="F93707029E0E4549BE2C3D9DA429C7A0">
    <w:name w:val="F93707029E0E4549BE2C3D9DA429C7A0"/>
    <w:rsid w:val="00C1529E"/>
  </w:style>
  <w:style w:type="paragraph" w:customStyle="1" w:styleId="DB9C8979D2AD406EBD94FA02A184EA64">
    <w:name w:val="DB9C8979D2AD406EBD94FA02A184EA64"/>
    <w:rsid w:val="00C1529E"/>
  </w:style>
  <w:style w:type="paragraph" w:customStyle="1" w:styleId="712081C10C5E4537AE650342989B5F97">
    <w:name w:val="712081C10C5E4537AE650342989B5F97"/>
    <w:rsid w:val="00C1529E"/>
  </w:style>
  <w:style w:type="paragraph" w:customStyle="1" w:styleId="E449FDF7BCF34B088A9DA92DDB9F8EAD">
    <w:name w:val="E449FDF7BCF34B088A9DA92DDB9F8EAD"/>
    <w:rsid w:val="00C1529E"/>
  </w:style>
  <w:style w:type="paragraph" w:customStyle="1" w:styleId="6FFBD82E89F34AEFA8A56DE075A91974">
    <w:name w:val="6FFBD82E89F34AEFA8A56DE075A91974"/>
    <w:rsid w:val="00C1529E"/>
  </w:style>
  <w:style w:type="paragraph" w:customStyle="1" w:styleId="F53B47151BEA4863BC44CCE68D48BBE1">
    <w:name w:val="F53B47151BEA4863BC44CCE68D48BBE1"/>
    <w:rsid w:val="00C1529E"/>
  </w:style>
  <w:style w:type="paragraph" w:customStyle="1" w:styleId="4141DB6A60EE48E4A2A8B3B52DD254C4">
    <w:name w:val="4141DB6A60EE48E4A2A8B3B52DD254C4"/>
    <w:rsid w:val="00C1529E"/>
  </w:style>
  <w:style w:type="paragraph" w:customStyle="1" w:styleId="28D2F59A82BB43BE943AFA3F6EDA1AE7">
    <w:name w:val="28D2F59A82BB43BE943AFA3F6EDA1AE7"/>
    <w:rsid w:val="00C1529E"/>
  </w:style>
  <w:style w:type="paragraph" w:customStyle="1" w:styleId="A32DC5FE24244FA2A74B072BBECEB0D6">
    <w:name w:val="A32DC5FE24244FA2A74B072BBECEB0D6"/>
    <w:rsid w:val="00C1529E"/>
  </w:style>
  <w:style w:type="paragraph" w:customStyle="1" w:styleId="BCA4AB5333D4429497E07B674C2D2A0B">
    <w:name w:val="BCA4AB5333D4429497E07B674C2D2A0B"/>
    <w:rsid w:val="00C1529E"/>
  </w:style>
  <w:style w:type="paragraph" w:customStyle="1" w:styleId="24EFAAD2DAC04ADBABB914091B13BACE">
    <w:name w:val="24EFAAD2DAC04ADBABB914091B13BACE"/>
    <w:rsid w:val="00C1529E"/>
  </w:style>
  <w:style w:type="paragraph" w:customStyle="1" w:styleId="815CEC78938C45DE8736CF68E6D3F2FF">
    <w:name w:val="815CEC78938C45DE8736CF68E6D3F2FF"/>
    <w:rsid w:val="00C1529E"/>
  </w:style>
  <w:style w:type="paragraph" w:customStyle="1" w:styleId="ABBBAEFBC2EE4B25999B59341F5B1055">
    <w:name w:val="ABBBAEFBC2EE4B25999B59341F5B1055"/>
    <w:rsid w:val="00C1529E"/>
  </w:style>
  <w:style w:type="paragraph" w:customStyle="1" w:styleId="A4656C2A050C4E79AF8D14560986DDCE">
    <w:name w:val="A4656C2A050C4E79AF8D14560986DDCE"/>
    <w:rsid w:val="00C1529E"/>
  </w:style>
  <w:style w:type="paragraph" w:customStyle="1" w:styleId="F23057C299F94BA5AF5C4F4444533D52">
    <w:name w:val="F23057C299F94BA5AF5C4F4444533D52"/>
    <w:rsid w:val="00C1529E"/>
  </w:style>
  <w:style w:type="paragraph" w:customStyle="1" w:styleId="5281A1E9ABC949C5A7CB80EC0F9CF612">
    <w:name w:val="5281A1E9ABC949C5A7CB80EC0F9CF612"/>
    <w:rsid w:val="00C15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1C5AF4-64D3-4E1F-AB36-3A5686F9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0</TotalTime>
  <Pages>19</Pages>
  <Words>5675</Words>
  <Characters>32350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Territory Home Owner Discount (THOD) application</vt:lpstr>
    </vt:vector>
  </TitlesOfParts>
  <Company>TREASURY AND FINANCE</Company>
  <LinksUpToDate>false</LinksUpToDate>
  <CharactersWithSpaces>37950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Home Owner Discount (THOD) application</dc:title>
  <dc:creator>Northern Territory Government</dc:creator>
  <cp:lastModifiedBy>Nicola Kalmar</cp:lastModifiedBy>
  <cp:revision>2</cp:revision>
  <cp:lastPrinted>2021-01-27T23:13:00Z</cp:lastPrinted>
  <dcterms:created xsi:type="dcterms:W3CDTF">2021-03-19T02:59:00Z</dcterms:created>
  <dcterms:modified xsi:type="dcterms:W3CDTF">2021-03-19T02:59:00Z</dcterms:modified>
</cp:coreProperties>
</file>