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03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2787"/>
        <w:gridCol w:w="2977"/>
        <w:gridCol w:w="992"/>
        <w:gridCol w:w="3357"/>
      </w:tblGrid>
      <w:tr w:rsidR="009B1BF1" w:rsidRPr="007A5EFD" w:rsidTr="00DD4C9F">
        <w:trPr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 w:colFirst="1" w:colLast="1"/>
          </w:p>
        </w:tc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DD4C9F">
        <w:trPr>
          <w:trHeight w:val="1242"/>
        </w:trPr>
        <w:tc>
          <w:tcPr>
            <w:tcW w:w="10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>Before you fill in the form</w:t>
            </w:r>
          </w:p>
          <w:p w:rsidR="00C3302A" w:rsidRDefault="00C3302A" w:rsidP="00C3302A">
            <w:r>
              <w:t xml:space="preserve">This is an approved form in </w:t>
            </w:r>
            <w:r w:rsidR="003F1E38">
              <w:t>accordance with regulations 36</w:t>
            </w:r>
            <w:r>
              <w:t xml:space="preserve"> of the Petroleum Regulations 2020.</w:t>
            </w:r>
          </w:p>
          <w:p w:rsidR="00B31D3A" w:rsidRPr="00872B4E" w:rsidRDefault="00C3302A" w:rsidP="006D1F2F">
            <w:pPr>
              <w:spacing w:after="200"/>
            </w:pPr>
            <w:r>
              <w:rPr>
                <w:b/>
              </w:rPr>
              <w:t>Where required, provide any additional information via attachments to the form</w:t>
            </w:r>
            <w:r w:rsidR="006D1F2F">
              <w:rPr>
                <w:b/>
              </w:rPr>
              <w:t>.</w:t>
            </w:r>
          </w:p>
        </w:tc>
      </w:tr>
      <w:tr w:rsidR="00AE2A8A" w:rsidRPr="007A5EFD" w:rsidTr="00DD4C9F">
        <w:trPr>
          <w:trHeight w:val="191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C3302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D48A4" w:rsidRPr="007A5EFD" w:rsidTr="00DD4C9F">
        <w:trPr>
          <w:trHeight w:val="27"/>
        </w:trPr>
        <w:tc>
          <w:tcPr>
            <w:tcW w:w="10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C3302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Documents, instruments and information on the Register  </w:t>
            </w:r>
          </w:p>
        </w:tc>
      </w:tr>
      <w:tr w:rsidR="00BF42E5" w:rsidRPr="007A5EFD" w:rsidTr="00D07E96">
        <w:trPr>
          <w:trHeight w:val="4649"/>
        </w:trPr>
        <w:tc>
          <w:tcPr>
            <w:tcW w:w="1030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E3A66" w:rsidRDefault="00C3302A" w:rsidP="00D07E96">
            <w:pPr>
              <w:spacing w:after="120"/>
            </w:pPr>
            <w:r>
              <w:t xml:space="preserve">The Minister </w:t>
            </w:r>
            <w:r w:rsidR="00940F75">
              <w:t xml:space="preserve">for Mining and Industry (Minister) </w:t>
            </w:r>
            <w:r>
              <w:t>may produce a certificate recording information that has been recor</w:t>
            </w:r>
            <w:r w:rsidR="00FC3BD9">
              <w:t xml:space="preserve">ded or included on the </w:t>
            </w:r>
            <w:r w:rsidR="006D1F2F">
              <w:t xml:space="preserve">access agreement </w:t>
            </w:r>
            <w:r w:rsidR="00FC3BD9">
              <w:t>register</w:t>
            </w:r>
            <w:r w:rsidR="00940F75">
              <w:t xml:space="preserve">. </w:t>
            </w:r>
          </w:p>
          <w:p w:rsidR="006D1F2F" w:rsidRDefault="006D1F2F" w:rsidP="00D07E96">
            <w:pPr>
              <w:spacing w:after="120"/>
            </w:pPr>
            <w:r>
              <w:t>The certificate relates to a registered land access agreement and includes: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  <w:spacing w:after="40"/>
              <w:ind w:left="714" w:hanging="357"/>
            </w:pPr>
            <w:r>
              <w:t>details of the parties to the agreement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  <w:spacing w:after="40"/>
              <w:ind w:left="714" w:hanging="357"/>
            </w:pPr>
            <w:r>
              <w:t>information about the petroleum interest held by the interest holder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  <w:spacing w:after="40"/>
              <w:ind w:left="714" w:hanging="357"/>
            </w:pPr>
            <w:r>
              <w:t>a description of the land related to the agreement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  <w:spacing w:after="40"/>
              <w:ind w:left="714" w:hanging="357"/>
            </w:pPr>
            <w:r>
              <w:t>details about the term of the agreement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  <w:spacing w:after="40"/>
              <w:ind w:left="714" w:hanging="357"/>
            </w:pPr>
            <w:r>
              <w:t>the date that the agreement was approved by the Minister or date the agreement was determined by the Northern Territory Civil and Administrative Tribunal</w:t>
            </w:r>
          </w:p>
          <w:p w:rsidR="006D1F2F" w:rsidRDefault="006D1F2F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details</w:t>
            </w:r>
            <w:proofErr w:type="gramEnd"/>
            <w:r>
              <w:t xml:space="preserve"> about any registered variations to the agreement.</w:t>
            </w:r>
          </w:p>
          <w:p w:rsidR="00C3302A" w:rsidRDefault="002E3A66">
            <w:r>
              <w:t>An application for a certificate from the register does not extend to</w:t>
            </w:r>
            <w:r w:rsidR="00940F75">
              <w:t>:</w:t>
            </w:r>
          </w:p>
          <w:p w:rsidR="00940F75" w:rsidRDefault="00940F75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access agreements registered on the </w:t>
            </w:r>
            <w:r w:rsidR="006D1F2F">
              <w:t xml:space="preserve">access agreement </w:t>
            </w:r>
            <w:r>
              <w:t xml:space="preserve">register; or </w:t>
            </w:r>
          </w:p>
          <w:p w:rsidR="00C3302A" w:rsidRPr="002C0BEF" w:rsidRDefault="00C3302A">
            <w:pPr>
              <w:pStyle w:val="ListParagraph"/>
              <w:numPr>
                <w:ilvl w:val="0"/>
                <w:numId w:val="14"/>
              </w:numPr>
              <w:spacing w:after="40"/>
            </w:pPr>
            <w:proofErr w:type="gramStart"/>
            <w:r>
              <w:t>any</w:t>
            </w:r>
            <w:proofErr w:type="gramEnd"/>
            <w:r>
              <w:t xml:space="preserve"> other document, instrument or information that the Minister considers should be kept confidential</w:t>
            </w:r>
            <w:r w:rsidR="00940F75">
              <w:t xml:space="preserve">. </w:t>
            </w:r>
            <w:r>
              <w:t xml:space="preserve"> </w:t>
            </w:r>
          </w:p>
        </w:tc>
      </w:tr>
      <w:tr w:rsidR="007D48A4" w:rsidRPr="007A5EFD" w:rsidTr="00D07E96">
        <w:trPr>
          <w:trHeight w:val="340"/>
        </w:trPr>
        <w:tc>
          <w:tcPr>
            <w:tcW w:w="10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C3302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Applicant</w:t>
            </w:r>
          </w:p>
        </w:tc>
      </w:tr>
      <w:tr w:rsidR="00C3302A" w:rsidRPr="007A5EFD" w:rsidTr="00D07E9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02A" w:rsidRPr="007A5EFD" w:rsidRDefault="00C3302A" w:rsidP="00C3302A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Name:</w:t>
            </w:r>
            <w:r w:rsidRPr="002637CC"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02A" w:rsidRPr="002C0BEF" w:rsidRDefault="00C3302A" w:rsidP="00C3302A"/>
        </w:tc>
      </w:tr>
      <w:tr w:rsidR="006D1F2F" w:rsidRPr="007A5EFD" w:rsidTr="00D07E9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D1F2F" w:rsidRDefault="006D1F2F" w:rsidP="00C3302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Organisation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D1F2F" w:rsidRPr="002C0BEF" w:rsidRDefault="006D1F2F" w:rsidP="00C3302A"/>
        </w:tc>
      </w:tr>
      <w:tr w:rsidR="00C3302A" w:rsidRPr="007A5EFD" w:rsidTr="00D07E9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02A" w:rsidRPr="00F92CA7" w:rsidRDefault="00C3302A" w:rsidP="00C3302A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 / A.C.N.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(if applicable)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3302A" w:rsidRDefault="00C3302A" w:rsidP="00C3302A"/>
        </w:tc>
      </w:tr>
      <w:tr w:rsidR="00AD3CCC" w:rsidRPr="007A5EFD" w:rsidTr="00D07E9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3CCC" w:rsidRPr="002637CC" w:rsidRDefault="00AD3CCC" w:rsidP="00AD3C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3CCC" w:rsidRPr="002C0BEF" w:rsidRDefault="00AD3CCC" w:rsidP="00AD3CCC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CCC" w:rsidRPr="002637CC" w:rsidRDefault="00AD3CCC" w:rsidP="00AD3C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AD3CCC" w:rsidRPr="002C0BEF" w:rsidRDefault="00AD3CCC" w:rsidP="00AD3CCC"/>
        </w:tc>
      </w:tr>
      <w:tr w:rsidR="00AD3CCC" w:rsidRPr="007A5EFD" w:rsidTr="00D07E96">
        <w:trPr>
          <w:trHeight w:val="794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3CCC" w:rsidRPr="002637CC" w:rsidRDefault="00AD3CCC" w:rsidP="00AD3C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D3CCC" w:rsidRPr="002C0BEF" w:rsidRDefault="00AD3CCC" w:rsidP="00AD3CCC"/>
        </w:tc>
      </w:tr>
      <w:tr w:rsidR="002E3A66" w:rsidRPr="007A5EFD" w:rsidTr="00D07E96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E3A66" w:rsidRDefault="002E3A66" w:rsidP="00AD3CCC">
            <w:pPr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E3A66" w:rsidRPr="002C0BEF" w:rsidRDefault="002E3A66" w:rsidP="00AD3CCC"/>
        </w:tc>
      </w:tr>
      <w:tr w:rsidR="00AD3CCC" w:rsidRPr="007A5EFD" w:rsidTr="00D07E96">
        <w:trPr>
          <w:trHeight w:val="20"/>
        </w:trPr>
        <w:tc>
          <w:tcPr>
            <w:tcW w:w="10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A029B" w:rsidRDefault="009A029B" w:rsidP="009A029B">
            <w:pPr>
              <w:keepNext/>
              <w:rPr>
                <w:rStyle w:val="Questionlabel"/>
                <w:color w:val="FFFFFF" w:themeColor="background1"/>
              </w:rPr>
            </w:pPr>
            <w:r w:rsidRPr="00BE5B43">
              <w:rPr>
                <w:rStyle w:val="Questionlabel"/>
                <w:color w:val="FFFFFF" w:themeColor="background1"/>
              </w:rPr>
              <w:lastRenderedPageBreak/>
              <w:t>Details of land access agreement</w:t>
            </w:r>
          </w:p>
          <w:p w:rsidR="00AD3CCC" w:rsidRPr="007A5EFD" w:rsidRDefault="009A029B" w:rsidP="009A029B">
            <w:pPr>
              <w:rPr>
                <w:rStyle w:val="Questionlabel"/>
              </w:rPr>
            </w:pPr>
            <w:r w:rsidRPr="00BE5B43">
              <w:rPr>
                <w:rStyle w:val="Questionlabel"/>
                <w:color w:val="FFFFFF" w:themeColor="background1"/>
                <w:sz w:val="18"/>
                <w:szCs w:val="18"/>
              </w:rPr>
              <w:t>(complete the relevant section)</w:t>
            </w:r>
          </w:p>
        </w:tc>
      </w:tr>
      <w:tr w:rsidR="009A029B" w:rsidRPr="007A5EFD" w:rsidTr="00DD4C9F">
        <w:trPr>
          <w:trHeight w:val="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Pr="007A5EFD" w:rsidRDefault="009A029B" w:rsidP="009A029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Land access agreement number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Pr="002C0BEF" w:rsidRDefault="009A029B" w:rsidP="009A029B"/>
        </w:tc>
      </w:tr>
      <w:tr w:rsidR="009A029B" w:rsidRPr="007A5EFD" w:rsidTr="00DD4C9F">
        <w:trPr>
          <w:trHeight w:val="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Default="00210E09" w:rsidP="006576F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Petroleum </w:t>
            </w:r>
            <w:r w:rsidR="006576FC">
              <w:rPr>
                <w:rStyle w:val="Questionlabel"/>
              </w:rPr>
              <w:t>interest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EP123)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Pr="002C0BEF" w:rsidRDefault="009A029B" w:rsidP="009A029B"/>
        </w:tc>
      </w:tr>
      <w:tr w:rsidR="009A029B" w:rsidRPr="007A5EFD" w:rsidTr="00DD4C9F">
        <w:trPr>
          <w:trHeight w:val="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Default="00210E09" w:rsidP="006576F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Land </w:t>
            </w:r>
            <w:r w:rsidR="006576FC">
              <w:rPr>
                <w:rStyle w:val="Questionlabel"/>
              </w:rPr>
              <w:t>parcel reference</w:t>
            </w:r>
            <w:r>
              <w:rPr>
                <w:rStyle w:val="Questionlabel"/>
              </w:rPr>
              <w:t xml:space="preserve">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NTP 123</w:t>
            </w:r>
            <w:r w:rsidR="006576FC">
              <w:rPr>
                <w:rStyle w:val="Questionlabel"/>
                <w:b w:val="0"/>
                <w:sz w:val="16"/>
                <w:szCs w:val="16"/>
              </w:rPr>
              <w:t>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Pr="002C0BEF" w:rsidRDefault="009A029B" w:rsidP="009A029B"/>
        </w:tc>
      </w:tr>
      <w:tr w:rsidR="006576FC" w:rsidRPr="007A5EFD" w:rsidTr="00DD4C9F">
        <w:trPr>
          <w:trHeight w:val="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76FC" w:rsidRDefault="006576FC" w:rsidP="006576F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Land tenure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PPL1234)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76FC" w:rsidRPr="002C0BEF" w:rsidRDefault="006576FC" w:rsidP="009A029B"/>
        </w:tc>
      </w:tr>
      <w:tr w:rsidR="009A029B" w:rsidRPr="007A5EFD" w:rsidTr="00DD4C9F">
        <w:trPr>
          <w:trHeight w:val="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Default="009A029B" w:rsidP="009A029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Station name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A029B" w:rsidRPr="002C0BEF" w:rsidRDefault="009A029B" w:rsidP="009A029B"/>
        </w:tc>
      </w:tr>
      <w:tr w:rsidR="00AD3CCC" w:rsidRPr="007A5EFD" w:rsidTr="00DD4C9F">
        <w:trPr>
          <w:trHeight w:val="727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D3CCC" w:rsidRPr="00814AF6" w:rsidRDefault="00AD3CCC" w:rsidP="00AD3CCC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lastRenderedPageBreak/>
              <w:t>Further information</w:t>
            </w:r>
          </w:p>
          <w:p w:rsidR="00AD3CCC" w:rsidRDefault="00AD3CCC" w:rsidP="00D07E96">
            <w:r>
              <w:t xml:space="preserve">This application must be accompanied by the prescribed fee under Schedule 1 of the Petroleum Regulations 2020. Please refer to our </w:t>
            </w:r>
            <w:hyperlink r:id="rId9" w:history="1">
              <w:r w:rsidRPr="005D30FF">
                <w:rPr>
                  <w:rStyle w:val="Hyperlink"/>
                </w:rPr>
                <w:t>website</w:t>
              </w:r>
            </w:hyperlink>
            <w:r>
              <w:rPr>
                <w:rStyle w:val="FootnoteReference"/>
              </w:rPr>
              <w:footnoteReference w:id="1"/>
            </w:r>
            <w:r>
              <w:t xml:space="preserve"> for a list of current fees.</w:t>
            </w:r>
          </w:p>
          <w:p w:rsidR="00AD3CCC" w:rsidRDefault="00AD3CCC" w:rsidP="00AD3CCC">
            <w:pPr>
              <w:pStyle w:val="Heading2"/>
              <w:outlineLvl w:val="1"/>
              <w:rPr>
                <w:rStyle w:val="Hyperlink"/>
                <w:rFonts w:ascii="Lato Semibold" w:hAnsi="Lato Semibold"/>
                <w:color w:val="1F1F5F"/>
                <w:sz w:val="32"/>
                <w:u w:val="none"/>
              </w:rPr>
            </w:pPr>
            <w:r w:rsidRPr="00C069CA">
              <w:rPr>
                <w:rStyle w:val="Hyperlink"/>
                <w:rFonts w:ascii="Lato Semibold" w:hAnsi="Lato Semibold"/>
                <w:color w:val="1F1F5F"/>
                <w:sz w:val="32"/>
                <w:u w:val="none"/>
              </w:rPr>
              <w:t>Payment methods</w:t>
            </w:r>
          </w:p>
          <w:p w:rsidR="00AD3CCC" w:rsidRDefault="00AD3CCC" w:rsidP="00AD3CCC">
            <w:pPr>
              <w:rPr>
                <w:rStyle w:val="Questionlabel"/>
              </w:rPr>
            </w:pPr>
            <w:r>
              <w:rPr>
                <w:rStyle w:val="Questionlabel"/>
              </w:rPr>
              <w:t>Electronic funds transfer:</w:t>
            </w:r>
          </w:p>
          <w:p w:rsidR="00AD3CCC" w:rsidRDefault="00AD3CCC" w:rsidP="00AD3CCC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Please contact the Land Access Team on 08-8999-5240 to obtain an invoice.</w:t>
            </w:r>
          </w:p>
          <w:p w:rsidR="00AD3CCC" w:rsidRDefault="00AD3CCC" w:rsidP="00AD3CCC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Cheque:</w:t>
            </w:r>
          </w:p>
          <w:p w:rsidR="00AD3CCC" w:rsidRDefault="00AD3CCC" w:rsidP="00AD3CCC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Please make cheques payable to the Receiver of Territory monies.  A receipt will be generated following payment via cheque.</w:t>
            </w:r>
          </w:p>
          <w:p w:rsidR="00AD3CCC" w:rsidRDefault="00AD3CCC" w:rsidP="00AD3CCC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 w:rsidRPr="004341BC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How to submit this application</w:t>
            </w:r>
          </w:p>
          <w:p w:rsidR="00AD3CCC" w:rsidRDefault="00AD3CCC" w:rsidP="00AD3CCC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AD3CCC" w:rsidRDefault="00607498" w:rsidP="00AD3CCC">
            <w:pPr>
              <w:rPr>
                <w:rStyle w:val="Questionlabel"/>
                <w:b w:val="0"/>
              </w:rPr>
            </w:pPr>
            <w:hyperlink r:id="rId10" w:history="1">
              <w:r w:rsidR="00AD3CCC" w:rsidRPr="00E55B40">
                <w:rPr>
                  <w:rStyle w:val="Hyperlink"/>
                </w:rPr>
                <w:t>LandAccess.DITT@nt.gov.au</w:t>
              </w:r>
            </w:hyperlink>
          </w:p>
          <w:p w:rsidR="00AD3CCC" w:rsidRDefault="00AD3CCC" w:rsidP="00AD3CCC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Post to: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Land Access Team – Energy </w:t>
            </w:r>
            <w:r w:rsidR="009A029B">
              <w:rPr>
                <w:rStyle w:val="Questionlabel"/>
                <w:b w:val="0"/>
              </w:rPr>
              <w:t>Development Branch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Department of Industry, Tourism and Trade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GPO Box 4550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Darwin NT 0801</w:t>
            </w:r>
          </w:p>
          <w:p w:rsidR="00AD3CCC" w:rsidRDefault="00AD3CCC" w:rsidP="00AD3CCC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Land Access Team – Energy </w:t>
            </w:r>
            <w:r w:rsidR="009A029B">
              <w:rPr>
                <w:rStyle w:val="Questionlabel"/>
                <w:b w:val="0"/>
              </w:rPr>
              <w:t>Development Branch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Department of Industry, Tourism and Trade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Level 4, </w:t>
            </w:r>
            <w:proofErr w:type="spellStart"/>
            <w:r>
              <w:rPr>
                <w:rStyle w:val="Questionlabel"/>
                <w:b w:val="0"/>
              </w:rPr>
              <w:t>Paspalis</w:t>
            </w:r>
            <w:proofErr w:type="spellEnd"/>
            <w:r>
              <w:rPr>
                <w:rStyle w:val="Questionlabel"/>
                <w:b w:val="0"/>
              </w:rPr>
              <w:t xml:space="preserve"> </w:t>
            </w:r>
            <w:proofErr w:type="spellStart"/>
            <w:r>
              <w:rPr>
                <w:rStyle w:val="Questionlabel"/>
                <w:b w:val="0"/>
              </w:rPr>
              <w:t>Centrepoint</w:t>
            </w:r>
            <w:proofErr w:type="spellEnd"/>
            <w:r>
              <w:rPr>
                <w:rStyle w:val="Questionlabel"/>
                <w:b w:val="0"/>
              </w:rPr>
              <w:t xml:space="preserve"> Building</w:t>
            </w:r>
          </w:p>
          <w:p w:rsidR="00AD3CCC" w:rsidRDefault="00AD3CCC" w:rsidP="00AD3CCC">
            <w:pPr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48-50 Smith Street Mall, Darwin NT 0800</w:t>
            </w:r>
          </w:p>
          <w:p w:rsidR="00AD3CCC" w:rsidRPr="00F15931" w:rsidRDefault="00AD3CCC">
            <w:pPr>
              <w:widowControl w:val="0"/>
              <w:spacing w:before="240"/>
            </w:pPr>
            <w:r>
              <w:rPr>
                <w:rStyle w:val="Questionlabel"/>
                <w:b w:val="0"/>
              </w:rPr>
              <w:t xml:space="preserve">If you require any further information contact the Land Access Team on 08-8999-5240 or email </w:t>
            </w:r>
            <w:hyperlink r:id="rId11" w:history="1">
              <w:r w:rsidRPr="00E55B40">
                <w:rPr>
                  <w:rStyle w:val="Hyperlink"/>
                </w:rPr>
                <w:t>LandAccess.DITT@nt.gov.au</w:t>
              </w:r>
            </w:hyperlink>
            <w:r>
              <w:rPr>
                <w:rStyle w:val="Questionlabel"/>
                <w:b w:val="0"/>
              </w:rPr>
              <w:t>.</w:t>
            </w:r>
            <w:r>
              <w:rPr>
                <w:rStyle w:val="Questionlabel"/>
              </w:rPr>
              <w:t xml:space="preserve"> </w:t>
            </w:r>
          </w:p>
        </w:tc>
      </w:tr>
      <w:tr w:rsidR="00AD3CCC" w:rsidRPr="007A5EFD" w:rsidTr="00DD4C9F">
        <w:trPr>
          <w:trHeight w:val="28"/>
        </w:trPr>
        <w:tc>
          <w:tcPr>
            <w:tcW w:w="103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D3CCC" w:rsidRPr="002C21A2" w:rsidRDefault="00AD3CCC" w:rsidP="00AD3CC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</w:t>
            </w:r>
          </w:p>
        </w:tc>
      </w:tr>
      <w:bookmarkEnd w:id="0"/>
    </w:tbl>
    <w:p w:rsidR="007A5EFD" w:rsidRDefault="007A5EFD" w:rsidP="009B1BF1"/>
    <w:sectPr w:rsidR="007A5EFD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98" w:rsidRDefault="00607498" w:rsidP="007332FF">
      <w:r>
        <w:separator/>
      </w:r>
    </w:p>
  </w:endnote>
  <w:endnote w:type="continuationSeparator" w:id="0">
    <w:p w:rsidR="00607498" w:rsidRDefault="0060749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32C0F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1B3D22" w:rsidRDefault="0060749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945DB">
                <w:rPr>
                  <w:rStyle w:val="PageNumber"/>
                </w:rPr>
                <w:t>9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D07E96">
            <w:rPr>
              <w:rStyle w:val="PageNumber"/>
            </w:rPr>
            <w:t>1.2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F5CE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F5CE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32C0F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60749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945DB">
                <w:rPr>
                  <w:rStyle w:val="PageNumber"/>
                </w:rPr>
                <w:t>9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6576FC">
            <w:rPr>
              <w:rStyle w:val="PageNumber"/>
            </w:rPr>
            <w:t>1.2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F5CE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F5CE1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98" w:rsidRDefault="00607498" w:rsidP="007332FF">
      <w:r>
        <w:separator/>
      </w:r>
    </w:p>
  </w:footnote>
  <w:footnote w:type="continuationSeparator" w:id="0">
    <w:p w:rsidR="00607498" w:rsidRDefault="00607498" w:rsidP="007332FF">
      <w:r>
        <w:continuationSeparator/>
      </w:r>
    </w:p>
  </w:footnote>
  <w:footnote w:id="1">
    <w:p w:rsidR="00AD3CCC" w:rsidRDefault="00AD3C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FD4">
        <w:t>https://nt.gov.au/</w:t>
      </w:r>
      <w:r>
        <w:t>petroleum-titles-fees-and-rents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0749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F5CE1">
          <w:rPr>
            <w:rStyle w:val="HeaderChar"/>
          </w:rPr>
          <w:t>Application for certified copy or certificate from register - form 36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607498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FF5CE1">
          <w:rPr>
            <w:rStyle w:val="TitleChar"/>
          </w:rPr>
          <w:t>Application for certified copy or certificate from register - form 36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FE625B"/>
    <w:multiLevelType w:val="hybridMultilevel"/>
    <w:tmpl w:val="0A3E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573CAE"/>
    <w:multiLevelType w:val="hybridMultilevel"/>
    <w:tmpl w:val="69D6A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902AF"/>
    <w:multiLevelType w:val="hybridMultilevel"/>
    <w:tmpl w:val="48DA2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3082"/>
    <w:multiLevelType w:val="hybridMultilevel"/>
    <w:tmpl w:val="4BA4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3842BC6"/>
    <w:multiLevelType w:val="multilevel"/>
    <w:tmpl w:val="0C78A7AC"/>
    <w:numStyleLink w:val="Tablebulletlist"/>
  </w:abstractNum>
  <w:abstractNum w:abstractNumId="3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40"/>
  </w:num>
  <w:num w:numId="4">
    <w:abstractNumId w:val="27"/>
  </w:num>
  <w:num w:numId="5">
    <w:abstractNumId w:val="18"/>
  </w:num>
  <w:num w:numId="6">
    <w:abstractNumId w:val="8"/>
  </w:num>
  <w:num w:numId="7">
    <w:abstractNumId w:val="29"/>
  </w:num>
  <w:num w:numId="8">
    <w:abstractNumId w:val="17"/>
  </w:num>
  <w:num w:numId="9">
    <w:abstractNumId w:val="39"/>
  </w:num>
  <w:num w:numId="10">
    <w:abstractNumId w:val="24"/>
  </w:num>
  <w:num w:numId="11">
    <w:abstractNumId w:val="36"/>
  </w:num>
  <w:num w:numId="12">
    <w:abstractNumId w:val="12"/>
  </w:num>
  <w:num w:numId="13">
    <w:abstractNumId w:val="13"/>
  </w:num>
  <w:num w:numId="14">
    <w:abstractNumId w:val="4"/>
  </w:num>
  <w:num w:numId="1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70B4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6A0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2D"/>
    <w:rsid w:val="001827F3"/>
    <w:rsid w:val="001865D0"/>
    <w:rsid w:val="00187130"/>
    <w:rsid w:val="001957AD"/>
    <w:rsid w:val="00196F8E"/>
    <w:rsid w:val="001A2B7F"/>
    <w:rsid w:val="001A3AFD"/>
    <w:rsid w:val="001A496C"/>
    <w:rsid w:val="001A576A"/>
    <w:rsid w:val="001A5FD4"/>
    <w:rsid w:val="001A744B"/>
    <w:rsid w:val="001B28DA"/>
    <w:rsid w:val="001B2B6C"/>
    <w:rsid w:val="001B3D22"/>
    <w:rsid w:val="001C07F0"/>
    <w:rsid w:val="001D01C4"/>
    <w:rsid w:val="001D46C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0E09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3A66"/>
    <w:rsid w:val="002E4290"/>
    <w:rsid w:val="002E5DE9"/>
    <w:rsid w:val="002E66A6"/>
    <w:rsid w:val="002F0DB1"/>
    <w:rsid w:val="002F2885"/>
    <w:rsid w:val="002F45A1"/>
    <w:rsid w:val="0030203D"/>
    <w:rsid w:val="003037F9"/>
    <w:rsid w:val="0030583E"/>
    <w:rsid w:val="00305EAA"/>
    <w:rsid w:val="00307FE1"/>
    <w:rsid w:val="003164BA"/>
    <w:rsid w:val="0032013E"/>
    <w:rsid w:val="003220EB"/>
    <w:rsid w:val="003258E6"/>
    <w:rsid w:val="00332C0F"/>
    <w:rsid w:val="00342283"/>
    <w:rsid w:val="00343A87"/>
    <w:rsid w:val="00344A36"/>
    <w:rsid w:val="0034509D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358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1E38"/>
    <w:rsid w:val="003F5B58"/>
    <w:rsid w:val="003F7AB4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2AE3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200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C7D45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467"/>
    <w:rsid w:val="00503DE9"/>
    <w:rsid w:val="0050530C"/>
    <w:rsid w:val="00505DEA"/>
    <w:rsid w:val="005060E5"/>
    <w:rsid w:val="00506E45"/>
    <w:rsid w:val="00507782"/>
    <w:rsid w:val="00512A04"/>
    <w:rsid w:val="00520499"/>
    <w:rsid w:val="005232AB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30FF"/>
    <w:rsid w:val="005E144D"/>
    <w:rsid w:val="005E1500"/>
    <w:rsid w:val="005E3A43"/>
    <w:rsid w:val="005F0B17"/>
    <w:rsid w:val="005F77C7"/>
    <w:rsid w:val="00607498"/>
    <w:rsid w:val="00620675"/>
    <w:rsid w:val="00622910"/>
    <w:rsid w:val="00623651"/>
    <w:rsid w:val="006253BA"/>
    <w:rsid w:val="006254B6"/>
    <w:rsid w:val="00627FC8"/>
    <w:rsid w:val="006433C3"/>
    <w:rsid w:val="00650F5B"/>
    <w:rsid w:val="006576FC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127B"/>
    <w:rsid w:val="006D1F2F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7412"/>
    <w:rsid w:val="007E70CF"/>
    <w:rsid w:val="007E74A4"/>
    <w:rsid w:val="007F1B6F"/>
    <w:rsid w:val="007F263F"/>
    <w:rsid w:val="008015A8"/>
    <w:rsid w:val="00804201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25C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715"/>
    <w:rsid w:val="00911941"/>
    <w:rsid w:val="0092024D"/>
    <w:rsid w:val="00925146"/>
    <w:rsid w:val="00925F0F"/>
    <w:rsid w:val="00932F6B"/>
    <w:rsid w:val="00934E50"/>
    <w:rsid w:val="009370D2"/>
    <w:rsid w:val="00940F75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29B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AF1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A81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3CCC"/>
    <w:rsid w:val="00AD4169"/>
    <w:rsid w:val="00AE193F"/>
    <w:rsid w:val="00AE25C6"/>
    <w:rsid w:val="00AE2A8A"/>
    <w:rsid w:val="00AE306C"/>
    <w:rsid w:val="00AF28C1"/>
    <w:rsid w:val="00B02D70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4142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1C4"/>
    <w:rsid w:val="00BA1A56"/>
    <w:rsid w:val="00BA1D47"/>
    <w:rsid w:val="00BA66F0"/>
    <w:rsid w:val="00BB16C0"/>
    <w:rsid w:val="00BB2239"/>
    <w:rsid w:val="00BB2AE7"/>
    <w:rsid w:val="00BB6464"/>
    <w:rsid w:val="00BC1BB8"/>
    <w:rsid w:val="00BD2034"/>
    <w:rsid w:val="00BD7FE1"/>
    <w:rsid w:val="00BE37CA"/>
    <w:rsid w:val="00BE6144"/>
    <w:rsid w:val="00BE635A"/>
    <w:rsid w:val="00BF17E9"/>
    <w:rsid w:val="00BF2ABB"/>
    <w:rsid w:val="00BF42E5"/>
    <w:rsid w:val="00BF5099"/>
    <w:rsid w:val="00C10B5E"/>
    <w:rsid w:val="00C10F10"/>
    <w:rsid w:val="00C11E6F"/>
    <w:rsid w:val="00C15D4D"/>
    <w:rsid w:val="00C15D9B"/>
    <w:rsid w:val="00C175DC"/>
    <w:rsid w:val="00C30171"/>
    <w:rsid w:val="00C309D8"/>
    <w:rsid w:val="00C3302A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5E3C"/>
    <w:rsid w:val="00CC2F1A"/>
    <w:rsid w:val="00CC571B"/>
    <w:rsid w:val="00CC61CD"/>
    <w:rsid w:val="00CC6C02"/>
    <w:rsid w:val="00CC737B"/>
    <w:rsid w:val="00CD5011"/>
    <w:rsid w:val="00CD73D6"/>
    <w:rsid w:val="00CE640F"/>
    <w:rsid w:val="00CE76BC"/>
    <w:rsid w:val="00CF540E"/>
    <w:rsid w:val="00D02F07"/>
    <w:rsid w:val="00D07E96"/>
    <w:rsid w:val="00D15D88"/>
    <w:rsid w:val="00D27D49"/>
    <w:rsid w:val="00D27EBE"/>
    <w:rsid w:val="00D34336"/>
    <w:rsid w:val="00D35D55"/>
    <w:rsid w:val="00D36A49"/>
    <w:rsid w:val="00D50090"/>
    <w:rsid w:val="00D517C6"/>
    <w:rsid w:val="00D624F0"/>
    <w:rsid w:val="00D71D84"/>
    <w:rsid w:val="00D72464"/>
    <w:rsid w:val="00D72A57"/>
    <w:rsid w:val="00D7437F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C9F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0E"/>
    <w:rsid w:val="00E160D5"/>
    <w:rsid w:val="00E235CB"/>
    <w:rsid w:val="00E239FF"/>
    <w:rsid w:val="00E264A4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6547"/>
    <w:rsid w:val="00E75451"/>
    <w:rsid w:val="00E770C4"/>
    <w:rsid w:val="00E809E8"/>
    <w:rsid w:val="00E84C5A"/>
    <w:rsid w:val="00E861DB"/>
    <w:rsid w:val="00E908F1"/>
    <w:rsid w:val="00E93406"/>
    <w:rsid w:val="00E945DB"/>
    <w:rsid w:val="00E956C5"/>
    <w:rsid w:val="00E95C39"/>
    <w:rsid w:val="00E95D54"/>
    <w:rsid w:val="00EA2C39"/>
    <w:rsid w:val="00EA7A9C"/>
    <w:rsid w:val="00EB0A3C"/>
    <w:rsid w:val="00EB0A96"/>
    <w:rsid w:val="00EB47D4"/>
    <w:rsid w:val="00EB77F9"/>
    <w:rsid w:val="00EC5769"/>
    <w:rsid w:val="00EC7D00"/>
    <w:rsid w:val="00ED0304"/>
    <w:rsid w:val="00ED4FF7"/>
    <w:rsid w:val="00ED5B7B"/>
    <w:rsid w:val="00EE38FA"/>
    <w:rsid w:val="00EE3E2C"/>
    <w:rsid w:val="00EE4765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1A1D"/>
    <w:rsid w:val="00F4594B"/>
    <w:rsid w:val="00F467B9"/>
    <w:rsid w:val="00F5696E"/>
    <w:rsid w:val="00F60EFF"/>
    <w:rsid w:val="00F67D2D"/>
    <w:rsid w:val="00F7751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3BD9"/>
    <w:rsid w:val="00FD3E6F"/>
    <w:rsid w:val="00FD51B9"/>
    <w:rsid w:val="00FD5849"/>
    <w:rsid w:val="00FE03E4"/>
    <w:rsid w:val="00FE2A39"/>
    <w:rsid w:val="00FF39CF"/>
    <w:rsid w:val="00FF5CE1"/>
    <w:rsid w:val="00FF5EC1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D9CF"/>
  <w15:docId w15:val="{EF30ACAD-1971-4E5D-90DC-994B41AE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0F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0F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cces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RR\Downloads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07C6C-7A78-4D24-929F-05D57040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1</TotalTime>
  <Pages>3</Pages>
  <Words>430</Words>
  <Characters>2404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certified copy or certificate from register - form 36</vt:lpstr>
    </vt:vector>
  </TitlesOfParts>
  <Company>INDUSTRY, TOURISM AND TRADE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certified copy or certificate from register - form 36</dc:title>
  <dc:creator>Northern Territory Government</dc:creator>
  <cp:lastModifiedBy>Marlene Woods</cp:lastModifiedBy>
  <cp:revision>5</cp:revision>
  <cp:lastPrinted>2022-06-27T04:10:00Z</cp:lastPrinted>
  <dcterms:created xsi:type="dcterms:W3CDTF">2022-06-27T04:09:00Z</dcterms:created>
  <dcterms:modified xsi:type="dcterms:W3CDTF">2022-06-27T22:45:00Z</dcterms:modified>
</cp:coreProperties>
</file>