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TitleChar"/>
        </w:rPr>
        <w:alias w:val="Title"/>
        <w:tag w:val="Title"/>
        <w:id w:val="-509987125"/>
        <w:lock w:val="sdtLocked"/>
        <w:placeholder>
          <w:docPart w:val="2B918983243A4F5F91252E857E4194BF"/>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886C9D" w:rsidRPr="00886C9D" w:rsidRDefault="00725811" w:rsidP="00886C9D">
          <w:pPr>
            <w:pStyle w:val="Title"/>
          </w:pPr>
          <w:r>
            <w:rPr>
              <w:rStyle w:val="TitleChar"/>
            </w:rPr>
            <w:t>Model recycled water end-user agreement</w:t>
          </w:r>
        </w:p>
      </w:sdtContent>
    </w:sdt>
    <w:p w:rsidR="00DD64C2" w:rsidRDefault="00725811" w:rsidP="001852AF">
      <w:pPr>
        <w:pStyle w:val="Subtitle0"/>
      </w:pPr>
      <w:r>
        <w:t>Title</w:t>
      </w:r>
    </w:p>
    <w:p w:rsidR="00964B22" w:rsidRDefault="00964B22" w:rsidP="00DD64C2">
      <w:pPr>
        <w:tabs>
          <w:tab w:val="center" w:pos="4819"/>
        </w:tabs>
      </w:pPr>
    </w:p>
    <w:p w:rsidR="007761D8" w:rsidRPr="00DD64C2" w:rsidRDefault="007761D8" w:rsidP="00885590">
      <w:pPr>
        <w:sectPr w:rsidR="007761D8"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tbl>
      <w:tblPr>
        <w:tblStyle w:val="NTGtable1"/>
        <w:tblW w:w="10348" w:type="dxa"/>
        <w:tblLook w:val="0480" w:firstRow="0" w:lastRow="0" w:firstColumn="1" w:lastColumn="0" w:noHBand="0" w:noVBand="1"/>
      </w:tblPr>
      <w:tblGrid>
        <w:gridCol w:w="2410"/>
        <w:gridCol w:w="7938"/>
      </w:tblGrid>
      <w:tr w:rsidR="003223FE"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lastRenderedPageBreak/>
              <w:t>Document title</w:t>
            </w:r>
          </w:p>
        </w:tc>
        <w:tc>
          <w:tcPr>
            <w:tcW w:w="7938" w:type="dxa"/>
          </w:tcPr>
          <w:p w:rsidR="003223FE" w:rsidRPr="006145BB" w:rsidRDefault="002A45BD" w:rsidP="006145BB">
            <w:pPr>
              <w:cnfStyle w:val="000000000000" w:firstRow="0" w:lastRow="0" w:firstColumn="0" w:lastColumn="0" w:oddVBand="0" w:evenVBand="0" w:oddHBand="0" w:evenHBand="0" w:firstRowFirstColumn="0" w:firstRowLastColumn="0" w:lastRowFirstColumn="0" w:lastRowLastColumn="0"/>
            </w:pPr>
            <w:sdt>
              <w:sdtPr>
                <w:alias w:val="Title"/>
                <w:tag w:val="Title"/>
                <w:id w:val="1887138691"/>
                <w:placeholder>
                  <w:docPart w:val="BE8BF35AD5DE49409ABEE8BAC17B97E9"/>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725811">
                  <w:t>Model recycled water end-user agreement</w:t>
                </w:r>
              </w:sdtContent>
            </w:sdt>
          </w:p>
        </w:tc>
      </w:tr>
      <w:tr w:rsidR="003223FE"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t>Contact details</w:t>
            </w:r>
          </w:p>
        </w:tc>
        <w:tc>
          <w:tcPr>
            <w:tcW w:w="7938" w:type="dxa"/>
          </w:tcPr>
          <w:p w:rsidR="003223FE" w:rsidRPr="006145BB" w:rsidRDefault="0041362F" w:rsidP="006145BB">
            <w:pPr>
              <w:cnfStyle w:val="000000010000" w:firstRow="0" w:lastRow="0" w:firstColumn="0" w:lastColumn="0" w:oddVBand="0" w:evenVBand="0" w:oddHBand="0" w:evenHBand="1" w:firstRowFirstColumn="0" w:firstRowLastColumn="0" w:lastRowFirstColumn="0" w:lastRowLastColumn="0"/>
            </w:pPr>
            <w:r>
              <w:t>Department of Health</w:t>
            </w:r>
          </w:p>
        </w:tc>
      </w:tr>
      <w:tr w:rsidR="003223FE"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t>Approved by</w:t>
            </w:r>
          </w:p>
        </w:tc>
        <w:tc>
          <w:tcPr>
            <w:tcW w:w="7938" w:type="dxa"/>
          </w:tcPr>
          <w:p w:rsidR="003223FE" w:rsidRPr="006145BB" w:rsidRDefault="003223FE" w:rsidP="006145BB">
            <w:pPr>
              <w:cnfStyle w:val="000000000000" w:firstRow="0" w:lastRow="0" w:firstColumn="0" w:lastColumn="0" w:oddVBand="0" w:evenVBand="0" w:oddHBand="0" w:evenHBand="0" w:firstRowFirstColumn="0" w:firstRowLastColumn="0" w:lastRowFirstColumn="0" w:lastRowLastColumn="0"/>
            </w:pPr>
          </w:p>
        </w:tc>
      </w:tr>
      <w:tr w:rsidR="003223FE"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t>Date approved</w:t>
            </w:r>
          </w:p>
        </w:tc>
        <w:tc>
          <w:tcPr>
            <w:tcW w:w="7938" w:type="dxa"/>
          </w:tcPr>
          <w:p w:rsidR="003223FE" w:rsidRPr="006145BB" w:rsidRDefault="003223FE" w:rsidP="006145BB">
            <w:pPr>
              <w:cnfStyle w:val="000000010000" w:firstRow="0" w:lastRow="0" w:firstColumn="0" w:lastColumn="0" w:oddVBand="0" w:evenVBand="0" w:oddHBand="0" w:evenHBand="1" w:firstRowFirstColumn="0" w:firstRowLastColumn="0" w:lastRowFirstColumn="0" w:lastRowLastColumn="0"/>
            </w:pPr>
          </w:p>
        </w:tc>
      </w:tr>
      <w:tr w:rsidR="003223FE"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t>Document review</w:t>
            </w:r>
          </w:p>
        </w:tc>
        <w:tc>
          <w:tcPr>
            <w:tcW w:w="7938" w:type="dxa"/>
          </w:tcPr>
          <w:p w:rsidR="003223FE" w:rsidRPr="006145BB" w:rsidRDefault="00BF5345" w:rsidP="006145BB">
            <w:pPr>
              <w:cnfStyle w:val="000000000000" w:firstRow="0" w:lastRow="0" w:firstColumn="0" w:lastColumn="0" w:oddVBand="0" w:evenVBand="0" w:oddHBand="0" w:evenHBand="0" w:firstRowFirstColumn="0" w:firstRowLastColumn="0" w:lastRowFirstColumn="0" w:lastRowLastColumn="0"/>
            </w:pPr>
            <w:r w:rsidRPr="006145BB">
              <w:t>&lt;</w:t>
            </w:r>
            <w:proofErr w:type="spellStart"/>
            <w:r w:rsidRPr="006145BB">
              <w:t>Eg</w:t>
            </w:r>
            <w:proofErr w:type="spellEnd"/>
            <w:r w:rsidRPr="006145BB">
              <w:t>: Annually&gt;</w:t>
            </w:r>
          </w:p>
        </w:tc>
      </w:tr>
      <w:tr w:rsidR="001E1982"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1E1982" w:rsidRPr="0054507C" w:rsidRDefault="001E1982" w:rsidP="006145BB">
            <w:pPr>
              <w:rPr>
                <w:b/>
              </w:rPr>
            </w:pPr>
            <w:r w:rsidRPr="0054507C">
              <w:rPr>
                <w:b/>
              </w:rPr>
              <w:t>TRM number</w:t>
            </w:r>
          </w:p>
        </w:tc>
        <w:tc>
          <w:tcPr>
            <w:tcW w:w="7938" w:type="dxa"/>
          </w:tcPr>
          <w:p w:rsidR="001E1982" w:rsidRPr="006145BB" w:rsidRDefault="001E1982" w:rsidP="006145BB">
            <w:pPr>
              <w:cnfStyle w:val="000000010000" w:firstRow="0" w:lastRow="0" w:firstColumn="0" w:lastColumn="0" w:oddVBand="0" w:evenVBand="0" w:oddHBand="0" w:evenHBand="1" w:firstRowFirstColumn="0" w:firstRowLastColumn="0" w:lastRowFirstColumn="0" w:lastRowLastColumn="0"/>
            </w:pPr>
            <w:r w:rsidRPr="006145BB">
              <w:t>&lt;NA if not required&gt;</w:t>
            </w:r>
          </w:p>
        </w:tc>
      </w:tr>
    </w:tbl>
    <w:p w:rsidR="003223FE" w:rsidRDefault="003223FE" w:rsidP="00702D61"/>
    <w:tbl>
      <w:tblPr>
        <w:tblStyle w:val="NTGtable1"/>
        <w:tblW w:w="10343" w:type="dxa"/>
        <w:tblLayout w:type="fixed"/>
        <w:tblLook w:val="0120" w:firstRow="1" w:lastRow="0" w:firstColumn="0" w:lastColumn="1" w:noHBand="0" w:noVBand="0"/>
      </w:tblPr>
      <w:tblGrid>
        <w:gridCol w:w="1129"/>
        <w:gridCol w:w="2268"/>
        <w:gridCol w:w="2552"/>
        <w:gridCol w:w="4394"/>
      </w:tblGrid>
      <w:tr w:rsidR="003223FE" w:rsidRPr="00E87DE1" w:rsidTr="00A71E1C">
        <w:trPr>
          <w:cnfStyle w:val="100000000000" w:firstRow="1" w:lastRow="0" w:firstColumn="0" w:lastColumn="0" w:oddVBand="0" w:evenVBand="0" w:oddHBand="0" w:evenHBand="0" w:firstRowFirstColumn="0" w:firstRowLastColumn="0" w:lastRowFirstColumn="0" w:lastRowLastColumn="0"/>
          <w:trHeight w:val="431"/>
        </w:trPr>
        <w:tc>
          <w:tcPr>
            <w:tcW w:w="1129" w:type="dxa"/>
          </w:tcPr>
          <w:p w:rsidR="003223FE" w:rsidRPr="00E87DE1" w:rsidRDefault="003223FE" w:rsidP="007B59D3">
            <w:r w:rsidRPr="00E87DE1">
              <w:rPr>
                <w:w w:val="105"/>
              </w:rPr>
              <w:t>Version</w:t>
            </w:r>
          </w:p>
        </w:tc>
        <w:tc>
          <w:tcPr>
            <w:tcW w:w="2268" w:type="dxa"/>
          </w:tcPr>
          <w:p w:rsidR="003223FE" w:rsidRPr="00E87DE1" w:rsidRDefault="003223FE" w:rsidP="007B59D3">
            <w:r w:rsidRPr="00E87DE1">
              <w:rPr>
                <w:w w:val="105"/>
              </w:rPr>
              <w:t>Date</w:t>
            </w:r>
          </w:p>
        </w:tc>
        <w:tc>
          <w:tcPr>
            <w:tcW w:w="2552" w:type="dxa"/>
          </w:tcPr>
          <w:p w:rsidR="003223FE" w:rsidRPr="00E87DE1" w:rsidRDefault="003223FE" w:rsidP="007B59D3">
            <w:r w:rsidRPr="00E87DE1">
              <w:rPr>
                <w:w w:val="105"/>
              </w:rPr>
              <w:t>Author</w:t>
            </w:r>
          </w:p>
        </w:tc>
        <w:tc>
          <w:tcPr>
            <w:tcW w:w="4394" w:type="dxa"/>
          </w:tcPr>
          <w:p w:rsidR="003223FE" w:rsidRPr="00E87DE1" w:rsidRDefault="003223FE" w:rsidP="007B59D3">
            <w:r w:rsidRPr="00E87DE1">
              <w:t>Changes made</w:t>
            </w:r>
          </w:p>
        </w:tc>
      </w:tr>
      <w:tr w:rsidR="003223FE" w:rsidRPr="00E87DE1" w:rsidTr="00A71E1C">
        <w:trPr>
          <w:trHeight w:val="431"/>
        </w:trPr>
        <w:tc>
          <w:tcPr>
            <w:tcW w:w="1129" w:type="dxa"/>
          </w:tcPr>
          <w:p w:rsidR="003223FE" w:rsidRPr="006145BB" w:rsidRDefault="003223FE" w:rsidP="006145BB"/>
        </w:tc>
        <w:tc>
          <w:tcPr>
            <w:tcW w:w="2268" w:type="dxa"/>
          </w:tcPr>
          <w:p w:rsidR="003223FE" w:rsidRPr="006145BB" w:rsidRDefault="003223FE" w:rsidP="006145BB"/>
        </w:tc>
        <w:tc>
          <w:tcPr>
            <w:tcW w:w="2552" w:type="dxa"/>
          </w:tcPr>
          <w:p w:rsidR="003223FE" w:rsidRPr="006145BB" w:rsidRDefault="0041362F" w:rsidP="006145BB">
            <w:r>
              <w:t>Peter Rogers</w:t>
            </w:r>
          </w:p>
        </w:tc>
        <w:tc>
          <w:tcPr>
            <w:tcW w:w="4394" w:type="dxa"/>
          </w:tcPr>
          <w:p w:rsidR="003223FE" w:rsidRPr="006145BB" w:rsidRDefault="0041362F" w:rsidP="006145BB">
            <w:r>
              <w:t>Draft</w:t>
            </w:r>
          </w:p>
        </w:tc>
      </w:tr>
      <w:tr w:rsidR="003223FE" w:rsidRPr="00E87DE1" w:rsidTr="00A71E1C">
        <w:trPr>
          <w:cnfStyle w:val="000000010000" w:firstRow="0" w:lastRow="0" w:firstColumn="0" w:lastColumn="0" w:oddVBand="0" w:evenVBand="0" w:oddHBand="0" w:evenHBand="1" w:firstRowFirstColumn="0" w:firstRowLastColumn="0" w:lastRowFirstColumn="0" w:lastRowLastColumn="0"/>
          <w:trHeight w:val="431"/>
        </w:trPr>
        <w:tc>
          <w:tcPr>
            <w:tcW w:w="1129" w:type="dxa"/>
            <w:tcBorders>
              <w:bottom w:val="nil"/>
            </w:tcBorders>
          </w:tcPr>
          <w:p w:rsidR="003223FE" w:rsidRPr="006145BB" w:rsidRDefault="003223FE" w:rsidP="006145BB"/>
        </w:tc>
        <w:tc>
          <w:tcPr>
            <w:tcW w:w="2268" w:type="dxa"/>
            <w:tcBorders>
              <w:bottom w:val="nil"/>
            </w:tcBorders>
          </w:tcPr>
          <w:p w:rsidR="003223FE" w:rsidRPr="006145BB" w:rsidRDefault="003223FE" w:rsidP="006145BB"/>
        </w:tc>
        <w:tc>
          <w:tcPr>
            <w:tcW w:w="2552" w:type="dxa"/>
            <w:tcBorders>
              <w:bottom w:val="nil"/>
            </w:tcBorders>
          </w:tcPr>
          <w:p w:rsidR="003223FE" w:rsidRPr="006145BB" w:rsidRDefault="003223FE" w:rsidP="006145BB"/>
        </w:tc>
        <w:tc>
          <w:tcPr>
            <w:tcW w:w="4394" w:type="dxa"/>
            <w:tcBorders>
              <w:bottom w:val="nil"/>
            </w:tcBorders>
          </w:tcPr>
          <w:p w:rsidR="003223FE" w:rsidRPr="006145BB" w:rsidRDefault="003223FE" w:rsidP="006145BB"/>
        </w:tc>
      </w:tr>
      <w:tr w:rsidR="003223FE" w:rsidRPr="00E87DE1" w:rsidTr="00A71E1C">
        <w:trPr>
          <w:trHeight w:val="431"/>
        </w:trPr>
        <w:tc>
          <w:tcPr>
            <w:tcW w:w="1129" w:type="dxa"/>
            <w:tcBorders>
              <w:bottom w:val="single" w:sz="4" w:space="0" w:color="1F1F5F" w:themeColor="text1"/>
            </w:tcBorders>
          </w:tcPr>
          <w:p w:rsidR="003223FE" w:rsidRPr="006145BB" w:rsidRDefault="003223FE" w:rsidP="006145BB"/>
        </w:tc>
        <w:tc>
          <w:tcPr>
            <w:tcW w:w="2268" w:type="dxa"/>
            <w:tcBorders>
              <w:bottom w:val="single" w:sz="4" w:space="0" w:color="1F1F5F" w:themeColor="text1"/>
            </w:tcBorders>
          </w:tcPr>
          <w:p w:rsidR="003223FE" w:rsidRPr="006145BB" w:rsidRDefault="003223FE" w:rsidP="006145BB"/>
        </w:tc>
        <w:tc>
          <w:tcPr>
            <w:tcW w:w="2552" w:type="dxa"/>
            <w:tcBorders>
              <w:bottom w:val="single" w:sz="4" w:space="0" w:color="1F1F5F" w:themeColor="text1"/>
            </w:tcBorders>
          </w:tcPr>
          <w:p w:rsidR="003223FE" w:rsidRPr="006145BB" w:rsidRDefault="003223FE" w:rsidP="006145BB"/>
        </w:tc>
        <w:tc>
          <w:tcPr>
            <w:tcW w:w="4394" w:type="dxa"/>
            <w:tcBorders>
              <w:bottom w:val="single" w:sz="4" w:space="0" w:color="1F1F5F" w:themeColor="text1"/>
            </w:tcBorders>
          </w:tcPr>
          <w:p w:rsidR="003223FE" w:rsidRPr="006145BB" w:rsidRDefault="003223FE" w:rsidP="006145BB"/>
        </w:tc>
      </w:tr>
    </w:tbl>
    <w:p w:rsidR="003223FE" w:rsidRDefault="003223FE" w:rsidP="00702D61"/>
    <w:p w:rsidR="00702D61" w:rsidRDefault="00702D61" w:rsidP="00702D61">
      <w:r>
        <w:br w:type="page"/>
      </w:r>
    </w:p>
    <w:p w:rsidR="00C800F1" w:rsidRDefault="0041362F" w:rsidP="0041362F">
      <w:pPr>
        <w:pStyle w:val="Heading1"/>
        <w:rPr>
          <w:noProof/>
          <w:lang w:eastAsia="en-AU"/>
        </w:rPr>
      </w:pPr>
      <w:r>
        <w:rPr>
          <w:noProof/>
          <w:lang w:eastAsia="en-AU"/>
        </w:rPr>
        <w:lastRenderedPageBreak/>
        <w:t>Preface</w:t>
      </w:r>
    </w:p>
    <w:p w:rsidR="0041362F" w:rsidRDefault="0041362F" w:rsidP="0041362F">
      <w:pPr>
        <w:pStyle w:val="Heading2"/>
      </w:pPr>
      <w:r>
        <w:t>Background</w:t>
      </w:r>
    </w:p>
    <w:p w:rsidR="0041362F" w:rsidRDefault="0041362F" w:rsidP="00C800F1">
      <w:r w:rsidRPr="0041362F">
        <w:t xml:space="preserve">Ensuring that the use of recycled water does not give rise to public health risks requires that the recycled water only </w:t>
      </w:r>
      <w:proofErr w:type="gramStart"/>
      <w:r w:rsidRPr="0041362F">
        <w:t>be used</w:t>
      </w:r>
      <w:proofErr w:type="gramEnd"/>
      <w:r w:rsidRPr="0041362F">
        <w:t xml:space="preserve"> for appropriate uses and with the necessary on-site controls. As recycled water providers typically </w:t>
      </w:r>
      <w:proofErr w:type="gramStart"/>
      <w:r w:rsidRPr="0041362F">
        <w:t>don’t</w:t>
      </w:r>
      <w:proofErr w:type="gramEnd"/>
      <w:r w:rsidRPr="0041362F">
        <w:t xml:space="preserve"> have day-to-day control of how users use recycled water, it is strongly recommended that they enter into formal agreements with users. This model recycled water user agreement </w:t>
      </w:r>
      <w:proofErr w:type="gramStart"/>
      <w:r w:rsidRPr="0041362F">
        <w:t>has been developed</w:t>
      </w:r>
      <w:proofErr w:type="gramEnd"/>
      <w:r w:rsidRPr="0041362F">
        <w:t xml:space="preserve"> to assist recycled water </w:t>
      </w:r>
      <w:r w:rsidR="00725811" w:rsidRPr="0041362F">
        <w:t>providers that</w:t>
      </w:r>
      <w:r w:rsidRPr="0041362F">
        <w:t xml:space="preserve"> supply recycled water for low-exposure uses only, enter into agreements with users of recycled water.  </w:t>
      </w:r>
    </w:p>
    <w:p w:rsidR="0041362F" w:rsidRDefault="0041362F" w:rsidP="0041362F">
      <w:pPr>
        <w:pStyle w:val="Heading2"/>
      </w:pPr>
      <w:r w:rsidRPr="0041362F">
        <w:t>Using this model agreement for low-exposure recycled water schemes</w:t>
      </w:r>
    </w:p>
    <w:p w:rsidR="0041362F" w:rsidRDefault="0041362F" w:rsidP="00C800F1">
      <w:r w:rsidRPr="0041362F">
        <w:t xml:space="preserve">This model recycled water agreement is a template that </w:t>
      </w:r>
      <w:proofErr w:type="gramStart"/>
      <w:r w:rsidRPr="0041362F">
        <w:t>can be completed</w:t>
      </w:r>
      <w:proofErr w:type="gramEnd"/>
      <w:r w:rsidRPr="0041362F">
        <w:t xml:space="preserve"> to create a formal agreement between a recycled water provider and users of recycled water. It </w:t>
      </w:r>
      <w:proofErr w:type="gramStart"/>
      <w:r w:rsidRPr="0041362F">
        <w:t>has been developed</w:t>
      </w:r>
      <w:proofErr w:type="gramEnd"/>
      <w:r w:rsidRPr="0041362F">
        <w:t xml:space="preserve"> to interface with the Guideline for low-exposure recycled water schemes (the Guideline). The agreement </w:t>
      </w:r>
      <w:proofErr w:type="gramStart"/>
      <w:r w:rsidRPr="0041362F">
        <w:t>is structured</w:t>
      </w:r>
      <w:proofErr w:type="gramEnd"/>
      <w:r w:rsidRPr="0041362F">
        <w:t xml:space="preserve"> such that recommendations made in the Guideline can readily be incorporated into a formal agreement. For example, the Guideline states that Class A recycled water </w:t>
      </w:r>
      <w:proofErr w:type="gramStart"/>
      <w:r w:rsidRPr="0041362F">
        <w:t>may be used</w:t>
      </w:r>
      <w:proofErr w:type="gramEnd"/>
      <w:r w:rsidRPr="0041362F">
        <w:t xml:space="preserve"> for municipal open space irrigation provided minimum on-site controls and a spray-drift control are employed. These recommendations </w:t>
      </w:r>
      <w:proofErr w:type="gramStart"/>
      <w:r w:rsidRPr="0041362F">
        <w:t>can be incorporated</w:t>
      </w:r>
      <w:proofErr w:type="gramEnd"/>
      <w:r w:rsidRPr="0041362F">
        <w:t xml:space="preserve"> into the ‘Supply Standards’ and ‘On-site Controls’ sections in Schedule 1 of the model agreement. Note that, for the sake of clarity, it is recommended that recycled water providers ‘spell out’ the terms that have been used in Tables 3 – 8 of the Guideline. That is, terms such as ‘minimum on-site controls’ and ‘spray drift control’ should be explained fully in the agreement. This </w:t>
      </w:r>
      <w:proofErr w:type="gramStart"/>
      <w:r w:rsidRPr="0041362F">
        <w:t>can be done</w:t>
      </w:r>
      <w:proofErr w:type="gramEnd"/>
      <w:r w:rsidRPr="0041362F">
        <w:t xml:space="preserve"> by drawing from the definitions provided immediately before these tables.</w:t>
      </w:r>
    </w:p>
    <w:p w:rsidR="000A0433" w:rsidRDefault="000A0433" w:rsidP="00C800F1"/>
    <w:p w:rsidR="0041362F" w:rsidRDefault="0041362F" w:rsidP="00C800F1">
      <w:pPr>
        <w:sectPr w:rsidR="0041362F" w:rsidSect="008B7C3D">
          <w:footerReference w:type="default" r:id="rId12"/>
          <w:headerReference w:type="first" r:id="rId13"/>
          <w:pgSz w:w="11906" w:h="16838" w:code="9"/>
          <w:pgMar w:top="794" w:right="794" w:bottom="794" w:left="794" w:header="794" w:footer="794" w:gutter="0"/>
          <w:cols w:space="708"/>
          <w:docGrid w:linePitch="360"/>
        </w:sectPr>
      </w:pPr>
    </w:p>
    <w:p w:rsidR="0041362F" w:rsidRDefault="00524BCE" w:rsidP="00524BCE">
      <w:r>
        <w:lastRenderedPageBreak/>
        <w:t xml:space="preserve">This template recycled water agreement </w:t>
      </w:r>
      <w:proofErr w:type="gramStart"/>
      <w:r>
        <w:t>is made</w:t>
      </w:r>
      <w:proofErr w:type="gramEnd"/>
      <w:r>
        <w:t xml:space="preserve"> available by </w:t>
      </w:r>
      <w:proofErr w:type="spellStart"/>
      <w:r>
        <w:t>DoH</w:t>
      </w:r>
      <w:proofErr w:type="spellEnd"/>
      <w:r>
        <w:t xml:space="preserve"> for information purposes only in relation to low-exposure uses of recycled water. It </w:t>
      </w:r>
      <w:proofErr w:type="gramStart"/>
      <w:r>
        <w:t>is based</w:t>
      </w:r>
      <w:proofErr w:type="gramEnd"/>
      <w:r>
        <w:t xml:space="preserve"> upon the Queensland Health ‘Model recycled water user agreement template.’ This template agreement </w:t>
      </w:r>
      <w:proofErr w:type="gramStart"/>
      <w:r>
        <w:t>is provided</w:t>
      </w:r>
      <w:proofErr w:type="gramEnd"/>
      <w:r>
        <w:t xml:space="preserve"> solely on the basis that anyone using it will be responsible for making their own assessment of its terms and their rights and obligations. Intended users </w:t>
      </w:r>
      <w:proofErr w:type="gramStart"/>
      <w:r>
        <w:t>are advised</w:t>
      </w:r>
      <w:proofErr w:type="gramEnd"/>
      <w:r>
        <w:t xml:space="preserve"> to verify the quality, accuracy, context, currency, completeness and suitability of this template before using it for their intended purpose. </w:t>
      </w:r>
      <w:proofErr w:type="spellStart"/>
      <w:r>
        <w:t>DoH</w:t>
      </w:r>
      <w:proofErr w:type="spellEnd"/>
      <w:r>
        <w:t xml:space="preserve"> disclaims, to the maximum extent permitted by law, all responsibility and all liability (including without limitation, liability in negligence) for all expenses, losses, damages and costs incurred for any reason associated with the use of this template, including that the template is in any way inaccurate, out of context, or incomplete.</w:t>
      </w:r>
    </w:p>
    <w:p w:rsidR="0041362F" w:rsidRDefault="0041362F" w:rsidP="00C800F1"/>
    <w:p w:rsidR="00524BCE" w:rsidRDefault="00524BCE" w:rsidP="00524BCE">
      <w:pPr>
        <w:pStyle w:val="DocHead"/>
      </w:pPr>
      <w:r>
        <w:t xml:space="preserve">Recycled Water </w:t>
      </w:r>
      <w:r w:rsidR="00725811">
        <w:t xml:space="preserve">End-User </w:t>
      </w:r>
      <w:r>
        <w:t>Agreement</w:t>
      </w:r>
    </w:p>
    <w:p w:rsidR="00524BCE" w:rsidRDefault="00524BCE" w:rsidP="00524BCE">
      <w:pPr>
        <w:pStyle w:val="LetterBodyText"/>
      </w:pPr>
      <w:r>
        <w:t xml:space="preserve">Dated: </w:t>
      </w:r>
      <w:r w:rsidRPr="00A81E76">
        <w:rPr>
          <w:highlight w:val="lightGray"/>
        </w:rPr>
        <w:t>[Insert date of agreement]</w:t>
      </w:r>
    </w:p>
    <w:p w:rsidR="00524BCE" w:rsidRDefault="00524BCE" w:rsidP="00524BCE">
      <w:pPr>
        <w:pStyle w:val="Line"/>
      </w:pPr>
    </w:p>
    <w:p w:rsidR="00524BCE" w:rsidRPr="00524BCE" w:rsidRDefault="00524BCE" w:rsidP="00524BCE">
      <w:pPr>
        <w:pStyle w:val="SectionHeading"/>
        <w:rPr>
          <w:rFonts w:asciiTheme="minorHAnsi" w:hAnsiTheme="minorHAnsi"/>
        </w:rPr>
      </w:pPr>
      <w:bookmarkStart w:id="1" w:name="_Toc161135664"/>
      <w:r w:rsidRPr="00524BCE">
        <w:rPr>
          <w:rFonts w:asciiTheme="minorHAnsi" w:hAnsiTheme="minorHAnsi"/>
        </w:rPr>
        <w:t>Parties</w:t>
      </w:r>
      <w:bookmarkEnd w:id="1"/>
    </w:p>
    <w:tbl>
      <w:tblPr>
        <w:tblW w:w="9628" w:type="dxa"/>
        <w:tblLayout w:type="fixed"/>
        <w:tblLook w:val="0000" w:firstRow="0" w:lastRow="0" w:firstColumn="0" w:lastColumn="0" w:noHBand="0" w:noVBand="0"/>
      </w:tblPr>
      <w:tblGrid>
        <w:gridCol w:w="1908"/>
        <w:gridCol w:w="7720"/>
      </w:tblGrid>
      <w:tr w:rsidR="00524BCE" w:rsidRPr="00524BCE" w:rsidTr="00524BCE">
        <w:trPr>
          <w:trHeight w:val="892"/>
        </w:trPr>
        <w:tc>
          <w:tcPr>
            <w:tcW w:w="1908" w:type="dxa"/>
          </w:tcPr>
          <w:p w:rsidR="00524BCE" w:rsidRPr="00524BCE" w:rsidRDefault="00524BCE" w:rsidP="00524BCE">
            <w:pPr>
              <w:pStyle w:val="LetterSubHeading"/>
              <w:rPr>
                <w:rFonts w:asciiTheme="minorHAnsi" w:hAnsiTheme="minorHAnsi"/>
              </w:rPr>
            </w:pPr>
            <w:bookmarkStart w:id="2" w:name="IDDResult2_mB1_count"/>
            <w:bookmarkStart w:id="3" w:name="_Toc161135665"/>
            <w:r w:rsidRPr="00524BCE">
              <w:rPr>
                <w:rFonts w:asciiTheme="minorHAnsi" w:hAnsiTheme="minorHAnsi"/>
              </w:rPr>
              <w:t>Supplier</w:t>
            </w:r>
          </w:p>
        </w:tc>
        <w:tc>
          <w:tcPr>
            <w:tcW w:w="7720" w:type="dxa"/>
          </w:tcPr>
          <w:p w:rsidR="00524BCE" w:rsidRPr="00524BCE" w:rsidRDefault="00524BCE" w:rsidP="00524BCE">
            <w:pPr>
              <w:pStyle w:val="LetterSubHeading"/>
              <w:rPr>
                <w:rFonts w:asciiTheme="minorHAnsi" w:hAnsiTheme="minorHAnsi"/>
                <w:b w:val="0"/>
              </w:rPr>
            </w:pPr>
            <w:r w:rsidRPr="00524BCE">
              <w:rPr>
                <w:rFonts w:asciiTheme="minorHAnsi" w:hAnsiTheme="minorHAnsi"/>
                <w:b w:val="0"/>
                <w:highlight w:val="lightGray"/>
              </w:rPr>
              <w:t>[Supplier Name ACN]</w:t>
            </w:r>
          </w:p>
        </w:tc>
      </w:tr>
      <w:tr w:rsidR="00524BCE" w:rsidRPr="00524BCE" w:rsidTr="00524BCE">
        <w:trPr>
          <w:trHeight w:val="892"/>
        </w:trPr>
        <w:tc>
          <w:tcPr>
            <w:tcW w:w="1908" w:type="dxa"/>
          </w:tcPr>
          <w:p w:rsidR="00524BCE" w:rsidRPr="00524BCE" w:rsidRDefault="00524BCE" w:rsidP="00524BCE">
            <w:pPr>
              <w:pStyle w:val="LetterSubHeading"/>
              <w:rPr>
                <w:rFonts w:asciiTheme="minorHAnsi" w:hAnsiTheme="minorHAnsi"/>
              </w:rPr>
            </w:pPr>
            <w:r w:rsidRPr="00524BCE">
              <w:rPr>
                <w:rFonts w:asciiTheme="minorHAnsi" w:hAnsiTheme="minorHAnsi"/>
              </w:rPr>
              <w:t>Customer</w:t>
            </w:r>
          </w:p>
        </w:tc>
        <w:tc>
          <w:tcPr>
            <w:tcW w:w="7720" w:type="dxa"/>
          </w:tcPr>
          <w:p w:rsidR="00524BCE" w:rsidRPr="00524BCE" w:rsidRDefault="00524BCE" w:rsidP="00524BCE">
            <w:pPr>
              <w:pStyle w:val="LetterSubHeading"/>
              <w:rPr>
                <w:rFonts w:asciiTheme="minorHAnsi" w:hAnsiTheme="minorHAnsi"/>
                <w:b w:val="0"/>
              </w:rPr>
            </w:pPr>
            <w:r w:rsidRPr="00524BCE">
              <w:rPr>
                <w:rFonts w:asciiTheme="minorHAnsi" w:hAnsiTheme="minorHAnsi"/>
                <w:b w:val="0"/>
                <w:highlight w:val="lightGray"/>
              </w:rPr>
              <w:t>[Customer Name ACN]</w:t>
            </w:r>
          </w:p>
        </w:tc>
      </w:tr>
    </w:tbl>
    <w:bookmarkEnd w:id="2"/>
    <w:p w:rsidR="00524BCE" w:rsidRPr="00524BCE" w:rsidRDefault="00524BCE" w:rsidP="00524BCE">
      <w:pPr>
        <w:pStyle w:val="SectionHeading"/>
        <w:rPr>
          <w:rFonts w:asciiTheme="minorHAnsi" w:hAnsiTheme="minorHAnsi"/>
        </w:rPr>
      </w:pPr>
      <w:r w:rsidRPr="00524BCE">
        <w:rPr>
          <w:rFonts w:asciiTheme="minorHAnsi" w:hAnsiTheme="minorHAnsi"/>
        </w:rPr>
        <w:t>Background</w:t>
      </w:r>
      <w:bookmarkEnd w:id="3"/>
    </w:p>
    <w:p w:rsidR="00524BCE" w:rsidRPr="00524BCE" w:rsidRDefault="00524BCE" w:rsidP="00524BCE">
      <w:pPr>
        <w:pStyle w:val="Background1"/>
        <w:rPr>
          <w:rFonts w:asciiTheme="minorHAnsi" w:hAnsiTheme="minorHAnsi"/>
        </w:rPr>
      </w:pPr>
      <w:r w:rsidRPr="00524BCE">
        <w:rPr>
          <w:rFonts w:asciiTheme="minorHAnsi" w:hAnsiTheme="minorHAnsi"/>
        </w:rPr>
        <w:t xml:space="preserve">The parties acknowledge that appropriate precautions need to </w:t>
      </w:r>
      <w:proofErr w:type="gramStart"/>
      <w:r w:rsidRPr="00524BCE">
        <w:rPr>
          <w:rFonts w:asciiTheme="minorHAnsi" w:hAnsiTheme="minorHAnsi"/>
        </w:rPr>
        <w:t>be taken</w:t>
      </w:r>
      <w:proofErr w:type="gramEnd"/>
      <w:r w:rsidRPr="00524BCE">
        <w:rPr>
          <w:rFonts w:asciiTheme="minorHAnsi" w:hAnsiTheme="minorHAnsi"/>
        </w:rPr>
        <w:t xml:space="preserve"> in supplying and using recycled water to prevent health risks to the public.</w:t>
      </w:r>
    </w:p>
    <w:p w:rsidR="00524BCE" w:rsidRPr="00524BCE" w:rsidRDefault="00524BCE" w:rsidP="00524BCE">
      <w:pPr>
        <w:pStyle w:val="Background1"/>
        <w:rPr>
          <w:rFonts w:asciiTheme="minorHAnsi" w:hAnsiTheme="minorHAnsi"/>
        </w:rPr>
      </w:pPr>
      <w:r w:rsidRPr="00524BCE">
        <w:rPr>
          <w:rFonts w:asciiTheme="minorHAnsi" w:hAnsiTheme="minorHAnsi"/>
        </w:rPr>
        <w:t>The Supplier will supply, and the Customer will use, the Recycled Water in accordance with the terms of this Agreement.</w:t>
      </w:r>
    </w:p>
    <w:p w:rsidR="00524BCE" w:rsidRPr="00524BCE" w:rsidRDefault="00524BCE" w:rsidP="00524BCE">
      <w:pPr>
        <w:pStyle w:val="StyleSectionHeadingAfter12pt"/>
        <w:rPr>
          <w:rFonts w:asciiTheme="minorHAnsi" w:hAnsiTheme="minorHAnsi"/>
        </w:rPr>
      </w:pPr>
      <w:r w:rsidRPr="00524BCE">
        <w:rPr>
          <w:rFonts w:asciiTheme="minorHAnsi" w:hAnsiTheme="minorHAnsi"/>
        </w:rPr>
        <w:t>Agreed terms</w:t>
      </w:r>
    </w:p>
    <w:p w:rsidR="00524BCE" w:rsidRPr="00524BCE" w:rsidRDefault="00524BCE" w:rsidP="00524BCE">
      <w:pPr>
        <w:pStyle w:val="StyleHeading1Before20ptAfter0ptBottomSinglesol"/>
        <w:rPr>
          <w:rFonts w:asciiTheme="minorHAnsi" w:hAnsiTheme="minorHAnsi"/>
        </w:rPr>
      </w:pPr>
      <w:r w:rsidRPr="00524BCE">
        <w:rPr>
          <w:rFonts w:asciiTheme="minorHAnsi" w:hAnsiTheme="minorHAnsi"/>
        </w:rPr>
        <w:t>Definitions and interpretation</w:t>
      </w:r>
    </w:p>
    <w:p w:rsidR="00524BCE" w:rsidRPr="00524BCE" w:rsidRDefault="00524BCE" w:rsidP="00524BCE">
      <w:pPr>
        <w:pStyle w:val="Style1"/>
        <w:rPr>
          <w:rFonts w:asciiTheme="minorHAnsi" w:hAnsiTheme="minorHAnsi"/>
        </w:rPr>
      </w:pPr>
      <w:r w:rsidRPr="00524BCE">
        <w:rPr>
          <w:rFonts w:asciiTheme="minorHAnsi" w:hAnsiTheme="minorHAnsi"/>
        </w:rPr>
        <w:t>Definitions</w:t>
      </w:r>
    </w:p>
    <w:p w:rsidR="00524BCE" w:rsidRPr="00524BCE" w:rsidRDefault="00524BCE" w:rsidP="00524BCE">
      <w:pPr>
        <w:pStyle w:val="BodyText0"/>
        <w:rPr>
          <w:rFonts w:asciiTheme="minorHAnsi" w:hAnsiTheme="minorHAnsi"/>
        </w:rPr>
      </w:pPr>
      <w:r w:rsidRPr="00524BCE">
        <w:rPr>
          <w:rFonts w:asciiTheme="minorHAnsi" w:hAnsiTheme="minorHAnsi"/>
        </w:rPr>
        <w:t xml:space="preserve">In </w:t>
      </w:r>
      <w:proofErr w:type="gramStart"/>
      <w:r w:rsidRPr="00524BCE">
        <w:rPr>
          <w:rFonts w:asciiTheme="minorHAnsi" w:hAnsiTheme="minorHAnsi"/>
        </w:rPr>
        <w:t>this</w:t>
      </w:r>
      <w:proofErr w:type="gramEnd"/>
      <w:r w:rsidRPr="00524BCE">
        <w:rPr>
          <w:rFonts w:asciiTheme="minorHAnsi" w:hAnsiTheme="minorHAnsi"/>
        </w:rPr>
        <w:t xml:space="preserve"> Agreement terms defined in the Public </w:t>
      </w:r>
      <w:r w:rsidR="001A5A69">
        <w:rPr>
          <w:rFonts w:asciiTheme="minorHAnsi" w:hAnsiTheme="minorHAnsi"/>
        </w:rPr>
        <w:t xml:space="preserve">and Environmental </w:t>
      </w:r>
      <w:r w:rsidRPr="00524BCE">
        <w:rPr>
          <w:rFonts w:asciiTheme="minorHAnsi" w:hAnsiTheme="minorHAnsi"/>
        </w:rPr>
        <w:t xml:space="preserve">Health </w:t>
      </w:r>
      <w:r w:rsidR="001A5A69">
        <w:rPr>
          <w:rFonts w:asciiTheme="minorHAnsi" w:hAnsiTheme="minorHAnsi"/>
        </w:rPr>
        <w:t>Regulations</w:t>
      </w:r>
      <w:r w:rsidRPr="00524BCE">
        <w:rPr>
          <w:rFonts w:asciiTheme="minorHAnsi" w:hAnsiTheme="minorHAnsi"/>
        </w:rPr>
        <w:t xml:space="preserve"> have the same meanings when used in this Agreement, and:</w:t>
      </w:r>
    </w:p>
    <w:p w:rsidR="00524BCE" w:rsidRPr="00524BCE" w:rsidRDefault="00524BCE" w:rsidP="00524BCE">
      <w:pPr>
        <w:keepNext/>
        <w:ind w:left="709"/>
        <w:rPr>
          <w:rFonts w:asciiTheme="minorHAnsi" w:hAnsiTheme="minorHAnsi"/>
        </w:rPr>
      </w:pPr>
    </w:p>
    <w:tbl>
      <w:tblPr>
        <w:tblW w:w="0" w:type="auto"/>
        <w:tblInd w:w="709" w:type="dxa"/>
        <w:tblLook w:val="0000" w:firstRow="0" w:lastRow="0" w:firstColumn="0" w:lastColumn="0" w:noHBand="0" w:noVBand="0"/>
      </w:tblPr>
      <w:tblGrid>
        <w:gridCol w:w="2952"/>
        <w:gridCol w:w="5385"/>
        <w:gridCol w:w="309"/>
      </w:tblGrid>
      <w:tr w:rsidR="00524BCE" w:rsidRPr="00524BCE" w:rsidTr="00524BCE">
        <w:trPr>
          <w:gridAfter w:val="1"/>
          <w:wAfter w:w="309" w:type="dxa"/>
          <w:cantSplit/>
        </w:trPr>
        <w:tc>
          <w:tcPr>
            <w:tcW w:w="2952" w:type="dxa"/>
            <w:tcBorders>
              <w:bottom w:val="single" w:sz="4" w:space="0" w:color="auto"/>
            </w:tcBorders>
          </w:tcPr>
          <w:p w:rsidR="00524BCE" w:rsidRPr="00524BCE" w:rsidRDefault="00524BCE" w:rsidP="00524BCE">
            <w:pPr>
              <w:pStyle w:val="TableSubHeading"/>
              <w:rPr>
                <w:rFonts w:asciiTheme="minorHAnsi" w:hAnsiTheme="minorHAnsi"/>
              </w:rPr>
            </w:pPr>
            <w:r w:rsidRPr="00524BCE">
              <w:rPr>
                <w:rFonts w:asciiTheme="minorHAnsi" w:hAnsiTheme="minorHAnsi"/>
              </w:rPr>
              <w:t>Term</w:t>
            </w:r>
          </w:p>
        </w:tc>
        <w:tc>
          <w:tcPr>
            <w:tcW w:w="5385" w:type="dxa"/>
            <w:tcBorders>
              <w:bottom w:val="single" w:sz="4" w:space="0" w:color="auto"/>
            </w:tcBorders>
          </w:tcPr>
          <w:p w:rsidR="00524BCE" w:rsidRPr="00524BCE" w:rsidRDefault="00524BCE" w:rsidP="00524BCE">
            <w:pPr>
              <w:pStyle w:val="TableSubHeading"/>
              <w:rPr>
                <w:rFonts w:asciiTheme="minorHAnsi" w:hAnsiTheme="minorHAnsi"/>
                <w:b w:val="0"/>
                <w:bCs/>
              </w:rPr>
            </w:pPr>
            <w:r w:rsidRPr="00524BCE">
              <w:rPr>
                <w:rFonts w:asciiTheme="minorHAnsi" w:hAnsiTheme="minorHAnsi"/>
              </w:rPr>
              <w:t>Definition</w:t>
            </w:r>
          </w:p>
        </w:tc>
      </w:tr>
      <w:tr w:rsidR="00524BCE" w:rsidRPr="00524BCE" w:rsidTr="001A5A69">
        <w:trPr>
          <w:gridAfter w:val="1"/>
          <w:wAfter w:w="309" w:type="dxa"/>
          <w:cantSplit/>
        </w:trPr>
        <w:tc>
          <w:tcPr>
            <w:tcW w:w="2952" w:type="dxa"/>
            <w:tcBorders>
              <w:top w:val="single" w:sz="4" w:space="0" w:color="auto"/>
            </w:tcBorders>
          </w:tcPr>
          <w:p w:rsidR="00524BCE" w:rsidRPr="00524BCE" w:rsidRDefault="00524BCE" w:rsidP="00524BCE">
            <w:pPr>
              <w:pStyle w:val="TableText"/>
              <w:rPr>
                <w:rFonts w:asciiTheme="minorHAnsi" w:hAnsiTheme="minorHAnsi"/>
                <w:b/>
              </w:rPr>
            </w:pPr>
            <w:r w:rsidRPr="00524BCE">
              <w:rPr>
                <w:rFonts w:asciiTheme="minorHAnsi" w:hAnsiTheme="minorHAnsi"/>
                <w:b/>
              </w:rPr>
              <w:t>Approved Use</w:t>
            </w:r>
          </w:p>
        </w:tc>
        <w:tc>
          <w:tcPr>
            <w:tcW w:w="5385" w:type="dxa"/>
            <w:tcBorders>
              <w:top w:val="single" w:sz="4" w:space="0" w:color="auto"/>
            </w:tcBorders>
          </w:tcPr>
          <w:p w:rsidR="000A0433" w:rsidRDefault="00524BCE" w:rsidP="00524BCE">
            <w:pPr>
              <w:pStyle w:val="TableText"/>
              <w:rPr>
                <w:rFonts w:asciiTheme="minorHAnsi" w:hAnsiTheme="minorHAnsi"/>
              </w:rPr>
            </w:pPr>
            <w:proofErr w:type="gramStart"/>
            <w:r w:rsidRPr="00524BCE">
              <w:rPr>
                <w:rFonts w:asciiTheme="minorHAnsi" w:hAnsiTheme="minorHAnsi"/>
              </w:rPr>
              <w:t>means</w:t>
            </w:r>
            <w:proofErr w:type="gramEnd"/>
            <w:r w:rsidRPr="00524BCE">
              <w:rPr>
                <w:rFonts w:asciiTheme="minorHAnsi" w:hAnsiTheme="minorHAnsi"/>
              </w:rPr>
              <w:t xml:space="preserve"> the approved use specified in </w:t>
            </w:r>
            <w:r w:rsidRPr="00524BCE">
              <w:rPr>
                <w:rFonts w:asciiTheme="minorHAnsi" w:hAnsiTheme="minorHAnsi"/>
                <w:b/>
              </w:rPr>
              <w:t>Schedule 1</w:t>
            </w:r>
            <w:r w:rsidRPr="00524BCE">
              <w:rPr>
                <w:rFonts w:asciiTheme="minorHAnsi" w:hAnsiTheme="minorHAnsi"/>
              </w:rPr>
              <w:t>.</w:t>
            </w:r>
          </w:p>
          <w:p w:rsidR="000A0433" w:rsidRPr="000A0433" w:rsidRDefault="000A0433" w:rsidP="000A0433"/>
          <w:p w:rsidR="00524BCE" w:rsidRPr="000A0433" w:rsidRDefault="00524BCE" w:rsidP="000A0433"/>
        </w:tc>
      </w:tr>
      <w:tr w:rsidR="00524BCE" w:rsidRPr="00524BCE" w:rsidTr="001A5A69">
        <w:trPr>
          <w:cantSplit/>
        </w:trPr>
        <w:tc>
          <w:tcPr>
            <w:tcW w:w="2952" w:type="dxa"/>
          </w:tcPr>
          <w:p w:rsidR="00524BCE" w:rsidRPr="00524BCE" w:rsidRDefault="00524BCE" w:rsidP="00524BCE">
            <w:pPr>
              <w:pStyle w:val="TableText"/>
              <w:rPr>
                <w:rFonts w:asciiTheme="minorHAnsi" w:hAnsiTheme="minorHAnsi"/>
                <w:b/>
              </w:rPr>
            </w:pPr>
            <w:r w:rsidRPr="00524BCE">
              <w:rPr>
                <w:rFonts w:asciiTheme="minorHAnsi" w:hAnsiTheme="minorHAnsi"/>
                <w:b/>
              </w:rPr>
              <w:t>Assignment Circumstances</w:t>
            </w:r>
          </w:p>
        </w:tc>
        <w:tc>
          <w:tcPr>
            <w:tcW w:w="5694" w:type="dxa"/>
            <w:gridSpan w:val="2"/>
          </w:tcPr>
          <w:p w:rsidR="000A0433" w:rsidRDefault="00524BCE" w:rsidP="00524BCE">
            <w:pPr>
              <w:pStyle w:val="TableText"/>
              <w:rPr>
                <w:rFonts w:asciiTheme="minorHAnsi" w:hAnsiTheme="minorHAnsi"/>
              </w:rPr>
            </w:pPr>
            <w:proofErr w:type="gramStart"/>
            <w:r w:rsidRPr="00524BCE">
              <w:rPr>
                <w:rFonts w:asciiTheme="minorHAnsi" w:hAnsiTheme="minorHAnsi"/>
              </w:rPr>
              <w:t>means</w:t>
            </w:r>
            <w:proofErr w:type="gramEnd"/>
            <w:r w:rsidRPr="00524BCE">
              <w:rPr>
                <w:rFonts w:asciiTheme="minorHAnsi" w:hAnsiTheme="minorHAnsi"/>
              </w:rPr>
              <w:t xml:space="preserve"> the assignment circumstances specified in </w:t>
            </w:r>
            <w:r w:rsidRPr="00524BCE">
              <w:rPr>
                <w:rFonts w:asciiTheme="minorHAnsi" w:hAnsiTheme="minorHAnsi"/>
                <w:b/>
              </w:rPr>
              <w:t>Schedule 1</w:t>
            </w:r>
            <w:r w:rsidRPr="00524BCE">
              <w:rPr>
                <w:rFonts w:asciiTheme="minorHAnsi" w:hAnsiTheme="minorHAnsi"/>
              </w:rPr>
              <w:t>.</w:t>
            </w:r>
          </w:p>
          <w:p w:rsidR="00524BCE" w:rsidRPr="000A0433" w:rsidRDefault="00524BCE" w:rsidP="000A0433"/>
        </w:tc>
      </w:tr>
      <w:tr w:rsidR="00524BCE" w:rsidRPr="00524BCE" w:rsidTr="001A5A69">
        <w:trPr>
          <w:gridAfter w:val="1"/>
          <w:wAfter w:w="309" w:type="dxa"/>
          <w:cantSplit/>
        </w:trPr>
        <w:tc>
          <w:tcPr>
            <w:tcW w:w="2952" w:type="dxa"/>
          </w:tcPr>
          <w:p w:rsidR="00524BCE" w:rsidRPr="00524BCE" w:rsidRDefault="00524BCE" w:rsidP="00524BCE">
            <w:pPr>
              <w:pStyle w:val="TableText"/>
              <w:rPr>
                <w:rFonts w:asciiTheme="minorHAnsi" w:hAnsiTheme="minorHAnsi"/>
                <w:b/>
              </w:rPr>
            </w:pPr>
            <w:r w:rsidRPr="00524BCE">
              <w:rPr>
                <w:rFonts w:asciiTheme="minorHAnsi" w:hAnsiTheme="minorHAnsi"/>
                <w:b/>
              </w:rPr>
              <w:t>Authorisation</w:t>
            </w:r>
          </w:p>
        </w:tc>
        <w:tc>
          <w:tcPr>
            <w:tcW w:w="5385" w:type="dxa"/>
          </w:tcPr>
          <w:p w:rsidR="00524BCE" w:rsidRPr="00524BCE" w:rsidRDefault="00524BCE" w:rsidP="001A5A69">
            <w:pPr>
              <w:pStyle w:val="TableText"/>
              <w:rPr>
                <w:rFonts w:asciiTheme="minorHAnsi" w:hAnsiTheme="minorHAnsi"/>
              </w:rPr>
            </w:pPr>
            <w:proofErr w:type="gramStart"/>
            <w:r w:rsidRPr="00524BCE">
              <w:rPr>
                <w:rFonts w:asciiTheme="minorHAnsi" w:hAnsiTheme="minorHAnsi"/>
              </w:rPr>
              <w:t>means</w:t>
            </w:r>
            <w:proofErr w:type="gramEnd"/>
            <w:r w:rsidRPr="00524BCE">
              <w:rPr>
                <w:rFonts w:asciiTheme="minorHAnsi" w:hAnsiTheme="minorHAnsi"/>
              </w:rPr>
              <w:t xml:space="preserve"> an approval, authorisation, consent, declaration, exemption, notarisation, licence, quota, permit or waiver, however described, issued by or from any Government Agency, and any condition attaching to it, including any renewal or amendment.</w:t>
            </w:r>
          </w:p>
        </w:tc>
      </w:tr>
      <w:tr w:rsidR="00524BCE" w:rsidRPr="00524BCE" w:rsidTr="001A5A69">
        <w:trPr>
          <w:cantSplit/>
        </w:trPr>
        <w:tc>
          <w:tcPr>
            <w:tcW w:w="2952" w:type="dxa"/>
          </w:tcPr>
          <w:p w:rsidR="00524BCE" w:rsidRPr="00524BCE" w:rsidRDefault="00524BCE" w:rsidP="00524BCE">
            <w:pPr>
              <w:pStyle w:val="TableText"/>
              <w:rPr>
                <w:rFonts w:asciiTheme="minorHAnsi" w:hAnsiTheme="minorHAnsi"/>
                <w:b/>
              </w:rPr>
            </w:pPr>
            <w:r w:rsidRPr="00524BCE">
              <w:rPr>
                <w:rFonts w:asciiTheme="minorHAnsi" w:hAnsiTheme="minorHAnsi"/>
                <w:b/>
              </w:rPr>
              <w:t>Business Day</w:t>
            </w:r>
          </w:p>
        </w:tc>
        <w:tc>
          <w:tcPr>
            <w:tcW w:w="5694" w:type="dxa"/>
            <w:gridSpan w:val="2"/>
          </w:tcPr>
          <w:p w:rsidR="00524BCE" w:rsidRPr="00524BCE" w:rsidRDefault="00524BCE" w:rsidP="00524BCE">
            <w:pPr>
              <w:pStyle w:val="TableText"/>
              <w:rPr>
                <w:rFonts w:asciiTheme="minorHAnsi" w:hAnsiTheme="minorHAnsi"/>
                <w:bCs/>
              </w:rPr>
            </w:pPr>
            <w:proofErr w:type="gramStart"/>
            <w:r w:rsidRPr="00524BCE">
              <w:rPr>
                <w:rFonts w:asciiTheme="minorHAnsi" w:hAnsiTheme="minorHAnsi"/>
              </w:rPr>
              <w:t>means</w:t>
            </w:r>
            <w:proofErr w:type="gramEnd"/>
            <w:r w:rsidRPr="00524BCE">
              <w:rPr>
                <w:rFonts w:asciiTheme="minorHAnsi" w:hAnsiTheme="minorHAnsi"/>
              </w:rPr>
              <w:t xml:space="preserve"> a day that is not a Saturday, Sunday or public holiday in the Local Government Area.</w:t>
            </w:r>
          </w:p>
        </w:tc>
      </w:tr>
      <w:tr w:rsidR="00524BCE" w:rsidRPr="00524BCE" w:rsidTr="00524BCE">
        <w:trPr>
          <w:cantSplit/>
        </w:trPr>
        <w:tc>
          <w:tcPr>
            <w:tcW w:w="2952" w:type="dxa"/>
          </w:tcPr>
          <w:p w:rsidR="00524BCE" w:rsidRPr="00524BCE" w:rsidRDefault="00524BCE" w:rsidP="00524BCE">
            <w:pPr>
              <w:pStyle w:val="TableText"/>
              <w:rPr>
                <w:rFonts w:asciiTheme="minorHAnsi" w:hAnsiTheme="minorHAnsi"/>
                <w:b/>
              </w:rPr>
            </w:pPr>
            <w:r w:rsidRPr="00524BCE">
              <w:rPr>
                <w:rFonts w:asciiTheme="minorHAnsi" w:hAnsiTheme="minorHAnsi"/>
                <w:b/>
              </w:rPr>
              <w:t>Commercial Customer Conditions</w:t>
            </w:r>
          </w:p>
        </w:tc>
        <w:tc>
          <w:tcPr>
            <w:tcW w:w="5694" w:type="dxa"/>
            <w:gridSpan w:val="2"/>
          </w:tcPr>
          <w:p w:rsidR="00524BCE" w:rsidRPr="00524BCE" w:rsidRDefault="00524BCE" w:rsidP="00524BCE">
            <w:pPr>
              <w:pStyle w:val="TableText"/>
              <w:keepNext/>
              <w:rPr>
                <w:rFonts w:asciiTheme="minorHAnsi" w:hAnsiTheme="minorHAnsi"/>
              </w:rPr>
            </w:pPr>
            <w:proofErr w:type="gramStart"/>
            <w:r w:rsidRPr="00524BCE">
              <w:rPr>
                <w:rFonts w:asciiTheme="minorHAnsi" w:hAnsiTheme="minorHAnsi"/>
              </w:rPr>
              <w:t>means</w:t>
            </w:r>
            <w:proofErr w:type="gramEnd"/>
            <w:r w:rsidRPr="00524BCE">
              <w:rPr>
                <w:rFonts w:asciiTheme="minorHAnsi" w:hAnsiTheme="minorHAnsi"/>
              </w:rPr>
              <w:t xml:space="preserve"> the commercial customer conditions specified in </w:t>
            </w:r>
            <w:r w:rsidRPr="00524BCE">
              <w:rPr>
                <w:rFonts w:asciiTheme="minorHAnsi" w:hAnsiTheme="minorHAnsi"/>
                <w:b/>
              </w:rPr>
              <w:t>Schedule 1</w:t>
            </w:r>
            <w:r w:rsidRPr="00524BCE">
              <w:rPr>
                <w:rFonts w:asciiTheme="minorHAnsi" w:hAnsiTheme="minorHAnsi"/>
              </w:rPr>
              <w:t>.</w:t>
            </w:r>
          </w:p>
        </w:tc>
      </w:tr>
      <w:tr w:rsidR="00524BCE" w:rsidRPr="00524BCE" w:rsidTr="00524BCE">
        <w:trPr>
          <w:cantSplit/>
        </w:trPr>
        <w:tc>
          <w:tcPr>
            <w:tcW w:w="2952" w:type="dxa"/>
          </w:tcPr>
          <w:p w:rsidR="00524BCE" w:rsidRPr="00524BCE" w:rsidRDefault="00524BCE" w:rsidP="00524BCE">
            <w:pPr>
              <w:pStyle w:val="TableText"/>
              <w:rPr>
                <w:rFonts w:asciiTheme="minorHAnsi" w:hAnsiTheme="minorHAnsi"/>
                <w:b/>
              </w:rPr>
            </w:pPr>
            <w:r w:rsidRPr="00524BCE">
              <w:rPr>
                <w:rFonts w:asciiTheme="minorHAnsi" w:hAnsiTheme="minorHAnsi"/>
                <w:b/>
              </w:rPr>
              <w:t>Commercial Supplier Conditions</w:t>
            </w:r>
          </w:p>
        </w:tc>
        <w:tc>
          <w:tcPr>
            <w:tcW w:w="5694" w:type="dxa"/>
            <w:gridSpan w:val="2"/>
          </w:tcPr>
          <w:p w:rsidR="00524BCE" w:rsidRPr="00524BCE" w:rsidRDefault="00524BCE" w:rsidP="00524BCE">
            <w:pPr>
              <w:pStyle w:val="TableText"/>
              <w:keepNext/>
              <w:rPr>
                <w:rFonts w:asciiTheme="minorHAnsi" w:hAnsiTheme="minorHAnsi"/>
              </w:rPr>
            </w:pPr>
            <w:proofErr w:type="gramStart"/>
            <w:r w:rsidRPr="00524BCE">
              <w:rPr>
                <w:rFonts w:asciiTheme="minorHAnsi" w:hAnsiTheme="minorHAnsi"/>
              </w:rPr>
              <w:t>means</w:t>
            </w:r>
            <w:proofErr w:type="gramEnd"/>
            <w:r w:rsidRPr="00524BCE">
              <w:rPr>
                <w:rFonts w:asciiTheme="minorHAnsi" w:hAnsiTheme="minorHAnsi"/>
              </w:rPr>
              <w:t xml:space="preserve"> the commercial supplier conditions specified in </w:t>
            </w:r>
            <w:r w:rsidRPr="00524BCE">
              <w:rPr>
                <w:rFonts w:asciiTheme="minorHAnsi" w:hAnsiTheme="minorHAnsi"/>
                <w:b/>
              </w:rPr>
              <w:t>Schedule 1</w:t>
            </w:r>
            <w:r w:rsidRPr="00524BCE">
              <w:rPr>
                <w:rFonts w:asciiTheme="minorHAnsi" w:hAnsiTheme="minorHAnsi"/>
              </w:rPr>
              <w:t>.</w:t>
            </w:r>
          </w:p>
        </w:tc>
      </w:tr>
      <w:tr w:rsidR="00524BCE" w:rsidRPr="00524BCE" w:rsidTr="00524BCE">
        <w:trPr>
          <w:cantSplit/>
        </w:trPr>
        <w:tc>
          <w:tcPr>
            <w:tcW w:w="2952" w:type="dxa"/>
          </w:tcPr>
          <w:p w:rsidR="00524BCE" w:rsidRPr="00524BCE" w:rsidRDefault="00524BCE" w:rsidP="00524BCE">
            <w:pPr>
              <w:pStyle w:val="TableText"/>
              <w:rPr>
                <w:rFonts w:asciiTheme="minorHAnsi" w:hAnsiTheme="minorHAnsi"/>
                <w:b/>
              </w:rPr>
            </w:pPr>
            <w:r w:rsidRPr="00524BCE">
              <w:rPr>
                <w:rFonts w:asciiTheme="minorHAnsi" w:hAnsiTheme="minorHAnsi"/>
                <w:b/>
              </w:rPr>
              <w:t>Compliance Inspection Frequency</w:t>
            </w:r>
          </w:p>
        </w:tc>
        <w:tc>
          <w:tcPr>
            <w:tcW w:w="5694" w:type="dxa"/>
            <w:gridSpan w:val="2"/>
          </w:tcPr>
          <w:p w:rsidR="00524BCE" w:rsidRPr="00524BCE" w:rsidRDefault="00524BCE" w:rsidP="00524BCE">
            <w:pPr>
              <w:pStyle w:val="TableText"/>
              <w:rPr>
                <w:rFonts w:asciiTheme="minorHAnsi" w:hAnsiTheme="minorHAnsi"/>
              </w:rPr>
            </w:pPr>
            <w:proofErr w:type="gramStart"/>
            <w:r w:rsidRPr="00524BCE">
              <w:rPr>
                <w:rFonts w:asciiTheme="minorHAnsi" w:hAnsiTheme="minorHAnsi"/>
              </w:rPr>
              <w:t>means</w:t>
            </w:r>
            <w:proofErr w:type="gramEnd"/>
            <w:r w:rsidRPr="00524BCE">
              <w:rPr>
                <w:rFonts w:asciiTheme="minorHAnsi" w:hAnsiTheme="minorHAnsi"/>
              </w:rPr>
              <w:t xml:space="preserve"> the compliance inspection frequency specified in </w:t>
            </w:r>
            <w:r w:rsidRPr="00524BCE">
              <w:rPr>
                <w:rFonts w:asciiTheme="minorHAnsi" w:hAnsiTheme="minorHAnsi"/>
                <w:b/>
              </w:rPr>
              <w:t>Schedule 1</w:t>
            </w:r>
            <w:r w:rsidRPr="00524BCE">
              <w:rPr>
                <w:rFonts w:asciiTheme="minorHAnsi" w:hAnsiTheme="minorHAnsi"/>
              </w:rPr>
              <w:t>.</w:t>
            </w:r>
          </w:p>
        </w:tc>
      </w:tr>
      <w:tr w:rsidR="00524BCE" w:rsidRPr="00524BCE" w:rsidTr="00524BCE">
        <w:trPr>
          <w:cantSplit/>
        </w:trPr>
        <w:tc>
          <w:tcPr>
            <w:tcW w:w="2952" w:type="dxa"/>
          </w:tcPr>
          <w:p w:rsidR="00524BCE" w:rsidRPr="00524BCE" w:rsidRDefault="00524BCE" w:rsidP="00524BCE">
            <w:pPr>
              <w:pStyle w:val="TableText"/>
              <w:rPr>
                <w:rFonts w:asciiTheme="minorHAnsi" w:hAnsiTheme="minorHAnsi"/>
                <w:b/>
              </w:rPr>
            </w:pPr>
            <w:r w:rsidRPr="00524BCE">
              <w:rPr>
                <w:rFonts w:asciiTheme="minorHAnsi" w:hAnsiTheme="minorHAnsi"/>
                <w:b/>
              </w:rPr>
              <w:t>Customer</w:t>
            </w:r>
          </w:p>
        </w:tc>
        <w:tc>
          <w:tcPr>
            <w:tcW w:w="5694" w:type="dxa"/>
            <w:gridSpan w:val="2"/>
          </w:tcPr>
          <w:p w:rsidR="00524BCE" w:rsidRPr="00524BCE" w:rsidRDefault="00524BCE" w:rsidP="00524BCE">
            <w:pPr>
              <w:pStyle w:val="TableText"/>
              <w:rPr>
                <w:rFonts w:asciiTheme="minorHAnsi" w:hAnsiTheme="minorHAnsi"/>
              </w:rPr>
            </w:pPr>
            <w:proofErr w:type="gramStart"/>
            <w:r w:rsidRPr="00524BCE">
              <w:rPr>
                <w:rFonts w:asciiTheme="minorHAnsi" w:hAnsiTheme="minorHAnsi"/>
              </w:rPr>
              <w:t>means</w:t>
            </w:r>
            <w:proofErr w:type="gramEnd"/>
            <w:r w:rsidRPr="00524BCE">
              <w:rPr>
                <w:rFonts w:asciiTheme="minorHAnsi" w:hAnsiTheme="minorHAnsi"/>
              </w:rPr>
              <w:t xml:space="preserve"> the customer specified in </w:t>
            </w:r>
            <w:r w:rsidRPr="00524BCE">
              <w:rPr>
                <w:rFonts w:asciiTheme="minorHAnsi" w:hAnsiTheme="minorHAnsi"/>
                <w:b/>
              </w:rPr>
              <w:t>Schedule 1</w:t>
            </w:r>
            <w:r w:rsidRPr="00524BCE">
              <w:rPr>
                <w:rFonts w:asciiTheme="minorHAnsi" w:hAnsiTheme="minorHAnsi"/>
              </w:rPr>
              <w:t>.</w:t>
            </w:r>
          </w:p>
        </w:tc>
      </w:tr>
      <w:tr w:rsidR="00524BCE" w:rsidRPr="00524BCE" w:rsidTr="00524BCE">
        <w:trPr>
          <w:cantSplit/>
        </w:trPr>
        <w:tc>
          <w:tcPr>
            <w:tcW w:w="2952" w:type="dxa"/>
          </w:tcPr>
          <w:p w:rsidR="00524BCE" w:rsidRPr="00524BCE" w:rsidRDefault="00524BCE" w:rsidP="00524BCE">
            <w:pPr>
              <w:pStyle w:val="TableText"/>
              <w:rPr>
                <w:rFonts w:asciiTheme="minorHAnsi" w:hAnsiTheme="minorHAnsi"/>
                <w:b/>
              </w:rPr>
            </w:pPr>
            <w:r w:rsidRPr="00524BCE">
              <w:rPr>
                <w:rFonts w:asciiTheme="minorHAnsi" w:hAnsiTheme="minorHAnsi"/>
                <w:b/>
              </w:rPr>
              <w:t>Customer’s Infrastructure</w:t>
            </w:r>
          </w:p>
        </w:tc>
        <w:tc>
          <w:tcPr>
            <w:tcW w:w="5694" w:type="dxa"/>
            <w:gridSpan w:val="2"/>
          </w:tcPr>
          <w:p w:rsidR="00524BCE" w:rsidRPr="00524BCE" w:rsidRDefault="00524BCE" w:rsidP="00524BCE">
            <w:pPr>
              <w:pStyle w:val="TableText"/>
              <w:rPr>
                <w:rFonts w:asciiTheme="minorHAnsi" w:hAnsiTheme="minorHAnsi"/>
              </w:rPr>
            </w:pPr>
            <w:proofErr w:type="gramStart"/>
            <w:r w:rsidRPr="00524BCE">
              <w:rPr>
                <w:rFonts w:asciiTheme="minorHAnsi" w:hAnsiTheme="minorHAnsi"/>
              </w:rPr>
              <w:t>means</w:t>
            </w:r>
            <w:proofErr w:type="gramEnd"/>
            <w:r w:rsidRPr="00524BCE">
              <w:rPr>
                <w:rFonts w:asciiTheme="minorHAnsi" w:hAnsiTheme="minorHAnsi"/>
              </w:rPr>
              <w:t xml:space="preserve"> the Customer’s infrastructure specified in </w:t>
            </w:r>
            <w:r w:rsidRPr="00524BCE">
              <w:rPr>
                <w:rFonts w:asciiTheme="minorHAnsi" w:hAnsiTheme="minorHAnsi"/>
                <w:b/>
              </w:rPr>
              <w:t>Schedule 1</w:t>
            </w:r>
            <w:r w:rsidRPr="00524BCE">
              <w:rPr>
                <w:rFonts w:asciiTheme="minorHAnsi" w:hAnsiTheme="minorHAnsi"/>
              </w:rPr>
              <w:t xml:space="preserve"> (if any).</w:t>
            </w:r>
          </w:p>
        </w:tc>
      </w:tr>
      <w:tr w:rsidR="00524BCE" w:rsidRPr="00524BCE" w:rsidTr="00524BCE">
        <w:trPr>
          <w:cantSplit/>
        </w:trPr>
        <w:tc>
          <w:tcPr>
            <w:tcW w:w="2952" w:type="dxa"/>
          </w:tcPr>
          <w:p w:rsidR="00524BCE" w:rsidRPr="00524BCE" w:rsidRDefault="00524BCE" w:rsidP="00524BCE">
            <w:pPr>
              <w:pStyle w:val="TableText"/>
              <w:rPr>
                <w:rFonts w:asciiTheme="minorHAnsi" w:hAnsiTheme="minorHAnsi"/>
                <w:b/>
              </w:rPr>
            </w:pPr>
            <w:r w:rsidRPr="00524BCE">
              <w:rPr>
                <w:rFonts w:asciiTheme="minorHAnsi" w:hAnsiTheme="minorHAnsi"/>
                <w:b/>
              </w:rPr>
              <w:t>Customer’s Land</w:t>
            </w:r>
          </w:p>
        </w:tc>
        <w:tc>
          <w:tcPr>
            <w:tcW w:w="5694" w:type="dxa"/>
            <w:gridSpan w:val="2"/>
          </w:tcPr>
          <w:p w:rsidR="00524BCE" w:rsidRPr="00524BCE" w:rsidRDefault="00524BCE" w:rsidP="00524BCE">
            <w:pPr>
              <w:pStyle w:val="TableText"/>
              <w:rPr>
                <w:rFonts w:asciiTheme="minorHAnsi" w:hAnsiTheme="minorHAnsi"/>
              </w:rPr>
            </w:pPr>
            <w:proofErr w:type="gramStart"/>
            <w:r w:rsidRPr="00524BCE">
              <w:rPr>
                <w:rFonts w:asciiTheme="minorHAnsi" w:hAnsiTheme="minorHAnsi"/>
              </w:rPr>
              <w:t>means</w:t>
            </w:r>
            <w:proofErr w:type="gramEnd"/>
            <w:r w:rsidRPr="00524BCE">
              <w:rPr>
                <w:rFonts w:asciiTheme="minorHAnsi" w:hAnsiTheme="minorHAnsi"/>
              </w:rPr>
              <w:t xml:space="preserve"> the Customer’s land specified in </w:t>
            </w:r>
            <w:r w:rsidRPr="00524BCE">
              <w:rPr>
                <w:rFonts w:asciiTheme="minorHAnsi" w:hAnsiTheme="minorHAnsi"/>
                <w:b/>
              </w:rPr>
              <w:t>Schedule 1</w:t>
            </w:r>
            <w:r w:rsidRPr="00524BCE">
              <w:rPr>
                <w:rFonts w:asciiTheme="minorHAnsi" w:hAnsiTheme="minorHAnsi"/>
              </w:rPr>
              <w:t>.</w:t>
            </w:r>
          </w:p>
        </w:tc>
      </w:tr>
      <w:tr w:rsidR="00524BCE" w:rsidRPr="00524BCE" w:rsidTr="00524BCE">
        <w:trPr>
          <w:cantSplit/>
        </w:trPr>
        <w:tc>
          <w:tcPr>
            <w:tcW w:w="2952" w:type="dxa"/>
          </w:tcPr>
          <w:p w:rsidR="00524BCE" w:rsidRPr="00524BCE" w:rsidRDefault="00524BCE" w:rsidP="00524BCE">
            <w:pPr>
              <w:pStyle w:val="TableText"/>
              <w:rPr>
                <w:rFonts w:asciiTheme="minorHAnsi" w:hAnsiTheme="minorHAnsi"/>
                <w:b/>
              </w:rPr>
            </w:pPr>
            <w:r w:rsidRPr="00524BCE">
              <w:rPr>
                <w:rFonts w:asciiTheme="minorHAnsi" w:hAnsiTheme="minorHAnsi"/>
                <w:b/>
              </w:rPr>
              <w:t>Dispute Resolution Process</w:t>
            </w:r>
          </w:p>
        </w:tc>
        <w:tc>
          <w:tcPr>
            <w:tcW w:w="5694" w:type="dxa"/>
            <w:gridSpan w:val="2"/>
          </w:tcPr>
          <w:p w:rsidR="00524BCE" w:rsidRPr="00524BCE" w:rsidRDefault="00524BCE" w:rsidP="00524BCE">
            <w:pPr>
              <w:pStyle w:val="TableText"/>
              <w:rPr>
                <w:rFonts w:asciiTheme="minorHAnsi" w:hAnsiTheme="minorHAnsi"/>
              </w:rPr>
            </w:pPr>
            <w:proofErr w:type="gramStart"/>
            <w:r w:rsidRPr="00524BCE">
              <w:rPr>
                <w:rFonts w:asciiTheme="minorHAnsi" w:hAnsiTheme="minorHAnsi"/>
              </w:rPr>
              <w:t>means</w:t>
            </w:r>
            <w:proofErr w:type="gramEnd"/>
            <w:r w:rsidRPr="00524BCE">
              <w:rPr>
                <w:rFonts w:asciiTheme="minorHAnsi" w:hAnsiTheme="minorHAnsi"/>
              </w:rPr>
              <w:t xml:space="preserve"> the dispute resolution process specified in </w:t>
            </w:r>
            <w:r w:rsidRPr="00524BCE">
              <w:rPr>
                <w:rFonts w:asciiTheme="minorHAnsi" w:hAnsiTheme="minorHAnsi"/>
                <w:b/>
              </w:rPr>
              <w:t>Schedule 1</w:t>
            </w:r>
            <w:r w:rsidRPr="00524BCE">
              <w:rPr>
                <w:rFonts w:asciiTheme="minorHAnsi" w:hAnsiTheme="minorHAnsi"/>
              </w:rPr>
              <w:t>.</w:t>
            </w:r>
          </w:p>
        </w:tc>
      </w:tr>
      <w:tr w:rsidR="00524BCE" w:rsidRPr="00524BCE" w:rsidTr="00524BCE">
        <w:trPr>
          <w:cantSplit/>
        </w:trPr>
        <w:tc>
          <w:tcPr>
            <w:tcW w:w="2952" w:type="dxa"/>
          </w:tcPr>
          <w:p w:rsidR="00524BCE" w:rsidRPr="00524BCE" w:rsidRDefault="00524BCE" w:rsidP="00524BCE">
            <w:pPr>
              <w:pStyle w:val="TableText"/>
              <w:rPr>
                <w:rFonts w:asciiTheme="minorHAnsi" w:hAnsiTheme="minorHAnsi"/>
                <w:b/>
              </w:rPr>
            </w:pPr>
            <w:r w:rsidRPr="00524BCE">
              <w:rPr>
                <w:rFonts w:asciiTheme="minorHAnsi" w:hAnsiTheme="minorHAnsi"/>
                <w:b/>
              </w:rPr>
              <w:t>End Date</w:t>
            </w:r>
          </w:p>
        </w:tc>
        <w:tc>
          <w:tcPr>
            <w:tcW w:w="5694" w:type="dxa"/>
            <w:gridSpan w:val="2"/>
          </w:tcPr>
          <w:p w:rsidR="00524BCE" w:rsidRPr="00524BCE" w:rsidRDefault="00524BCE" w:rsidP="00524BCE">
            <w:pPr>
              <w:pStyle w:val="TableText"/>
              <w:rPr>
                <w:rFonts w:asciiTheme="minorHAnsi" w:hAnsiTheme="minorHAnsi"/>
              </w:rPr>
            </w:pPr>
            <w:proofErr w:type="gramStart"/>
            <w:r w:rsidRPr="00524BCE">
              <w:rPr>
                <w:rFonts w:asciiTheme="minorHAnsi" w:hAnsiTheme="minorHAnsi"/>
              </w:rPr>
              <w:t>means</w:t>
            </w:r>
            <w:proofErr w:type="gramEnd"/>
            <w:r w:rsidRPr="00524BCE">
              <w:rPr>
                <w:rFonts w:asciiTheme="minorHAnsi" w:hAnsiTheme="minorHAnsi"/>
              </w:rPr>
              <w:t xml:space="preserve"> the end date specified in </w:t>
            </w:r>
            <w:r w:rsidRPr="00524BCE">
              <w:rPr>
                <w:rFonts w:asciiTheme="minorHAnsi" w:hAnsiTheme="minorHAnsi"/>
                <w:b/>
              </w:rPr>
              <w:t>Schedule 1</w:t>
            </w:r>
            <w:r w:rsidRPr="00524BCE">
              <w:rPr>
                <w:rFonts w:asciiTheme="minorHAnsi" w:hAnsiTheme="minorHAnsi"/>
              </w:rPr>
              <w:t>.</w:t>
            </w:r>
          </w:p>
        </w:tc>
      </w:tr>
      <w:tr w:rsidR="00524BCE" w:rsidRPr="00524BCE" w:rsidTr="00524BCE">
        <w:trPr>
          <w:cantSplit/>
        </w:trPr>
        <w:tc>
          <w:tcPr>
            <w:tcW w:w="2952" w:type="dxa"/>
          </w:tcPr>
          <w:p w:rsidR="00524BCE" w:rsidRPr="00524BCE" w:rsidRDefault="00524BCE" w:rsidP="00524BCE">
            <w:pPr>
              <w:pStyle w:val="TableText"/>
              <w:rPr>
                <w:rFonts w:asciiTheme="minorHAnsi" w:hAnsiTheme="minorHAnsi"/>
                <w:b/>
              </w:rPr>
            </w:pPr>
            <w:r w:rsidRPr="00524BCE">
              <w:rPr>
                <w:rFonts w:asciiTheme="minorHAnsi" w:hAnsiTheme="minorHAnsi"/>
                <w:b/>
              </w:rPr>
              <w:t>Environment</w:t>
            </w:r>
          </w:p>
        </w:tc>
        <w:tc>
          <w:tcPr>
            <w:tcW w:w="5694" w:type="dxa"/>
            <w:gridSpan w:val="2"/>
          </w:tcPr>
          <w:p w:rsidR="00524BCE" w:rsidRPr="00524BCE" w:rsidRDefault="00524BCE" w:rsidP="00524BCE">
            <w:pPr>
              <w:pStyle w:val="TableText"/>
              <w:keepNext/>
              <w:rPr>
                <w:rFonts w:asciiTheme="minorHAnsi" w:hAnsiTheme="minorHAnsi"/>
              </w:rPr>
            </w:pPr>
            <w:r w:rsidRPr="00524BCE">
              <w:rPr>
                <w:rFonts w:asciiTheme="minorHAnsi" w:hAnsiTheme="minorHAnsi"/>
              </w:rPr>
              <w:t>means all components of the earth, including:</w:t>
            </w:r>
          </w:p>
          <w:p w:rsidR="00524BCE" w:rsidRPr="00524BCE" w:rsidRDefault="00524BCE" w:rsidP="001A5A69">
            <w:pPr>
              <w:pStyle w:val="TableText"/>
              <w:numPr>
                <w:ilvl w:val="0"/>
                <w:numId w:val="21"/>
              </w:numPr>
              <w:rPr>
                <w:rFonts w:asciiTheme="minorHAnsi" w:hAnsiTheme="minorHAnsi"/>
              </w:rPr>
            </w:pPr>
            <w:bookmarkStart w:id="4" w:name="_Ref396484484"/>
            <w:r w:rsidRPr="00524BCE">
              <w:rPr>
                <w:rFonts w:asciiTheme="minorHAnsi" w:hAnsiTheme="minorHAnsi"/>
              </w:rPr>
              <w:t>land, air, climate and water;</w:t>
            </w:r>
            <w:bookmarkEnd w:id="4"/>
          </w:p>
          <w:p w:rsidR="00524BCE" w:rsidRPr="00524BCE" w:rsidRDefault="00524BCE" w:rsidP="001A5A69">
            <w:pPr>
              <w:pStyle w:val="TableText"/>
              <w:numPr>
                <w:ilvl w:val="0"/>
                <w:numId w:val="21"/>
              </w:numPr>
              <w:rPr>
                <w:rFonts w:asciiTheme="minorHAnsi" w:hAnsiTheme="minorHAnsi"/>
              </w:rPr>
            </w:pPr>
            <w:r w:rsidRPr="00524BCE">
              <w:rPr>
                <w:rFonts w:asciiTheme="minorHAnsi" w:hAnsiTheme="minorHAnsi"/>
              </w:rPr>
              <w:t>any layer of the atmosphere;</w:t>
            </w:r>
          </w:p>
          <w:p w:rsidR="00524BCE" w:rsidRPr="00524BCE" w:rsidRDefault="00524BCE" w:rsidP="001A5A69">
            <w:pPr>
              <w:pStyle w:val="TableText"/>
              <w:numPr>
                <w:ilvl w:val="0"/>
                <w:numId w:val="21"/>
              </w:numPr>
              <w:rPr>
                <w:rFonts w:asciiTheme="minorHAnsi" w:hAnsiTheme="minorHAnsi"/>
              </w:rPr>
            </w:pPr>
            <w:r w:rsidRPr="00524BCE">
              <w:rPr>
                <w:rFonts w:asciiTheme="minorHAnsi" w:hAnsiTheme="minorHAnsi"/>
              </w:rPr>
              <w:t>flora and fauna;</w:t>
            </w:r>
          </w:p>
          <w:p w:rsidR="00524BCE" w:rsidRPr="00524BCE" w:rsidRDefault="00524BCE" w:rsidP="001A5A69">
            <w:pPr>
              <w:pStyle w:val="TableText"/>
              <w:numPr>
                <w:ilvl w:val="0"/>
                <w:numId w:val="21"/>
              </w:numPr>
              <w:rPr>
                <w:rFonts w:asciiTheme="minorHAnsi" w:hAnsiTheme="minorHAnsi"/>
              </w:rPr>
            </w:pPr>
            <w:r w:rsidRPr="00524BCE">
              <w:rPr>
                <w:rFonts w:asciiTheme="minorHAnsi" w:hAnsiTheme="minorHAnsi"/>
              </w:rPr>
              <w:t>any organic or inorganic matter;</w:t>
            </w:r>
          </w:p>
          <w:p w:rsidR="00524BCE" w:rsidRPr="00524BCE" w:rsidRDefault="00524BCE" w:rsidP="001A5A69">
            <w:pPr>
              <w:pStyle w:val="TableText"/>
              <w:numPr>
                <w:ilvl w:val="0"/>
                <w:numId w:val="21"/>
              </w:numPr>
              <w:rPr>
                <w:rFonts w:asciiTheme="minorHAnsi" w:hAnsiTheme="minorHAnsi"/>
              </w:rPr>
            </w:pPr>
            <w:r w:rsidRPr="00524BCE">
              <w:rPr>
                <w:rFonts w:asciiTheme="minorHAnsi" w:hAnsiTheme="minorHAnsi"/>
              </w:rPr>
              <w:t>any living organism (including humans);</w:t>
            </w:r>
          </w:p>
          <w:p w:rsidR="00524BCE" w:rsidRPr="00524BCE" w:rsidRDefault="00524BCE" w:rsidP="001A5A69">
            <w:pPr>
              <w:pStyle w:val="TableText"/>
              <w:numPr>
                <w:ilvl w:val="0"/>
                <w:numId w:val="21"/>
              </w:numPr>
              <w:rPr>
                <w:rFonts w:asciiTheme="minorHAnsi" w:hAnsiTheme="minorHAnsi"/>
              </w:rPr>
            </w:pPr>
            <w:r w:rsidRPr="00524BCE">
              <w:rPr>
                <w:rFonts w:asciiTheme="minorHAnsi" w:hAnsiTheme="minorHAnsi"/>
              </w:rPr>
              <w:t>any human made or modified structure or area;</w:t>
            </w:r>
          </w:p>
          <w:p w:rsidR="00524BCE" w:rsidRPr="00524BCE" w:rsidRDefault="00524BCE" w:rsidP="001A5A69">
            <w:pPr>
              <w:pStyle w:val="TableText"/>
              <w:numPr>
                <w:ilvl w:val="0"/>
                <w:numId w:val="21"/>
              </w:numPr>
              <w:rPr>
                <w:rFonts w:asciiTheme="minorHAnsi" w:hAnsiTheme="minorHAnsi"/>
              </w:rPr>
            </w:pPr>
            <w:bookmarkStart w:id="5" w:name="_Ref396484491"/>
            <w:r w:rsidRPr="00524BCE">
              <w:rPr>
                <w:rFonts w:asciiTheme="minorHAnsi" w:hAnsiTheme="minorHAnsi"/>
              </w:rPr>
              <w:t>the aesthetic characteristics of the components of the earth, including appearance, sound, odour, taste or texture; and</w:t>
            </w:r>
            <w:bookmarkEnd w:id="5"/>
          </w:p>
          <w:p w:rsidR="00524BCE" w:rsidRPr="00524BCE" w:rsidRDefault="00524BCE" w:rsidP="001A5A69">
            <w:pPr>
              <w:pStyle w:val="TableText"/>
              <w:numPr>
                <w:ilvl w:val="0"/>
                <w:numId w:val="21"/>
              </w:numPr>
              <w:rPr>
                <w:rFonts w:asciiTheme="minorHAnsi" w:hAnsiTheme="minorHAnsi"/>
                <w:bCs/>
              </w:rPr>
            </w:pPr>
            <w:proofErr w:type="gramStart"/>
            <w:r w:rsidRPr="00524BCE">
              <w:rPr>
                <w:rFonts w:asciiTheme="minorHAnsi" w:hAnsiTheme="minorHAnsi"/>
              </w:rPr>
              <w:t>natural</w:t>
            </w:r>
            <w:proofErr w:type="gramEnd"/>
            <w:r w:rsidRPr="00524BCE">
              <w:rPr>
                <w:rFonts w:asciiTheme="minorHAnsi" w:hAnsiTheme="minorHAnsi"/>
              </w:rPr>
              <w:t xml:space="preserve"> ecosystems that include any of the components referred to </w:t>
            </w:r>
            <w:r w:rsidRPr="00524BCE">
              <w:rPr>
                <w:rFonts w:asciiTheme="minorHAnsi" w:hAnsiTheme="minorHAnsi"/>
              </w:rPr>
              <w:fldChar w:fldCharType="begin"/>
            </w:r>
            <w:r w:rsidRPr="00524BCE">
              <w:rPr>
                <w:rFonts w:asciiTheme="minorHAnsi" w:hAnsiTheme="minorHAnsi"/>
              </w:rPr>
              <w:instrText xml:space="preserve"> REF _Ref396484484 \w \h </w:instrText>
            </w:r>
            <w:r>
              <w:rPr>
                <w:rFonts w:asciiTheme="minorHAnsi" w:hAnsiTheme="minorHAnsi"/>
              </w:rPr>
              <w:instrText xml:space="preserve"> \* MERGEFORMAT </w:instrText>
            </w:r>
            <w:r w:rsidRPr="00524BCE">
              <w:rPr>
                <w:rFonts w:asciiTheme="minorHAnsi" w:hAnsiTheme="minorHAnsi"/>
              </w:rPr>
            </w:r>
            <w:r w:rsidRPr="00524BCE">
              <w:rPr>
                <w:rFonts w:asciiTheme="minorHAnsi" w:hAnsiTheme="minorHAnsi"/>
              </w:rPr>
              <w:fldChar w:fldCharType="separate"/>
            </w:r>
            <w:r w:rsidRPr="00524BCE">
              <w:rPr>
                <w:rFonts w:asciiTheme="minorHAnsi" w:hAnsiTheme="minorHAnsi"/>
              </w:rPr>
              <w:t>(a)</w:t>
            </w:r>
            <w:r w:rsidRPr="00524BCE">
              <w:rPr>
                <w:rFonts w:asciiTheme="minorHAnsi" w:hAnsiTheme="minorHAnsi"/>
              </w:rPr>
              <w:fldChar w:fldCharType="end"/>
            </w:r>
            <w:r w:rsidRPr="00524BCE">
              <w:rPr>
                <w:rFonts w:asciiTheme="minorHAnsi" w:hAnsiTheme="minorHAnsi"/>
              </w:rPr>
              <w:t xml:space="preserve"> to </w:t>
            </w:r>
            <w:r w:rsidRPr="00524BCE">
              <w:rPr>
                <w:rFonts w:asciiTheme="minorHAnsi" w:hAnsiTheme="minorHAnsi"/>
              </w:rPr>
              <w:fldChar w:fldCharType="begin"/>
            </w:r>
            <w:r w:rsidRPr="00524BCE">
              <w:rPr>
                <w:rFonts w:asciiTheme="minorHAnsi" w:hAnsiTheme="minorHAnsi"/>
              </w:rPr>
              <w:instrText xml:space="preserve"> REF _Ref396484491 \w \h </w:instrText>
            </w:r>
            <w:r>
              <w:rPr>
                <w:rFonts w:asciiTheme="minorHAnsi" w:hAnsiTheme="minorHAnsi"/>
              </w:rPr>
              <w:instrText xml:space="preserve"> \* MERGEFORMAT </w:instrText>
            </w:r>
            <w:r w:rsidRPr="00524BCE">
              <w:rPr>
                <w:rFonts w:asciiTheme="minorHAnsi" w:hAnsiTheme="minorHAnsi"/>
              </w:rPr>
            </w:r>
            <w:r w:rsidRPr="00524BCE">
              <w:rPr>
                <w:rFonts w:asciiTheme="minorHAnsi" w:hAnsiTheme="minorHAnsi"/>
              </w:rPr>
              <w:fldChar w:fldCharType="separate"/>
            </w:r>
            <w:r w:rsidRPr="00524BCE">
              <w:rPr>
                <w:rFonts w:asciiTheme="minorHAnsi" w:hAnsiTheme="minorHAnsi"/>
              </w:rPr>
              <w:t>(g)</w:t>
            </w:r>
            <w:r w:rsidRPr="00524BCE">
              <w:rPr>
                <w:rFonts w:asciiTheme="minorHAnsi" w:hAnsiTheme="minorHAnsi"/>
              </w:rPr>
              <w:fldChar w:fldCharType="end"/>
            </w:r>
            <w:r w:rsidRPr="00524BCE">
              <w:rPr>
                <w:rFonts w:asciiTheme="minorHAnsi" w:hAnsiTheme="minorHAnsi"/>
              </w:rPr>
              <w:t xml:space="preserve"> above.</w:t>
            </w:r>
          </w:p>
        </w:tc>
      </w:tr>
      <w:tr w:rsidR="00524BCE" w:rsidRPr="00524BCE" w:rsidTr="00524BCE">
        <w:trPr>
          <w:cantSplit/>
        </w:trPr>
        <w:tc>
          <w:tcPr>
            <w:tcW w:w="2952" w:type="dxa"/>
          </w:tcPr>
          <w:p w:rsidR="00524BCE" w:rsidRPr="00524BCE" w:rsidRDefault="00524BCE" w:rsidP="00524BCE">
            <w:pPr>
              <w:pStyle w:val="TableText"/>
              <w:rPr>
                <w:rFonts w:asciiTheme="minorHAnsi" w:hAnsiTheme="minorHAnsi"/>
                <w:b/>
              </w:rPr>
            </w:pPr>
            <w:r w:rsidRPr="00524BCE">
              <w:rPr>
                <w:rFonts w:asciiTheme="minorHAnsi" w:hAnsiTheme="minorHAnsi"/>
                <w:b/>
              </w:rPr>
              <w:t>Environmental Law</w:t>
            </w:r>
          </w:p>
        </w:tc>
        <w:tc>
          <w:tcPr>
            <w:tcW w:w="5694" w:type="dxa"/>
            <w:gridSpan w:val="2"/>
          </w:tcPr>
          <w:p w:rsidR="00524BCE" w:rsidRPr="00524BCE" w:rsidRDefault="00524BCE" w:rsidP="001A5A69">
            <w:pPr>
              <w:pStyle w:val="TableText"/>
              <w:keepNext/>
              <w:ind w:left="34"/>
              <w:rPr>
                <w:rFonts w:asciiTheme="minorHAnsi" w:hAnsiTheme="minorHAnsi"/>
              </w:rPr>
            </w:pPr>
            <w:proofErr w:type="gramStart"/>
            <w:r w:rsidRPr="00524BCE">
              <w:rPr>
                <w:rFonts w:asciiTheme="minorHAnsi" w:hAnsiTheme="minorHAnsi"/>
              </w:rPr>
              <w:t>means</w:t>
            </w:r>
            <w:proofErr w:type="gramEnd"/>
            <w:r w:rsidRPr="00524BCE">
              <w:rPr>
                <w:rFonts w:asciiTheme="minorHAnsi" w:hAnsiTheme="minorHAnsi"/>
              </w:rPr>
              <w:t xml:space="preserve"> any legislation or common law (including the tort of negligence) relating to the Environment, and includes the </w:t>
            </w:r>
            <w:r w:rsidR="001A5A69">
              <w:rPr>
                <w:rFonts w:asciiTheme="minorHAnsi" w:hAnsiTheme="minorHAnsi"/>
                <w:i/>
              </w:rPr>
              <w:t>Waste Management and Pollution Control Act</w:t>
            </w:r>
            <w:r w:rsidRPr="00524BCE">
              <w:rPr>
                <w:rFonts w:asciiTheme="minorHAnsi" w:hAnsiTheme="minorHAnsi"/>
              </w:rPr>
              <w:t>.</w:t>
            </w:r>
          </w:p>
        </w:tc>
      </w:tr>
      <w:tr w:rsidR="00524BCE" w:rsidRPr="00524BCE" w:rsidTr="00524BCE">
        <w:trPr>
          <w:cantSplit/>
        </w:trPr>
        <w:tc>
          <w:tcPr>
            <w:tcW w:w="2952" w:type="dxa"/>
          </w:tcPr>
          <w:p w:rsidR="00524BCE" w:rsidRPr="00524BCE" w:rsidRDefault="00524BCE" w:rsidP="00524BCE">
            <w:pPr>
              <w:pStyle w:val="TableText"/>
              <w:rPr>
                <w:rFonts w:asciiTheme="minorHAnsi" w:hAnsiTheme="minorHAnsi"/>
                <w:b/>
              </w:rPr>
            </w:pPr>
            <w:r w:rsidRPr="00524BCE">
              <w:rPr>
                <w:rFonts w:asciiTheme="minorHAnsi" w:hAnsiTheme="minorHAnsi"/>
                <w:b/>
              </w:rPr>
              <w:lastRenderedPageBreak/>
              <w:t xml:space="preserve">Force Majeure Event </w:t>
            </w:r>
          </w:p>
        </w:tc>
        <w:tc>
          <w:tcPr>
            <w:tcW w:w="5694" w:type="dxa"/>
            <w:gridSpan w:val="2"/>
          </w:tcPr>
          <w:p w:rsidR="00524BCE" w:rsidRPr="00524BCE" w:rsidRDefault="00524BCE" w:rsidP="00524BCE">
            <w:pPr>
              <w:pStyle w:val="TableText"/>
              <w:keepNext/>
              <w:rPr>
                <w:rFonts w:asciiTheme="minorHAnsi" w:hAnsiTheme="minorHAnsi"/>
              </w:rPr>
            </w:pPr>
            <w:r w:rsidRPr="00524BCE">
              <w:rPr>
                <w:rFonts w:asciiTheme="minorHAnsi" w:hAnsiTheme="minorHAnsi"/>
              </w:rPr>
              <w:t>means any occurrence or omission outside a party’s reasonable control, as a direct or indirect result of which the party relying on the event is prevented from or delayed in performing its obligations under this Agreement (other than a payment obligation), and includes:</w:t>
            </w:r>
          </w:p>
          <w:p w:rsidR="00524BCE" w:rsidRPr="00524BCE" w:rsidRDefault="00524BCE" w:rsidP="001A5A69">
            <w:pPr>
              <w:pStyle w:val="TableText"/>
              <w:numPr>
                <w:ilvl w:val="0"/>
                <w:numId w:val="19"/>
              </w:numPr>
              <w:rPr>
                <w:rFonts w:asciiTheme="minorHAnsi" w:hAnsiTheme="minorHAnsi"/>
              </w:rPr>
            </w:pPr>
            <w:r w:rsidRPr="00524BCE">
              <w:rPr>
                <w:rFonts w:asciiTheme="minorHAnsi" w:hAnsiTheme="minorHAnsi"/>
              </w:rPr>
              <w:t>a physical natural disaster including fire, flood, lightning or earthquake;</w:t>
            </w:r>
          </w:p>
          <w:p w:rsidR="00524BCE" w:rsidRPr="00524BCE" w:rsidRDefault="00524BCE" w:rsidP="001A5A69">
            <w:pPr>
              <w:pStyle w:val="TableText"/>
              <w:numPr>
                <w:ilvl w:val="0"/>
                <w:numId w:val="19"/>
              </w:numPr>
              <w:rPr>
                <w:rFonts w:asciiTheme="minorHAnsi" w:hAnsiTheme="minorHAnsi"/>
              </w:rPr>
            </w:pPr>
            <w:r w:rsidRPr="00524BCE">
              <w:rPr>
                <w:rFonts w:asciiTheme="minorHAnsi" w:hAnsiTheme="minorHAnsi"/>
              </w:rPr>
              <w:t>war or other state of armed hostilities (whether war is declared or not), insurrection, riot, civil commotion, act of public enemies, national emergency (whether in fact or in law) or declaration of martial law;</w:t>
            </w:r>
          </w:p>
          <w:p w:rsidR="00524BCE" w:rsidRPr="00524BCE" w:rsidRDefault="00524BCE" w:rsidP="001A5A69">
            <w:pPr>
              <w:pStyle w:val="TableText"/>
              <w:numPr>
                <w:ilvl w:val="0"/>
                <w:numId w:val="19"/>
              </w:numPr>
              <w:rPr>
                <w:rFonts w:asciiTheme="minorHAnsi" w:hAnsiTheme="minorHAnsi"/>
              </w:rPr>
            </w:pPr>
            <w:r w:rsidRPr="00524BCE">
              <w:rPr>
                <w:rFonts w:asciiTheme="minorHAnsi" w:hAnsiTheme="minorHAnsi"/>
              </w:rPr>
              <w:t>epidemic or quarantine restriction;</w:t>
            </w:r>
          </w:p>
          <w:p w:rsidR="00524BCE" w:rsidRPr="00524BCE" w:rsidRDefault="00524BCE" w:rsidP="001A5A69">
            <w:pPr>
              <w:pStyle w:val="TableText"/>
              <w:numPr>
                <w:ilvl w:val="0"/>
                <w:numId w:val="19"/>
              </w:numPr>
              <w:rPr>
                <w:rFonts w:asciiTheme="minorHAnsi" w:hAnsiTheme="minorHAnsi"/>
              </w:rPr>
            </w:pPr>
            <w:r w:rsidRPr="00524BCE">
              <w:rPr>
                <w:rFonts w:asciiTheme="minorHAnsi" w:hAnsiTheme="minorHAnsi"/>
              </w:rPr>
              <w:t>ionising radiation or contamination by radioactivity from any nuclear waste or from combustion of nuclear fuel;</w:t>
            </w:r>
          </w:p>
          <w:p w:rsidR="00524BCE" w:rsidRPr="00524BCE" w:rsidRDefault="00524BCE" w:rsidP="001A5A69">
            <w:pPr>
              <w:pStyle w:val="TableText"/>
              <w:numPr>
                <w:ilvl w:val="0"/>
                <w:numId w:val="19"/>
              </w:numPr>
              <w:rPr>
                <w:rFonts w:asciiTheme="minorHAnsi" w:hAnsiTheme="minorHAnsi"/>
              </w:rPr>
            </w:pPr>
            <w:r w:rsidRPr="00524BCE">
              <w:rPr>
                <w:rFonts w:asciiTheme="minorHAnsi" w:hAnsiTheme="minorHAnsi"/>
              </w:rPr>
              <w:t>confiscation, nationalisation, requisition, expropriation, prohibition, embargo, restraint or damage to property by or under the order of any Government Agency;</w:t>
            </w:r>
          </w:p>
          <w:p w:rsidR="00524BCE" w:rsidRPr="00524BCE" w:rsidRDefault="00524BCE" w:rsidP="001A5A69">
            <w:pPr>
              <w:pStyle w:val="TableText"/>
              <w:numPr>
                <w:ilvl w:val="0"/>
                <w:numId w:val="19"/>
              </w:numPr>
              <w:rPr>
                <w:rFonts w:asciiTheme="minorHAnsi" w:hAnsiTheme="minorHAnsi"/>
              </w:rPr>
            </w:pPr>
            <w:r w:rsidRPr="00524BCE">
              <w:rPr>
                <w:rFonts w:asciiTheme="minorHAnsi" w:hAnsiTheme="minorHAnsi"/>
              </w:rPr>
              <w:t>law taking effect after the date of this Agreement; and</w:t>
            </w:r>
          </w:p>
          <w:p w:rsidR="00524BCE" w:rsidRPr="00524BCE" w:rsidRDefault="00524BCE" w:rsidP="001A5A69">
            <w:pPr>
              <w:pStyle w:val="TableText"/>
              <w:numPr>
                <w:ilvl w:val="0"/>
                <w:numId w:val="19"/>
              </w:numPr>
              <w:rPr>
                <w:rFonts w:asciiTheme="minorHAnsi" w:hAnsiTheme="minorHAnsi"/>
                <w:bCs/>
              </w:rPr>
            </w:pPr>
            <w:proofErr w:type="gramStart"/>
            <w:r w:rsidRPr="00524BCE">
              <w:rPr>
                <w:rFonts w:asciiTheme="minorHAnsi" w:hAnsiTheme="minorHAnsi"/>
              </w:rPr>
              <w:t>strike</w:t>
            </w:r>
            <w:proofErr w:type="gramEnd"/>
            <w:r w:rsidRPr="00524BCE">
              <w:rPr>
                <w:rFonts w:asciiTheme="minorHAnsi" w:hAnsiTheme="minorHAnsi"/>
              </w:rPr>
              <w:t>, lock-out, stoppage, labour dispute or shortage (excluding industrial disputes that are specific to a party or the party’s subcontractors).</w:t>
            </w:r>
          </w:p>
        </w:tc>
      </w:tr>
      <w:tr w:rsidR="00524BCE" w:rsidRPr="00524BCE" w:rsidTr="00524BCE">
        <w:trPr>
          <w:cantSplit/>
        </w:trPr>
        <w:tc>
          <w:tcPr>
            <w:tcW w:w="2952" w:type="dxa"/>
          </w:tcPr>
          <w:p w:rsidR="00524BCE" w:rsidRPr="00524BCE" w:rsidRDefault="00524BCE" w:rsidP="00524BCE">
            <w:pPr>
              <w:pStyle w:val="TableText"/>
              <w:rPr>
                <w:rFonts w:asciiTheme="minorHAnsi" w:hAnsiTheme="minorHAnsi"/>
                <w:b/>
              </w:rPr>
            </w:pPr>
            <w:r w:rsidRPr="00524BCE">
              <w:rPr>
                <w:rFonts w:asciiTheme="minorHAnsi" w:hAnsiTheme="minorHAnsi"/>
                <w:b/>
              </w:rPr>
              <w:t>Force Majeure Event Period</w:t>
            </w:r>
          </w:p>
        </w:tc>
        <w:tc>
          <w:tcPr>
            <w:tcW w:w="5694" w:type="dxa"/>
            <w:gridSpan w:val="2"/>
          </w:tcPr>
          <w:p w:rsidR="00524BCE" w:rsidRPr="00524BCE" w:rsidRDefault="00524BCE" w:rsidP="00524BCE">
            <w:pPr>
              <w:pStyle w:val="TableText"/>
              <w:keepNext/>
              <w:rPr>
                <w:rFonts w:asciiTheme="minorHAnsi" w:hAnsiTheme="minorHAnsi"/>
              </w:rPr>
            </w:pPr>
            <w:proofErr w:type="gramStart"/>
            <w:r w:rsidRPr="00524BCE">
              <w:rPr>
                <w:rFonts w:asciiTheme="minorHAnsi" w:hAnsiTheme="minorHAnsi"/>
              </w:rPr>
              <w:t>means</w:t>
            </w:r>
            <w:proofErr w:type="gramEnd"/>
            <w:r w:rsidRPr="00524BCE">
              <w:rPr>
                <w:rFonts w:asciiTheme="minorHAnsi" w:hAnsiTheme="minorHAnsi"/>
              </w:rPr>
              <w:t xml:space="preserve"> the force majeure event period specified in </w:t>
            </w:r>
            <w:r w:rsidRPr="00524BCE">
              <w:rPr>
                <w:rFonts w:asciiTheme="minorHAnsi" w:hAnsiTheme="minorHAnsi"/>
                <w:b/>
              </w:rPr>
              <w:t>Schedule 1</w:t>
            </w:r>
            <w:r w:rsidRPr="00524BCE">
              <w:rPr>
                <w:rFonts w:asciiTheme="minorHAnsi" w:hAnsiTheme="minorHAnsi"/>
              </w:rPr>
              <w:t>.</w:t>
            </w:r>
          </w:p>
        </w:tc>
      </w:tr>
      <w:tr w:rsidR="00524BCE" w:rsidRPr="00524BCE" w:rsidTr="00524BCE">
        <w:trPr>
          <w:cantSplit/>
        </w:trPr>
        <w:tc>
          <w:tcPr>
            <w:tcW w:w="2952" w:type="dxa"/>
          </w:tcPr>
          <w:p w:rsidR="00524BCE" w:rsidRPr="00524BCE" w:rsidRDefault="00524BCE" w:rsidP="00524BCE">
            <w:pPr>
              <w:pStyle w:val="TableText"/>
              <w:rPr>
                <w:rFonts w:asciiTheme="minorHAnsi" w:hAnsiTheme="minorHAnsi"/>
                <w:b/>
              </w:rPr>
            </w:pPr>
            <w:r w:rsidRPr="00524BCE">
              <w:rPr>
                <w:rFonts w:asciiTheme="minorHAnsi" w:hAnsiTheme="minorHAnsi"/>
                <w:b/>
              </w:rPr>
              <w:t>General Terms</w:t>
            </w:r>
          </w:p>
        </w:tc>
        <w:tc>
          <w:tcPr>
            <w:tcW w:w="5694" w:type="dxa"/>
            <w:gridSpan w:val="2"/>
          </w:tcPr>
          <w:p w:rsidR="00524BCE" w:rsidRPr="00524BCE" w:rsidRDefault="00524BCE" w:rsidP="00524BCE">
            <w:pPr>
              <w:pStyle w:val="TableText"/>
              <w:keepNext/>
              <w:rPr>
                <w:rFonts w:asciiTheme="minorHAnsi" w:hAnsiTheme="minorHAnsi"/>
              </w:rPr>
            </w:pPr>
            <w:proofErr w:type="gramStart"/>
            <w:r w:rsidRPr="00524BCE">
              <w:rPr>
                <w:rFonts w:asciiTheme="minorHAnsi" w:hAnsiTheme="minorHAnsi"/>
              </w:rPr>
              <w:t>means</w:t>
            </w:r>
            <w:proofErr w:type="gramEnd"/>
            <w:r w:rsidRPr="00524BCE">
              <w:rPr>
                <w:rFonts w:asciiTheme="minorHAnsi" w:hAnsiTheme="minorHAnsi"/>
              </w:rPr>
              <w:t xml:space="preserve"> the general terms specified in </w:t>
            </w:r>
            <w:r w:rsidRPr="00524BCE">
              <w:rPr>
                <w:rFonts w:asciiTheme="minorHAnsi" w:hAnsiTheme="minorHAnsi"/>
                <w:b/>
              </w:rPr>
              <w:t>Schedule 1</w:t>
            </w:r>
            <w:r w:rsidRPr="00524BCE">
              <w:rPr>
                <w:rFonts w:asciiTheme="minorHAnsi" w:hAnsiTheme="minorHAnsi"/>
              </w:rPr>
              <w:t xml:space="preserve">. </w:t>
            </w:r>
          </w:p>
        </w:tc>
      </w:tr>
      <w:tr w:rsidR="00524BCE" w:rsidRPr="00524BCE" w:rsidTr="00524BCE">
        <w:trPr>
          <w:cantSplit/>
        </w:trPr>
        <w:tc>
          <w:tcPr>
            <w:tcW w:w="2952" w:type="dxa"/>
          </w:tcPr>
          <w:p w:rsidR="00524BCE" w:rsidRPr="00524BCE" w:rsidRDefault="00524BCE" w:rsidP="00524BCE">
            <w:pPr>
              <w:pStyle w:val="TableText"/>
              <w:rPr>
                <w:rFonts w:asciiTheme="minorHAnsi" w:hAnsiTheme="minorHAnsi"/>
                <w:b/>
              </w:rPr>
            </w:pPr>
            <w:r w:rsidRPr="00524BCE">
              <w:rPr>
                <w:rFonts w:asciiTheme="minorHAnsi" w:hAnsiTheme="minorHAnsi"/>
                <w:b/>
              </w:rPr>
              <w:t>Government Agency</w:t>
            </w:r>
          </w:p>
        </w:tc>
        <w:tc>
          <w:tcPr>
            <w:tcW w:w="5694" w:type="dxa"/>
            <w:gridSpan w:val="2"/>
          </w:tcPr>
          <w:p w:rsidR="00524BCE" w:rsidRPr="00524BCE" w:rsidRDefault="00524BCE" w:rsidP="00524BCE">
            <w:pPr>
              <w:pStyle w:val="TableText"/>
              <w:keepNext/>
              <w:rPr>
                <w:rFonts w:asciiTheme="minorHAnsi" w:hAnsiTheme="minorHAnsi"/>
              </w:rPr>
            </w:pPr>
            <w:r w:rsidRPr="00524BCE">
              <w:rPr>
                <w:rFonts w:asciiTheme="minorHAnsi" w:hAnsiTheme="minorHAnsi"/>
              </w:rPr>
              <w:t>means:</w:t>
            </w:r>
          </w:p>
          <w:p w:rsidR="00524BCE" w:rsidRPr="00524BCE" w:rsidRDefault="00524BCE" w:rsidP="001A5A69">
            <w:pPr>
              <w:pStyle w:val="TableText"/>
              <w:numPr>
                <w:ilvl w:val="0"/>
                <w:numId w:val="18"/>
              </w:numPr>
              <w:rPr>
                <w:rFonts w:asciiTheme="minorHAnsi" w:hAnsiTheme="minorHAnsi"/>
              </w:rPr>
            </w:pPr>
            <w:r w:rsidRPr="00524BCE">
              <w:rPr>
                <w:rFonts w:asciiTheme="minorHAnsi" w:hAnsiTheme="minorHAnsi"/>
              </w:rPr>
              <w:t>a government or government department or other body;</w:t>
            </w:r>
          </w:p>
          <w:p w:rsidR="00524BCE" w:rsidRPr="00524BCE" w:rsidRDefault="00524BCE" w:rsidP="001A5A69">
            <w:pPr>
              <w:pStyle w:val="TableText"/>
              <w:numPr>
                <w:ilvl w:val="0"/>
                <w:numId w:val="18"/>
              </w:numPr>
              <w:rPr>
                <w:rFonts w:asciiTheme="minorHAnsi" w:hAnsiTheme="minorHAnsi"/>
              </w:rPr>
            </w:pPr>
            <w:r w:rsidRPr="00524BCE">
              <w:rPr>
                <w:rFonts w:asciiTheme="minorHAnsi" w:hAnsiTheme="minorHAnsi"/>
              </w:rPr>
              <w:t>a governmental, semi-governmental or judicial person; or</w:t>
            </w:r>
          </w:p>
          <w:p w:rsidR="00524BCE" w:rsidRPr="00524BCE" w:rsidRDefault="00524BCE" w:rsidP="001A5A69">
            <w:pPr>
              <w:pStyle w:val="TableText"/>
              <w:numPr>
                <w:ilvl w:val="0"/>
                <w:numId w:val="18"/>
              </w:numPr>
              <w:rPr>
                <w:rFonts w:asciiTheme="minorHAnsi" w:hAnsiTheme="minorHAnsi"/>
                <w:bCs/>
              </w:rPr>
            </w:pPr>
            <w:proofErr w:type="gramStart"/>
            <w:r w:rsidRPr="00524BCE">
              <w:rPr>
                <w:rFonts w:asciiTheme="minorHAnsi" w:hAnsiTheme="minorHAnsi"/>
              </w:rPr>
              <w:t>a</w:t>
            </w:r>
            <w:proofErr w:type="gramEnd"/>
            <w:r w:rsidRPr="00524BCE">
              <w:rPr>
                <w:rFonts w:asciiTheme="minorHAnsi" w:hAnsiTheme="minorHAnsi"/>
              </w:rPr>
              <w:t xml:space="preserve"> person (whether autonomous or not) who is charged with the administration of a law.</w:t>
            </w:r>
          </w:p>
        </w:tc>
      </w:tr>
      <w:tr w:rsidR="00524BCE" w:rsidRPr="00524BCE" w:rsidTr="00524BCE">
        <w:trPr>
          <w:cantSplit/>
        </w:trPr>
        <w:tc>
          <w:tcPr>
            <w:tcW w:w="2952" w:type="dxa"/>
          </w:tcPr>
          <w:p w:rsidR="00524BCE" w:rsidRPr="00524BCE" w:rsidRDefault="00524BCE" w:rsidP="00524BCE">
            <w:pPr>
              <w:pStyle w:val="TableText"/>
              <w:rPr>
                <w:rFonts w:asciiTheme="minorHAnsi" w:hAnsiTheme="minorHAnsi"/>
                <w:b/>
              </w:rPr>
            </w:pPr>
            <w:r w:rsidRPr="00524BCE">
              <w:rPr>
                <w:rFonts w:asciiTheme="minorHAnsi" w:hAnsiTheme="minorHAnsi"/>
                <w:b/>
              </w:rPr>
              <w:t>Interruption Event</w:t>
            </w:r>
          </w:p>
        </w:tc>
        <w:tc>
          <w:tcPr>
            <w:tcW w:w="5694" w:type="dxa"/>
            <w:gridSpan w:val="2"/>
          </w:tcPr>
          <w:p w:rsidR="00524BCE" w:rsidRPr="00524BCE" w:rsidRDefault="00524BCE" w:rsidP="00524BCE">
            <w:pPr>
              <w:pStyle w:val="TableText"/>
              <w:keepNext/>
              <w:rPr>
                <w:rFonts w:asciiTheme="minorHAnsi" w:hAnsiTheme="minorHAnsi"/>
              </w:rPr>
            </w:pPr>
            <w:proofErr w:type="gramStart"/>
            <w:r w:rsidRPr="00524BCE">
              <w:rPr>
                <w:rFonts w:asciiTheme="minorHAnsi" w:hAnsiTheme="minorHAnsi"/>
              </w:rPr>
              <w:t>means</w:t>
            </w:r>
            <w:proofErr w:type="gramEnd"/>
            <w:r w:rsidRPr="00524BCE">
              <w:rPr>
                <w:rFonts w:asciiTheme="minorHAnsi" w:hAnsiTheme="minorHAnsi"/>
              </w:rPr>
              <w:t xml:space="preserve"> an interruption event specified in </w:t>
            </w:r>
            <w:r w:rsidRPr="00524BCE">
              <w:rPr>
                <w:rFonts w:asciiTheme="minorHAnsi" w:hAnsiTheme="minorHAnsi"/>
                <w:b/>
              </w:rPr>
              <w:t xml:space="preserve">Schedule 1 </w:t>
            </w:r>
            <w:r w:rsidRPr="00524BCE">
              <w:rPr>
                <w:rFonts w:asciiTheme="minorHAnsi" w:hAnsiTheme="minorHAnsi"/>
              </w:rPr>
              <w:t>(if any).</w:t>
            </w:r>
          </w:p>
        </w:tc>
      </w:tr>
      <w:tr w:rsidR="00524BCE" w:rsidRPr="00524BCE" w:rsidTr="00524BCE">
        <w:trPr>
          <w:cantSplit/>
        </w:trPr>
        <w:tc>
          <w:tcPr>
            <w:tcW w:w="2952" w:type="dxa"/>
          </w:tcPr>
          <w:p w:rsidR="00524BCE" w:rsidRPr="00524BCE" w:rsidRDefault="00524BCE" w:rsidP="00524BCE">
            <w:pPr>
              <w:pStyle w:val="TableText"/>
              <w:rPr>
                <w:rFonts w:asciiTheme="minorHAnsi" w:hAnsiTheme="minorHAnsi"/>
                <w:b/>
              </w:rPr>
            </w:pPr>
            <w:r w:rsidRPr="00524BCE">
              <w:rPr>
                <w:rFonts w:asciiTheme="minorHAnsi" w:hAnsiTheme="minorHAnsi"/>
                <w:b/>
              </w:rPr>
              <w:t>Monitoring</w:t>
            </w:r>
          </w:p>
        </w:tc>
        <w:tc>
          <w:tcPr>
            <w:tcW w:w="5694" w:type="dxa"/>
            <w:gridSpan w:val="2"/>
          </w:tcPr>
          <w:p w:rsidR="00524BCE" w:rsidRPr="00524BCE" w:rsidRDefault="00524BCE" w:rsidP="00524BCE">
            <w:pPr>
              <w:pStyle w:val="TableText"/>
              <w:keepNext/>
              <w:rPr>
                <w:rFonts w:asciiTheme="minorHAnsi" w:hAnsiTheme="minorHAnsi"/>
              </w:rPr>
            </w:pPr>
            <w:proofErr w:type="gramStart"/>
            <w:r w:rsidRPr="00524BCE">
              <w:rPr>
                <w:rFonts w:asciiTheme="minorHAnsi" w:hAnsiTheme="minorHAnsi"/>
              </w:rPr>
              <w:t>means</w:t>
            </w:r>
            <w:proofErr w:type="gramEnd"/>
            <w:r w:rsidRPr="00524BCE">
              <w:rPr>
                <w:rFonts w:asciiTheme="minorHAnsi" w:hAnsiTheme="minorHAnsi"/>
              </w:rPr>
              <w:t xml:space="preserve"> the monitoring specified in </w:t>
            </w:r>
            <w:r w:rsidRPr="00524BCE">
              <w:rPr>
                <w:rFonts w:asciiTheme="minorHAnsi" w:hAnsiTheme="minorHAnsi"/>
                <w:b/>
              </w:rPr>
              <w:t>Schedule 1</w:t>
            </w:r>
            <w:r w:rsidRPr="00524BCE">
              <w:rPr>
                <w:rFonts w:asciiTheme="minorHAnsi" w:hAnsiTheme="minorHAnsi"/>
              </w:rPr>
              <w:t>.</w:t>
            </w:r>
          </w:p>
        </w:tc>
      </w:tr>
      <w:tr w:rsidR="00524BCE" w:rsidRPr="00524BCE" w:rsidTr="00524BCE">
        <w:trPr>
          <w:cantSplit/>
        </w:trPr>
        <w:tc>
          <w:tcPr>
            <w:tcW w:w="2952" w:type="dxa"/>
          </w:tcPr>
          <w:p w:rsidR="00524BCE" w:rsidRPr="00524BCE" w:rsidRDefault="00524BCE" w:rsidP="00524BCE">
            <w:pPr>
              <w:pStyle w:val="TableText"/>
              <w:rPr>
                <w:rFonts w:asciiTheme="minorHAnsi" w:hAnsiTheme="minorHAnsi"/>
                <w:b/>
              </w:rPr>
            </w:pPr>
            <w:r w:rsidRPr="00524BCE">
              <w:rPr>
                <w:rFonts w:asciiTheme="minorHAnsi" w:hAnsiTheme="minorHAnsi"/>
                <w:b/>
              </w:rPr>
              <w:t>Monitoring Intervals</w:t>
            </w:r>
          </w:p>
        </w:tc>
        <w:tc>
          <w:tcPr>
            <w:tcW w:w="5694" w:type="dxa"/>
            <w:gridSpan w:val="2"/>
          </w:tcPr>
          <w:p w:rsidR="00524BCE" w:rsidRPr="00524BCE" w:rsidRDefault="00524BCE" w:rsidP="00524BCE">
            <w:pPr>
              <w:pStyle w:val="TableText"/>
              <w:keepNext/>
              <w:rPr>
                <w:rFonts w:asciiTheme="minorHAnsi" w:hAnsiTheme="minorHAnsi"/>
              </w:rPr>
            </w:pPr>
            <w:proofErr w:type="gramStart"/>
            <w:r w:rsidRPr="00524BCE">
              <w:rPr>
                <w:rFonts w:asciiTheme="minorHAnsi" w:hAnsiTheme="minorHAnsi"/>
              </w:rPr>
              <w:t>means</w:t>
            </w:r>
            <w:proofErr w:type="gramEnd"/>
            <w:r w:rsidRPr="00524BCE">
              <w:rPr>
                <w:rFonts w:asciiTheme="minorHAnsi" w:hAnsiTheme="minorHAnsi"/>
              </w:rPr>
              <w:t xml:space="preserve"> the monitoring intervals specified in </w:t>
            </w:r>
            <w:r w:rsidRPr="00524BCE">
              <w:rPr>
                <w:rFonts w:asciiTheme="minorHAnsi" w:hAnsiTheme="minorHAnsi"/>
                <w:b/>
              </w:rPr>
              <w:t>Schedule 1</w:t>
            </w:r>
            <w:r w:rsidRPr="00524BCE">
              <w:rPr>
                <w:rFonts w:asciiTheme="minorHAnsi" w:hAnsiTheme="minorHAnsi"/>
              </w:rPr>
              <w:t>.</w:t>
            </w:r>
          </w:p>
        </w:tc>
      </w:tr>
      <w:tr w:rsidR="00524BCE" w:rsidRPr="00524BCE" w:rsidTr="00524BCE">
        <w:trPr>
          <w:cantSplit/>
        </w:trPr>
        <w:tc>
          <w:tcPr>
            <w:tcW w:w="2952" w:type="dxa"/>
          </w:tcPr>
          <w:p w:rsidR="00524BCE" w:rsidRPr="00524BCE" w:rsidRDefault="00524BCE" w:rsidP="00524BCE">
            <w:pPr>
              <w:pStyle w:val="TableText"/>
              <w:rPr>
                <w:rFonts w:asciiTheme="minorHAnsi" w:hAnsiTheme="minorHAnsi"/>
                <w:b/>
              </w:rPr>
            </w:pPr>
            <w:r w:rsidRPr="00524BCE">
              <w:rPr>
                <w:rFonts w:asciiTheme="minorHAnsi" w:hAnsiTheme="minorHAnsi"/>
                <w:b/>
              </w:rPr>
              <w:t>Monitoring Point</w:t>
            </w:r>
          </w:p>
        </w:tc>
        <w:tc>
          <w:tcPr>
            <w:tcW w:w="5694" w:type="dxa"/>
            <w:gridSpan w:val="2"/>
          </w:tcPr>
          <w:p w:rsidR="00524BCE" w:rsidRPr="00524BCE" w:rsidRDefault="00524BCE" w:rsidP="00524BCE">
            <w:pPr>
              <w:pStyle w:val="TableText"/>
              <w:keepNext/>
              <w:rPr>
                <w:rFonts w:asciiTheme="minorHAnsi" w:hAnsiTheme="minorHAnsi"/>
              </w:rPr>
            </w:pPr>
            <w:proofErr w:type="gramStart"/>
            <w:r w:rsidRPr="00524BCE">
              <w:rPr>
                <w:rFonts w:asciiTheme="minorHAnsi" w:hAnsiTheme="minorHAnsi"/>
              </w:rPr>
              <w:t>means</w:t>
            </w:r>
            <w:proofErr w:type="gramEnd"/>
            <w:r w:rsidRPr="00524BCE">
              <w:rPr>
                <w:rFonts w:asciiTheme="minorHAnsi" w:hAnsiTheme="minorHAnsi"/>
              </w:rPr>
              <w:t xml:space="preserve"> the monitoring point specified in </w:t>
            </w:r>
            <w:r w:rsidRPr="00524BCE">
              <w:rPr>
                <w:rFonts w:asciiTheme="minorHAnsi" w:hAnsiTheme="minorHAnsi"/>
                <w:b/>
              </w:rPr>
              <w:t>Schedule 1</w:t>
            </w:r>
            <w:r w:rsidRPr="00524BCE">
              <w:rPr>
                <w:rFonts w:asciiTheme="minorHAnsi" w:hAnsiTheme="minorHAnsi"/>
              </w:rPr>
              <w:t>.</w:t>
            </w:r>
          </w:p>
        </w:tc>
      </w:tr>
      <w:tr w:rsidR="00524BCE" w:rsidRPr="00524BCE" w:rsidTr="00524BCE">
        <w:trPr>
          <w:cantSplit/>
        </w:trPr>
        <w:tc>
          <w:tcPr>
            <w:tcW w:w="2952" w:type="dxa"/>
          </w:tcPr>
          <w:p w:rsidR="00524BCE" w:rsidRPr="00524BCE" w:rsidRDefault="00524BCE" w:rsidP="00524BCE">
            <w:pPr>
              <w:pStyle w:val="TableText"/>
              <w:rPr>
                <w:rFonts w:asciiTheme="minorHAnsi" w:hAnsiTheme="minorHAnsi"/>
                <w:b/>
              </w:rPr>
            </w:pPr>
            <w:r w:rsidRPr="00524BCE">
              <w:rPr>
                <w:rFonts w:asciiTheme="minorHAnsi" w:hAnsiTheme="minorHAnsi"/>
                <w:b/>
              </w:rPr>
              <w:t xml:space="preserve">On-Site Controls </w:t>
            </w:r>
          </w:p>
        </w:tc>
        <w:tc>
          <w:tcPr>
            <w:tcW w:w="5694" w:type="dxa"/>
            <w:gridSpan w:val="2"/>
          </w:tcPr>
          <w:p w:rsidR="00524BCE" w:rsidRPr="00524BCE" w:rsidRDefault="00524BCE" w:rsidP="00524BCE">
            <w:pPr>
              <w:pStyle w:val="TableText"/>
              <w:keepNext/>
              <w:rPr>
                <w:rFonts w:asciiTheme="minorHAnsi" w:hAnsiTheme="minorHAnsi"/>
              </w:rPr>
            </w:pPr>
            <w:proofErr w:type="gramStart"/>
            <w:r w:rsidRPr="00524BCE">
              <w:rPr>
                <w:rFonts w:asciiTheme="minorHAnsi" w:hAnsiTheme="minorHAnsi"/>
              </w:rPr>
              <w:t>means</w:t>
            </w:r>
            <w:proofErr w:type="gramEnd"/>
            <w:r w:rsidRPr="00524BCE">
              <w:rPr>
                <w:rFonts w:asciiTheme="minorHAnsi" w:hAnsiTheme="minorHAnsi"/>
              </w:rPr>
              <w:t xml:space="preserve"> the on-site controls specified in </w:t>
            </w:r>
            <w:r w:rsidRPr="00524BCE">
              <w:rPr>
                <w:rFonts w:asciiTheme="minorHAnsi" w:hAnsiTheme="minorHAnsi"/>
                <w:b/>
              </w:rPr>
              <w:t>Schedule 1</w:t>
            </w:r>
            <w:r w:rsidRPr="00524BCE">
              <w:rPr>
                <w:rFonts w:asciiTheme="minorHAnsi" w:hAnsiTheme="minorHAnsi"/>
              </w:rPr>
              <w:t>.</w:t>
            </w:r>
          </w:p>
        </w:tc>
      </w:tr>
      <w:tr w:rsidR="00524BCE" w:rsidRPr="00524BCE" w:rsidTr="00524BCE">
        <w:trPr>
          <w:cantSplit/>
        </w:trPr>
        <w:tc>
          <w:tcPr>
            <w:tcW w:w="2952" w:type="dxa"/>
          </w:tcPr>
          <w:p w:rsidR="00524BCE" w:rsidRPr="00524BCE" w:rsidRDefault="00524BCE" w:rsidP="00524BCE">
            <w:pPr>
              <w:pStyle w:val="TableText"/>
              <w:rPr>
                <w:rFonts w:asciiTheme="minorHAnsi" w:hAnsiTheme="minorHAnsi"/>
                <w:b/>
              </w:rPr>
            </w:pPr>
            <w:r w:rsidRPr="00524BCE">
              <w:rPr>
                <w:rFonts w:asciiTheme="minorHAnsi" w:hAnsiTheme="minorHAnsi"/>
                <w:b/>
              </w:rPr>
              <w:t xml:space="preserve">Public </w:t>
            </w:r>
            <w:r w:rsidR="001A5A69">
              <w:rPr>
                <w:rFonts w:asciiTheme="minorHAnsi" w:hAnsiTheme="minorHAnsi"/>
                <w:b/>
              </w:rPr>
              <w:t xml:space="preserve">and Environmental </w:t>
            </w:r>
            <w:r w:rsidRPr="00524BCE">
              <w:rPr>
                <w:rFonts w:asciiTheme="minorHAnsi" w:hAnsiTheme="minorHAnsi"/>
                <w:b/>
              </w:rPr>
              <w:t>Health Act</w:t>
            </w:r>
          </w:p>
        </w:tc>
        <w:tc>
          <w:tcPr>
            <w:tcW w:w="5694" w:type="dxa"/>
            <w:gridSpan w:val="2"/>
          </w:tcPr>
          <w:p w:rsidR="00524BCE" w:rsidRPr="00524BCE" w:rsidRDefault="00524BCE" w:rsidP="00524BCE">
            <w:pPr>
              <w:pStyle w:val="TableText"/>
              <w:keepNext/>
              <w:rPr>
                <w:rFonts w:asciiTheme="minorHAnsi" w:hAnsiTheme="minorHAnsi"/>
              </w:rPr>
            </w:pPr>
            <w:proofErr w:type="gramStart"/>
            <w:r w:rsidRPr="00524BCE">
              <w:rPr>
                <w:rFonts w:asciiTheme="minorHAnsi" w:hAnsiTheme="minorHAnsi"/>
              </w:rPr>
              <w:t>means</w:t>
            </w:r>
            <w:proofErr w:type="gramEnd"/>
            <w:r w:rsidRPr="00524BCE">
              <w:rPr>
                <w:rFonts w:asciiTheme="minorHAnsi" w:hAnsiTheme="minorHAnsi"/>
              </w:rPr>
              <w:t xml:space="preserve"> the </w:t>
            </w:r>
            <w:r w:rsidRPr="00524BCE">
              <w:rPr>
                <w:rFonts w:asciiTheme="minorHAnsi" w:hAnsiTheme="minorHAnsi"/>
                <w:i/>
              </w:rPr>
              <w:t xml:space="preserve">Public Health </w:t>
            </w:r>
            <w:r w:rsidR="001A5A69">
              <w:rPr>
                <w:rFonts w:asciiTheme="minorHAnsi" w:hAnsiTheme="minorHAnsi"/>
                <w:i/>
              </w:rPr>
              <w:t>and Environmental Health Act 2011</w:t>
            </w:r>
            <w:r w:rsidRPr="00524BCE">
              <w:rPr>
                <w:rFonts w:asciiTheme="minorHAnsi" w:hAnsiTheme="minorHAnsi"/>
              </w:rPr>
              <w:t>.</w:t>
            </w:r>
          </w:p>
        </w:tc>
      </w:tr>
      <w:tr w:rsidR="00524BCE" w:rsidRPr="00524BCE" w:rsidTr="00524BCE">
        <w:trPr>
          <w:cantSplit/>
        </w:trPr>
        <w:tc>
          <w:tcPr>
            <w:tcW w:w="2952" w:type="dxa"/>
          </w:tcPr>
          <w:p w:rsidR="00524BCE" w:rsidRPr="00524BCE" w:rsidRDefault="00524BCE" w:rsidP="00524BCE">
            <w:pPr>
              <w:pStyle w:val="TableText"/>
              <w:rPr>
                <w:rFonts w:asciiTheme="minorHAnsi" w:hAnsiTheme="minorHAnsi"/>
                <w:b/>
              </w:rPr>
            </w:pPr>
            <w:r w:rsidRPr="00524BCE">
              <w:rPr>
                <w:rFonts w:asciiTheme="minorHAnsi" w:hAnsiTheme="minorHAnsi"/>
                <w:b/>
              </w:rPr>
              <w:t xml:space="preserve">Public Liability Insurance Amount </w:t>
            </w:r>
          </w:p>
        </w:tc>
        <w:tc>
          <w:tcPr>
            <w:tcW w:w="5694" w:type="dxa"/>
            <w:gridSpan w:val="2"/>
          </w:tcPr>
          <w:p w:rsidR="00524BCE" w:rsidRPr="00524BCE" w:rsidRDefault="00524BCE" w:rsidP="00524BCE">
            <w:pPr>
              <w:pStyle w:val="TableText"/>
              <w:keepNext/>
              <w:rPr>
                <w:rFonts w:asciiTheme="minorHAnsi" w:hAnsiTheme="minorHAnsi"/>
              </w:rPr>
            </w:pPr>
            <w:proofErr w:type="gramStart"/>
            <w:r w:rsidRPr="00524BCE">
              <w:rPr>
                <w:rFonts w:asciiTheme="minorHAnsi" w:hAnsiTheme="minorHAnsi"/>
              </w:rPr>
              <w:t>means</w:t>
            </w:r>
            <w:proofErr w:type="gramEnd"/>
            <w:r w:rsidRPr="00524BCE">
              <w:rPr>
                <w:rFonts w:asciiTheme="minorHAnsi" w:hAnsiTheme="minorHAnsi"/>
              </w:rPr>
              <w:t xml:space="preserve"> the public liability insurance amount specified in </w:t>
            </w:r>
            <w:r w:rsidRPr="00524BCE">
              <w:rPr>
                <w:rFonts w:asciiTheme="minorHAnsi" w:hAnsiTheme="minorHAnsi"/>
                <w:b/>
              </w:rPr>
              <w:t>Schedule 1</w:t>
            </w:r>
            <w:r w:rsidRPr="00524BCE">
              <w:rPr>
                <w:rFonts w:asciiTheme="minorHAnsi" w:hAnsiTheme="minorHAnsi"/>
              </w:rPr>
              <w:t>.</w:t>
            </w:r>
          </w:p>
        </w:tc>
      </w:tr>
      <w:tr w:rsidR="00524BCE" w:rsidRPr="00524BCE" w:rsidTr="00524BCE">
        <w:trPr>
          <w:cantSplit/>
        </w:trPr>
        <w:tc>
          <w:tcPr>
            <w:tcW w:w="2952" w:type="dxa"/>
          </w:tcPr>
          <w:p w:rsidR="00524BCE" w:rsidRPr="00524BCE" w:rsidRDefault="00524BCE" w:rsidP="00524BCE">
            <w:pPr>
              <w:pStyle w:val="TableText"/>
              <w:rPr>
                <w:rFonts w:asciiTheme="minorHAnsi" w:hAnsiTheme="minorHAnsi"/>
                <w:b/>
              </w:rPr>
            </w:pPr>
            <w:r w:rsidRPr="00524BCE">
              <w:rPr>
                <w:rFonts w:asciiTheme="minorHAnsi" w:hAnsiTheme="minorHAnsi"/>
                <w:b/>
              </w:rPr>
              <w:t>Recycled Water</w:t>
            </w:r>
          </w:p>
        </w:tc>
        <w:tc>
          <w:tcPr>
            <w:tcW w:w="5694" w:type="dxa"/>
            <w:gridSpan w:val="2"/>
          </w:tcPr>
          <w:p w:rsidR="00524BCE" w:rsidRPr="00524BCE" w:rsidRDefault="00524BCE" w:rsidP="00524BCE">
            <w:pPr>
              <w:pStyle w:val="TableText"/>
              <w:rPr>
                <w:rFonts w:asciiTheme="minorHAnsi" w:hAnsiTheme="minorHAnsi"/>
              </w:rPr>
            </w:pPr>
            <w:proofErr w:type="gramStart"/>
            <w:r w:rsidRPr="00524BCE">
              <w:rPr>
                <w:rFonts w:asciiTheme="minorHAnsi" w:hAnsiTheme="minorHAnsi"/>
              </w:rPr>
              <w:t>means</w:t>
            </w:r>
            <w:proofErr w:type="gramEnd"/>
            <w:r w:rsidRPr="00524BCE">
              <w:rPr>
                <w:rFonts w:asciiTheme="minorHAnsi" w:hAnsiTheme="minorHAnsi"/>
              </w:rPr>
              <w:t xml:space="preserve"> the recycled water specified in </w:t>
            </w:r>
            <w:r w:rsidRPr="00524BCE">
              <w:rPr>
                <w:rFonts w:asciiTheme="minorHAnsi" w:hAnsiTheme="minorHAnsi"/>
                <w:b/>
              </w:rPr>
              <w:t>Schedule 1</w:t>
            </w:r>
            <w:r w:rsidRPr="00524BCE">
              <w:rPr>
                <w:rFonts w:asciiTheme="minorHAnsi" w:hAnsiTheme="minorHAnsi"/>
              </w:rPr>
              <w:t>.</w:t>
            </w:r>
          </w:p>
        </w:tc>
      </w:tr>
      <w:tr w:rsidR="00524BCE" w:rsidRPr="00524BCE" w:rsidTr="00524BCE">
        <w:trPr>
          <w:cantSplit/>
        </w:trPr>
        <w:tc>
          <w:tcPr>
            <w:tcW w:w="2952" w:type="dxa"/>
          </w:tcPr>
          <w:p w:rsidR="00524BCE" w:rsidRPr="00524BCE" w:rsidRDefault="00524BCE" w:rsidP="00524BCE">
            <w:pPr>
              <w:pStyle w:val="TableText"/>
              <w:rPr>
                <w:rFonts w:asciiTheme="minorHAnsi" w:hAnsiTheme="minorHAnsi"/>
                <w:b/>
              </w:rPr>
            </w:pPr>
            <w:r w:rsidRPr="00524BCE">
              <w:rPr>
                <w:rFonts w:asciiTheme="minorHAnsi" w:hAnsiTheme="minorHAnsi"/>
                <w:b/>
              </w:rPr>
              <w:t>Recycled Water Fee</w:t>
            </w:r>
          </w:p>
        </w:tc>
        <w:tc>
          <w:tcPr>
            <w:tcW w:w="5694" w:type="dxa"/>
            <w:gridSpan w:val="2"/>
          </w:tcPr>
          <w:p w:rsidR="00524BCE" w:rsidRPr="00524BCE" w:rsidRDefault="00524BCE" w:rsidP="00524BCE">
            <w:pPr>
              <w:pStyle w:val="TableText"/>
              <w:rPr>
                <w:rFonts w:asciiTheme="minorHAnsi" w:hAnsiTheme="minorHAnsi"/>
              </w:rPr>
            </w:pPr>
            <w:proofErr w:type="gramStart"/>
            <w:r w:rsidRPr="00524BCE">
              <w:rPr>
                <w:rFonts w:asciiTheme="minorHAnsi" w:hAnsiTheme="minorHAnsi"/>
              </w:rPr>
              <w:t>means</w:t>
            </w:r>
            <w:proofErr w:type="gramEnd"/>
            <w:r w:rsidRPr="00524BCE">
              <w:rPr>
                <w:rFonts w:asciiTheme="minorHAnsi" w:hAnsiTheme="minorHAnsi"/>
              </w:rPr>
              <w:t xml:space="preserve"> the recycled water fee specified in </w:t>
            </w:r>
            <w:r w:rsidRPr="00524BCE">
              <w:rPr>
                <w:rFonts w:asciiTheme="minorHAnsi" w:hAnsiTheme="minorHAnsi"/>
                <w:b/>
              </w:rPr>
              <w:t>Schedule 1</w:t>
            </w:r>
            <w:r w:rsidRPr="00524BCE">
              <w:rPr>
                <w:rFonts w:asciiTheme="minorHAnsi" w:hAnsiTheme="minorHAnsi"/>
              </w:rPr>
              <w:t>.</w:t>
            </w:r>
          </w:p>
        </w:tc>
      </w:tr>
      <w:tr w:rsidR="00524BCE" w:rsidRPr="00524BCE" w:rsidTr="00524BCE">
        <w:trPr>
          <w:cantSplit/>
        </w:trPr>
        <w:tc>
          <w:tcPr>
            <w:tcW w:w="2952" w:type="dxa"/>
          </w:tcPr>
          <w:p w:rsidR="00524BCE" w:rsidRPr="00524BCE" w:rsidRDefault="00524BCE" w:rsidP="00524BCE">
            <w:pPr>
              <w:pStyle w:val="TableText"/>
              <w:rPr>
                <w:rFonts w:asciiTheme="minorHAnsi" w:hAnsiTheme="minorHAnsi"/>
                <w:b/>
              </w:rPr>
            </w:pPr>
            <w:r w:rsidRPr="00524BCE">
              <w:rPr>
                <w:rFonts w:asciiTheme="minorHAnsi" w:hAnsiTheme="minorHAnsi"/>
                <w:b/>
              </w:rPr>
              <w:lastRenderedPageBreak/>
              <w:t>Regulator</w:t>
            </w:r>
          </w:p>
        </w:tc>
        <w:tc>
          <w:tcPr>
            <w:tcW w:w="5694" w:type="dxa"/>
            <w:gridSpan w:val="2"/>
          </w:tcPr>
          <w:p w:rsidR="00524BCE" w:rsidRPr="00524BCE" w:rsidRDefault="00524BCE" w:rsidP="001A5A69">
            <w:pPr>
              <w:pStyle w:val="TableText"/>
              <w:rPr>
                <w:rFonts w:asciiTheme="minorHAnsi" w:hAnsiTheme="minorHAnsi"/>
                <w:bCs/>
              </w:rPr>
            </w:pPr>
            <w:proofErr w:type="gramStart"/>
            <w:r w:rsidRPr="00524BCE">
              <w:rPr>
                <w:rFonts w:asciiTheme="minorHAnsi" w:hAnsiTheme="minorHAnsi"/>
                <w:bCs/>
              </w:rPr>
              <w:t>means</w:t>
            </w:r>
            <w:proofErr w:type="gramEnd"/>
            <w:r w:rsidRPr="00524BCE">
              <w:rPr>
                <w:rFonts w:asciiTheme="minorHAnsi" w:hAnsiTheme="minorHAnsi"/>
                <w:bCs/>
              </w:rPr>
              <w:t xml:space="preserve"> the Government Agency responsible for administration of the Public </w:t>
            </w:r>
            <w:r w:rsidR="001A5A69">
              <w:rPr>
                <w:rFonts w:asciiTheme="minorHAnsi" w:hAnsiTheme="minorHAnsi"/>
                <w:bCs/>
              </w:rPr>
              <w:t xml:space="preserve">and Environmental </w:t>
            </w:r>
            <w:r w:rsidRPr="00524BCE">
              <w:rPr>
                <w:rFonts w:asciiTheme="minorHAnsi" w:hAnsiTheme="minorHAnsi"/>
                <w:bCs/>
              </w:rPr>
              <w:t xml:space="preserve">Health Act from time to time. The regulator is currently </w:t>
            </w:r>
            <w:r w:rsidR="001A5A69">
              <w:rPr>
                <w:rFonts w:asciiTheme="minorHAnsi" w:hAnsiTheme="minorHAnsi"/>
                <w:bCs/>
              </w:rPr>
              <w:t>Department of Health</w:t>
            </w:r>
            <w:r w:rsidRPr="00524BCE">
              <w:rPr>
                <w:rFonts w:asciiTheme="minorHAnsi" w:hAnsiTheme="minorHAnsi"/>
                <w:bCs/>
              </w:rPr>
              <w:t>.</w:t>
            </w:r>
          </w:p>
        </w:tc>
      </w:tr>
      <w:tr w:rsidR="00524BCE" w:rsidRPr="00524BCE" w:rsidTr="00524BCE">
        <w:trPr>
          <w:cantSplit/>
        </w:trPr>
        <w:tc>
          <w:tcPr>
            <w:tcW w:w="2952" w:type="dxa"/>
          </w:tcPr>
          <w:p w:rsidR="00524BCE" w:rsidRPr="00524BCE" w:rsidRDefault="00524BCE" w:rsidP="00524BCE">
            <w:pPr>
              <w:pStyle w:val="TableText"/>
              <w:rPr>
                <w:rFonts w:asciiTheme="minorHAnsi" w:hAnsiTheme="minorHAnsi"/>
                <w:b/>
              </w:rPr>
            </w:pPr>
            <w:r w:rsidRPr="00524BCE">
              <w:rPr>
                <w:rFonts w:asciiTheme="minorHAnsi" w:hAnsiTheme="minorHAnsi"/>
                <w:b/>
              </w:rPr>
              <w:t xml:space="preserve">Quantity of Recycled Water </w:t>
            </w:r>
          </w:p>
        </w:tc>
        <w:tc>
          <w:tcPr>
            <w:tcW w:w="5694" w:type="dxa"/>
            <w:gridSpan w:val="2"/>
          </w:tcPr>
          <w:p w:rsidR="00524BCE" w:rsidRPr="00524BCE" w:rsidRDefault="00524BCE" w:rsidP="00524BCE">
            <w:pPr>
              <w:pStyle w:val="TableText"/>
              <w:rPr>
                <w:rFonts w:asciiTheme="minorHAnsi" w:hAnsiTheme="minorHAnsi"/>
              </w:rPr>
            </w:pPr>
            <w:proofErr w:type="gramStart"/>
            <w:r w:rsidRPr="00524BCE">
              <w:rPr>
                <w:rFonts w:asciiTheme="minorHAnsi" w:hAnsiTheme="minorHAnsi"/>
              </w:rPr>
              <w:t>means</w:t>
            </w:r>
            <w:proofErr w:type="gramEnd"/>
            <w:r w:rsidRPr="00524BCE">
              <w:rPr>
                <w:rFonts w:asciiTheme="minorHAnsi" w:hAnsiTheme="minorHAnsi"/>
              </w:rPr>
              <w:t xml:space="preserve"> the quantity of Recycled Water specified in </w:t>
            </w:r>
            <w:r w:rsidRPr="00524BCE">
              <w:rPr>
                <w:rFonts w:asciiTheme="minorHAnsi" w:hAnsiTheme="minorHAnsi"/>
                <w:b/>
              </w:rPr>
              <w:t>Schedule 1</w:t>
            </w:r>
            <w:r w:rsidRPr="00524BCE">
              <w:rPr>
                <w:rFonts w:asciiTheme="minorHAnsi" w:hAnsiTheme="minorHAnsi"/>
              </w:rPr>
              <w:t>.</w:t>
            </w:r>
          </w:p>
        </w:tc>
      </w:tr>
      <w:tr w:rsidR="00524BCE" w:rsidRPr="00524BCE" w:rsidTr="00524BCE">
        <w:trPr>
          <w:cantSplit/>
        </w:trPr>
        <w:tc>
          <w:tcPr>
            <w:tcW w:w="2952" w:type="dxa"/>
          </w:tcPr>
          <w:p w:rsidR="00524BCE" w:rsidRPr="00524BCE" w:rsidRDefault="00524BCE" w:rsidP="00524BCE">
            <w:pPr>
              <w:pStyle w:val="TableText"/>
              <w:rPr>
                <w:rFonts w:asciiTheme="minorHAnsi" w:hAnsiTheme="minorHAnsi"/>
                <w:b/>
              </w:rPr>
            </w:pPr>
            <w:r w:rsidRPr="00524BCE">
              <w:rPr>
                <w:rFonts w:asciiTheme="minorHAnsi" w:hAnsiTheme="minorHAnsi"/>
                <w:b/>
              </w:rPr>
              <w:t>Start Date</w:t>
            </w:r>
          </w:p>
        </w:tc>
        <w:tc>
          <w:tcPr>
            <w:tcW w:w="5694" w:type="dxa"/>
            <w:gridSpan w:val="2"/>
          </w:tcPr>
          <w:p w:rsidR="00524BCE" w:rsidRPr="00524BCE" w:rsidRDefault="00524BCE" w:rsidP="00524BCE">
            <w:pPr>
              <w:pStyle w:val="TableText"/>
              <w:rPr>
                <w:rFonts w:asciiTheme="minorHAnsi" w:hAnsiTheme="minorHAnsi"/>
              </w:rPr>
            </w:pPr>
            <w:proofErr w:type="gramStart"/>
            <w:r w:rsidRPr="00524BCE">
              <w:rPr>
                <w:rFonts w:asciiTheme="minorHAnsi" w:hAnsiTheme="minorHAnsi"/>
              </w:rPr>
              <w:t>means</w:t>
            </w:r>
            <w:proofErr w:type="gramEnd"/>
            <w:r w:rsidRPr="00524BCE">
              <w:rPr>
                <w:rFonts w:asciiTheme="minorHAnsi" w:hAnsiTheme="minorHAnsi"/>
              </w:rPr>
              <w:t xml:space="preserve"> the start date specified in </w:t>
            </w:r>
            <w:r w:rsidRPr="00524BCE">
              <w:rPr>
                <w:rFonts w:asciiTheme="minorHAnsi" w:hAnsiTheme="minorHAnsi"/>
                <w:b/>
              </w:rPr>
              <w:t>Schedule 1</w:t>
            </w:r>
            <w:r w:rsidRPr="00524BCE">
              <w:rPr>
                <w:rFonts w:asciiTheme="minorHAnsi" w:hAnsiTheme="minorHAnsi"/>
              </w:rPr>
              <w:t>.</w:t>
            </w:r>
          </w:p>
        </w:tc>
      </w:tr>
      <w:tr w:rsidR="00524BCE" w:rsidRPr="00524BCE" w:rsidTr="00524BCE">
        <w:trPr>
          <w:cantSplit/>
        </w:trPr>
        <w:tc>
          <w:tcPr>
            <w:tcW w:w="2952" w:type="dxa"/>
          </w:tcPr>
          <w:p w:rsidR="00524BCE" w:rsidRPr="00524BCE" w:rsidRDefault="00524BCE" w:rsidP="00524BCE">
            <w:pPr>
              <w:pStyle w:val="TableText"/>
              <w:rPr>
                <w:rFonts w:asciiTheme="minorHAnsi" w:hAnsiTheme="minorHAnsi"/>
                <w:b/>
              </w:rPr>
            </w:pPr>
            <w:r w:rsidRPr="00524BCE">
              <w:rPr>
                <w:rFonts w:asciiTheme="minorHAnsi" w:hAnsiTheme="minorHAnsi"/>
                <w:b/>
              </w:rPr>
              <w:t>Supplier</w:t>
            </w:r>
          </w:p>
        </w:tc>
        <w:tc>
          <w:tcPr>
            <w:tcW w:w="5694" w:type="dxa"/>
            <w:gridSpan w:val="2"/>
          </w:tcPr>
          <w:p w:rsidR="00524BCE" w:rsidRPr="00524BCE" w:rsidRDefault="00524BCE" w:rsidP="00524BCE">
            <w:pPr>
              <w:pStyle w:val="TableText"/>
              <w:rPr>
                <w:rFonts w:asciiTheme="minorHAnsi" w:hAnsiTheme="minorHAnsi"/>
              </w:rPr>
            </w:pPr>
            <w:proofErr w:type="gramStart"/>
            <w:r w:rsidRPr="00524BCE">
              <w:rPr>
                <w:rFonts w:asciiTheme="minorHAnsi" w:hAnsiTheme="minorHAnsi"/>
              </w:rPr>
              <w:t>means</w:t>
            </w:r>
            <w:proofErr w:type="gramEnd"/>
            <w:r w:rsidRPr="00524BCE">
              <w:rPr>
                <w:rFonts w:asciiTheme="minorHAnsi" w:hAnsiTheme="minorHAnsi"/>
              </w:rPr>
              <w:t xml:space="preserve"> the supplier specified in </w:t>
            </w:r>
            <w:r w:rsidRPr="00524BCE">
              <w:rPr>
                <w:rFonts w:asciiTheme="minorHAnsi" w:hAnsiTheme="minorHAnsi"/>
                <w:b/>
              </w:rPr>
              <w:t>Schedule 1</w:t>
            </w:r>
            <w:r w:rsidRPr="00524BCE">
              <w:rPr>
                <w:rFonts w:asciiTheme="minorHAnsi" w:hAnsiTheme="minorHAnsi"/>
              </w:rPr>
              <w:t>.</w:t>
            </w:r>
          </w:p>
        </w:tc>
      </w:tr>
      <w:tr w:rsidR="00524BCE" w:rsidRPr="00524BCE" w:rsidTr="00524BCE">
        <w:trPr>
          <w:cantSplit/>
        </w:trPr>
        <w:tc>
          <w:tcPr>
            <w:tcW w:w="2952" w:type="dxa"/>
          </w:tcPr>
          <w:p w:rsidR="00524BCE" w:rsidRPr="00524BCE" w:rsidRDefault="00524BCE" w:rsidP="00524BCE">
            <w:pPr>
              <w:pStyle w:val="TableText"/>
              <w:rPr>
                <w:rFonts w:asciiTheme="minorHAnsi" w:hAnsiTheme="minorHAnsi"/>
                <w:b/>
              </w:rPr>
            </w:pPr>
            <w:r w:rsidRPr="00524BCE">
              <w:rPr>
                <w:rFonts w:asciiTheme="minorHAnsi" w:hAnsiTheme="minorHAnsi"/>
                <w:b/>
              </w:rPr>
              <w:t xml:space="preserve">Supplier’s Infrastructure </w:t>
            </w:r>
          </w:p>
        </w:tc>
        <w:tc>
          <w:tcPr>
            <w:tcW w:w="5694" w:type="dxa"/>
            <w:gridSpan w:val="2"/>
          </w:tcPr>
          <w:p w:rsidR="00524BCE" w:rsidRPr="00524BCE" w:rsidRDefault="00524BCE" w:rsidP="00524BCE">
            <w:pPr>
              <w:pStyle w:val="TableText"/>
              <w:rPr>
                <w:rFonts w:asciiTheme="minorHAnsi" w:hAnsiTheme="minorHAnsi"/>
              </w:rPr>
            </w:pPr>
            <w:proofErr w:type="gramStart"/>
            <w:r w:rsidRPr="00524BCE">
              <w:rPr>
                <w:rFonts w:asciiTheme="minorHAnsi" w:hAnsiTheme="minorHAnsi"/>
              </w:rPr>
              <w:t>means</w:t>
            </w:r>
            <w:proofErr w:type="gramEnd"/>
            <w:r w:rsidRPr="00524BCE">
              <w:rPr>
                <w:rFonts w:asciiTheme="minorHAnsi" w:hAnsiTheme="minorHAnsi"/>
              </w:rPr>
              <w:t xml:space="preserve"> the Supplier’s infrastructure specified in </w:t>
            </w:r>
            <w:r w:rsidRPr="00524BCE">
              <w:rPr>
                <w:rFonts w:asciiTheme="minorHAnsi" w:hAnsiTheme="minorHAnsi"/>
                <w:b/>
              </w:rPr>
              <w:t>Schedule 1</w:t>
            </w:r>
            <w:r w:rsidRPr="00524BCE">
              <w:rPr>
                <w:rFonts w:asciiTheme="minorHAnsi" w:hAnsiTheme="minorHAnsi"/>
              </w:rPr>
              <w:t>.</w:t>
            </w:r>
          </w:p>
        </w:tc>
      </w:tr>
      <w:tr w:rsidR="00524BCE" w:rsidRPr="00524BCE" w:rsidTr="00524BCE">
        <w:trPr>
          <w:cantSplit/>
        </w:trPr>
        <w:tc>
          <w:tcPr>
            <w:tcW w:w="2952" w:type="dxa"/>
          </w:tcPr>
          <w:p w:rsidR="00524BCE" w:rsidRPr="00524BCE" w:rsidRDefault="00524BCE" w:rsidP="00524BCE">
            <w:pPr>
              <w:pStyle w:val="TableText"/>
              <w:rPr>
                <w:rFonts w:asciiTheme="minorHAnsi" w:hAnsiTheme="minorHAnsi"/>
                <w:b/>
              </w:rPr>
            </w:pPr>
            <w:r w:rsidRPr="00524BCE">
              <w:rPr>
                <w:rFonts w:asciiTheme="minorHAnsi" w:hAnsiTheme="minorHAnsi"/>
                <w:b/>
              </w:rPr>
              <w:t>Supply Conditions</w:t>
            </w:r>
          </w:p>
        </w:tc>
        <w:tc>
          <w:tcPr>
            <w:tcW w:w="5694" w:type="dxa"/>
            <w:gridSpan w:val="2"/>
          </w:tcPr>
          <w:p w:rsidR="00524BCE" w:rsidRPr="00524BCE" w:rsidRDefault="00524BCE" w:rsidP="00524BCE">
            <w:pPr>
              <w:pStyle w:val="TableText"/>
              <w:rPr>
                <w:rFonts w:asciiTheme="minorHAnsi" w:hAnsiTheme="minorHAnsi"/>
              </w:rPr>
            </w:pPr>
            <w:proofErr w:type="gramStart"/>
            <w:r w:rsidRPr="00524BCE">
              <w:rPr>
                <w:rFonts w:asciiTheme="minorHAnsi" w:hAnsiTheme="minorHAnsi"/>
              </w:rPr>
              <w:t>means</w:t>
            </w:r>
            <w:proofErr w:type="gramEnd"/>
            <w:r w:rsidRPr="00524BCE">
              <w:rPr>
                <w:rFonts w:asciiTheme="minorHAnsi" w:hAnsiTheme="minorHAnsi"/>
              </w:rPr>
              <w:t xml:space="preserve"> the supply conditions specified in </w:t>
            </w:r>
            <w:r w:rsidRPr="00524BCE">
              <w:rPr>
                <w:rFonts w:asciiTheme="minorHAnsi" w:hAnsiTheme="minorHAnsi"/>
                <w:b/>
              </w:rPr>
              <w:t>Schedule 1</w:t>
            </w:r>
            <w:r w:rsidRPr="00524BCE">
              <w:rPr>
                <w:rFonts w:asciiTheme="minorHAnsi" w:hAnsiTheme="minorHAnsi"/>
              </w:rPr>
              <w:t>.</w:t>
            </w:r>
          </w:p>
        </w:tc>
      </w:tr>
      <w:tr w:rsidR="00524BCE" w:rsidRPr="00524BCE" w:rsidTr="00524BCE">
        <w:trPr>
          <w:cantSplit/>
        </w:trPr>
        <w:tc>
          <w:tcPr>
            <w:tcW w:w="2952" w:type="dxa"/>
          </w:tcPr>
          <w:p w:rsidR="00524BCE" w:rsidRPr="00524BCE" w:rsidRDefault="00524BCE" w:rsidP="00524BCE">
            <w:pPr>
              <w:pStyle w:val="TableText"/>
              <w:rPr>
                <w:rFonts w:asciiTheme="minorHAnsi" w:hAnsiTheme="minorHAnsi"/>
                <w:b/>
              </w:rPr>
            </w:pPr>
            <w:r w:rsidRPr="00524BCE">
              <w:rPr>
                <w:rFonts w:asciiTheme="minorHAnsi" w:hAnsiTheme="minorHAnsi"/>
                <w:b/>
              </w:rPr>
              <w:t>Supply Point</w:t>
            </w:r>
          </w:p>
        </w:tc>
        <w:tc>
          <w:tcPr>
            <w:tcW w:w="5694" w:type="dxa"/>
            <w:gridSpan w:val="2"/>
          </w:tcPr>
          <w:p w:rsidR="00524BCE" w:rsidRPr="00524BCE" w:rsidRDefault="00524BCE" w:rsidP="00524BCE">
            <w:pPr>
              <w:pStyle w:val="TableText"/>
              <w:rPr>
                <w:rFonts w:asciiTheme="minorHAnsi" w:hAnsiTheme="minorHAnsi"/>
              </w:rPr>
            </w:pPr>
            <w:proofErr w:type="gramStart"/>
            <w:r w:rsidRPr="00524BCE">
              <w:rPr>
                <w:rFonts w:asciiTheme="minorHAnsi" w:hAnsiTheme="minorHAnsi"/>
              </w:rPr>
              <w:t>means</w:t>
            </w:r>
            <w:proofErr w:type="gramEnd"/>
            <w:r w:rsidRPr="00524BCE">
              <w:rPr>
                <w:rFonts w:asciiTheme="minorHAnsi" w:hAnsiTheme="minorHAnsi"/>
              </w:rPr>
              <w:t xml:space="preserve"> the supply point specified in </w:t>
            </w:r>
            <w:r w:rsidRPr="00524BCE">
              <w:rPr>
                <w:rFonts w:asciiTheme="minorHAnsi" w:hAnsiTheme="minorHAnsi"/>
                <w:b/>
              </w:rPr>
              <w:t>Schedule 1</w:t>
            </w:r>
            <w:r w:rsidRPr="00524BCE">
              <w:rPr>
                <w:rFonts w:asciiTheme="minorHAnsi" w:hAnsiTheme="minorHAnsi"/>
              </w:rPr>
              <w:t>.</w:t>
            </w:r>
          </w:p>
        </w:tc>
      </w:tr>
      <w:tr w:rsidR="00524BCE" w:rsidRPr="00524BCE" w:rsidTr="00524BCE">
        <w:trPr>
          <w:cantSplit/>
        </w:trPr>
        <w:tc>
          <w:tcPr>
            <w:tcW w:w="2952" w:type="dxa"/>
          </w:tcPr>
          <w:p w:rsidR="00524BCE" w:rsidRPr="00524BCE" w:rsidRDefault="00524BCE" w:rsidP="00524BCE">
            <w:pPr>
              <w:pStyle w:val="TableText"/>
              <w:rPr>
                <w:rFonts w:asciiTheme="minorHAnsi" w:hAnsiTheme="minorHAnsi"/>
                <w:b/>
              </w:rPr>
            </w:pPr>
            <w:r w:rsidRPr="00524BCE">
              <w:rPr>
                <w:rFonts w:asciiTheme="minorHAnsi" w:hAnsiTheme="minorHAnsi"/>
                <w:b/>
              </w:rPr>
              <w:t>Supply Standards</w:t>
            </w:r>
          </w:p>
        </w:tc>
        <w:tc>
          <w:tcPr>
            <w:tcW w:w="5694" w:type="dxa"/>
            <w:gridSpan w:val="2"/>
          </w:tcPr>
          <w:p w:rsidR="00524BCE" w:rsidRPr="00524BCE" w:rsidRDefault="00524BCE" w:rsidP="00524BCE">
            <w:pPr>
              <w:pStyle w:val="TableText"/>
              <w:rPr>
                <w:rFonts w:asciiTheme="minorHAnsi" w:hAnsiTheme="minorHAnsi"/>
              </w:rPr>
            </w:pPr>
            <w:proofErr w:type="gramStart"/>
            <w:r w:rsidRPr="00524BCE">
              <w:rPr>
                <w:rFonts w:asciiTheme="minorHAnsi" w:hAnsiTheme="minorHAnsi"/>
              </w:rPr>
              <w:t>means</w:t>
            </w:r>
            <w:proofErr w:type="gramEnd"/>
            <w:r w:rsidRPr="00524BCE">
              <w:rPr>
                <w:rFonts w:asciiTheme="minorHAnsi" w:hAnsiTheme="minorHAnsi"/>
              </w:rPr>
              <w:t xml:space="preserve"> the supply standards specified in </w:t>
            </w:r>
            <w:r w:rsidRPr="00524BCE">
              <w:rPr>
                <w:rFonts w:asciiTheme="minorHAnsi" w:hAnsiTheme="minorHAnsi"/>
                <w:b/>
              </w:rPr>
              <w:t>Schedule 1</w:t>
            </w:r>
            <w:r w:rsidRPr="00524BCE">
              <w:rPr>
                <w:rFonts w:asciiTheme="minorHAnsi" w:hAnsiTheme="minorHAnsi"/>
              </w:rPr>
              <w:t>.</w:t>
            </w:r>
          </w:p>
        </w:tc>
      </w:tr>
      <w:tr w:rsidR="00524BCE" w:rsidRPr="00524BCE" w:rsidTr="00524BCE">
        <w:trPr>
          <w:cantSplit/>
        </w:trPr>
        <w:tc>
          <w:tcPr>
            <w:tcW w:w="2952" w:type="dxa"/>
          </w:tcPr>
          <w:p w:rsidR="00524BCE" w:rsidRPr="00524BCE" w:rsidRDefault="00524BCE" w:rsidP="00524BCE">
            <w:pPr>
              <w:pStyle w:val="TableText"/>
              <w:rPr>
                <w:rFonts w:asciiTheme="minorHAnsi" w:hAnsiTheme="minorHAnsi"/>
                <w:b/>
              </w:rPr>
            </w:pPr>
            <w:r w:rsidRPr="00524BCE">
              <w:rPr>
                <w:rFonts w:asciiTheme="minorHAnsi" w:hAnsiTheme="minorHAnsi"/>
                <w:b/>
              </w:rPr>
              <w:t>Supply Times</w:t>
            </w:r>
          </w:p>
        </w:tc>
        <w:tc>
          <w:tcPr>
            <w:tcW w:w="5694" w:type="dxa"/>
            <w:gridSpan w:val="2"/>
          </w:tcPr>
          <w:p w:rsidR="00524BCE" w:rsidRPr="00524BCE" w:rsidRDefault="00524BCE" w:rsidP="00524BCE">
            <w:pPr>
              <w:pStyle w:val="TableText"/>
              <w:rPr>
                <w:rFonts w:asciiTheme="minorHAnsi" w:hAnsiTheme="minorHAnsi"/>
              </w:rPr>
            </w:pPr>
            <w:proofErr w:type="gramStart"/>
            <w:r w:rsidRPr="00524BCE">
              <w:rPr>
                <w:rFonts w:asciiTheme="minorHAnsi" w:hAnsiTheme="minorHAnsi"/>
              </w:rPr>
              <w:t>means</w:t>
            </w:r>
            <w:proofErr w:type="gramEnd"/>
            <w:r w:rsidRPr="00524BCE">
              <w:rPr>
                <w:rFonts w:asciiTheme="minorHAnsi" w:hAnsiTheme="minorHAnsi"/>
              </w:rPr>
              <w:t xml:space="preserve"> the supply times specified in </w:t>
            </w:r>
            <w:r w:rsidRPr="00524BCE">
              <w:rPr>
                <w:rFonts w:asciiTheme="minorHAnsi" w:hAnsiTheme="minorHAnsi"/>
                <w:b/>
              </w:rPr>
              <w:t>Schedule 1</w:t>
            </w:r>
            <w:r w:rsidRPr="00524BCE">
              <w:rPr>
                <w:rFonts w:asciiTheme="minorHAnsi" w:hAnsiTheme="minorHAnsi"/>
              </w:rPr>
              <w:t>.</w:t>
            </w:r>
          </w:p>
        </w:tc>
      </w:tr>
      <w:tr w:rsidR="00524BCE" w:rsidRPr="00524BCE" w:rsidTr="00524BCE">
        <w:trPr>
          <w:cantSplit/>
        </w:trPr>
        <w:tc>
          <w:tcPr>
            <w:tcW w:w="2952" w:type="dxa"/>
          </w:tcPr>
          <w:p w:rsidR="00524BCE" w:rsidRPr="00524BCE" w:rsidRDefault="00524BCE" w:rsidP="00524BCE">
            <w:pPr>
              <w:pStyle w:val="TableText"/>
              <w:rPr>
                <w:rFonts w:asciiTheme="minorHAnsi" w:hAnsiTheme="minorHAnsi"/>
                <w:b/>
              </w:rPr>
            </w:pPr>
            <w:r w:rsidRPr="00524BCE">
              <w:rPr>
                <w:rFonts w:asciiTheme="minorHAnsi" w:hAnsiTheme="minorHAnsi"/>
                <w:b/>
              </w:rPr>
              <w:t>Termination Circumstances</w:t>
            </w:r>
          </w:p>
        </w:tc>
        <w:tc>
          <w:tcPr>
            <w:tcW w:w="5694" w:type="dxa"/>
            <w:gridSpan w:val="2"/>
          </w:tcPr>
          <w:p w:rsidR="00524BCE" w:rsidRPr="00524BCE" w:rsidRDefault="00524BCE" w:rsidP="00524BCE">
            <w:pPr>
              <w:pStyle w:val="TableText"/>
              <w:rPr>
                <w:rFonts w:asciiTheme="minorHAnsi" w:hAnsiTheme="minorHAnsi"/>
              </w:rPr>
            </w:pPr>
            <w:proofErr w:type="gramStart"/>
            <w:r w:rsidRPr="00524BCE">
              <w:rPr>
                <w:rFonts w:asciiTheme="minorHAnsi" w:hAnsiTheme="minorHAnsi"/>
              </w:rPr>
              <w:t>means</w:t>
            </w:r>
            <w:proofErr w:type="gramEnd"/>
            <w:r w:rsidRPr="00524BCE">
              <w:rPr>
                <w:rFonts w:asciiTheme="minorHAnsi" w:hAnsiTheme="minorHAnsi"/>
              </w:rPr>
              <w:t xml:space="preserve"> the termination circumstances specified in </w:t>
            </w:r>
            <w:r w:rsidRPr="00524BCE">
              <w:rPr>
                <w:rFonts w:asciiTheme="minorHAnsi" w:hAnsiTheme="minorHAnsi"/>
                <w:b/>
              </w:rPr>
              <w:t>Schedule 1</w:t>
            </w:r>
            <w:r w:rsidRPr="00524BCE">
              <w:rPr>
                <w:rFonts w:asciiTheme="minorHAnsi" w:hAnsiTheme="minorHAnsi"/>
              </w:rPr>
              <w:t>.</w:t>
            </w:r>
          </w:p>
        </w:tc>
      </w:tr>
    </w:tbl>
    <w:p w:rsidR="00524BCE" w:rsidRPr="001A5A69" w:rsidRDefault="00524BCE" w:rsidP="00524BCE">
      <w:pPr>
        <w:pStyle w:val="Style1"/>
        <w:rPr>
          <w:rFonts w:asciiTheme="minorHAnsi" w:hAnsiTheme="minorHAnsi"/>
          <w:color w:val="auto"/>
        </w:rPr>
      </w:pPr>
      <w:r w:rsidRPr="001A5A69">
        <w:rPr>
          <w:rFonts w:asciiTheme="minorHAnsi" w:hAnsiTheme="minorHAnsi"/>
          <w:color w:val="auto"/>
        </w:rPr>
        <w:t>Interpretation</w:t>
      </w:r>
    </w:p>
    <w:p w:rsidR="00524BCE" w:rsidRPr="001A5A69" w:rsidRDefault="00524BCE" w:rsidP="00524BCE">
      <w:pPr>
        <w:pStyle w:val="BodyText0"/>
        <w:keepNext/>
        <w:rPr>
          <w:rFonts w:asciiTheme="minorHAnsi" w:hAnsiTheme="minorHAnsi"/>
        </w:rPr>
      </w:pPr>
      <w:r w:rsidRPr="001A5A69">
        <w:rPr>
          <w:rFonts w:asciiTheme="minorHAnsi" w:hAnsiTheme="minorHAnsi"/>
        </w:rPr>
        <w:t>In this Agreement:</w:t>
      </w:r>
    </w:p>
    <w:p w:rsidR="00524BCE" w:rsidRPr="001A5A69" w:rsidRDefault="00524BCE" w:rsidP="00524BCE">
      <w:pPr>
        <w:pStyle w:val="Style2"/>
        <w:rPr>
          <w:rFonts w:asciiTheme="minorHAnsi" w:hAnsiTheme="minorHAnsi"/>
          <w:color w:val="auto"/>
        </w:rPr>
      </w:pPr>
      <w:r w:rsidRPr="001A5A69">
        <w:rPr>
          <w:rFonts w:asciiTheme="minorHAnsi" w:hAnsiTheme="minorHAnsi"/>
          <w:color w:val="auto"/>
        </w:rPr>
        <w:t>a reference to a clause, schedule, annexure or party is a reference to a clause of, and a schedule, annexure or party to, this Agreement and references to this Agreement include any schedules or annexures;</w:t>
      </w:r>
    </w:p>
    <w:p w:rsidR="00524BCE" w:rsidRPr="001A5A69" w:rsidRDefault="00524BCE" w:rsidP="00524BCE">
      <w:pPr>
        <w:pStyle w:val="Style2"/>
        <w:rPr>
          <w:rFonts w:asciiTheme="minorHAnsi" w:hAnsiTheme="minorHAnsi"/>
          <w:color w:val="auto"/>
        </w:rPr>
      </w:pPr>
      <w:r w:rsidRPr="001A5A69">
        <w:rPr>
          <w:rFonts w:asciiTheme="minorHAnsi" w:hAnsiTheme="minorHAnsi"/>
          <w:color w:val="auto"/>
        </w:rPr>
        <w:t>a reference to a party to this Agreement or any other document or agreement includes the party’s successors, permitted substitutes and permitted assigns;</w:t>
      </w:r>
    </w:p>
    <w:p w:rsidR="00524BCE" w:rsidRPr="001A5A69" w:rsidRDefault="00524BCE" w:rsidP="00524BCE">
      <w:pPr>
        <w:pStyle w:val="Style2"/>
        <w:rPr>
          <w:rFonts w:asciiTheme="minorHAnsi" w:hAnsiTheme="minorHAnsi"/>
          <w:color w:val="auto"/>
        </w:rPr>
      </w:pPr>
      <w:r w:rsidRPr="001A5A69">
        <w:rPr>
          <w:rFonts w:asciiTheme="minorHAnsi" w:hAnsiTheme="minorHAnsi"/>
          <w:color w:val="auto"/>
        </w:rPr>
        <w:t>if a word or phrase is defined, its other grammatical forms have a corresponding meaning;</w:t>
      </w:r>
    </w:p>
    <w:p w:rsidR="00524BCE" w:rsidRPr="001A5A69" w:rsidRDefault="00524BCE" w:rsidP="00524BCE">
      <w:pPr>
        <w:pStyle w:val="Style2"/>
        <w:rPr>
          <w:rFonts w:asciiTheme="minorHAnsi" w:hAnsiTheme="minorHAnsi"/>
          <w:color w:val="auto"/>
        </w:rPr>
      </w:pPr>
      <w:r w:rsidRPr="001A5A69">
        <w:rPr>
          <w:rFonts w:asciiTheme="minorHAnsi" w:hAnsiTheme="minorHAnsi"/>
          <w:color w:val="auto"/>
        </w:rPr>
        <w:t>a reference to a document or agreement (including a reference to this Agreement) is to that document or agreement as amended, supplemented, varied or replaced;</w:t>
      </w:r>
    </w:p>
    <w:p w:rsidR="00524BCE" w:rsidRPr="001A5A69" w:rsidRDefault="00524BCE" w:rsidP="00524BCE">
      <w:pPr>
        <w:pStyle w:val="Style2"/>
        <w:rPr>
          <w:rFonts w:asciiTheme="minorHAnsi" w:hAnsiTheme="minorHAnsi"/>
          <w:color w:val="auto"/>
        </w:rPr>
      </w:pPr>
      <w:r w:rsidRPr="001A5A69">
        <w:rPr>
          <w:rFonts w:asciiTheme="minorHAnsi" w:hAnsiTheme="minorHAnsi"/>
          <w:color w:val="auto"/>
        </w:rPr>
        <w:t>a reference to this Agreement includes the agreement recorded by this document;</w:t>
      </w:r>
    </w:p>
    <w:p w:rsidR="00524BCE" w:rsidRPr="001A5A69" w:rsidRDefault="00524BCE" w:rsidP="00524BCE">
      <w:pPr>
        <w:pStyle w:val="Style2"/>
        <w:rPr>
          <w:rFonts w:asciiTheme="minorHAnsi" w:hAnsiTheme="minorHAnsi"/>
          <w:color w:val="auto"/>
        </w:rPr>
      </w:pPr>
      <w:r w:rsidRPr="001A5A69">
        <w:rPr>
          <w:rFonts w:asciiTheme="minorHAnsi" w:hAnsiTheme="minorHAnsi"/>
          <w:color w:val="auto"/>
        </w:rPr>
        <w:t>a reference to legislation or to a provision of legislation (including subordinate legislation) is to that legislation as amended, re-enacted or replaced, and includes any subordinate legislation issued under it;</w:t>
      </w:r>
    </w:p>
    <w:p w:rsidR="00524BCE" w:rsidRPr="001A5A69" w:rsidRDefault="00524BCE" w:rsidP="00524BCE">
      <w:pPr>
        <w:pStyle w:val="Style2"/>
        <w:rPr>
          <w:rFonts w:asciiTheme="minorHAnsi" w:hAnsiTheme="minorHAnsi"/>
          <w:color w:val="auto"/>
        </w:rPr>
      </w:pPr>
      <w:bookmarkStart w:id="6" w:name="_Ref173040596"/>
      <w:r w:rsidRPr="001A5A69">
        <w:rPr>
          <w:rFonts w:asciiTheme="minorHAnsi" w:hAnsiTheme="minorHAnsi"/>
          <w:color w:val="auto"/>
        </w:rPr>
        <w:t>if any day on or by which a person must do something under this Agreement is not a Business Day, then the person must do it on or by the next Business Day;</w:t>
      </w:r>
      <w:bookmarkEnd w:id="6"/>
    </w:p>
    <w:p w:rsidR="00524BCE" w:rsidRPr="001A5A69" w:rsidRDefault="00524BCE" w:rsidP="00524BCE">
      <w:pPr>
        <w:pStyle w:val="Style2"/>
        <w:rPr>
          <w:rFonts w:asciiTheme="minorHAnsi" w:hAnsiTheme="minorHAnsi"/>
          <w:color w:val="auto"/>
        </w:rPr>
      </w:pPr>
      <w:r w:rsidRPr="001A5A69">
        <w:rPr>
          <w:rFonts w:asciiTheme="minorHAnsi" w:hAnsiTheme="minorHAnsi"/>
          <w:color w:val="auto"/>
        </w:rPr>
        <w:t>a reference to a person includes a corporation, trust, partnership, unincorporated body, government and local authority or agency, or other entity whether or not it comprises a separate legal entity; and</w:t>
      </w:r>
    </w:p>
    <w:p w:rsidR="00524BCE" w:rsidRPr="001A5A69" w:rsidRDefault="00524BCE" w:rsidP="00524BCE">
      <w:pPr>
        <w:pStyle w:val="Style2"/>
        <w:rPr>
          <w:rFonts w:asciiTheme="minorHAnsi" w:hAnsiTheme="minorHAnsi"/>
          <w:color w:val="auto"/>
        </w:rPr>
      </w:pPr>
      <w:proofErr w:type="gramStart"/>
      <w:r w:rsidRPr="001A5A69">
        <w:rPr>
          <w:rFonts w:asciiTheme="minorHAnsi" w:hAnsiTheme="minorHAnsi"/>
          <w:color w:val="auto"/>
        </w:rPr>
        <w:t>a</w:t>
      </w:r>
      <w:proofErr w:type="gramEnd"/>
      <w:r w:rsidRPr="001A5A69">
        <w:rPr>
          <w:rFonts w:asciiTheme="minorHAnsi" w:hAnsiTheme="minorHAnsi"/>
          <w:color w:val="auto"/>
        </w:rPr>
        <w:t xml:space="preserve"> reference to ‘month’ means calendar month.</w:t>
      </w:r>
    </w:p>
    <w:p w:rsidR="00524BCE" w:rsidRPr="001A5A69" w:rsidRDefault="00524BCE" w:rsidP="00524BCE">
      <w:pPr>
        <w:pStyle w:val="StyleHeading1Before20ptAfter0ptBottomSinglesol"/>
        <w:rPr>
          <w:rFonts w:asciiTheme="minorHAnsi" w:hAnsiTheme="minorHAnsi"/>
        </w:rPr>
      </w:pPr>
      <w:r w:rsidRPr="001A5A69">
        <w:rPr>
          <w:rFonts w:asciiTheme="minorHAnsi" w:hAnsiTheme="minorHAnsi"/>
        </w:rPr>
        <w:lastRenderedPageBreak/>
        <w:t>Term</w:t>
      </w:r>
    </w:p>
    <w:p w:rsidR="00524BCE" w:rsidRPr="001A5A69" w:rsidRDefault="00524BCE" w:rsidP="001A5A69">
      <w:pPr>
        <w:pStyle w:val="Style1"/>
        <w:numPr>
          <w:ilvl w:val="1"/>
          <w:numId w:val="22"/>
        </w:numPr>
        <w:rPr>
          <w:rFonts w:asciiTheme="minorHAnsi" w:hAnsiTheme="minorHAnsi"/>
          <w:color w:val="auto"/>
        </w:rPr>
      </w:pPr>
      <w:r w:rsidRPr="001A5A69">
        <w:rPr>
          <w:rFonts w:asciiTheme="minorHAnsi" w:hAnsiTheme="minorHAnsi"/>
          <w:color w:val="auto"/>
        </w:rPr>
        <w:t>Term</w:t>
      </w:r>
    </w:p>
    <w:p w:rsidR="00524BCE" w:rsidRPr="001A5A69" w:rsidRDefault="00524BCE" w:rsidP="00524BCE">
      <w:pPr>
        <w:pStyle w:val="BodyText0"/>
        <w:rPr>
          <w:rFonts w:asciiTheme="minorHAnsi" w:hAnsiTheme="minorHAnsi"/>
          <w:b/>
        </w:rPr>
      </w:pPr>
      <w:r w:rsidRPr="001A5A69">
        <w:rPr>
          <w:rFonts w:asciiTheme="minorHAnsi" w:hAnsiTheme="minorHAnsi"/>
        </w:rPr>
        <w:t xml:space="preserve">This Agreement starts on the Start Date and ends on the End Date, unless earlier terminated in accordance with clauses </w:t>
      </w:r>
      <w:r w:rsidRPr="001A5A69">
        <w:rPr>
          <w:rFonts w:asciiTheme="minorHAnsi" w:hAnsiTheme="minorHAnsi"/>
          <w:b/>
        </w:rPr>
        <w:fldChar w:fldCharType="begin"/>
      </w:r>
      <w:r w:rsidRPr="001A5A69">
        <w:rPr>
          <w:rFonts w:asciiTheme="minorHAnsi" w:hAnsiTheme="minorHAnsi"/>
        </w:rPr>
        <w:instrText xml:space="preserve"> REF _Ref462125140 \r \h </w:instrText>
      </w:r>
      <w:r w:rsidRPr="001A5A69">
        <w:rPr>
          <w:rFonts w:asciiTheme="minorHAnsi" w:hAnsiTheme="minorHAnsi"/>
          <w:b/>
        </w:rPr>
        <w:instrText xml:space="preserve"> \* MERGEFORMAT </w:instrText>
      </w:r>
      <w:r w:rsidRPr="001A5A69">
        <w:rPr>
          <w:rFonts w:asciiTheme="minorHAnsi" w:hAnsiTheme="minorHAnsi"/>
          <w:b/>
        </w:rPr>
      </w:r>
      <w:r w:rsidRPr="001A5A69">
        <w:rPr>
          <w:rFonts w:asciiTheme="minorHAnsi" w:hAnsiTheme="minorHAnsi"/>
          <w:b/>
        </w:rPr>
        <w:fldChar w:fldCharType="separate"/>
      </w:r>
      <w:r w:rsidRPr="001A5A69">
        <w:rPr>
          <w:rFonts w:asciiTheme="minorHAnsi" w:hAnsiTheme="minorHAnsi"/>
        </w:rPr>
        <w:t>10.4</w:t>
      </w:r>
      <w:r w:rsidRPr="001A5A69">
        <w:rPr>
          <w:rFonts w:asciiTheme="minorHAnsi" w:hAnsiTheme="minorHAnsi"/>
          <w:b/>
        </w:rPr>
        <w:fldChar w:fldCharType="end"/>
      </w:r>
      <w:r w:rsidRPr="001A5A69">
        <w:rPr>
          <w:rFonts w:asciiTheme="minorHAnsi" w:hAnsiTheme="minorHAnsi"/>
        </w:rPr>
        <w:t xml:space="preserve"> or </w:t>
      </w:r>
      <w:r w:rsidRPr="001A5A69">
        <w:rPr>
          <w:rFonts w:asciiTheme="minorHAnsi" w:hAnsiTheme="minorHAnsi"/>
          <w:b/>
        </w:rPr>
        <w:fldChar w:fldCharType="begin"/>
      </w:r>
      <w:r w:rsidRPr="001A5A69">
        <w:rPr>
          <w:rFonts w:asciiTheme="minorHAnsi" w:hAnsiTheme="minorHAnsi"/>
        </w:rPr>
        <w:instrText xml:space="preserve"> REF _Ref462065769 \r \h </w:instrText>
      </w:r>
      <w:r w:rsidRPr="001A5A69">
        <w:rPr>
          <w:rFonts w:asciiTheme="minorHAnsi" w:hAnsiTheme="minorHAnsi"/>
          <w:b/>
        </w:rPr>
        <w:instrText xml:space="preserve"> \* MERGEFORMAT </w:instrText>
      </w:r>
      <w:r w:rsidRPr="001A5A69">
        <w:rPr>
          <w:rFonts w:asciiTheme="minorHAnsi" w:hAnsiTheme="minorHAnsi"/>
          <w:b/>
        </w:rPr>
      </w:r>
      <w:r w:rsidRPr="001A5A69">
        <w:rPr>
          <w:rFonts w:asciiTheme="minorHAnsi" w:hAnsiTheme="minorHAnsi"/>
          <w:b/>
        </w:rPr>
        <w:fldChar w:fldCharType="separate"/>
      </w:r>
      <w:r w:rsidRPr="001A5A69">
        <w:rPr>
          <w:rFonts w:asciiTheme="minorHAnsi" w:hAnsiTheme="minorHAnsi"/>
        </w:rPr>
        <w:t>11</w:t>
      </w:r>
      <w:r w:rsidRPr="001A5A69">
        <w:rPr>
          <w:rFonts w:asciiTheme="minorHAnsi" w:hAnsiTheme="minorHAnsi"/>
          <w:b/>
        </w:rPr>
        <w:fldChar w:fldCharType="end"/>
      </w:r>
      <w:r w:rsidRPr="001A5A69">
        <w:rPr>
          <w:rFonts w:asciiTheme="minorHAnsi" w:hAnsiTheme="minorHAnsi"/>
        </w:rPr>
        <w:t xml:space="preserve"> or held over pursuant to clause 2.2 (“the Term”).</w:t>
      </w:r>
    </w:p>
    <w:p w:rsidR="00524BCE" w:rsidRPr="001A5A69" w:rsidRDefault="00524BCE" w:rsidP="00524BCE">
      <w:pPr>
        <w:pStyle w:val="Style1"/>
        <w:rPr>
          <w:rFonts w:asciiTheme="minorHAnsi" w:hAnsiTheme="minorHAnsi"/>
          <w:color w:val="auto"/>
        </w:rPr>
      </w:pPr>
      <w:r w:rsidRPr="001A5A69">
        <w:rPr>
          <w:rFonts w:asciiTheme="minorHAnsi" w:hAnsiTheme="minorHAnsi"/>
          <w:color w:val="auto"/>
        </w:rPr>
        <w:t>Holding Over</w:t>
      </w:r>
    </w:p>
    <w:p w:rsidR="00524BCE" w:rsidRPr="001A5A69" w:rsidRDefault="00524BCE" w:rsidP="00524BCE">
      <w:pPr>
        <w:pStyle w:val="Style2"/>
        <w:rPr>
          <w:rFonts w:asciiTheme="minorHAnsi" w:hAnsiTheme="minorHAnsi"/>
          <w:color w:val="auto"/>
        </w:rPr>
      </w:pPr>
      <w:r w:rsidRPr="001A5A69">
        <w:rPr>
          <w:rFonts w:asciiTheme="minorHAnsi" w:hAnsiTheme="minorHAnsi"/>
          <w:color w:val="auto"/>
        </w:rPr>
        <w:t xml:space="preserve">If, after the End Date, the Supplier continues to supply, with the Customer’s agreement, Recycled Water to the Customer, this Agreement will be deemed to continue in force until the </w:t>
      </w:r>
      <w:proofErr w:type="gramStart"/>
      <w:r w:rsidRPr="001A5A69">
        <w:rPr>
          <w:rFonts w:asciiTheme="minorHAnsi" w:hAnsiTheme="minorHAnsi"/>
          <w:color w:val="auto"/>
        </w:rPr>
        <w:t>date which</w:t>
      </w:r>
      <w:proofErr w:type="gramEnd"/>
      <w:r w:rsidRPr="001A5A69">
        <w:rPr>
          <w:rFonts w:asciiTheme="minorHAnsi" w:hAnsiTheme="minorHAnsi"/>
          <w:color w:val="auto"/>
        </w:rPr>
        <w:t xml:space="preserve"> is 2 months after the End Date (“</w:t>
      </w:r>
      <w:r w:rsidRPr="001A5A69">
        <w:rPr>
          <w:rFonts w:asciiTheme="minorHAnsi" w:hAnsiTheme="minorHAnsi"/>
          <w:b/>
          <w:color w:val="auto"/>
        </w:rPr>
        <w:t>the</w:t>
      </w:r>
      <w:r w:rsidRPr="001A5A69">
        <w:rPr>
          <w:rFonts w:asciiTheme="minorHAnsi" w:hAnsiTheme="minorHAnsi"/>
          <w:color w:val="auto"/>
        </w:rPr>
        <w:t xml:space="preserve"> </w:t>
      </w:r>
      <w:r w:rsidRPr="001A5A69">
        <w:rPr>
          <w:rFonts w:asciiTheme="minorHAnsi" w:hAnsiTheme="minorHAnsi"/>
          <w:b/>
          <w:color w:val="auto"/>
        </w:rPr>
        <w:t>Holding Over Period</w:t>
      </w:r>
      <w:r w:rsidRPr="001A5A69">
        <w:rPr>
          <w:rFonts w:asciiTheme="minorHAnsi" w:hAnsiTheme="minorHAnsi"/>
          <w:color w:val="auto"/>
        </w:rPr>
        <w:t>”).</w:t>
      </w:r>
    </w:p>
    <w:p w:rsidR="00524BCE" w:rsidRPr="001A5A69" w:rsidRDefault="00524BCE" w:rsidP="00524BCE">
      <w:pPr>
        <w:pStyle w:val="Style2"/>
        <w:rPr>
          <w:rFonts w:asciiTheme="minorHAnsi" w:hAnsiTheme="minorHAnsi"/>
          <w:color w:val="auto"/>
        </w:rPr>
      </w:pPr>
      <w:r w:rsidRPr="001A5A69">
        <w:rPr>
          <w:rFonts w:asciiTheme="minorHAnsi" w:hAnsiTheme="minorHAnsi"/>
          <w:color w:val="auto"/>
        </w:rPr>
        <w:t xml:space="preserve">During the Holding Over Period, the parties will negotiate in good faith to determine whether: </w:t>
      </w:r>
    </w:p>
    <w:p w:rsidR="00524BCE" w:rsidRPr="001A5A69" w:rsidRDefault="00524BCE" w:rsidP="00524BCE">
      <w:pPr>
        <w:pStyle w:val="Style4"/>
        <w:rPr>
          <w:rFonts w:asciiTheme="minorHAnsi" w:hAnsiTheme="minorHAnsi"/>
          <w:color w:val="auto"/>
        </w:rPr>
      </w:pPr>
      <w:r w:rsidRPr="001A5A69">
        <w:rPr>
          <w:rFonts w:asciiTheme="minorHAnsi" w:hAnsiTheme="minorHAnsi"/>
          <w:color w:val="auto"/>
        </w:rPr>
        <w:t xml:space="preserve">the Customer intends to continue to be supplied Recycled Water by the Supplier; </w:t>
      </w:r>
    </w:p>
    <w:p w:rsidR="00524BCE" w:rsidRPr="001A5A69" w:rsidRDefault="00524BCE" w:rsidP="00524BCE">
      <w:pPr>
        <w:pStyle w:val="Style4"/>
        <w:rPr>
          <w:rFonts w:asciiTheme="minorHAnsi" w:hAnsiTheme="minorHAnsi"/>
          <w:color w:val="auto"/>
        </w:rPr>
      </w:pPr>
      <w:proofErr w:type="gramStart"/>
      <w:r w:rsidRPr="001A5A69">
        <w:rPr>
          <w:rFonts w:asciiTheme="minorHAnsi" w:hAnsiTheme="minorHAnsi"/>
          <w:color w:val="auto"/>
        </w:rPr>
        <w:t>the</w:t>
      </w:r>
      <w:proofErr w:type="gramEnd"/>
      <w:r w:rsidRPr="001A5A69">
        <w:rPr>
          <w:rFonts w:asciiTheme="minorHAnsi" w:hAnsiTheme="minorHAnsi"/>
          <w:color w:val="auto"/>
        </w:rPr>
        <w:t xml:space="preserve"> Supplier intends to continue to supply the Recycled Water to the Customer, and if so, the terms of a new agreement.</w:t>
      </w:r>
    </w:p>
    <w:p w:rsidR="00524BCE" w:rsidRPr="001A5A69" w:rsidRDefault="00524BCE" w:rsidP="00524BCE">
      <w:pPr>
        <w:pStyle w:val="StyleHeading1Before20ptAfter0ptBottomSinglesol"/>
        <w:rPr>
          <w:rFonts w:asciiTheme="minorHAnsi" w:hAnsiTheme="minorHAnsi"/>
        </w:rPr>
      </w:pPr>
      <w:r w:rsidRPr="001A5A69">
        <w:rPr>
          <w:rFonts w:asciiTheme="minorHAnsi" w:hAnsiTheme="minorHAnsi"/>
        </w:rPr>
        <w:t>Ownership of Recycled Water, land and infrastructure</w:t>
      </w:r>
    </w:p>
    <w:p w:rsidR="00524BCE" w:rsidRPr="001A5A69" w:rsidRDefault="00524BCE" w:rsidP="00524BCE">
      <w:pPr>
        <w:pStyle w:val="Style1"/>
        <w:rPr>
          <w:rFonts w:asciiTheme="minorHAnsi" w:hAnsiTheme="minorHAnsi"/>
          <w:color w:val="auto"/>
        </w:rPr>
      </w:pPr>
      <w:r w:rsidRPr="001A5A69">
        <w:rPr>
          <w:rFonts w:asciiTheme="minorHAnsi" w:hAnsiTheme="minorHAnsi"/>
          <w:color w:val="auto"/>
        </w:rPr>
        <w:t>Ownership of the Recycled Water</w:t>
      </w:r>
    </w:p>
    <w:p w:rsidR="00524BCE" w:rsidRPr="001A5A69" w:rsidRDefault="00524BCE" w:rsidP="00524BCE">
      <w:pPr>
        <w:pStyle w:val="BodyText0"/>
        <w:rPr>
          <w:rFonts w:asciiTheme="minorHAnsi" w:hAnsiTheme="minorHAnsi"/>
        </w:rPr>
      </w:pPr>
      <w:r w:rsidRPr="001A5A69">
        <w:rPr>
          <w:rFonts w:asciiTheme="minorHAnsi" w:hAnsiTheme="minorHAnsi"/>
        </w:rPr>
        <w:t xml:space="preserve">Ownership of, and risk associated with, the Recycled Water passes to the Customer at the Supply Point, regardless of whether the Customer has complied with clause </w:t>
      </w:r>
      <w:r w:rsidRPr="001A5A69">
        <w:rPr>
          <w:rFonts w:asciiTheme="minorHAnsi" w:hAnsiTheme="minorHAnsi"/>
        </w:rPr>
        <w:fldChar w:fldCharType="begin"/>
      </w:r>
      <w:r w:rsidRPr="001A5A69">
        <w:rPr>
          <w:rFonts w:asciiTheme="minorHAnsi" w:hAnsiTheme="minorHAnsi"/>
        </w:rPr>
        <w:instrText xml:space="preserve"> REF _Ref463617995 \r \h  \* MERGEFORMAT </w:instrText>
      </w:r>
      <w:r w:rsidRPr="001A5A69">
        <w:rPr>
          <w:rFonts w:asciiTheme="minorHAnsi" w:hAnsiTheme="minorHAnsi"/>
        </w:rPr>
      </w:r>
      <w:r w:rsidRPr="001A5A69">
        <w:rPr>
          <w:rFonts w:asciiTheme="minorHAnsi" w:hAnsiTheme="minorHAnsi"/>
        </w:rPr>
        <w:fldChar w:fldCharType="separate"/>
      </w:r>
      <w:r w:rsidRPr="001A5A69">
        <w:rPr>
          <w:rFonts w:asciiTheme="minorHAnsi" w:hAnsiTheme="minorHAnsi"/>
        </w:rPr>
        <w:t>6.2</w:t>
      </w:r>
      <w:r w:rsidRPr="001A5A69">
        <w:rPr>
          <w:rFonts w:asciiTheme="minorHAnsi" w:hAnsiTheme="minorHAnsi"/>
        </w:rPr>
        <w:fldChar w:fldCharType="end"/>
      </w:r>
      <w:r w:rsidRPr="001A5A69">
        <w:rPr>
          <w:rFonts w:asciiTheme="minorHAnsi" w:hAnsiTheme="minorHAnsi"/>
        </w:rPr>
        <w:t>.</w:t>
      </w:r>
    </w:p>
    <w:p w:rsidR="00524BCE" w:rsidRPr="001A5A69" w:rsidRDefault="00524BCE" w:rsidP="00524BCE">
      <w:pPr>
        <w:pStyle w:val="Style1"/>
        <w:rPr>
          <w:rFonts w:asciiTheme="minorHAnsi" w:hAnsiTheme="minorHAnsi"/>
          <w:color w:val="auto"/>
        </w:rPr>
      </w:pPr>
      <w:r w:rsidRPr="001A5A69">
        <w:rPr>
          <w:rFonts w:asciiTheme="minorHAnsi" w:hAnsiTheme="minorHAnsi"/>
          <w:color w:val="auto"/>
        </w:rPr>
        <w:t>Customer’s Land</w:t>
      </w:r>
    </w:p>
    <w:p w:rsidR="00524BCE" w:rsidRPr="001A5A69" w:rsidRDefault="00524BCE" w:rsidP="00524BCE">
      <w:pPr>
        <w:pStyle w:val="Style2"/>
        <w:rPr>
          <w:rFonts w:asciiTheme="minorHAnsi" w:hAnsiTheme="minorHAnsi"/>
          <w:color w:val="auto"/>
        </w:rPr>
      </w:pPr>
      <w:r w:rsidRPr="001A5A69">
        <w:rPr>
          <w:rFonts w:asciiTheme="minorHAnsi" w:hAnsiTheme="minorHAnsi"/>
          <w:color w:val="auto"/>
        </w:rPr>
        <w:t>The Customer warrants and represents that it owns, or has the right to occupy and use for the Approved Use, the Customer’s Land.</w:t>
      </w:r>
    </w:p>
    <w:p w:rsidR="00524BCE" w:rsidRPr="001A5A69" w:rsidRDefault="00524BCE" w:rsidP="00524BCE">
      <w:pPr>
        <w:pStyle w:val="Style2"/>
        <w:rPr>
          <w:rFonts w:asciiTheme="minorHAnsi" w:hAnsiTheme="minorHAnsi"/>
          <w:color w:val="auto"/>
        </w:rPr>
      </w:pPr>
      <w:proofErr w:type="gramStart"/>
      <w:r w:rsidRPr="001A5A69">
        <w:rPr>
          <w:rFonts w:asciiTheme="minorHAnsi" w:hAnsiTheme="minorHAnsi"/>
          <w:color w:val="auto"/>
        </w:rPr>
        <w:t>If either or both of the Supply Point and the Monitoring Point are located on the Customer’s Land, the Customer licenses the Supplier, or will ensure that the Supplier is licensed, at all times during the Term to access the Supply Point and the Monitoring Point for the purposes of this Agreement, including installing or maintaining any necessary monitoring equipment, meter or connection between the Supplier’s Infrastructure and the Customer’s Infrastructure.</w:t>
      </w:r>
      <w:proofErr w:type="gramEnd"/>
    </w:p>
    <w:p w:rsidR="00524BCE" w:rsidRPr="001A5A69" w:rsidRDefault="00524BCE" w:rsidP="00524BCE">
      <w:pPr>
        <w:pStyle w:val="Style1"/>
        <w:rPr>
          <w:rFonts w:asciiTheme="minorHAnsi" w:hAnsiTheme="minorHAnsi"/>
          <w:color w:val="auto"/>
        </w:rPr>
      </w:pPr>
      <w:r w:rsidRPr="001A5A69">
        <w:rPr>
          <w:rFonts w:asciiTheme="minorHAnsi" w:hAnsiTheme="minorHAnsi"/>
          <w:color w:val="auto"/>
        </w:rPr>
        <w:t>Infrastructure</w:t>
      </w:r>
    </w:p>
    <w:p w:rsidR="00524BCE" w:rsidRPr="001A5A69" w:rsidRDefault="00524BCE" w:rsidP="00524BCE">
      <w:pPr>
        <w:pStyle w:val="Style2"/>
        <w:rPr>
          <w:rFonts w:asciiTheme="minorHAnsi" w:hAnsiTheme="minorHAnsi"/>
          <w:color w:val="auto"/>
        </w:rPr>
      </w:pPr>
      <w:r w:rsidRPr="001A5A69">
        <w:rPr>
          <w:rFonts w:asciiTheme="minorHAnsi" w:hAnsiTheme="minorHAnsi"/>
          <w:color w:val="auto"/>
        </w:rPr>
        <w:t>Nothing in this Agreement affects the ownership of any infrastructure.</w:t>
      </w:r>
    </w:p>
    <w:p w:rsidR="00524BCE" w:rsidRPr="001A5A69" w:rsidRDefault="00524BCE" w:rsidP="00524BCE">
      <w:pPr>
        <w:pStyle w:val="Style2"/>
        <w:rPr>
          <w:rFonts w:asciiTheme="minorHAnsi" w:hAnsiTheme="minorHAnsi"/>
          <w:color w:val="auto"/>
        </w:rPr>
      </w:pPr>
      <w:r w:rsidRPr="001A5A69">
        <w:rPr>
          <w:rFonts w:asciiTheme="minorHAnsi" w:hAnsiTheme="minorHAnsi"/>
          <w:color w:val="auto"/>
        </w:rPr>
        <w:t>The Supplier owns the Supplier’s Infrastructure.</w:t>
      </w:r>
    </w:p>
    <w:p w:rsidR="00524BCE" w:rsidRPr="001A5A69" w:rsidRDefault="00524BCE" w:rsidP="00524BCE">
      <w:pPr>
        <w:pStyle w:val="Style2"/>
        <w:rPr>
          <w:rFonts w:asciiTheme="minorHAnsi" w:hAnsiTheme="minorHAnsi"/>
          <w:color w:val="auto"/>
        </w:rPr>
      </w:pPr>
      <w:r w:rsidRPr="001A5A69">
        <w:rPr>
          <w:rFonts w:asciiTheme="minorHAnsi" w:hAnsiTheme="minorHAnsi"/>
          <w:color w:val="auto"/>
        </w:rPr>
        <w:t>The Customer owns the Customer’s Infrastructure.</w:t>
      </w:r>
    </w:p>
    <w:p w:rsidR="00524BCE" w:rsidRPr="001A5A69" w:rsidRDefault="00524BCE" w:rsidP="00524BCE">
      <w:pPr>
        <w:pStyle w:val="Style2"/>
        <w:rPr>
          <w:rFonts w:asciiTheme="minorHAnsi" w:hAnsiTheme="minorHAnsi"/>
          <w:color w:val="auto"/>
        </w:rPr>
      </w:pPr>
      <w:r w:rsidRPr="001A5A69">
        <w:rPr>
          <w:rFonts w:asciiTheme="minorHAnsi" w:hAnsiTheme="minorHAnsi"/>
          <w:color w:val="auto"/>
        </w:rPr>
        <w:t xml:space="preserve">At </w:t>
      </w:r>
      <w:proofErr w:type="gramStart"/>
      <w:r w:rsidRPr="001A5A69">
        <w:rPr>
          <w:rFonts w:asciiTheme="minorHAnsi" w:hAnsiTheme="minorHAnsi"/>
          <w:color w:val="auto"/>
        </w:rPr>
        <w:t>all</w:t>
      </w:r>
      <w:proofErr w:type="gramEnd"/>
      <w:r w:rsidRPr="001A5A69">
        <w:rPr>
          <w:rFonts w:asciiTheme="minorHAnsi" w:hAnsiTheme="minorHAnsi"/>
          <w:color w:val="auto"/>
        </w:rPr>
        <w:t xml:space="preserve"> times during the Term, the Supplier must maintain and keep in good working order the Supplier’s Infrastructure and ensure it complies with the Supply Standards to the extent that they are applicable.</w:t>
      </w:r>
    </w:p>
    <w:p w:rsidR="00524BCE" w:rsidRPr="001A5A69" w:rsidRDefault="00524BCE" w:rsidP="00524BCE">
      <w:pPr>
        <w:pStyle w:val="Style2"/>
        <w:rPr>
          <w:rFonts w:asciiTheme="minorHAnsi" w:hAnsiTheme="minorHAnsi"/>
          <w:color w:val="auto"/>
        </w:rPr>
      </w:pPr>
      <w:r w:rsidRPr="001A5A69">
        <w:rPr>
          <w:rFonts w:asciiTheme="minorHAnsi" w:hAnsiTheme="minorHAnsi"/>
          <w:color w:val="auto"/>
        </w:rPr>
        <w:lastRenderedPageBreak/>
        <w:t xml:space="preserve">At </w:t>
      </w:r>
      <w:proofErr w:type="gramStart"/>
      <w:r w:rsidRPr="001A5A69">
        <w:rPr>
          <w:rFonts w:asciiTheme="minorHAnsi" w:hAnsiTheme="minorHAnsi"/>
          <w:color w:val="auto"/>
        </w:rPr>
        <w:t>all</w:t>
      </w:r>
      <w:proofErr w:type="gramEnd"/>
      <w:r w:rsidRPr="001A5A69">
        <w:rPr>
          <w:rFonts w:asciiTheme="minorHAnsi" w:hAnsiTheme="minorHAnsi"/>
          <w:color w:val="auto"/>
        </w:rPr>
        <w:t xml:space="preserve"> times during the Term, the Customer must maintain and keep in good working order the Customer’s Infrastructure and ensure it complies with the Approved Use and the On-Site Controls to the extent that they are applicable.</w:t>
      </w:r>
    </w:p>
    <w:p w:rsidR="00524BCE" w:rsidRPr="001A5A69" w:rsidRDefault="00524BCE" w:rsidP="00524BCE">
      <w:pPr>
        <w:pStyle w:val="StyleHeading1Before20ptAfter0ptBottomSinglesol"/>
        <w:rPr>
          <w:rFonts w:asciiTheme="minorHAnsi" w:hAnsiTheme="minorHAnsi"/>
        </w:rPr>
      </w:pPr>
      <w:r w:rsidRPr="001A5A69">
        <w:rPr>
          <w:rFonts w:asciiTheme="minorHAnsi" w:hAnsiTheme="minorHAnsi"/>
        </w:rPr>
        <w:t>Supplier’s obligations</w:t>
      </w:r>
    </w:p>
    <w:p w:rsidR="00524BCE" w:rsidRPr="001A5A69" w:rsidRDefault="00524BCE" w:rsidP="00524BCE">
      <w:pPr>
        <w:pStyle w:val="Style1"/>
        <w:rPr>
          <w:rFonts w:asciiTheme="minorHAnsi" w:hAnsiTheme="minorHAnsi"/>
          <w:color w:val="auto"/>
        </w:rPr>
      </w:pPr>
      <w:bookmarkStart w:id="7" w:name="_Ref462063888"/>
      <w:r w:rsidRPr="001A5A69">
        <w:rPr>
          <w:rFonts w:asciiTheme="minorHAnsi" w:hAnsiTheme="minorHAnsi"/>
          <w:color w:val="auto"/>
        </w:rPr>
        <w:t>Quality</w:t>
      </w:r>
      <w:bookmarkEnd w:id="7"/>
      <w:r w:rsidRPr="001A5A69">
        <w:rPr>
          <w:rFonts w:asciiTheme="minorHAnsi" w:hAnsiTheme="minorHAnsi"/>
          <w:color w:val="auto"/>
        </w:rPr>
        <w:t xml:space="preserve"> </w:t>
      </w:r>
    </w:p>
    <w:p w:rsidR="00524BCE" w:rsidRPr="001A5A69" w:rsidRDefault="00524BCE" w:rsidP="00524BCE">
      <w:pPr>
        <w:pStyle w:val="BodyText0"/>
        <w:rPr>
          <w:rFonts w:asciiTheme="minorHAnsi" w:hAnsiTheme="minorHAnsi"/>
        </w:rPr>
      </w:pPr>
      <w:r w:rsidRPr="001A5A69">
        <w:rPr>
          <w:rFonts w:asciiTheme="minorHAnsi" w:hAnsiTheme="minorHAnsi"/>
        </w:rPr>
        <w:t>The Supplier will provide the Customer with Recycled Water that complies with the Supply Standards at the Monitoring Point.</w:t>
      </w:r>
    </w:p>
    <w:p w:rsidR="00524BCE" w:rsidRPr="001A5A69" w:rsidRDefault="00524BCE" w:rsidP="00524BCE">
      <w:pPr>
        <w:pStyle w:val="Style1"/>
        <w:rPr>
          <w:rFonts w:asciiTheme="minorHAnsi" w:hAnsiTheme="minorHAnsi"/>
          <w:color w:val="auto"/>
        </w:rPr>
      </w:pPr>
      <w:bookmarkStart w:id="8" w:name="_Ref462063896"/>
      <w:r w:rsidRPr="001A5A69">
        <w:rPr>
          <w:rFonts w:asciiTheme="minorHAnsi" w:hAnsiTheme="minorHAnsi"/>
          <w:color w:val="auto"/>
        </w:rPr>
        <w:t>Quantity</w:t>
      </w:r>
      <w:bookmarkEnd w:id="8"/>
      <w:r w:rsidRPr="001A5A69">
        <w:rPr>
          <w:rFonts w:asciiTheme="minorHAnsi" w:hAnsiTheme="minorHAnsi"/>
          <w:color w:val="auto"/>
        </w:rPr>
        <w:t xml:space="preserve"> </w:t>
      </w:r>
    </w:p>
    <w:p w:rsidR="00524BCE" w:rsidRPr="001A5A69" w:rsidRDefault="00524BCE" w:rsidP="00524BCE">
      <w:pPr>
        <w:pStyle w:val="BodyText0"/>
        <w:rPr>
          <w:rFonts w:asciiTheme="minorHAnsi" w:hAnsiTheme="minorHAnsi"/>
        </w:rPr>
      </w:pPr>
      <w:proofErr w:type="gramStart"/>
      <w:r w:rsidRPr="001A5A69">
        <w:rPr>
          <w:rFonts w:asciiTheme="minorHAnsi" w:hAnsiTheme="minorHAnsi"/>
        </w:rPr>
        <w:t>Provided that</w:t>
      </w:r>
      <w:proofErr w:type="gramEnd"/>
      <w:r w:rsidRPr="001A5A69">
        <w:rPr>
          <w:rFonts w:asciiTheme="minorHAnsi" w:hAnsiTheme="minorHAnsi"/>
        </w:rPr>
        <w:t xml:space="preserve"> the Customer complies with clause </w:t>
      </w:r>
      <w:r w:rsidRPr="001A5A69">
        <w:rPr>
          <w:rFonts w:asciiTheme="minorHAnsi" w:hAnsiTheme="minorHAnsi"/>
        </w:rPr>
        <w:fldChar w:fldCharType="begin"/>
      </w:r>
      <w:r w:rsidRPr="001A5A69">
        <w:rPr>
          <w:rFonts w:asciiTheme="minorHAnsi" w:hAnsiTheme="minorHAnsi"/>
        </w:rPr>
        <w:instrText xml:space="preserve"> REF _Ref462058932 \r \h  \* MERGEFORMAT </w:instrText>
      </w:r>
      <w:r w:rsidRPr="001A5A69">
        <w:rPr>
          <w:rFonts w:asciiTheme="minorHAnsi" w:hAnsiTheme="minorHAnsi"/>
        </w:rPr>
      </w:r>
      <w:r w:rsidRPr="001A5A69">
        <w:rPr>
          <w:rFonts w:asciiTheme="minorHAnsi" w:hAnsiTheme="minorHAnsi"/>
        </w:rPr>
        <w:fldChar w:fldCharType="separate"/>
      </w:r>
      <w:r w:rsidRPr="001A5A69">
        <w:rPr>
          <w:rFonts w:asciiTheme="minorHAnsi" w:hAnsiTheme="minorHAnsi"/>
        </w:rPr>
        <w:t>5</w:t>
      </w:r>
      <w:r w:rsidRPr="001A5A69">
        <w:rPr>
          <w:rFonts w:asciiTheme="minorHAnsi" w:hAnsiTheme="minorHAnsi"/>
        </w:rPr>
        <w:fldChar w:fldCharType="end"/>
      </w:r>
      <w:r w:rsidRPr="001A5A69">
        <w:rPr>
          <w:rFonts w:asciiTheme="minorHAnsi" w:hAnsiTheme="minorHAnsi"/>
        </w:rPr>
        <w:t xml:space="preserve">, clause </w:t>
      </w:r>
      <w:r w:rsidRPr="001A5A69">
        <w:rPr>
          <w:rFonts w:asciiTheme="minorHAnsi" w:hAnsiTheme="minorHAnsi"/>
        </w:rPr>
        <w:fldChar w:fldCharType="begin"/>
      </w:r>
      <w:r w:rsidRPr="001A5A69">
        <w:rPr>
          <w:rFonts w:asciiTheme="minorHAnsi" w:hAnsiTheme="minorHAnsi"/>
        </w:rPr>
        <w:instrText xml:space="preserve"> REF _Ref463617995 \r \h  \* MERGEFORMAT </w:instrText>
      </w:r>
      <w:r w:rsidRPr="001A5A69">
        <w:rPr>
          <w:rFonts w:asciiTheme="minorHAnsi" w:hAnsiTheme="minorHAnsi"/>
        </w:rPr>
      </w:r>
      <w:r w:rsidRPr="001A5A69">
        <w:rPr>
          <w:rFonts w:asciiTheme="minorHAnsi" w:hAnsiTheme="minorHAnsi"/>
        </w:rPr>
        <w:fldChar w:fldCharType="separate"/>
      </w:r>
      <w:r w:rsidRPr="001A5A69">
        <w:rPr>
          <w:rFonts w:asciiTheme="minorHAnsi" w:hAnsiTheme="minorHAnsi"/>
        </w:rPr>
        <w:t>6.2</w:t>
      </w:r>
      <w:r w:rsidRPr="001A5A69">
        <w:rPr>
          <w:rFonts w:asciiTheme="minorHAnsi" w:hAnsiTheme="minorHAnsi"/>
        </w:rPr>
        <w:fldChar w:fldCharType="end"/>
      </w:r>
      <w:r w:rsidRPr="001A5A69">
        <w:rPr>
          <w:rFonts w:asciiTheme="minorHAnsi" w:hAnsiTheme="minorHAnsi"/>
        </w:rPr>
        <w:t xml:space="preserve"> and, to the extent applicable, clause </w:t>
      </w:r>
      <w:r w:rsidRPr="001A5A69">
        <w:rPr>
          <w:rFonts w:asciiTheme="minorHAnsi" w:hAnsiTheme="minorHAnsi"/>
        </w:rPr>
        <w:fldChar w:fldCharType="begin"/>
      </w:r>
      <w:r w:rsidRPr="001A5A69">
        <w:rPr>
          <w:rFonts w:asciiTheme="minorHAnsi" w:hAnsiTheme="minorHAnsi"/>
        </w:rPr>
        <w:instrText xml:space="preserve"> REF _Ref463618011 \r \h  \* MERGEFORMAT </w:instrText>
      </w:r>
      <w:r w:rsidRPr="001A5A69">
        <w:rPr>
          <w:rFonts w:asciiTheme="minorHAnsi" w:hAnsiTheme="minorHAnsi"/>
        </w:rPr>
      </w:r>
      <w:r w:rsidRPr="001A5A69">
        <w:rPr>
          <w:rFonts w:asciiTheme="minorHAnsi" w:hAnsiTheme="minorHAnsi"/>
        </w:rPr>
        <w:fldChar w:fldCharType="separate"/>
      </w:r>
      <w:r w:rsidRPr="001A5A69">
        <w:rPr>
          <w:rFonts w:asciiTheme="minorHAnsi" w:hAnsiTheme="minorHAnsi"/>
        </w:rPr>
        <w:t>6.3</w:t>
      </w:r>
      <w:r w:rsidRPr="001A5A69">
        <w:rPr>
          <w:rFonts w:asciiTheme="minorHAnsi" w:hAnsiTheme="minorHAnsi"/>
        </w:rPr>
        <w:fldChar w:fldCharType="end"/>
      </w:r>
      <w:r w:rsidRPr="001A5A69">
        <w:rPr>
          <w:rFonts w:asciiTheme="minorHAnsi" w:hAnsiTheme="minorHAnsi"/>
        </w:rPr>
        <w:t>, during the Term the Supplier will supply the Quantity of Recycled Water to the Customer.</w:t>
      </w:r>
    </w:p>
    <w:p w:rsidR="00524BCE" w:rsidRPr="001A5A69" w:rsidRDefault="00524BCE" w:rsidP="00524BCE">
      <w:pPr>
        <w:pStyle w:val="Style1"/>
        <w:rPr>
          <w:rFonts w:asciiTheme="minorHAnsi" w:hAnsiTheme="minorHAnsi"/>
          <w:color w:val="auto"/>
        </w:rPr>
      </w:pPr>
      <w:bookmarkStart w:id="9" w:name="_Ref462329205"/>
      <w:r w:rsidRPr="001A5A69">
        <w:rPr>
          <w:rFonts w:asciiTheme="minorHAnsi" w:hAnsiTheme="minorHAnsi"/>
          <w:color w:val="auto"/>
        </w:rPr>
        <w:t>Supply</w:t>
      </w:r>
      <w:bookmarkEnd w:id="9"/>
    </w:p>
    <w:p w:rsidR="00524BCE" w:rsidRPr="001A5A69" w:rsidRDefault="00524BCE" w:rsidP="00524BCE">
      <w:pPr>
        <w:pStyle w:val="Style2"/>
        <w:rPr>
          <w:rFonts w:asciiTheme="minorHAnsi" w:hAnsiTheme="minorHAnsi"/>
          <w:color w:val="auto"/>
        </w:rPr>
      </w:pPr>
      <w:proofErr w:type="gramStart"/>
      <w:r w:rsidRPr="001A5A69">
        <w:rPr>
          <w:rFonts w:asciiTheme="minorHAnsi" w:hAnsiTheme="minorHAnsi"/>
          <w:color w:val="auto"/>
        </w:rPr>
        <w:t>Provided that</w:t>
      </w:r>
      <w:proofErr w:type="gramEnd"/>
      <w:r w:rsidRPr="001A5A69">
        <w:rPr>
          <w:rFonts w:asciiTheme="minorHAnsi" w:hAnsiTheme="minorHAnsi"/>
          <w:color w:val="auto"/>
        </w:rPr>
        <w:t xml:space="preserve"> the Customer complies with clause </w:t>
      </w:r>
      <w:r w:rsidRPr="001A5A69">
        <w:rPr>
          <w:rFonts w:asciiTheme="minorHAnsi" w:hAnsiTheme="minorHAnsi"/>
          <w:color w:val="auto"/>
        </w:rPr>
        <w:fldChar w:fldCharType="begin"/>
      </w:r>
      <w:r w:rsidRPr="001A5A69">
        <w:rPr>
          <w:rFonts w:asciiTheme="minorHAnsi" w:hAnsiTheme="minorHAnsi"/>
          <w:color w:val="auto"/>
        </w:rPr>
        <w:instrText xml:space="preserve"> REF _Ref462058932 \r \h  \* MERGEFORMAT </w:instrText>
      </w:r>
      <w:r w:rsidRPr="001A5A69">
        <w:rPr>
          <w:rFonts w:asciiTheme="minorHAnsi" w:hAnsiTheme="minorHAnsi"/>
          <w:color w:val="auto"/>
        </w:rPr>
      </w:r>
      <w:r w:rsidRPr="001A5A69">
        <w:rPr>
          <w:rFonts w:asciiTheme="minorHAnsi" w:hAnsiTheme="minorHAnsi"/>
          <w:color w:val="auto"/>
        </w:rPr>
        <w:fldChar w:fldCharType="separate"/>
      </w:r>
      <w:r w:rsidRPr="001A5A69">
        <w:rPr>
          <w:rFonts w:asciiTheme="minorHAnsi" w:hAnsiTheme="minorHAnsi"/>
          <w:color w:val="auto"/>
        </w:rPr>
        <w:t>5</w:t>
      </w:r>
      <w:r w:rsidRPr="001A5A69">
        <w:rPr>
          <w:rFonts w:asciiTheme="minorHAnsi" w:hAnsiTheme="minorHAnsi"/>
          <w:color w:val="auto"/>
        </w:rPr>
        <w:fldChar w:fldCharType="end"/>
      </w:r>
      <w:r w:rsidRPr="001A5A69">
        <w:rPr>
          <w:rFonts w:asciiTheme="minorHAnsi" w:hAnsiTheme="minorHAnsi"/>
          <w:color w:val="auto"/>
        </w:rPr>
        <w:t>, during the Term the Supplier will ensure the Recycled Water is supplied to the Supply Point at the Supply Times.</w:t>
      </w:r>
    </w:p>
    <w:p w:rsidR="00524BCE" w:rsidRPr="001A5A69" w:rsidRDefault="00524BCE" w:rsidP="00524BCE">
      <w:pPr>
        <w:pStyle w:val="Style2"/>
        <w:rPr>
          <w:rFonts w:asciiTheme="minorHAnsi" w:hAnsiTheme="minorHAnsi"/>
          <w:color w:val="auto"/>
        </w:rPr>
      </w:pPr>
      <w:r w:rsidRPr="001A5A69">
        <w:rPr>
          <w:rFonts w:asciiTheme="minorHAnsi" w:hAnsiTheme="minorHAnsi"/>
          <w:color w:val="auto"/>
        </w:rPr>
        <w:t>The Supplier will comply with any Supply Conditions.</w:t>
      </w:r>
    </w:p>
    <w:p w:rsidR="00524BCE" w:rsidRPr="001A5A69" w:rsidRDefault="00524BCE" w:rsidP="00524BCE">
      <w:pPr>
        <w:pStyle w:val="Style2"/>
        <w:rPr>
          <w:rFonts w:asciiTheme="minorHAnsi" w:hAnsiTheme="minorHAnsi"/>
          <w:color w:val="auto"/>
        </w:rPr>
      </w:pPr>
      <w:r w:rsidRPr="001A5A69">
        <w:rPr>
          <w:rFonts w:asciiTheme="minorHAnsi" w:hAnsiTheme="minorHAnsi"/>
          <w:color w:val="auto"/>
        </w:rPr>
        <w:t xml:space="preserve">The Supplier will undertake annual compliance inspections in accordance with clause </w:t>
      </w:r>
      <w:r w:rsidRPr="001A5A69">
        <w:rPr>
          <w:rFonts w:asciiTheme="minorHAnsi" w:hAnsiTheme="minorHAnsi"/>
          <w:color w:val="auto"/>
        </w:rPr>
        <w:fldChar w:fldCharType="begin"/>
      </w:r>
      <w:r w:rsidRPr="001A5A69">
        <w:rPr>
          <w:rFonts w:asciiTheme="minorHAnsi" w:hAnsiTheme="minorHAnsi"/>
          <w:color w:val="auto"/>
        </w:rPr>
        <w:instrText xml:space="preserve"> REF _Ref462317024 \r \h  \* MERGEFORMAT </w:instrText>
      </w:r>
      <w:r w:rsidRPr="001A5A69">
        <w:rPr>
          <w:rFonts w:asciiTheme="minorHAnsi" w:hAnsiTheme="minorHAnsi"/>
          <w:color w:val="auto"/>
        </w:rPr>
      </w:r>
      <w:r w:rsidRPr="001A5A69">
        <w:rPr>
          <w:rFonts w:asciiTheme="minorHAnsi" w:hAnsiTheme="minorHAnsi"/>
          <w:color w:val="auto"/>
        </w:rPr>
        <w:fldChar w:fldCharType="separate"/>
      </w:r>
      <w:r w:rsidRPr="001A5A69">
        <w:rPr>
          <w:rFonts w:asciiTheme="minorHAnsi" w:hAnsiTheme="minorHAnsi"/>
          <w:color w:val="auto"/>
        </w:rPr>
        <w:t>7</w:t>
      </w:r>
      <w:r w:rsidRPr="001A5A69">
        <w:rPr>
          <w:rFonts w:asciiTheme="minorHAnsi" w:hAnsiTheme="minorHAnsi"/>
          <w:color w:val="auto"/>
        </w:rPr>
        <w:fldChar w:fldCharType="end"/>
      </w:r>
      <w:r w:rsidRPr="001A5A69">
        <w:rPr>
          <w:rFonts w:asciiTheme="minorHAnsi" w:hAnsiTheme="minorHAnsi"/>
          <w:color w:val="auto"/>
        </w:rPr>
        <w:t>.</w:t>
      </w:r>
    </w:p>
    <w:p w:rsidR="00524BCE" w:rsidRPr="001A5A69" w:rsidRDefault="00524BCE" w:rsidP="00524BCE">
      <w:pPr>
        <w:pStyle w:val="Style1"/>
        <w:rPr>
          <w:rFonts w:asciiTheme="minorHAnsi" w:hAnsiTheme="minorHAnsi"/>
          <w:color w:val="auto"/>
        </w:rPr>
      </w:pPr>
      <w:r w:rsidRPr="001A5A69">
        <w:rPr>
          <w:rFonts w:asciiTheme="minorHAnsi" w:hAnsiTheme="minorHAnsi"/>
          <w:color w:val="auto"/>
        </w:rPr>
        <w:t>Monitoring and notification</w:t>
      </w:r>
    </w:p>
    <w:p w:rsidR="00524BCE" w:rsidRPr="001A5A69" w:rsidRDefault="00524BCE" w:rsidP="00524BCE">
      <w:pPr>
        <w:pStyle w:val="Style2"/>
        <w:rPr>
          <w:rFonts w:asciiTheme="minorHAnsi" w:hAnsiTheme="minorHAnsi"/>
          <w:color w:val="auto"/>
        </w:rPr>
      </w:pPr>
      <w:r w:rsidRPr="001A5A69">
        <w:rPr>
          <w:rFonts w:asciiTheme="minorHAnsi" w:hAnsiTheme="minorHAnsi"/>
          <w:color w:val="auto"/>
        </w:rPr>
        <w:t>The Supplier will undertake the Monitoring at the Monitoring Intervals at the Monitoring Point.</w:t>
      </w:r>
    </w:p>
    <w:p w:rsidR="00524BCE" w:rsidRPr="001A5A69" w:rsidRDefault="00524BCE" w:rsidP="00524BCE">
      <w:pPr>
        <w:pStyle w:val="Style2"/>
        <w:rPr>
          <w:rFonts w:asciiTheme="minorHAnsi" w:hAnsiTheme="minorHAnsi"/>
          <w:color w:val="auto"/>
        </w:rPr>
      </w:pPr>
      <w:r w:rsidRPr="001A5A69">
        <w:rPr>
          <w:rFonts w:asciiTheme="minorHAnsi" w:hAnsiTheme="minorHAnsi"/>
          <w:color w:val="auto"/>
        </w:rPr>
        <w:t>The Supplier will notify the Customer as soon as reasonably practicable if the Monitoring reveals that the Recycled Water does not comply with the Supply Standards at the Monitoring Point.</w:t>
      </w:r>
    </w:p>
    <w:p w:rsidR="00524BCE" w:rsidRPr="001A5A69" w:rsidRDefault="00524BCE" w:rsidP="00524BCE">
      <w:pPr>
        <w:pStyle w:val="Style1"/>
        <w:rPr>
          <w:rFonts w:asciiTheme="minorHAnsi" w:hAnsiTheme="minorHAnsi"/>
          <w:color w:val="auto"/>
        </w:rPr>
      </w:pPr>
      <w:bookmarkStart w:id="10" w:name="_Ref462315145"/>
      <w:r w:rsidRPr="001A5A69">
        <w:rPr>
          <w:rFonts w:asciiTheme="minorHAnsi" w:hAnsiTheme="minorHAnsi"/>
          <w:color w:val="auto"/>
        </w:rPr>
        <w:t>Reduction, interruption or discontinuance of supply</w:t>
      </w:r>
      <w:bookmarkEnd w:id="10"/>
      <w:r w:rsidRPr="001A5A69">
        <w:rPr>
          <w:rFonts w:asciiTheme="minorHAnsi" w:hAnsiTheme="minorHAnsi"/>
          <w:color w:val="auto"/>
        </w:rPr>
        <w:t xml:space="preserve"> by Supplier</w:t>
      </w:r>
    </w:p>
    <w:p w:rsidR="00524BCE" w:rsidRPr="001A5A69" w:rsidRDefault="00524BCE" w:rsidP="00524BCE">
      <w:pPr>
        <w:pStyle w:val="Style2"/>
        <w:rPr>
          <w:rFonts w:asciiTheme="minorHAnsi" w:hAnsiTheme="minorHAnsi"/>
          <w:color w:val="auto"/>
        </w:rPr>
      </w:pPr>
      <w:bookmarkStart w:id="11" w:name="_Ref469987386"/>
      <w:r w:rsidRPr="001A5A69">
        <w:rPr>
          <w:rFonts w:asciiTheme="minorHAnsi" w:hAnsiTheme="minorHAnsi"/>
          <w:color w:val="auto"/>
        </w:rPr>
        <w:t xml:space="preserve">Despite clauses </w:t>
      </w:r>
      <w:r w:rsidRPr="001A5A69">
        <w:rPr>
          <w:rFonts w:asciiTheme="minorHAnsi" w:hAnsiTheme="minorHAnsi"/>
          <w:color w:val="auto"/>
        </w:rPr>
        <w:fldChar w:fldCharType="begin"/>
      </w:r>
      <w:r w:rsidRPr="001A5A69">
        <w:rPr>
          <w:rFonts w:asciiTheme="minorHAnsi" w:hAnsiTheme="minorHAnsi"/>
          <w:color w:val="auto"/>
        </w:rPr>
        <w:instrText xml:space="preserve"> REF _Ref462063888 \r \h  \* MERGEFORMAT </w:instrText>
      </w:r>
      <w:r w:rsidRPr="001A5A69">
        <w:rPr>
          <w:rFonts w:asciiTheme="minorHAnsi" w:hAnsiTheme="minorHAnsi"/>
          <w:color w:val="auto"/>
        </w:rPr>
      </w:r>
      <w:r w:rsidRPr="001A5A69">
        <w:rPr>
          <w:rFonts w:asciiTheme="minorHAnsi" w:hAnsiTheme="minorHAnsi"/>
          <w:color w:val="auto"/>
        </w:rPr>
        <w:fldChar w:fldCharType="separate"/>
      </w:r>
      <w:r w:rsidRPr="001A5A69">
        <w:rPr>
          <w:rFonts w:asciiTheme="minorHAnsi" w:hAnsiTheme="minorHAnsi"/>
          <w:color w:val="auto"/>
        </w:rPr>
        <w:t>4.1</w:t>
      </w:r>
      <w:r w:rsidRPr="001A5A69">
        <w:rPr>
          <w:rFonts w:asciiTheme="minorHAnsi" w:hAnsiTheme="minorHAnsi"/>
          <w:color w:val="auto"/>
        </w:rPr>
        <w:fldChar w:fldCharType="end"/>
      </w:r>
      <w:r w:rsidRPr="001A5A69">
        <w:rPr>
          <w:rFonts w:asciiTheme="minorHAnsi" w:hAnsiTheme="minorHAnsi"/>
          <w:color w:val="auto"/>
        </w:rPr>
        <w:t xml:space="preserve">, </w:t>
      </w:r>
      <w:r w:rsidRPr="001A5A69">
        <w:rPr>
          <w:rFonts w:asciiTheme="minorHAnsi" w:hAnsiTheme="minorHAnsi"/>
          <w:color w:val="auto"/>
        </w:rPr>
        <w:fldChar w:fldCharType="begin"/>
      </w:r>
      <w:r w:rsidRPr="001A5A69">
        <w:rPr>
          <w:rFonts w:asciiTheme="minorHAnsi" w:hAnsiTheme="minorHAnsi"/>
          <w:color w:val="auto"/>
        </w:rPr>
        <w:instrText xml:space="preserve"> REF _Ref462063896 \r \h  \* MERGEFORMAT </w:instrText>
      </w:r>
      <w:r w:rsidRPr="001A5A69">
        <w:rPr>
          <w:rFonts w:asciiTheme="minorHAnsi" w:hAnsiTheme="minorHAnsi"/>
          <w:color w:val="auto"/>
        </w:rPr>
      </w:r>
      <w:r w:rsidRPr="001A5A69">
        <w:rPr>
          <w:rFonts w:asciiTheme="minorHAnsi" w:hAnsiTheme="minorHAnsi"/>
          <w:color w:val="auto"/>
        </w:rPr>
        <w:fldChar w:fldCharType="separate"/>
      </w:r>
      <w:r w:rsidRPr="001A5A69">
        <w:rPr>
          <w:rFonts w:asciiTheme="minorHAnsi" w:hAnsiTheme="minorHAnsi"/>
          <w:color w:val="auto"/>
        </w:rPr>
        <w:t>4.2</w:t>
      </w:r>
      <w:r w:rsidRPr="001A5A69">
        <w:rPr>
          <w:rFonts w:asciiTheme="minorHAnsi" w:hAnsiTheme="minorHAnsi"/>
          <w:color w:val="auto"/>
        </w:rPr>
        <w:fldChar w:fldCharType="end"/>
      </w:r>
      <w:r w:rsidRPr="001A5A69">
        <w:rPr>
          <w:rFonts w:asciiTheme="minorHAnsi" w:hAnsiTheme="minorHAnsi"/>
          <w:color w:val="auto"/>
        </w:rPr>
        <w:t xml:space="preserve"> and </w:t>
      </w:r>
      <w:r w:rsidRPr="001A5A69">
        <w:rPr>
          <w:rFonts w:asciiTheme="minorHAnsi" w:hAnsiTheme="minorHAnsi"/>
          <w:color w:val="auto"/>
        </w:rPr>
        <w:fldChar w:fldCharType="begin"/>
      </w:r>
      <w:r w:rsidRPr="001A5A69">
        <w:rPr>
          <w:rFonts w:asciiTheme="minorHAnsi" w:hAnsiTheme="minorHAnsi"/>
          <w:color w:val="auto"/>
        </w:rPr>
        <w:instrText xml:space="preserve"> REF _Ref462329205 \r \h  \* MERGEFORMAT </w:instrText>
      </w:r>
      <w:r w:rsidRPr="001A5A69">
        <w:rPr>
          <w:rFonts w:asciiTheme="minorHAnsi" w:hAnsiTheme="minorHAnsi"/>
          <w:color w:val="auto"/>
        </w:rPr>
      </w:r>
      <w:r w:rsidRPr="001A5A69">
        <w:rPr>
          <w:rFonts w:asciiTheme="minorHAnsi" w:hAnsiTheme="minorHAnsi"/>
          <w:color w:val="auto"/>
        </w:rPr>
        <w:fldChar w:fldCharType="separate"/>
      </w:r>
      <w:r w:rsidRPr="001A5A69">
        <w:rPr>
          <w:rFonts w:asciiTheme="minorHAnsi" w:hAnsiTheme="minorHAnsi"/>
          <w:color w:val="auto"/>
        </w:rPr>
        <w:t>4.3</w:t>
      </w:r>
      <w:r w:rsidRPr="001A5A69">
        <w:rPr>
          <w:rFonts w:asciiTheme="minorHAnsi" w:hAnsiTheme="minorHAnsi"/>
          <w:color w:val="auto"/>
        </w:rPr>
        <w:fldChar w:fldCharType="end"/>
      </w:r>
      <w:r w:rsidRPr="001A5A69">
        <w:rPr>
          <w:rFonts w:asciiTheme="minorHAnsi" w:hAnsiTheme="minorHAnsi"/>
          <w:color w:val="auto"/>
        </w:rPr>
        <w:t xml:space="preserve">, the Supplier may reduce, interrupt or discontinue supply of the Recycled Water at any time because of an Interruption Event or due to the Customer’s non-compliance with clauses </w:t>
      </w:r>
      <w:r w:rsidRPr="001A5A69">
        <w:rPr>
          <w:rFonts w:asciiTheme="minorHAnsi" w:hAnsiTheme="minorHAnsi"/>
          <w:color w:val="auto"/>
        </w:rPr>
        <w:fldChar w:fldCharType="begin"/>
      </w:r>
      <w:r w:rsidRPr="001A5A69">
        <w:rPr>
          <w:rFonts w:asciiTheme="minorHAnsi" w:hAnsiTheme="minorHAnsi"/>
          <w:color w:val="auto"/>
        </w:rPr>
        <w:instrText xml:space="preserve"> REF _Ref463617312 \r \h  \* MERGEFORMAT </w:instrText>
      </w:r>
      <w:r w:rsidRPr="001A5A69">
        <w:rPr>
          <w:rFonts w:asciiTheme="minorHAnsi" w:hAnsiTheme="minorHAnsi"/>
          <w:color w:val="auto"/>
        </w:rPr>
      </w:r>
      <w:r w:rsidRPr="001A5A69">
        <w:rPr>
          <w:rFonts w:asciiTheme="minorHAnsi" w:hAnsiTheme="minorHAnsi"/>
          <w:color w:val="auto"/>
        </w:rPr>
        <w:fldChar w:fldCharType="separate"/>
      </w:r>
      <w:r w:rsidRPr="001A5A69">
        <w:rPr>
          <w:rFonts w:asciiTheme="minorHAnsi" w:hAnsiTheme="minorHAnsi"/>
          <w:color w:val="auto"/>
        </w:rPr>
        <w:t>5.1</w:t>
      </w:r>
      <w:r w:rsidRPr="001A5A69">
        <w:rPr>
          <w:rFonts w:asciiTheme="minorHAnsi" w:hAnsiTheme="minorHAnsi"/>
          <w:color w:val="auto"/>
        </w:rPr>
        <w:fldChar w:fldCharType="end"/>
      </w:r>
      <w:r w:rsidRPr="001A5A69">
        <w:rPr>
          <w:rFonts w:asciiTheme="minorHAnsi" w:hAnsiTheme="minorHAnsi"/>
          <w:color w:val="auto"/>
        </w:rPr>
        <w:t xml:space="preserve"> or </w:t>
      </w:r>
      <w:r w:rsidRPr="001A5A69">
        <w:rPr>
          <w:rFonts w:asciiTheme="minorHAnsi" w:hAnsiTheme="minorHAnsi"/>
          <w:color w:val="auto"/>
        </w:rPr>
        <w:fldChar w:fldCharType="begin"/>
      </w:r>
      <w:r w:rsidRPr="001A5A69">
        <w:rPr>
          <w:rFonts w:asciiTheme="minorHAnsi" w:hAnsiTheme="minorHAnsi"/>
          <w:color w:val="auto"/>
        </w:rPr>
        <w:instrText xml:space="preserve"> REF _Ref469987343 \w \h  \* MERGEFORMAT </w:instrText>
      </w:r>
      <w:r w:rsidRPr="001A5A69">
        <w:rPr>
          <w:rFonts w:asciiTheme="minorHAnsi" w:hAnsiTheme="minorHAnsi"/>
          <w:color w:val="auto"/>
        </w:rPr>
      </w:r>
      <w:r w:rsidRPr="001A5A69">
        <w:rPr>
          <w:rFonts w:asciiTheme="minorHAnsi" w:hAnsiTheme="minorHAnsi"/>
          <w:color w:val="auto"/>
        </w:rPr>
        <w:fldChar w:fldCharType="separate"/>
      </w:r>
      <w:r w:rsidRPr="001A5A69">
        <w:rPr>
          <w:rFonts w:asciiTheme="minorHAnsi" w:hAnsiTheme="minorHAnsi"/>
          <w:color w:val="auto"/>
        </w:rPr>
        <w:t>5.2</w:t>
      </w:r>
      <w:r w:rsidRPr="001A5A69">
        <w:rPr>
          <w:rFonts w:asciiTheme="minorHAnsi" w:hAnsiTheme="minorHAnsi"/>
          <w:color w:val="auto"/>
        </w:rPr>
        <w:fldChar w:fldCharType="end"/>
      </w:r>
      <w:r w:rsidRPr="001A5A69">
        <w:rPr>
          <w:rFonts w:asciiTheme="minorHAnsi" w:hAnsiTheme="minorHAnsi"/>
          <w:color w:val="auto"/>
        </w:rPr>
        <w:t>.</w:t>
      </w:r>
      <w:bookmarkEnd w:id="11"/>
    </w:p>
    <w:p w:rsidR="00524BCE" w:rsidRPr="001A5A69" w:rsidRDefault="00524BCE" w:rsidP="00524BCE">
      <w:pPr>
        <w:pStyle w:val="Style2"/>
        <w:rPr>
          <w:rFonts w:asciiTheme="minorHAnsi" w:hAnsiTheme="minorHAnsi"/>
          <w:color w:val="auto"/>
        </w:rPr>
      </w:pPr>
      <w:r w:rsidRPr="001A5A69">
        <w:rPr>
          <w:rFonts w:asciiTheme="minorHAnsi" w:hAnsiTheme="minorHAnsi"/>
          <w:color w:val="auto"/>
        </w:rPr>
        <w:t xml:space="preserve">If the supply of Recycled Water is reduced, interrupted or discontinued under clause </w:t>
      </w:r>
      <w:r w:rsidRPr="001A5A69">
        <w:rPr>
          <w:rFonts w:asciiTheme="minorHAnsi" w:hAnsiTheme="minorHAnsi"/>
          <w:color w:val="auto"/>
        </w:rPr>
        <w:fldChar w:fldCharType="begin"/>
      </w:r>
      <w:r w:rsidRPr="001A5A69">
        <w:rPr>
          <w:rFonts w:asciiTheme="minorHAnsi" w:hAnsiTheme="minorHAnsi"/>
          <w:color w:val="auto"/>
        </w:rPr>
        <w:instrText xml:space="preserve"> REF _Ref469987386 \w \h  \* MERGEFORMAT </w:instrText>
      </w:r>
      <w:r w:rsidRPr="001A5A69">
        <w:rPr>
          <w:rFonts w:asciiTheme="minorHAnsi" w:hAnsiTheme="minorHAnsi"/>
          <w:color w:val="auto"/>
        </w:rPr>
      </w:r>
      <w:r w:rsidRPr="001A5A69">
        <w:rPr>
          <w:rFonts w:asciiTheme="minorHAnsi" w:hAnsiTheme="minorHAnsi"/>
          <w:color w:val="auto"/>
        </w:rPr>
        <w:fldChar w:fldCharType="separate"/>
      </w:r>
      <w:r w:rsidRPr="001A5A69">
        <w:rPr>
          <w:rFonts w:asciiTheme="minorHAnsi" w:hAnsiTheme="minorHAnsi"/>
          <w:color w:val="auto"/>
        </w:rPr>
        <w:t>4.5(a)</w:t>
      </w:r>
      <w:r w:rsidRPr="001A5A69">
        <w:rPr>
          <w:rFonts w:asciiTheme="minorHAnsi" w:hAnsiTheme="minorHAnsi"/>
          <w:color w:val="auto"/>
        </w:rPr>
        <w:fldChar w:fldCharType="end"/>
      </w:r>
      <w:r w:rsidRPr="001A5A69">
        <w:rPr>
          <w:rFonts w:asciiTheme="minorHAnsi" w:hAnsiTheme="minorHAnsi"/>
          <w:color w:val="auto"/>
        </w:rPr>
        <w:t xml:space="preserve"> due to the Customer’s failure to comply with its obligations under this Agreement, the Supplier may only reduce, interrupt or discontinue the supply until such time as the Supplier is satisfied (acting reasonably) that the Customer has adequately addressed or remedied the failure to comply. </w:t>
      </w:r>
    </w:p>
    <w:p w:rsidR="00524BCE" w:rsidRPr="001A5A69" w:rsidRDefault="00524BCE" w:rsidP="00524BCE">
      <w:pPr>
        <w:pStyle w:val="Style1"/>
        <w:rPr>
          <w:rFonts w:asciiTheme="minorHAnsi" w:hAnsiTheme="minorHAnsi"/>
          <w:color w:val="auto"/>
        </w:rPr>
      </w:pPr>
      <w:bookmarkStart w:id="12" w:name="_Ref479662285"/>
      <w:r w:rsidRPr="001A5A69">
        <w:rPr>
          <w:rFonts w:asciiTheme="minorHAnsi" w:hAnsiTheme="minorHAnsi"/>
          <w:color w:val="auto"/>
        </w:rPr>
        <w:t>Customer request to interrupt supply</w:t>
      </w:r>
      <w:bookmarkEnd w:id="12"/>
      <w:r w:rsidRPr="001A5A69">
        <w:rPr>
          <w:rFonts w:asciiTheme="minorHAnsi" w:hAnsiTheme="minorHAnsi"/>
          <w:color w:val="auto"/>
        </w:rPr>
        <w:t xml:space="preserve"> </w:t>
      </w:r>
    </w:p>
    <w:p w:rsidR="00524BCE" w:rsidRPr="001A5A69" w:rsidRDefault="00524BCE" w:rsidP="00524BCE">
      <w:pPr>
        <w:pStyle w:val="Style2"/>
        <w:rPr>
          <w:rFonts w:asciiTheme="minorHAnsi" w:hAnsiTheme="minorHAnsi"/>
          <w:color w:val="auto"/>
        </w:rPr>
      </w:pPr>
      <w:bookmarkStart w:id="13" w:name="_Ref479662283"/>
      <w:r w:rsidRPr="001A5A69">
        <w:rPr>
          <w:rFonts w:asciiTheme="minorHAnsi" w:hAnsiTheme="minorHAnsi"/>
          <w:color w:val="auto"/>
        </w:rPr>
        <w:t>The Customer may request that the Supplier interrupt supply of the Recycled Water for a specified period if:</w:t>
      </w:r>
      <w:bookmarkEnd w:id="13"/>
    </w:p>
    <w:p w:rsidR="00524BCE" w:rsidRPr="001A5A69" w:rsidRDefault="00524BCE" w:rsidP="00524BCE">
      <w:pPr>
        <w:pStyle w:val="Style4"/>
        <w:rPr>
          <w:rFonts w:asciiTheme="minorHAnsi" w:hAnsiTheme="minorHAnsi"/>
          <w:color w:val="auto"/>
        </w:rPr>
      </w:pPr>
      <w:r w:rsidRPr="001A5A69">
        <w:rPr>
          <w:rFonts w:asciiTheme="minorHAnsi" w:hAnsiTheme="minorHAnsi"/>
          <w:color w:val="auto"/>
        </w:rPr>
        <w:t xml:space="preserve">repairs are required to the Customer’s Infrastructure, on 15 Business Days written notice to the Supplier; </w:t>
      </w:r>
    </w:p>
    <w:p w:rsidR="00524BCE" w:rsidRPr="001A5A69" w:rsidRDefault="00524BCE" w:rsidP="00524BCE">
      <w:pPr>
        <w:pStyle w:val="Style4"/>
        <w:rPr>
          <w:rFonts w:asciiTheme="minorHAnsi" w:hAnsiTheme="minorHAnsi"/>
          <w:color w:val="auto"/>
        </w:rPr>
      </w:pPr>
      <w:r w:rsidRPr="001A5A69">
        <w:rPr>
          <w:rFonts w:asciiTheme="minorHAnsi" w:hAnsiTheme="minorHAnsi"/>
          <w:color w:val="auto"/>
        </w:rPr>
        <w:lastRenderedPageBreak/>
        <w:t>continued supply would, or is likely to, give rise to a breach of Environmental Laws, a failure of On-Site Controls, or jeopardise public safety; or</w:t>
      </w:r>
    </w:p>
    <w:p w:rsidR="00524BCE" w:rsidRPr="001A5A69" w:rsidRDefault="00524BCE" w:rsidP="00524BCE">
      <w:pPr>
        <w:pStyle w:val="Style4"/>
        <w:rPr>
          <w:rFonts w:asciiTheme="minorHAnsi" w:hAnsiTheme="minorHAnsi"/>
          <w:color w:val="auto"/>
        </w:rPr>
      </w:pPr>
      <w:proofErr w:type="gramStart"/>
      <w:r w:rsidRPr="001A5A69">
        <w:rPr>
          <w:rFonts w:asciiTheme="minorHAnsi" w:hAnsiTheme="minorHAnsi"/>
          <w:color w:val="auto"/>
        </w:rPr>
        <w:t>rainfall</w:t>
      </w:r>
      <w:proofErr w:type="gramEnd"/>
      <w:r w:rsidRPr="001A5A69">
        <w:rPr>
          <w:rFonts w:asciiTheme="minorHAnsi" w:hAnsiTheme="minorHAnsi"/>
          <w:color w:val="auto"/>
        </w:rPr>
        <w:t xml:space="preserve"> levels are so high as to significantly diminish or remove the demand for taking Recycled Water.</w:t>
      </w:r>
    </w:p>
    <w:p w:rsidR="00524BCE" w:rsidRPr="001A5A69" w:rsidRDefault="00524BCE" w:rsidP="00524BCE">
      <w:pPr>
        <w:pStyle w:val="Style2"/>
        <w:rPr>
          <w:rFonts w:asciiTheme="minorHAnsi" w:hAnsiTheme="minorHAnsi"/>
          <w:color w:val="auto"/>
        </w:rPr>
      </w:pPr>
      <w:r w:rsidRPr="001A5A69">
        <w:rPr>
          <w:rFonts w:asciiTheme="minorHAnsi" w:hAnsiTheme="minorHAnsi"/>
          <w:color w:val="auto"/>
        </w:rPr>
        <w:t xml:space="preserve">If the Supplier receives a request from the Customer pursuant to clause </w:t>
      </w:r>
      <w:r w:rsidRPr="001A5A69">
        <w:rPr>
          <w:rFonts w:asciiTheme="minorHAnsi" w:hAnsiTheme="minorHAnsi"/>
          <w:color w:val="auto"/>
        </w:rPr>
        <w:fldChar w:fldCharType="begin"/>
      </w:r>
      <w:r w:rsidRPr="001A5A69">
        <w:rPr>
          <w:rFonts w:asciiTheme="minorHAnsi" w:hAnsiTheme="minorHAnsi"/>
          <w:color w:val="auto"/>
        </w:rPr>
        <w:instrText xml:space="preserve"> REF _Ref479662285 \r \h  \* MERGEFORMAT </w:instrText>
      </w:r>
      <w:r w:rsidRPr="001A5A69">
        <w:rPr>
          <w:rFonts w:asciiTheme="minorHAnsi" w:hAnsiTheme="minorHAnsi"/>
          <w:color w:val="auto"/>
        </w:rPr>
      </w:r>
      <w:r w:rsidRPr="001A5A69">
        <w:rPr>
          <w:rFonts w:asciiTheme="minorHAnsi" w:hAnsiTheme="minorHAnsi"/>
          <w:color w:val="auto"/>
        </w:rPr>
        <w:fldChar w:fldCharType="separate"/>
      </w:r>
      <w:r w:rsidRPr="001A5A69">
        <w:rPr>
          <w:rFonts w:asciiTheme="minorHAnsi" w:hAnsiTheme="minorHAnsi"/>
          <w:color w:val="auto"/>
        </w:rPr>
        <w:t>4.6</w:t>
      </w:r>
      <w:r w:rsidRPr="001A5A69">
        <w:rPr>
          <w:rFonts w:asciiTheme="minorHAnsi" w:hAnsiTheme="minorHAnsi"/>
          <w:color w:val="auto"/>
        </w:rPr>
        <w:fldChar w:fldCharType="end"/>
      </w:r>
      <w:r w:rsidRPr="001A5A69">
        <w:rPr>
          <w:rFonts w:asciiTheme="minorHAnsi" w:hAnsiTheme="minorHAnsi"/>
          <w:color w:val="auto"/>
        </w:rPr>
        <w:fldChar w:fldCharType="begin"/>
      </w:r>
      <w:r w:rsidRPr="001A5A69">
        <w:rPr>
          <w:rFonts w:asciiTheme="minorHAnsi" w:hAnsiTheme="minorHAnsi"/>
          <w:color w:val="auto"/>
        </w:rPr>
        <w:instrText xml:space="preserve"> REF _Ref479662283 \r \h  \* MERGEFORMAT </w:instrText>
      </w:r>
      <w:r w:rsidRPr="001A5A69">
        <w:rPr>
          <w:rFonts w:asciiTheme="minorHAnsi" w:hAnsiTheme="minorHAnsi"/>
          <w:color w:val="auto"/>
        </w:rPr>
      </w:r>
      <w:r w:rsidRPr="001A5A69">
        <w:rPr>
          <w:rFonts w:asciiTheme="minorHAnsi" w:hAnsiTheme="minorHAnsi"/>
          <w:color w:val="auto"/>
        </w:rPr>
        <w:fldChar w:fldCharType="separate"/>
      </w:r>
      <w:r w:rsidRPr="001A5A69">
        <w:rPr>
          <w:rFonts w:asciiTheme="minorHAnsi" w:hAnsiTheme="minorHAnsi"/>
          <w:color w:val="auto"/>
        </w:rPr>
        <w:t>(a)</w:t>
      </w:r>
      <w:r w:rsidRPr="001A5A69">
        <w:rPr>
          <w:rFonts w:asciiTheme="minorHAnsi" w:hAnsiTheme="minorHAnsi"/>
          <w:color w:val="auto"/>
        </w:rPr>
        <w:fldChar w:fldCharType="end"/>
      </w:r>
      <w:r w:rsidRPr="001A5A69">
        <w:rPr>
          <w:rFonts w:asciiTheme="minorHAnsi" w:hAnsiTheme="minorHAnsi"/>
          <w:color w:val="auto"/>
        </w:rPr>
        <w:t>, the Supplier will use reasonable endeavours, if reasonably practicable and safe for it to do so, to interrupt supply of the Recycled Water for the requested period.</w:t>
      </w:r>
    </w:p>
    <w:p w:rsidR="00524BCE" w:rsidRPr="001A5A69" w:rsidRDefault="00524BCE" w:rsidP="00524BCE">
      <w:pPr>
        <w:pStyle w:val="Style1"/>
        <w:rPr>
          <w:rFonts w:asciiTheme="minorHAnsi" w:hAnsiTheme="minorHAnsi"/>
          <w:color w:val="auto"/>
        </w:rPr>
      </w:pPr>
      <w:r w:rsidRPr="001A5A69">
        <w:rPr>
          <w:rFonts w:asciiTheme="minorHAnsi" w:hAnsiTheme="minorHAnsi"/>
          <w:color w:val="auto"/>
        </w:rPr>
        <w:t>Compliance with Environmental Laws</w:t>
      </w:r>
    </w:p>
    <w:p w:rsidR="00524BCE" w:rsidRPr="001A5A69" w:rsidRDefault="00524BCE" w:rsidP="00524BCE">
      <w:pPr>
        <w:pStyle w:val="BodyText0"/>
        <w:rPr>
          <w:rFonts w:asciiTheme="minorHAnsi" w:hAnsiTheme="minorHAnsi"/>
        </w:rPr>
      </w:pPr>
      <w:r w:rsidRPr="001A5A69">
        <w:rPr>
          <w:rFonts w:asciiTheme="minorHAnsi" w:hAnsiTheme="minorHAnsi"/>
        </w:rPr>
        <w:t xml:space="preserve">The Supplier </w:t>
      </w:r>
      <w:proofErr w:type="gramStart"/>
      <w:r w:rsidRPr="001A5A69">
        <w:rPr>
          <w:rFonts w:asciiTheme="minorHAnsi" w:hAnsiTheme="minorHAnsi"/>
        </w:rPr>
        <w:t>will at all times comply</w:t>
      </w:r>
      <w:proofErr w:type="gramEnd"/>
      <w:r w:rsidRPr="001A5A69">
        <w:rPr>
          <w:rFonts w:asciiTheme="minorHAnsi" w:hAnsiTheme="minorHAnsi"/>
        </w:rPr>
        <w:t xml:space="preserve"> with all relevant Environmental Laws in supplying the Recycled Water to the Customer.</w:t>
      </w:r>
    </w:p>
    <w:p w:rsidR="00524BCE" w:rsidRPr="001A5A69" w:rsidRDefault="00524BCE" w:rsidP="00524BCE">
      <w:pPr>
        <w:pStyle w:val="StyleHeading1Before20ptAfter0ptBottomSinglesol"/>
        <w:rPr>
          <w:rFonts w:asciiTheme="minorHAnsi" w:hAnsiTheme="minorHAnsi"/>
        </w:rPr>
      </w:pPr>
      <w:bookmarkStart w:id="14" w:name="_Ref462058932"/>
      <w:r w:rsidRPr="001A5A69">
        <w:rPr>
          <w:rFonts w:asciiTheme="minorHAnsi" w:hAnsiTheme="minorHAnsi"/>
        </w:rPr>
        <w:t>Customer’s obligations</w:t>
      </w:r>
      <w:bookmarkEnd w:id="14"/>
    </w:p>
    <w:p w:rsidR="00524BCE" w:rsidRPr="001A5A69" w:rsidRDefault="00524BCE" w:rsidP="00524BCE">
      <w:pPr>
        <w:pStyle w:val="Style1"/>
        <w:rPr>
          <w:rFonts w:asciiTheme="minorHAnsi" w:hAnsiTheme="minorHAnsi"/>
          <w:color w:val="auto"/>
        </w:rPr>
      </w:pPr>
      <w:bookmarkStart w:id="15" w:name="_Ref463617312"/>
      <w:r w:rsidRPr="001A5A69">
        <w:rPr>
          <w:rFonts w:asciiTheme="minorHAnsi" w:hAnsiTheme="minorHAnsi"/>
          <w:color w:val="auto"/>
        </w:rPr>
        <w:t>Permitted use of the Recycled Water</w:t>
      </w:r>
      <w:bookmarkEnd w:id="15"/>
    </w:p>
    <w:p w:rsidR="00524BCE" w:rsidRPr="001A5A69" w:rsidRDefault="00524BCE" w:rsidP="00524BCE">
      <w:pPr>
        <w:pStyle w:val="Style2"/>
        <w:rPr>
          <w:rFonts w:asciiTheme="minorHAnsi" w:hAnsiTheme="minorHAnsi"/>
          <w:color w:val="auto"/>
        </w:rPr>
      </w:pPr>
      <w:r w:rsidRPr="001A5A69">
        <w:rPr>
          <w:rFonts w:asciiTheme="minorHAnsi" w:hAnsiTheme="minorHAnsi"/>
          <w:color w:val="auto"/>
        </w:rPr>
        <w:t>The Customer may only use the Recycled Water:</w:t>
      </w:r>
    </w:p>
    <w:p w:rsidR="00524BCE" w:rsidRPr="001A5A69" w:rsidRDefault="00524BCE" w:rsidP="00524BCE">
      <w:pPr>
        <w:pStyle w:val="Style4"/>
        <w:rPr>
          <w:rFonts w:asciiTheme="minorHAnsi" w:hAnsiTheme="minorHAnsi"/>
          <w:color w:val="auto"/>
        </w:rPr>
      </w:pPr>
      <w:r w:rsidRPr="001A5A69">
        <w:rPr>
          <w:rFonts w:asciiTheme="minorHAnsi" w:hAnsiTheme="minorHAnsi"/>
          <w:color w:val="auto"/>
        </w:rPr>
        <w:t>for the Approved Use; and</w:t>
      </w:r>
    </w:p>
    <w:p w:rsidR="00524BCE" w:rsidRPr="001A5A69" w:rsidRDefault="00524BCE" w:rsidP="00524BCE">
      <w:pPr>
        <w:pStyle w:val="Style4"/>
        <w:rPr>
          <w:rFonts w:asciiTheme="minorHAnsi" w:hAnsiTheme="minorHAnsi"/>
          <w:color w:val="auto"/>
        </w:rPr>
      </w:pPr>
      <w:proofErr w:type="gramStart"/>
      <w:r w:rsidRPr="001A5A69">
        <w:rPr>
          <w:rFonts w:asciiTheme="minorHAnsi" w:hAnsiTheme="minorHAnsi"/>
          <w:color w:val="auto"/>
        </w:rPr>
        <w:t>on</w:t>
      </w:r>
      <w:proofErr w:type="gramEnd"/>
      <w:r w:rsidRPr="001A5A69">
        <w:rPr>
          <w:rFonts w:asciiTheme="minorHAnsi" w:hAnsiTheme="minorHAnsi"/>
          <w:color w:val="auto"/>
        </w:rPr>
        <w:t xml:space="preserve"> the Customer’s Land. </w:t>
      </w:r>
    </w:p>
    <w:p w:rsidR="00524BCE" w:rsidRPr="001A5A69" w:rsidRDefault="00524BCE" w:rsidP="00524BCE">
      <w:pPr>
        <w:pStyle w:val="Style2"/>
        <w:rPr>
          <w:rFonts w:asciiTheme="minorHAnsi" w:hAnsiTheme="minorHAnsi"/>
          <w:color w:val="auto"/>
        </w:rPr>
      </w:pPr>
      <w:r w:rsidRPr="001A5A69">
        <w:rPr>
          <w:rFonts w:asciiTheme="minorHAnsi" w:hAnsiTheme="minorHAnsi"/>
          <w:color w:val="auto"/>
        </w:rPr>
        <w:t xml:space="preserve">The Customer is not permitted to sell, </w:t>
      </w:r>
      <w:proofErr w:type="gramStart"/>
      <w:r w:rsidRPr="001A5A69">
        <w:rPr>
          <w:rFonts w:asciiTheme="minorHAnsi" w:hAnsiTheme="minorHAnsi"/>
          <w:color w:val="auto"/>
        </w:rPr>
        <w:t>on-supply</w:t>
      </w:r>
      <w:proofErr w:type="gramEnd"/>
      <w:r w:rsidRPr="001A5A69">
        <w:rPr>
          <w:rFonts w:asciiTheme="minorHAnsi" w:hAnsiTheme="minorHAnsi"/>
          <w:color w:val="auto"/>
        </w:rPr>
        <w:t xml:space="preserve"> or transfer the Recycled Water to any third party. </w:t>
      </w:r>
    </w:p>
    <w:p w:rsidR="00524BCE" w:rsidRPr="001A5A69" w:rsidRDefault="00524BCE" w:rsidP="00524BCE">
      <w:pPr>
        <w:pStyle w:val="Style1"/>
        <w:rPr>
          <w:rFonts w:asciiTheme="minorHAnsi" w:hAnsiTheme="minorHAnsi"/>
          <w:color w:val="auto"/>
        </w:rPr>
      </w:pPr>
      <w:bookmarkStart w:id="16" w:name="_Ref469987343"/>
      <w:r w:rsidRPr="001A5A69">
        <w:rPr>
          <w:rFonts w:asciiTheme="minorHAnsi" w:hAnsiTheme="minorHAnsi"/>
          <w:color w:val="auto"/>
        </w:rPr>
        <w:t>Use of Recycled Water</w:t>
      </w:r>
      <w:bookmarkEnd w:id="16"/>
    </w:p>
    <w:p w:rsidR="00524BCE" w:rsidRPr="001A5A69" w:rsidRDefault="00524BCE" w:rsidP="00524BCE">
      <w:pPr>
        <w:pStyle w:val="BodyText0"/>
        <w:rPr>
          <w:rFonts w:asciiTheme="minorHAnsi" w:hAnsiTheme="minorHAnsi"/>
        </w:rPr>
      </w:pPr>
      <w:r w:rsidRPr="001A5A69">
        <w:rPr>
          <w:rFonts w:asciiTheme="minorHAnsi" w:hAnsiTheme="minorHAnsi"/>
        </w:rPr>
        <w:t>In using the Recycled Water, the Customer must:</w:t>
      </w:r>
    </w:p>
    <w:p w:rsidR="00524BCE" w:rsidRPr="001A5A69" w:rsidRDefault="00524BCE" w:rsidP="00524BCE">
      <w:pPr>
        <w:pStyle w:val="Style2"/>
        <w:rPr>
          <w:rFonts w:asciiTheme="minorHAnsi" w:hAnsiTheme="minorHAnsi"/>
          <w:color w:val="auto"/>
        </w:rPr>
      </w:pPr>
      <w:r w:rsidRPr="001A5A69">
        <w:rPr>
          <w:rFonts w:asciiTheme="minorHAnsi" w:hAnsiTheme="minorHAnsi"/>
          <w:color w:val="auto"/>
        </w:rPr>
        <w:t>at all times:</w:t>
      </w:r>
    </w:p>
    <w:p w:rsidR="00524BCE" w:rsidRPr="001A5A69" w:rsidRDefault="00524BCE" w:rsidP="00524BCE">
      <w:pPr>
        <w:pStyle w:val="Style4"/>
        <w:rPr>
          <w:rFonts w:asciiTheme="minorHAnsi" w:hAnsiTheme="minorHAnsi"/>
          <w:color w:val="auto"/>
        </w:rPr>
      </w:pPr>
      <w:r w:rsidRPr="001A5A69">
        <w:rPr>
          <w:rFonts w:asciiTheme="minorHAnsi" w:hAnsiTheme="minorHAnsi"/>
          <w:color w:val="auto"/>
        </w:rPr>
        <w:t>comply with:</w:t>
      </w:r>
    </w:p>
    <w:p w:rsidR="00524BCE" w:rsidRPr="001A5A69" w:rsidRDefault="00524BCE" w:rsidP="001A5A69">
      <w:pPr>
        <w:pStyle w:val="Heading5"/>
        <w:numPr>
          <w:ilvl w:val="4"/>
          <w:numId w:val="12"/>
        </w:numPr>
        <w:spacing w:before="240" w:after="0"/>
        <w:rPr>
          <w:rFonts w:asciiTheme="minorHAnsi" w:hAnsiTheme="minorHAnsi"/>
          <w:color w:val="auto"/>
          <w:sz w:val="20"/>
          <w:szCs w:val="20"/>
        </w:rPr>
      </w:pPr>
      <w:proofErr w:type="gramStart"/>
      <w:r w:rsidRPr="001A5A69">
        <w:rPr>
          <w:rFonts w:asciiTheme="minorHAnsi" w:hAnsiTheme="minorHAnsi"/>
          <w:color w:val="auto"/>
          <w:sz w:val="20"/>
          <w:szCs w:val="20"/>
        </w:rPr>
        <w:t>all</w:t>
      </w:r>
      <w:proofErr w:type="gramEnd"/>
      <w:r w:rsidRPr="001A5A69">
        <w:rPr>
          <w:rFonts w:asciiTheme="minorHAnsi" w:hAnsiTheme="minorHAnsi"/>
          <w:color w:val="auto"/>
          <w:sz w:val="20"/>
          <w:szCs w:val="20"/>
        </w:rPr>
        <w:t xml:space="preserve"> relevant laws, including all relevant Environmental Laws;</w:t>
      </w:r>
    </w:p>
    <w:p w:rsidR="00524BCE" w:rsidRPr="001A5A69" w:rsidRDefault="00524BCE" w:rsidP="001A5A69">
      <w:pPr>
        <w:pStyle w:val="Heading5"/>
        <w:numPr>
          <w:ilvl w:val="4"/>
          <w:numId w:val="12"/>
        </w:numPr>
        <w:spacing w:before="240" w:after="0"/>
        <w:rPr>
          <w:rFonts w:asciiTheme="minorHAnsi" w:hAnsiTheme="minorHAnsi"/>
          <w:color w:val="auto"/>
          <w:sz w:val="20"/>
          <w:szCs w:val="20"/>
        </w:rPr>
      </w:pPr>
      <w:proofErr w:type="gramStart"/>
      <w:r w:rsidRPr="001A5A69">
        <w:rPr>
          <w:rFonts w:asciiTheme="minorHAnsi" w:hAnsiTheme="minorHAnsi"/>
          <w:color w:val="auto"/>
          <w:sz w:val="20"/>
          <w:szCs w:val="20"/>
        </w:rPr>
        <w:t>all</w:t>
      </w:r>
      <w:proofErr w:type="gramEnd"/>
      <w:r w:rsidRPr="001A5A69">
        <w:rPr>
          <w:rFonts w:asciiTheme="minorHAnsi" w:hAnsiTheme="minorHAnsi"/>
          <w:color w:val="auto"/>
          <w:sz w:val="20"/>
          <w:szCs w:val="20"/>
        </w:rPr>
        <w:t xml:space="preserve"> necessary Authorisations; and</w:t>
      </w:r>
    </w:p>
    <w:p w:rsidR="00524BCE" w:rsidRPr="001A5A69" w:rsidRDefault="00524BCE" w:rsidP="00524BCE">
      <w:pPr>
        <w:pStyle w:val="Style4"/>
        <w:rPr>
          <w:rFonts w:asciiTheme="minorHAnsi" w:hAnsiTheme="minorHAnsi"/>
          <w:color w:val="auto"/>
        </w:rPr>
      </w:pPr>
      <w:bookmarkStart w:id="17" w:name="_Ref463617025"/>
      <w:r w:rsidRPr="001A5A69">
        <w:rPr>
          <w:rFonts w:asciiTheme="minorHAnsi" w:hAnsiTheme="minorHAnsi"/>
          <w:color w:val="auto"/>
        </w:rPr>
        <w:t>implement and maintain the On-Site Controls; and</w:t>
      </w:r>
    </w:p>
    <w:p w:rsidR="00524BCE" w:rsidRPr="001A5A69" w:rsidRDefault="00524BCE" w:rsidP="00524BCE">
      <w:pPr>
        <w:pStyle w:val="Style2"/>
        <w:rPr>
          <w:rFonts w:asciiTheme="minorHAnsi" w:hAnsiTheme="minorHAnsi"/>
          <w:color w:val="auto"/>
        </w:rPr>
      </w:pPr>
      <w:proofErr w:type="gramStart"/>
      <w:r w:rsidRPr="001A5A69">
        <w:rPr>
          <w:rFonts w:asciiTheme="minorHAnsi" w:hAnsiTheme="minorHAnsi"/>
          <w:color w:val="auto"/>
        </w:rPr>
        <w:t>as</w:t>
      </w:r>
      <w:proofErr w:type="gramEnd"/>
      <w:r w:rsidRPr="001A5A69">
        <w:rPr>
          <w:rFonts w:asciiTheme="minorHAnsi" w:hAnsiTheme="minorHAnsi"/>
          <w:color w:val="auto"/>
        </w:rPr>
        <w:t xml:space="preserve"> soon as reasonably practicable, notify the Supplier upon becoming aware that it cannot implement or maintain the On-Site Controls.</w:t>
      </w:r>
      <w:bookmarkEnd w:id="17"/>
      <w:r w:rsidRPr="001A5A69">
        <w:rPr>
          <w:rFonts w:asciiTheme="minorHAnsi" w:hAnsiTheme="minorHAnsi"/>
          <w:color w:val="auto"/>
        </w:rPr>
        <w:t xml:space="preserve"> </w:t>
      </w:r>
    </w:p>
    <w:p w:rsidR="00524BCE" w:rsidRPr="001A5A69" w:rsidRDefault="00524BCE" w:rsidP="00524BCE">
      <w:pPr>
        <w:pStyle w:val="Style1"/>
        <w:rPr>
          <w:rFonts w:asciiTheme="minorHAnsi" w:hAnsiTheme="minorHAnsi"/>
          <w:color w:val="auto"/>
        </w:rPr>
      </w:pPr>
      <w:r w:rsidRPr="001A5A69">
        <w:rPr>
          <w:rFonts w:asciiTheme="minorHAnsi" w:hAnsiTheme="minorHAnsi"/>
          <w:color w:val="auto"/>
        </w:rPr>
        <w:t>Best endeavours to take recycled water</w:t>
      </w:r>
    </w:p>
    <w:p w:rsidR="00524BCE" w:rsidRPr="001A5A69" w:rsidRDefault="00524BCE" w:rsidP="00524BCE">
      <w:pPr>
        <w:pStyle w:val="BodyText0"/>
        <w:rPr>
          <w:rFonts w:asciiTheme="minorHAnsi" w:hAnsiTheme="minorHAnsi"/>
        </w:rPr>
      </w:pPr>
      <w:r w:rsidRPr="001A5A69">
        <w:rPr>
          <w:rFonts w:asciiTheme="minorHAnsi" w:hAnsiTheme="minorHAnsi"/>
        </w:rPr>
        <w:t>The Customer must use its best endeavours to take the Quantity of Recycled Water.</w:t>
      </w:r>
    </w:p>
    <w:p w:rsidR="00524BCE" w:rsidRPr="001A5A69" w:rsidRDefault="00524BCE" w:rsidP="00524BCE">
      <w:pPr>
        <w:pStyle w:val="StyleHeading1Before20ptAfter0ptBottomSinglesol"/>
        <w:rPr>
          <w:rFonts w:asciiTheme="minorHAnsi" w:hAnsiTheme="minorHAnsi"/>
        </w:rPr>
      </w:pPr>
      <w:bookmarkStart w:id="18" w:name="_Ref462055659"/>
      <w:r w:rsidRPr="001A5A69">
        <w:rPr>
          <w:rFonts w:asciiTheme="minorHAnsi" w:hAnsiTheme="minorHAnsi"/>
        </w:rPr>
        <w:lastRenderedPageBreak/>
        <w:t>Commercial conditions</w:t>
      </w:r>
    </w:p>
    <w:p w:rsidR="00524BCE" w:rsidRPr="001A5A69" w:rsidRDefault="00524BCE" w:rsidP="00524BCE">
      <w:pPr>
        <w:pStyle w:val="Style1"/>
        <w:rPr>
          <w:rFonts w:asciiTheme="minorHAnsi" w:hAnsiTheme="minorHAnsi"/>
          <w:color w:val="auto"/>
        </w:rPr>
      </w:pPr>
      <w:r w:rsidRPr="001A5A69">
        <w:rPr>
          <w:rFonts w:asciiTheme="minorHAnsi" w:hAnsiTheme="minorHAnsi"/>
          <w:color w:val="auto"/>
        </w:rPr>
        <w:t>Supplier’s commercial obligations</w:t>
      </w:r>
    </w:p>
    <w:p w:rsidR="00524BCE" w:rsidRPr="001A5A69" w:rsidRDefault="00524BCE" w:rsidP="00524BCE">
      <w:pPr>
        <w:pStyle w:val="BodyText0"/>
        <w:rPr>
          <w:rFonts w:asciiTheme="minorHAnsi" w:hAnsiTheme="minorHAnsi"/>
        </w:rPr>
      </w:pPr>
      <w:r w:rsidRPr="001A5A69">
        <w:rPr>
          <w:rFonts w:asciiTheme="minorHAnsi" w:hAnsiTheme="minorHAnsi"/>
        </w:rPr>
        <w:t>The Supplier must comply with the Commercial Supplier Conditions.</w:t>
      </w:r>
    </w:p>
    <w:p w:rsidR="00524BCE" w:rsidRPr="001A5A69" w:rsidRDefault="00524BCE" w:rsidP="00524BCE">
      <w:pPr>
        <w:pStyle w:val="Style1"/>
        <w:rPr>
          <w:rFonts w:asciiTheme="minorHAnsi" w:hAnsiTheme="minorHAnsi"/>
          <w:color w:val="auto"/>
        </w:rPr>
      </w:pPr>
      <w:bookmarkStart w:id="19" w:name="_Ref463617995"/>
      <w:r w:rsidRPr="001A5A69">
        <w:rPr>
          <w:rFonts w:asciiTheme="minorHAnsi" w:hAnsiTheme="minorHAnsi"/>
          <w:color w:val="auto"/>
        </w:rPr>
        <w:t>Customer’s commercial obligations</w:t>
      </w:r>
      <w:bookmarkEnd w:id="19"/>
    </w:p>
    <w:p w:rsidR="00524BCE" w:rsidRPr="001A5A69" w:rsidRDefault="00524BCE" w:rsidP="00524BCE">
      <w:pPr>
        <w:pStyle w:val="Style2"/>
        <w:rPr>
          <w:rFonts w:asciiTheme="minorHAnsi" w:hAnsiTheme="minorHAnsi"/>
          <w:color w:val="auto"/>
        </w:rPr>
      </w:pPr>
      <w:r w:rsidRPr="001A5A69">
        <w:rPr>
          <w:rFonts w:asciiTheme="minorHAnsi" w:hAnsiTheme="minorHAnsi"/>
          <w:color w:val="auto"/>
        </w:rPr>
        <w:t>The Customer must comply with the Commercial Customer Conditions, including payment of the Recycled Water Fee.</w:t>
      </w:r>
    </w:p>
    <w:p w:rsidR="00524BCE" w:rsidRPr="001A5A69" w:rsidRDefault="00524BCE" w:rsidP="00524BCE">
      <w:pPr>
        <w:pStyle w:val="Style2"/>
        <w:rPr>
          <w:rFonts w:asciiTheme="minorHAnsi" w:hAnsiTheme="minorHAnsi"/>
          <w:color w:val="auto"/>
        </w:rPr>
      </w:pPr>
      <w:r w:rsidRPr="001A5A69">
        <w:rPr>
          <w:rFonts w:asciiTheme="minorHAnsi" w:hAnsiTheme="minorHAnsi"/>
          <w:color w:val="auto"/>
        </w:rPr>
        <w:t>If the Customer does not pay the Recycled Water Fee at the time it is due for payment, the overdue amount becomes a debt due and payable to the Supplier.</w:t>
      </w:r>
    </w:p>
    <w:p w:rsidR="00524BCE" w:rsidRPr="001A5A69" w:rsidRDefault="00524BCE" w:rsidP="00524BCE">
      <w:pPr>
        <w:pStyle w:val="Style1"/>
        <w:rPr>
          <w:rFonts w:asciiTheme="minorHAnsi" w:hAnsiTheme="minorHAnsi"/>
          <w:color w:val="auto"/>
        </w:rPr>
      </w:pPr>
      <w:bookmarkStart w:id="20" w:name="_Ref463618011"/>
      <w:r w:rsidRPr="001A5A69">
        <w:rPr>
          <w:rFonts w:asciiTheme="minorHAnsi" w:hAnsiTheme="minorHAnsi"/>
          <w:color w:val="auto"/>
        </w:rPr>
        <w:t>General</w:t>
      </w:r>
      <w:bookmarkEnd w:id="20"/>
    </w:p>
    <w:p w:rsidR="00524BCE" w:rsidRPr="001A5A69" w:rsidRDefault="00524BCE" w:rsidP="00524BCE">
      <w:pPr>
        <w:pStyle w:val="BodyText0"/>
        <w:rPr>
          <w:rFonts w:asciiTheme="minorHAnsi" w:hAnsiTheme="minorHAnsi"/>
        </w:rPr>
      </w:pPr>
      <w:r w:rsidRPr="001A5A69">
        <w:rPr>
          <w:rFonts w:asciiTheme="minorHAnsi" w:hAnsiTheme="minorHAnsi"/>
        </w:rPr>
        <w:t>During the Term, the Supplier and the Customer must comply, to the extent applicable, with the General Terms.</w:t>
      </w:r>
    </w:p>
    <w:p w:rsidR="00524BCE" w:rsidRPr="001A5A69" w:rsidRDefault="00524BCE" w:rsidP="00524BCE">
      <w:pPr>
        <w:pStyle w:val="StyleHeading1Before20ptAfter0ptBottomSinglesol"/>
        <w:rPr>
          <w:rFonts w:asciiTheme="minorHAnsi" w:hAnsiTheme="minorHAnsi"/>
        </w:rPr>
      </w:pPr>
      <w:bookmarkStart w:id="21" w:name="_Ref462123632"/>
      <w:bookmarkStart w:id="22" w:name="_Ref462317024"/>
      <w:r w:rsidRPr="001A5A69">
        <w:rPr>
          <w:rFonts w:asciiTheme="minorHAnsi" w:hAnsiTheme="minorHAnsi"/>
        </w:rPr>
        <w:t>Compliance inspection</w:t>
      </w:r>
      <w:bookmarkEnd w:id="18"/>
      <w:bookmarkEnd w:id="21"/>
      <w:r w:rsidRPr="001A5A69">
        <w:rPr>
          <w:rFonts w:asciiTheme="minorHAnsi" w:hAnsiTheme="minorHAnsi"/>
        </w:rPr>
        <w:t>s</w:t>
      </w:r>
      <w:bookmarkEnd w:id="22"/>
    </w:p>
    <w:p w:rsidR="00524BCE" w:rsidRPr="001A5A69" w:rsidRDefault="00524BCE" w:rsidP="00524BCE">
      <w:pPr>
        <w:pStyle w:val="Style1"/>
        <w:rPr>
          <w:rFonts w:asciiTheme="minorHAnsi" w:hAnsiTheme="minorHAnsi"/>
          <w:color w:val="auto"/>
        </w:rPr>
      </w:pPr>
      <w:bookmarkStart w:id="23" w:name="_Ref470233167"/>
      <w:r w:rsidRPr="001A5A69">
        <w:rPr>
          <w:rFonts w:asciiTheme="minorHAnsi" w:hAnsiTheme="minorHAnsi"/>
          <w:color w:val="auto"/>
        </w:rPr>
        <w:t>Compliance inspections</w:t>
      </w:r>
      <w:bookmarkEnd w:id="23"/>
    </w:p>
    <w:p w:rsidR="00524BCE" w:rsidRPr="001A5A69" w:rsidRDefault="00524BCE" w:rsidP="00524BCE">
      <w:pPr>
        <w:pStyle w:val="BodyText0"/>
        <w:rPr>
          <w:rFonts w:asciiTheme="minorHAnsi" w:hAnsiTheme="minorHAnsi"/>
        </w:rPr>
      </w:pPr>
      <w:r w:rsidRPr="001A5A69">
        <w:rPr>
          <w:rFonts w:asciiTheme="minorHAnsi" w:hAnsiTheme="minorHAnsi"/>
        </w:rPr>
        <w:t>During the Term, the Supplier:</w:t>
      </w:r>
    </w:p>
    <w:p w:rsidR="00524BCE" w:rsidRPr="001A5A69" w:rsidRDefault="00524BCE" w:rsidP="00524BCE">
      <w:pPr>
        <w:pStyle w:val="Style2"/>
        <w:rPr>
          <w:rFonts w:asciiTheme="minorHAnsi" w:hAnsiTheme="minorHAnsi"/>
          <w:color w:val="auto"/>
        </w:rPr>
      </w:pPr>
      <w:bookmarkStart w:id="24" w:name="_Ref469991154"/>
      <w:r w:rsidRPr="001A5A69">
        <w:rPr>
          <w:rFonts w:asciiTheme="minorHAnsi" w:hAnsiTheme="minorHAnsi"/>
          <w:color w:val="auto"/>
        </w:rPr>
        <w:t xml:space="preserve">will, at the Compliance Inspection Frequency, undertake inspections of the Customer’s use of Recycled Water on the Customer’s Land in accordance with this clause </w:t>
      </w:r>
      <w:r w:rsidRPr="001A5A69">
        <w:rPr>
          <w:rFonts w:asciiTheme="minorHAnsi" w:hAnsiTheme="minorHAnsi"/>
          <w:color w:val="auto"/>
        </w:rPr>
        <w:fldChar w:fldCharType="begin"/>
      </w:r>
      <w:r w:rsidRPr="001A5A69">
        <w:rPr>
          <w:rFonts w:asciiTheme="minorHAnsi" w:hAnsiTheme="minorHAnsi"/>
          <w:color w:val="auto"/>
        </w:rPr>
        <w:instrText xml:space="preserve"> REF _Ref462123632 \r \h  \* MERGEFORMAT </w:instrText>
      </w:r>
      <w:r w:rsidRPr="001A5A69">
        <w:rPr>
          <w:rFonts w:asciiTheme="minorHAnsi" w:hAnsiTheme="minorHAnsi"/>
          <w:color w:val="auto"/>
        </w:rPr>
      </w:r>
      <w:r w:rsidRPr="001A5A69">
        <w:rPr>
          <w:rFonts w:asciiTheme="minorHAnsi" w:hAnsiTheme="minorHAnsi"/>
          <w:color w:val="auto"/>
        </w:rPr>
        <w:fldChar w:fldCharType="separate"/>
      </w:r>
      <w:r w:rsidRPr="001A5A69">
        <w:rPr>
          <w:rFonts w:asciiTheme="minorHAnsi" w:hAnsiTheme="minorHAnsi"/>
          <w:color w:val="auto"/>
        </w:rPr>
        <w:t>7</w:t>
      </w:r>
      <w:r w:rsidRPr="001A5A69">
        <w:rPr>
          <w:rFonts w:asciiTheme="minorHAnsi" w:hAnsiTheme="minorHAnsi"/>
          <w:color w:val="auto"/>
        </w:rPr>
        <w:fldChar w:fldCharType="end"/>
      </w:r>
      <w:r w:rsidRPr="001A5A69">
        <w:rPr>
          <w:rFonts w:asciiTheme="minorHAnsi" w:hAnsiTheme="minorHAnsi"/>
          <w:color w:val="auto"/>
        </w:rPr>
        <w:t>; and</w:t>
      </w:r>
      <w:bookmarkEnd w:id="24"/>
    </w:p>
    <w:p w:rsidR="00524BCE" w:rsidRPr="001A5A69" w:rsidRDefault="00524BCE" w:rsidP="00524BCE">
      <w:pPr>
        <w:pStyle w:val="Style2"/>
        <w:rPr>
          <w:rFonts w:asciiTheme="minorHAnsi" w:hAnsiTheme="minorHAnsi"/>
          <w:color w:val="auto"/>
        </w:rPr>
      </w:pPr>
      <w:bookmarkStart w:id="25" w:name="_Ref469987426"/>
      <w:proofErr w:type="gramStart"/>
      <w:r w:rsidRPr="001A5A69">
        <w:rPr>
          <w:rFonts w:asciiTheme="minorHAnsi" w:hAnsiTheme="minorHAnsi"/>
          <w:color w:val="auto"/>
        </w:rPr>
        <w:t>may</w:t>
      </w:r>
      <w:proofErr w:type="gramEnd"/>
      <w:r w:rsidRPr="001A5A69">
        <w:rPr>
          <w:rFonts w:asciiTheme="minorHAnsi" w:hAnsiTheme="minorHAnsi"/>
          <w:color w:val="auto"/>
        </w:rPr>
        <w:t xml:space="preserve">, at any time, undertake a compliance inspection if the Supplier reasonably believes that the Customer has failed, or is failing, to comply with its obligations under clause </w:t>
      </w:r>
      <w:r w:rsidRPr="001A5A69">
        <w:rPr>
          <w:rFonts w:asciiTheme="minorHAnsi" w:hAnsiTheme="minorHAnsi"/>
          <w:color w:val="auto"/>
        </w:rPr>
        <w:fldChar w:fldCharType="begin"/>
      </w:r>
      <w:r w:rsidRPr="001A5A69">
        <w:rPr>
          <w:rFonts w:asciiTheme="minorHAnsi" w:hAnsiTheme="minorHAnsi"/>
          <w:color w:val="auto"/>
        </w:rPr>
        <w:instrText xml:space="preserve"> REF _Ref462058932 \r \h  \* MERGEFORMAT </w:instrText>
      </w:r>
      <w:r w:rsidRPr="001A5A69">
        <w:rPr>
          <w:rFonts w:asciiTheme="minorHAnsi" w:hAnsiTheme="minorHAnsi"/>
          <w:color w:val="auto"/>
        </w:rPr>
      </w:r>
      <w:r w:rsidRPr="001A5A69">
        <w:rPr>
          <w:rFonts w:asciiTheme="minorHAnsi" w:hAnsiTheme="minorHAnsi"/>
          <w:color w:val="auto"/>
        </w:rPr>
        <w:fldChar w:fldCharType="separate"/>
      </w:r>
      <w:r w:rsidRPr="001A5A69">
        <w:rPr>
          <w:rFonts w:asciiTheme="minorHAnsi" w:hAnsiTheme="minorHAnsi"/>
          <w:color w:val="auto"/>
        </w:rPr>
        <w:t>5</w:t>
      </w:r>
      <w:r w:rsidRPr="001A5A69">
        <w:rPr>
          <w:rFonts w:asciiTheme="minorHAnsi" w:hAnsiTheme="minorHAnsi"/>
          <w:color w:val="auto"/>
        </w:rPr>
        <w:fldChar w:fldCharType="end"/>
      </w:r>
      <w:r w:rsidRPr="001A5A69">
        <w:rPr>
          <w:rFonts w:asciiTheme="minorHAnsi" w:hAnsiTheme="minorHAnsi"/>
          <w:color w:val="auto"/>
        </w:rPr>
        <w:t xml:space="preserve"> of this Agreement.</w:t>
      </w:r>
      <w:bookmarkEnd w:id="25"/>
    </w:p>
    <w:p w:rsidR="00524BCE" w:rsidRPr="001A5A69" w:rsidRDefault="00524BCE" w:rsidP="00524BCE">
      <w:pPr>
        <w:pStyle w:val="Style1"/>
        <w:rPr>
          <w:rFonts w:asciiTheme="minorHAnsi" w:hAnsiTheme="minorHAnsi"/>
          <w:color w:val="auto"/>
        </w:rPr>
      </w:pPr>
      <w:r w:rsidRPr="001A5A69">
        <w:rPr>
          <w:rFonts w:asciiTheme="minorHAnsi" w:hAnsiTheme="minorHAnsi"/>
          <w:color w:val="auto"/>
        </w:rPr>
        <w:t>Customer’s consent</w:t>
      </w:r>
    </w:p>
    <w:p w:rsidR="00524BCE" w:rsidRPr="001A5A69" w:rsidRDefault="00524BCE" w:rsidP="00524BCE">
      <w:pPr>
        <w:pStyle w:val="BodyText0"/>
        <w:rPr>
          <w:rFonts w:asciiTheme="minorHAnsi" w:hAnsiTheme="minorHAnsi"/>
        </w:rPr>
      </w:pPr>
      <w:r w:rsidRPr="001A5A69">
        <w:rPr>
          <w:rFonts w:asciiTheme="minorHAnsi" w:hAnsiTheme="minorHAnsi"/>
        </w:rPr>
        <w:t xml:space="preserve">Subject to the Supplier complying with any relevant notice requirement under clause </w:t>
      </w:r>
      <w:r w:rsidRPr="001A5A69">
        <w:rPr>
          <w:rFonts w:asciiTheme="minorHAnsi" w:hAnsiTheme="minorHAnsi"/>
        </w:rPr>
        <w:fldChar w:fldCharType="begin"/>
      </w:r>
      <w:r w:rsidRPr="001A5A69">
        <w:rPr>
          <w:rFonts w:asciiTheme="minorHAnsi" w:hAnsiTheme="minorHAnsi"/>
        </w:rPr>
        <w:instrText xml:space="preserve"> REF _Ref462051192 \r \h  \* MERGEFORMAT </w:instrText>
      </w:r>
      <w:r w:rsidRPr="001A5A69">
        <w:rPr>
          <w:rFonts w:asciiTheme="minorHAnsi" w:hAnsiTheme="minorHAnsi"/>
        </w:rPr>
      </w:r>
      <w:r w:rsidRPr="001A5A69">
        <w:rPr>
          <w:rFonts w:asciiTheme="minorHAnsi" w:hAnsiTheme="minorHAnsi"/>
        </w:rPr>
        <w:fldChar w:fldCharType="separate"/>
      </w:r>
      <w:r w:rsidRPr="001A5A69">
        <w:rPr>
          <w:rFonts w:asciiTheme="minorHAnsi" w:hAnsiTheme="minorHAnsi"/>
        </w:rPr>
        <w:t>7.3</w:t>
      </w:r>
      <w:r w:rsidRPr="001A5A69">
        <w:rPr>
          <w:rFonts w:asciiTheme="minorHAnsi" w:hAnsiTheme="minorHAnsi"/>
        </w:rPr>
        <w:fldChar w:fldCharType="end"/>
      </w:r>
      <w:r w:rsidRPr="001A5A69">
        <w:rPr>
          <w:rFonts w:asciiTheme="minorHAnsi" w:hAnsiTheme="minorHAnsi"/>
        </w:rPr>
        <w:t xml:space="preserve"> or clause </w:t>
      </w:r>
      <w:r w:rsidRPr="001A5A69">
        <w:rPr>
          <w:rFonts w:asciiTheme="minorHAnsi" w:hAnsiTheme="minorHAnsi"/>
        </w:rPr>
        <w:fldChar w:fldCharType="begin"/>
      </w:r>
      <w:r w:rsidRPr="001A5A69">
        <w:rPr>
          <w:rFonts w:asciiTheme="minorHAnsi" w:hAnsiTheme="minorHAnsi"/>
        </w:rPr>
        <w:instrText xml:space="preserve"> REF _Ref462317934 \r \h  \* MERGEFORMAT </w:instrText>
      </w:r>
      <w:r w:rsidRPr="001A5A69">
        <w:rPr>
          <w:rFonts w:asciiTheme="minorHAnsi" w:hAnsiTheme="minorHAnsi"/>
        </w:rPr>
      </w:r>
      <w:r w:rsidRPr="001A5A69">
        <w:rPr>
          <w:rFonts w:asciiTheme="minorHAnsi" w:hAnsiTheme="minorHAnsi"/>
        </w:rPr>
        <w:fldChar w:fldCharType="separate"/>
      </w:r>
      <w:r w:rsidRPr="001A5A69">
        <w:rPr>
          <w:rFonts w:asciiTheme="minorHAnsi" w:hAnsiTheme="minorHAnsi"/>
        </w:rPr>
        <w:t>7.6(a)(ii)</w:t>
      </w:r>
      <w:r w:rsidRPr="001A5A69">
        <w:rPr>
          <w:rFonts w:asciiTheme="minorHAnsi" w:hAnsiTheme="minorHAnsi"/>
        </w:rPr>
        <w:fldChar w:fldCharType="end"/>
      </w:r>
      <w:r w:rsidRPr="001A5A69">
        <w:rPr>
          <w:rFonts w:asciiTheme="minorHAnsi" w:hAnsiTheme="minorHAnsi"/>
        </w:rPr>
        <w:t>, the Customer consents, and must ensure that any owner or occupier of the Customer’s Land consents, to the Supplier (including the Supplier’s employees, contractors or agents, and with any necessary equipment that the Supplier considers necessary) accessing the Customer’s Land to:</w:t>
      </w:r>
    </w:p>
    <w:p w:rsidR="00524BCE" w:rsidRPr="001A5A69" w:rsidRDefault="00524BCE" w:rsidP="00524BCE">
      <w:pPr>
        <w:pStyle w:val="Style2"/>
        <w:rPr>
          <w:rFonts w:asciiTheme="minorHAnsi" w:hAnsiTheme="minorHAnsi"/>
          <w:color w:val="auto"/>
        </w:rPr>
      </w:pPr>
      <w:r w:rsidRPr="001A5A69">
        <w:rPr>
          <w:rFonts w:asciiTheme="minorHAnsi" w:hAnsiTheme="minorHAnsi"/>
          <w:color w:val="auto"/>
        </w:rPr>
        <w:t xml:space="preserve">undertake a compliance inspection in accordance with clause </w:t>
      </w:r>
      <w:r w:rsidRPr="001A5A69">
        <w:rPr>
          <w:rFonts w:asciiTheme="minorHAnsi" w:hAnsiTheme="minorHAnsi"/>
          <w:color w:val="auto"/>
        </w:rPr>
        <w:fldChar w:fldCharType="begin"/>
      </w:r>
      <w:r w:rsidRPr="001A5A69">
        <w:rPr>
          <w:rFonts w:asciiTheme="minorHAnsi" w:hAnsiTheme="minorHAnsi"/>
          <w:color w:val="auto"/>
        </w:rPr>
        <w:instrText xml:space="preserve"> REF _Ref470233167 \w \h  \* MERGEFORMAT </w:instrText>
      </w:r>
      <w:r w:rsidRPr="001A5A69">
        <w:rPr>
          <w:rFonts w:asciiTheme="minorHAnsi" w:hAnsiTheme="minorHAnsi"/>
          <w:color w:val="auto"/>
        </w:rPr>
      </w:r>
      <w:r w:rsidRPr="001A5A69">
        <w:rPr>
          <w:rFonts w:asciiTheme="minorHAnsi" w:hAnsiTheme="minorHAnsi"/>
          <w:color w:val="auto"/>
        </w:rPr>
        <w:fldChar w:fldCharType="separate"/>
      </w:r>
      <w:r w:rsidRPr="001A5A69">
        <w:rPr>
          <w:rFonts w:asciiTheme="minorHAnsi" w:hAnsiTheme="minorHAnsi"/>
          <w:color w:val="auto"/>
        </w:rPr>
        <w:t>7.1</w:t>
      </w:r>
      <w:r w:rsidRPr="001A5A69">
        <w:rPr>
          <w:rFonts w:asciiTheme="minorHAnsi" w:hAnsiTheme="minorHAnsi"/>
          <w:color w:val="auto"/>
        </w:rPr>
        <w:fldChar w:fldCharType="end"/>
      </w:r>
      <w:r w:rsidRPr="001A5A69">
        <w:rPr>
          <w:rFonts w:asciiTheme="minorHAnsi" w:hAnsiTheme="minorHAnsi"/>
          <w:color w:val="auto"/>
        </w:rPr>
        <w:t>; and</w:t>
      </w:r>
    </w:p>
    <w:p w:rsidR="00524BCE" w:rsidRPr="001A5A69" w:rsidRDefault="00524BCE" w:rsidP="00524BCE">
      <w:pPr>
        <w:pStyle w:val="Style2"/>
        <w:rPr>
          <w:rFonts w:asciiTheme="minorHAnsi" w:hAnsiTheme="minorHAnsi"/>
          <w:color w:val="auto"/>
        </w:rPr>
      </w:pPr>
      <w:proofErr w:type="gramStart"/>
      <w:r w:rsidRPr="001A5A69">
        <w:rPr>
          <w:rFonts w:asciiTheme="minorHAnsi" w:hAnsiTheme="minorHAnsi"/>
          <w:color w:val="auto"/>
        </w:rPr>
        <w:t>take</w:t>
      </w:r>
      <w:proofErr w:type="gramEnd"/>
      <w:r w:rsidRPr="001A5A69">
        <w:rPr>
          <w:rFonts w:asciiTheme="minorHAnsi" w:hAnsiTheme="minorHAnsi"/>
          <w:color w:val="auto"/>
        </w:rPr>
        <w:t xml:space="preserve"> steps to rectify any non-compliance in accordance with clause </w:t>
      </w:r>
      <w:r w:rsidRPr="001A5A69">
        <w:rPr>
          <w:rFonts w:asciiTheme="minorHAnsi" w:hAnsiTheme="minorHAnsi"/>
          <w:color w:val="auto"/>
        </w:rPr>
        <w:fldChar w:fldCharType="begin"/>
      </w:r>
      <w:r w:rsidRPr="001A5A69">
        <w:rPr>
          <w:rFonts w:asciiTheme="minorHAnsi" w:hAnsiTheme="minorHAnsi"/>
          <w:color w:val="auto"/>
        </w:rPr>
        <w:instrText xml:space="preserve"> REF _Ref462317392 \w \h  \* MERGEFORMAT </w:instrText>
      </w:r>
      <w:r w:rsidRPr="001A5A69">
        <w:rPr>
          <w:rFonts w:asciiTheme="minorHAnsi" w:hAnsiTheme="minorHAnsi"/>
          <w:color w:val="auto"/>
        </w:rPr>
      </w:r>
      <w:r w:rsidRPr="001A5A69">
        <w:rPr>
          <w:rFonts w:asciiTheme="minorHAnsi" w:hAnsiTheme="minorHAnsi"/>
          <w:color w:val="auto"/>
        </w:rPr>
        <w:fldChar w:fldCharType="separate"/>
      </w:r>
      <w:r w:rsidRPr="001A5A69">
        <w:rPr>
          <w:rFonts w:asciiTheme="minorHAnsi" w:hAnsiTheme="minorHAnsi"/>
          <w:color w:val="auto"/>
        </w:rPr>
        <w:t>7.6</w:t>
      </w:r>
      <w:r w:rsidRPr="001A5A69">
        <w:rPr>
          <w:rFonts w:asciiTheme="minorHAnsi" w:hAnsiTheme="minorHAnsi"/>
          <w:color w:val="auto"/>
        </w:rPr>
        <w:fldChar w:fldCharType="end"/>
      </w:r>
      <w:r w:rsidRPr="001A5A69">
        <w:rPr>
          <w:rFonts w:asciiTheme="minorHAnsi" w:hAnsiTheme="minorHAnsi"/>
          <w:color w:val="auto"/>
        </w:rPr>
        <w:t>.</w:t>
      </w:r>
    </w:p>
    <w:p w:rsidR="00524BCE" w:rsidRPr="001A5A69" w:rsidRDefault="00524BCE" w:rsidP="00524BCE">
      <w:pPr>
        <w:pStyle w:val="Style1"/>
        <w:rPr>
          <w:rFonts w:asciiTheme="minorHAnsi" w:hAnsiTheme="minorHAnsi"/>
          <w:color w:val="auto"/>
        </w:rPr>
      </w:pPr>
      <w:bookmarkStart w:id="26" w:name="_Ref462051192"/>
      <w:r w:rsidRPr="001A5A69">
        <w:rPr>
          <w:rFonts w:asciiTheme="minorHAnsi" w:hAnsiTheme="minorHAnsi"/>
          <w:color w:val="auto"/>
        </w:rPr>
        <w:t>Supplier to give notice</w:t>
      </w:r>
      <w:bookmarkEnd w:id="26"/>
    </w:p>
    <w:p w:rsidR="00524BCE" w:rsidRPr="001A5A69" w:rsidRDefault="00524BCE" w:rsidP="00524BCE">
      <w:pPr>
        <w:pStyle w:val="Style2"/>
        <w:rPr>
          <w:rFonts w:asciiTheme="minorHAnsi" w:hAnsiTheme="minorHAnsi"/>
          <w:color w:val="auto"/>
        </w:rPr>
      </w:pPr>
      <w:r w:rsidRPr="001A5A69">
        <w:rPr>
          <w:rFonts w:asciiTheme="minorHAnsi" w:hAnsiTheme="minorHAnsi"/>
          <w:color w:val="auto"/>
        </w:rPr>
        <w:t>The Supplier must give written notice to the Customer at least 10 Business Days before carrying out a compliance inspection, unless a shorter period for notice is agreed between the parties.</w:t>
      </w:r>
    </w:p>
    <w:p w:rsidR="00524BCE" w:rsidRPr="001A5A69" w:rsidRDefault="00524BCE" w:rsidP="00524BCE">
      <w:pPr>
        <w:pStyle w:val="Style2"/>
        <w:rPr>
          <w:rFonts w:asciiTheme="minorHAnsi" w:hAnsiTheme="minorHAnsi"/>
          <w:color w:val="auto"/>
        </w:rPr>
      </w:pPr>
      <w:bookmarkStart w:id="27" w:name="_Ref470233495"/>
      <w:bookmarkStart w:id="28" w:name="_Ref469987436"/>
      <w:proofErr w:type="gramStart"/>
      <w:r w:rsidRPr="001A5A69">
        <w:rPr>
          <w:rFonts w:asciiTheme="minorHAnsi" w:hAnsiTheme="minorHAnsi"/>
          <w:color w:val="auto"/>
        </w:rPr>
        <w:t xml:space="preserve">Despite any other clause of this Agreement, the Supplier may undertake an inspection pursuant to clause </w:t>
      </w:r>
      <w:r w:rsidRPr="001A5A69">
        <w:rPr>
          <w:rFonts w:asciiTheme="minorHAnsi" w:hAnsiTheme="minorHAnsi"/>
          <w:color w:val="auto"/>
        </w:rPr>
        <w:fldChar w:fldCharType="begin"/>
      </w:r>
      <w:r w:rsidRPr="001A5A69">
        <w:rPr>
          <w:rFonts w:asciiTheme="minorHAnsi" w:hAnsiTheme="minorHAnsi"/>
          <w:color w:val="auto"/>
        </w:rPr>
        <w:instrText xml:space="preserve"> REF _Ref469987426 \w \h  \* MERGEFORMAT </w:instrText>
      </w:r>
      <w:r w:rsidRPr="001A5A69">
        <w:rPr>
          <w:rFonts w:asciiTheme="minorHAnsi" w:hAnsiTheme="minorHAnsi"/>
          <w:color w:val="auto"/>
        </w:rPr>
      </w:r>
      <w:r w:rsidRPr="001A5A69">
        <w:rPr>
          <w:rFonts w:asciiTheme="minorHAnsi" w:hAnsiTheme="minorHAnsi"/>
          <w:color w:val="auto"/>
        </w:rPr>
        <w:fldChar w:fldCharType="separate"/>
      </w:r>
      <w:r w:rsidRPr="001A5A69">
        <w:rPr>
          <w:rFonts w:asciiTheme="minorHAnsi" w:hAnsiTheme="minorHAnsi"/>
          <w:color w:val="auto"/>
        </w:rPr>
        <w:t>7.1(b)</w:t>
      </w:r>
      <w:r w:rsidRPr="001A5A69">
        <w:rPr>
          <w:rFonts w:asciiTheme="minorHAnsi" w:hAnsiTheme="minorHAnsi"/>
          <w:color w:val="auto"/>
        </w:rPr>
        <w:fldChar w:fldCharType="end"/>
      </w:r>
      <w:r w:rsidRPr="001A5A69">
        <w:rPr>
          <w:rFonts w:asciiTheme="minorHAnsi" w:hAnsiTheme="minorHAnsi"/>
          <w:color w:val="auto"/>
        </w:rPr>
        <w:t xml:space="preserve"> at any time without notice to the Customer if the Supplier reasonably believes that the Customer’s failure to comply with clause </w:t>
      </w:r>
      <w:r w:rsidRPr="001A5A69">
        <w:rPr>
          <w:rFonts w:asciiTheme="minorHAnsi" w:hAnsiTheme="minorHAnsi"/>
          <w:color w:val="auto"/>
        </w:rPr>
        <w:fldChar w:fldCharType="begin"/>
      </w:r>
      <w:r w:rsidRPr="001A5A69">
        <w:rPr>
          <w:rFonts w:asciiTheme="minorHAnsi" w:hAnsiTheme="minorHAnsi"/>
          <w:color w:val="auto"/>
        </w:rPr>
        <w:instrText xml:space="preserve"> REF _Ref462058932 \r \h  \* MERGEFORMAT </w:instrText>
      </w:r>
      <w:r w:rsidRPr="001A5A69">
        <w:rPr>
          <w:rFonts w:asciiTheme="minorHAnsi" w:hAnsiTheme="minorHAnsi"/>
          <w:color w:val="auto"/>
        </w:rPr>
      </w:r>
      <w:r w:rsidRPr="001A5A69">
        <w:rPr>
          <w:rFonts w:asciiTheme="minorHAnsi" w:hAnsiTheme="minorHAnsi"/>
          <w:color w:val="auto"/>
        </w:rPr>
        <w:fldChar w:fldCharType="separate"/>
      </w:r>
      <w:r w:rsidRPr="001A5A69">
        <w:rPr>
          <w:rFonts w:asciiTheme="minorHAnsi" w:hAnsiTheme="minorHAnsi"/>
          <w:color w:val="auto"/>
        </w:rPr>
        <w:t>5</w:t>
      </w:r>
      <w:r w:rsidRPr="001A5A69">
        <w:rPr>
          <w:rFonts w:asciiTheme="minorHAnsi" w:hAnsiTheme="minorHAnsi"/>
          <w:color w:val="auto"/>
        </w:rPr>
        <w:fldChar w:fldCharType="end"/>
      </w:r>
      <w:r w:rsidRPr="001A5A69">
        <w:rPr>
          <w:rFonts w:asciiTheme="minorHAnsi" w:hAnsiTheme="minorHAnsi"/>
          <w:color w:val="auto"/>
        </w:rPr>
        <w:t xml:space="preserve"> of this Agreement may constitute a critical failure in On-Site Controls or could otherwise have a significant impact on public health.</w:t>
      </w:r>
      <w:bookmarkEnd w:id="27"/>
      <w:proofErr w:type="gramEnd"/>
    </w:p>
    <w:bookmarkEnd w:id="28"/>
    <w:p w:rsidR="00524BCE" w:rsidRPr="001A5A69" w:rsidRDefault="00524BCE" w:rsidP="00524BCE">
      <w:pPr>
        <w:pStyle w:val="Style2"/>
        <w:rPr>
          <w:rFonts w:asciiTheme="minorHAnsi" w:hAnsiTheme="minorHAnsi"/>
          <w:color w:val="auto"/>
        </w:rPr>
      </w:pPr>
      <w:r w:rsidRPr="001A5A69">
        <w:rPr>
          <w:rFonts w:asciiTheme="minorHAnsi" w:hAnsiTheme="minorHAnsi"/>
          <w:color w:val="auto"/>
        </w:rPr>
        <w:lastRenderedPageBreak/>
        <w:t xml:space="preserve">Without limiting clause </w:t>
      </w:r>
      <w:r w:rsidRPr="001A5A69">
        <w:rPr>
          <w:rFonts w:asciiTheme="minorHAnsi" w:hAnsiTheme="minorHAnsi"/>
          <w:color w:val="auto"/>
        </w:rPr>
        <w:fldChar w:fldCharType="begin"/>
      </w:r>
      <w:r w:rsidRPr="001A5A69">
        <w:rPr>
          <w:rFonts w:asciiTheme="minorHAnsi" w:hAnsiTheme="minorHAnsi"/>
          <w:color w:val="auto"/>
        </w:rPr>
        <w:instrText xml:space="preserve"> REF _Ref470233495 \w \h  \* MERGEFORMAT </w:instrText>
      </w:r>
      <w:r w:rsidRPr="001A5A69">
        <w:rPr>
          <w:rFonts w:asciiTheme="minorHAnsi" w:hAnsiTheme="minorHAnsi"/>
          <w:color w:val="auto"/>
        </w:rPr>
      </w:r>
      <w:r w:rsidRPr="001A5A69">
        <w:rPr>
          <w:rFonts w:asciiTheme="minorHAnsi" w:hAnsiTheme="minorHAnsi"/>
          <w:color w:val="auto"/>
        </w:rPr>
        <w:fldChar w:fldCharType="separate"/>
      </w:r>
      <w:r w:rsidRPr="001A5A69">
        <w:rPr>
          <w:rFonts w:asciiTheme="minorHAnsi" w:hAnsiTheme="minorHAnsi"/>
          <w:color w:val="auto"/>
        </w:rPr>
        <w:t>7.3(b)</w:t>
      </w:r>
      <w:r w:rsidRPr="001A5A69">
        <w:rPr>
          <w:rFonts w:asciiTheme="minorHAnsi" w:hAnsiTheme="minorHAnsi"/>
          <w:color w:val="auto"/>
        </w:rPr>
        <w:fldChar w:fldCharType="end"/>
      </w:r>
      <w:r w:rsidRPr="001A5A69">
        <w:rPr>
          <w:rFonts w:asciiTheme="minorHAnsi" w:hAnsiTheme="minorHAnsi"/>
          <w:color w:val="auto"/>
        </w:rPr>
        <w:t>, the Supplier must make a reasonable attempt to notify the Customer, either in writing or verbally, before a compliance inspection is carried out on less than 10 Business Days’ notice.</w:t>
      </w:r>
    </w:p>
    <w:p w:rsidR="00524BCE" w:rsidRPr="001A5A69" w:rsidRDefault="00524BCE" w:rsidP="00524BCE">
      <w:pPr>
        <w:pStyle w:val="Style1"/>
        <w:rPr>
          <w:rFonts w:asciiTheme="minorHAnsi" w:hAnsiTheme="minorHAnsi"/>
          <w:color w:val="auto"/>
        </w:rPr>
      </w:pPr>
      <w:r w:rsidRPr="001A5A69">
        <w:rPr>
          <w:rFonts w:asciiTheme="minorHAnsi" w:hAnsiTheme="minorHAnsi"/>
          <w:color w:val="auto"/>
        </w:rPr>
        <w:t>Inspection time</w:t>
      </w:r>
    </w:p>
    <w:p w:rsidR="00524BCE" w:rsidRPr="001A5A69" w:rsidRDefault="00524BCE" w:rsidP="00524BCE">
      <w:pPr>
        <w:pStyle w:val="BodyText0"/>
        <w:rPr>
          <w:rFonts w:asciiTheme="minorHAnsi" w:hAnsiTheme="minorHAnsi"/>
        </w:rPr>
      </w:pPr>
      <w:r w:rsidRPr="001A5A69">
        <w:rPr>
          <w:rFonts w:asciiTheme="minorHAnsi" w:hAnsiTheme="minorHAnsi"/>
        </w:rPr>
        <w:t xml:space="preserve">An inspection by the Supplier </w:t>
      </w:r>
      <w:proofErr w:type="gramStart"/>
      <w:r w:rsidRPr="001A5A69">
        <w:rPr>
          <w:rFonts w:asciiTheme="minorHAnsi" w:hAnsiTheme="minorHAnsi"/>
        </w:rPr>
        <w:t>may only be undertaken</w:t>
      </w:r>
      <w:proofErr w:type="gramEnd"/>
      <w:r w:rsidRPr="001A5A69">
        <w:rPr>
          <w:rFonts w:asciiTheme="minorHAnsi" w:hAnsiTheme="minorHAnsi"/>
        </w:rPr>
        <w:t xml:space="preserve"> on a Business Day between the hours of 9am and 5pm, or such other time as agreed between the parties.</w:t>
      </w:r>
    </w:p>
    <w:p w:rsidR="00524BCE" w:rsidRPr="001A5A69" w:rsidRDefault="00524BCE" w:rsidP="00524BCE">
      <w:pPr>
        <w:pStyle w:val="Style1"/>
        <w:rPr>
          <w:rFonts w:asciiTheme="minorHAnsi" w:hAnsiTheme="minorHAnsi"/>
          <w:color w:val="auto"/>
        </w:rPr>
      </w:pPr>
      <w:r w:rsidRPr="001A5A69">
        <w:rPr>
          <w:rFonts w:asciiTheme="minorHAnsi" w:hAnsiTheme="minorHAnsi"/>
          <w:color w:val="auto"/>
        </w:rPr>
        <w:t>Work health and safety</w:t>
      </w:r>
    </w:p>
    <w:p w:rsidR="00524BCE" w:rsidRPr="001A5A69" w:rsidRDefault="00524BCE" w:rsidP="00524BCE">
      <w:pPr>
        <w:pStyle w:val="BodyText0"/>
        <w:rPr>
          <w:rFonts w:asciiTheme="minorHAnsi" w:hAnsiTheme="minorHAnsi"/>
        </w:rPr>
      </w:pPr>
      <w:r w:rsidRPr="001A5A69">
        <w:rPr>
          <w:rFonts w:asciiTheme="minorHAnsi" w:hAnsiTheme="minorHAnsi"/>
        </w:rPr>
        <w:t xml:space="preserve">The Supplier (including its employees, contractors or agents) must comply with any work health and safety requirements of the Customer while the Supplier is on the Customer’s Land, including attending any necessary site inductions. </w:t>
      </w:r>
    </w:p>
    <w:p w:rsidR="00524BCE" w:rsidRPr="001A5A69" w:rsidRDefault="00524BCE" w:rsidP="00524BCE">
      <w:pPr>
        <w:pStyle w:val="Style1"/>
        <w:rPr>
          <w:rFonts w:asciiTheme="minorHAnsi" w:hAnsiTheme="minorHAnsi"/>
          <w:color w:val="auto"/>
        </w:rPr>
      </w:pPr>
      <w:bookmarkStart w:id="29" w:name="_Ref462317392"/>
      <w:r w:rsidRPr="001A5A69">
        <w:rPr>
          <w:rFonts w:asciiTheme="minorHAnsi" w:hAnsiTheme="minorHAnsi"/>
          <w:color w:val="auto"/>
        </w:rPr>
        <w:t>Non-compliance</w:t>
      </w:r>
      <w:bookmarkEnd w:id="29"/>
    </w:p>
    <w:p w:rsidR="00524BCE" w:rsidRPr="001A5A69" w:rsidRDefault="00524BCE" w:rsidP="00524BCE">
      <w:pPr>
        <w:pStyle w:val="Style2"/>
        <w:rPr>
          <w:rFonts w:asciiTheme="minorHAnsi" w:hAnsiTheme="minorHAnsi"/>
          <w:color w:val="auto"/>
        </w:rPr>
      </w:pPr>
      <w:bookmarkStart w:id="30" w:name="_Ref462317384"/>
      <w:r w:rsidRPr="001A5A69">
        <w:rPr>
          <w:rFonts w:asciiTheme="minorHAnsi" w:hAnsiTheme="minorHAnsi"/>
          <w:color w:val="auto"/>
        </w:rPr>
        <w:t xml:space="preserve">If an inspection undertaken pursuant to clause </w:t>
      </w:r>
      <w:r w:rsidRPr="001A5A69">
        <w:rPr>
          <w:rFonts w:asciiTheme="minorHAnsi" w:hAnsiTheme="minorHAnsi"/>
          <w:color w:val="auto"/>
        </w:rPr>
        <w:fldChar w:fldCharType="begin"/>
      </w:r>
      <w:r w:rsidRPr="001A5A69">
        <w:rPr>
          <w:rFonts w:asciiTheme="minorHAnsi" w:hAnsiTheme="minorHAnsi"/>
          <w:color w:val="auto"/>
        </w:rPr>
        <w:instrText xml:space="preserve"> REF _Ref462317024 \r \h  \* MERGEFORMAT </w:instrText>
      </w:r>
      <w:r w:rsidRPr="001A5A69">
        <w:rPr>
          <w:rFonts w:asciiTheme="minorHAnsi" w:hAnsiTheme="minorHAnsi"/>
          <w:color w:val="auto"/>
        </w:rPr>
      </w:r>
      <w:r w:rsidRPr="001A5A69">
        <w:rPr>
          <w:rFonts w:asciiTheme="minorHAnsi" w:hAnsiTheme="minorHAnsi"/>
          <w:color w:val="auto"/>
        </w:rPr>
        <w:fldChar w:fldCharType="separate"/>
      </w:r>
      <w:r w:rsidRPr="001A5A69">
        <w:rPr>
          <w:rFonts w:asciiTheme="minorHAnsi" w:hAnsiTheme="minorHAnsi"/>
          <w:color w:val="auto"/>
        </w:rPr>
        <w:t>7</w:t>
      </w:r>
      <w:r w:rsidRPr="001A5A69">
        <w:rPr>
          <w:rFonts w:asciiTheme="minorHAnsi" w:hAnsiTheme="minorHAnsi"/>
          <w:color w:val="auto"/>
        </w:rPr>
        <w:fldChar w:fldCharType="end"/>
      </w:r>
      <w:r w:rsidRPr="001A5A69">
        <w:rPr>
          <w:rFonts w:asciiTheme="minorHAnsi" w:hAnsiTheme="minorHAnsi"/>
          <w:color w:val="auto"/>
        </w:rPr>
        <w:t xml:space="preserve"> reveals non-compliance with clause </w:t>
      </w:r>
      <w:r w:rsidRPr="001A5A69">
        <w:rPr>
          <w:rFonts w:asciiTheme="minorHAnsi" w:hAnsiTheme="minorHAnsi"/>
          <w:color w:val="auto"/>
        </w:rPr>
        <w:fldChar w:fldCharType="begin"/>
      </w:r>
      <w:r w:rsidRPr="001A5A69">
        <w:rPr>
          <w:rFonts w:asciiTheme="minorHAnsi" w:hAnsiTheme="minorHAnsi"/>
          <w:color w:val="auto"/>
        </w:rPr>
        <w:instrText xml:space="preserve"> REF _Ref462058932 \r \h  \* MERGEFORMAT </w:instrText>
      </w:r>
      <w:r w:rsidRPr="001A5A69">
        <w:rPr>
          <w:rFonts w:asciiTheme="minorHAnsi" w:hAnsiTheme="minorHAnsi"/>
          <w:color w:val="auto"/>
        </w:rPr>
      </w:r>
      <w:r w:rsidRPr="001A5A69">
        <w:rPr>
          <w:rFonts w:asciiTheme="minorHAnsi" w:hAnsiTheme="minorHAnsi"/>
          <w:color w:val="auto"/>
        </w:rPr>
        <w:fldChar w:fldCharType="separate"/>
      </w:r>
      <w:r w:rsidRPr="001A5A69">
        <w:rPr>
          <w:rFonts w:asciiTheme="minorHAnsi" w:hAnsiTheme="minorHAnsi"/>
          <w:color w:val="auto"/>
        </w:rPr>
        <w:t>5</w:t>
      </w:r>
      <w:r w:rsidRPr="001A5A69">
        <w:rPr>
          <w:rFonts w:asciiTheme="minorHAnsi" w:hAnsiTheme="minorHAnsi"/>
          <w:color w:val="auto"/>
        </w:rPr>
        <w:fldChar w:fldCharType="end"/>
      </w:r>
      <w:r w:rsidRPr="001A5A69">
        <w:rPr>
          <w:rFonts w:asciiTheme="minorHAnsi" w:hAnsiTheme="minorHAnsi"/>
          <w:color w:val="auto"/>
        </w:rPr>
        <w:t xml:space="preserve">, in addition to the right to reduce, interrupt or discontinue supply of the Recycled Water pursuant to clause </w:t>
      </w:r>
      <w:r w:rsidRPr="001A5A69">
        <w:rPr>
          <w:rFonts w:asciiTheme="minorHAnsi" w:hAnsiTheme="minorHAnsi"/>
          <w:color w:val="auto"/>
        </w:rPr>
        <w:fldChar w:fldCharType="begin"/>
      </w:r>
      <w:r w:rsidRPr="001A5A69">
        <w:rPr>
          <w:rFonts w:asciiTheme="minorHAnsi" w:hAnsiTheme="minorHAnsi"/>
          <w:color w:val="auto"/>
        </w:rPr>
        <w:instrText xml:space="preserve"> REF _Ref462315145 \r \h  \* MERGEFORMAT </w:instrText>
      </w:r>
      <w:r w:rsidRPr="001A5A69">
        <w:rPr>
          <w:rFonts w:asciiTheme="minorHAnsi" w:hAnsiTheme="minorHAnsi"/>
          <w:color w:val="auto"/>
        </w:rPr>
      </w:r>
      <w:r w:rsidRPr="001A5A69">
        <w:rPr>
          <w:rFonts w:asciiTheme="minorHAnsi" w:hAnsiTheme="minorHAnsi"/>
          <w:color w:val="auto"/>
        </w:rPr>
        <w:fldChar w:fldCharType="separate"/>
      </w:r>
      <w:r w:rsidRPr="001A5A69">
        <w:rPr>
          <w:rFonts w:asciiTheme="minorHAnsi" w:hAnsiTheme="minorHAnsi"/>
          <w:color w:val="auto"/>
        </w:rPr>
        <w:t>4.5</w:t>
      </w:r>
      <w:r w:rsidRPr="001A5A69">
        <w:rPr>
          <w:rFonts w:asciiTheme="minorHAnsi" w:hAnsiTheme="minorHAnsi"/>
          <w:color w:val="auto"/>
        </w:rPr>
        <w:fldChar w:fldCharType="end"/>
      </w:r>
      <w:r w:rsidRPr="001A5A69">
        <w:rPr>
          <w:rFonts w:asciiTheme="minorHAnsi" w:hAnsiTheme="minorHAnsi"/>
          <w:color w:val="auto"/>
        </w:rPr>
        <w:t>, the Supplier may:</w:t>
      </w:r>
      <w:bookmarkEnd w:id="30"/>
    </w:p>
    <w:p w:rsidR="00524BCE" w:rsidRPr="001A5A69" w:rsidRDefault="00524BCE" w:rsidP="00524BCE">
      <w:pPr>
        <w:pStyle w:val="Style4"/>
        <w:rPr>
          <w:rFonts w:asciiTheme="minorHAnsi" w:hAnsiTheme="minorHAnsi"/>
          <w:color w:val="auto"/>
        </w:rPr>
      </w:pPr>
      <w:r w:rsidRPr="001A5A69">
        <w:rPr>
          <w:rFonts w:asciiTheme="minorHAnsi" w:hAnsiTheme="minorHAnsi"/>
          <w:color w:val="auto"/>
        </w:rPr>
        <w:t>notify the Customer of the non-compliance and the steps the Supplier considers to be required to be taken by the Customer to remedy the non-compliance;</w:t>
      </w:r>
    </w:p>
    <w:p w:rsidR="00524BCE" w:rsidRPr="001A5A69" w:rsidRDefault="00524BCE" w:rsidP="00524BCE">
      <w:pPr>
        <w:pStyle w:val="Style4"/>
        <w:rPr>
          <w:rFonts w:asciiTheme="minorHAnsi" w:hAnsiTheme="minorHAnsi"/>
          <w:color w:val="auto"/>
        </w:rPr>
      </w:pPr>
      <w:bookmarkStart w:id="31" w:name="_Ref462317934"/>
      <w:r w:rsidRPr="001A5A69">
        <w:rPr>
          <w:rFonts w:asciiTheme="minorHAnsi" w:hAnsiTheme="minorHAnsi"/>
          <w:color w:val="auto"/>
        </w:rPr>
        <w:t xml:space="preserve">after giving at least 10 Business Days’ Notice to the Customer, undertake a further inspection to assess the Customer’s compliance with clause </w:t>
      </w:r>
      <w:r w:rsidRPr="001A5A69">
        <w:rPr>
          <w:rFonts w:asciiTheme="minorHAnsi" w:hAnsiTheme="minorHAnsi"/>
          <w:color w:val="auto"/>
        </w:rPr>
        <w:fldChar w:fldCharType="begin"/>
      </w:r>
      <w:r w:rsidRPr="001A5A69">
        <w:rPr>
          <w:rFonts w:asciiTheme="minorHAnsi" w:hAnsiTheme="minorHAnsi"/>
          <w:color w:val="auto"/>
        </w:rPr>
        <w:instrText xml:space="preserve"> REF _Ref462058932 \r \h  \* MERGEFORMAT </w:instrText>
      </w:r>
      <w:r w:rsidRPr="001A5A69">
        <w:rPr>
          <w:rFonts w:asciiTheme="minorHAnsi" w:hAnsiTheme="minorHAnsi"/>
          <w:color w:val="auto"/>
        </w:rPr>
      </w:r>
      <w:r w:rsidRPr="001A5A69">
        <w:rPr>
          <w:rFonts w:asciiTheme="minorHAnsi" w:hAnsiTheme="minorHAnsi"/>
          <w:color w:val="auto"/>
        </w:rPr>
        <w:fldChar w:fldCharType="separate"/>
      </w:r>
      <w:r w:rsidRPr="001A5A69">
        <w:rPr>
          <w:rFonts w:asciiTheme="minorHAnsi" w:hAnsiTheme="minorHAnsi"/>
          <w:color w:val="auto"/>
        </w:rPr>
        <w:t>5</w:t>
      </w:r>
      <w:r w:rsidRPr="001A5A69">
        <w:rPr>
          <w:rFonts w:asciiTheme="minorHAnsi" w:hAnsiTheme="minorHAnsi"/>
          <w:color w:val="auto"/>
        </w:rPr>
        <w:fldChar w:fldCharType="end"/>
      </w:r>
      <w:r w:rsidRPr="001A5A69">
        <w:rPr>
          <w:rFonts w:asciiTheme="minorHAnsi" w:hAnsiTheme="minorHAnsi"/>
          <w:color w:val="auto"/>
        </w:rPr>
        <w:t>; and</w:t>
      </w:r>
      <w:bookmarkEnd w:id="31"/>
    </w:p>
    <w:p w:rsidR="00524BCE" w:rsidRPr="001A5A69" w:rsidRDefault="00524BCE" w:rsidP="00524BCE">
      <w:pPr>
        <w:pStyle w:val="Style4"/>
        <w:rPr>
          <w:rFonts w:asciiTheme="minorHAnsi" w:hAnsiTheme="minorHAnsi"/>
          <w:color w:val="auto"/>
        </w:rPr>
      </w:pPr>
      <w:proofErr w:type="gramStart"/>
      <w:r w:rsidRPr="001A5A69">
        <w:rPr>
          <w:rFonts w:asciiTheme="minorHAnsi" w:hAnsiTheme="minorHAnsi"/>
          <w:color w:val="auto"/>
        </w:rPr>
        <w:t>if</w:t>
      </w:r>
      <w:proofErr w:type="gramEnd"/>
      <w:r w:rsidRPr="001A5A69">
        <w:rPr>
          <w:rFonts w:asciiTheme="minorHAnsi" w:hAnsiTheme="minorHAnsi"/>
          <w:color w:val="auto"/>
        </w:rPr>
        <w:t xml:space="preserve"> the further inspection reveals non-compliance, take the necessary steps, at the Customer’s cost, to rectify the non-compliance. The rectification costs will become a debt due and payable to the Supplier. </w:t>
      </w:r>
    </w:p>
    <w:p w:rsidR="00524BCE" w:rsidRPr="001A5A69" w:rsidRDefault="00524BCE" w:rsidP="00524BCE">
      <w:pPr>
        <w:pStyle w:val="Style2"/>
        <w:rPr>
          <w:rFonts w:asciiTheme="minorHAnsi" w:hAnsiTheme="minorHAnsi"/>
          <w:color w:val="auto"/>
        </w:rPr>
      </w:pPr>
      <w:r w:rsidRPr="001A5A69">
        <w:rPr>
          <w:rFonts w:asciiTheme="minorHAnsi" w:hAnsiTheme="minorHAnsi"/>
          <w:color w:val="auto"/>
        </w:rPr>
        <w:t xml:space="preserve">Nothing in clause </w:t>
      </w:r>
      <w:r w:rsidRPr="001A5A69">
        <w:rPr>
          <w:rFonts w:asciiTheme="minorHAnsi" w:hAnsiTheme="minorHAnsi"/>
          <w:color w:val="auto"/>
        </w:rPr>
        <w:fldChar w:fldCharType="begin"/>
      </w:r>
      <w:r w:rsidRPr="001A5A69">
        <w:rPr>
          <w:rFonts w:asciiTheme="minorHAnsi" w:hAnsiTheme="minorHAnsi"/>
          <w:color w:val="auto"/>
        </w:rPr>
        <w:instrText xml:space="preserve"> REF _Ref462317392 \r \h  \* MERGEFORMAT </w:instrText>
      </w:r>
      <w:r w:rsidRPr="001A5A69">
        <w:rPr>
          <w:rFonts w:asciiTheme="minorHAnsi" w:hAnsiTheme="minorHAnsi"/>
          <w:color w:val="auto"/>
        </w:rPr>
      </w:r>
      <w:r w:rsidRPr="001A5A69">
        <w:rPr>
          <w:rFonts w:asciiTheme="minorHAnsi" w:hAnsiTheme="minorHAnsi"/>
          <w:color w:val="auto"/>
        </w:rPr>
        <w:fldChar w:fldCharType="separate"/>
      </w:r>
      <w:r w:rsidRPr="001A5A69">
        <w:rPr>
          <w:rFonts w:asciiTheme="minorHAnsi" w:hAnsiTheme="minorHAnsi"/>
          <w:color w:val="auto"/>
        </w:rPr>
        <w:t>7.6</w:t>
      </w:r>
      <w:r w:rsidRPr="001A5A69">
        <w:rPr>
          <w:rFonts w:asciiTheme="minorHAnsi" w:hAnsiTheme="minorHAnsi"/>
          <w:color w:val="auto"/>
        </w:rPr>
        <w:fldChar w:fldCharType="end"/>
      </w:r>
      <w:r w:rsidRPr="001A5A69">
        <w:rPr>
          <w:rFonts w:asciiTheme="minorHAnsi" w:hAnsiTheme="minorHAnsi"/>
          <w:color w:val="auto"/>
        </w:rPr>
        <w:fldChar w:fldCharType="begin"/>
      </w:r>
      <w:r w:rsidRPr="001A5A69">
        <w:rPr>
          <w:rFonts w:asciiTheme="minorHAnsi" w:hAnsiTheme="minorHAnsi"/>
          <w:color w:val="auto"/>
        </w:rPr>
        <w:instrText xml:space="preserve"> REF _Ref462317384 \r \h  \* MERGEFORMAT </w:instrText>
      </w:r>
      <w:r w:rsidRPr="001A5A69">
        <w:rPr>
          <w:rFonts w:asciiTheme="minorHAnsi" w:hAnsiTheme="minorHAnsi"/>
          <w:color w:val="auto"/>
        </w:rPr>
      </w:r>
      <w:r w:rsidRPr="001A5A69">
        <w:rPr>
          <w:rFonts w:asciiTheme="minorHAnsi" w:hAnsiTheme="minorHAnsi"/>
          <w:color w:val="auto"/>
        </w:rPr>
        <w:fldChar w:fldCharType="separate"/>
      </w:r>
      <w:r w:rsidRPr="001A5A69">
        <w:rPr>
          <w:rFonts w:asciiTheme="minorHAnsi" w:hAnsiTheme="minorHAnsi"/>
          <w:color w:val="auto"/>
        </w:rPr>
        <w:t>(a)</w:t>
      </w:r>
      <w:r w:rsidRPr="001A5A69">
        <w:rPr>
          <w:rFonts w:asciiTheme="minorHAnsi" w:hAnsiTheme="minorHAnsi"/>
          <w:color w:val="auto"/>
        </w:rPr>
        <w:fldChar w:fldCharType="end"/>
      </w:r>
      <w:r w:rsidRPr="001A5A69">
        <w:rPr>
          <w:rFonts w:asciiTheme="minorHAnsi" w:hAnsiTheme="minorHAnsi"/>
          <w:color w:val="auto"/>
        </w:rPr>
        <w:t xml:space="preserve"> prevents the Supplier from notifying a potential Public Health Risk to the Regulator. </w:t>
      </w:r>
    </w:p>
    <w:p w:rsidR="00524BCE" w:rsidRPr="001A5A69" w:rsidRDefault="00524BCE" w:rsidP="00524BCE">
      <w:pPr>
        <w:pStyle w:val="StyleHeading1Before20ptAfter0ptBottomSinglesol"/>
        <w:rPr>
          <w:rFonts w:asciiTheme="minorHAnsi" w:hAnsiTheme="minorHAnsi"/>
        </w:rPr>
      </w:pPr>
      <w:r w:rsidRPr="001A5A69">
        <w:rPr>
          <w:rFonts w:asciiTheme="minorHAnsi" w:hAnsiTheme="minorHAnsi"/>
        </w:rPr>
        <w:t xml:space="preserve">Indemnity </w:t>
      </w:r>
    </w:p>
    <w:p w:rsidR="00524BCE" w:rsidRPr="001A5A69" w:rsidRDefault="00524BCE" w:rsidP="00524BCE">
      <w:pPr>
        <w:pStyle w:val="BodyText0"/>
        <w:rPr>
          <w:rFonts w:asciiTheme="minorHAnsi" w:hAnsiTheme="minorHAnsi"/>
        </w:rPr>
      </w:pPr>
      <w:r w:rsidRPr="001A5A69">
        <w:rPr>
          <w:rFonts w:asciiTheme="minorHAnsi" w:hAnsiTheme="minorHAnsi"/>
        </w:rPr>
        <w:t>Each party (“</w:t>
      </w:r>
      <w:r w:rsidRPr="001A5A69">
        <w:rPr>
          <w:rFonts w:asciiTheme="minorHAnsi" w:hAnsiTheme="minorHAnsi"/>
          <w:b/>
        </w:rPr>
        <w:t>the</w:t>
      </w:r>
      <w:r w:rsidRPr="001A5A69">
        <w:rPr>
          <w:rFonts w:asciiTheme="minorHAnsi" w:hAnsiTheme="minorHAnsi"/>
        </w:rPr>
        <w:t xml:space="preserve"> </w:t>
      </w:r>
      <w:r w:rsidRPr="001A5A69">
        <w:rPr>
          <w:rFonts w:asciiTheme="minorHAnsi" w:hAnsiTheme="minorHAnsi"/>
          <w:b/>
        </w:rPr>
        <w:t>indemnifying party</w:t>
      </w:r>
      <w:r w:rsidRPr="001A5A69">
        <w:rPr>
          <w:rFonts w:asciiTheme="minorHAnsi" w:hAnsiTheme="minorHAnsi"/>
        </w:rPr>
        <w:t>”) shall indemnify the other party (“</w:t>
      </w:r>
      <w:r w:rsidRPr="001A5A69">
        <w:rPr>
          <w:rFonts w:asciiTheme="minorHAnsi" w:hAnsiTheme="minorHAnsi"/>
          <w:b/>
        </w:rPr>
        <w:t>the indemnified party</w:t>
      </w:r>
      <w:r w:rsidRPr="001A5A69">
        <w:rPr>
          <w:rFonts w:asciiTheme="minorHAnsi" w:hAnsiTheme="minorHAnsi"/>
        </w:rPr>
        <w:t xml:space="preserve">”) from and against all actions, claims, suits, losses, damages and expenses (excluding any form of consequential loss, such as loss of profit) relating </w:t>
      </w:r>
      <w:proofErr w:type="gramStart"/>
      <w:r w:rsidRPr="001A5A69">
        <w:rPr>
          <w:rFonts w:asciiTheme="minorHAnsi" w:hAnsiTheme="minorHAnsi"/>
        </w:rPr>
        <w:t>to</w:t>
      </w:r>
      <w:proofErr w:type="gramEnd"/>
      <w:r w:rsidRPr="001A5A69">
        <w:rPr>
          <w:rFonts w:asciiTheme="minorHAnsi" w:hAnsiTheme="minorHAnsi"/>
        </w:rPr>
        <w:t>:</w:t>
      </w:r>
    </w:p>
    <w:p w:rsidR="00524BCE" w:rsidRPr="001A5A69" w:rsidRDefault="00524BCE" w:rsidP="00524BCE">
      <w:pPr>
        <w:pStyle w:val="Style2"/>
        <w:rPr>
          <w:rFonts w:asciiTheme="minorHAnsi" w:hAnsiTheme="minorHAnsi"/>
          <w:color w:val="auto"/>
        </w:rPr>
      </w:pPr>
      <w:r w:rsidRPr="001A5A69">
        <w:rPr>
          <w:rFonts w:asciiTheme="minorHAnsi" w:hAnsiTheme="minorHAnsi"/>
          <w:color w:val="auto"/>
        </w:rPr>
        <w:t>the indemnifying party’s failure to comply with its obligations under this Agreement; or</w:t>
      </w:r>
    </w:p>
    <w:p w:rsidR="00524BCE" w:rsidRPr="001A5A69" w:rsidRDefault="00524BCE" w:rsidP="00524BCE">
      <w:pPr>
        <w:pStyle w:val="Style2"/>
        <w:rPr>
          <w:rFonts w:asciiTheme="minorHAnsi" w:hAnsiTheme="minorHAnsi"/>
          <w:color w:val="auto"/>
        </w:rPr>
      </w:pPr>
      <w:r w:rsidRPr="001A5A69">
        <w:rPr>
          <w:rFonts w:asciiTheme="minorHAnsi" w:hAnsiTheme="minorHAnsi"/>
          <w:color w:val="auto"/>
        </w:rPr>
        <w:t xml:space="preserve">a negligent or unlawful act or omission on the part of the indemnifying party (or its officers, agents, employees, contractors or personnel) in supplying or using the Recycled Water, </w:t>
      </w:r>
    </w:p>
    <w:p w:rsidR="00524BCE" w:rsidRPr="001A5A69" w:rsidRDefault="00524BCE" w:rsidP="00524BCE">
      <w:pPr>
        <w:pStyle w:val="BodyText0"/>
        <w:rPr>
          <w:rFonts w:asciiTheme="minorHAnsi" w:hAnsiTheme="minorHAnsi"/>
        </w:rPr>
      </w:pPr>
      <w:r w:rsidRPr="001A5A69">
        <w:rPr>
          <w:rFonts w:asciiTheme="minorHAnsi" w:hAnsiTheme="minorHAnsi"/>
        </w:rPr>
        <w:t>except that the indemnifying party’s liability is reduced proportionately to the extent that an act or omission of the indemnified party (or its officers, agents, employees, contractors or personnel) has contributed to the action, claim, suit, loss, damage or expense.</w:t>
      </w:r>
    </w:p>
    <w:p w:rsidR="00524BCE" w:rsidRPr="001A5A69" w:rsidRDefault="00524BCE" w:rsidP="00524BCE">
      <w:pPr>
        <w:pStyle w:val="StyleHeading1Before20ptAfter0ptBottomSinglesol"/>
        <w:rPr>
          <w:rFonts w:asciiTheme="minorHAnsi" w:hAnsiTheme="minorHAnsi"/>
        </w:rPr>
      </w:pPr>
      <w:r w:rsidRPr="001A5A69">
        <w:rPr>
          <w:rFonts w:asciiTheme="minorHAnsi" w:hAnsiTheme="minorHAnsi"/>
        </w:rPr>
        <w:lastRenderedPageBreak/>
        <w:t>Insurance</w:t>
      </w:r>
    </w:p>
    <w:p w:rsidR="00524BCE" w:rsidRPr="001A5A69" w:rsidRDefault="00524BCE" w:rsidP="00524BCE">
      <w:pPr>
        <w:pStyle w:val="Style2"/>
        <w:rPr>
          <w:rFonts w:asciiTheme="minorHAnsi" w:hAnsiTheme="minorHAnsi"/>
          <w:color w:val="auto"/>
        </w:rPr>
      </w:pPr>
      <w:r w:rsidRPr="001A5A69">
        <w:rPr>
          <w:rFonts w:asciiTheme="minorHAnsi" w:hAnsiTheme="minorHAnsi"/>
          <w:color w:val="auto"/>
        </w:rPr>
        <w:t>The Customer must obtain, and maintain at all times during the Term, public liability insurance for the Public Liability Insurance Amount for each accident, claim or event arising from the use of the Recycled Water.</w:t>
      </w:r>
    </w:p>
    <w:p w:rsidR="00524BCE" w:rsidRPr="001A5A69" w:rsidRDefault="00524BCE" w:rsidP="00524BCE">
      <w:pPr>
        <w:pStyle w:val="Style2"/>
        <w:rPr>
          <w:rFonts w:asciiTheme="minorHAnsi" w:hAnsiTheme="minorHAnsi"/>
          <w:color w:val="auto"/>
        </w:rPr>
      </w:pPr>
      <w:r w:rsidRPr="001A5A69">
        <w:rPr>
          <w:rFonts w:asciiTheme="minorHAnsi" w:hAnsiTheme="minorHAnsi"/>
          <w:color w:val="auto"/>
        </w:rPr>
        <w:t>Prior to drawing the Recycled Water for the first time, the Customer must provide to the Supplier details of the insurance and evidence of its currency.</w:t>
      </w:r>
    </w:p>
    <w:p w:rsidR="00524BCE" w:rsidRPr="001A5A69" w:rsidRDefault="00524BCE" w:rsidP="00524BCE">
      <w:pPr>
        <w:pStyle w:val="Style2"/>
        <w:rPr>
          <w:rFonts w:asciiTheme="minorHAnsi" w:hAnsiTheme="minorHAnsi"/>
          <w:color w:val="auto"/>
        </w:rPr>
      </w:pPr>
      <w:r w:rsidRPr="001A5A69">
        <w:rPr>
          <w:rFonts w:asciiTheme="minorHAnsi" w:hAnsiTheme="minorHAnsi"/>
          <w:color w:val="auto"/>
        </w:rPr>
        <w:t>The Supplier must obtain, and maintain at all times during the Term, public liability insurance for the Public Liability Insurance Amount for each accident, claim or event arising from the supply of the Recycled Water.</w:t>
      </w:r>
    </w:p>
    <w:p w:rsidR="00524BCE" w:rsidRPr="001A5A69" w:rsidRDefault="00524BCE" w:rsidP="00524BCE">
      <w:pPr>
        <w:pStyle w:val="StyleHeading1Before20ptAfter0ptBottomSinglesol"/>
        <w:rPr>
          <w:rFonts w:asciiTheme="minorHAnsi" w:hAnsiTheme="minorHAnsi"/>
        </w:rPr>
      </w:pPr>
      <w:r w:rsidRPr="001A5A69">
        <w:rPr>
          <w:rFonts w:asciiTheme="minorHAnsi" w:hAnsiTheme="minorHAnsi"/>
        </w:rPr>
        <w:t>Force majeure</w:t>
      </w:r>
    </w:p>
    <w:p w:rsidR="00524BCE" w:rsidRPr="001A5A69" w:rsidRDefault="00524BCE" w:rsidP="00524BCE">
      <w:pPr>
        <w:pStyle w:val="Style1"/>
        <w:rPr>
          <w:rFonts w:asciiTheme="minorHAnsi" w:hAnsiTheme="minorHAnsi"/>
          <w:color w:val="auto"/>
        </w:rPr>
      </w:pPr>
      <w:bookmarkStart w:id="32" w:name="_Toc110735810"/>
      <w:r w:rsidRPr="001A5A69">
        <w:rPr>
          <w:rFonts w:asciiTheme="minorHAnsi" w:hAnsiTheme="minorHAnsi"/>
          <w:color w:val="auto"/>
        </w:rPr>
        <w:t>Notice and suspension of obligations</w:t>
      </w:r>
      <w:bookmarkEnd w:id="32"/>
    </w:p>
    <w:p w:rsidR="00524BCE" w:rsidRPr="001A5A69" w:rsidRDefault="00524BCE" w:rsidP="00524BCE">
      <w:pPr>
        <w:pStyle w:val="BodyText0"/>
        <w:keepNext/>
        <w:rPr>
          <w:rFonts w:asciiTheme="minorHAnsi" w:hAnsiTheme="minorHAnsi"/>
        </w:rPr>
      </w:pPr>
      <w:r w:rsidRPr="001A5A69">
        <w:rPr>
          <w:rFonts w:asciiTheme="minorHAnsi" w:hAnsiTheme="minorHAnsi"/>
        </w:rPr>
        <w:t xml:space="preserve">If a party to this Agreement is affected, or likely to </w:t>
      </w:r>
      <w:proofErr w:type="gramStart"/>
      <w:r w:rsidRPr="001A5A69">
        <w:rPr>
          <w:rFonts w:asciiTheme="minorHAnsi" w:hAnsiTheme="minorHAnsi"/>
        </w:rPr>
        <w:t>be affected</w:t>
      </w:r>
      <w:proofErr w:type="gramEnd"/>
      <w:r w:rsidRPr="001A5A69">
        <w:rPr>
          <w:rFonts w:asciiTheme="minorHAnsi" w:hAnsiTheme="minorHAnsi"/>
        </w:rPr>
        <w:t>, by a Force Majeure Event:</w:t>
      </w:r>
    </w:p>
    <w:p w:rsidR="00524BCE" w:rsidRPr="001A5A69" w:rsidRDefault="00524BCE" w:rsidP="00524BCE">
      <w:pPr>
        <w:pStyle w:val="Style2"/>
        <w:rPr>
          <w:rFonts w:asciiTheme="minorHAnsi" w:hAnsiTheme="minorHAnsi"/>
          <w:color w:val="auto"/>
        </w:rPr>
      </w:pPr>
      <w:r w:rsidRPr="001A5A69">
        <w:rPr>
          <w:rFonts w:asciiTheme="minorHAnsi" w:hAnsiTheme="minorHAnsi"/>
          <w:color w:val="auto"/>
        </w:rPr>
        <w:t>that party must immediately give the other party notice of that fact including:</w:t>
      </w:r>
    </w:p>
    <w:p w:rsidR="00524BCE" w:rsidRPr="001A5A69" w:rsidRDefault="00524BCE" w:rsidP="00524BCE">
      <w:pPr>
        <w:pStyle w:val="Style4"/>
        <w:rPr>
          <w:rFonts w:asciiTheme="minorHAnsi" w:hAnsiTheme="minorHAnsi"/>
          <w:color w:val="auto"/>
        </w:rPr>
      </w:pPr>
      <w:r w:rsidRPr="001A5A69">
        <w:rPr>
          <w:rFonts w:asciiTheme="minorHAnsi" w:hAnsiTheme="minorHAnsi"/>
          <w:color w:val="auto"/>
        </w:rPr>
        <w:t>full particulars of the Force Majeure Event;</w:t>
      </w:r>
    </w:p>
    <w:p w:rsidR="00524BCE" w:rsidRPr="001A5A69" w:rsidRDefault="00524BCE" w:rsidP="00524BCE">
      <w:pPr>
        <w:pStyle w:val="Style4"/>
        <w:rPr>
          <w:rFonts w:asciiTheme="minorHAnsi" w:hAnsiTheme="minorHAnsi"/>
          <w:color w:val="auto"/>
        </w:rPr>
      </w:pPr>
      <w:r w:rsidRPr="001A5A69">
        <w:rPr>
          <w:rFonts w:asciiTheme="minorHAnsi" w:hAnsiTheme="minorHAnsi"/>
          <w:color w:val="auto"/>
        </w:rPr>
        <w:t>an estimate of its likely duration;</w:t>
      </w:r>
    </w:p>
    <w:p w:rsidR="00524BCE" w:rsidRPr="001A5A69" w:rsidRDefault="00524BCE" w:rsidP="00524BCE">
      <w:pPr>
        <w:pStyle w:val="Style4"/>
        <w:rPr>
          <w:rFonts w:asciiTheme="minorHAnsi" w:hAnsiTheme="minorHAnsi"/>
          <w:color w:val="auto"/>
        </w:rPr>
      </w:pPr>
      <w:r w:rsidRPr="001A5A69">
        <w:rPr>
          <w:rFonts w:asciiTheme="minorHAnsi" w:hAnsiTheme="minorHAnsi"/>
          <w:color w:val="auto"/>
        </w:rPr>
        <w:t>the obligations affected by it and the extent of its effect on those obligations; and</w:t>
      </w:r>
    </w:p>
    <w:p w:rsidR="00524BCE" w:rsidRPr="001A5A69" w:rsidRDefault="00524BCE" w:rsidP="00524BCE">
      <w:pPr>
        <w:pStyle w:val="Style4"/>
        <w:rPr>
          <w:rFonts w:asciiTheme="minorHAnsi" w:hAnsiTheme="minorHAnsi"/>
          <w:color w:val="auto"/>
        </w:rPr>
      </w:pPr>
      <w:r w:rsidRPr="001A5A69">
        <w:rPr>
          <w:rFonts w:asciiTheme="minorHAnsi" w:hAnsiTheme="minorHAnsi"/>
          <w:color w:val="auto"/>
        </w:rPr>
        <w:t>the steps taken to rectify it; and</w:t>
      </w:r>
    </w:p>
    <w:p w:rsidR="00524BCE" w:rsidRPr="001A5A69" w:rsidRDefault="00524BCE" w:rsidP="00524BCE">
      <w:pPr>
        <w:pStyle w:val="Style2"/>
        <w:rPr>
          <w:rFonts w:asciiTheme="minorHAnsi" w:hAnsiTheme="minorHAnsi"/>
          <w:color w:val="auto"/>
        </w:rPr>
      </w:pPr>
      <w:proofErr w:type="gramStart"/>
      <w:r w:rsidRPr="001A5A69">
        <w:rPr>
          <w:rFonts w:asciiTheme="minorHAnsi" w:hAnsiTheme="minorHAnsi"/>
          <w:color w:val="auto"/>
        </w:rPr>
        <w:t>the</w:t>
      </w:r>
      <w:proofErr w:type="gramEnd"/>
      <w:r w:rsidRPr="001A5A69">
        <w:rPr>
          <w:rFonts w:asciiTheme="minorHAnsi" w:hAnsiTheme="minorHAnsi"/>
          <w:color w:val="auto"/>
        </w:rPr>
        <w:t xml:space="preserve"> obligations under this Agreement of the party giving the notice are suspended to the extent to which they are affected by the relevant Force Majeure Event, as long as the Force Majeure Event continues.</w:t>
      </w:r>
    </w:p>
    <w:p w:rsidR="00524BCE" w:rsidRPr="001A5A69" w:rsidRDefault="00524BCE" w:rsidP="00524BCE">
      <w:pPr>
        <w:pStyle w:val="Style1"/>
        <w:rPr>
          <w:rFonts w:asciiTheme="minorHAnsi" w:hAnsiTheme="minorHAnsi"/>
          <w:color w:val="auto"/>
        </w:rPr>
      </w:pPr>
      <w:bookmarkStart w:id="33" w:name="_Toc110735811"/>
      <w:bookmarkStart w:id="34" w:name="_Ref159648218"/>
      <w:r w:rsidRPr="001A5A69">
        <w:rPr>
          <w:rFonts w:asciiTheme="minorHAnsi" w:hAnsiTheme="minorHAnsi"/>
          <w:color w:val="auto"/>
        </w:rPr>
        <w:t>Effort to overcome</w:t>
      </w:r>
      <w:bookmarkEnd w:id="33"/>
      <w:bookmarkEnd w:id="34"/>
    </w:p>
    <w:p w:rsidR="00524BCE" w:rsidRPr="001A5A69" w:rsidRDefault="00524BCE" w:rsidP="00524BCE">
      <w:pPr>
        <w:pStyle w:val="Style2"/>
        <w:rPr>
          <w:rFonts w:asciiTheme="minorHAnsi" w:hAnsiTheme="minorHAnsi"/>
          <w:color w:val="auto"/>
        </w:rPr>
      </w:pPr>
      <w:r w:rsidRPr="001A5A69">
        <w:rPr>
          <w:rFonts w:asciiTheme="minorHAnsi" w:hAnsiTheme="minorHAnsi"/>
          <w:color w:val="auto"/>
        </w:rPr>
        <w:t>Subject to clause </w:t>
      </w:r>
      <w:r w:rsidRPr="001A5A69">
        <w:rPr>
          <w:rFonts w:asciiTheme="minorHAnsi" w:hAnsiTheme="minorHAnsi"/>
          <w:color w:val="auto"/>
        </w:rPr>
        <w:fldChar w:fldCharType="begin"/>
      </w:r>
      <w:r w:rsidRPr="001A5A69">
        <w:rPr>
          <w:rFonts w:asciiTheme="minorHAnsi" w:hAnsiTheme="minorHAnsi"/>
          <w:color w:val="auto"/>
        </w:rPr>
        <w:instrText xml:space="preserve"> REF _Ref159648219 \w \h  \* MERGEFORMAT </w:instrText>
      </w:r>
      <w:r w:rsidRPr="001A5A69">
        <w:rPr>
          <w:rFonts w:asciiTheme="minorHAnsi" w:hAnsiTheme="minorHAnsi"/>
          <w:color w:val="auto"/>
        </w:rPr>
      </w:r>
      <w:r w:rsidRPr="001A5A69">
        <w:rPr>
          <w:rFonts w:asciiTheme="minorHAnsi" w:hAnsiTheme="minorHAnsi"/>
          <w:color w:val="auto"/>
        </w:rPr>
        <w:fldChar w:fldCharType="separate"/>
      </w:r>
      <w:proofErr w:type="gramStart"/>
      <w:r w:rsidRPr="001A5A69">
        <w:rPr>
          <w:rFonts w:asciiTheme="minorHAnsi" w:hAnsiTheme="minorHAnsi"/>
          <w:color w:val="auto"/>
        </w:rPr>
        <w:t>10.2(b)</w:t>
      </w:r>
      <w:proofErr w:type="gramEnd"/>
      <w:r w:rsidRPr="001A5A69">
        <w:rPr>
          <w:rFonts w:asciiTheme="minorHAnsi" w:hAnsiTheme="minorHAnsi"/>
          <w:color w:val="auto"/>
        </w:rPr>
        <w:fldChar w:fldCharType="end"/>
      </w:r>
      <w:r w:rsidRPr="001A5A69">
        <w:rPr>
          <w:rFonts w:asciiTheme="minorHAnsi" w:hAnsiTheme="minorHAnsi"/>
          <w:color w:val="auto"/>
        </w:rPr>
        <w:t xml:space="preserve"> a party claiming a Force Majeure Event must use reasonable endeavours to remove, overcome or minimise the effects of that Force Majeure Event as quickly as possible.</w:t>
      </w:r>
    </w:p>
    <w:p w:rsidR="00524BCE" w:rsidRPr="001A5A69" w:rsidRDefault="00524BCE" w:rsidP="00524BCE">
      <w:pPr>
        <w:pStyle w:val="Style2"/>
        <w:rPr>
          <w:rFonts w:asciiTheme="minorHAnsi" w:hAnsiTheme="minorHAnsi"/>
          <w:color w:val="auto"/>
        </w:rPr>
      </w:pPr>
      <w:bookmarkStart w:id="35" w:name="_Ref159648219"/>
      <w:r w:rsidRPr="001A5A69">
        <w:rPr>
          <w:rFonts w:asciiTheme="minorHAnsi" w:hAnsiTheme="minorHAnsi"/>
          <w:color w:val="auto"/>
        </w:rPr>
        <w:t>The party claiming a Force Majeure Event:</w:t>
      </w:r>
      <w:bookmarkEnd w:id="35"/>
    </w:p>
    <w:p w:rsidR="00524BCE" w:rsidRPr="001A5A69" w:rsidRDefault="00524BCE" w:rsidP="00524BCE">
      <w:pPr>
        <w:pStyle w:val="Style4"/>
        <w:rPr>
          <w:rFonts w:asciiTheme="minorHAnsi" w:hAnsiTheme="minorHAnsi"/>
          <w:color w:val="auto"/>
        </w:rPr>
      </w:pPr>
      <w:r w:rsidRPr="001A5A69">
        <w:rPr>
          <w:rFonts w:asciiTheme="minorHAnsi" w:hAnsiTheme="minorHAnsi"/>
          <w:color w:val="auto"/>
        </w:rPr>
        <w:t>need not contest the validity or enforceability of any law or regulation by way of legal proceedings; and</w:t>
      </w:r>
    </w:p>
    <w:p w:rsidR="00524BCE" w:rsidRPr="001A5A69" w:rsidRDefault="00524BCE" w:rsidP="00524BCE">
      <w:pPr>
        <w:pStyle w:val="Style4"/>
        <w:rPr>
          <w:rFonts w:asciiTheme="minorHAnsi" w:hAnsiTheme="minorHAnsi"/>
          <w:color w:val="auto"/>
        </w:rPr>
      </w:pPr>
      <w:proofErr w:type="gramStart"/>
      <w:r w:rsidRPr="001A5A69">
        <w:rPr>
          <w:rFonts w:asciiTheme="minorHAnsi" w:hAnsiTheme="minorHAnsi"/>
          <w:color w:val="auto"/>
        </w:rPr>
        <w:t>may</w:t>
      </w:r>
      <w:proofErr w:type="gramEnd"/>
      <w:r w:rsidRPr="001A5A69">
        <w:rPr>
          <w:rFonts w:asciiTheme="minorHAnsi" w:hAnsiTheme="minorHAnsi"/>
          <w:color w:val="auto"/>
        </w:rPr>
        <w:t xml:space="preserve"> act at its complete discretion when dealing with any industrial dispute that is specific to its own workforce.</w:t>
      </w:r>
    </w:p>
    <w:p w:rsidR="00524BCE" w:rsidRPr="001A5A69" w:rsidRDefault="00524BCE" w:rsidP="00524BCE">
      <w:pPr>
        <w:pStyle w:val="Style1"/>
        <w:rPr>
          <w:rFonts w:asciiTheme="minorHAnsi" w:hAnsiTheme="minorHAnsi"/>
          <w:color w:val="auto"/>
        </w:rPr>
      </w:pPr>
      <w:bookmarkStart w:id="36" w:name="_Toc110735812"/>
      <w:r w:rsidRPr="001A5A69">
        <w:rPr>
          <w:rFonts w:asciiTheme="minorHAnsi" w:hAnsiTheme="minorHAnsi"/>
          <w:color w:val="auto"/>
        </w:rPr>
        <w:t>Alternative supply</w:t>
      </w:r>
      <w:bookmarkEnd w:id="36"/>
    </w:p>
    <w:p w:rsidR="00524BCE" w:rsidRPr="001A5A69" w:rsidRDefault="00524BCE" w:rsidP="00524BCE">
      <w:pPr>
        <w:pStyle w:val="BodyText0"/>
        <w:rPr>
          <w:rFonts w:asciiTheme="minorHAnsi" w:hAnsiTheme="minorHAnsi"/>
        </w:rPr>
      </w:pPr>
      <w:proofErr w:type="gramStart"/>
      <w:r w:rsidRPr="001A5A69">
        <w:rPr>
          <w:rFonts w:asciiTheme="minorHAnsi" w:hAnsiTheme="minorHAnsi"/>
        </w:rPr>
        <w:t>During any period in which a party is not performing obligations because of a claimed Force Majeure Event, the other party may obtain items or services from another source, and make alternative arrangements for the performance, whether by another person or otherwise, of any obligation that the party claiming the Force Majeure is not performing, without incurring any liability to that party.</w:t>
      </w:r>
      <w:proofErr w:type="gramEnd"/>
    </w:p>
    <w:p w:rsidR="00524BCE" w:rsidRPr="001A5A69" w:rsidRDefault="00524BCE" w:rsidP="00524BCE">
      <w:pPr>
        <w:pStyle w:val="Style1"/>
        <w:rPr>
          <w:rFonts w:asciiTheme="minorHAnsi" w:hAnsiTheme="minorHAnsi"/>
          <w:color w:val="auto"/>
        </w:rPr>
      </w:pPr>
      <w:bookmarkStart w:id="37" w:name="_Toc110735813"/>
      <w:bookmarkStart w:id="38" w:name="_Ref462125140"/>
      <w:r w:rsidRPr="001A5A69">
        <w:rPr>
          <w:rFonts w:asciiTheme="minorHAnsi" w:hAnsiTheme="minorHAnsi"/>
          <w:color w:val="auto"/>
        </w:rPr>
        <w:lastRenderedPageBreak/>
        <w:t>Termination</w:t>
      </w:r>
      <w:bookmarkEnd w:id="37"/>
      <w:bookmarkEnd w:id="38"/>
    </w:p>
    <w:p w:rsidR="00524BCE" w:rsidRPr="001A5A69" w:rsidRDefault="00524BCE" w:rsidP="00524BCE">
      <w:pPr>
        <w:pStyle w:val="BodyText0"/>
        <w:rPr>
          <w:rFonts w:asciiTheme="minorHAnsi" w:hAnsiTheme="minorHAnsi"/>
        </w:rPr>
      </w:pPr>
      <w:r w:rsidRPr="001A5A69">
        <w:rPr>
          <w:rFonts w:asciiTheme="minorHAnsi" w:hAnsiTheme="minorHAnsi"/>
        </w:rPr>
        <w:t>If a Force Majeure Event continues for more than the Force Majeure Event Period, either party may terminate this Agreement by giving one month’s notice to the other party.</w:t>
      </w:r>
    </w:p>
    <w:p w:rsidR="00524BCE" w:rsidRPr="001A5A69" w:rsidRDefault="00524BCE" w:rsidP="00524BCE">
      <w:pPr>
        <w:pStyle w:val="StyleHeading1Before20ptAfter0ptBottomSinglesol"/>
        <w:rPr>
          <w:rFonts w:asciiTheme="minorHAnsi" w:hAnsiTheme="minorHAnsi"/>
        </w:rPr>
      </w:pPr>
      <w:bookmarkStart w:id="39" w:name="_Ref462065769"/>
      <w:r w:rsidRPr="001A5A69">
        <w:rPr>
          <w:rFonts w:asciiTheme="minorHAnsi" w:hAnsiTheme="minorHAnsi"/>
        </w:rPr>
        <w:t>Termination</w:t>
      </w:r>
      <w:bookmarkEnd w:id="39"/>
    </w:p>
    <w:p w:rsidR="00524BCE" w:rsidRPr="001A5A69" w:rsidRDefault="00524BCE" w:rsidP="00524BCE">
      <w:pPr>
        <w:pStyle w:val="BodyText0"/>
        <w:rPr>
          <w:rFonts w:asciiTheme="minorHAnsi" w:hAnsiTheme="minorHAnsi"/>
        </w:rPr>
      </w:pPr>
      <w:r w:rsidRPr="001A5A69">
        <w:rPr>
          <w:rFonts w:asciiTheme="minorHAnsi" w:hAnsiTheme="minorHAnsi"/>
        </w:rPr>
        <w:t xml:space="preserve">This Agreement </w:t>
      </w:r>
      <w:proofErr w:type="gramStart"/>
      <w:r w:rsidRPr="001A5A69">
        <w:rPr>
          <w:rFonts w:asciiTheme="minorHAnsi" w:hAnsiTheme="minorHAnsi"/>
        </w:rPr>
        <w:t>may be terminated</w:t>
      </w:r>
      <w:proofErr w:type="gramEnd"/>
      <w:r w:rsidRPr="001A5A69">
        <w:rPr>
          <w:rFonts w:asciiTheme="minorHAnsi" w:hAnsiTheme="minorHAnsi"/>
        </w:rPr>
        <w:t>:</w:t>
      </w:r>
    </w:p>
    <w:p w:rsidR="00524BCE" w:rsidRPr="001A5A69" w:rsidRDefault="00524BCE" w:rsidP="00524BCE">
      <w:pPr>
        <w:pStyle w:val="Style2"/>
        <w:rPr>
          <w:rFonts w:asciiTheme="minorHAnsi" w:hAnsiTheme="minorHAnsi"/>
          <w:color w:val="auto"/>
        </w:rPr>
      </w:pPr>
      <w:r w:rsidRPr="001A5A69">
        <w:rPr>
          <w:rFonts w:asciiTheme="minorHAnsi" w:hAnsiTheme="minorHAnsi"/>
          <w:color w:val="auto"/>
        </w:rPr>
        <w:t>by written agreement between the parties; or</w:t>
      </w:r>
    </w:p>
    <w:p w:rsidR="00524BCE" w:rsidRPr="001A5A69" w:rsidRDefault="00524BCE" w:rsidP="00524BCE">
      <w:pPr>
        <w:pStyle w:val="Style2"/>
        <w:rPr>
          <w:rFonts w:asciiTheme="minorHAnsi" w:hAnsiTheme="minorHAnsi"/>
          <w:color w:val="auto"/>
        </w:rPr>
      </w:pPr>
      <w:proofErr w:type="gramStart"/>
      <w:r w:rsidRPr="001A5A69">
        <w:rPr>
          <w:rFonts w:asciiTheme="minorHAnsi" w:hAnsiTheme="minorHAnsi"/>
          <w:color w:val="auto"/>
        </w:rPr>
        <w:t>by</w:t>
      </w:r>
      <w:proofErr w:type="gramEnd"/>
      <w:r w:rsidRPr="001A5A69">
        <w:rPr>
          <w:rFonts w:asciiTheme="minorHAnsi" w:hAnsiTheme="minorHAnsi"/>
          <w:color w:val="auto"/>
        </w:rPr>
        <w:t xml:space="preserve"> the relevant party in the Termination Circumstances by giving the relevant period of notice.</w:t>
      </w:r>
    </w:p>
    <w:p w:rsidR="00524BCE" w:rsidRPr="001A5A69" w:rsidRDefault="00524BCE" w:rsidP="00524BCE">
      <w:pPr>
        <w:pStyle w:val="StyleHeading1Before20ptAfter0ptBottomSinglesol"/>
        <w:rPr>
          <w:rFonts w:asciiTheme="minorHAnsi" w:hAnsiTheme="minorHAnsi"/>
        </w:rPr>
      </w:pPr>
      <w:r w:rsidRPr="001A5A69">
        <w:rPr>
          <w:rFonts w:asciiTheme="minorHAnsi" w:hAnsiTheme="minorHAnsi"/>
        </w:rPr>
        <w:t xml:space="preserve">Dispute resolution </w:t>
      </w:r>
    </w:p>
    <w:p w:rsidR="00524BCE" w:rsidRPr="001A5A69" w:rsidRDefault="00524BCE" w:rsidP="00524BCE">
      <w:pPr>
        <w:pStyle w:val="BodyText0"/>
        <w:rPr>
          <w:rStyle w:val="iddAutoBackspace"/>
          <w:rFonts w:asciiTheme="minorHAnsi" w:hAnsiTheme="minorHAnsi"/>
        </w:rPr>
      </w:pPr>
      <w:r w:rsidRPr="001A5A69">
        <w:rPr>
          <w:rFonts w:asciiTheme="minorHAnsi" w:hAnsiTheme="minorHAnsi"/>
        </w:rPr>
        <w:t xml:space="preserve">Any dispute or difference arising out of or in connection with this Agreement </w:t>
      </w:r>
      <w:proofErr w:type="gramStart"/>
      <w:r w:rsidRPr="001A5A69">
        <w:rPr>
          <w:rFonts w:asciiTheme="minorHAnsi" w:hAnsiTheme="minorHAnsi"/>
        </w:rPr>
        <w:t>must be dealt with</w:t>
      </w:r>
      <w:proofErr w:type="gramEnd"/>
      <w:r w:rsidRPr="001A5A69">
        <w:rPr>
          <w:rFonts w:asciiTheme="minorHAnsi" w:hAnsiTheme="minorHAnsi"/>
        </w:rPr>
        <w:t xml:space="preserve"> in accordance with the Dispute Resolution Process, unless the parties agree otherwise in writing.</w:t>
      </w:r>
    </w:p>
    <w:p w:rsidR="00524BCE" w:rsidRPr="001A5A69" w:rsidRDefault="00524BCE" w:rsidP="00524BCE">
      <w:pPr>
        <w:pStyle w:val="StyleHeading1Before20ptAfter0ptBottomSinglesol"/>
        <w:rPr>
          <w:rFonts w:asciiTheme="minorHAnsi" w:hAnsiTheme="minorHAnsi"/>
        </w:rPr>
      </w:pPr>
      <w:r w:rsidRPr="001A5A69">
        <w:rPr>
          <w:rFonts w:asciiTheme="minorHAnsi" w:hAnsiTheme="minorHAnsi"/>
        </w:rPr>
        <w:t>Warranties</w:t>
      </w:r>
    </w:p>
    <w:p w:rsidR="00524BCE" w:rsidRPr="001A5A69" w:rsidRDefault="00524BCE" w:rsidP="00524BCE">
      <w:pPr>
        <w:pStyle w:val="Style1"/>
        <w:rPr>
          <w:rFonts w:asciiTheme="minorHAnsi" w:hAnsiTheme="minorHAnsi"/>
          <w:color w:val="auto"/>
        </w:rPr>
      </w:pPr>
      <w:r w:rsidRPr="001A5A69">
        <w:rPr>
          <w:rFonts w:asciiTheme="minorHAnsi" w:hAnsiTheme="minorHAnsi"/>
          <w:color w:val="auto"/>
        </w:rPr>
        <w:t>Title and capacity</w:t>
      </w:r>
    </w:p>
    <w:p w:rsidR="00524BCE" w:rsidRPr="001A5A69" w:rsidRDefault="00524BCE" w:rsidP="00524BCE">
      <w:pPr>
        <w:pStyle w:val="BodyText0"/>
        <w:keepNext/>
        <w:rPr>
          <w:rFonts w:asciiTheme="minorHAnsi" w:eastAsia="MS Mincho" w:hAnsiTheme="minorHAnsi"/>
        </w:rPr>
      </w:pPr>
      <w:r w:rsidRPr="001A5A69">
        <w:rPr>
          <w:rFonts w:asciiTheme="minorHAnsi" w:eastAsia="MS Mincho" w:hAnsiTheme="minorHAnsi"/>
        </w:rPr>
        <w:t>Each party represents and warrants that:</w:t>
      </w:r>
    </w:p>
    <w:p w:rsidR="00524BCE" w:rsidRPr="001A5A69" w:rsidRDefault="00524BCE" w:rsidP="00524BCE">
      <w:pPr>
        <w:pStyle w:val="Style2"/>
        <w:rPr>
          <w:rFonts w:asciiTheme="minorHAnsi" w:hAnsiTheme="minorHAnsi"/>
          <w:color w:val="auto"/>
        </w:rPr>
      </w:pPr>
      <w:r w:rsidRPr="001A5A69">
        <w:rPr>
          <w:rFonts w:asciiTheme="minorHAnsi" w:hAnsiTheme="minorHAnsi"/>
          <w:color w:val="auto"/>
        </w:rPr>
        <w:t>it is validly existing under the laws of its place of incorporation or registration;</w:t>
      </w:r>
    </w:p>
    <w:p w:rsidR="00524BCE" w:rsidRPr="001A5A69" w:rsidRDefault="00524BCE" w:rsidP="00524BCE">
      <w:pPr>
        <w:pStyle w:val="Style2"/>
        <w:rPr>
          <w:rFonts w:asciiTheme="minorHAnsi" w:hAnsiTheme="minorHAnsi"/>
          <w:color w:val="auto"/>
        </w:rPr>
      </w:pPr>
      <w:r w:rsidRPr="001A5A69">
        <w:rPr>
          <w:rFonts w:asciiTheme="minorHAnsi" w:hAnsiTheme="minorHAnsi"/>
          <w:color w:val="auto"/>
        </w:rPr>
        <w:t>it has the power to enter into and perform its obligations under this Agreement;</w:t>
      </w:r>
    </w:p>
    <w:p w:rsidR="00524BCE" w:rsidRPr="001A5A69" w:rsidRDefault="00524BCE" w:rsidP="00524BCE">
      <w:pPr>
        <w:pStyle w:val="Style2"/>
        <w:rPr>
          <w:rFonts w:asciiTheme="minorHAnsi" w:hAnsiTheme="minorHAnsi"/>
          <w:color w:val="auto"/>
        </w:rPr>
      </w:pPr>
      <w:r w:rsidRPr="001A5A69">
        <w:rPr>
          <w:rFonts w:asciiTheme="minorHAnsi" w:hAnsiTheme="minorHAnsi"/>
          <w:color w:val="auto"/>
        </w:rPr>
        <w:t>it has taken all corporate action and holds all Authorisations necessary or desirable to enable its entry into and performance of this Agreement, and it is complying with any conditions attached to the Authorisations;</w:t>
      </w:r>
    </w:p>
    <w:p w:rsidR="00524BCE" w:rsidRPr="001A5A69" w:rsidRDefault="00524BCE" w:rsidP="00524BCE">
      <w:pPr>
        <w:pStyle w:val="Style2"/>
        <w:rPr>
          <w:rFonts w:asciiTheme="minorHAnsi" w:hAnsiTheme="minorHAnsi"/>
          <w:color w:val="auto"/>
        </w:rPr>
      </w:pPr>
      <w:r w:rsidRPr="001A5A69">
        <w:rPr>
          <w:rFonts w:asciiTheme="minorHAnsi" w:hAnsiTheme="minorHAnsi"/>
          <w:color w:val="auto"/>
        </w:rPr>
        <w:t>its obligations under this Agreement are enforceable against it under the terms of the Agreement; and</w:t>
      </w:r>
    </w:p>
    <w:p w:rsidR="00524BCE" w:rsidRPr="001A5A69" w:rsidRDefault="00524BCE" w:rsidP="00524BCE">
      <w:pPr>
        <w:pStyle w:val="Style2"/>
        <w:rPr>
          <w:rFonts w:asciiTheme="minorHAnsi" w:hAnsiTheme="minorHAnsi"/>
          <w:color w:val="auto"/>
        </w:rPr>
      </w:pPr>
      <w:r w:rsidRPr="001A5A69">
        <w:rPr>
          <w:rFonts w:asciiTheme="minorHAnsi" w:hAnsiTheme="minorHAnsi"/>
          <w:color w:val="auto"/>
        </w:rPr>
        <w:t>the execution, delivery and performance by it of this Agreement (and any other document required to be entered into by it relating to this Agreement) does not and will not:</w:t>
      </w:r>
    </w:p>
    <w:p w:rsidR="00524BCE" w:rsidRPr="001A5A69" w:rsidRDefault="00524BCE" w:rsidP="00524BCE">
      <w:pPr>
        <w:pStyle w:val="Style4"/>
        <w:rPr>
          <w:rFonts w:asciiTheme="minorHAnsi" w:hAnsiTheme="minorHAnsi"/>
          <w:color w:val="auto"/>
        </w:rPr>
      </w:pPr>
      <w:r w:rsidRPr="001A5A69">
        <w:rPr>
          <w:rFonts w:asciiTheme="minorHAnsi" w:hAnsiTheme="minorHAnsi"/>
          <w:color w:val="auto"/>
        </w:rPr>
        <w:t>result in a breach of, or constitute a default under, any agreement or arrangement to which it is party or by which it is bound; or</w:t>
      </w:r>
    </w:p>
    <w:p w:rsidR="00524BCE" w:rsidRPr="001A5A69" w:rsidRDefault="00524BCE" w:rsidP="00524BCE">
      <w:pPr>
        <w:pStyle w:val="Style4"/>
        <w:rPr>
          <w:rFonts w:asciiTheme="minorHAnsi" w:hAnsiTheme="minorHAnsi"/>
          <w:color w:val="auto"/>
        </w:rPr>
      </w:pPr>
      <w:proofErr w:type="gramStart"/>
      <w:r w:rsidRPr="001A5A69">
        <w:rPr>
          <w:rFonts w:asciiTheme="minorHAnsi" w:hAnsiTheme="minorHAnsi"/>
          <w:color w:val="auto"/>
        </w:rPr>
        <w:t>result</w:t>
      </w:r>
      <w:proofErr w:type="gramEnd"/>
      <w:r w:rsidRPr="001A5A69">
        <w:rPr>
          <w:rFonts w:asciiTheme="minorHAnsi" w:hAnsiTheme="minorHAnsi"/>
          <w:color w:val="auto"/>
        </w:rPr>
        <w:t xml:space="preserve"> in a breach of any law or order, judgment or decree of any court or Government Agency or regulatory body by which it is bound.</w:t>
      </w:r>
    </w:p>
    <w:p w:rsidR="00524BCE" w:rsidRPr="001A5A69" w:rsidRDefault="00524BCE" w:rsidP="00524BCE">
      <w:pPr>
        <w:pStyle w:val="StyleHeading1Before20ptAfter0ptBottomSinglesol"/>
        <w:rPr>
          <w:rFonts w:asciiTheme="minorHAnsi" w:hAnsiTheme="minorHAnsi"/>
        </w:rPr>
      </w:pPr>
      <w:bookmarkStart w:id="40" w:name="_Toc161135668"/>
      <w:r w:rsidRPr="001A5A69">
        <w:rPr>
          <w:rFonts w:asciiTheme="minorHAnsi" w:hAnsiTheme="minorHAnsi"/>
        </w:rPr>
        <w:lastRenderedPageBreak/>
        <w:t>Notice</w:t>
      </w:r>
    </w:p>
    <w:p w:rsidR="00524BCE" w:rsidRPr="001A5A69" w:rsidRDefault="00524BCE" w:rsidP="00524BCE">
      <w:pPr>
        <w:pStyle w:val="Style1"/>
        <w:rPr>
          <w:rFonts w:asciiTheme="minorHAnsi" w:hAnsiTheme="minorHAnsi"/>
          <w:color w:val="auto"/>
        </w:rPr>
      </w:pPr>
      <w:bookmarkStart w:id="41" w:name="_Ref159650776"/>
      <w:r w:rsidRPr="001A5A69">
        <w:rPr>
          <w:rFonts w:asciiTheme="minorHAnsi" w:hAnsiTheme="minorHAnsi"/>
          <w:color w:val="auto"/>
        </w:rPr>
        <w:t>Method of giving notice</w:t>
      </w:r>
      <w:bookmarkEnd w:id="41"/>
    </w:p>
    <w:p w:rsidR="00524BCE" w:rsidRPr="001A5A69" w:rsidRDefault="00524BCE" w:rsidP="00524BCE">
      <w:pPr>
        <w:pStyle w:val="BodyText0"/>
        <w:keepNext/>
        <w:rPr>
          <w:rFonts w:asciiTheme="minorHAnsi" w:hAnsiTheme="minorHAnsi"/>
        </w:rPr>
      </w:pPr>
      <w:r w:rsidRPr="001A5A69">
        <w:rPr>
          <w:rFonts w:asciiTheme="minorHAnsi" w:hAnsiTheme="minorHAnsi"/>
        </w:rPr>
        <w:t>A notice, consent or communication under this Agreement is only effective if it is:</w:t>
      </w:r>
    </w:p>
    <w:p w:rsidR="00524BCE" w:rsidRPr="001A5A69" w:rsidRDefault="00524BCE" w:rsidP="00524BCE">
      <w:pPr>
        <w:pStyle w:val="Style2"/>
        <w:rPr>
          <w:rFonts w:asciiTheme="minorHAnsi" w:hAnsiTheme="minorHAnsi"/>
          <w:color w:val="auto"/>
        </w:rPr>
      </w:pPr>
      <w:r w:rsidRPr="001A5A69">
        <w:rPr>
          <w:rFonts w:asciiTheme="minorHAnsi" w:hAnsiTheme="minorHAnsi"/>
          <w:color w:val="auto"/>
        </w:rPr>
        <w:t>in writing, signed by or on behalf of the person giving it;</w:t>
      </w:r>
    </w:p>
    <w:p w:rsidR="00524BCE" w:rsidRPr="001A5A69" w:rsidRDefault="00524BCE" w:rsidP="00524BCE">
      <w:pPr>
        <w:pStyle w:val="Style2"/>
        <w:rPr>
          <w:rFonts w:asciiTheme="minorHAnsi" w:hAnsiTheme="minorHAnsi"/>
          <w:color w:val="auto"/>
        </w:rPr>
      </w:pPr>
      <w:r w:rsidRPr="001A5A69">
        <w:rPr>
          <w:rFonts w:asciiTheme="minorHAnsi" w:hAnsiTheme="minorHAnsi"/>
          <w:color w:val="auto"/>
        </w:rPr>
        <w:t>addressed to the person to whom it is to be given; and</w:t>
      </w:r>
    </w:p>
    <w:p w:rsidR="00524BCE" w:rsidRPr="001A5A69" w:rsidRDefault="00524BCE" w:rsidP="00524BCE">
      <w:pPr>
        <w:pStyle w:val="Style2"/>
        <w:rPr>
          <w:rFonts w:asciiTheme="minorHAnsi" w:hAnsiTheme="minorHAnsi"/>
          <w:color w:val="auto"/>
        </w:rPr>
      </w:pPr>
      <w:r w:rsidRPr="001A5A69">
        <w:rPr>
          <w:rFonts w:asciiTheme="minorHAnsi" w:hAnsiTheme="minorHAnsi"/>
          <w:color w:val="auto"/>
        </w:rPr>
        <w:t>given as follows:</w:t>
      </w:r>
    </w:p>
    <w:p w:rsidR="00524BCE" w:rsidRPr="001A5A69" w:rsidRDefault="00524BCE" w:rsidP="00524BCE">
      <w:pPr>
        <w:pStyle w:val="Style4"/>
        <w:rPr>
          <w:rFonts w:asciiTheme="minorHAnsi" w:hAnsiTheme="minorHAnsi"/>
          <w:color w:val="auto"/>
        </w:rPr>
      </w:pPr>
      <w:r w:rsidRPr="001A5A69">
        <w:rPr>
          <w:rFonts w:asciiTheme="minorHAnsi" w:hAnsiTheme="minorHAnsi"/>
          <w:color w:val="auto"/>
        </w:rPr>
        <w:t>delivered by hand to that person’s address;</w:t>
      </w:r>
    </w:p>
    <w:p w:rsidR="00524BCE" w:rsidRPr="001A5A69" w:rsidRDefault="00524BCE" w:rsidP="00524BCE">
      <w:pPr>
        <w:pStyle w:val="Style4"/>
        <w:rPr>
          <w:rFonts w:asciiTheme="minorHAnsi" w:hAnsiTheme="minorHAnsi"/>
          <w:color w:val="auto"/>
        </w:rPr>
      </w:pPr>
      <w:r w:rsidRPr="001A5A69">
        <w:rPr>
          <w:rFonts w:asciiTheme="minorHAnsi" w:hAnsiTheme="minorHAnsi"/>
          <w:color w:val="auto"/>
        </w:rPr>
        <w:t xml:space="preserve">sent to that person’s address by prepaid mail or by prepaid airmail, if the address is overseas; </w:t>
      </w:r>
    </w:p>
    <w:p w:rsidR="00524BCE" w:rsidRPr="001A5A69" w:rsidRDefault="00524BCE" w:rsidP="00524BCE">
      <w:pPr>
        <w:pStyle w:val="Style4"/>
        <w:rPr>
          <w:rFonts w:asciiTheme="minorHAnsi" w:hAnsiTheme="minorHAnsi"/>
          <w:color w:val="auto"/>
        </w:rPr>
      </w:pPr>
      <w:r w:rsidRPr="001A5A69">
        <w:rPr>
          <w:rFonts w:asciiTheme="minorHAnsi" w:hAnsiTheme="minorHAnsi"/>
          <w:color w:val="auto"/>
        </w:rPr>
        <w:t>sent by fax to that person’s fax number where the sender receives a transmission confirmation report from the despatching machine indicating the transmission was made without error and showing the relevant number of pages and the correct destination fax number or name of recipient; or</w:t>
      </w:r>
    </w:p>
    <w:p w:rsidR="00524BCE" w:rsidRPr="001A5A69" w:rsidRDefault="00524BCE" w:rsidP="00524BCE">
      <w:pPr>
        <w:pStyle w:val="Style4"/>
        <w:rPr>
          <w:rFonts w:asciiTheme="minorHAnsi" w:hAnsiTheme="minorHAnsi"/>
          <w:color w:val="auto"/>
        </w:rPr>
      </w:pPr>
      <w:proofErr w:type="gramStart"/>
      <w:r w:rsidRPr="001A5A69">
        <w:rPr>
          <w:rFonts w:asciiTheme="minorHAnsi" w:hAnsiTheme="minorHAnsi"/>
          <w:color w:val="auto"/>
        </w:rPr>
        <w:t>sent</w:t>
      </w:r>
      <w:proofErr w:type="gramEnd"/>
      <w:r w:rsidRPr="001A5A69">
        <w:rPr>
          <w:rFonts w:asciiTheme="minorHAnsi" w:hAnsiTheme="minorHAnsi"/>
          <w:color w:val="auto"/>
        </w:rPr>
        <w:t xml:space="preserve"> by email.</w:t>
      </w:r>
    </w:p>
    <w:p w:rsidR="00524BCE" w:rsidRPr="001A5A69" w:rsidRDefault="00524BCE" w:rsidP="00524BCE">
      <w:pPr>
        <w:pStyle w:val="Style1"/>
        <w:rPr>
          <w:rFonts w:asciiTheme="minorHAnsi" w:hAnsiTheme="minorHAnsi"/>
          <w:color w:val="auto"/>
        </w:rPr>
      </w:pPr>
      <w:r w:rsidRPr="001A5A69">
        <w:rPr>
          <w:rFonts w:asciiTheme="minorHAnsi" w:hAnsiTheme="minorHAnsi"/>
          <w:color w:val="auto"/>
        </w:rPr>
        <w:t>When is notice given</w:t>
      </w:r>
    </w:p>
    <w:p w:rsidR="00524BCE" w:rsidRPr="001A5A69" w:rsidRDefault="00524BCE" w:rsidP="00524BCE">
      <w:pPr>
        <w:pStyle w:val="BodyText0"/>
        <w:keepNext/>
        <w:rPr>
          <w:rFonts w:asciiTheme="minorHAnsi" w:hAnsiTheme="minorHAnsi"/>
        </w:rPr>
      </w:pPr>
      <w:r w:rsidRPr="001A5A69">
        <w:rPr>
          <w:rFonts w:asciiTheme="minorHAnsi" w:hAnsiTheme="minorHAnsi"/>
        </w:rPr>
        <w:t>A notice, consent or communication given under clause </w:t>
      </w:r>
      <w:r w:rsidRPr="001A5A69">
        <w:rPr>
          <w:rFonts w:asciiTheme="minorHAnsi" w:hAnsiTheme="minorHAnsi"/>
        </w:rPr>
        <w:fldChar w:fldCharType="begin"/>
      </w:r>
      <w:r w:rsidRPr="001A5A69">
        <w:rPr>
          <w:rFonts w:asciiTheme="minorHAnsi" w:hAnsiTheme="minorHAnsi"/>
        </w:rPr>
        <w:instrText xml:space="preserve"> REF _Ref159650776 \r \h  \* MERGEFORMAT </w:instrText>
      </w:r>
      <w:r w:rsidRPr="001A5A69">
        <w:rPr>
          <w:rFonts w:asciiTheme="minorHAnsi" w:hAnsiTheme="minorHAnsi"/>
        </w:rPr>
      </w:r>
      <w:r w:rsidRPr="001A5A69">
        <w:rPr>
          <w:rFonts w:asciiTheme="minorHAnsi" w:hAnsiTheme="minorHAnsi"/>
        </w:rPr>
        <w:fldChar w:fldCharType="separate"/>
      </w:r>
      <w:r w:rsidRPr="001A5A69">
        <w:rPr>
          <w:rFonts w:asciiTheme="minorHAnsi" w:hAnsiTheme="minorHAnsi"/>
        </w:rPr>
        <w:t>14.1</w:t>
      </w:r>
      <w:r w:rsidRPr="001A5A69">
        <w:rPr>
          <w:rFonts w:asciiTheme="minorHAnsi" w:hAnsiTheme="minorHAnsi"/>
        </w:rPr>
        <w:fldChar w:fldCharType="end"/>
      </w:r>
      <w:r w:rsidRPr="001A5A69">
        <w:rPr>
          <w:rFonts w:asciiTheme="minorHAnsi" w:hAnsiTheme="minorHAnsi"/>
        </w:rPr>
        <w:t xml:space="preserve"> is given and received on the corresponding day set out in the table below.  The time expressed in the table is the local time in the place of receipt.</w:t>
      </w:r>
    </w:p>
    <w:p w:rsidR="00524BCE" w:rsidRPr="001A5A69" w:rsidRDefault="00524BCE" w:rsidP="00524BCE">
      <w:pPr>
        <w:pStyle w:val="BodyText0"/>
        <w:keepNext/>
        <w:spacing w:before="0"/>
        <w:rPr>
          <w:rFonts w:asciiTheme="minorHAnsi" w:hAnsiTheme="minorHAnsi"/>
        </w:rPr>
      </w:pPr>
    </w:p>
    <w:tbl>
      <w:tblPr>
        <w:tblW w:w="0" w:type="auto"/>
        <w:tblInd w:w="828" w:type="dxa"/>
        <w:tblLook w:val="01E0" w:firstRow="1" w:lastRow="1" w:firstColumn="1" w:lastColumn="1" w:noHBand="0" w:noVBand="0"/>
      </w:tblPr>
      <w:tblGrid>
        <w:gridCol w:w="2638"/>
        <w:gridCol w:w="5879"/>
      </w:tblGrid>
      <w:tr w:rsidR="00524BCE" w:rsidRPr="001A5A69" w:rsidTr="00524BCE">
        <w:tc>
          <w:tcPr>
            <w:tcW w:w="2700" w:type="dxa"/>
            <w:tcBorders>
              <w:top w:val="single" w:sz="4" w:space="0" w:color="auto"/>
              <w:left w:val="single" w:sz="4" w:space="0" w:color="auto"/>
              <w:bottom w:val="single" w:sz="4" w:space="0" w:color="auto"/>
              <w:right w:val="single" w:sz="6" w:space="0" w:color="auto"/>
            </w:tcBorders>
            <w:shd w:val="clear" w:color="auto" w:fill="D9D9D9"/>
          </w:tcPr>
          <w:p w:rsidR="00524BCE" w:rsidRPr="001A5A69" w:rsidRDefault="00524BCE" w:rsidP="00524BCE">
            <w:pPr>
              <w:pStyle w:val="TableSubHeading"/>
              <w:rPr>
                <w:rFonts w:asciiTheme="minorHAnsi" w:hAnsiTheme="minorHAnsi"/>
              </w:rPr>
            </w:pPr>
            <w:r w:rsidRPr="001A5A69">
              <w:rPr>
                <w:rFonts w:asciiTheme="minorHAnsi" w:hAnsiTheme="minorHAnsi"/>
              </w:rPr>
              <w:t>If a notice is</w:t>
            </w:r>
          </w:p>
        </w:tc>
        <w:tc>
          <w:tcPr>
            <w:tcW w:w="6043" w:type="dxa"/>
            <w:tcBorders>
              <w:top w:val="single" w:sz="4" w:space="0" w:color="auto"/>
              <w:left w:val="single" w:sz="6" w:space="0" w:color="auto"/>
              <w:bottom w:val="single" w:sz="4" w:space="0" w:color="auto"/>
              <w:right w:val="single" w:sz="4" w:space="0" w:color="auto"/>
            </w:tcBorders>
            <w:shd w:val="clear" w:color="auto" w:fill="D9D9D9"/>
          </w:tcPr>
          <w:p w:rsidR="00524BCE" w:rsidRPr="001A5A69" w:rsidRDefault="00524BCE" w:rsidP="00524BCE">
            <w:pPr>
              <w:pStyle w:val="TableSubHeading"/>
              <w:rPr>
                <w:rFonts w:asciiTheme="minorHAnsi" w:hAnsiTheme="minorHAnsi"/>
              </w:rPr>
            </w:pPr>
            <w:r w:rsidRPr="001A5A69">
              <w:rPr>
                <w:rFonts w:asciiTheme="minorHAnsi" w:hAnsiTheme="minorHAnsi"/>
              </w:rPr>
              <w:t>It is given and received on</w:t>
            </w:r>
          </w:p>
        </w:tc>
      </w:tr>
      <w:tr w:rsidR="00524BCE" w:rsidRPr="001A5A69" w:rsidTr="00524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single" w:sz="4" w:space="0" w:color="auto"/>
            </w:tcBorders>
          </w:tcPr>
          <w:p w:rsidR="00524BCE" w:rsidRPr="001A5A69" w:rsidRDefault="00524BCE" w:rsidP="00524BCE">
            <w:pPr>
              <w:pStyle w:val="TableText"/>
              <w:rPr>
                <w:rFonts w:asciiTheme="minorHAnsi" w:hAnsiTheme="minorHAnsi"/>
              </w:rPr>
            </w:pPr>
            <w:r w:rsidRPr="001A5A69">
              <w:rPr>
                <w:rFonts w:asciiTheme="minorHAnsi" w:hAnsiTheme="minorHAnsi"/>
              </w:rPr>
              <w:t>Delivered by hand or sent by fax or email</w:t>
            </w:r>
          </w:p>
        </w:tc>
        <w:tc>
          <w:tcPr>
            <w:tcW w:w="6043" w:type="dxa"/>
            <w:tcBorders>
              <w:top w:val="single" w:sz="4" w:space="0" w:color="auto"/>
            </w:tcBorders>
          </w:tcPr>
          <w:p w:rsidR="00524BCE" w:rsidRPr="001A5A69" w:rsidRDefault="00524BCE" w:rsidP="001A5A69">
            <w:pPr>
              <w:pStyle w:val="TableText"/>
              <w:numPr>
                <w:ilvl w:val="0"/>
                <w:numId w:val="15"/>
              </w:numPr>
              <w:rPr>
                <w:rFonts w:asciiTheme="minorHAnsi" w:hAnsiTheme="minorHAnsi"/>
              </w:rPr>
            </w:pPr>
            <w:r w:rsidRPr="001A5A69">
              <w:rPr>
                <w:rFonts w:asciiTheme="minorHAnsi" w:hAnsiTheme="minorHAnsi"/>
              </w:rPr>
              <w:t>that day, if delivered by 5.00pm on a Business Day; or</w:t>
            </w:r>
          </w:p>
          <w:p w:rsidR="00524BCE" w:rsidRPr="001A5A69" w:rsidRDefault="00524BCE" w:rsidP="001A5A69">
            <w:pPr>
              <w:pStyle w:val="TableText"/>
              <w:numPr>
                <w:ilvl w:val="0"/>
                <w:numId w:val="15"/>
              </w:numPr>
              <w:rPr>
                <w:rFonts w:asciiTheme="minorHAnsi" w:hAnsiTheme="minorHAnsi"/>
              </w:rPr>
            </w:pPr>
            <w:proofErr w:type="gramStart"/>
            <w:r w:rsidRPr="001A5A69">
              <w:rPr>
                <w:rFonts w:asciiTheme="minorHAnsi" w:hAnsiTheme="minorHAnsi"/>
              </w:rPr>
              <w:t>the</w:t>
            </w:r>
            <w:proofErr w:type="gramEnd"/>
            <w:r w:rsidRPr="001A5A69">
              <w:rPr>
                <w:rFonts w:asciiTheme="minorHAnsi" w:hAnsiTheme="minorHAnsi"/>
              </w:rPr>
              <w:t xml:space="preserve"> next Business Day, in any other case.</w:t>
            </w:r>
          </w:p>
        </w:tc>
      </w:tr>
      <w:tr w:rsidR="00524BCE" w:rsidRPr="001A5A69" w:rsidTr="00524B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Pr>
          <w:p w:rsidR="00524BCE" w:rsidRPr="001A5A69" w:rsidRDefault="00524BCE" w:rsidP="00524BCE">
            <w:pPr>
              <w:pStyle w:val="TableText"/>
              <w:rPr>
                <w:rFonts w:asciiTheme="minorHAnsi" w:hAnsiTheme="minorHAnsi"/>
              </w:rPr>
            </w:pPr>
            <w:r w:rsidRPr="001A5A69">
              <w:rPr>
                <w:rFonts w:asciiTheme="minorHAnsi" w:hAnsiTheme="minorHAnsi"/>
              </w:rPr>
              <w:t>Sent by post</w:t>
            </w:r>
          </w:p>
        </w:tc>
        <w:tc>
          <w:tcPr>
            <w:tcW w:w="6043" w:type="dxa"/>
          </w:tcPr>
          <w:p w:rsidR="00524BCE" w:rsidRPr="001A5A69" w:rsidRDefault="00524BCE" w:rsidP="001A5A69">
            <w:pPr>
              <w:pStyle w:val="TableText"/>
              <w:numPr>
                <w:ilvl w:val="0"/>
                <w:numId w:val="16"/>
              </w:numPr>
              <w:rPr>
                <w:rFonts w:asciiTheme="minorHAnsi" w:hAnsiTheme="minorHAnsi"/>
              </w:rPr>
            </w:pPr>
            <w:r w:rsidRPr="001A5A69">
              <w:rPr>
                <w:rFonts w:asciiTheme="minorHAnsi" w:hAnsiTheme="minorHAnsi"/>
              </w:rPr>
              <w:t>three Business Days after posting, if sent within Australia; or</w:t>
            </w:r>
          </w:p>
          <w:p w:rsidR="00524BCE" w:rsidRPr="001A5A69" w:rsidRDefault="00524BCE" w:rsidP="001A5A69">
            <w:pPr>
              <w:pStyle w:val="TableText"/>
              <w:numPr>
                <w:ilvl w:val="0"/>
                <w:numId w:val="16"/>
              </w:numPr>
              <w:rPr>
                <w:rFonts w:asciiTheme="minorHAnsi" w:hAnsiTheme="minorHAnsi"/>
              </w:rPr>
            </w:pPr>
            <w:proofErr w:type="gramStart"/>
            <w:r w:rsidRPr="001A5A69">
              <w:rPr>
                <w:rFonts w:asciiTheme="minorHAnsi" w:hAnsiTheme="minorHAnsi"/>
              </w:rPr>
              <w:t>seven</w:t>
            </w:r>
            <w:proofErr w:type="gramEnd"/>
            <w:r w:rsidRPr="001A5A69">
              <w:rPr>
                <w:rFonts w:asciiTheme="minorHAnsi" w:hAnsiTheme="minorHAnsi"/>
              </w:rPr>
              <w:t xml:space="preserve"> Business Days after posting, if sent to or from a place outside Australia.</w:t>
            </w:r>
          </w:p>
        </w:tc>
      </w:tr>
    </w:tbl>
    <w:p w:rsidR="00524BCE" w:rsidRPr="001A5A69" w:rsidRDefault="00524BCE" w:rsidP="00524BCE">
      <w:pPr>
        <w:pStyle w:val="Style1"/>
        <w:rPr>
          <w:rFonts w:asciiTheme="minorHAnsi" w:hAnsiTheme="minorHAnsi"/>
          <w:color w:val="auto"/>
        </w:rPr>
      </w:pPr>
      <w:r w:rsidRPr="001A5A69">
        <w:rPr>
          <w:rFonts w:asciiTheme="minorHAnsi" w:hAnsiTheme="minorHAnsi"/>
          <w:color w:val="auto"/>
        </w:rPr>
        <w:t>Address for notices</w:t>
      </w:r>
    </w:p>
    <w:p w:rsidR="00524BCE" w:rsidRPr="001A5A69" w:rsidRDefault="00524BCE" w:rsidP="00524BCE">
      <w:pPr>
        <w:pStyle w:val="BodyText0"/>
        <w:keepNext/>
        <w:rPr>
          <w:rFonts w:asciiTheme="minorHAnsi" w:hAnsiTheme="minorHAnsi"/>
        </w:rPr>
      </w:pPr>
      <w:r w:rsidRPr="001A5A69">
        <w:rPr>
          <w:rFonts w:asciiTheme="minorHAnsi" w:hAnsiTheme="minorHAnsi"/>
        </w:rPr>
        <w:t xml:space="preserve">A person’s address, fax number and email address are those set out in </w:t>
      </w:r>
      <w:r w:rsidRPr="001A5A69">
        <w:rPr>
          <w:rFonts w:asciiTheme="minorHAnsi" w:hAnsiTheme="minorHAnsi"/>
          <w:b/>
        </w:rPr>
        <w:t>Schedule 1</w:t>
      </w:r>
      <w:r w:rsidRPr="001A5A69">
        <w:rPr>
          <w:rFonts w:asciiTheme="minorHAnsi" w:hAnsiTheme="minorHAnsi"/>
        </w:rPr>
        <w:t>, or as the person notifies the sender.</w:t>
      </w:r>
    </w:p>
    <w:p w:rsidR="00524BCE" w:rsidRPr="001A5A69" w:rsidRDefault="00524BCE" w:rsidP="00524BCE">
      <w:pPr>
        <w:pStyle w:val="StyleHeading1Before20ptAfter0ptBottomSinglesol"/>
        <w:rPr>
          <w:rFonts w:asciiTheme="minorHAnsi" w:hAnsiTheme="minorHAnsi"/>
        </w:rPr>
      </w:pPr>
      <w:r w:rsidRPr="001A5A69">
        <w:rPr>
          <w:rFonts w:asciiTheme="minorHAnsi" w:hAnsiTheme="minorHAnsi"/>
        </w:rPr>
        <w:t>General</w:t>
      </w:r>
    </w:p>
    <w:p w:rsidR="00524BCE" w:rsidRPr="001A5A69" w:rsidRDefault="00524BCE" w:rsidP="00524BCE">
      <w:pPr>
        <w:pStyle w:val="Style1"/>
        <w:rPr>
          <w:rFonts w:asciiTheme="minorHAnsi" w:hAnsiTheme="minorHAnsi"/>
          <w:color w:val="auto"/>
        </w:rPr>
      </w:pPr>
      <w:r w:rsidRPr="001A5A69">
        <w:rPr>
          <w:rFonts w:asciiTheme="minorHAnsi" w:hAnsiTheme="minorHAnsi"/>
          <w:color w:val="auto"/>
        </w:rPr>
        <w:t>Amendments</w:t>
      </w:r>
    </w:p>
    <w:p w:rsidR="00524BCE" w:rsidRPr="001A5A69" w:rsidRDefault="00524BCE" w:rsidP="00524BCE">
      <w:pPr>
        <w:pStyle w:val="BodyText0"/>
        <w:rPr>
          <w:rStyle w:val="iddAutoBackspace"/>
          <w:rFonts w:asciiTheme="minorHAnsi" w:hAnsiTheme="minorHAnsi"/>
        </w:rPr>
      </w:pPr>
      <w:r w:rsidRPr="001A5A69">
        <w:rPr>
          <w:rFonts w:asciiTheme="minorHAnsi" w:hAnsiTheme="minorHAnsi"/>
        </w:rPr>
        <w:t xml:space="preserve">This Agreement </w:t>
      </w:r>
      <w:proofErr w:type="gramStart"/>
      <w:r w:rsidRPr="001A5A69">
        <w:rPr>
          <w:rFonts w:asciiTheme="minorHAnsi" w:hAnsiTheme="minorHAnsi"/>
        </w:rPr>
        <w:t>may only be amended</w:t>
      </w:r>
      <w:proofErr w:type="gramEnd"/>
      <w:r w:rsidRPr="001A5A69">
        <w:rPr>
          <w:rFonts w:asciiTheme="minorHAnsi" w:hAnsiTheme="minorHAnsi"/>
        </w:rPr>
        <w:t xml:space="preserve"> by written agreement between the parties.</w:t>
      </w:r>
    </w:p>
    <w:p w:rsidR="00524BCE" w:rsidRPr="001A5A69" w:rsidRDefault="00524BCE" w:rsidP="00524BCE">
      <w:pPr>
        <w:pStyle w:val="Style1"/>
        <w:rPr>
          <w:rFonts w:asciiTheme="minorHAnsi" w:hAnsiTheme="minorHAnsi"/>
          <w:color w:val="auto"/>
        </w:rPr>
      </w:pPr>
      <w:r w:rsidRPr="001A5A69">
        <w:rPr>
          <w:rFonts w:asciiTheme="minorHAnsi" w:hAnsiTheme="minorHAnsi"/>
          <w:color w:val="auto"/>
        </w:rPr>
        <w:t>Assignment</w:t>
      </w:r>
    </w:p>
    <w:p w:rsidR="00524BCE" w:rsidRPr="001A5A69" w:rsidRDefault="00524BCE" w:rsidP="00524BCE">
      <w:pPr>
        <w:pStyle w:val="BodyText0"/>
        <w:rPr>
          <w:rFonts w:asciiTheme="minorHAnsi" w:hAnsiTheme="minorHAnsi"/>
        </w:rPr>
      </w:pPr>
      <w:r w:rsidRPr="001A5A69">
        <w:rPr>
          <w:rFonts w:asciiTheme="minorHAnsi" w:hAnsiTheme="minorHAnsi"/>
        </w:rPr>
        <w:t>A party may only assign this Agreement or a right under this Agreement:</w:t>
      </w:r>
    </w:p>
    <w:p w:rsidR="00524BCE" w:rsidRPr="001A5A69" w:rsidRDefault="00524BCE" w:rsidP="00524BCE">
      <w:pPr>
        <w:pStyle w:val="Style2"/>
        <w:rPr>
          <w:rFonts w:asciiTheme="minorHAnsi" w:hAnsiTheme="minorHAnsi"/>
          <w:color w:val="auto"/>
          <w:szCs w:val="24"/>
        </w:rPr>
      </w:pPr>
      <w:r w:rsidRPr="001A5A69">
        <w:rPr>
          <w:rFonts w:asciiTheme="minorHAnsi" w:hAnsiTheme="minorHAnsi"/>
          <w:color w:val="auto"/>
        </w:rPr>
        <w:lastRenderedPageBreak/>
        <w:t>with the written consent of the other party; or</w:t>
      </w:r>
    </w:p>
    <w:p w:rsidR="00524BCE" w:rsidRPr="001A5A69" w:rsidRDefault="00524BCE" w:rsidP="00524BCE">
      <w:pPr>
        <w:pStyle w:val="Style2"/>
        <w:rPr>
          <w:rStyle w:val="iddAutoBackspace"/>
          <w:rFonts w:asciiTheme="minorHAnsi" w:hAnsiTheme="minorHAnsi"/>
          <w:color w:val="auto"/>
        </w:rPr>
      </w:pPr>
      <w:proofErr w:type="gramStart"/>
      <w:r w:rsidRPr="001A5A69">
        <w:rPr>
          <w:rFonts w:asciiTheme="minorHAnsi" w:hAnsiTheme="minorHAnsi"/>
          <w:color w:val="auto"/>
        </w:rPr>
        <w:t>in</w:t>
      </w:r>
      <w:proofErr w:type="gramEnd"/>
      <w:r w:rsidRPr="001A5A69">
        <w:rPr>
          <w:rFonts w:asciiTheme="minorHAnsi" w:hAnsiTheme="minorHAnsi"/>
          <w:color w:val="auto"/>
        </w:rPr>
        <w:t xml:space="preserve"> the Assignment Circumstances.</w:t>
      </w:r>
    </w:p>
    <w:p w:rsidR="00524BCE" w:rsidRPr="001A5A69" w:rsidRDefault="00524BCE" w:rsidP="00524BCE">
      <w:pPr>
        <w:pStyle w:val="Style1"/>
        <w:rPr>
          <w:rFonts w:asciiTheme="minorHAnsi" w:hAnsiTheme="minorHAnsi"/>
          <w:color w:val="auto"/>
        </w:rPr>
      </w:pPr>
      <w:r w:rsidRPr="001A5A69">
        <w:rPr>
          <w:rFonts w:asciiTheme="minorHAnsi" w:hAnsiTheme="minorHAnsi"/>
          <w:color w:val="auto"/>
        </w:rPr>
        <w:t>Counterparts</w:t>
      </w:r>
    </w:p>
    <w:p w:rsidR="00524BCE" w:rsidRPr="001A5A69" w:rsidRDefault="00524BCE" w:rsidP="00524BCE">
      <w:pPr>
        <w:pStyle w:val="BodyText0"/>
        <w:rPr>
          <w:rStyle w:val="iddAutoBackspace"/>
          <w:rFonts w:asciiTheme="minorHAnsi" w:hAnsiTheme="minorHAnsi"/>
        </w:rPr>
      </w:pPr>
      <w:r w:rsidRPr="001A5A69">
        <w:rPr>
          <w:rFonts w:asciiTheme="minorHAnsi" w:hAnsiTheme="minorHAnsi"/>
        </w:rPr>
        <w:t xml:space="preserve">This Agreement </w:t>
      </w:r>
      <w:proofErr w:type="gramStart"/>
      <w:r w:rsidRPr="001A5A69">
        <w:rPr>
          <w:rFonts w:asciiTheme="minorHAnsi" w:hAnsiTheme="minorHAnsi"/>
        </w:rPr>
        <w:t>may be signed</w:t>
      </w:r>
      <w:proofErr w:type="gramEnd"/>
      <w:r w:rsidRPr="001A5A69">
        <w:rPr>
          <w:rFonts w:asciiTheme="minorHAnsi" w:hAnsiTheme="minorHAnsi"/>
        </w:rPr>
        <w:t xml:space="preserve"> in any number of counterparts.  All counterparts together make one instrument.</w:t>
      </w:r>
    </w:p>
    <w:p w:rsidR="00524BCE" w:rsidRPr="001A5A69" w:rsidRDefault="00524BCE" w:rsidP="00524BCE">
      <w:pPr>
        <w:pStyle w:val="Style1"/>
        <w:rPr>
          <w:rFonts w:asciiTheme="minorHAnsi" w:hAnsiTheme="minorHAnsi"/>
          <w:color w:val="auto"/>
        </w:rPr>
      </w:pPr>
      <w:r w:rsidRPr="001A5A69">
        <w:rPr>
          <w:rFonts w:asciiTheme="minorHAnsi" w:hAnsiTheme="minorHAnsi"/>
          <w:color w:val="auto"/>
        </w:rPr>
        <w:t>No merger</w:t>
      </w:r>
    </w:p>
    <w:p w:rsidR="00524BCE" w:rsidRPr="001A5A69" w:rsidRDefault="00524BCE" w:rsidP="00524BCE">
      <w:pPr>
        <w:pStyle w:val="BodyText0"/>
        <w:rPr>
          <w:rStyle w:val="iddAutoBackspace"/>
          <w:rFonts w:asciiTheme="minorHAnsi" w:hAnsiTheme="minorHAnsi"/>
        </w:rPr>
      </w:pPr>
      <w:r w:rsidRPr="001A5A69">
        <w:rPr>
          <w:rFonts w:asciiTheme="minorHAnsi" w:hAnsiTheme="minorHAnsi"/>
        </w:rPr>
        <w:t>The rights and obligations of the parties under this Agreement do not merge on completion of any transaction contemplated by this Agreement.</w:t>
      </w:r>
    </w:p>
    <w:p w:rsidR="00524BCE" w:rsidRPr="001A5A69" w:rsidRDefault="00524BCE" w:rsidP="00524BCE">
      <w:pPr>
        <w:pStyle w:val="Style1"/>
        <w:rPr>
          <w:rFonts w:asciiTheme="minorHAnsi" w:hAnsiTheme="minorHAnsi"/>
          <w:color w:val="auto"/>
        </w:rPr>
      </w:pPr>
      <w:r w:rsidRPr="001A5A69">
        <w:rPr>
          <w:rFonts w:asciiTheme="minorHAnsi" w:hAnsiTheme="minorHAnsi"/>
          <w:color w:val="auto"/>
        </w:rPr>
        <w:t>Entire agreement</w:t>
      </w:r>
    </w:p>
    <w:p w:rsidR="00524BCE" w:rsidRPr="001A5A69" w:rsidRDefault="00524BCE" w:rsidP="00524BCE">
      <w:pPr>
        <w:pStyle w:val="BodyText0"/>
        <w:rPr>
          <w:rFonts w:asciiTheme="minorHAnsi" w:hAnsiTheme="minorHAnsi"/>
        </w:rPr>
      </w:pPr>
      <w:bookmarkStart w:id="42" w:name="_Ref298333523"/>
      <w:r w:rsidRPr="001A5A69">
        <w:rPr>
          <w:rFonts w:asciiTheme="minorHAnsi" w:hAnsiTheme="minorHAnsi"/>
        </w:rPr>
        <w:t>This Agreement supersedes all previous agreements about its subject matter.  This Agreement embodies the entire agreement between the parties.</w:t>
      </w:r>
      <w:bookmarkEnd w:id="42"/>
    </w:p>
    <w:p w:rsidR="00524BCE" w:rsidRPr="001A5A69" w:rsidRDefault="00524BCE" w:rsidP="00524BCE">
      <w:pPr>
        <w:pStyle w:val="Style1"/>
        <w:rPr>
          <w:rFonts w:asciiTheme="minorHAnsi" w:hAnsiTheme="minorHAnsi"/>
          <w:color w:val="auto"/>
        </w:rPr>
      </w:pPr>
      <w:r w:rsidRPr="001A5A69">
        <w:rPr>
          <w:rFonts w:asciiTheme="minorHAnsi" w:hAnsiTheme="minorHAnsi"/>
          <w:color w:val="auto"/>
        </w:rPr>
        <w:t>Further assurances</w:t>
      </w:r>
    </w:p>
    <w:p w:rsidR="00524BCE" w:rsidRPr="001A5A69" w:rsidRDefault="00524BCE" w:rsidP="00524BCE">
      <w:pPr>
        <w:pStyle w:val="BodyText0"/>
        <w:rPr>
          <w:rFonts w:asciiTheme="minorHAnsi" w:hAnsiTheme="minorHAnsi"/>
        </w:rPr>
      </w:pPr>
      <w:r w:rsidRPr="001A5A69">
        <w:rPr>
          <w:rFonts w:asciiTheme="minorHAnsi" w:hAnsiTheme="minorHAnsi"/>
        </w:rPr>
        <w:t>Each party must do all things reasonably necessary to give effect to this Agreement and the transactions contemplated by it.</w:t>
      </w:r>
    </w:p>
    <w:p w:rsidR="00524BCE" w:rsidRPr="001A5A69" w:rsidRDefault="00524BCE" w:rsidP="00524BCE">
      <w:pPr>
        <w:pStyle w:val="Style1"/>
        <w:rPr>
          <w:rFonts w:asciiTheme="minorHAnsi" w:hAnsiTheme="minorHAnsi"/>
          <w:color w:val="auto"/>
        </w:rPr>
      </w:pPr>
      <w:r w:rsidRPr="001A5A69">
        <w:rPr>
          <w:rFonts w:asciiTheme="minorHAnsi" w:hAnsiTheme="minorHAnsi"/>
          <w:color w:val="auto"/>
        </w:rPr>
        <w:t>No waiver</w:t>
      </w:r>
    </w:p>
    <w:p w:rsidR="00524BCE" w:rsidRPr="001A5A69" w:rsidRDefault="00524BCE" w:rsidP="00524BCE">
      <w:pPr>
        <w:pStyle w:val="Style2"/>
        <w:rPr>
          <w:rFonts w:asciiTheme="minorHAnsi" w:hAnsiTheme="minorHAnsi"/>
          <w:color w:val="auto"/>
        </w:rPr>
      </w:pPr>
      <w:r w:rsidRPr="001A5A69">
        <w:rPr>
          <w:rFonts w:asciiTheme="minorHAnsi" w:hAnsiTheme="minorHAnsi"/>
          <w:color w:val="auto"/>
        </w:rPr>
        <w:t>The failure of a party to require full or partial performance of a provision of this Agreement does not affect the right of that party to require performance subsequently.</w:t>
      </w:r>
    </w:p>
    <w:p w:rsidR="00524BCE" w:rsidRPr="001A5A69" w:rsidRDefault="00524BCE" w:rsidP="00524BCE">
      <w:pPr>
        <w:pStyle w:val="Style2"/>
        <w:rPr>
          <w:rFonts w:asciiTheme="minorHAnsi" w:hAnsiTheme="minorHAnsi"/>
          <w:color w:val="auto"/>
        </w:rPr>
      </w:pPr>
      <w:r w:rsidRPr="001A5A69">
        <w:rPr>
          <w:rFonts w:asciiTheme="minorHAnsi" w:hAnsiTheme="minorHAnsi"/>
          <w:color w:val="auto"/>
        </w:rPr>
        <w:t>A single or partial exercise of or waiver of the exercise of any right, power or remedy does not preclude any other or further exercise of that or any other right, power or remedy.</w:t>
      </w:r>
    </w:p>
    <w:p w:rsidR="00524BCE" w:rsidRPr="001A5A69" w:rsidRDefault="00524BCE" w:rsidP="00524BCE">
      <w:pPr>
        <w:pStyle w:val="Style2"/>
        <w:rPr>
          <w:rStyle w:val="iddAutoBackspace"/>
          <w:rFonts w:asciiTheme="minorHAnsi" w:hAnsiTheme="minorHAnsi"/>
          <w:color w:val="auto"/>
        </w:rPr>
      </w:pPr>
      <w:r w:rsidRPr="001A5A69">
        <w:rPr>
          <w:rFonts w:asciiTheme="minorHAnsi" w:hAnsiTheme="minorHAnsi"/>
          <w:color w:val="auto"/>
        </w:rPr>
        <w:t>A right under this Agreement may only be waived in writing signed by the party granting the waiver, and is effective only to the extent specifically set out in that waiver.</w:t>
      </w:r>
    </w:p>
    <w:p w:rsidR="00524BCE" w:rsidRPr="001A5A69" w:rsidRDefault="00524BCE" w:rsidP="00524BCE">
      <w:pPr>
        <w:pStyle w:val="Style1"/>
        <w:rPr>
          <w:rFonts w:asciiTheme="minorHAnsi" w:hAnsiTheme="minorHAnsi"/>
          <w:color w:val="auto"/>
        </w:rPr>
      </w:pPr>
      <w:r w:rsidRPr="001A5A69">
        <w:rPr>
          <w:rFonts w:asciiTheme="minorHAnsi" w:hAnsiTheme="minorHAnsi"/>
          <w:color w:val="auto"/>
        </w:rPr>
        <w:t>Governing law and jurisdiction</w:t>
      </w:r>
    </w:p>
    <w:p w:rsidR="00524BCE" w:rsidRPr="001A5A69" w:rsidRDefault="00524BCE" w:rsidP="00524BCE">
      <w:pPr>
        <w:pStyle w:val="Style2"/>
        <w:rPr>
          <w:rFonts w:asciiTheme="minorHAnsi" w:hAnsiTheme="minorHAnsi"/>
          <w:color w:val="auto"/>
        </w:rPr>
      </w:pPr>
      <w:r w:rsidRPr="001A5A69">
        <w:rPr>
          <w:rFonts w:asciiTheme="minorHAnsi" w:hAnsiTheme="minorHAnsi"/>
          <w:color w:val="auto"/>
        </w:rPr>
        <w:t>Queensland law governs this Agreement.</w:t>
      </w:r>
    </w:p>
    <w:p w:rsidR="00524BCE" w:rsidRPr="001A5A69" w:rsidRDefault="00524BCE" w:rsidP="00524BCE">
      <w:pPr>
        <w:pStyle w:val="Style2"/>
        <w:rPr>
          <w:rStyle w:val="iddAutoBackspace"/>
          <w:rFonts w:asciiTheme="minorHAnsi" w:hAnsiTheme="minorHAnsi"/>
          <w:color w:val="auto"/>
        </w:rPr>
      </w:pPr>
      <w:r w:rsidRPr="001A5A69">
        <w:rPr>
          <w:rFonts w:asciiTheme="minorHAnsi" w:hAnsiTheme="minorHAnsi"/>
          <w:color w:val="auto"/>
        </w:rPr>
        <w:t>Each party irrevocably submits to the non-exclusive jurisdiction of the Queensland courts and courts competent to hear appeals from those courts.</w:t>
      </w:r>
    </w:p>
    <w:p w:rsidR="00524BCE" w:rsidRPr="001A5A69" w:rsidRDefault="00524BCE" w:rsidP="00524BCE">
      <w:pPr>
        <w:pStyle w:val="Style1"/>
        <w:rPr>
          <w:rFonts w:asciiTheme="minorHAnsi" w:hAnsiTheme="minorHAnsi"/>
          <w:color w:val="auto"/>
        </w:rPr>
      </w:pPr>
      <w:r w:rsidRPr="001A5A69">
        <w:rPr>
          <w:rFonts w:asciiTheme="minorHAnsi" w:hAnsiTheme="minorHAnsi"/>
          <w:color w:val="auto"/>
        </w:rPr>
        <w:t>Severability</w:t>
      </w:r>
    </w:p>
    <w:p w:rsidR="00524BCE" w:rsidRPr="001A5A69" w:rsidRDefault="00524BCE" w:rsidP="00524BCE">
      <w:pPr>
        <w:pStyle w:val="BodyText0"/>
        <w:rPr>
          <w:rFonts w:asciiTheme="minorHAnsi" w:hAnsiTheme="minorHAnsi"/>
        </w:rPr>
      </w:pPr>
      <w:r w:rsidRPr="001A5A69">
        <w:rPr>
          <w:rFonts w:asciiTheme="minorHAnsi" w:hAnsiTheme="minorHAnsi"/>
        </w:rPr>
        <w:t xml:space="preserve">A clause or part of a clause of this Agreement that is illegal or unenforceable </w:t>
      </w:r>
      <w:proofErr w:type="gramStart"/>
      <w:r w:rsidRPr="001A5A69">
        <w:rPr>
          <w:rFonts w:asciiTheme="minorHAnsi" w:hAnsiTheme="minorHAnsi"/>
        </w:rPr>
        <w:t>may be severed</w:t>
      </w:r>
      <w:proofErr w:type="gramEnd"/>
      <w:r w:rsidRPr="001A5A69">
        <w:rPr>
          <w:rFonts w:asciiTheme="minorHAnsi" w:hAnsiTheme="minorHAnsi"/>
        </w:rPr>
        <w:t xml:space="preserve"> from this Agreement and the remaining clauses or parts of the clause of this Agreement continue in force.</w:t>
      </w:r>
    </w:p>
    <w:p w:rsidR="00524BCE" w:rsidRPr="001A5A69" w:rsidRDefault="00524BCE" w:rsidP="00524BCE">
      <w:pPr>
        <w:pStyle w:val="BodyText0"/>
        <w:keepNext/>
        <w:rPr>
          <w:rFonts w:asciiTheme="minorHAnsi" w:hAnsiTheme="minorHAnsi"/>
        </w:rPr>
      </w:pPr>
    </w:p>
    <w:p w:rsidR="00524BCE" w:rsidRPr="001A5A69" w:rsidRDefault="00524BCE" w:rsidP="00524BCE">
      <w:pPr>
        <w:rPr>
          <w:rFonts w:asciiTheme="minorHAnsi" w:hAnsiTheme="minorHAnsi"/>
          <w:sz w:val="32"/>
        </w:rPr>
      </w:pPr>
      <w:r w:rsidRPr="001A5A69">
        <w:rPr>
          <w:rFonts w:asciiTheme="minorHAnsi" w:hAnsiTheme="minorHAnsi"/>
        </w:rPr>
        <w:br w:type="page"/>
      </w:r>
    </w:p>
    <w:p w:rsidR="00524BCE" w:rsidRPr="001A5A69" w:rsidRDefault="00524BCE" w:rsidP="00524BCE">
      <w:pPr>
        <w:pStyle w:val="SectionHeading"/>
        <w:ind w:left="-14"/>
        <w:rPr>
          <w:rFonts w:asciiTheme="minorHAnsi" w:hAnsiTheme="minorHAnsi"/>
        </w:rPr>
      </w:pPr>
      <w:r w:rsidRPr="001A5A69">
        <w:rPr>
          <w:rFonts w:asciiTheme="minorHAnsi" w:hAnsiTheme="minorHAnsi"/>
        </w:rPr>
        <w:lastRenderedPageBreak/>
        <w:t>Execution</w:t>
      </w:r>
      <w:bookmarkEnd w:id="40"/>
    </w:p>
    <w:p w:rsidR="00524BCE" w:rsidRPr="001A5A69" w:rsidRDefault="00524BCE" w:rsidP="00524BCE">
      <w:pPr>
        <w:pStyle w:val="LetterBodyText"/>
        <w:keepNext/>
        <w:rPr>
          <w:rFonts w:asciiTheme="minorHAnsi" w:hAnsiTheme="minorHAnsi"/>
        </w:rPr>
      </w:pPr>
      <w:r w:rsidRPr="001A5A69">
        <w:rPr>
          <w:rFonts w:asciiTheme="minorHAnsi" w:hAnsiTheme="minorHAnsi"/>
        </w:rPr>
        <w:t>EXECUTED as an agreement</w:t>
      </w:r>
    </w:p>
    <w:p w:rsidR="00524BCE" w:rsidRPr="001A5A69" w:rsidRDefault="00524BCE" w:rsidP="00524BCE">
      <w:pPr>
        <w:pStyle w:val="LetterBodyText"/>
        <w:rPr>
          <w:rFonts w:asciiTheme="minorHAnsi" w:hAnsiTheme="minorHAnsi"/>
        </w:rPr>
      </w:pPr>
      <w:r w:rsidRPr="001A5A69">
        <w:rPr>
          <w:rFonts w:asciiTheme="minorHAnsi" w:hAnsiTheme="minorHAnsi"/>
          <w:highlight w:val="lightGray"/>
        </w:rPr>
        <w:t>[Insert execution clauses for the Supplier and Customer]</w:t>
      </w:r>
    </w:p>
    <w:p w:rsidR="00524BCE" w:rsidRPr="001A5A69" w:rsidRDefault="00524BCE" w:rsidP="00524BCE">
      <w:pPr>
        <w:rPr>
          <w:rFonts w:asciiTheme="minorHAnsi" w:hAnsiTheme="minorHAnsi"/>
        </w:rPr>
      </w:pPr>
    </w:p>
    <w:p w:rsidR="00524BCE" w:rsidRPr="001A5A69" w:rsidRDefault="00524BCE" w:rsidP="00524BCE">
      <w:pPr>
        <w:rPr>
          <w:rFonts w:asciiTheme="minorHAnsi" w:hAnsiTheme="minorHAnsi"/>
        </w:rPr>
      </w:pPr>
    </w:p>
    <w:p w:rsidR="00524BCE" w:rsidRPr="001A5A69" w:rsidRDefault="00524BCE" w:rsidP="00524BCE">
      <w:pPr>
        <w:rPr>
          <w:rFonts w:asciiTheme="minorHAnsi" w:hAnsiTheme="minorHAnsi"/>
        </w:rPr>
      </w:pPr>
    </w:p>
    <w:p w:rsidR="00524BCE" w:rsidRPr="001A5A69" w:rsidRDefault="00524BCE" w:rsidP="00524BCE">
      <w:pPr>
        <w:rPr>
          <w:rFonts w:asciiTheme="minorHAnsi" w:hAnsiTheme="minorHAnsi"/>
        </w:rPr>
      </w:pPr>
    </w:p>
    <w:p w:rsidR="00524BCE" w:rsidRPr="001A5A69" w:rsidRDefault="00524BCE" w:rsidP="00524BCE">
      <w:pPr>
        <w:rPr>
          <w:rFonts w:asciiTheme="minorHAnsi" w:hAnsiTheme="minorHAnsi"/>
        </w:rPr>
        <w:sectPr w:rsidR="00524BCE" w:rsidRPr="001A5A69" w:rsidSect="00524BCE">
          <w:headerReference w:type="even" r:id="rId14"/>
          <w:headerReference w:type="default" r:id="rId15"/>
          <w:headerReference w:type="first" r:id="rId16"/>
          <w:pgSz w:w="11907" w:h="16840" w:code="9"/>
          <w:pgMar w:top="1701" w:right="1134" w:bottom="1418" w:left="1418" w:header="567" w:footer="567" w:gutter="0"/>
          <w:cols w:space="708"/>
          <w:titlePg/>
          <w:docGrid w:linePitch="360"/>
        </w:sectPr>
      </w:pPr>
    </w:p>
    <w:p w:rsidR="00524BCE" w:rsidRPr="001A5A69" w:rsidRDefault="00524BCE" w:rsidP="00524BCE">
      <w:pPr>
        <w:pStyle w:val="Schedule"/>
        <w:rPr>
          <w:rFonts w:asciiTheme="minorHAnsi" w:hAnsiTheme="minorHAnsi"/>
        </w:rPr>
      </w:pPr>
      <w:bookmarkStart w:id="43" w:name="_Ref462048400"/>
      <w:r w:rsidRPr="001A5A69">
        <w:rPr>
          <w:rFonts w:asciiTheme="minorHAnsi" w:hAnsiTheme="minorHAnsi"/>
        </w:rPr>
        <w:lastRenderedPageBreak/>
        <w:t xml:space="preserve"> </w:t>
      </w:r>
      <w:bookmarkEnd w:id="43"/>
    </w:p>
    <w:p w:rsidR="00524BCE" w:rsidRPr="001A5A69" w:rsidRDefault="00524BCE" w:rsidP="00524BCE">
      <w:pPr>
        <w:pStyle w:val="ScheduleName"/>
        <w:rPr>
          <w:rFonts w:asciiTheme="minorHAnsi" w:hAnsiTheme="minorHAnsi"/>
        </w:rPr>
      </w:pPr>
      <w:bookmarkStart w:id="44" w:name="ScheduleName1"/>
      <w:r w:rsidRPr="001A5A69">
        <w:rPr>
          <w:rFonts w:asciiTheme="minorHAnsi" w:hAnsiTheme="minorHAnsi"/>
        </w:rPr>
        <w:t>Reference schedule</w:t>
      </w:r>
      <w:bookmarkEnd w:id="44"/>
    </w:p>
    <w:p w:rsidR="00524BCE" w:rsidRPr="001A5A69" w:rsidRDefault="00524BCE" w:rsidP="00524BCE">
      <w:pPr>
        <w:pStyle w:val="Line"/>
        <w:rPr>
          <w:rFonts w:asciiTheme="minorHAnsi" w:hAnsiTheme="minorHAnsi"/>
        </w:rPr>
      </w:pPr>
    </w:p>
    <w:p w:rsidR="00524BCE" w:rsidRPr="001A5A69" w:rsidRDefault="00524BCE" w:rsidP="00524BCE">
      <w:pPr>
        <w:pStyle w:val="LetterBodyText"/>
        <w:rPr>
          <w:rFonts w:asciiTheme="minorHAnsi" w:hAnsiTheme="minorHAnsi"/>
        </w:rPr>
      </w:pPr>
    </w:p>
    <w:tbl>
      <w:tblPr>
        <w:tblW w:w="0" w:type="auto"/>
        <w:tblInd w:w="108" w:type="dxa"/>
        <w:tblLook w:val="0000" w:firstRow="0" w:lastRow="0" w:firstColumn="0" w:lastColumn="0" w:noHBand="0" w:noVBand="0"/>
      </w:tblPr>
      <w:tblGrid>
        <w:gridCol w:w="2551"/>
        <w:gridCol w:w="6805"/>
      </w:tblGrid>
      <w:tr w:rsidR="00524BCE" w:rsidRPr="001A5A69" w:rsidTr="00524BCE">
        <w:trPr>
          <w:cantSplit/>
        </w:trPr>
        <w:tc>
          <w:tcPr>
            <w:tcW w:w="2551" w:type="dxa"/>
          </w:tcPr>
          <w:p w:rsidR="00524BCE" w:rsidRPr="001A5A69" w:rsidRDefault="00524BCE" w:rsidP="00524BCE">
            <w:pPr>
              <w:pStyle w:val="TableText"/>
              <w:rPr>
                <w:rFonts w:asciiTheme="minorHAnsi" w:hAnsiTheme="minorHAnsi"/>
                <w:b/>
              </w:rPr>
            </w:pPr>
            <w:r w:rsidRPr="001A5A69">
              <w:rPr>
                <w:rFonts w:asciiTheme="minorHAnsi" w:hAnsiTheme="minorHAnsi"/>
                <w:b/>
              </w:rPr>
              <w:t>Supplier</w:t>
            </w:r>
          </w:p>
        </w:tc>
        <w:tc>
          <w:tcPr>
            <w:tcW w:w="6805" w:type="dxa"/>
            <w:shd w:val="clear" w:color="auto" w:fill="auto"/>
          </w:tcPr>
          <w:p w:rsidR="00524BCE" w:rsidRPr="001A5A69" w:rsidRDefault="00524BCE" w:rsidP="00524BCE">
            <w:pPr>
              <w:pStyle w:val="TableText"/>
              <w:rPr>
                <w:rFonts w:asciiTheme="minorHAnsi" w:hAnsiTheme="minorHAnsi"/>
              </w:rPr>
            </w:pPr>
          </w:p>
        </w:tc>
      </w:tr>
      <w:tr w:rsidR="00524BCE" w:rsidRPr="001A5A69" w:rsidTr="00524BCE">
        <w:trPr>
          <w:cantSplit/>
        </w:trPr>
        <w:tc>
          <w:tcPr>
            <w:tcW w:w="2551" w:type="dxa"/>
          </w:tcPr>
          <w:p w:rsidR="00524BCE" w:rsidRPr="001A5A69" w:rsidRDefault="00524BCE" w:rsidP="00524BCE">
            <w:pPr>
              <w:pStyle w:val="TableText"/>
              <w:rPr>
                <w:rFonts w:asciiTheme="minorHAnsi" w:hAnsiTheme="minorHAnsi"/>
                <w:b/>
              </w:rPr>
            </w:pPr>
            <w:r w:rsidRPr="001A5A69">
              <w:rPr>
                <w:rFonts w:asciiTheme="minorHAnsi" w:hAnsiTheme="minorHAnsi"/>
                <w:b/>
              </w:rPr>
              <w:t>Supplier’s address, fax number and email address for notices</w:t>
            </w:r>
          </w:p>
        </w:tc>
        <w:tc>
          <w:tcPr>
            <w:tcW w:w="6805" w:type="dxa"/>
            <w:shd w:val="clear" w:color="auto" w:fill="auto"/>
          </w:tcPr>
          <w:p w:rsidR="00524BCE" w:rsidRPr="001A5A69" w:rsidRDefault="00524BCE" w:rsidP="00524BCE">
            <w:pPr>
              <w:pStyle w:val="TableText"/>
              <w:rPr>
                <w:rFonts w:asciiTheme="minorHAnsi" w:hAnsiTheme="minorHAnsi"/>
              </w:rPr>
            </w:pPr>
            <w:r w:rsidRPr="001A5A69">
              <w:rPr>
                <w:rFonts w:asciiTheme="minorHAnsi" w:hAnsiTheme="minorHAnsi"/>
              </w:rPr>
              <w:t xml:space="preserve">Attention: </w:t>
            </w:r>
            <w:r w:rsidRPr="001A5A69">
              <w:rPr>
                <w:rFonts w:asciiTheme="minorHAnsi" w:hAnsiTheme="minorHAnsi"/>
                <w:highlight w:val="lightGray"/>
              </w:rPr>
              <w:t>[Enter details]</w:t>
            </w:r>
          </w:p>
          <w:p w:rsidR="00524BCE" w:rsidRPr="001A5A69" w:rsidRDefault="00524BCE" w:rsidP="00524BCE">
            <w:pPr>
              <w:pStyle w:val="TableText"/>
              <w:rPr>
                <w:rFonts w:asciiTheme="minorHAnsi" w:hAnsiTheme="minorHAnsi"/>
              </w:rPr>
            </w:pPr>
            <w:r w:rsidRPr="001A5A69">
              <w:rPr>
                <w:rFonts w:asciiTheme="minorHAnsi" w:hAnsiTheme="minorHAnsi"/>
              </w:rPr>
              <w:t xml:space="preserve">Address: </w:t>
            </w:r>
            <w:r w:rsidRPr="001A5A69">
              <w:rPr>
                <w:rFonts w:asciiTheme="minorHAnsi" w:hAnsiTheme="minorHAnsi"/>
                <w:highlight w:val="lightGray"/>
              </w:rPr>
              <w:t>[Enter details]</w:t>
            </w:r>
          </w:p>
          <w:p w:rsidR="00524BCE" w:rsidRPr="001A5A69" w:rsidRDefault="00524BCE" w:rsidP="00524BCE">
            <w:pPr>
              <w:pStyle w:val="TableText"/>
              <w:rPr>
                <w:rFonts w:asciiTheme="minorHAnsi" w:hAnsiTheme="minorHAnsi"/>
              </w:rPr>
            </w:pPr>
            <w:r w:rsidRPr="001A5A69">
              <w:rPr>
                <w:rFonts w:asciiTheme="minorHAnsi" w:hAnsiTheme="minorHAnsi"/>
              </w:rPr>
              <w:t xml:space="preserve">Postal address: </w:t>
            </w:r>
            <w:r w:rsidRPr="001A5A69">
              <w:rPr>
                <w:rFonts w:asciiTheme="minorHAnsi" w:hAnsiTheme="minorHAnsi"/>
                <w:highlight w:val="lightGray"/>
              </w:rPr>
              <w:t>[Enter details]</w:t>
            </w:r>
            <w:r w:rsidRPr="001A5A69">
              <w:rPr>
                <w:rFonts w:asciiTheme="minorHAnsi" w:hAnsiTheme="minorHAnsi"/>
              </w:rPr>
              <w:t xml:space="preserve"> </w:t>
            </w:r>
          </w:p>
          <w:p w:rsidR="00524BCE" w:rsidRPr="001A5A69" w:rsidRDefault="00524BCE" w:rsidP="00524BCE">
            <w:pPr>
              <w:pStyle w:val="TableText"/>
              <w:rPr>
                <w:rFonts w:asciiTheme="minorHAnsi" w:hAnsiTheme="minorHAnsi"/>
              </w:rPr>
            </w:pPr>
            <w:r w:rsidRPr="001A5A69">
              <w:rPr>
                <w:rFonts w:asciiTheme="minorHAnsi" w:hAnsiTheme="minorHAnsi"/>
              </w:rPr>
              <w:t xml:space="preserve">Fax number: </w:t>
            </w:r>
            <w:r w:rsidRPr="001A5A69">
              <w:rPr>
                <w:rFonts w:asciiTheme="minorHAnsi" w:hAnsiTheme="minorHAnsi"/>
                <w:highlight w:val="lightGray"/>
              </w:rPr>
              <w:t>[Enter details]</w:t>
            </w:r>
          </w:p>
          <w:p w:rsidR="00524BCE" w:rsidRPr="001A5A69" w:rsidRDefault="00524BCE" w:rsidP="00524BCE">
            <w:pPr>
              <w:pStyle w:val="TableText"/>
              <w:rPr>
                <w:rFonts w:asciiTheme="minorHAnsi" w:hAnsiTheme="minorHAnsi"/>
              </w:rPr>
            </w:pPr>
            <w:r w:rsidRPr="001A5A69">
              <w:rPr>
                <w:rFonts w:asciiTheme="minorHAnsi" w:hAnsiTheme="minorHAnsi"/>
              </w:rPr>
              <w:t xml:space="preserve">Email: </w:t>
            </w:r>
            <w:r w:rsidRPr="001A5A69">
              <w:rPr>
                <w:rFonts w:asciiTheme="minorHAnsi" w:hAnsiTheme="minorHAnsi"/>
                <w:highlight w:val="lightGray"/>
              </w:rPr>
              <w:t>[Enter details]</w:t>
            </w:r>
          </w:p>
        </w:tc>
      </w:tr>
      <w:tr w:rsidR="00524BCE" w:rsidRPr="001A5A69" w:rsidTr="00524BCE">
        <w:trPr>
          <w:cantSplit/>
        </w:trPr>
        <w:tc>
          <w:tcPr>
            <w:tcW w:w="2551" w:type="dxa"/>
          </w:tcPr>
          <w:p w:rsidR="00524BCE" w:rsidRPr="001A5A69" w:rsidRDefault="00524BCE" w:rsidP="00524BCE">
            <w:pPr>
              <w:pStyle w:val="TableText"/>
              <w:rPr>
                <w:rFonts w:asciiTheme="minorHAnsi" w:hAnsiTheme="minorHAnsi"/>
                <w:b/>
              </w:rPr>
            </w:pPr>
            <w:r w:rsidRPr="001A5A69">
              <w:rPr>
                <w:rFonts w:asciiTheme="minorHAnsi" w:hAnsiTheme="minorHAnsi"/>
                <w:b/>
              </w:rPr>
              <w:t>Customer</w:t>
            </w:r>
          </w:p>
        </w:tc>
        <w:tc>
          <w:tcPr>
            <w:tcW w:w="6805" w:type="dxa"/>
            <w:shd w:val="clear" w:color="auto" w:fill="auto"/>
          </w:tcPr>
          <w:p w:rsidR="00524BCE" w:rsidRPr="001A5A69" w:rsidRDefault="00524BCE" w:rsidP="00524BCE">
            <w:pPr>
              <w:pStyle w:val="TableText"/>
              <w:rPr>
                <w:rFonts w:asciiTheme="minorHAnsi" w:hAnsiTheme="minorHAnsi"/>
              </w:rPr>
            </w:pPr>
          </w:p>
        </w:tc>
      </w:tr>
      <w:tr w:rsidR="00524BCE" w:rsidRPr="001A5A69" w:rsidTr="00524BCE">
        <w:trPr>
          <w:cantSplit/>
        </w:trPr>
        <w:tc>
          <w:tcPr>
            <w:tcW w:w="2551" w:type="dxa"/>
          </w:tcPr>
          <w:p w:rsidR="00524BCE" w:rsidRPr="001A5A69" w:rsidRDefault="00524BCE" w:rsidP="00524BCE">
            <w:pPr>
              <w:pStyle w:val="TableText"/>
              <w:rPr>
                <w:rFonts w:asciiTheme="minorHAnsi" w:hAnsiTheme="minorHAnsi"/>
                <w:b/>
              </w:rPr>
            </w:pPr>
            <w:r w:rsidRPr="001A5A69">
              <w:rPr>
                <w:rFonts w:asciiTheme="minorHAnsi" w:hAnsiTheme="minorHAnsi"/>
                <w:b/>
              </w:rPr>
              <w:t>Customer’s address, fax number and email address for notices</w:t>
            </w:r>
          </w:p>
        </w:tc>
        <w:tc>
          <w:tcPr>
            <w:tcW w:w="6805" w:type="dxa"/>
            <w:shd w:val="clear" w:color="auto" w:fill="auto"/>
          </w:tcPr>
          <w:p w:rsidR="00524BCE" w:rsidRPr="001A5A69" w:rsidRDefault="00524BCE" w:rsidP="00524BCE">
            <w:pPr>
              <w:pStyle w:val="TableText"/>
              <w:rPr>
                <w:rFonts w:asciiTheme="minorHAnsi" w:hAnsiTheme="minorHAnsi"/>
              </w:rPr>
            </w:pPr>
            <w:r w:rsidRPr="001A5A69">
              <w:rPr>
                <w:rFonts w:asciiTheme="minorHAnsi" w:hAnsiTheme="minorHAnsi"/>
              </w:rPr>
              <w:t xml:space="preserve">Attention: </w:t>
            </w:r>
            <w:r w:rsidRPr="001A5A69">
              <w:rPr>
                <w:rFonts w:asciiTheme="minorHAnsi" w:hAnsiTheme="minorHAnsi"/>
                <w:highlight w:val="lightGray"/>
              </w:rPr>
              <w:t>[Enter details]</w:t>
            </w:r>
          </w:p>
          <w:p w:rsidR="00524BCE" w:rsidRPr="001A5A69" w:rsidRDefault="00524BCE" w:rsidP="00524BCE">
            <w:pPr>
              <w:pStyle w:val="TableText"/>
              <w:rPr>
                <w:rFonts w:asciiTheme="minorHAnsi" w:hAnsiTheme="minorHAnsi"/>
              </w:rPr>
            </w:pPr>
            <w:r w:rsidRPr="001A5A69">
              <w:rPr>
                <w:rFonts w:asciiTheme="minorHAnsi" w:hAnsiTheme="minorHAnsi"/>
              </w:rPr>
              <w:t xml:space="preserve">Address: </w:t>
            </w:r>
            <w:r w:rsidRPr="001A5A69">
              <w:rPr>
                <w:rFonts w:asciiTheme="minorHAnsi" w:hAnsiTheme="minorHAnsi"/>
                <w:highlight w:val="lightGray"/>
              </w:rPr>
              <w:t>[Enter details]</w:t>
            </w:r>
          </w:p>
          <w:p w:rsidR="00524BCE" w:rsidRPr="001A5A69" w:rsidRDefault="00524BCE" w:rsidP="00524BCE">
            <w:pPr>
              <w:pStyle w:val="TableText"/>
              <w:rPr>
                <w:rFonts w:asciiTheme="minorHAnsi" w:hAnsiTheme="minorHAnsi"/>
              </w:rPr>
            </w:pPr>
            <w:r w:rsidRPr="001A5A69">
              <w:rPr>
                <w:rFonts w:asciiTheme="minorHAnsi" w:hAnsiTheme="minorHAnsi"/>
              </w:rPr>
              <w:t xml:space="preserve">Postal address: </w:t>
            </w:r>
            <w:r w:rsidRPr="001A5A69">
              <w:rPr>
                <w:rFonts w:asciiTheme="minorHAnsi" w:hAnsiTheme="minorHAnsi"/>
                <w:highlight w:val="lightGray"/>
              </w:rPr>
              <w:t>[Enter details]</w:t>
            </w:r>
          </w:p>
          <w:p w:rsidR="00524BCE" w:rsidRPr="001A5A69" w:rsidRDefault="00524BCE" w:rsidP="00524BCE">
            <w:pPr>
              <w:pStyle w:val="TableText"/>
              <w:rPr>
                <w:rFonts w:asciiTheme="minorHAnsi" w:hAnsiTheme="minorHAnsi"/>
              </w:rPr>
            </w:pPr>
            <w:r w:rsidRPr="001A5A69">
              <w:rPr>
                <w:rFonts w:asciiTheme="minorHAnsi" w:hAnsiTheme="minorHAnsi"/>
              </w:rPr>
              <w:t xml:space="preserve">Fax number: </w:t>
            </w:r>
            <w:r w:rsidRPr="001A5A69">
              <w:rPr>
                <w:rFonts w:asciiTheme="minorHAnsi" w:hAnsiTheme="minorHAnsi"/>
                <w:highlight w:val="lightGray"/>
              </w:rPr>
              <w:t>[Enter details]</w:t>
            </w:r>
          </w:p>
          <w:p w:rsidR="00524BCE" w:rsidRPr="001A5A69" w:rsidRDefault="00524BCE" w:rsidP="00524BCE">
            <w:pPr>
              <w:pStyle w:val="TableText"/>
              <w:rPr>
                <w:rFonts w:asciiTheme="minorHAnsi" w:hAnsiTheme="minorHAnsi"/>
              </w:rPr>
            </w:pPr>
            <w:r w:rsidRPr="001A5A69">
              <w:rPr>
                <w:rFonts w:asciiTheme="minorHAnsi" w:hAnsiTheme="minorHAnsi"/>
              </w:rPr>
              <w:t xml:space="preserve">Email: </w:t>
            </w:r>
            <w:r w:rsidRPr="001A5A69">
              <w:rPr>
                <w:rFonts w:asciiTheme="minorHAnsi" w:hAnsiTheme="minorHAnsi"/>
                <w:highlight w:val="lightGray"/>
              </w:rPr>
              <w:t>[Enter details]</w:t>
            </w:r>
          </w:p>
        </w:tc>
      </w:tr>
      <w:tr w:rsidR="00524BCE" w:rsidRPr="001A5A69" w:rsidTr="00524BCE">
        <w:trPr>
          <w:cantSplit/>
        </w:trPr>
        <w:tc>
          <w:tcPr>
            <w:tcW w:w="2551" w:type="dxa"/>
          </w:tcPr>
          <w:p w:rsidR="00524BCE" w:rsidRPr="001A5A69" w:rsidRDefault="00524BCE" w:rsidP="00524BCE">
            <w:pPr>
              <w:pStyle w:val="TableText"/>
              <w:rPr>
                <w:rFonts w:asciiTheme="minorHAnsi" w:hAnsiTheme="minorHAnsi"/>
                <w:b/>
              </w:rPr>
            </w:pPr>
            <w:r w:rsidRPr="001A5A69">
              <w:rPr>
                <w:rFonts w:asciiTheme="minorHAnsi" w:hAnsiTheme="minorHAnsi"/>
                <w:b/>
              </w:rPr>
              <w:t>Start Date</w:t>
            </w:r>
          </w:p>
        </w:tc>
        <w:tc>
          <w:tcPr>
            <w:tcW w:w="6805" w:type="dxa"/>
            <w:shd w:val="clear" w:color="auto" w:fill="auto"/>
          </w:tcPr>
          <w:p w:rsidR="00524BCE" w:rsidRPr="001A5A69" w:rsidRDefault="00524BCE" w:rsidP="00524BCE">
            <w:pPr>
              <w:pStyle w:val="TableText"/>
              <w:rPr>
                <w:rFonts w:asciiTheme="minorHAnsi" w:hAnsiTheme="minorHAnsi"/>
                <w:highlight w:val="lightGray"/>
              </w:rPr>
            </w:pPr>
            <w:r w:rsidRPr="001A5A69">
              <w:rPr>
                <w:rFonts w:asciiTheme="minorHAnsi" w:hAnsiTheme="minorHAnsi"/>
                <w:highlight w:val="lightGray"/>
              </w:rPr>
              <w:t>[Insert date]</w:t>
            </w:r>
          </w:p>
        </w:tc>
      </w:tr>
      <w:tr w:rsidR="00524BCE" w:rsidRPr="001A5A69" w:rsidTr="00524BCE">
        <w:trPr>
          <w:cantSplit/>
        </w:trPr>
        <w:tc>
          <w:tcPr>
            <w:tcW w:w="2551" w:type="dxa"/>
          </w:tcPr>
          <w:p w:rsidR="00524BCE" w:rsidRPr="001A5A69" w:rsidRDefault="00524BCE" w:rsidP="00524BCE">
            <w:pPr>
              <w:pStyle w:val="TableText"/>
              <w:rPr>
                <w:rFonts w:asciiTheme="minorHAnsi" w:hAnsiTheme="minorHAnsi"/>
                <w:b/>
              </w:rPr>
            </w:pPr>
            <w:r w:rsidRPr="001A5A69">
              <w:rPr>
                <w:rFonts w:asciiTheme="minorHAnsi" w:hAnsiTheme="minorHAnsi"/>
                <w:b/>
              </w:rPr>
              <w:t>End Date</w:t>
            </w:r>
          </w:p>
        </w:tc>
        <w:tc>
          <w:tcPr>
            <w:tcW w:w="6805" w:type="dxa"/>
            <w:shd w:val="clear" w:color="auto" w:fill="auto"/>
          </w:tcPr>
          <w:p w:rsidR="00524BCE" w:rsidRPr="001A5A69" w:rsidRDefault="00524BCE" w:rsidP="00524BCE">
            <w:pPr>
              <w:pStyle w:val="TableText"/>
              <w:rPr>
                <w:rFonts w:asciiTheme="minorHAnsi" w:hAnsiTheme="minorHAnsi"/>
              </w:rPr>
            </w:pPr>
            <w:r w:rsidRPr="001A5A69">
              <w:rPr>
                <w:rFonts w:asciiTheme="minorHAnsi" w:hAnsiTheme="minorHAnsi"/>
                <w:highlight w:val="lightGray"/>
              </w:rPr>
              <w:t>[Insert date]</w:t>
            </w:r>
            <w:r w:rsidRPr="001A5A69">
              <w:rPr>
                <w:rFonts w:asciiTheme="minorHAnsi" w:hAnsiTheme="minorHAnsi"/>
              </w:rPr>
              <w:t>, or such later date as agreed in writing between the parties</w:t>
            </w:r>
          </w:p>
        </w:tc>
      </w:tr>
      <w:tr w:rsidR="00524BCE" w:rsidRPr="001A5A69" w:rsidTr="00524BCE">
        <w:trPr>
          <w:cantSplit/>
        </w:trPr>
        <w:tc>
          <w:tcPr>
            <w:tcW w:w="2551" w:type="dxa"/>
          </w:tcPr>
          <w:p w:rsidR="00524BCE" w:rsidRPr="001A5A69" w:rsidRDefault="00524BCE" w:rsidP="00524BCE">
            <w:pPr>
              <w:pStyle w:val="TableText"/>
              <w:rPr>
                <w:rFonts w:asciiTheme="minorHAnsi" w:hAnsiTheme="minorHAnsi"/>
                <w:b/>
              </w:rPr>
            </w:pPr>
            <w:r w:rsidRPr="001A5A69">
              <w:rPr>
                <w:rFonts w:asciiTheme="minorHAnsi" w:hAnsiTheme="minorHAnsi"/>
                <w:b/>
              </w:rPr>
              <w:t>Customer’s Land</w:t>
            </w:r>
          </w:p>
        </w:tc>
        <w:tc>
          <w:tcPr>
            <w:tcW w:w="6805" w:type="dxa"/>
            <w:shd w:val="clear" w:color="auto" w:fill="auto"/>
          </w:tcPr>
          <w:p w:rsidR="00524BCE" w:rsidRPr="001A5A69" w:rsidRDefault="00524BCE" w:rsidP="00524BCE">
            <w:pPr>
              <w:pStyle w:val="TableText"/>
              <w:rPr>
                <w:rFonts w:asciiTheme="minorHAnsi" w:hAnsiTheme="minorHAnsi"/>
              </w:rPr>
            </w:pPr>
            <w:r w:rsidRPr="001A5A69">
              <w:rPr>
                <w:rFonts w:asciiTheme="minorHAnsi" w:hAnsiTheme="minorHAnsi"/>
              </w:rPr>
              <w:t xml:space="preserve">Property address: </w:t>
            </w:r>
            <w:r w:rsidRPr="001A5A69">
              <w:rPr>
                <w:rFonts w:asciiTheme="minorHAnsi" w:hAnsiTheme="minorHAnsi"/>
                <w:highlight w:val="lightGray"/>
              </w:rPr>
              <w:t>[Attach plan if necessary]</w:t>
            </w:r>
          </w:p>
          <w:p w:rsidR="00524BCE" w:rsidRPr="001A5A69" w:rsidRDefault="00524BCE" w:rsidP="00524BCE">
            <w:pPr>
              <w:pStyle w:val="TableText"/>
              <w:rPr>
                <w:rFonts w:asciiTheme="minorHAnsi" w:hAnsiTheme="minorHAnsi"/>
              </w:rPr>
            </w:pPr>
            <w:r w:rsidRPr="001A5A69">
              <w:rPr>
                <w:rFonts w:asciiTheme="minorHAnsi" w:hAnsiTheme="minorHAnsi"/>
              </w:rPr>
              <w:t xml:space="preserve">Real property description: </w:t>
            </w:r>
            <w:r w:rsidRPr="001A5A69">
              <w:rPr>
                <w:rFonts w:asciiTheme="minorHAnsi" w:hAnsiTheme="minorHAnsi"/>
                <w:highlight w:val="lightGray"/>
              </w:rPr>
              <w:t>[Enter details]</w:t>
            </w:r>
          </w:p>
        </w:tc>
      </w:tr>
      <w:tr w:rsidR="00524BCE" w:rsidRPr="001A5A69" w:rsidTr="00524BCE">
        <w:trPr>
          <w:cantSplit/>
        </w:trPr>
        <w:tc>
          <w:tcPr>
            <w:tcW w:w="2551" w:type="dxa"/>
          </w:tcPr>
          <w:p w:rsidR="00524BCE" w:rsidRPr="001A5A69" w:rsidRDefault="00524BCE" w:rsidP="00524BCE">
            <w:pPr>
              <w:pStyle w:val="TableText"/>
              <w:rPr>
                <w:rFonts w:asciiTheme="minorHAnsi" w:hAnsiTheme="minorHAnsi"/>
                <w:b/>
              </w:rPr>
            </w:pPr>
            <w:r w:rsidRPr="001A5A69">
              <w:rPr>
                <w:rFonts w:asciiTheme="minorHAnsi" w:hAnsiTheme="minorHAnsi"/>
                <w:b/>
              </w:rPr>
              <w:t>Local Government Area</w:t>
            </w:r>
          </w:p>
        </w:tc>
        <w:tc>
          <w:tcPr>
            <w:tcW w:w="6805" w:type="dxa"/>
            <w:shd w:val="clear" w:color="auto" w:fill="auto"/>
          </w:tcPr>
          <w:p w:rsidR="00524BCE" w:rsidRPr="001A5A69" w:rsidRDefault="00524BCE" w:rsidP="00524BCE">
            <w:pPr>
              <w:pStyle w:val="TableText"/>
              <w:rPr>
                <w:rFonts w:asciiTheme="minorHAnsi" w:hAnsiTheme="minorHAnsi"/>
                <w:highlight w:val="lightGray"/>
              </w:rPr>
            </w:pPr>
            <w:r w:rsidRPr="001A5A69">
              <w:rPr>
                <w:rFonts w:asciiTheme="minorHAnsi" w:hAnsiTheme="minorHAnsi"/>
                <w:highlight w:val="lightGray"/>
              </w:rPr>
              <w:t>[Enter name of local government area]</w:t>
            </w:r>
          </w:p>
        </w:tc>
      </w:tr>
      <w:tr w:rsidR="00524BCE" w:rsidRPr="001A5A69" w:rsidTr="00524BCE">
        <w:trPr>
          <w:cantSplit/>
          <w:trHeight w:val="844"/>
        </w:trPr>
        <w:tc>
          <w:tcPr>
            <w:tcW w:w="2551" w:type="dxa"/>
          </w:tcPr>
          <w:p w:rsidR="00524BCE" w:rsidRPr="001A5A69" w:rsidRDefault="00524BCE" w:rsidP="00524BCE">
            <w:pPr>
              <w:pStyle w:val="TableText"/>
              <w:rPr>
                <w:rFonts w:asciiTheme="minorHAnsi" w:hAnsiTheme="minorHAnsi"/>
                <w:b/>
              </w:rPr>
            </w:pPr>
            <w:r w:rsidRPr="001A5A69">
              <w:rPr>
                <w:rFonts w:asciiTheme="minorHAnsi" w:hAnsiTheme="minorHAnsi"/>
                <w:b/>
              </w:rPr>
              <w:t>Recycled Water Supplier’s Infrastructure</w:t>
            </w:r>
          </w:p>
        </w:tc>
        <w:tc>
          <w:tcPr>
            <w:tcW w:w="6805" w:type="dxa"/>
            <w:shd w:val="clear" w:color="auto" w:fill="auto"/>
          </w:tcPr>
          <w:p w:rsidR="00524BCE" w:rsidRPr="001A5A69" w:rsidRDefault="00524BCE" w:rsidP="00524BCE">
            <w:pPr>
              <w:pStyle w:val="TableText"/>
              <w:rPr>
                <w:rFonts w:asciiTheme="minorHAnsi" w:hAnsiTheme="minorHAnsi"/>
                <w:highlight w:val="lightGray"/>
              </w:rPr>
            </w:pPr>
            <w:r w:rsidRPr="001A5A69">
              <w:rPr>
                <w:rFonts w:asciiTheme="minorHAnsi" w:hAnsiTheme="minorHAnsi"/>
                <w:highlight w:val="lightGray"/>
              </w:rPr>
              <w:t>[Insert description of the recycled water infrastructure relevant to this Agreement]</w:t>
            </w:r>
          </w:p>
        </w:tc>
      </w:tr>
      <w:tr w:rsidR="00524BCE" w:rsidRPr="001A5A69" w:rsidTr="00524BCE">
        <w:trPr>
          <w:cantSplit/>
        </w:trPr>
        <w:tc>
          <w:tcPr>
            <w:tcW w:w="2551" w:type="dxa"/>
          </w:tcPr>
          <w:p w:rsidR="00524BCE" w:rsidRPr="001A5A69" w:rsidRDefault="00524BCE" w:rsidP="00524BCE">
            <w:pPr>
              <w:pStyle w:val="TableText"/>
              <w:rPr>
                <w:rFonts w:asciiTheme="minorHAnsi" w:hAnsiTheme="minorHAnsi"/>
                <w:b/>
              </w:rPr>
            </w:pPr>
            <w:r w:rsidRPr="001A5A69">
              <w:rPr>
                <w:rFonts w:asciiTheme="minorHAnsi" w:hAnsiTheme="minorHAnsi"/>
                <w:b/>
              </w:rPr>
              <w:t>Customer’s Infrastructure</w:t>
            </w:r>
          </w:p>
        </w:tc>
        <w:tc>
          <w:tcPr>
            <w:tcW w:w="6805" w:type="dxa"/>
            <w:shd w:val="clear" w:color="auto" w:fill="auto"/>
          </w:tcPr>
          <w:p w:rsidR="00524BCE" w:rsidRPr="001A5A69" w:rsidRDefault="00524BCE" w:rsidP="00524BCE">
            <w:pPr>
              <w:pStyle w:val="TableText"/>
              <w:rPr>
                <w:rFonts w:asciiTheme="minorHAnsi" w:hAnsiTheme="minorHAnsi"/>
                <w:highlight w:val="yellow"/>
              </w:rPr>
            </w:pPr>
            <w:r w:rsidRPr="001A5A69">
              <w:rPr>
                <w:rFonts w:asciiTheme="minorHAnsi" w:hAnsiTheme="minorHAnsi"/>
                <w:highlight w:val="lightGray"/>
              </w:rPr>
              <w:t>[Insert description of the recycled water infrastructure relevant to this Agreement]</w:t>
            </w:r>
          </w:p>
        </w:tc>
      </w:tr>
      <w:tr w:rsidR="00524BCE" w:rsidRPr="001A5A69" w:rsidTr="00524BCE">
        <w:trPr>
          <w:cantSplit/>
        </w:trPr>
        <w:tc>
          <w:tcPr>
            <w:tcW w:w="2551" w:type="dxa"/>
          </w:tcPr>
          <w:p w:rsidR="00524BCE" w:rsidRPr="001A5A69" w:rsidRDefault="00524BCE" w:rsidP="00524BCE">
            <w:pPr>
              <w:pStyle w:val="TableText"/>
              <w:rPr>
                <w:rFonts w:asciiTheme="minorHAnsi" w:hAnsiTheme="minorHAnsi"/>
                <w:b/>
              </w:rPr>
            </w:pPr>
            <w:r w:rsidRPr="001A5A69">
              <w:rPr>
                <w:rFonts w:asciiTheme="minorHAnsi" w:hAnsiTheme="minorHAnsi"/>
                <w:b/>
              </w:rPr>
              <w:t>Supply Standards</w:t>
            </w:r>
          </w:p>
        </w:tc>
        <w:tc>
          <w:tcPr>
            <w:tcW w:w="6805" w:type="dxa"/>
            <w:shd w:val="clear" w:color="auto" w:fill="auto"/>
          </w:tcPr>
          <w:p w:rsidR="00524BCE" w:rsidRPr="001A5A69" w:rsidRDefault="00524BCE" w:rsidP="00524BCE">
            <w:pPr>
              <w:pStyle w:val="TableText"/>
              <w:rPr>
                <w:rFonts w:asciiTheme="minorHAnsi" w:hAnsiTheme="minorHAnsi"/>
              </w:rPr>
            </w:pPr>
            <w:r w:rsidRPr="001A5A69">
              <w:rPr>
                <w:rFonts w:asciiTheme="minorHAnsi" w:hAnsiTheme="minorHAnsi"/>
              </w:rPr>
              <w:t>The Recycled Water must:</w:t>
            </w:r>
          </w:p>
          <w:p w:rsidR="00524BCE" w:rsidRPr="001A5A69" w:rsidRDefault="00524BCE" w:rsidP="001A5A69">
            <w:pPr>
              <w:pStyle w:val="TableText"/>
              <w:numPr>
                <w:ilvl w:val="0"/>
                <w:numId w:val="20"/>
              </w:numPr>
              <w:rPr>
                <w:rFonts w:asciiTheme="minorHAnsi" w:hAnsiTheme="minorHAnsi"/>
              </w:rPr>
            </w:pPr>
            <w:r w:rsidRPr="001A5A69">
              <w:rPr>
                <w:rFonts w:asciiTheme="minorHAnsi" w:hAnsiTheme="minorHAnsi"/>
              </w:rPr>
              <w:t>be fit for the purpose of the Approved Use; and</w:t>
            </w:r>
          </w:p>
          <w:p w:rsidR="00524BCE" w:rsidRPr="001A5A69" w:rsidRDefault="00524BCE" w:rsidP="001A5A69">
            <w:pPr>
              <w:pStyle w:val="TableText"/>
              <w:numPr>
                <w:ilvl w:val="0"/>
                <w:numId w:val="20"/>
              </w:numPr>
              <w:rPr>
                <w:rFonts w:asciiTheme="minorHAnsi" w:hAnsiTheme="minorHAnsi"/>
              </w:rPr>
            </w:pPr>
            <w:r w:rsidRPr="001A5A69">
              <w:rPr>
                <w:rFonts w:asciiTheme="minorHAnsi" w:hAnsiTheme="minorHAnsi"/>
              </w:rPr>
              <w:t xml:space="preserve">satisfy the relevant standards for the quality of Class </w:t>
            </w:r>
            <w:r w:rsidRPr="001A5A69">
              <w:rPr>
                <w:rFonts w:asciiTheme="minorHAnsi" w:hAnsiTheme="minorHAnsi"/>
                <w:highlight w:val="lightGray"/>
              </w:rPr>
              <w:t>[choose one: A+, A, B, C or D]</w:t>
            </w:r>
            <w:r w:rsidRPr="001A5A69">
              <w:rPr>
                <w:rFonts w:asciiTheme="minorHAnsi" w:hAnsiTheme="minorHAnsi"/>
              </w:rPr>
              <w:t xml:space="preserve"> recycled water</w:t>
            </w:r>
          </w:p>
        </w:tc>
      </w:tr>
      <w:tr w:rsidR="00524BCE" w:rsidRPr="001A5A69" w:rsidTr="00524BCE">
        <w:trPr>
          <w:cantSplit/>
        </w:trPr>
        <w:tc>
          <w:tcPr>
            <w:tcW w:w="2551" w:type="dxa"/>
          </w:tcPr>
          <w:p w:rsidR="00524BCE" w:rsidRPr="001A5A69" w:rsidRDefault="00524BCE" w:rsidP="00524BCE">
            <w:pPr>
              <w:pStyle w:val="TableText"/>
              <w:rPr>
                <w:rFonts w:asciiTheme="minorHAnsi" w:hAnsiTheme="minorHAnsi"/>
                <w:b/>
              </w:rPr>
            </w:pPr>
            <w:r w:rsidRPr="001A5A69">
              <w:rPr>
                <w:rFonts w:asciiTheme="minorHAnsi" w:hAnsiTheme="minorHAnsi"/>
                <w:b/>
              </w:rPr>
              <w:t>Quantity of Recycled Water</w:t>
            </w:r>
          </w:p>
        </w:tc>
        <w:tc>
          <w:tcPr>
            <w:tcW w:w="6805" w:type="dxa"/>
            <w:shd w:val="clear" w:color="auto" w:fill="auto"/>
          </w:tcPr>
          <w:p w:rsidR="00524BCE" w:rsidRPr="001A5A69" w:rsidRDefault="00524BCE" w:rsidP="00524BCE">
            <w:pPr>
              <w:pStyle w:val="TableText"/>
              <w:rPr>
                <w:rFonts w:asciiTheme="minorHAnsi" w:hAnsiTheme="minorHAnsi"/>
                <w:highlight w:val="lightGray"/>
              </w:rPr>
            </w:pPr>
            <w:r w:rsidRPr="001A5A69">
              <w:rPr>
                <w:rFonts w:asciiTheme="minorHAnsi" w:hAnsiTheme="minorHAnsi"/>
                <w:highlight w:val="lightGray"/>
              </w:rPr>
              <w:t xml:space="preserve">[Enter volume of recycled water to be supplied per day or week </w:t>
            </w:r>
            <w:proofErr w:type="spellStart"/>
            <w:r w:rsidRPr="001A5A69">
              <w:rPr>
                <w:rFonts w:asciiTheme="minorHAnsi" w:hAnsiTheme="minorHAnsi"/>
                <w:highlight w:val="lightGray"/>
              </w:rPr>
              <w:t>etc</w:t>
            </w:r>
            <w:proofErr w:type="spellEnd"/>
            <w:r w:rsidRPr="001A5A69">
              <w:rPr>
                <w:rFonts w:asciiTheme="minorHAnsi" w:hAnsiTheme="minorHAnsi"/>
                <w:highlight w:val="lightGray"/>
              </w:rPr>
              <w:t>]</w:t>
            </w:r>
          </w:p>
        </w:tc>
      </w:tr>
      <w:tr w:rsidR="00524BCE" w:rsidRPr="001A5A69" w:rsidTr="00524BCE">
        <w:trPr>
          <w:cantSplit/>
        </w:trPr>
        <w:tc>
          <w:tcPr>
            <w:tcW w:w="2551" w:type="dxa"/>
          </w:tcPr>
          <w:p w:rsidR="00524BCE" w:rsidRPr="001A5A69" w:rsidRDefault="00524BCE" w:rsidP="00524BCE">
            <w:pPr>
              <w:pStyle w:val="TableText"/>
              <w:rPr>
                <w:rFonts w:asciiTheme="minorHAnsi" w:hAnsiTheme="minorHAnsi"/>
                <w:b/>
              </w:rPr>
            </w:pPr>
            <w:r w:rsidRPr="001A5A69">
              <w:rPr>
                <w:rFonts w:asciiTheme="minorHAnsi" w:hAnsiTheme="minorHAnsi"/>
                <w:b/>
              </w:rPr>
              <w:t>Supply Point</w:t>
            </w:r>
          </w:p>
        </w:tc>
        <w:tc>
          <w:tcPr>
            <w:tcW w:w="6805" w:type="dxa"/>
            <w:shd w:val="clear" w:color="auto" w:fill="auto"/>
          </w:tcPr>
          <w:p w:rsidR="00524BCE" w:rsidRPr="001A5A69" w:rsidRDefault="00524BCE" w:rsidP="00524BCE">
            <w:pPr>
              <w:pStyle w:val="TableText"/>
              <w:rPr>
                <w:rFonts w:asciiTheme="minorHAnsi" w:hAnsiTheme="minorHAnsi"/>
                <w:highlight w:val="lightGray"/>
              </w:rPr>
            </w:pPr>
            <w:r w:rsidRPr="001A5A69">
              <w:rPr>
                <w:rFonts w:asciiTheme="minorHAnsi" w:hAnsiTheme="minorHAnsi"/>
                <w:highlight w:val="lightGray"/>
              </w:rPr>
              <w:t>[Describe the point of supply]</w:t>
            </w:r>
          </w:p>
        </w:tc>
      </w:tr>
      <w:tr w:rsidR="00524BCE" w:rsidRPr="001A5A69" w:rsidTr="00524BCE">
        <w:trPr>
          <w:cantSplit/>
        </w:trPr>
        <w:tc>
          <w:tcPr>
            <w:tcW w:w="2551" w:type="dxa"/>
          </w:tcPr>
          <w:p w:rsidR="00524BCE" w:rsidRPr="001A5A69" w:rsidRDefault="00524BCE" w:rsidP="00524BCE">
            <w:pPr>
              <w:pStyle w:val="TableText"/>
              <w:rPr>
                <w:rFonts w:asciiTheme="minorHAnsi" w:hAnsiTheme="minorHAnsi"/>
                <w:b/>
              </w:rPr>
            </w:pPr>
            <w:r w:rsidRPr="001A5A69">
              <w:rPr>
                <w:rFonts w:asciiTheme="minorHAnsi" w:hAnsiTheme="minorHAnsi"/>
                <w:b/>
              </w:rPr>
              <w:t>Supply Times</w:t>
            </w:r>
          </w:p>
        </w:tc>
        <w:tc>
          <w:tcPr>
            <w:tcW w:w="6805" w:type="dxa"/>
            <w:shd w:val="clear" w:color="auto" w:fill="auto"/>
          </w:tcPr>
          <w:p w:rsidR="00524BCE" w:rsidRPr="001A5A69" w:rsidRDefault="00524BCE" w:rsidP="00524BCE">
            <w:pPr>
              <w:pStyle w:val="TableText"/>
              <w:rPr>
                <w:rFonts w:asciiTheme="minorHAnsi" w:hAnsiTheme="minorHAnsi"/>
                <w:highlight w:val="lightGray"/>
              </w:rPr>
            </w:pPr>
            <w:r w:rsidRPr="001A5A69">
              <w:rPr>
                <w:rFonts w:asciiTheme="minorHAnsi" w:hAnsiTheme="minorHAnsi"/>
                <w:highlight w:val="lightGray"/>
              </w:rPr>
              <w:t>[Details times when recycled water will be supplied]</w:t>
            </w:r>
          </w:p>
        </w:tc>
      </w:tr>
      <w:tr w:rsidR="00524BCE" w:rsidRPr="001A5A69" w:rsidTr="00524BCE">
        <w:trPr>
          <w:cantSplit/>
        </w:trPr>
        <w:tc>
          <w:tcPr>
            <w:tcW w:w="2551" w:type="dxa"/>
          </w:tcPr>
          <w:p w:rsidR="00524BCE" w:rsidRPr="001A5A69" w:rsidRDefault="00524BCE" w:rsidP="00524BCE">
            <w:pPr>
              <w:pStyle w:val="TableText"/>
              <w:rPr>
                <w:rFonts w:asciiTheme="minorHAnsi" w:hAnsiTheme="minorHAnsi"/>
                <w:b/>
              </w:rPr>
            </w:pPr>
            <w:r w:rsidRPr="001A5A69">
              <w:rPr>
                <w:rFonts w:asciiTheme="minorHAnsi" w:hAnsiTheme="minorHAnsi"/>
                <w:b/>
              </w:rPr>
              <w:t>Supply Conditions</w:t>
            </w:r>
          </w:p>
        </w:tc>
        <w:tc>
          <w:tcPr>
            <w:tcW w:w="6805" w:type="dxa"/>
            <w:shd w:val="clear" w:color="auto" w:fill="auto"/>
          </w:tcPr>
          <w:p w:rsidR="00524BCE" w:rsidRPr="001A5A69" w:rsidRDefault="00524BCE" w:rsidP="00524BCE">
            <w:pPr>
              <w:pStyle w:val="TableText"/>
              <w:rPr>
                <w:rFonts w:asciiTheme="minorHAnsi" w:hAnsiTheme="minorHAnsi"/>
                <w:highlight w:val="lightGray"/>
              </w:rPr>
            </w:pPr>
            <w:r w:rsidRPr="001A5A69">
              <w:rPr>
                <w:rFonts w:asciiTheme="minorHAnsi" w:hAnsiTheme="minorHAnsi"/>
                <w:highlight w:val="lightGray"/>
              </w:rPr>
              <w:t>[Detail any additional conditions for the supply of recycled water]</w:t>
            </w:r>
          </w:p>
        </w:tc>
      </w:tr>
      <w:tr w:rsidR="00524BCE" w:rsidRPr="001A5A69" w:rsidTr="00524BCE">
        <w:trPr>
          <w:cantSplit/>
        </w:trPr>
        <w:tc>
          <w:tcPr>
            <w:tcW w:w="2551" w:type="dxa"/>
          </w:tcPr>
          <w:p w:rsidR="00524BCE" w:rsidRPr="001A5A69" w:rsidRDefault="00524BCE" w:rsidP="00524BCE">
            <w:pPr>
              <w:pStyle w:val="TableText"/>
              <w:rPr>
                <w:rFonts w:asciiTheme="minorHAnsi" w:hAnsiTheme="minorHAnsi"/>
                <w:b/>
              </w:rPr>
            </w:pPr>
            <w:r w:rsidRPr="001A5A69">
              <w:rPr>
                <w:rFonts w:asciiTheme="minorHAnsi" w:hAnsiTheme="minorHAnsi"/>
                <w:b/>
              </w:rPr>
              <w:t>Monitoring</w:t>
            </w:r>
          </w:p>
        </w:tc>
        <w:tc>
          <w:tcPr>
            <w:tcW w:w="6805" w:type="dxa"/>
            <w:shd w:val="clear" w:color="auto" w:fill="auto"/>
          </w:tcPr>
          <w:p w:rsidR="00524BCE" w:rsidRPr="001A5A69" w:rsidRDefault="00524BCE" w:rsidP="00524BCE">
            <w:pPr>
              <w:pStyle w:val="TableText"/>
              <w:rPr>
                <w:rFonts w:asciiTheme="minorHAnsi" w:hAnsiTheme="minorHAnsi"/>
                <w:highlight w:val="lightGray"/>
              </w:rPr>
            </w:pPr>
            <w:r w:rsidRPr="001A5A69">
              <w:rPr>
                <w:rFonts w:asciiTheme="minorHAnsi" w:hAnsiTheme="minorHAnsi"/>
                <w:highlight w:val="lightGray"/>
              </w:rPr>
              <w:t>[Detail the monitoring that will be undertaken at the Monitoring Point]</w:t>
            </w:r>
          </w:p>
        </w:tc>
      </w:tr>
      <w:tr w:rsidR="00524BCE" w:rsidRPr="001A5A69" w:rsidTr="00524BCE">
        <w:trPr>
          <w:cantSplit/>
        </w:trPr>
        <w:tc>
          <w:tcPr>
            <w:tcW w:w="2551" w:type="dxa"/>
          </w:tcPr>
          <w:p w:rsidR="00524BCE" w:rsidRPr="001A5A69" w:rsidRDefault="00524BCE" w:rsidP="00524BCE">
            <w:pPr>
              <w:pStyle w:val="TableText"/>
              <w:rPr>
                <w:rFonts w:asciiTheme="minorHAnsi" w:hAnsiTheme="minorHAnsi"/>
                <w:b/>
              </w:rPr>
            </w:pPr>
            <w:r w:rsidRPr="001A5A69">
              <w:rPr>
                <w:rFonts w:asciiTheme="minorHAnsi" w:hAnsiTheme="minorHAnsi"/>
                <w:b/>
              </w:rPr>
              <w:t>Monitoring Intervals</w:t>
            </w:r>
          </w:p>
        </w:tc>
        <w:tc>
          <w:tcPr>
            <w:tcW w:w="6805" w:type="dxa"/>
            <w:shd w:val="clear" w:color="auto" w:fill="auto"/>
          </w:tcPr>
          <w:p w:rsidR="00524BCE" w:rsidRPr="001A5A69" w:rsidRDefault="00524BCE" w:rsidP="00524BCE">
            <w:pPr>
              <w:pStyle w:val="TableText"/>
              <w:rPr>
                <w:rFonts w:asciiTheme="minorHAnsi" w:hAnsiTheme="minorHAnsi"/>
                <w:highlight w:val="lightGray"/>
              </w:rPr>
            </w:pPr>
            <w:r w:rsidRPr="001A5A69">
              <w:rPr>
                <w:rFonts w:asciiTheme="minorHAnsi" w:hAnsiTheme="minorHAnsi"/>
                <w:highlight w:val="lightGray"/>
              </w:rPr>
              <w:t>[Detail the monitoring frequency/</w:t>
            </w:r>
            <w:proofErr w:type="spellStart"/>
            <w:r w:rsidRPr="001A5A69">
              <w:rPr>
                <w:rFonts w:asciiTheme="minorHAnsi" w:hAnsiTheme="minorHAnsi"/>
                <w:highlight w:val="lightGray"/>
              </w:rPr>
              <w:t>ies</w:t>
            </w:r>
            <w:proofErr w:type="spellEnd"/>
            <w:r w:rsidRPr="001A5A69">
              <w:rPr>
                <w:rFonts w:asciiTheme="minorHAnsi" w:hAnsiTheme="minorHAnsi"/>
                <w:highlight w:val="lightGray"/>
              </w:rPr>
              <w:t xml:space="preserve"> for the Monitoring that will be undertaken] </w:t>
            </w:r>
          </w:p>
        </w:tc>
      </w:tr>
      <w:tr w:rsidR="00524BCE" w:rsidRPr="001A5A69" w:rsidTr="00524BCE">
        <w:trPr>
          <w:cantSplit/>
        </w:trPr>
        <w:tc>
          <w:tcPr>
            <w:tcW w:w="2551" w:type="dxa"/>
          </w:tcPr>
          <w:p w:rsidR="00524BCE" w:rsidRPr="001A5A69" w:rsidRDefault="00524BCE" w:rsidP="00524BCE">
            <w:pPr>
              <w:pStyle w:val="TableText"/>
              <w:rPr>
                <w:rFonts w:asciiTheme="minorHAnsi" w:hAnsiTheme="minorHAnsi"/>
                <w:b/>
              </w:rPr>
            </w:pPr>
            <w:r w:rsidRPr="001A5A69">
              <w:rPr>
                <w:rFonts w:asciiTheme="minorHAnsi" w:hAnsiTheme="minorHAnsi"/>
                <w:b/>
              </w:rPr>
              <w:t>Monitoring Point</w:t>
            </w:r>
          </w:p>
        </w:tc>
        <w:tc>
          <w:tcPr>
            <w:tcW w:w="6805" w:type="dxa"/>
            <w:shd w:val="clear" w:color="auto" w:fill="auto"/>
          </w:tcPr>
          <w:p w:rsidR="00524BCE" w:rsidRPr="001A5A69" w:rsidRDefault="00524BCE" w:rsidP="00524BCE">
            <w:pPr>
              <w:pStyle w:val="TableText"/>
              <w:rPr>
                <w:rFonts w:asciiTheme="minorHAnsi" w:hAnsiTheme="minorHAnsi"/>
                <w:highlight w:val="lightGray"/>
              </w:rPr>
            </w:pPr>
            <w:r w:rsidRPr="001A5A69">
              <w:rPr>
                <w:rFonts w:asciiTheme="minorHAnsi" w:hAnsiTheme="minorHAnsi"/>
                <w:highlight w:val="lightGray"/>
              </w:rPr>
              <w:t>[Describe the Monitoring Point. The monitoring point may be located at the Supply Point]</w:t>
            </w:r>
          </w:p>
        </w:tc>
      </w:tr>
      <w:tr w:rsidR="00524BCE" w:rsidRPr="001A5A69" w:rsidTr="00524BCE">
        <w:trPr>
          <w:cantSplit/>
        </w:trPr>
        <w:tc>
          <w:tcPr>
            <w:tcW w:w="2551" w:type="dxa"/>
          </w:tcPr>
          <w:p w:rsidR="00524BCE" w:rsidRPr="001A5A69" w:rsidRDefault="00524BCE" w:rsidP="00524BCE">
            <w:pPr>
              <w:pStyle w:val="TableText"/>
              <w:rPr>
                <w:rFonts w:asciiTheme="minorHAnsi" w:hAnsiTheme="minorHAnsi"/>
                <w:b/>
              </w:rPr>
            </w:pPr>
            <w:r w:rsidRPr="001A5A69">
              <w:rPr>
                <w:rFonts w:asciiTheme="minorHAnsi" w:hAnsiTheme="minorHAnsi"/>
                <w:b/>
              </w:rPr>
              <w:lastRenderedPageBreak/>
              <w:t>Interruption Event</w:t>
            </w:r>
          </w:p>
        </w:tc>
        <w:tc>
          <w:tcPr>
            <w:tcW w:w="6805" w:type="dxa"/>
            <w:shd w:val="clear" w:color="auto" w:fill="auto"/>
          </w:tcPr>
          <w:p w:rsidR="00524BCE" w:rsidRPr="001A5A69" w:rsidRDefault="00524BCE" w:rsidP="00524BCE">
            <w:pPr>
              <w:pStyle w:val="TableText"/>
              <w:rPr>
                <w:rFonts w:asciiTheme="minorHAnsi" w:hAnsiTheme="minorHAnsi"/>
                <w:highlight w:val="lightGray"/>
              </w:rPr>
            </w:pPr>
            <w:r w:rsidRPr="001A5A69">
              <w:rPr>
                <w:rFonts w:asciiTheme="minorHAnsi" w:hAnsiTheme="minorHAnsi"/>
                <w:highlight w:val="lightGray"/>
              </w:rPr>
              <w:t>[Insert any circumstances in which the Supplier may reduce, interrupt or discontinue supply, e.g. failure of the Recycled Water to comply with the Supply Standards, repairs required to infrastructure, etc.]</w:t>
            </w:r>
          </w:p>
        </w:tc>
      </w:tr>
      <w:tr w:rsidR="00524BCE" w:rsidRPr="001A5A69" w:rsidTr="00524BCE">
        <w:trPr>
          <w:cantSplit/>
        </w:trPr>
        <w:tc>
          <w:tcPr>
            <w:tcW w:w="2551" w:type="dxa"/>
          </w:tcPr>
          <w:p w:rsidR="00524BCE" w:rsidRPr="001A5A69" w:rsidRDefault="00524BCE" w:rsidP="00524BCE">
            <w:pPr>
              <w:pStyle w:val="TableText"/>
              <w:rPr>
                <w:rFonts w:asciiTheme="minorHAnsi" w:hAnsiTheme="minorHAnsi"/>
                <w:b/>
                <w:highlight w:val="yellow"/>
              </w:rPr>
            </w:pPr>
            <w:r w:rsidRPr="001A5A69">
              <w:rPr>
                <w:rFonts w:asciiTheme="minorHAnsi" w:hAnsiTheme="minorHAnsi"/>
                <w:b/>
              </w:rPr>
              <w:t>Approved Use</w:t>
            </w:r>
          </w:p>
        </w:tc>
        <w:tc>
          <w:tcPr>
            <w:tcW w:w="6805" w:type="dxa"/>
            <w:shd w:val="clear" w:color="auto" w:fill="auto"/>
          </w:tcPr>
          <w:p w:rsidR="00524BCE" w:rsidRPr="001A5A69" w:rsidRDefault="00524BCE" w:rsidP="00524BCE">
            <w:pPr>
              <w:pStyle w:val="TableText"/>
              <w:rPr>
                <w:rFonts w:asciiTheme="minorHAnsi" w:hAnsiTheme="minorHAnsi"/>
                <w:highlight w:val="lightGray"/>
              </w:rPr>
            </w:pPr>
            <w:r w:rsidRPr="001A5A69">
              <w:rPr>
                <w:rFonts w:asciiTheme="minorHAnsi" w:hAnsiTheme="minorHAnsi"/>
                <w:highlight w:val="lightGray"/>
              </w:rPr>
              <w:t>[Insert the relevant use of the Recycled Water, e.g.:</w:t>
            </w:r>
          </w:p>
          <w:p w:rsidR="00524BCE" w:rsidRPr="001A5A69" w:rsidRDefault="00524BCE" w:rsidP="001A5A69">
            <w:pPr>
              <w:pStyle w:val="TableText"/>
              <w:numPr>
                <w:ilvl w:val="0"/>
                <w:numId w:val="17"/>
              </w:numPr>
              <w:rPr>
                <w:rFonts w:asciiTheme="minorHAnsi" w:hAnsiTheme="minorHAnsi"/>
                <w:highlight w:val="lightGray"/>
              </w:rPr>
            </w:pPr>
            <w:r w:rsidRPr="001A5A69">
              <w:rPr>
                <w:rFonts w:asciiTheme="minorHAnsi" w:hAnsiTheme="minorHAnsi"/>
                <w:highlight w:val="lightGray"/>
              </w:rPr>
              <w:t>Open space irrigation</w:t>
            </w:r>
          </w:p>
          <w:p w:rsidR="00524BCE" w:rsidRPr="001A5A69" w:rsidRDefault="00524BCE" w:rsidP="001A5A69">
            <w:pPr>
              <w:pStyle w:val="TableText"/>
              <w:numPr>
                <w:ilvl w:val="0"/>
                <w:numId w:val="17"/>
              </w:numPr>
              <w:rPr>
                <w:rFonts w:asciiTheme="minorHAnsi" w:hAnsiTheme="minorHAnsi"/>
                <w:highlight w:val="lightGray"/>
              </w:rPr>
            </w:pPr>
            <w:r w:rsidRPr="001A5A69">
              <w:rPr>
                <w:rFonts w:asciiTheme="minorHAnsi" w:hAnsiTheme="minorHAnsi"/>
                <w:highlight w:val="lightGray"/>
              </w:rPr>
              <w:t xml:space="preserve">Irrigation of pasture and/or fodder crops </w:t>
            </w:r>
          </w:p>
          <w:p w:rsidR="00524BCE" w:rsidRPr="001A5A69" w:rsidRDefault="00524BCE" w:rsidP="001A5A69">
            <w:pPr>
              <w:pStyle w:val="TableText"/>
              <w:numPr>
                <w:ilvl w:val="0"/>
                <w:numId w:val="17"/>
              </w:numPr>
              <w:rPr>
                <w:rFonts w:asciiTheme="minorHAnsi" w:hAnsiTheme="minorHAnsi"/>
                <w:highlight w:val="lightGray"/>
              </w:rPr>
            </w:pPr>
            <w:r w:rsidRPr="001A5A69">
              <w:rPr>
                <w:rFonts w:asciiTheme="minorHAnsi" w:hAnsiTheme="minorHAnsi"/>
                <w:highlight w:val="lightGray"/>
              </w:rPr>
              <w:t>Irrigation of highly processed food crops and non-food crops</w:t>
            </w:r>
          </w:p>
          <w:p w:rsidR="00524BCE" w:rsidRPr="001A5A69" w:rsidRDefault="00524BCE" w:rsidP="001A5A69">
            <w:pPr>
              <w:pStyle w:val="TableText"/>
              <w:numPr>
                <w:ilvl w:val="0"/>
                <w:numId w:val="17"/>
              </w:numPr>
              <w:rPr>
                <w:rFonts w:asciiTheme="minorHAnsi" w:hAnsiTheme="minorHAnsi"/>
                <w:highlight w:val="lightGray"/>
              </w:rPr>
            </w:pPr>
            <w:r w:rsidRPr="001A5A69">
              <w:rPr>
                <w:rFonts w:asciiTheme="minorHAnsi" w:hAnsiTheme="minorHAnsi"/>
                <w:highlight w:val="lightGray"/>
              </w:rPr>
              <w:t>Industrial use (including vehicle wash down)</w:t>
            </w:r>
          </w:p>
          <w:p w:rsidR="00524BCE" w:rsidRPr="001A5A69" w:rsidRDefault="00524BCE" w:rsidP="001A5A69">
            <w:pPr>
              <w:pStyle w:val="TableText"/>
              <w:numPr>
                <w:ilvl w:val="0"/>
                <w:numId w:val="17"/>
              </w:numPr>
              <w:rPr>
                <w:rFonts w:asciiTheme="minorHAnsi" w:hAnsiTheme="minorHAnsi"/>
                <w:highlight w:val="lightGray"/>
              </w:rPr>
            </w:pPr>
            <w:r w:rsidRPr="001A5A69">
              <w:rPr>
                <w:rFonts w:asciiTheme="minorHAnsi" w:hAnsiTheme="minorHAnsi"/>
                <w:highlight w:val="lightGray"/>
              </w:rPr>
              <w:t>Dust suppression</w:t>
            </w:r>
          </w:p>
        </w:tc>
      </w:tr>
      <w:tr w:rsidR="00524BCE" w:rsidRPr="001A5A69" w:rsidTr="00524BCE">
        <w:trPr>
          <w:cantSplit/>
        </w:trPr>
        <w:tc>
          <w:tcPr>
            <w:tcW w:w="2551" w:type="dxa"/>
          </w:tcPr>
          <w:p w:rsidR="00524BCE" w:rsidRPr="001A5A69" w:rsidRDefault="00524BCE" w:rsidP="00524BCE">
            <w:pPr>
              <w:pStyle w:val="TableText"/>
              <w:rPr>
                <w:rFonts w:asciiTheme="minorHAnsi" w:hAnsiTheme="minorHAnsi"/>
                <w:b/>
              </w:rPr>
            </w:pPr>
            <w:r w:rsidRPr="001A5A69">
              <w:rPr>
                <w:rFonts w:asciiTheme="minorHAnsi" w:hAnsiTheme="minorHAnsi"/>
                <w:b/>
              </w:rPr>
              <w:t>On-Site Controls</w:t>
            </w:r>
          </w:p>
        </w:tc>
        <w:tc>
          <w:tcPr>
            <w:tcW w:w="6805" w:type="dxa"/>
            <w:shd w:val="clear" w:color="auto" w:fill="auto"/>
          </w:tcPr>
          <w:p w:rsidR="00524BCE" w:rsidRPr="001A5A69" w:rsidRDefault="00524BCE" w:rsidP="00524BCE">
            <w:pPr>
              <w:pStyle w:val="TableText"/>
              <w:rPr>
                <w:rFonts w:asciiTheme="minorHAnsi" w:hAnsiTheme="minorHAnsi"/>
                <w:highlight w:val="lightGray"/>
              </w:rPr>
            </w:pPr>
            <w:r w:rsidRPr="001A5A69">
              <w:rPr>
                <w:rFonts w:asciiTheme="minorHAnsi" w:hAnsiTheme="minorHAnsi"/>
                <w:highlight w:val="lightGray"/>
              </w:rPr>
              <w:t xml:space="preserve">[Insert the on-site controls for the Approved Use. List the required controls having reference to the Guideline prepared by </w:t>
            </w:r>
            <w:proofErr w:type="spellStart"/>
            <w:r w:rsidR="00D74EE8">
              <w:rPr>
                <w:rFonts w:asciiTheme="minorHAnsi" w:hAnsiTheme="minorHAnsi"/>
                <w:highlight w:val="lightGray"/>
              </w:rPr>
              <w:t>DoH</w:t>
            </w:r>
            <w:proofErr w:type="spellEnd"/>
            <w:r w:rsidRPr="001A5A69">
              <w:rPr>
                <w:rFonts w:asciiTheme="minorHAnsi" w:hAnsiTheme="minorHAnsi"/>
                <w:highlight w:val="lightGray"/>
              </w:rPr>
              <w:t>, for example:</w:t>
            </w:r>
          </w:p>
          <w:p w:rsidR="00524BCE" w:rsidRPr="001A5A69" w:rsidRDefault="00524BCE" w:rsidP="001A5A69">
            <w:pPr>
              <w:pStyle w:val="TableText"/>
              <w:numPr>
                <w:ilvl w:val="0"/>
                <w:numId w:val="17"/>
              </w:numPr>
              <w:rPr>
                <w:rFonts w:asciiTheme="minorHAnsi" w:hAnsiTheme="minorHAnsi"/>
                <w:highlight w:val="lightGray"/>
              </w:rPr>
            </w:pPr>
            <w:r w:rsidRPr="001A5A69">
              <w:rPr>
                <w:rFonts w:asciiTheme="minorHAnsi" w:hAnsiTheme="minorHAnsi"/>
                <w:highlight w:val="lightGray"/>
              </w:rPr>
              <w:t>exclusion periods</w:t>
            </w:r>
          </w:p>
          <w:p w:rsidR="00524BCE" w:rsidRPr="001A5A69" w:rsidRDefault="00524BCE" w:rsidP="001A5A69">
            <w:pPr>
              <w:pStyle w:val="TableText"/>
              <w:numPr>
                <w:ilvl w:val="0"/>
                <w:numId w:val="17"/>
              </w:numPr>
              <w:rPr>
                <w:rFonts w:asciiTheme="minorHAnsi" w:hAnsiTheme="minorHAnsi"/>
                <w:highlight w:val="lightGray"/>
              </w:rPr>
            </w:pPr>
            <w:r w:rsidRPr="001A5A69">
              <w:rPr>
                <w:rFonts w:asciiTheme="minorHAnsi" w:hAnsiTheme="minorHAnsi"/>
                <w:highlight w:val="lightGray"/>
              </w:rPr>
              <w:t>barriers to public access</w:t>
            </w:r>
          </w:p>
          <w:p w:rsidR="00524BCE" w:rsidRPr="001A5A69" w:rsidRDefault="00524BCE" w:rsidP="001A5A69">
            <w:pPr>
              <w:pStyle w:val="TableText"/>
              <w:numPr>
                <w:ilvl w:val="0"/>
                <w:numId w:val="17"/>
              </w:numPr>
              <w:rPr>
                <w:rFonts w:asciiTheme="minorHAnsi" w:hAnsiTheme="minorHAnsi"/>
                <w:highlight w:val="lightGray"/>
              </w:rPr>
            </w:pPr>
            <w:r w:rsidRPr="001A5A69">
              <w:rPr>
                <w:rFonts w:asciiTheme="minorHAnsi" w:hAnsiTheme="minorHAnsi"/>
                <w:highlight w:val="lightGray"/>
              </w:rPr>
              <w:t>buffer zones</w:t>
            </w:r>
          </w:p>
          <w:p w:rsidR="00524BCE" w:rsidRPr="001A5A69" w:rsidRDefault="00524BCE" w:rsidP="001A5A69">
            <w:pPr>
              <w:pStyle w:val="TableText"/>
              <w:numPr>
                <w:ilvl w:val="0"/>
                <w:numId w:val="17"/>
              </w:numPr>
              <w:rPr>
                <w:rFonts w:asciiTheme="minorHAnsi" w:hAnsiTheme="minorHAnsi"/>
                <w:highlight w:val="lightGray"/>
              </w:rPr>
            </w:pPr>
            <w:r w:rsidRPr="001A5A69">
              <w:rPr>
                <w:rFonts w:asciiTheme="minorHAnsi" w:hAnsiTheme="minorHAnsi"/>
                <w:highlight w:val="lightGray"/>
              </w:rPr>
              <w:t>etc.</w:t>
            </w:r>
          </w:p>
        </w:tc>
      </w:tr>
      <w:tr w:rsidR="00524BCE" w:rsidRPr="001A5A69" w:rsidTr="00524BCE">
        <w:trPr>
          <w:cantSplit/>
        </w:trPr>
        <w:tc>
          <w:tcPr>
            <w:tcW w:w="2551" w:type="dxa"/>
          </w:tcPr>
          <w:p w:rsidR="00524BCE" w:rsidRPr="001A5A69" w:rsidRDefault="00524BCE" w:rsidP="00524BCE">
            <w:pPr>
              <w:pStyle w:val="TableText"/>
              <w:rPr>
                <w:rFonts w:asciiTheme="minorHAnsi" w:hAnsiTheme="minorHAnsi"/>
                <w:b/>
              </w:rPr>
            </w:pPr>
            <w:r w:rsidRPr="001A5A69">
              <w:rPr>
                <w:rFonts w:asciiTheme="minorHAnsi" w:hAnsiTheme="minorHAnsi"/>
                <w:b/>
              </w:rPr>
              <w:t>Commercial Customer Conditions</w:t>
            </w:r>
          </w:p>
        </w:tc>
        <w:tc>
          <w:tcPr>
            <w:tcW w:w="6805" w:type="dxa"/>
            <w:shd w:val="clear" w:color="auto" w:fill="auto"/>
          </w:tcPr>
          <w:p w:rsidR="00524BCE" w:rsidRPr="001A5A69" w:rsidRDefault="00524BCE" w:rsidP="00524BCE">
            <w:pPr>
              <w:pStyle w:val="TableText"/>
              <w:rPr>
                <w:rFonts w:asciiTheme="minorHAnsi" w:hAnsiTheme="minorHAnsi"/>
                <w:highlight w:val="lightGray"/>
              </w:rPr>
            </w:pPr>
            <w:r w:rsidRPr="001A5A69">
              <w:rPr>
                <w:rFonts w:asciiTheme="minorHAnsi" w:hAnsiTheme="minorHAnsi"/>
                <w:highlight w:val="lightGray"/>
              </w:rPr>
              <w:t>[Insert the relevant commercial terms for the Customer, for example:</w:t>
            </w:r>
          </w:p>
          <w:p w:rsidR="00524BCE" w:rsidRPr="001A5A69" w:rsidRDefault="00524BCE" w:rsidP="001A5A69">
            <w:pPr>
              <w:pStyle w:val="TableText"/>
              <w:numPr>
                <w:ilvl w:val="0"/>
                <w:numId w:val="17"/>
              </w:numPr>
              <w:rPr>
                <w:rFonts w:asciiTheme="minorHAnsi" w:hAnsiTheme="minorHAnsi"/>
                <w:highlight w:val="lightGray"/>
              </w:rPr>
            </w:pPr>
            <w:r w:rsidRPr="001A5A69">
              <w:rPr>
                <w:rFonts w:asciiTheme="minorHAnsi" w:hAnsiTheme="minorHAnsi"/>
                <w:highlight w:val="lightGray"/>
              </w:rPr>
              <w:t>charges</w:t>
            </w:r>
          </w:p>
          <w:p w:rsidR="00524BCE" w:rsidRPr="001A5A69" w:rsidRDefault="00524BCE" w:rsidP="001A5A69">
            <w:pPr>
              <w:pStyle w:val="TableText"/>
              <w:numPr>
                <w:ilvl w:val="0"/>
                <w:numId w:val="17"/>
              </w:numPr>
              <w:rPr>
                <w:rFonts w:asciiTheme="minorHAnsi" w:hAnsiTheme="minorHAnsi"/>
                <w:highlight w:val="lightGray"/>
              </w:rPr>
            </w:pPr>
            <w:r w:rsidRPr="001A5A69">
              <w:rPr>
                <w:rFonts w:asciiTheme="minorHAnsi" w:hAnsiTheme="minorHAnsi"/>
                <w:highlight w:val="lightGray"/>
              </w:rPr>
              <w:t>payment terms</w:t>
            </w:r>
          </w:p>
          <w:p w:rsidR="00524BCE" w:rsidRPr="001A5A69" w:rsidRDefault="00524BCE" w:rsidP="001A5A69">
            <w:pPr>
              <w:pStyle w:val="TableText"/>
              <w:numPr>
                <w:ilvl w:val="0"/>
                <w:numId w:val="17"/>
              </w:numPr>
              <w:rPr>
                <w:rFonts w:asciiTheme="minorHAnsi" w:hAnsiTheme="minorHAnsi"/>
                <w:highlight w:val="lightGray"/>
              </w:rPr>
            </w:pPr>
            <w:proofErr w:type="gramStart"/>
            <w:r w:rsidRPr="001A5A69">
              <w:rPr>
                <w:rFonts w:asciiTheme="minorHAnsi" w:hAnsiTheme="minorHAnsi"/>
                <w:highlight w:val="lightGray"/>
              </w:rPr>
              <w:t>etc</w:t>
            </w:r>
            <w:proofErr w:type="gramEnd"/>
            <w:r w:rsidRPr="001A5A69">
              <w:rPr>
                <w:rFonts w:asciiTheme="minorHAnsi" w:hAnsiTheme="minorHAnsi"/>
                <w:highlight w:val="lightGray"/>
              </w:rPr>
              <w:t>.]</w:t>
            </w:r>
          </w:p>
        </w:tc>
      </w:tr>
      <w:tr w:rsidR="00524BCE" w:rsidRPr="001A5A69" w:rsidTr="00524BCE">
        <w:trPr>
          <w:cantSplit/>
        </w:trPr>
        <w:tc>
          <w:tcPr>
            <w:tcW w:w="2551" w:type="dxa"/>
          </w:tcPr>
          <w:p w:rsidR="00524BCE" w:rsidRPr="001A5A69" w:rsidRDefault="00524BCE" w:rsidP="00524BCE">
            <w:pPr>
              <w:pStyle w:val="TableText"/>
              <w:rPr>
                <w:rFonts w:asciiTheme="minorHAnsi" w:hAnsiTheme="minorHAnsi"/>
                <w:b/>
              </w:rPr>
            </w:pPr>
            <w:r w:rsidRPr="001A5A69">
              <w:rPr>
                <w:rFonts w:asciiTheme="minorHAnsi" w:hAnsiTheme="minorHAnsi"/>
                <w:b/>
              </w:rPr>
              <w:t>Recycled Water Fee</w:t>
            </w:r>
          </w:p>
        </w:tc>
        <w:tc>
          <w:tcPr>
            <w:tcW w:w="6805" w:type="dxa"/>
            <w:shd w:val="clear" w:color="auto" w:fill="auto"/>
          </w:tcPr>
          <w:p w:rsidR="00524BCE" w:rsidRPr="001A5A69" w:rsidRDefault="00524BCE" w:rsidP="00524BCE">
            <w:pPr>
              <w:pStyle w:val="TableText"/>
              <w:rPr>
                <w:rFonts w:asciiTheme="minorHAnsi" w:hAnsiTheme="minorHAnsi"/>
                <w:highlight w:val="lightGray"/>
              </w:rPr>
            </w:pPr>
            <w:r w:rsidRPr="001A5A69">
              <w:rPr>
                <w:rFonts w:asciiTheme="minorHAnsi" w:hAnsiTheme="minorHAnsi"/>
                <w:highlight w:val="lightGray"/>
              </w:rPr>
              <w:t>[Insert fee for the recycled water]</w:t>
            </w:r>
          </w:p>
        </w:tc>
      </w:tr>
      <w:tr w:rsidR="00524BCE" w:rsidRPr="001A5A69" w:rsidTr="00524BCE">
        <w:trPr>
          <w:cantSplit/>
        </w:trPr>
        <w:tc>
          <w:tcPr>
            <w:tcW w:w="2551" w:type="dxa"/>
          </w:tcPr>
          <w:p w:rsidR="00524BCE" w:rsidRPr="001A5A69" w:rsidRDefault="00524BCE" w:rsidP="00524BCE">
            <w:pPr>
              <w:pStyle w:val="TableText"/>
              <w:rPr>
                <w:rFonts w:asciiTheme="minorHAnsi" w:hAnsiTheme="minorHAnsi"/>
                <w:b/>
              </w:rPr>
            </w:pPr>
            <w:r w:rsidRPr="001A5A69">
              <w:rPr>
                <w:rFonts w:asciiTheme="minorHAnsi" w:hAnsiTheme="minorHAnsi"/>
                <w:b/>
              </w:rPr>
              <w:t>Commercial Supplier Conditions</w:t>
            </w:r>
          </w:p>
        </w:tc>
        <w:tc>
          <w:tcPr>
            <w:tcW w:w="6805" w:type="dxa"/>
            <w:shd w:val="clear" w:color="auto" w:fill="auto"/>
          </w:tcPr>
          <w:p w:rsidR="00524BCE" w:rsidRPr="001A5A69" w:rsidRDefault="00524BCE" w:rsidP="00524BCE">
            <w:pPr>
              <w:pStyle w:val="TableText"/>
              <w:rPr>
                <w:rFonts w:asciiTheme="minorHAnsi" w:hAnsiTheme="minorHAnsi"/>
                <w:highlight w:val="lightGray"/>
              </w:rPr>
            </w:pPr>
            <w:r w:rsidRPr="001A5A69">
              <w:rPr>
                <w:rFonts w:asciiTheme="minorHAnsi" w:hAnsiTheme="minorHAnsi"/>
                <w:highlight w:val="lightGray"/>
              </w:rPr>
              <w:t>[Insert the relevant commercial terms for the Supplier, for example:</w:t>
            </w:r>
          </w:p>
          <w:p w:rsidR="00524BCE" w:rsidRPr="001A5A69" w:rsidRDefault="00524BCE" w:rsidP="001A5A69">
            <w:pPr>
              <w:pStyle w:val="TableText"/>
              <w:numPr>
                <w:ilvl w:val="0"/>
                <w:numId w:val="17"/>
              </w:numPr>
              <w:rPr>
                <w:rFonts w:asciiTheme="minorHAnsi" w:hAnsiTheme="minorHAnsi"/>
                <w:highlight w:val="lightGray"/>
              </w:rPr>
            </w:pPr>
            <w:r w:rsidRPr="001A5A69">
              <w:rPr>
                <w:rFonts w:asciiTheme="minorHAnsi" w:hAnsiTheme="minorHAnsi"/>
                <w:highlight w:val="lightGray"/>
              </w:rPr>
              <w:t>installation and maintenance of a meter at the Supply Point</w:t>
            </w:r>
          </w:p>
          <w:p w:rsidR="00524BCE" w:rsidRPr="001A5A69" w:rsidRDefault="00524BCE" w:rsidP="001A5A69">
            <w:pPr>
              <w:pStyle w:val="TableText"/>
              <w:numPr>
                <w:ilvl w:val="0"/>
                <w:numId w:val="17"/>
              </w:numPr>
              <w:rPr>
                <w:rFonts w:asciiTheme="minorHAnsi" w:hAnsiTheme="minorHAnsi"/>
                <w:highlight w:val="lightGray"/>
              </w:rPr>
            </w:pPr>
            <w:proofErr w:type="gramStart"/>
            <w:r w:rsidRPr="001A5A69">
              <w:rPr>
                <w:rFonts w:asciiTheme="minorHAnsi" w:hAnsiTheme="minorHAnsi"/>
                <w:highlight w:val="lightGray"/>
              </w:rPr>
              <w:t>valid</w:t>
            </w:r>
            <w:proofErr w:type="gramEnd"/>
            <w:r w:rsidRPr="001A5A69">
              <w:rPr>
                <w:rFonts w:asciiTheme="minorHAnsi" w:hAnsiTheme="minorHAnsi"/>
                <w:highlight w:val="lightGray"/>
              </w:rPr>
              <w:t xml:space="preserve"> tax invoice issued monthly based on the volume measured by the meter at the Supply Point etc.]</w:t>
            </w:r>
          </w:p>
        </w:tc>
      </w:tr>
      <w:tr w:rsidR="00524BCE" w:rsidRPr="001A5A69" w:rsidTr="00524BCE">
        <w:trPr>
          <w:cantSplit/>
        </w:trPr>
        <w:tc>
          <w:tcPr>
            <w:tcW w:w="2551" w:type="dxa"/>
          </w:tcPr>
          <w:p w:rsidR="00524BCE" w:rsidRPr="001A5A69" w:rsidRDefault="00524BCE" w:rsidP="00524BCE">
            <w:pPr>
              <w:pStyle w:val="TableText"/>
              <w:rPr>
                <w:rFonts w:asciiTheme="minorHAnsi" w:hAnsiTheme="minorHAnsi"/>
                <w:b/>
              </w:rPr>
            </w:pPr>
            <w:r w:rsidRPr="001A5A69">
              <w:rPr>
                <w:rFonts w:asciiTheme="minorHAnsi" w:hAnsiTheme="minorHAnsi"/>
                <w:b/>
              </w:rPr>
              <w:t>General Terms</w:t>
            </w:r>
          </w:p>
        </w:tc>
        <w:tc>
          <w:tcPr>
            <w:tcW w:w="6805" w:type="dxa"/>
            <w:shd w:val="clear" w:color="auto" w:fill="auto"/>
          </w:tcPr>
          <w:p w:rsidR="00524BCE" w:rsidRPr="001A5A69" w:rsidRDefault="00524BCE" w:rsidP="00524BCE">
            <w:pPr>
              <w:pStyle w:val="TableText"/>
              <w:rPr>
                <w:rFonts w:asciiTheme="minorHAnsi" w:hAnsiTheme="minorHAnsi"/>
                <w:highlight w:val="lightGray"/>
              </w:rPr>
            </w:pPr>
            <w:r w:rsidRPr="001A5A69">
              <w:rPr>
                <w:rFonts w:asciiTheme="minorHAnsi" w:hAnsiTheme="minorHAnsi"/>
                <w:highlight w:val="lightGray"/>
              </w:rPr>
              <w:t>[Insert any other relevant terms.]</w:t>
            </w:r>
          </w:p>
        </w:tc>
      </w:tr>
      <w:tr w:rsidR="00524BCE" w:rsidRPr="001A5A69" w:rsidTr="00524BCE">
        <w:trPr>
          <w:cantSplit/>
        </w:trPr>
        <w:tc>
          <w:tcPr>
            <w:tcW w:w="2551" w:type="dxa"/>
          </w:tcPr>
          <w:p w:rsidR="00524BCE" w:rsidRPr="001A5A69" w:rsidRDefault="00524BCE" w:rsidP="00524BCE">
            <w:pPr>
              <w:pStyle w:val="TableText"/>
              <w:rPr>
                <w:rFonts w:asciiTheme="minorHAnsi" w:hAnsiTheme="minorHAnsi"/>
                <w:b/>
              </w:rPr>
            </w:pPr>
            <w:r w:rsidRPr="001A5A69">
              <w:rPr>
                <w:rFonts w:asciiTheme="minorHAnsi" w:hAnsiTheme="minorHAnsi"/>
                <w:b/>
              </w:rPr>
              <w:t>Compliance Inspection Frequency</w:t>
            </w:r>
          </w:p>
        </w:tc>
        <w:tc>
          <w:tcPr>
            <w:tcW w:w="6805" w:type="dxa"/>
            <w:shd w:val="clear" w:color="auto" w:fill="auto"/>
          </w:tcPr>
          <w:p w:rsidR="00524BCE" w:rsidRPr="001A5A69" w:rsidRDefault="00524BCE" w:rsidP="00524BCE">
            <w:pPr>
              <w:pStyle w:val="TableText"/>
              <w:rPr>
                <w:rFonts w:asciiTheme="minorHAnsi" w:hAnsiTheme="minorHAnsi"/>
                <w:highlight w:val="lightGray"/>
              </w:rPr>
            </w:pPr>
            <w:r w:rsidRPr="001A5A69">
              <w:rPr>
                <w:rFonts w:asciiTheme="minorHAnsi" w:hAnsiTheme="minorHAnsi"/>
                <w:highlight w:val="lightGray"/>
              </w:rPr>
              <w:t>[To be inserted, e.g. annually]</w:t>
            </w:r>
          </w:p>
        </w:tc>
      </w:tr>
      <w:tr w:rsidR="00524BCE" w:rsidRPr="001A5A69" w:rsidTr="00524BCE">
        <w:trPr>
          <w:cantSplit/>
        </w:trPr>
        <w:tc>
          <w:tcPr>
            <w:tcW w:w="2551" w:type="dxa"/>
          </w:tcPr>
          <w:p w:rsidR="00524BCE" w:rsidRPr="001A5A69" w:rsidRDefault="00524BCE" w:rsidP="00524BCE">
            <w:pPr>
              <w:pStyle w:val="TableText"/>
              <w:rPr>
                <w:rFonts w:asciiTheme="minorHAnsi" w:hAnsiTheme="minorHAnsi"/>
                <w:b/>
              </w:rPr>
            </w:pPr>
            <w:r w:rsidRPr="001A5A69">
              <w:rPr>
                <w:rFonts w:asciiTheme="minorHAnsi" w:hAnsiTheme="minorHAnsi"/>
                <w:b/>
              </w:rPr>
              <w:t xml:space="preserve">Public Liability Insurance Amount </w:t>
            </w:r>
          </w:p>
        </w:tc>
        <w:tc>
          <w:tcPr>
            <w:tcW w:w="6805" w:type="dxa"/>
            <w:shd w:val="clear" w:color="auto" w:fill="auto"/>
          </w:tcPr>
          <w:p w:rsidR="00524BCE" w:rsidRPr="001A5A69" w:rsidRDefault="00524BCE" w:rsidP="00524BCE">
            <w:pPr>
              <w:pStyle w:val="TableText"/>
              <w:rPr>
                <w:rFonts w:asciiTheme="minorHAnsi" w:hAnsiTheme="minorHAnsi"/>
                <w:highlight w:val="lightGray"/>
              </w:rPr>
            </w:pPr>
            <w:r w:rsidRPr="001A5A69">
              <w:rPr>
                <w:rFonts w:asciiTheme="minorHAnsi" w:hAnsiTheme="minorHAnsi"/>
                <w:highlight w:val="lightGray"/>
              </w:rPr>
              <w:t>[To be inserted, e.g. $20 million]</w:t>
            </w:r>
          </w:p>
        </w:tc>
      </w:tr>
      <w:tr w:rsidR="00524BCE" w:rsidRPr="001A5A69" w:rsidTr="00524BCE">
        <w:trPr>
          <w:cantSplit/>
        </w:trPr>
        <w:tc>
          <w:tcPr>
            <w:tcW w:w="2551" w:type="dxa"/>
          </w:tcPr>
          <w:p w:rsidR="00524BCE" w:rsidRPr="001A5A69" w:rsidRDefault="00524BCE" w:rsidP="00524BCE">
            <w:pPr>
              <w:pStyle w:val="TableText"/>
              <w:rPr>
                <w:rFonts w:asciiTheme="minorHAnsi" w:hAnsiTheme="minorHAnsi"/>
                <w:b/>
              </w:rPr>
            </w:pPr>
            <w:r w:rsidRPr="001A5A69">
              <w:rPr>
                <w:rFonts w:asciiTheme="minorHAnsi" w:hAnsiTheme="minorHAnsi"/>
                <w:b/>
              </w:rPr>
              <w:t>Force Majeure Event Period</w:t>
            </w:r>
          </w:p>
        </w:tc>
        <w:tc>
          <w:tcPr>
            <w:tcW w:w="6805" w:type="dxa"/>
            <w:shd w:val="clear" w:color="auto" w:fill="auto"/>
          </w:tcPr>
          <w:p w:rsidR="00524BCE" w:rsidRPr="001A5A69" w:rsidRDefault="00524BCE" w:rsidP="00524BCE">
            <w:pPr>
              <w:pStyle w:val="TableText"/>
              <w:rPr>
                <w:rFonts w:asciiTheme="minorHAnsi" w:hAnsiTheme="minorHAnsi"/>
                <w:highlight w:val="lightGray"/>
              </w:rPr>
            </w:pPr>
            <w:r w:rsidRPr="001A5A69">
              <w:rPr>
                <w:rFonts w:asciiTheme="minorHAnsi" w:hAnsiTheme="minorHAnsi"/>
                <w:highlight w:val="lightGray"/>
              </w:rPr>
              <w:t>[To be inserted, e.g. 3 months]</w:t>
            </w:r>
          </w:p>
        </w:tc>
      </w:tr>
      <w:tr w:rsidR="00524BCE" w:rsidRPr="001A5A69" w:rsidTr="00524BCE">
        <w:trPr>
          <w:cantSplit/>
        </w:trPr>
        <w:tc>
          <w:tcPr>
            <w:tcW w:w="2551" w:type="dxa"/>
          </w:tcPr>
          <w:p w:rsidR="00524BCE" w:rsidRPr="001A5A69" w:rsidRDefault="00524BCE" w:rsidP="00524BCE">
            <w:pPr>
              <w:pStyle w:val="TableText"/>
              <w:rPr>
                <w:rFonts w:asciiTheme="minorHAnsi" w:hAnsiTheme="minorHAnsi"/>
                <w:b/>
              </w:rPr>
            </w:pPr>
            <w:r w:rsidRPr="001A5A69">
              <w:rPr>
                <w:rFonts w:asciiTheme="minorHAnsi" w:hAnsiTheme="minorHAnsi"/>
                <w:b/>
              </w:rPr>
              <w:t>Dispute Resolution Process</w:t>
            </w:r>
          </w:p>
        </w:tc>
        <w:tc>
          <w:tcPr>
            <w:tcW w:w="6805" w:type="dxa"/>
            <w:shd w:val="clear" w:color="auto" w:fill="auto"/>
          </w:tcPr>
          <w:p w:rsidR="00524BCE" w:rsidRPr="001A5A69" w:rsidRDefault="00524BCE" w:rsidP="00524BCE">
            <w:pPr>
              <w:pStyle w:val="TableText"/>
              <w:rPr>
                <w:rFonts w:asciiTheme="minorHAnsi" w:hAnsiTheme="minorHAnsi"/>
                <w:highlight w:val="lightGray"/>
              </w:rPr>
            </w:pPr>
            <w:r w:rsidRPr="001A5A69">
              <w:rPr>
                <w:rFonts w:asciiTheme="minorHAnsi" w:hAnsiTheme="minorHAnsi"/>
                <w:highlight w:val="lightGray"/>
              </w:rPr>
              <w:t>[Insert the process for resolution of any disputes that arise between the parties]</w:t>
            </w:r>
          </w:p>
        </w:tc>
      </w:tr>
      <w:tr w:rsidR="00524BCE" w:rsidRPr="001A5A69" w:rsidTr="00524BCE">
        <w:trPr>
          <w:cantSplit/>
        </w:trPr>
        <w:tc>
          <w:tcPr>
            <w:tcW w:w="2551" w:type="dxa"/>
          </w:tcPr>
          <w:p w:rsidR="00524BCE" w:rsidRPr="001A5A69" w:rsidRDefault="00524BCE" w:rsidP="00524BCE">
            <w:pPr>
              <w:pStyle w:val="TableText"/>
              <w:rPr>
                <w:rFonts w:asciiTheme="minorHAnsi" w:hAnsiTheme="minorHAnsi"/>
                <w:b/>
              </w:rPr>
            </w:pPr>
            <w:r w:rsidRPr="001A5A69">
              <w:rPr>
                <w:rFonts w:asciiTheme="minorHAnsi" w:hAnsiTheme="minorHAnsi"/>
                <w:b/>
              </w:rPr>
              <w:t>Termination Circumstances</w:t>
            </w:r>
          </w:p>
        </w:tc>
        <w:tc>
          <w:tcPr>
            <w:tcW w:w="6805" w:type="dxa"/>
            <w:shd w:val="clear" w:color="auto" w:fill="auto"/>
          </w:tcPr>
          <w:p w:rsidR="00524BCE" w:rsidRPr="001A5A69" w:rsidRDefault="00524BCE" w:rsidP="00524BCE">
            <w:pPr>
              <w:pStyle w:val="TableText"/>
              <w:rPr>
                <w:rFonts w:asciiTheme="minorHAnsi" w:hAnsiTheme="minorHAnsi"/>
                <w:highlight w:val="lightGray"/>
              </w:rPr>
            </w:pPr>
            <w:r w:rsidRPr="001A5A69">
              <w:rPr>
                <w:rFonts w:asciiTheme="minorHAnsi" w:hAnsiTheme="minorHAnsi"/>
                <w:highlight w:val="lightGray"/>
              </w:rPr>
              <w:t>[Insert any circumstances in which the Supplier or Customer may terminate this Agreement, specifying the party that can exercise the termination right and the required period of notice]</w:t>
            </w:r>
          </w:p>
        </w:tc>
      </w:tr>
      <w:tr w:rsidR="00524BCE" w:rsidRPr="001A5A69" w:rsidTr="00524BCE">
        <w:trPr>
          <w:cantSplit/>
        </w:trPr>
        <w:tc>
          <w:tcPr>
            <w:tcW w:w="2551" w:type="dxa"/>
          </w:tcPr>
          <w:p w:rsidR="00524BCE" w:rsidRPr="001A5A69" w:rsidRDefault="00524BCE" w:rsidP="00524BCE">
            <w:pPr>
              <w:pStyle w:val="TableText"/>
              <w:rPr>
                <w:rFonts w:asciiTheme="minorHAnsi" w:hAnsiTheme="minorHAnsi"/>
                <w:b/>
              </w:rPr>
            </w:pPr>
            <w:r w:rsidRPr="001A5A69">
              <w:rPr>
                <w:rFonts w:asciiTheme="minorHAnsi" w:hAnsiTheme="minorHAnsi"/>
                <w:b/>
              </w:rPr>
              <w:t>Assignment Circumstances</w:t>
            </w:r>
          </w:p>
        </w:tc>
        <w:tc>
          <w:tcPr>
            <w:tcW w:w="6805" w:type="dxa"/>
            <w:shd w:val="clear" w:color="auto" w:fill="auto"/>
          </w:tcPr>
          <w:p w:rsidR="00524BCE" w:rsidRPr="001A5A69" w:rsidRDefault="00524BCE" w:rsidP="00524BCE">
            <w:pPr>
              <w:pStyle w:val="TableText"/>
              <w:rPr>
                <w:rFonts w:asciiTheme="minorHAnsi" w:hAnsiTheme="minorHAnsi"/>
                <w:highlight w:val="lightGray"/>
              </w:rPr>
            </w:pPr>
            <w:r w:rsidRPr="001A5A69">
              <w:rPr>
                <w:rFonts w:asciiTheme="minorHAnsi" w:hAnsiTheme="minorHAnsi"/>
                <w:highlight w:val="lightGray"/>
              </w:rPr>
              <w:t>[Insert any circumstances in which the Supplier or Customer may assign this Agreement]</w:t>
            </w:r>
          </w:p>
        </w:tc>
      </w:tr>
      <w:tr w:rsidR="00524BCE" w:rsidRPr="001A5A69" w:rsidTr="00524BCE">
        <w:trPr>
          <w:cantSplit/>
        </w:trPr>
        <w:tc>
          <w:tcPr>
            <w:tcW w:w="2551" w:type="dxa"/>
          </w:tcPr>
          <w:p w:rsidR="00524BCE" w:rsidRPr="001A5A69" w:rsidRDefault="00524BCE" w:rsidP="00524BCE">
            <w:pPr>
              <w:pStyle w:val="TableText"/>
              <w:rPr>
                <w:rFonts w:asciiTheme="minorHAnsi" w:hAnsiTheme="minorHAnsi"/>
                <w:b/>
              </w:rPr>
            </w:pPr>
          </w:p>
        </w:tc>
        <w:tc>
          <w:tcPr>
            <w:tcW w:w="6805" w:type="dxa"/>
            <w:shd w:val="clear" w:color="auto" w:fill="auto"/>
          </w:tcPr>
          <w:p w:rsidR="00524BCE" w:rsidRPr="001A5A69" w:rsidRDefault="00524BCE" w:rsidP="00524BCE">
            <w:pPr>
              <w:pStyle w:val="TableText"/>
              <w:rPr>
                <w:rFonts w:asciiTheme="minorHAnsi" w:hAnsiTheme="minorHAnsi"/>
                <w:highlight w:val="yellow"/>
              </w:rPr>
            </w:pPr>
          </w:p>
        </w:tc>
      </w:tr>
    </w:tbl>
    <w:p w:rsidR="0041362F" w:rsidRPr="001A5A69" w:rsidRDefault="0041362F" w:rsidP="00C800F1">
      <w:pPr>
        <w:rPr>
          <w:rFonts w:asciiTheme="minorHAnsi" w:hAnsiTheme="minorHAnsi"/>
        </w:rPr>
      </w:pPr>
    </w:p>
    <w:p w:rsidR="0041362F" w:rsidRPr="001A5A69" w:rsidRDefault="0041362F" w:rsidP="00C800F1">
      <w:pPr>
        <w:rPr>
          <w:rFonts w:asciiTheme="minorHAnsi" w:hAnsiTheme="minorHAnsi"/>
        </w:rPr>
      </w:pPr>
    </w:p>
    <w:p w:rsidR="0041362F" w:rsidRPr="001A5A69" w:rsidRDefault="0041362F" w:rsidP="00C800F1">
      <w:pPr>
        <w:rPr>
          <w:rFonts w:asciiTheme="minorHAnsi" w:hAnsiTheme="minorHAnsi"/>
        </w:rPr>
      </w:pPr>
    </w:p>
    <w:sectPr w:rsidR="0041362F" w:rsidRPr="001A5A69" w:rsidSect="008B7C3D">
      <w:headerReference w:type="default" r:id="rId17"/>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5BD" w:rsidRDefault="002A45BD">
      <w:r>
        <w:separator/>
      </w:r>
    </w:p>
  </w:endnote>
  <w:endnote w:type="continuationSeparator" w:id="0">
    <w:p w:rsidR="002A45BD" w:rsidRDefault="002A45BD">
      <w:r>
        <w:continuationSeparator/>
      </w:r>
    </w:p>
  </w:endnote>
  <w:endnote w:type="continuationNotice" w:id="1">
    <w:p w:rsidR="002A45BD" w:rsidRDefault="002A45B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Lato Semibold">
    <w:altName w:val="Segoe UI"/>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BCE" w:rsidRPr="00F538BD" w:rsidRDefault="00524BCE" w:rsidP="000A385C">
    <w:pPr>
      <w:pStyle w:val="Hidden"/>
      <w:ind w:firstLine="0"/>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BCE" w:rsidRDefault="00524BCE"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24BCE" w:rsidRPr="00132658" w:rsidTr="0041362F">
      <w:trPr>
        <w:cantSplit/>
        <w:trHeight w:hRule="exact" w:val="850"/>
        <w:tblHeader/>
      </w:trPr>
      <w:tc>
        <w:tcPr>
          <w:tcW w:w="10318" w:type="dxa"/>
          <w:vAlign w:val="bottom"/>
        </w:tcPr>
        <w:p w:rsidR="00524BCE" w:rsidRDefault="00524BCE" w:rsidP="00CB6A67">
          <w:pPr>
            <w:spacing w:after="0"/>
            <w:rPr>
              <w:rStyle w:val="PageNumber"/>
              <w:b/>
            </w:rPr>
          </w:pPr>
          <w:r>
            <w:rPr>
              <w:rStyle w:val="PageNumber"/>
            </w:rPr>
            <w:t xml:space="preserve">Department of </w:t>
          </w:r>
          <w:sdt>
            <w:sdtPr>
              <w:rPr>
                <w:rStyle w:val="PageNumber"/>
                <w:b/>
              </w:rPr>
              <w:alias w:val="Company"/>
              <w:tag w:val=""/>
              <w:id w:val="-1550452142"/>
              <w:placeholder>
                <w:docPart w:val="EFC47F26320F4144BE1789DF0018D841"/>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0A0433">
                <w:rPr>
                  <w:rStyle w:val="PageNumber"/>
                  <w:b/>
                </w:rPr>
                <w:t>Health</w:t>
              </w:r>
            </w:sdtContent>
          </w:sdt>
        </w:p>
        <w:p w:rsidR="00524BCE" w:rsidRPr="00CE6614" w:rsidRDefault="002A45BD" w:rsidP="00CB6A67">
          <w:pPr>
            <w:spacing w:after="0"/>
            <w:rPr>
              <w:rStyle w:val="PageNumber"/>
            </w:rPr>
          </w:pPr>
          <w:sdt>
            <w:sdtPr>
              <w:rPr>
                <w:rStyle w:val="PageNumber"/>
              </w:rPr>
              <w:alias w:val="Date"/>
              <w:tag w:val=""/>
              <w:id w:val="1578473972"/>
              <w:placeholder>
                <w:docPart w:val="A362E859444E4648B2250A90123345C5"/>
              </w:placeholder>
              <w:dataBinding w:prefixMappings="xmlns:ns0='http://schemas.microsoft.com/office/2006/coverPageProps' " w:xpath="/ns0:CoverPageProperties[1]/ns0:PublishDate[1]" w:storeItemID="{55AF091B-3C7A-41E3-B477-F2FDAA23CFDA}"/>
              <w15:color w:val="000000"/>
              <w:date w:fullDate="2020-11-04T00:00:00Z">
                <w:dateFormat w:val="d MMMM yyyy"/>
                <w:lid w:val="en-AU"/>
                <w:storeMappedDataAs w:val="dateTime"/>
                <w:calendar w:val="gregorian"/>
              </w:date>
            </w:sdtPr>
            <w:sdtEndPr>
              <w:rPr>
                <w:rStyle w:val="PageNumber"/>
              </w:rPr>
            </w:sdtEndPr>
            <w:sdtContent>
              <w:r w:rsidR="00460206">
                <w:rPr>
                  <w:rStyle w:val="PageNumber"/>
                </w:rPr>
                <w:t>4 November 2020</w:t>
              </w:r>
            </w:sdtContent>
          </w:sdt>
          <w:r w:rsidR="00725811">
            <w:rPr>
              <w:rStyle w:val="PageNumber"/>
            </w:rPr>
            <w:t xml:space="preserve"> | Version 1.0</w:t>
          </w:r>
        </w:p>
        <w:p w:rsidR="00524BCE" w:rsidRPr="00AC4488" w:rsidRDefault="00524BCE"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B61B08">
            <w:rPr>
              <w:rStyle w:val="PageNumber"/>
              <w:noProof/>
            </w:rPr>
            <w:t>19</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B61B08">
            <w:rPr>
              <w:rStyle w:val="PageNumber"/>
              <w:noProof/>
            </w:rPr>
            <w:t>19</w:t>
          </w:r>
          <w:r w:rsidRPr="00AC4488">
            <w:rPr>
              <w:rStyle w:val="PageNumber"/>
            </w:rPr>
            <w:fldChar w:fldCharType="end"/>
          </w:r>
        </w:p>
      </w:tc>
    </w:tr>
  </w:tbl>
  <w:p w:rsidR="00524BCE" w:rsidRDefault="00524BCE" w:rsidP="001852AF">
    <w:pPr>
      <w:pStyle w:val="Hidden"/>
      <w:ind w:firstLine="0"/>
    </w:pPr>
  </w:p>
  <w:p w:rsidR="00524BCE" w:rsidRPr="001852AF" w:rsidRDefault="00524BCE"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5BD" w:rsidRDefault="002A45BD">
      <w:r>
        <w:separator/>
      </w:r>
    </w:p>
  </w:footnote>
  <w:footnote w:type="continuationSeparator" w:id="0">
    <w:p w:rsidR="002A45BD" w:rsidRDefault="002A45BD">
      <w:r>
        <w:continuationSeparator/>
      </w:r>
    </w:p>
  </w:footnote>
  <w:footnote w:type="continuationNotice" w:id="1">
    <w:p w:rsidR="002A45BD" w:rsidRDefault="002A45B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BCE" w:rsidRPr="008E0345" w:rsidRDefault="002A45BD"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725811">
          <w:t>Model recycled water end-user agreement</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BCE" w:rsidRDefault="00524BCE"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1BFFCA79" wp14:editId="3F075268">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9F799"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rsidR="00524BCE" w:rsidRPr="00964B22" w:rsidRDefault="00725811" w:rsidP="008E0345">
        <w:pPr>
          <w:pStyle w:val="Header"/>
          <w:rPr>
            <w:b/>
          </w:rPr>
        </w:pPr>
        <w:r>
          <w:t>Model recycled water end-user agreement</w: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BCE" w:rsidRDefault="00524BC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BCE" w:rsidRPr="001868F8" w:rsidRDefault="00524BCE" w:rsidP="00524BC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BCE" w:rsidRDefault="00524BC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BCE" w:rsidRPr="008E0345" w:rsidRDefault="002A45BD" w:rsidP="001852AF">
    <w:pPr>
      <w:pStyle w:val="Header"/>
    </w:pPr>
    <w:sdt>
      <w:sdtPr>
        <w:alias w:val="Title"/>
        <w:tag w:val="Title"/>
        <w:id w:val="-1808078969"/>
        <w:lock w:val="sdtLocked"/>
        <w:dataBinding w:prefixMappings="xmlns:ns0='http://purl.org/dc/elements/1.1/' xmlns:ns1='http://schemas.openxmlformats.org/package/2006/metadata/core-properties' " w:xpath="/ns1:coreProperties[1]/ns0:title[1]" w:storeItemID="{6C3C8BC8-F283-45AE-878A-BAB7291924A1}"/>
        <w:text/>
      </w:sdtPr>
      <w:sdtEndPr/>
      <w:sdtContent>
        <w:r w:rsidR="00725811">
          <w:t>Model recycled water end-user agreement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C152DF7"/>
    <w:multiLevelType w:val="multilevel"/>
    <w:tmpl w:val="46A497D0"/>
    <w:lvl w:ilvl="0">
      <w:start w:val="1"/>
      <w:numFmt w:val="decimal"/>
      <w:pStyle w:val="StyleHeading1Before20ptAfter0ptBottomSinglesol"/>
      <w:lvlText w:val="%1"/>
      <w:lvlJc w:val="left"/>
      <w:pPr>
        <w:tabs>
          <w:tab w:val="num" w:pos="709"/>
        </w:tabs>
        <w:ind w:left="709" w:hanging="709"/>
      </w:pPr>
      <w:rPr>
        <w:rFonts w:ascii="Tahoma" w:hAnsi="Tahoma"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yle1"/>
      <w:lvlText w:val="%1.%2"/>
      <w:lvlJc w:val="left"/>
      <w:pPr>
        <w:tabs>
          <w:tab w:val="num" w:pos="709"/>
        </w:tabs>
        <w:ind w:left="709" w:hanging="709"/>
      </w:pPr>
      <w:rPr>
        <w:rFonts w:ascii="Arial" w:hAnsi="Arial" w:cs="Arial" w:hint="default"/>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Style2"/>
      <w:lvlText w:val="(%3)"/>
      <w:lvlJc w:val="left"/>
      <w:pPr>
        <w:tabs>
          <w:tab w:val="num" w:pos="1417"/>
        </w:tabs>
        <w:ind w:left="1417"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tyle4"/>
      <w:lvlText w:val="(%4)"/>
      <w:lvlJc w:val="left"/>
      <w:pPr>
        <w:tabs>
          <w:tab w:val="num" w:pos="2126"/>
        </w:tabs>
        <w:ind w:left="2126" w:hanging="709"/>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35"/>
        </w:tabs>
        <w:ind w:left="2835" w:hanging="709"/>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lvlText w:val="(%6)"/>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543"/>
        </w:tabs>
        <w:ind w:left="3543" w:hanging="708"/>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DBA5193"/>
    <w:multiLevelType w:val="hybridMultilevel"/>
    <w:tmpl w:val="7D98C5E4"/>
    <w:lvl w:ilvl="0" w:tplc="B6067E8A">
      <w:start w:val="1"/>
      <w:numFmt w:val="upperLetter"/>
      <w:pStyle w:val="Annexure"/>
      <w:lvlText w:val="Annexure %1"/>
      <w:lvlJc w:val="left"/>
      <w:pPr>
        <w:tabs>
          <w:tab w:val="num" w:pos="1800"/>
        </w:tabs>
        <w:ind w:left="0" w:firstLine="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FB78EB"/>
    <w:multiLevelType w:val="multilevel"/>
    <w:tmpl w:val="9D76353E"/>
    <w:name w:val="ExhibitHeadingList4"/>
    <w:lvl w:ilvl="0">
      <w:start w:val="1"/>
      <w:numFmt w:val="lowerLetter"/>
      <w:lvlText w:val="(%1)"/>
      <w:lvlJc w:val="left"/>
      <w:pPr>
        <w:tabs>
          <w:tab w:val="num" w:pos="709"/>
        </w:tabs>
        <w:ind w:left="709"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0FF905D3"/>
    <w:multiLevelType w:val="multilevel"/>
    <w:tmpl w:val="3140C944"/>
    <w:name w:val="MCRsimple722222"/>
    <w:lvl w:ilvl="0">
      <w:start w:val="1"/>
      <w:numFmt w:val="lowerLetter"/>
      <w:lvlText w:val="(%1)"/>
      <w:lvlJc w:val="left"/>
      <w:pPr>
        <w:tabs>
          <w:tab w:val="num" w:pos="709"/>
        </w:tabs>
        <w:ind w:left="709" w:hanging="709"/>
      </w:pPr>
      <w:rPr>
        <w:rFonts w:ascii="Tahoma" w:hAnsi="Tahoma"/>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2126"/>
        </w:tabs>
        <w:ind w:left="2126" w:hanging="709"/>
      </w:pPr>
      <w:rPr>
        <w:rFonts w:ascii="Tahoma" w:hAnsi="Tahoma"/>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b w:val="0"/>
        <w:i w:val="0"/>
        <w:caps w:val="0"/>
        <w:strike w:val="0"/>
        <w:dstrike w:val="0"/>
        <w:outline w:val="0"/>
        <w:shadow w:val="0"/>
        <w:emboss w:val="0"/>
        <w:imprint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D32052D"/>
    <w:multiLevelType w:val="hybridMultilevel"/>
    <w:tmpl w:val="BAACC956"/>
    <w:lvl w:ilvl="0" w:tplc="B324D944">
      <w:start w:val="1"/>
      <w:numFmt w:val="bullet"/>
      <w:lvlText w:val="-"/>
      <w:lvlJc w:val="left"/>
      <w:pPr>
        <w:ind w:left="536" w:hanging="360"/>
      </w:pPr>
      <w:rPr>
        <w:rFonts w:ascii="Tahoma" w:eastAsia="Times New Roman" w:hAnsi="Tahoma" w:cs="Tahoma" w:hint="default"/>
      </w:rPr>
    </w:lvl>
    <w:lvl w:ilvl="1" w:tplc="0C090003" w:tentative="1">
      <w:start w:val="1"/>
      <w:numFmt w:val="bullet"/>
      <w:lvlText w:val="o"/>
      <w:lvlJc w:val="left"/>
      <w:pPr>
        <w:ind w:left="1256" w:hanging="360"/>
      </w:pPr>
      <w:rPr>
        <w:rFonts w:ascii="Courier New" w:hAnsi="Courier New" w:cs="Courier New" w:hint="default"/>
      </w:rPr>
    </w:lvl>
    <w:lvl w:ilvl="2" w:tplc="0C090005" w:tentative="1">
      <w:start w:val="1"/>
      <w:numFmt w:val="bullet"/>
      <w:lvlText w:val=""/>
      <w:lvlJc w:val="left"/>
      <w:pPr>
        <w:ind w:left="1976" w:hanging="360"/>
      </w:pPr>
      <w:rPr>
        <w:rFonts w:ascii="Wingdings" w:hAnsi="Wingdings" w:hint="default"/>
      </w:rPr>
    </w:lvl>
    <w:lvl w:ilvl="3" w:tplc="0C090001" w:tentative="1">
      <w:start w:val="1"/>
      <w:numFmt w:val="bullet"/>
      <w:lvlText w:val=""/>
      <w:lvlJc w:val="left"/>
      <w:pPr>
        <w:ind w:left="2696" w:hanging="360"/>
      </w:pPr>
      <w:rPr>
        <w:rFonts w:ascii="Symbol" w:hAnsi="Symbol" w:hint="default"/>
      </w:rPr>
    </w:lvl>
    <w:lvl w:ilvl="4" w:tplc="0C090003" w:tentative="1">
      <w:start w:val="1"/>
      <w:numFmt w:val="bullet"/>
      <w:lvlText w:val="o"/>
      <w:lvlJc w:val="left"/>
      <w:pPr>
        <w:ind w:left="3416" w:hanging="360"/>
      </w:pPr>
      <w:rPr>
        <w:rFonts w:ascii="Courier New" w:hAnsi="Courier New" w:cs="Courier New" w:hint="default"/>
      </w:rPr>
    </w:lvl>
    <w:lvl w:ilvl="5" w:tplc="0C090005" w:tentative="1">
      <w:start w:val="1"/>
      <w:numFmt w:val="bullet"/>
      <w:lvlText w:val=""/>
      <w:lvlJc w:val="left"/>
      <w:pPr>
        <w:ind w:left="4136" w:hanging="360"/>
      </w:pPr>
      <w:rPr>
        <w:rFonts w:ascii="Wingdings" w:hAnsi="Wingdings" w:hint="default"/>
      </w:rPr>
    </w:lvl>
    <w:lvl w:ilvl="6" w:tplc="0C090001" w:tentative="1">
      <w:start w:val="1"/>
      <w:numFmt w:val="bullet"/>
      <w:lvlText w:val=""/>
      <w:lvlJc w:val="left"/>
      <w:pPr>
        <w:ind w:left="4856" w:hanging="360"/>
      </w:pPr>
      <w:rPr>
        <w:rFonts w:ascii="Symbol" w:hAnsi="Symbol" w:hint="default"/>
      </w:rPr>
    </w:lvl>
    <w:lvl w:ilvl="7" w:tplc="0C090003" w:tentative="1">
      <w:start w:val="1"/>
      <w:numFmt w:val="bullet"/>
      <w:lvlText w:val="o"/>
      <w:lvlJc w:val="left"/>
      <w:pPr>
        <w:ind w:left="5576" w:hanging="360"/>
      </w:pPr>
      <w:rPr>
        <w:rFonts w:ascii="Courier New" w:hAnsi="Courier New" w:cs="Courier New" w:hint="default"/>
      </w:rPr>
    </w:lvl>
    <w:lvl w:ilvl="8" w:tplc="0C090005" w:tentative="1">
      <w:start w:val="1"/>
      <w:numFmt w:val="bullet"/>
      <w:lvlText w:val=""/>
      <w:lvlJc w:val="left"/>
      <w:pPr>
        <w:ind w:left="6296" w:hanging="360"/>
      </w:pPr>
      <w:rPr>
        <w:rFonts w:ascii="Wingdings" w:hAnsi="Wingdings" w:hint="default"/>
      </w:rPr>
    </w:lvl>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5FD5C96"/>
    <w:multiLevelType w:val="hybridMultilevel"/>
    <w:tmpl w:val="716CA56A"/>
    <w:lvl w:ilvl="0" w:tplc="92ECCFA0">
      <w:start w:val="1"/>
      <w:numFmt w:val="none"/>
      <w:pStyle w:val="ResolutionHeading"/>
      <w:lvlText w:val="Resolution"/>
      <w:lvlJc w:val="left"/>
      <w:pPr>
        <w:tabs>
          <w:tab w:val="num" w:pos="1789"/>
        </w:tabs>
        <w:ind w:left="709" w:firstLine="0"/>
      </w:pPr>
      <w:rPr>
        <w:rFonts w:ascii="Tahoma" w:hAnsi="Tahoma"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BE61945"/>
    <w:multiLevelType w:val="multilevel"/>
    <w:tmpl w:val="3928FD02"/>
    <w:name w:val="NTG Table Bullet List332222222222222222"/>
    <w:numStyleLink w:val="Bulletlist"/>
  </w:abstractNum>
  <w:abstractNum w:abstractNumId="28" w15:restartNumberingAfterBreak="0">
    <w:nsid w:val="3D6923DA"/>
    <w:multiLevelType w:val="multilevel"/>
    <w:tmpl w:val="A8C07EF4"/>
    <w:name w:val="MCRsimple7222222"/>
    <w:lvl w:ilvl="0">
      <w:start w:val="1"/>
      <w:numFmt w:val="lowerLetter"/>
      <w:lvlText w:val="(%1)"/>
      <w:lvlJc w:val="left"/>
      <w:pPr>
        <w:tabs>
          <w:tab w:val="num" w:pos="709"/>
        </w:tabs>
        <w:ind w:left="709"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9FD3A20"/>
    <w:multiLevelType w:val="multilevel"/>
    <w:tmpl w:val="3E5E177A"/>
    <w:name w:val="NTG Table Bullet List3322222222222"/>
    <w:numStyleLink w:val="Tablenumberlist"/>
  </w:abstractNum>
  <w:abstractNum w:abstractNumId="3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1" w15:restartNumberingAfterBreak="0">
    <w:nsid w:val="4C330E61"/>
    <w:multiLevelType w:val="multilevel"/>
    <w:tmpl w:val="A4DE4422"/>
    <w:lvl w:ilvl="0">
      <w:start w:val="1"/>
      <w:numFmt w:val="upperLetter"/>
      <w:pStyle w:val="Background1"/>
      <w:lvlText w:val="%1"/>
      <w:lvlJc w:val="left"/>
      <w:pPr>
        <w:tabs>
          <w:tab w:val="num" w:pos="709"/>
        </w:tabs>
        <w:ind w:left="709" w:hanging="709"/>
      </w:pPr>
      <w:rPr>
        <w:rFonts w:ascii="Tahoma" w:hAnsi="Tahoma" w:hint="default"/>
        <w:b w:val="0"/>
        <w:i w:val="0"/>
        <w:sz w:val="20"/>
      </w:rPr>
    </w:lvl>
    <w:lvl w:ilvl="1">
      <w:start w:val="1"/>
      <w:numFmt w:val="lowerRoman"/>
      <w:pStyle w:val="Background2"/>
      <w:lvlText w:val="(%2)"/>
      <w:lvlJc w:val="left"/>
      <w:pPr>
        <w:tabs>
          <w:tab w:val="num" w:pos="1417"/>
        </w:tabs>
        <w:ind w:left="1417" w:hanging="708"/>
      </w:pPr>
      <w:rPr>
        <w:rFonts w:ascii="Tahoma" w:hAnsi="Tahoma" w:hint="default"/>
        <w:b w:val="0"/>
        <w:i w:val="0"/>
        <w:sz w:val="20"/>
      </w:rPr>
    </w:lvl>
    <w:lvl w:ilvl="2">
      <w:start w:val="1"/>
      <w:numFmt w:val="none"/>
      <w:lvlText w:val=""/>
      <w:lvlJc w:val="left"/>
      <w:pPr>
        <w:tabs>
          <w:tab w:val="num" w:pos="1077"/>
        </w:tabs>
        <w:ind w:left="1077" w:hanging="357"/>
      </w:pPr>
      <w:rPr>
        <w:rFonts w:hint="default"/>
      </w:rPr>
    </w:lvl>
    <w:lvl w:ilvl="3">
      <w:start w:val="1"/>
      <w:numFmt w:val="none"/>
      <w:lvlText w:val=""/>
      <w:lvlJc w:val="left"/>
      <w:pPr>
        <w:tabs>
          <w:tab w:val="num" w:pos="1440"/>
        </w:tabs>
        <w:ind w:left="1440" w:hanging="363"/>
      </w:pPr>
      <w:rPr>
        <w:rFonts w:hint="default"/>
      </w:rPr>
    </w:lvl>
    <w:lvl w:ilvl="4">
      <w:start w:val="1"/>
      <w:numFmt w:val="none"/>
      <w:lvlText w:val=""/>
      <w:lvlJc w:val="left"/>
      <w:pPr>
        <w:tabs>
          <w:tab w:val="num" w:pos="1797"/>
        </w:tabs>
        <w:ind w:left="1797" w:hanging="357"/>
      </w:pPr>
      <w:rPr>
        <w:rFonts w:hint="default"/>
      </w:rPr>
    </w:lvl>
    <w:lvl w:ilvl="5">
      <w:start w:val="1"/>
      <w:numFmt w:val="none"/>
      <w:lvlText w:val=""/>
      <w:lvlJc w:val="left"/>
      <w:pPr>
        <w:tabs>
          <w:tab w:val="num" w:pos="2160"/>
        </w:tabs>
        <w:ind w:left="2160" w:hanging="363"/>
      </w:pPr>
      <w:rPr>
        <w:rFonts w:hint="default"/>
      </w:rPr>
    </w:lvl>
    <w:lvl w:ilvl="6">
      <w:start w:val="1"/>
      <w:numFmt w:val="none"/>
      <w:lvlText w:val=""/>
      <w:lvlJc w:val="left"/>
      <w:pPr>
        <w:tabs>
          <w:tab w:val="num" w:pos="2517"/>
        </w:tabs>
        <w:ind w:left="2517" w:hanging="357"/>
      </w:pPr>
      <w:rPr>
        <w:rFonts w:hint="default"/>
      </w:rPr>
    </w:lvl>
    <w:lvl w:ilvl="7">
      <w:start w:val="1"/>
      <w:numFmt w:val="none"/>
      <w:lvlText w:val=""/>
      <w:lvlJc w:val="left"/>
      <w:pPr>
        <w:tabs>
          <w:tab w:val="num" w:pos="2880"/>
        </w:tabs>
        <w:ind w:left="2880" w:hanging="363"/>
      </w:pPr>
      <w:rPr>
        <w:rFonts w:hint="default"/>
      </w:rPr>
    </w:lvl>
    <w:lvl w:ilvl="8">
      <w:start w:val="1"/>
      <w:numFmt w:val="none"/>
      <w:lvlText w:val=""/>
      <w:lvlJc w:val="left"/>
      <w:pPr>
        <w:tabs>
          <w:tab w:val="num" w:pos="3237"/>
        </w:tabs>
        <w:ind w:left="3237" w:hanging="357"/>
      </w:pPr>
      <w:rPr>
        <w:rFonts w:hint="default"/>
      </w:rPr>
    </w:lvl>
  </w:abstractNum>
  <w:abstractNum w:abstractNumId="32" w15:restartNumberingAfterBreak="0">
    <w:nsid w:val="4C5108A4"/>
    <w:multiLevelType w:val="multilevel"/>
    <w:tmpl w:val="2AF2F96C"/>
    <w:lvl w:ilvl="0">
      <w:start w:val="1"/>
      <w:numFmt w:val="lowerLetter"/>
      <w:lvlText w:val="(%1)"/>
      <w:lvlJc w:val="left"/>
      <w:pPr>
        <w:tabs>
          <w:tab w:val="num" w:pos="709"/>
        </w:tabs>
        <w:ind w:left="709" w:hanging="709"/>
      </w:pPr>
      <w:rPr>
        <w:rFonts w:ascii="Tahoma" w:hAnsi="Tahoma"/>
        <w:b w:val="0"/>
        <w:i w:val="0"/>
        <w: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b w:val="0"/>
        <w:i w:val="0"/>
        <w: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b w:val="0"/>
        <w:i w:val="0"/>
        <w: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b w:val="0"/>
        <w:i w:val="0"/>
        <w: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b w:val="0"/>
        <w:i w:val="0"/>
        <w: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b w:val="0"/>
        <w:i w:val="0"/>
        <w: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b w:val="0"/>
        <w:i w:val="0"/>
        <w: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b w:val="0"/>
        <w:i w:val="0"/>
        <w: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b w:val="0"/>
        <w:i w:val="0"/>
        <w: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CD303E6"/>
    <w:multiLevelType w:val="multilevel"/>
    <w:tmpl w:val="725A7890"/>
    <w:name w:val="ExhibitHeadingList3"/>
    <w:lvl w:ilvl="0">
      <w:start w:val="1"/>
      <w:numFmt w:val="lowerLetter"/>
      <w:lvlText w:val="(%1)"/>
      <w:lvlJc w:val="left"/>
      <w:pPr>
        <w:tabs>
          <w:tab w:val="num" w:pos="709"/>
        </w:tabs>
        <w:ind w:left="709"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53842BC6"/>
    <w:multiLevelType w:val="multilevel"/>
    <w:tmpl w:val="0C78A7AC"/>
    <w:numStyleLink w:val="Tablebulletlist"/>
  </w:abstractNum>
  <w:abstractNum w:abstractNumId="3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7" w15:restartNumberingAfterBreak="0">
    <w:nsid w:val="56374B3D"/>
    <w:multiLevelType w:val="hybridMultilevel"/>
    <w:tmpl w:val="471C63A0"/>
    <w:lvl w:ilvl="0" w:tplc="A6128C68">
      <w:start w:val="1"/>
      <w:numFmt w:val="decimal"/>
      <w:pStyle w:val="Schedule"/>
      <w:lvlText w:val="Schedule %1"/>
      <w:lvlJc w:val="left"/>
      <w:pPr>
        <w:tabs>
          <w:tab w:val="num" w:pos="1800"/>
        </w:tabs>
        <w:ind w:left="0" w:firstLine="0"/>
      </w:pPr>
      <w:rPr>
        <w:rFonts w:ascii="Tahoma" w:hAnsi="Tahoma" w:hint="default"/>
        <w:b w:val="0"/>
        <w:i w:val="0"/>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6780109"/>
    <w:multiLevelType w:val="hybridMultilevel"/>
    <w:tmpl w:val="BA76E1C8"/>
    <w:lvl w:ilvl="0" w:tplc="D1B46F5C">
      <w:start w:val="1"/>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6DA2CAE"/>
    <w:multiLevelType w:val="multilevel"/>
    <w:tmpl w:val="3E5E177A"/>
    <w:name w:val="NTG Table Bullet List332222222222222"/>
    <w:numStyleLink w:val="Tablenumberlist"/>
  </w:abstractNum>
  <w:abstractNum w:abstractNumId="40" w15:restartNumberingAfterBreak="0">
    <w:nsid w:val="583359D9"/>
    <w:multiLevelType w:val="multilevel"/>
    <w:tmpl w:val="3E5E177A"/>
    <w:name w:val="NTG Table Bullet List332222222"/>
    <w:numStyleLink w:val="Tablenumberlist"/>
  </w:abstractNum>
  <w:abstractNum w:abstractNumId="41" w15:restartNumberingAfterBreak="0">
    <w:nsid w:val="5B9A5FFE"/>
    <w:multiLevelType w:val="multilevel"/>
    <w:tmpl w:val="0C78A7AC"/>
    <w:name w:val="NTG Table Bullet List33222222222222"/>
    <w:numStyleLink w:val="Tablebulletlist"/>
  </w:abstractNum>
  <w:abstractNum w:abstractNumId="42" w15:restartNumberingAfterBreak="0">
    <w:nsid w:val="5D444259"/>
    <w:multiLevelType w:val="multilevel"/>
    <w:tmpl w:val="0C78A7AC"/>
    <w:name w:val="NTG Table Bullet List332222"/>
    <w:numStyleLink w:val="Tablebulletlist"/>
  </w:abstractNum>
  <w:abstractNum w:abstractNumId="43" w15:restartNumberingAfterBreak="0">
    <w:nsid w:val="69262556"/>
    <w:multiLevelType w:val="multilevel"/>
    <w:tmpl w:val="3E5E177A"/>
    <w:name w:val="NTG Table Bullet List3322222222222222"/>
    <w:numStyleLink w:val="Tablenumberlist"/>
  </w:abstractNum>
  <w:abstractNum w:abstractNumId="44" w15:restartNumberingAfterBreak="0">
    <w:nsid w:val="7453664D"/>
    <w:multiLevelType w:val="multilevel"/>
    <w:tmpl w:val="0C78A7AC"/>
    <w:name w:val="NTG Table Bullet List3322222222222222222"/>
    <w:numStyleLink w:val="Tablebulletlist"/>
  </w:abstractNum>
  <w:abstractNum w:abstractNumId="45" w15:restartNumberingAfterBreak="0">
    <w:nsid w:val="76141D1E"/>
    <w:multiLevelType w:val="multilevel"/>
    <w:tmpl w:val="0C78A7AC"/>
    <w:name w:val="NTG Table Bullet List332222222222"/>
    <w:numStyleLink w:val="Tablebulletlist"/>
  </w:abstractNum>
  <w:abstractNum w:abstractNumId="46"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5"/>
  </w:num>
  <w:num w:numId="2">
    <w:abstractNumId w:val="15"/>
  </w:num>
  <w:num w:numId="3">
    <w:abstractNumId w:val="46"/>
  </w:num>
  <w:num w:numId="4">
    <w:abstractNumId w:val="30"/>
  </w:num>
  <w:num w:numId="5">
    <w:abstractNumId w:val="20"/>
  </w:num>
  <w:num w:numId="6">
    <w:abstractNumId w:val="11"/>
  </w:num>
  <w:num w:numId="7">
    <w:abstractNumId w:val="35"/>
  </w:num>
  <w:num w:numId="8">
    <w:abstractNumId w:val="18"/>
  </w:num>
  <w:num w:numId="9">
    <w:abstractNumId w:val="26"/>
  </w:num>
  <w:num w:numId="10">
    <w:abstractNumId w:val="2"/>
  </w:num>
  <w:num w:numId="11">
    <w:abstractNumId w:val="31"/>
  </w:num>
  <w:num w:numId="12">
    <w:abstractNumId w:val="1"/>
  </w:num>
  <w:num w:numId="13">
    <w:abstractNumId w:val="24"/>
  </w:num>
  <w:num w:numId="14">
    <w:abstractNumId w:val="37"/>
  </w:num>
  <w:num w:numId="15">
    <w:abstractNumId w:val="33"/>
  </w:num>
  <w:num w:numId="16">
    <w:abstractNumId w:val="3"/>
  </w:num>
  <w:num w:numId="17">
    <w:abstractNumId w:val="19"/>
  </w:num>
  <w:num w:numId="18">
    <w:abstractNumId w:val="28"/>
  </w:num>
  <w:num w:numId="19">
    <w:abstractNumId w:val="5"/>
  </w:num>
  <w:num w:numId="20">
    <w:abstractNumId w:val="38"/>
  </w:num>
  <w:num w:numId="21">
    <w:abstractNumId w:val="32"/>
  </w:num>
  <w:num w:numId="2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2F"/>
    <w:rsid w:val="00001DDF"/>
    <w:rsid w:val="0000322D"/>
    <w:rsid w:val="00007670"/>
    <w:rsid w:val="00010036"/>
    <w:rsid w:val="00010665"/>
    <w:rsid w:val="0002393A"/>
    <w:rsid w:val="00027DB8"/>
    <w:rsid w:val="000307A7"/>
    <w:rsid w:val="00031A96"/>
    <w:rsid w:val="00040BF3"/>
    <w:rsid w:val="0004577F"/>
    <w:rsid w:val="00046C59"/>
    <w:rsid w:val="00051362"/>
    <w:rsid w:val="00051F45"/>
    <w:rsid w:val="00052953"/>
    <w:rsid w:val="0005341A"/>
    <w:rsid w:val="00056DEF"/>
    <w:rsid w:val="000720BE"/>
    <w:rsid w:val="0007259C"/>
    <w:rsid w:val="00074573"/>
    <w:rsid w:val="00080202"/>
    <w:rsid w:val="00080DCD"/>
    <w:rsid w:val="00080E22"/>
    <w:rsid w:val="00082573"/>
    <w:rsid w:val="000840A3"/>
    <w:rsid w:val="00085062"/>
    <w:rsid w:val="00086A5F"/>
    <w:rsid w:val="000911EF"/>
    <w:rsid w:val="000962C5"/>
    <w:rsid w:val="000A0433"/>
    <w:rsid w:val="000A04AF"/>
    <w:rsid w:val="000A385C"/>
    <w:rsid w:val="000A4317"/>
    <w:rsid w:val="000A559C"/>
    <w:rsid w:val="000B2CA1"/>
    <w:rsid w:val="000D1F29"/>
    <w:rsid w:val="000D633D"/>
    <w:rsid w:val="000E0962"/>
    <w:rsid w:val="000E342B"/>
    <w:rsid w:val="000E38FB"/>
    <w:rsid w:val="000E5DD2"/>
    <w:rsid w:val="000F2958"/>
    <w:rsid w:val="000F4805"/>
    <w:rsid w:val="00104E7F"/>
    <w:rsid w:val="001117D8"/>
    <w:rsid w:val="001137EC"/>
    <w:rsid w:val="001152F5"/>
    <w:rsid w:val="00117743"/>
    <w:rsid w:val="00117F5B"/>
    <w:rsid w:val="00132658"/>
    <w:rsid w:val="00147DED"/>
    <w:rsid w:val="00150DC0"/>
    <w:rsid w:val="00156CD4"/>
    <w:rsid w:val="00161CC6"/>
    <w:rsid w:val="00164A3E"/>
    <w:rsid w:val="00166FF6"/>
    <w:rsid w:val="00172C77"/>
    <w:rsid w:val="00176123"/>
    <w:rsid w:val="00181620"/>
    <w:rsid w:val="001852AF"/>
    <w:rsid w:val="001957AD"/>
    <w:rsid w:val="001A21F0"/>
    <w:rsid w:val="001A2B7F"/>
    <w:rsid w:val="001A3AFD"/>
    <w:rsid w:val="001A496C"/>
    <w:rsid w:val="001A5A69"/>
    <w:rsid w:val="001A6304"/>
    <w:rsid w:val="001B2B6C"/>
    <w:rsid w:val="001B49AD"/>
    <w:rsid w:val="001D01C4"/>
    <w:rsid w:val="001D52B0"/>
    <w:rsid w:val="001D5A18"/>
    <w:rsid w:val="001D7CA4"/>
    <w:rsid w:val="001E057F"/>
    <w:rsid w:val="001E14EB"/>
    <w:rsid w:val="001E1982"/>
    <w:rsid w:val="001F2879"/>
    <w:rsid w:val="001F59E6"/>
    <w:rsid w:val="001F5C6E"/>
    <w:rsid w:val="00202014"/>
    <w:rsid w:val="00206936"/>
    <w:rsid w:val="00206C6F"/>
    <w:rsid w:val="00206FBD"/>
    <w:rsid w:val="00207746"/>
    <w:rsid w:val="00221220"/>
    <w:rsid w:val="00230031"/>
    <w:rsid w:val="00235C01"/>
    <w:rsid w:val="00236878"/>
    <w:rsid w:val="00247343"/>
    <w:rsid w:val="00265C56"/>
    <w:rsid w:val="002716CD"/>
    <w:rsid w:val="00274D4B"/>
    <w:rsid w:val="002806F5"/>
    <w:rsid w:val="00281577"/>
    <w:rsid w:val="002926BC"/>
    <w:rsid w:val="00293A72"/>
    <w:rsid w:val="002A0160"/>
    <w:rsid w:val="002A30C3"/>
    <w:rsid w:val="002A45BD"/>
    <w:rsid w:val="002A6F6A"/>
    <w:rsid w:val="002A7712"/>
    <w:rsid w:val="002B38F7"/>
    <w:rsid w:val="002B5591"/>
    <w:rsid w:val="002B6AA4"/>
    <w:rsid w:val="002C1FE9"/>
    <w:rsid w:val="002D3A57"/>
    <w:rsid w:val="002D7D05"/>
    <w:rsid w:val="002E20C8"/>
    <w:rsid w:val="002E4290"/>
    <w:rsid w:val="002E5B94"/>
    <w:rsid w:val="002E66A6"/>
    <w:rsid w:val="002F0DB1"/>
    <w:rsid w:val="002F2885"/>
    <w:rsid w:val="002F32D0"/>
    <w:rsid w:val="002F3CF1"/>
    <w:rsid w:val="002F45A1"/>
    <w:rsid w:val="003037F9"/>
    <w:rsid w:val="0030583E"/>
    <w:rsid w:val="00307FE1"/>
    <w:rsid w:val="003164BA"/>
    <w:rsid w:val="003223FE"/>
    <w:rsid w:val="003258E6"/>
    <w:rsid w:val="00342283"/>
    <w:rsid w:val="00343A87"/>
    <w:rsid w:val="00344A36"/>
    <w:rsid w:val="003456F4"/>
    <w:rsid w:val="003477B6"/>
    <w:rsid w:val="00347FB6"/>
    <w:rsid w:val="003504FD"/>
    <w:rsid w:val="00350881"/>
    <w:rsid w:val="00357D55"/>
    <w:rsid w:val="00363513"/>
    <w:rsid w:val="003657E5"/>
    <w:rsid w:val="0036589C"/>
    <w:rsid w:val="00371312"/>
    <w:rsid w:val="00371DC7"/>
    <w:rsid w:val="003765C6"/>
    <w:rsid w:val="00376BF0"/>
    <w:rsid w:val="00377B21"/>
    <w:rsid w:val="003812ED"/>
    <w:rsid w:val="00382BE1"/>
    <w:rsid w:val="00390CE3"/>
    <w:rsid w:val="00394876"/>
    <w:rsid w:val="00394AAF"/>
    <w:rsid w:val="00394CE5"/>
    <w:rsid w:val="003A134B"/>
    <w:rsid w:val="003A6341"/>
    <w:rsid w:val="003B173F"/>
    <w:rsid w:val="003B67FD"/>
    <w:rsid w:val="003B6A61"/>
    <w:rsid w:val="003D42C0"/>
    <w:rsid w:val="003D5B29"/>
    <w:rsid w:val="003D7818"/>
    <w:rsid w:val="003E2445"/>
    <w:rsid w:val="003E3BB2"/>
    <w:rsid w:val="003F5B58"/>
    <w:rsid w:val="0040222A"/>
    <w:rsid w:val="004047BC"/>
    <w:rsid w:val="00406497"/>
    <w:rsid w:val="004100F7"/>
    <w:rsid w:val="0041362F"/>
    <w:rsid w:val="00414CB3"/>
    <w:rsid w:val="0041563D"/>
    <w:rsid w:val="00420CF5"/>
    <w:rsid w:val="00422874"/>
    <w:rsid w:val="00426E25"/>
    <w:rsid w:val="00427D9C"/>
    <w:rsid w:val="00427E7E"/>
    <w:rsid w:val="004433AE"/>
    <w:rsid w:val="00443B6E"/>
    <w:rsid w:val="004521CB"/>
    <w:rsid w:val="0045420A"/>
    <w:rsid w:val="004554D4"/>
    <w:rsid w:val="00460206"/>
    <w:rsid w:val="00461744"/>
    <w:rsid w:val="00466185"/>
    <w:rsid w:val="004668A7"/>
    <w:rsid w:val="00466D96"/>
    <w:rsid w:val="00467747"/>
    <w:rsid w:val="00473C98"/>
    <w:rsid w:val="00474965"/>
    <w:rsid w:val="00482DF8"/>
    <w:rsid w:val="004864DE"/>
    <w:rsid w:val="00494BE5"/>
    <w:rsid w:val="004A0EBA"/>
    <w:rsid w:val="004A2538"/>
    <w:rsid w:val="004B0C15"/>
    <w:rsid w:val="004B35EA"/>
    <w:rsid w:val="004B3704"/>
    <w:rsid w:val="004B69E4"/>
    <w:rsid w:val="004B7373"/>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7782"/>
    <w:rsid w:val="00512A04"/>
    <w:rsid w:val="005249F5"/>
    <w:rsid w:val="00524BCE"/>
    <w:rsid w:val="005260F7"/>
    <w:rsid w:val="00543BD1"/>
    <w:rsid w:val="0054507C"/>
    <w:rsid w:val="00546D7E"/>
    <w:rsid w:val="00556113"/>
    <w:rsid w:val="00564C12"/>
    <w:rsid w:val="005654B8"/>
    <w:rsid w:val="0057377F"/>
    <w:rsid w:val="005762CC"/>
    <w:rsid w:val="00582D3D"/>
    <w:rsid w:val="00595386"/>
    <w:rsid w:val="005A3621"/>
    <w:rsid w:val="005A4AC0"/>
    <w:rsid w:val="005A5FDF"/>
    <w:rsid w:val="005B0FB7"/>
    <w:rsid w:val="005B122A"/>
    <w:rsid w:val="005B5AC2"/>
    <w:rsid w:val="005C2833"/>
    <w:rsid w:val="005D3964"/>
    <w:rsid w:val="005E144D"/>
    <w:rsid w:val="005E1500"/>
    <w:rsid w:val="005E3A43"/>
    <w:rsid w:val="005E51A4"/>
    <w:rsid w:val="005F77C7"/>
    <w:rsid w:val="0060030B"/>
    <w:rsid w:val="006145BB"/>
    <w:rsid w:val="00620675"/>
    <w:rsid w:val="00622910"/>
    <w:rsid w:val="006433C3"/>
    <w:rsid w:val="00650F5B"/>
    <w:rsid w:val="00652DC0"/>
    <w:rsid w:val="00660584"/>
    <w:rsid w:val="006670D7"/>
    <w:rsid w:val="006719EA"/>
    <w:rsid w:val="00671F13"/>
    <w:rsid w:val="0067400A"/>
    <w:rsid w:val="006747E0"/>
    <w:rsid w:val="006847AD"/>
    <w:rsid w:val="00690862"/>
    <w:rsid w:val="00690B7D"/>
    <w:rsid w:val="0069114B"/>
    <w:rsid w:val="006A756A"/>
    <w:rsid w:val="006C396A"/>
    <w:rsid w:val="006D1ADA"/>
    <w:rsid w:val="006D66F7"/>
    <w:rsid w:val="006D6723"/>
    <w:rsid w:val="006E3B5D"/>
    <w:rsid w:val="00702D61"/>
    <w:rsid w:val="00705C9D"/>
    <w:rsid w:val="00705F13"/>
    <w:rsid w:val="00714F1D"/>
    <w:rsid w:val="00715225"/>
    <w:rsid w:val="00720CC6"/>
    <w:rsid w:val="00722DDB"/>
    <w:rsid w:val="00724728"/>
    <w:rsid w:val="00724F98"/>
    <w:rsid w:val="00725811"/>
    <w:rsid w:val="00730B9B"/>
    <w:rsid w:val="0073182E"/>
    <w:rsid w:val="007332FF"/>
    <w:rsid w:val="0073520D"/>
    <w:rsid w:val="007372B0"/>
    <w:rsid w:val="007408F5"/>
    <w:rsid w:val="00741EAE"/>
    <w:rsid w:val="0075413F"/>
    <w:rsid w:val="00755248"/>
    <w:rsid w:val="0076190B"/>
    <w:rsid w:val="0076355D"/>
    <w:rsid w:val="00763A2D"/>
    <w:rsid w:val="007761D8"/>
    <w:rsid w:val="00777795"/>
    <w:rsid w:val="00783A57"/>
    <w:rsid w:val="00784C92"/>
    <w:rsid w:val="007859CD"/>
    <w:rsid w:val="007907E4"/>
    <w:rsid w:val="00796461"/>
    <w:rsid w:val="007A6A4F"/>
    <w:rsid w:val="007B03F5"/>
    <w:rsid w:val="007B59D3"/>
    <w:rsid w:val="007B5C09"/>
    <w:rsid w:val="007B5DA2"/>
    <w:rsid w:val="007C0966"/>
    <w:rsid w:val="007C19E7"/>
    <w:rsid w:val="007C5CFD"/>
    <w:rsid w:val="007C6D9F"/>
    <w:rsid w:val="007D4893"/>
    <w:rsid w:val="007D7697"/>
    <w:rsid w:val="007E70CF"/>
    <w:rsid w:val="007E74A4"/>
    <w:rsid w:val="007F263F"/>
    <w:rsid w:val="007F46EA"/>
    <w:rsid w:val="007F5579"/>
    <w:rsid w:val="008002E8"/>
    <w:rsid w:val="0080766E"/>
    <w:rsid w:val="008105BE"/>
    <w:rsid w:val="00811169"/>
    <w:rsid w:val="00815297"/>
    <w:rsid w:val="00817BA1"/>
    <w:rsid w:val="00823022"/>
    <w:rsid w:val="0082634E"/>
    <w:rsid w:val="008313C4"/>
    <w:rsid w:val="00835434"/>
    <w:rsid w:val="008358C0"/>
    <w:rsid w:val="00842838"/>
    <w:rsid w:val="00854EC1"/>
    <w:rsid w:val="0085797F"/>
    <w:rsid w:val="00860804"/>
    <w:rsid w:val="00861DC3"/>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B7C3D"/>
    <w:rsid w:val="008C17FB"/>
    <w:rsid w:val="008D1B00"/>
    <w:rsid w:val="008D57B8"/>
    <w:rsid w:val="008E0345"/>
    <w:rsid w:val="008E03FC"/>
    <w:rsid w:val="008E510B"/>
    <w:rsid w:val="00902B13"/>
    <w:rsid w:val="00911941"/>
    <w:rsid w:val="009138A0"/>
    <w:rsid w:val="00925F0F"/>
    <w:rsid w:val="00930C91"/>
    <w:rsid w:val="00932F6B"/>
    <w:rsid w:val="009436FF"/>
    <w:rsid w:val="0094483E"/>
    <w:rsid w:val="009468BC"/>
    <w:rsid w:val="009616DF"/>
    <w:rsid w:val="00964B22"/>
    <w:rsid w:val="0096542F"/>
    <w:rsid w:val="00967FA7"/>
    <w:rsid w:val="00971645"/>
    <w:rsid w:val="00977919"/>
    <w:rsid w:val="00983000"/>
    <w:rsid w:val="009870FA"/>
    <w:rsid w:val="009921C3"/>
    <w:rsid w:val="0099551D"/>
    <w:rsid w:val="009A5897"/>
    <w:rsid w:val="009A5F24"/>
    <w:rsid w:val="009B0B3E"/>
    <w:rsid w:val="009B1913"/>
    <w:rsid w:val="009B6657"/>
    <w:rsid w:val="009B7C35"/>
    <w:rsid w:val="009C198E"/>
    <w:rsid w:val="009C21F1"/>
    <w:rsid w:val="009D0EB5"/>
    <w:rsid w:val="009D14F9"/>
    <w:rsid w:val="009D2B74"/>
    <w:rsid w:val="009D63FF"/>
    <w:rsid w:val="009E175D"/>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739D"/>
    <w:rsid w:val="00A37DDA"/>
    <w:rsid w:val="00A37ED8"/>
    <w:rsid w:val="00A45BF7"/>
    <w:rsid w:val="00A71E1C"/>
    <w:rsid w:val="00A925EC"/>
    <w:rsid w:val="00A929AA"/>
    <w:rsid w:val="00A92B6B"/>
    <w:rsid w:val="00A955A9"/>
    <w:rsid w:val="00AA541E"/>
    <w:rsid w:val="00AD0DA4"/>
    <w:rsid w:val="00AD4169"/>
    <w:rsid w:val="00AE25C6"/>
    <w:rsid w:val="00AE306C"/>
    <w:rsid w:val="00AF28C1"/>
    <w:rsid w:val="00AF5F76"/>
    <w:rsid w:val="00B02EF1"/>
    <w:rsid w:val="00B07C97"/>
    <w:rsid w:val="00B07EA1"/>
    <w:rsid w:val="00B11C67"/>
    <w:rsid w:val="00B15754"/>
    <w:rsid w:val="00B15A27"/>
    <w:rsid w:val="00B2046E"/>
    <w:rsid w:val="00B20E8B"/>
    <w:rsid w:val="00B257E1"/>
    <w:rsid w:val="00B2599A"/>
    <w:rsid w:val="00B27AC4"/>
    <w:rsid w:val="00B343CC"/>
    <w:rsid w:val="00B43C75"/>
    <w:rsid w:val="00B47ABC"/>
    <w:rsid w:val="00B5084A"/>
    <w:rsid w:val="00B606A1"/>
    <w:rsid w:val="00B614F7"/>
    <w:rsid w:val="00B61B08"/>
    <w:rsid w:val="00B61B26"/>
    <w:rsid w:val="00B675B2"/>
    <w:rsid w:val="00B67E17"/>
    <w:rsid w:val="00B81261"/>
    <w:rsid w:val="00B8223E"/>
    <w:rsid w:val="00B832AE"/>
    <w:rsid w:val="00B83E5C"/>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BF5345"/>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75F52"/>
    <w:rsid w:val="00C800F1"/>
    <w:rsid w:val="00C86533"/>
    <w:rsid w:val="00C86609"/>
    <w:rsid w:val="00C92B4C"/>
    <w:rsid w:val="00C954F6"/>
    <w:rsid w:val="00CA6BC5"/>
    <w:rsid w:val="00CB6A67"/>
    <w:rsid w:val="00CC61CD"/>
    <w:rsid w:val="00CD5011"/>
    <w:rsid w:val="00CE640F"/>
    <w:rsid w:val="00CE76BC"/>
    <w:rsid w:val="00CF540E"/>
    <w:rsid w:val="00D02F07"/>
    <w:rsid w:val="00D23346"/>
    <w:rsid w:val="00D27EBE"/>
    <w:rsid w:val="00D36A49"/>
    <w:rsid w:val="00D517C6"/>
    <w:rsid w:val="00D64806"/>
    <w:rsid w:val="00D71D84"/>
    <w:rsid w:val="00D72464"/>
    <w:rsid w:val="00D74EE8"/>
    <w:rsid w:val="00D768EB"/>
    <w:rsid w:val="00D82D1E"/>
    <w:rsid w:val="00D832D9"/>
    <w:rsid w:val="00D90F00"/>
    <w:rsid w:val="00D94F6B"/>
    <w:rsid w:val="00D975C0"/>
    <w:rsid w:val="00DA5285"/>
    <w:rsid w:val="00DB191D"/>
    <w:rsid w:val="00DB4F91"/>
    <w:rsid w:val="00DB5BBC"/>
    <w:rsid w:val="00DC1EF7"/>
    <w:rsid w:val="00DC1F0F"/>
    <w:rsid w:val="00DC3117"/>
    <w:rsid w:val="00DC5DD9"/>
    <w:rsid w:val="00DC6D2D"/>
    <w:rsid w:val="00DD64C2"/>
    <w:rsid w:val="00DE33B5"/>
    <w:rsid w:val="00DE5E18"/>
    <w:rsid w:val="00DE6E01"/>
    <w:rsid w:val="00DF0487"/>
    <w:rsid w:val="00DF1C5B"/>
    <w:rsid w:val="00DF5EA4"/>
    <w:rsid w:val="00E02681"/>
    <w:rsid w:val="00E02792"/>
    <w:rsid w:val="00E034D8"/>
    <w:rsid w:val="00E04CC0"/>
    <w:rsid w:val="00E15816"/>
    <w:rsid w:val="00E160D5"/>
    <w:rsid w:val="00E239FF"/>
    <w:rsid w:val="00E27D7B"/>
    <w:rsid w:val="00E30556"/>
    <w:rsid w:val="00E30981"/>
    <w:rsid w:val="00E32C7B"/>
    <w:rsid w:val="00E33136"/>
    <w:rsid w:val="00E34D7C"/>
    <w:rsid w:val="00E36C7E"/>
    <w:rsid w:val="00E3723D"/>
    <w:rsid w:val="00E44C89"/>
    <w:rsid w:val="00E470F6"/>
    <w:rsid w:val="00E61BA2"/>
    <w:rsid w:val="00E63864"/>
    <w:rsid w:val="00E6403F"/>
    <w:rsid w:val="00E64725"/>
    <w:rsid w:val="00E75449"/>
    <w:rsid w:val="00E770C4"/>
    <w:rsid w:val="00E84C5A"/>
    <w:rsid w:val="00E861DB"/>
    <w:rsid w:val="00E93406"/>
    <w:rsid w:val="00E956C5"/>
    <w:rsid w:val="00E9579A"/>
    <w:rsid w:val="00E95C39"/>
    <w:rsid w:val="00EA2C39"/>
    <w:rsid w:val="00EB0A3C"/>
    <w:rsid w:val="00EB0A96"/>
    <w:rsid w:val="00EB77F9"/>
    <w:rsid w:val="00EC5769"/>
    <w:rsid w:val="00EC7D00"/>
    <w:rsid w:val="00ED0304"/>
    <w:rsid w:val="00ED087C"/>
    <w:rsid w:val="00EE38FA"/>
    <w:rsid w:val="00EE3E2C"/>
    <w:rsid w:val="00EE5D23"/>
    <w:rsid w:val="00EE750D"/>
    <w:rsid w:val="00EF3CA4"/>
    <w:rsid w:val="00EF5E1F"/>
    <w:rsid w:val="00EF7859"/>
    <w:rsid w:val="00F014DA"/>
    <w:rsid w:val="00F01BE6"/>
    <w:rsid w:val="00F02591"/>
    <w:rsid w:val="00F14273"/>
    <w:rsid w:val="00F24F21"/>
    <w:rsid w:val="00F30056"/>
    <w:rsid w:val="00F5696E"/>
    <w:rsid w:val="00F60EFF"/>
    <w:rsid w:val="00F67D2D"/>
    <w:rsid w:val="00F860CC"/>
    <w:rsid w:val="00F90858"/>
    <w:rsid w:val="00F94398"/>
    <w:rsid w:val="00FA4629"/>
    <w:rsid w:val="00FB0845"/>
    <w:rsid w:val="00FB2B56"/>
    <w:rsid w:val="00FB4E3A"/>
    <w:rsid w:val="00FC12BF"/>
    <w:rsid w:val="00FC1A7C"/>
    <w:rsid w:val="00FC2C60"/>
    <w:rsid w:val="00FC64AB"/>
    <w:rsid w:val="00FD3E6F"/>
    <w:rsid w:val="00FD51B9"/>
    <w:rsid w:val="00FE2A39"/>
    <w:rsid w:val="00FE2EF6"/>
    <w:rsid w:val="00FE3F44"/>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343F45-444F-43C2-99E9-C6A045E6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rsid w:val="00690862"/>
    <w:pPr>
      <w:tabs>
        <w:tab w:val="right" w:pos="10318"/>
      </w:tabs>
      <w:spacing w:after="240"/>
      <w:jc w:val="right"/>
    </w:pPr>
  </w:style>
  <w:style w:type="character" w:customStyle="1" w:styleId="HeaderChar">
    <w:name w:val="Header Char"/>
    <w:aliases w:val="Page header Char"/>
    <w:basedOn w:val="DefaultParagraphFont"/>
    <w:link w:val="Header"/>
    <w:rsid w:val="00690862"/>
    <w:rPr>
      <w:rFonts w:ascii="Lato" w:hAnsi="Lato"/>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paragraph" w:customStyle="1" w:styleId="Background1">
    <w:name w:val="Background1"/>
    <w:basedOn w:val="Normal"/>
    <w:rsid w:val="00524BCE"/>
    <w:pPr>
      <w:numPr>
        <w:numId w:val="11"/>
      </w:numPr>
      <w:spacing w:before="240" w:after="0"/>
    </w:pPr>
    <w:rPr>
      <w:rFonts w:ascii="Tahoma" w:eastAsia="Times New Roman" w:hAnsi="Tahoma"/>
      <w:sz w:val="20"/>
      <w:szCs w:val="24"/>
    </w:rPr>
  </w:style>
  <w:style w:type="paragraph" w:customStyle="1" w:styleId="Background2">
    <w:name w:val="Background2"/>
    <w:basedOn w:val="Normal"/>
    <w:rsid w:val="00524BCE"/>
    <w:pPr>
      <w:numPr>
        <w:ilvl w:val="1"/>
        <w:numId w:val="11"/>
      </w:numPr>
      <w:spacing w:before="240" w:after="0"/>
    </w:pPr>
    <w:rPr>
      <w:rFonts w:ascii="Tahoma" w:eastAsia="Times New Roman" w:hAnsi="Tahoma"/>
      <w:sz w:val="20"/>
      <w:szCs w:val="24"/>
    </w:rPr>
  </w:style>
  <w:style w:type="paragraph" w:customStyle="1" w:styleId="Annexure">
    <w:name w:val="Annexure"/>
    <w:basedOn w:val="Normal"/>
    <w:next w:val="Normal"/>
    <w:rsid w:val="00524BCE"/>
    <w:pPr>
      <w:keepNext/>
      <w:pageBreakBefore/>
      <w:numPr>
        <w:numId w:val="10"/>
      </w:numPr>
      <w:spacing w:after="0"/>
    </w:pPr>
    <w:rPr>
      <w:rFonts w:ascii="Tahoma" w:eastAsia="Times New Roman" w:hAnsi="Tahoma"/>
      <w:sz w:val="32"/>
      <w:szCs w:val="24"/>
    </w:rPr>
  </w:style>
  <w:style w:type="paragraph" w:customStyle="1" w:styleId="BodyText0">
    <w:name w:val="BodyText"/>
    <w:basedOn w:val="Normal"/>
    <w:rsid w:val="00524BCE"/>
    <w:pPr>
      <w:spacing w:before="240" w:after="0"/>
      <w:ind w:left="709"/>
    </w:pPr>
    <w:rPr>
      <w:rFonts w:ascii="Arial" w:eastAsia="Times New Roman" w:hAnsi="Arial"/>
      <w:sz w:val="20"/>
      <w:szCs w:val="24"/>
    </w:rPr>
  </w:style>
  <w:style w:type="paragraph" w:customStyle="1" w:styleId="ResolutionHeading">
    <w:name w:val="ResolutionHeading"/>
    <w:basedOn w:val="Normal"/>
    <w:next w:val="Heading2"/>
    <w:rsid w:val="00524BCE"/>
    <w:pPr>
      <w:keepNext/>
      <w:numPr>
        <w:numId w:val="13"/>
      </w:numPr>
      <w:spacing w:before="240" w:after="0"/>
    </w:pPr>
    <w:rPr>
      <w:rFonts w:ascii="Tahoma" w:eastAsia="Times New Roman" w:hAnsi="Tahoma"/>
      <w:b/>
      <w:sz w:val="20"/>
      <w:szCs w:val="20"/>
    </w:rPr>
  </w:style>
  <w:style w:type="paragraph" w:customStyle="1" w:styleId="DocHead">
    <w:name w:val="DocHead"/>
    <w:basedOn w:val="Normal"/>
    <w:next w:val="Normal"/>
    <w:rsid w:val="00524BCE"/>
    <w:pPr>
      <w:keepNext/>
      <w:spacing w:after="0"/>
    </w:pPr>
    <w:rPr>
      <w:rFonts w:ascii="Arial" w:eastAsia="Times New Roman" w:hAnsi="Arial"/>
      <w:sz w:val="40"/>
      <w:szCs w:val="24"/>
    </w:rPr>
  </w:style>
  <w:style w:type="paragraph" w:customStyle="1" w:styleId="LetterBodyText">
    <w:name w:val="LetterBodyText"/>
    <w:basedOn w:val="Normal"/>
    <w:rsid w:val="00524BCE"/>
    <w:pPr>
      <w:spacing w:before="240" w:after="0"/>
    </w:pPr>
    <w:rPr>
      <w:rFonts w:ascii="Arial" w:eastAsia="Times New Roman" w:hAnsi="Arial"/>
      <w:sz w:val="20"/>
      <w:szCs w:val="24"/>
    </w:rPr>
  </w:style>
  <w:style w:type="paragraph" w:customStyle="1" w:styleId="LetterSubHeading">
    <w:name w:val="LetterSubHeading"/>
    <w:basedOn w:val="Normal"/>
    <w:next w:val="LetterBodyText"/>
    <w:rsid w:val="00524BCE"/>
    <w:pPr>
      <w:keepNext/>
      <w:spacing w:before="240" w:after="0"/>
    </w:pPr>
    <w:rPr>
      <w:rFonts w:ascii="Tahoma" w:eastAsia="Times New Roman" w:hAnsi="Tahoma"/>
      <w:b/>
      <w:sz w:val="20"/>
      <w:szCs w:val="24"/>
    </w:rPr>
  </w:style>
  <w:style w:type="paragraph" w:customStyle="1" w:styleId="Line">
    <w:name w:val="Line"/>
    <w:basedOn w:val="Normal"/>
    <w:next w:val="LetterBodyText"/>
    <w:rsid w:val="00524BCE"/>
    <w:pPr>
      <w:pBdr>
        <w:bottom w:val="single" w:sz="4" w:space="1" w:color="auto"/>
      </w:pBdr>
      <w:spacing w:after="0"/>
    </w:pPr>
    <w:rPr>
      <w:rFonts w:ascii="Tahoma" w:eastAsia="Times New Roman" w:hAnsi="Tahoma"/>
      <w:sz w:val="20"/>
      <w:szCs w:val="24"/>
    </w:rPr>
  </w:style>
  <w:style w:type="paragraph" w:customStyle="1" w:styleId="SectionHeading">
    <w:name w:val="SectionHeading"/>
    <w:basedOn w:val="Normal"/>
    <w:next w:val="BodyText0"/>
    <w:rsid w:val="00524BCE"/>
    <w:pPr>
      <w:keepNext/>
      <w:spacing w:before="400" w:after="0"/>
    </w:pPr>
    <w:rPr>
      <w:rFonts w:ascii="Arial" w:eastAsia="Times New Roman" w:hAnsi="Arial"/>
      <w:sz w:val="32"/>
      <w:szCs w:val="24"/>
    </w:rPr>
  </w:style>
  <w:style w:type="paragraph" w:customStyle="1" w:styleId="TableSubHeading">
    <w:name w:val="TableSubHeading"/>
    <w:basedOn w:val="Normal"/>
    <w:rsid w:val="00524BCE"/>
    <w:pPr>
      <w:keepNext/>
      <w:spacing w:before="60" w:after="60"/>
    </w:pPr>
    <w:rPr>
      <w:rFonts w:ascii="Arial" w:eastAsia="Times New Roman" w:hAnsi="Arial"/>
      <w:b/>
      <w:sz w:val="20"/>
      <w:szCs w:val="24"/>
    </w:rPr>
  </w:style>
  <w:style w:type="paragraph" w:customStyle="1" w:styleId="TableText">
    <w:name w:val="TableText"/>
    <w:basedOn w:val="Normal"/>
    <w:rsid w:val="00524BCE"/>
    <w:pPr>
      <w:spacing w:before="60" w:after="60"/>
    </w:pPr>
    <w:rPr>
      <w:rFonts w:ascii="Arial" w:eastAsia="Times New Roman" w:hAnsi="Arial"/>
      <w:sz w:val="20"/>
      <w:szCs w:val="24"/>
    </w:rPr>
  </w:style>
  <w:style w:type="paragraph" w:customStyle="1" w:styleId="StyleHeading1Before20ptAfter0ptBottomSinglesol">
    <w:name w:val="Style Heading 1 + Before:  20 pt After:  0 pt Bottom: (Single sol..."/>
    <w:basedOn w:val="DocHead"/>
    <w:rsid w:val="00524BCE"/>
    <w:pPr>
      <w:numPr>
        <w:numId w:val="12"/>
      </w:numPr>
      <w:pBdr>
        <w:bottom w:val="single" w:sz="4" w:space="1" w:color="auto"/>
      </w:pBdr>
      <w:spacing w:before="400"/>
    </w:pPr>
    <w:rPr>
      <w:b/>
      <w:bCs/>
      <w:sz w:val="24"/>
    </w:rPr>
  </w:style>
  <w:style w:type="paragraph" w:customStyle="1" w:styleId="StyleSectionHeadingAfter12pt">
    <w:name w:val="Style SectionHeading + After:  12 pt"/>
    <w:basedOn w:val="SectionHeading"/>
    <w:next w:val="Normal"/>
    <w:rsid w:val="00524BCE"/>
    <w:pPr>
      <w:spacing w:after="240"/>
    </w:pPr>
    <w:rPr>
      <w:szCs w:val="20"/>
    </w:rPr>
  </w:style>
  <w:style w:type="paragraph" w:customStyle="1" w:styleId="Style1">
    <w:name w:val="Style1"/>
    <w:basedOn w:val="Heading2"/>
    <w:next w:val="BodyText0"/>
    <w:qFormat/>
    <w:rsid w:val="00524BCE"/>
    <w:pPr>
      <w:keepNext/>
      <w:numPr>
        <w:numId w:val="12"/>
      </w:numPr>
      <w:spacing w:after="0"/>
    </w:pPr>
    <w:rPr>
      <w:rFonts w:ascii="Arial" w:eastAsiaTheme="minorHAnsi" w:hAnsi="Arial" w:cs="Arial"/>
      <w:b/>
      <w:iCs w:val="0"/>
      <w:color w:val="1F1F5F" w:themeColor="text1"/>
      <w:sz w:val="20"/>
      <w:szCs w:val="20"/>
      <w:lang w:eastAsia="en-US"/>
    </w:rPr>
  </w:style>
  <w:style w:type="paragraph" w:customStyle="1" w:styleId="ScheduleName">
    <w:name w:val="ScheduleName"/>
    <w:basedOn w:val="Normal"/>
    <w:next w:val="Line"/>
    <w:rsid w:val="00524BCE"/>
    <w:pPr>
      <w:keepNext/>
      <w:spacing w:before="240" w:after="0"/>
    </w:pPr>
    <w:rPr>
      <w:rFonts w:ascii="Arial" w:eastAsia="Times New Roman" w:hAnsi="Arial"/>
      <w:sz w:val="20"/>
      <w:szCs w:val="24"/>
    </w:rPr>
  </w:style>
  <w:style w:type="paragraph" w:customStyle="1" w:styleId="Schedule">
    <w:name w:val="Schedule"/>
    <w:basedOn w:val="Normal"/>
    <w:next w:val="ScheduleName"/>
    <w:rsid w:val="00524BCE"/>
    <w:pPr>
      <w:keepNext/>
      <w:pageBreakBefore/>
      <w:numPr>
        <w:numId w:val="14"/>
      </w:numPr>
      <w:spacing w:after="0"/>
    </w:pPr>
    <w:rPr>
      <w:rFonts w:ascii="Arial" w:eastAsia="Times New Roman" w:hAnsi="Arial"/>
      <w:sz w:val="32"/>
      <w:szCs w:val="24"/>
    </w:rPr>
  </w:style>
  <w:style w:type="character" w:customStyle="1" w:styleId="iddAutoBackspace">
    <w:name w:val="iddAutoBackspace"/>
    <w:basedOn w:val="DefaultParagraphFont"/>
    <w:rsid w:val="00524BCE"/>
    <w:rPr>
      <w:rFonts w:ascii="Tahoma" w:hAnsi="Tahoma"/>
      <w:bCs/>
      <w:szCs w:val="24"/>
      <w:lang w:val="en-AU" w:eastAsia="en-US" w:bidi="ar-SA"/>
    </w:rPr>
  </w:style>
  <w:style w:type="paragraph" w:customStyle="1" w:styleId="Style2">
    <w:name w:val="Style2"/>
    <w:basedOn w:val="Heading3"/>
    <w:qFormat/>
    <w:rsid w:val="00524BCE"/>
    <w:pPr>
      <w:numPr>
        <w:numId w:val="12"/>
      </w:numPr>
      <w:spacing w:after="0"/>
    </w:pPr>
    <w:rPr>
      <w:rFonts w:ascii="Arial" w:eastAsiaTheme="minorHAnsi" w:hAnsi="Arial"/>
      <w:sz w:val="20"/>
      <w:lang w:eastAsia="en-US"/>
    </w:rPr>
  </w:style>
  <w:style w:type="paragraph" w:customStyle="1" w:styleId="Style4">
    <w:name w:val="Style4"/>
    <w:basedOn w:val="Heading4"/>
    <w:qFormat/>
    <w:rsid w:val="00524BCE"/>
    <w:pPr>
      <w:numPr>
        <w:numId w:val="12"/>
      </w:numPr>
      <w:spacing w:after="0"/>
    </w:pPr>
    <w:rPr>
      <w:rFonts w:ascii="Arial" w:eastAsiaTheme="minorHAnsi" w:hAnsi="Arial" w:cs="Arial"/>
      <w:color w:val="1F1F5F" w:themeColor="text1"/>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key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918983243A4F5F91252E857E4194BF"/>
        <w:category>
          <w:name w:val="General"/>
          <w:gallery w:val="placeholder"/>
        </w:category>
        <w:types>
          <w:type w:val="bbPlcHdr"/>
        </w:types>
        <w:behaviors>
          <w:behavior w:val="content"/>
        </w:behaviors>
        <w:guid w:val="{F763D705-47DE-4E10-9769-E0DF0401A242}"/>
      </w:docPartPr>
      <w:docPartBody>
        <w:p w:rsidR="008411AE" w:rsidRDefault="008411AE">
          <w:pPr>
            <w:pStyle w:val="2B918983243A4F5F91252E857E4194BF"/>
          </w:pPr>
          <w:r w:rsidRPr="000C7A65">
            <w:rPr>
              <w:rStyle w:val="PlaceholderText"/>
            </w:rPr>
            <w:t>[Title]</w:t>
          </w:r>
        </w:p>
      </w:docPartBody>
    </w:docPart>
    <w:docPart>
      <w:docPartPr>
        <w:name w:val="BE8BF35AD5DE49409ABEE8BAC17B97E9"/>
        <w:category>
          <w:name w:val="General"/>
          <w:gallery w:val="placeholder"/>
        </w:category>
        <w:types>
          <w:type w:val="bbPlcHdr"/>
        </w:types>
        <w:behaviors>
          <w:behavior w:val="content"/>
        </w:behaviors>
        <w:guid w:val="{560FBD27-7493-487A-830A-3DCFB353C1C4}"/>
      </w:docPartPr>
      <w:docPartBody>
        <w:p w:rsidR="008411AE" w:rsidRDefault="008411AE">
          <w:pPr>
            <w:pStyle w:val="BE8BF35AD5DE49409ABEE8BAC17B97E9"/>
          </w:pPr>
          <w:r w:rsidRPr="00741874">
            <w:rPr>
              <w:rStyle w:val="PlaceholderText"/>
            </w:rPr>
            <w:t>[Title]</w:t>
          </w:r>
        </w:p>
      </w:docPartBody>
    </w:docPart>
    <w:docPart>
      <w:docPartPr>
        <w:name w:val="EFC47F26320F4144BE1789DF0018D841"/>
        <w:category>
          <w:name w:val="General"/>
          <w:gallery w:val="placeholder"/>
        </w:category>
        <w:types>
          <w:type w:val="bbPlcHdr"/>
        </w:types>
        <w:behaviors>
          <w:behavior w:val="content"/>
        </w:behaviors>
        <w:guid w:val="{52F330C9-056B-494D-8900-E8F5FCDAEF11}"/>
      </w:docPartPr>
      <w:docPartBody>
        <w:p w:rsidR="008411AE" w:rsidRDefault="008411AE">
          <w:pPr>
            <w:pStyle w:val="EFC47F26320F4144BE1789DF0018D841"/>
          </w:pPr>
          <w:r w:rsidRPr="007B29CC">
            <w:rPr>
              <w:rStyle w:val="PlaceholderText"/>
            </w:rPr>
            <w:t>[Company]</w:t>
          </w:r>
        </w:p>
      </w:docPartBody>
    </w:docPart>
    <w:docPart>
      <w:docPartPr>
        <w:name w:val="A362E859444E4648B2250A90123345C5"/>
        <w:category>
          <w:name w:val="General"/>
          <w:gallery w:val="placeholder"/>
        </w:category>
        <w:types>
          <w:type w:val="bbPlcHdr"/>
        </w:types>
        <w:behaviors>
          <w:behavior w:val="content"/>
        </w:behaviors>
        <w:guid w:val="{3404F454-59FC-41AB-9279-41D99BF03632}"/>
      </w:docPartPr>
      <w:docPartBody>
        <w:p w:rsidR="008411AE" w:rsidRDefault="008411AE">
          <w:pPr>
            <w:pStyle w:val="A362E859444E4648B2250A90123345C5"/>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Lato Semibold">
    <w:altName w:val="Segoe UI"/>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AE"/>
    <w:rsid w:val="00820949"/>
    <w:rsid w:val="008411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B918983243A4F5F91252E857E4194BF">
    <w:name w:val="2B918983243A4F5F91252E857E4194BF"/>
  </w:style>
  <w:style w:type="paragraph" w:customStyle="1" w:styleId="BE8BF35AD5DE49409ABEE8BAC17B97E9">
    <w:name w:val="BE8BF35AD5DE49409ABEE8BAC17B97E9"/>
  </w:style>
  <w:style w:type="paragraph" w:customStyle="1" w:styleId="EFC47F26320F4144BE1789DF0018D841">
    <w:name w:val="EFC47F26320F4144BE1789DF0018D841"/>
  </w:style>
  <w:style w:type="paragraph" w:customStyle="1" w:styleId="A362E859444E4648B2250A90123345C5">
    <w:name w:val="A362E859444E4648B2250A90123345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493648-D3A9-4C54-86E6-F6CE3CBFD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keyline.dotx</Template>
  <TotalTime>1</TotalTime>
  <Pages>19</Pages>
  <Words>4764</Words>
  <Characters>27159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Model recycled water end-user agreement</vt:lpstr>
    </vt:vector>
  </TitlesOfParts>
  <Company>Health</Company>
  <LinksUpToDate>false</LinksUpToDate>
  <CharactersWithSpaces>31860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recycled water end-user agreement</dc:title>
  <dc:creator>Northern Territory Government</dc:creator>
  <cp:lastModifiedBy>Nicola Kalmar</cp:lastModifiedBy>
  <cp:revision>2</cp:revision>
  <cp:lastPrinted>2016-02-04T04:37:00Z</cp:lastPrinted>
  <dcterms:created xsi:type="dcterms:W3CDTF">2020-11-09T05:30:00Z</dcterms:created>
  <dcterms:modified xsi:type="dcterms:W3CDTF">2020-11-09T05:30:00Z</dcterms:modified>
</cp:coreProperties>
</file>