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511"/>
        <w:gridCol w:w="1134"/>
        <w:gridCol w:w="851"/>
        <w:gridCol w:w="1276"/>
        <w:gridCol w:w="141"/>
        <w:gridCol w:w="1134"/>
        <w:gridCol w:w="567"/>
        <w:gridCol w:w="1418"/>
        <w:gridCol w:w="2081"/>
      </w:tblGrid>
      <w:tr w:rsidR="00A045B0" w:rsidRPr="007A5EFD" w:rsidTr="002D31E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A045B0" w:rsidRPr="002C21A2" w:rsidRDefault="00A045B0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45B0" w:rsidRPr="002C21A2" w:rsidRDefault="00A045B0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045B0" w:rsidRPr="007A5EFD" w:rsidTr="00186F25">
        <w:trPr>
          <w:trHeight w:val="463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045B0" w:rsidRPr="00A3761F" w:rsidRDefault="00A045B0" w:rsidP="00A3761F">
            <w:pPr>
              <w:pStyle w:val="Subtitle0"/>
            </w:pPr>
            <w:r w:rsidRPr="00186F25">
              <w:rPr>
                <w:sz w:val="32"/>
              </w:rPr>
              <w:t>Booking Request Form</w:t>
            </w:r>
          </w:p>
        </w:tc>
      </w:tr>
      <w:tr w:rsidR="00A045B0" w:rsidRPr="007A5EFD" w:rsidTr="00186F25">
        <w:trPr>
          <w:trHeight w:val="531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045B0" w:rsidRPr="00EF1AAB" w:rsidRDefault="00A045B0" w:rsidP="00AE2A8A">
            <w:pPr>
              <w:rPr>
                <w:sz w:val="18"/>
              </w:rPr>
            </w:pPr>
            <w:r w:rsidRPr="00EF1AAB">
              <w:rPr>
                <w:sz w:val="18"/>
              </w:rPr>
              <w:t>Fields marked with an asterisk (</w:t>
            </w:r>
            <w:r w:rsidRPr="00EF1AAB">
              <w:rPr>
                <w:rStyle w:val="Requiredfieldmark"/>
                <w:sz w:val="18"/>
              </w:rPr>
              <w:t>*</w:t>
            </w:r>
            <w:r w:rsidRPr="00EF1AAB">
              <w:rPr>
                <w:sz w:val="18"/>
              </w:rPr>
              <w:t>) are required.</w:t>
            </w:r>
          </w:p>
          <w:p w:rsidR="00A045B0" w:rsidRPr="00872B4E" w:rsidRDefault="00A045B0" w:rsidP="00AE2A8A">
            <w:r w:rsidRPr="00EF1AAB">
              <w:rPr>
                <w:sz w:val="18"/>
              </w:rPr>
              <w:t>Fields marked with a caret (^) are for office use only.</w:t>
            </w:r>
          </w:p>
        </w:tc>
      </w:tr>
      <w:tr w:rsidR="00A045B0" w:rsidRPr="007A5EFD" w:rsidTr="002D31EF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45B0" w:rsidRPr="00186F25" w:rsidRDefault="00A045B0" w:rsidP="002D31EF">
            <w:pPr>
              <w:rPr>
                <w:rStyle w:val="Questionlabel"/>
                <w:b w:val="0"/>
                <w:color w:val="1F1F5F" w:themeColor="text1"/>
              </w:rPr>
            </w:pPr>
            <w:r w:rsidRPr="00186F25">
              <w:rPr>
                <w:b/>
              </w:rPr>
              <w:t>Agency Information</w:t>
            </w:r>
          </w:p>
        </w:tc>
      </w:tr>
      <w:tr w:rsidR="00A045B0" w:rsidRPr="007A5EFD" w:rsidTr="002527EE">
        <w:trPr>
          <w:trHeight w:val="33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1F5A2D">
            <w:pPr>
              <w:rPr>
                <w:rFonts w:ascii="Arial" w:hAnsi="Arial"/>
                <w:b/>
              </w:rPr>
            </w:pPr>
            <w:r w:rsidRPr="001F5A2D">
              <w:rPr>
                <w:b/>
              </w:rPr>
              <w:t>Organisation</w:t>
            </w:r>
            <w:r>
              <w:rPr>
                <w:rFonts w:eastAsia="Lato" w:cs="Lato"/>
                <w:sz w:val="20"/>
              </w:rPr>
              <w:t xml:space="preserve"> 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1F5A2D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ABN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Section/Business Unit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Officer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1F5A2D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Mobile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Billing address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D31EF">
        <w:trPr>
          <w:trHeight w:val="195"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WWIT Booking Information </w:t>
            </w:r>
          </w:p>
        </w:tc>
      </w:tr>
      <w:tr w:rsidR="00A045B0" w:rsidRPr="007A5EFD" w:rsidTr="002527EE">
        <w:trPr>
          <w:trHeight w:val="145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Type of training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1F5A2D">
            <w:r>
              <w:t xml:space="preserve">General / Legal / Health </w:t>
            </w:r>
          </w:p>
        </w:tc>
      </w:tr>
      <w:tr w:rsidR="00A045B0" w:rsidRPr="007A5EFD" w:rsidTr="002527EE">
        <w:trPr>
          <w:trHeight w:val="223"/>
        </w:trPr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Delivery method</w:t>
            </w:r>
            <w:r w:rsidRPr="007A5EFD"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7468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>
            <w:r>
              <w:t>Face-to-Face / Audio-visual link (AVL)</w:t>
            </w:r>
          </w:p>
        </w:tc>
      </w:tr>
      <w:tr w:rsidR="00A045B0" w:rsidRPr="007A5EFD" w:rsidTr="00EF1AAB">
        <w:trPr>
          <w:trHeight w:val="223"/>
        </w:trPr>
        <w:tc>
          <w:tcPr>
            <w:tcW w:w="500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Target participants</w:t>
            </w:r>
            <w:r w:rsidRPr="007A5EFD"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  <w:r w:rsidRPr="001F5A2D">
              <w:rPr>
                <w:rStyle w:val="Questionlabel"/>
                <w:b w:val="0"/>
                <w:sz w:val="18"/>
              </w:rPr>
              <w:t>(</w:t>
            </w:r>
            <w:proofErr w:type="spellStart"/>
            <w:r w:rsidRPr="001F5A2D">
              <w:rPr>
                <w:rStyle w:val="Questionlabel"/>
                <w:b w:val="0"/>
                <w:sz w:val="18"/>
              </w:rPr>
              <w:t>Eg</w:t>
            </w:r>
            <w:proofErr w:type="spellEnd"/>
            <w:r w:rsidRPr="001F5A2D">
              <w:rPr>
                <w:rStyle w:val="Questionlabel"/>
                <w:b w:val="0"/>
                <w:sz w:val="18"/>
              </w:rPr>
              <w:t xml:space="preserve">: Legal Practitioner, clinicians) 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/>
        </w:tc>
      </w:tr>
      <w:tr w:rsidR="00A045B0" w:rsidRPr="007A5EFD" w:rsidTr="00EF1AAB">
        <w:trPr>
          <w:trHeight w:val="223"/>
        </w:trPr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required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DD13FA">
            <w:pPr>
              <w:rPr>
                <w:rStyle w:val="Questionlabe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DD13FA">
            <w:pPr>
              <w:rPr>
                <w:rStyle w:val="Questionlabel"/>
              </w:rPr>
            </w:pPr>
            <w:r w:rsidRPr="00172297">
              <w:rPr>
                <w:b/>
              </w:rPr>
              <w:t>Duration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>
            <w:r>
              <w:t>60 / 90 minutes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45B0" w:rsidRPr="00172297" w:rsidRDefault="00A045B0" w:rsidP="002C0BEF">
            <w:pPr>
              <w:rPr>
                <w:b/>
              </w:rPr>
            </w:pPr>
            <w:r w:rsidRPr="00172297">
              <w:rPr>
                <w:b/>
              </w:rPr>
              <w:t>Start time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/>
        </w:tc>
      </w:tr>
      <w:tr w:rsidR="00A045B0" w:rsidRPr="007A5EFD" w:rsidTr="00EF1AAB">
        <w:trPr>
          <w:trHeight w:val="223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>
            <w:r w:rsidRPr="00172297">
              <w:rPr>
                <w:b/>
                <w:sz w:val="20"/>
              </w:rPr>
              <w:t>Number of expected participants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45B0" w:rsidRPr="00172297" w:rsidRDefault="00A045B0" w:rsidP="002C0BEF">
            <w:pPr>
              <w:rPr>
                <w:b/>
              </w:rPr>
            </w:pPr>
            <w:r w:rsidRPr="00172297">
              <w:rPr>
                <w:b/>
              </w:rPr>
              <w:t>Training venue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>
            <w:r>
              <w:t>AIS Office / Your Office</w:t>
            </w:r>
          </w:p>
        </w:tc>
      </w:tr>
      <w:tr w:rsidR="00A045B0" w:rsidRPr="007A5EFD" w:rsidTr="005E2A53">
        <w:trPr>
          <w:trHeight w:val="223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172297" w:rsidRDefault="00A045B0" w:rsidP="002C0BEF">
            <w:pPr>
              <w:rPr>
                <w:b/>
                <w:sz w:val="20"/>
              </w:rPr>
            </w:pPr>
            <w:r w:rsidRPr="00172297">
              <w:rPr>
                <w:b/>
              </w:rPr>
              <w:t>Please provide office address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/>
        </w:tc>
      </w:tr>
      <w:tr w:rsidR="00A045B0" w:rsidRPr="007A5EFD" w:rsidTr="005E2A53">
        <w:trPr>
          <w:trHeight w:val="223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172297" w:rsidRDefault="00A045B0" w:rsidP="002C0BEF">
            <w:pPr>
              <w:rPr>
                <w:b/>
                <w:sz w:val="20"/>
              </w:rPr>
            </w:pPr>
            <w:r w:rsidRPr="00172297">
              <w:rPr>
                <w:b/>
              </w:rPr>
              <w:t>Equipment available at the venue</w:t>
            </w:r>
            <w:r w:rsidRPr="007A5EFD">
              <w:rPr>
                <w:rStyle w:val="Requiredfieldmark"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E2A53">
              <w:rPr>
                <w:sz w:val="16"/>
              </w:rPr>
              <w:t>(</w:t>
            </w:r>
            <w:proofErr w:type="spellStart"/>
            <w:r w:rsidRPr="005E2A53">
              <w:rPr>
                <w:sz w:val="16"/>
              </w:rPr>
              <w:t>Eg</w:t>
            </w:r>
            <w:proofErr w:type="spellEnd"/>
            <w:r w:rsidRPr="005E2A53">
              <w:rPr>
                <w:sz w:val="16"/>
              </w:rPr>
              <w:t>: Data projector and computer / Whiteboard)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/>
        </w:tc>
      </w:tr>
      <w:tr w:rsidR="00A045B0" w:rsidRPr="007A5EFD" w:rsidTr="005E2A53">
        <w:trPr>
          <w:trHeight w:val="223"/>
        </w:trPr>
        <w:tc>
          <w:tcPr>
            <w:tcW w:w="373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172297" w:rsidRDefault="00A045B0" w:rsidP="002C0BEF">
            <w:pPr>
              <w:rPr>
                <w:b/>
                <w:sz w:val="20"/>
              </w:rPr>
            </w:pPr>
            <w:r w:rsidRPr="00172297">
              <w:rPr>
                <w:b/>
              </w:rPr>
              <w:t>Other requirements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45B0" w:rsidRDefault="00A045B0" w:rsidP="002C0BEF"/>
        </w:tc>
      </w:tr>
      <w:tr w:rsidR="00A045B0" w:rsidRPr="007A5EFD" w:rsidTr="002D31EF">
        <w:trPr>
          <w:trHeight w:val="27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045B0" w:rsidRPr="007A5EFD" w:rsidRDefault="00A045B0" w:rsidP="005E2A53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 xml:space="preserve">Office use only^ </w:t>
            </w:r>
          </w:p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 w:rsidRPr="005E2A53">
              <w:rPr>
                <w:b/>
              </w:rPr>
              <w:t>Date received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0" w:rsidRPr="005E2A53" w:rsidRDefault="00A045B0" w:rsidP="002C0BEF">
            <w:pPr>
              <w:rPr>
                <w:b/>
              </w:rPr>
            </w:pPr>
            <w:r w:rsidRPr="005E2A53">
              <w:rPr>
                <w:b/>
              </w:rPr>
              <w:t>Database updated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0" w:rsidRPr="002C0BEF" w:rsidRDefault="00A045B0" w:rsidP="002C0BEF">
            <w:r>
              <w:t>Yes / No</w:t>
            </w:r>
          </w:p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5E2A53" w:rsidRDefault="00A045B0" w:rsidP="00DD13FA">
            <w:pPr>
              <w:rPr>
                <w:b/>
              </w:rPr>
            </w:pPr>
            <w:r>
              <w:rPr>
                <w:b/>
              </w:rPr>
              <w:t>Quote sent?</w:t>
            </w:r>
            <w:r w:rsidRPr="007A5EFD">
              <w:rPr>
                <w:rStyle w:val="Questionlabel"/>
              </w:rPr>
              <w:t xml:space="preserve"> ^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>
            <w:r>
              <w:t>Yes /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0" w:rsidRPr="005E2A53" w:rsidRDefault="00A045B0" w:rsidP="002C0BEF">
            <w:pPr>
              <w:rPr>
                <w:b/>
              </w:rPr>
            </w:pPr>
            <w:r w:rsidRPr="005E2A53">
              <w:rPr>
                <w:b/>
              </w:rPr>
              <w:t>If not, why?</w:t>
            </w:r>
            <w:r w:rsidRPr="007A5EFD">
              <w:rPr>
                <w:rStyle w:val="Questionlabel"/>
              </w:rPr>
              <w:t xml:space="preserve"> ^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B0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7A5EFD" w:rsidRDefault="00A045B0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Quote accepted</w:t>
            </w:r>
            <w:proofErr w:type="gramStart"/>
            <w:r>
              <w:rPr>
                <w:rStyle w:val="Questionlabel"/>
              </w:rPr>
              <w:t>?</w:t>
            </w:r>
            <w:r w:rsidRPr="007A5EFD">
              <w:rPr>
                <w:rStyle w:val="Questionlabel"/>
              </w:rPr>
              <w:t>^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2C0BEF" w:rsidRDefault="00A045B0" w:rsidP="002C0BEF">
            <w:r>
              <w:t>Yes /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7A5EFD" w:rsidRDefault="00A045B0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Quote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5E2A53" w:rsidRDefault="00A045B0" w:rsidP="00DD13FA">
            <w:pPr>
              <w:rPr>
                <w:rStyle w:val="Questionlabel"/>
                <w:b w:val="0"/>
              </w:rPr>
            </w:pPr>
            <w:r w:rsidRPr="005E2A53">
              <w:rPr>
                <w:b/>
              </w:rPr>
              <w:t>Date invoice sent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/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7A5EFD" w:rsidRDefault="00A045B0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Invoice Number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5E2A53" w:rsidRDefault="00A045B0" w:rsidP="00DD13FA">
            <w:pPr>
              <w:rPr>
                <w:b/>
              </w:rPr>
            </w:pPr>
            <w:r w:rsidRPr="005E2A53">
              <w:rPr>
                <w:b/>
              </w:rPr>
              <w:t>Trainer assigned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/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Default="00A045B0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Interpreter assigned</w:t>
            </w:r>
            <w:r w:rsidRPr="007A5EFD">
              <w:rPr>
                <w:rStyle w:val="Questionlabel"/>
              </w:rPr>
              <w:t>^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2C0BEF" w:rsidRDefault="00A045B0" w:rsidP="002C0BEF"/>
        </w:tc>
      </w:tr>
      <w:tr w:rsidR="00A045B0" w:rsidRPr="007A5EFD" w:rsidTr="002527EE">
        <w:trPr>
          <w:trHeight w:val="27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Pr="005E2A53" w:rsidRDefault="00A045B0" w:rsidP="00DD13FA">
            <w:pPr>
              <w:rPr>
                <w:b/>
              </w:rPr>
            </w:pPr>
            <w:r w:rsidRPr="005E2A53">
              <w:rPr>
                <w:b/>
              </w:rPr>
              <w:t>Interpreter booking sent</w:t>
            </w:r>
            <w:proofErr w:type="gramStart"/>
            <w:r w:rsidRPr="005E2A53">
              <w:rPr>
                <w:b/>
              </w:rPr>
              <w:t>?</w:t>
            </w:r>
            <w:r w:rsidRPr="007A5EFD">
              <w:rPr>
                <w:rStyle w:val="Questionlabel"/>
              </w:rPr>
              <w:t>^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45B0" w:rsidRDefault="00A045B0" w:rsidP="002C0BEF">
            <w:r>
              <w:t>Yes / 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Default="00A045B0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Interpreter timesheet sent</w:t>
            </w:r>
            <w:proofErr w:type="gramStart"/>
            <w:r>
              <w:rPr>
                <w:rStyle w:val="Questionlabel"/>
              </w:rPr>
              <w:t>?</w:t>
            </w:r>
            <w:r w:rsidRPr="007A5EFD">
              <w:rPr>
                <w:rStyle w:val="Questionlabel"/>
              </w:rPr>
              <w:t>^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A045B0" w:rsidRPr="002C0BEF" w:rsidRDefault="00A045B0" w:rsidP="002C0BEF">
            <w:r>
              <w:t>Yes / No</w:t>
            </w:r>
          </w:p>
        </w:tc>
      </w:tr>
      <w:tr w:rsidR="00A045B0" w:rsidRPr="007A5EFD" w:rsidTr="002D31EF">
        <w:trPr>
          <w:trHeight w:val="727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45B0" w:rsidRPr="00EF1AAB" w:rsidRDefault="00A045B0" w:rsidP="0026532D">
            <w:pPr>
              <w:pStyle w:val="Heading1"/>
              <w:keepNext w:val="0"/>
              <w:keepLines w:val="0"/>
              <w:widowControl w:val="0"/>
              <w:outlineLvl w:val="0"/>
              <w:rPr>
                <w:sz w:val="24"/>
              </w:rPr>
            </w:pPr>
            <w:r w:rsidRPr="00EF1AAB">
              <w:rPr>
                <w:sz w:val="24"/>
              </w:rPr>
              <w:t>Further information</w:t>
            </w:r>
          </w:p>
          <w:p w:rsidR="00A045B0" w:rsidRPr="00F15931" w:rsidRDefault="00A045B0" w:rsidP="005E2A53">
            <w:pPr>
              <w:pStyle w:val="Default"/>
            </w:pPr>
            <w:r w:rsidRPr="00EF1AAB">
              <w:rPr>
                <w:sz w:val="20"/>
              </w:rPr>
              <w:t xml:space="preserve">Email your completed form to </w:t>
            </w:r>
            <w:r w:rsidRPr="00EF1AAB">
              <w:rPr>
                <w:bCs/>
                <w:color w:val="0462C1"/>
                <w:sz w:val="18"/>
                <w:szCs w:val="22"/>
              </w:rPr>
              <w:t>aistraining.cmc@nt.gov.au</w:t>
            </w:r>
          </w:p>
        </w:tc>
      </w:tr>
      <w:tr w:rsidR="00A045B0" w:rsidRPr="007A5EFD" w:rsidTr="002D31EF">
        <w:trPr>
          <w:trHeight w:val="28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A045B0" w:rsidRPr="002C21A2" w:rsidRDefault="00A045B0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EF1AAB" w:rsidRDefault="00EF1AAB" w:rsidP="00EF1AAB">
      <w:pPr>
        <w:spacing w:after="0"/>
        <w:ind w:left="-5" w:right="-3226" w:hanging="10"/>
      </w:pPr>
      <w:r>
        <w:rPr>
          <w:rFonts w:eastAsia="Lato" w:cs="Lato"/>
          <w:color w:val="5F5F5F"/>
          <w:sz w:val="16"/>
        </w:rPr>
        <w:br/>
      </w:r>
      <w:r w:rsidR="00186F25">
        <w:rPr>
          <w:rFonts w:eastAsia="Lato" w:cs="Lato"/>
          <w:color w:val="5F5F5F"/>
          <w:sz w:val="16"/>
        </w:rPr>
        <w:br/>
        <w:t>G</w:t>
      </w:r>
      <w:r>
        <w:rPr>
          <w:rFonts w:eastAsia="Lato" w:cs="Lato"/>
          <w:color w:val="5F5F5F"/>
          <w:sz w:val="16"/>
        </w:rPr>
        <w:t xml:space="preserve">PO Box 4450, Darwin NT 0801 | Phone: 1800 334 944 | ais@nt.gov.au | www.aboriginalaffairs.nt.gov.au  </w:t>
      </w:r>
    </w:p>
    <w:sectPr w:rsidR="00EF1AAB" w:rsidSect="00252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E1" w:rsidRDefault="00247AE1" w:rsidP="007332FF">
      <w:r>
        <w:separator/>
      </w:r>
    </w:p>
  </w:endnote>
  <w:endnote w:type="continuationSeparator" w:id="0">
    <w:p w:rsidR="00247AE1" w:rsidRDefault="00247AE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5A" w:rsidRDefault="00763A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527EE">
                <w:rPr>
                  <w:rStyle w:val="PageNumber"/>
                  <w:b/>
                </w:rPr>
                <w:t>The Chief Minister and Cabinet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247AE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86F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86F2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EF1AAB" w:rsidP="0087320B">
    <w:pPr>
      <w:spacing w:after="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-228600</wp:posOffset>
              </wp:positionV>
              <wp:extent cx="7639050" cy="892175"/>
              <wp:effectExtent l="0" t="0" r="0" b="317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9050" cy="892175"/>
                        <a:chOff x="0" y="0"/>
                        <a:chExt cx="7639050" cy="89217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050" cy="8921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450850" y="158750"/>
                          <a:ext cx="3123565" cy="2310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1AAB" w:rsidRDefault="00EF1AAB" w:rsidP="00EF1AAB">
                            <w:r>
                              <w:rPr>
                                <w:rFonts w:eastAsia="Lato" w:cs="Lato"/>
                                <w:b/>
                                <w:color w:val="FFFFFF"/>
                                <w:sz w:val="28"/>
                              </w:rPr>
                              <w:t>Aboriginal Interpreter Service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-40.7pt;margin-top:-18pt;width:601.5pt;height:70.25pt;z-index:251659264" coordsize="76390,8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6390;height:8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">
                <v:imagedata r:id="rId2" o:title=""/>
              </v:shape>
              <v:rect id="Rectangle 8" o:spid="_x0000_s1028" style="position:absolute;left:4508;top:1587;width:31236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EF1AAB" w:rsidRDefault="00EF1AAB" w:rsidP="00EF1AAB">
                      <w:r>
                        <w:rPr>
                          <w:rFonts w:eastAsia="Lato" w:cs="Lato"/>
                          <w:b/>
                          <w:color w:val="FFFFFF"/>
                          <w:sz w:val="28"/>
                        </w:rPr>
                        <w:t>Aboriginal Interpreter Service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E1" w:rsidRDefault="00247AE1" w:rsidP="007332FF">
      <w:r>
        <w:separator/>
      </w:r>
    </w:p>
  </w:footnote>
  <w:footnote w:type="continuationSeparator" w:id="0">
    <w:p w:rsidR="00247AE1" w:rsidRDefault="00247AE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5A" w:rsidRDefault="00763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47AE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826F6">
          <w:rPr>
            <w:rStyle w:val="HeaderChar"/>
          </w:rPr>
          <w:t>Working with Interpreter Training (WWIT)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eastAsia="Lato" w:cs="Lato"/>
        <w:sz w:val="52"/>
        <w:szCs w:val="60"/>
        <w:lang w:eastAsia="en-AU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E908F1" w:rsidRDefault="004826F6" w:rsidP="00A53CF0">
        <w:pPr>
          <w:pStyle w:val="Title"/>
        </w:pPr>
        <w:r>
          <w:rPr>
            <w:rFonts w:eastAsia="Lato" w:cs="Lato"/>
            <w:sz w:val="52"/>
            <w:szCs w:val="60"/>
            <w:lang w:eastAsia="en-AU"/>
          </w:rPr>
          <w:t>Working with Interpreter Training (WWIT)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EF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297"/>
    <w:rsid w:val="001727C8"/>
    <w:rsid w:val="00172B65"/>
    <w:rsid w:val="00176123"/>
    <w:rsid w:val="00181620"/>
    <w:rsid w:val="001827F3"/>
    <w:rsid w:val="00186F25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A2D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58B4"/>
    <w:rsid w:val="00247343"/>
    <w:rsid w:val="00247AE1"/>
    <w:rsid w:val="002527EE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1EF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6F6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2A53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3A5A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45B0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1AAB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60A85-E173-4D62-88D9-8DB4B7F5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efault">
    <w:name w:val="Default"/>
    <w:rsid w:val="005E2A53"/>
    <w:pPr>
      <w:autoSpaceDE w:val="0"/>
      <w:autoSpaceDN w:val="0"/>
      <w:adjustRightInd w:val="0"/>
      <w:spacing w:after="0"/>
    </w:pPr>
    <w:rPr>
      <w:rFonts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a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091807-F2C1-4ABE-9643-AAC500FD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Interpreter Training (WWIT)</vt:lpstr>
    </vt:vector>
  </TitlesOfParts>
  <Company>The Chief Minister and Cabinet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Interpreter Training (WWIT)</dc:title>
  <dc:creator>Northern Territory Government</dc:creator>
  <cp:lastModifiedBy>Valaree Lola Chuah</cp:lastModifiedBy>
  <cp:revision>2</cp:revision>
  <cp:lastPrinted>2019-07-29T01:45:00Z</cp:lastPrinted>
  <dcterms:created xsi:type="dcterms:W3CDTF">2022-03-25T04:22:00Z</dcterms:created>
  <dcterms:modified xsi:type="dcterms:W3CDTF">2022-03-25T04:22:00Z</dcterms:modified>
</cp:coreProperties>
</file>