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1795"/>
        <w:gridCol w:w="283"/>
        <w:gridCol w:w="3686"/>
        <w:gridCol w:w="1576"/>
        <w:gridCol w:w="834"/>
        <w:gridCol w:w="969"/>
        <w:gridCol w:w="970"/>
      </w:tblGrid>
      <w:tr w:rsidR="009B1BF1" w:rsidRPr="007A5EFD" w:rsidTr="00AA022E">
        <w:trPr>
          <w:trHeight w:val="20"/>
        </w:trPr>
        <w:tc>
          <w:tcPr>
            <w:tcW w:w="235" w:type="dxa"/>
            <w:tcBorders>
              <w:top w:val="nil"/>
              <w:left w:val="nil"/>
              <w:bottom w:val="nil"/>
              <w:right w:val="nil"/>
            </w:tcBorders>
            <w:shd w:val="clear" w:color="auto" w:fill="FFFFFF" w:themeFill="background1"/>
            <w:noWrap/>
            <w:tcMar>
              <w:left w:w="0" w:type="dxa"/>
              <w:right w:w="0" w:type="dxa"/>
            </w:tcMar>
          </w:tcPr>
          <w:p w:rsidR="009B1BF1" w:rsidRPr="002C21A2" w:rsidRDefault="009B1BF1" w:rsidP="002C21A2">
            <w:pPr>
              <w:spacing w:after="0"/>
              <w:rPr>
                <w:rStyle w:val="Hidden"/>
              </w:rPr>
            </w:pPr>
          </w:p>
        </w:tc>
        <w:tc>
          <w:tcPr>
            <w:tcW w:w="10113" w:type="dxa"/>
            <w:gridSpan w:val="7"/>
            <w:tcBorders>
              <w:top w:val="nil"/>
              <w:left w:val="nil"/>
              <w:bottom w:val="nil"/>
              <w:right w:val="nil"/>
            </w:tcBorders>
            <w:shd w:val="clear" w:color="auto" w:fill="FFFFFF" w:themeFill="background1"/>
          </w:tcPr>
          <w:p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A3761F" w:rsidRPr="007A5EFD" w:rsidTr="00AA022E">
        <w:trPr>
          <w:trHeight w:val="344"/>
        </w:trPr>
        <w:tc>
          <w:tcPr>
            <w:tcW w:w="10348" w:type="dxa"/>
            <w:gridSpan w:val="8"/>
            <w:tcBorders>
              <w:top w:val="nil"/>
              <w:left w:val="nil"/>
              <w:bottom w:val="nil"/>
              <w:right w:val="nil"/>
            </w:tcBorders>
            <w:shd w:val="clear" w:color="auto" w:fill="FFFFFF" w:themeFill="background1"/>
            <w:noWrap/>
            <w:tcMar>
              <w:left w:w="0" w:type="dxa"/>
              <w:right w:w="0" w:type="dxa"/>
            </w:tcMar>
            <w:vAlign w:val="center"/>
          </w:tcPr>
          <w:p w:rsidR="00A3761F" w:rsidRPr="00560189" w:rsidRDefault="00AA022E" w:rsidP="009C61F1">
            <w:pPr>
              <w:pStyle w:val="Subtitle0"/>
            </w:pPr>
            <w:r w:rsidRPr="00560189">
              <w:t xml:space="preserve">Hemp Industry </w:t>
            </w:r>
            <w:r w:rsidR="009C61F1">
              <w:t>Regulation</w:t>
            </w:r>
            <w:r w:rsidRPr="00560189">
              <w:t xml:space="preserve"> 1</w:t>
            </w:r>
            <w:r w:rsidR="009C61F1">
              <w:t>4</w:t>
            </w:r>
          </w:p>
        </w:tc>
      </w:tr>
      <w:tr w:rsidR="00872B4E" w:rsidRPr="007A5EFD" w:rsidTr="00AA022E">
        <w:trPr>
          <w:trHeight w:val="1242"/>
        </w:trPr>
        <w:tc>
          <w:tcPr>
            <w:tcW w:w="10348" w:type="dxa"/>
            <w:gridSpan w:val="8"/>
            <w:tcBorders>
              <w:top w:val="nil"/>
              <w:left w:val="nil"/>
              <w:bottom w:val="single" w:sz="4" w:space="0" w:color="auto"/>
              <w:right w:val="nil"/>
            </w:tcBorders>
            <w:shd w:val="clear" w:color="auto" w:fill="FFFFFF" w:themeFill="background1"/>
            <w:noWrap/>
            <w:tcMar>
              <w:left w:w="0" w:type="dxa"/>
              <w:right w:w="0" w:type="dxa"/>
            </w:tcMar>
          </w:tcPr>
          <w:p w:rsidR="00AA022E" w:rsidRDefault="00AA022E" w:rsidP="00AA022E">
            <w:r>
              <w:t>It is a condition for all hemp licence holders to give an annual report to the CEO describing the activities carried out under the licence for each year the licence is held.</w:t>
            </w:r>
          </w:p>
          <w:p w:rsidR="00AA022E" w:rsidRDefault="00AA022E" w:rsidP="00AA022E">
            <w:r>
              <w:t>This form is to ensure all activities carried out under the licence are recorded in the annual report.</w:t>
            </w:r>
          </w:p>
          <w:p w:rsidR="00B31D3A" w:rsidRPr="00872B4E" w:rsidRDefault="00AA022E" w:rsidP="00AA022E">
            <w:r>
              <w:t>The Northern Territory Government will only use the information collected for the purpose for which it was supplied and such information will not be disclosed to any third party unless required by law.</w:t>
            </w:r>
          </w:p>
        </w:tc>
      </w:tr>
      <w:tr w:rsidR="007D48A4" w:rsidRPr="007A5EFD" w:rsidTr="00AA022E">
        <w:trPr>
          <w:trHeight w:val="27"/>
        </w:trPr>
        <w:tc>
          <w:tcPr>
            <w:tcW w:w="10348" w:type="dxa"/>
            <w:gridSpan w:val="8"/>
            <w:tcBorders>
              <w:top w:val="single" w:sz="4" w:space="0" w:color="auto"/>
              <w:bottom w:val="single" w:sz="4" w:space="0" w:color="auto"/>
            </w:tcBorders>
            <w:shd w:val="clear" w:color="auto" w:fill="1F1F5F" w:themeFill="text1"/>
            <w:noWrap/>
            <w:tcMar>
              <w:top w:w="28" w:type="dxa"/>
              <w:left w:w="28" w:type="dxa"/>
              <w:bottom w:w="28" w:type="dxa"/>
              <w:right w:w="28" w:type="dxa"/>
            </w:tcMar>
          </w:tcPr>
          <w:p w:rsidR="007D48A4" w:rsidRPr="004A3CC9" w:rsidRDefault="00AA022E" w:rsidP="00DD13FA">
            <w:pPr>
              <w:rPr>
                <w:rStyle w:val="Questionlabel"/>
                <w:color w:val="1F1F5F" w:themeColor="text1"/>
              </w:rPr>
            </w:pPr>
            <w:r>
              <w:rPr>
                <w:rStyle w:val="Questionlabel"/>
                <w:color w:val="FFFFFF" w:themeColor="background1"/>
              </w:rPr>
              <w:t>Licensee details</w:t>
            </w:r>
          </w:p>
        </w:tc>
      </w:tr>
      <w:tr w:rsidR="00AF0459" w:rsidRPr="007A5EFD" w:rsidTr="008C71FE">
        <w:trPr>
          <w:trHeight w:val="337"/>
        </w:trPr>
        <w:tc>
          <w:tcPr>
            <w:tcW w:w="2313" w:type="dxa"/>
            <w:gridSpan w:val="3"/>
            <w:tcBorders>
              <w:top w:val="single" w:sz="4" w:space="0" w:color="auto"/>
              <w:bottom w:val="single" w:sz="4" w:space="0" w:color="auto"/>
            </w:tcBorders>
            <w:noWrap/>
            <w:tcMar>
              <w:top w:w="28" w:type="dxa"/>
              <w:left w:w="28" w:type="dxa"/>
              <w:bottom w:w="28" w:type="dxa"/>
              <w:right w:w="28" w:type="dxa"/>
            </w:tcMar>
          </w:tcPr>
          <w:p w:rsidR="00AF0459" w:rsidRPr="007A5EFD" w:rsidRDefault="00AF0459" w:rsidP="007D48A4">
            <w:pPr>
              <w:rPr>
                <w:rFonts w:ascii="Arial" w:hAnsi="Arial"/>
                <w:b/>
              </w:rPr>
            </w:pPr>
            <w:r>
              <w:rPr>
                <w:rStyle w:val="Questionlabel"/>
              </w:rPr>
              <w:t xml:space="preserve">Full name </w:t>
            </w:r>
          </w:p>
        </w:tc>
        <w:tc>
          <w:tcPr>
            <w:tcW w:w="8035" w:type="dxa"/>
            <w:gridSpan w:val="5"/>
            <w:tcBorders>
              <w:top w:val="single" w:sz="4" w:space="0" w:color="auto"/>
              <w:bottom w:val="single" w:sz="4" w:space="0" w:color="auto"/>
            </w:tcBorders>
            <w:noWrap/>
            <w:tcMar>
              <w:top w:w="28" w:type="dxa"/>
              <w:left w:w="28" w:type="dxa"/>
              <w:bottom w:w="28" w:type="dxa"/>
              <w:right w:w="28" w:type="dxa"/>
            </w:tcMar>
          </w:tcPr>
          <w:p w:rsidR="00AF0459" w:rsidRPr="002C0BEF" w:rsidRDefault="00AF0459" w:rsidP="002C0BEF"/>
        </w:tc>
      </w:tr>
      <w:tr w:rsidR="00AA022E" w:rsidRPr="007A5EFD" w:rsidTr="00AA022E">
        <w:trPr>
          <w:trHeight w:val="27"/>
        </w:trPr>
        <w:tc>
          <w:tcPr>
            <w:tcW w:w="2313" w:type="dxa"/>
            <w:gridSpan w:val="3"/>
            <w:tcBorders>
              <w:top w:val="single" w:sz="4" w:space="0" w:color="auto"/>
              <w:bottom w:val="single" w:sz="4" w:space="0" w:color="auto"/>
            </w:tcBorders>
            <w:noWrap/>
            <w:tcMar>
              <w:top w:w="28" w:type="dxa"/>
              <w:left w:w="28" w:type="dxa"/>
              <w:bottom w:w="28" w:type="dxa"/>
              <w:right w:w="28" w:type="dxa"/>
            </w:tcMar>
          </w:tcPr>
          <w:p w:rsidR="00AA022E" w:rsidRPr="007A5EFD" w:rsidRDefault="00AA022E" w:rsidP="00AF0459">
            <w:pPr>
              <w:rPr>
                <w:rStyle w:val="Questionlabel"/>
              </w:rPr>
            </w:pPr>
            <w:r>
              <w:rPr>
                <w:rStyle w:val="Questionlabel"/>
              </w:rPr>
              <w:t>Lice</w:t>
            </w:r>
            <w:r w:rsidR="00AF0459">
              <w:rPr>
                <w:rStyle w:val="Questionlabel"/>
              </w:rPr>
              <w:t>nce</w:t>
            </w:r>
            <w:r>
              <w:rPr>
                <w:rStyle w:val="Questionlabel"/>
              </w:rPr>
              <w:t xml:space="preserve"> number</w:t>
            </w:r>
            <w:r w:rsidR="00954D0E">
              <w:rPr>
                <w:rStyle w:val="Questionlabel"/>
              </w:rPr>
              <w:t xml:space="preserve"> </w:t>
            </w:r>
          </w:p>
        </w:tc>
        <w:tc>
          <w:tcPr>
            <w:tcW w:w="8035" w:type="dxa"/>
            <w:gridSpan w:val="5"/>
            <w:tcBorders>
              <w:top w:val="single" w:sz="4" w:space="0" w:color="auto"/>
              <w:bottom w:val="single" w:sz="4" w:space="0" w:color="auto"/>
            </w:tcBorders>
            <w:noWrap/>
            <w:tcMar>
              <w:top w:w="28" w:type="dxa"/>
              <w:left w:w="28" w:type="dxa"/>
              <w:bottom w:w="28" w:type="dxa"/>
              <w:right w:w="28" w:type="dxa"/>
            </w:tcMar>
          </w:tcPr>
          <w:p w:rsidR="00AA022E" w:rsidRPr="002C0BEF" w:rsidRDefault="00AA022E" w:rsidP="002C0BEF"/>
        </w:tc>
      </w:tr>
      <w:tr w:rsidR="00AA022E" w:rsidRPr="007A5EFD" w:rsidTr="00AA022E">
        <w:trPr>
          <w:trHeight w:val="27"/>
        </w:trPr>
        <w:tc>
          <w:tcPr>
            <w:tcW w:w="2313" w:type="dxa"/>
            <w:gridSpan w:val="3"/>
            <w:tcBorders>
              <w:top w:val="single" w:sz="4" w:space="0" w:color="auto"/>
              <w:bottom w:val="single" w:sz="4" w:space="0" w:color="auto"/>
            </w:tcBorders>
            <w:noWrap/>
            <w:tcMar>
              <w:top w:w="28" w:type="dxa"/>
              <w:left w:w="28" w:type="dxa"/>
              <w:bottom w:w="28" w:type="dxa"/>
              <w:right w:w="28" w:type="dxa"/>
            </w:tcMar>
          </w:tcPr>
          <w:p w:rsidR="00AA022E" w:rsidRDefault="00AA022E" w:rsidP="00E929D2">
            <w:pPr>
              <w:rPr>
                <w:rStyle w:val="Questionlabel"/>
              </w:rPr>
            </w:pPr>
            <w:r>
              <w:rPr>
                <w:b/>
              </w:rPr>
              <w:t xml:space="preserve">Completed </w:t>
            </w:r>
            <w:r w:rsidR="00710647">
              <w:rPr>
                <w:b/>
              </w:rPr>
              <w:t>Annual</w:t>
            </w:r>
            <w:r>
              <w:rPr>
                <w:b/>
              </w:rPr>
              <w:t xml:space="preserve"> report attached</w:t>
            </w:r>
            <w:r w:rsidR="00954D0E">
              <w:rPr>
                <w:b/>
              </w:rPr>
              <w:t xml:space="preserve">  </w:t>
            </w:r>
          </w:p>
        </w:tc>
        <w:tc>
          <w:tcPr>
            <w:tcW w:w="8035" w:type="dxa"/>
            <w:gridSpan w:val="5"/>
            <w:tcBorders>
              <w:top w:val="single" w:sz="4" w:space="0" w:color="auto"/>
              <w:bottom w:val="single" w:sz="4" w:space="0" w:color="auto"/>
            </w:tcBorders>
            <w:noWrap/>
            <w:tcMar>
              <w:top w:w="28" w:type="dxa"/>
              <w:left w:w="28" w:type="dxa"/>
              <w:bottom w:w="28" w:type="dxa"/>
              <w:right w:w="28" w:type="dxa"/>
            </w:tcMar>
          </w:tcPr>
          <w:p w:rsidR="00AA022E" w:rsidRPr="007A5EFD" w:rsidRDefault="00AA022E" w:rsidP="00DD13FA">
            <w:pPr>
              <w:rPr>
                <w:rStyle w:val="Questionlabel"/>
              </w:rPr>
            </w:pPr>
            <w:r>
              <w:rPr>
                <w:rStyle w:val="Questionlabel"/>
              </w:rPr>
              <w:t>Y/N</w:t>
            </w:r>
          </w:p>
        </w:tc>
      </w:tr>
      <w:tr w:rsidR="00AA022E" w:rsidRPr="007A5EFD" w:rsidTr="00AA022E">
        <w:trPr>
          <w:trHeight w:val="195"/>
        </w:trPr>
        <w:tc>
          <w:tcPr>
            <w:tcW w:w="10348" w:type="dxa"/>
            <w:gridSpan w:val="8"/>
            <w:tcBorders>
              <w:top w:val="single" w:sz="4" w:space="0" w:color="auto"/>
              <w:bottom w:val="single" w:sz="4" w:space="0" w:color="auto"/>
            </w:tcBorders>
            <w:shd w:val="clear" w:color="auto" w:fill="1F1F5F" w:themeFill="text1"/>
            <w:noWrap/>
            <w:tcMar>
              <w:top w:w="28" w:type="dxa"/>
              <w:left w:w="28" w:type="dxa"/>
              <w:bottom w:w="28" w:type="dxa"/>
              <w:right w:w="28" w:type="dxa"/>
            </w:tcMar>
          </w:tcPr>
          <w:p w:rsidR="00AA022E" w:rsidRPr="002C0BEF" w:rsidRDefault="00AA022E" w:rsidP="00AA022E">
            <w:r>
              <w:rPr>
                <w:rStyle w:val="Questionlabel"/>
                <w:color w:val="FFFFFF" w:themeColor="background1"/>
              </w:rPr>
              <w:t>Hemp related activity records to be included in the annual report by all licensees where applicable</w:t>
            </w:r>
            <w:r w:rsidR="00954D0E">
              <w:rPr>
                <w:rStyle w:val="Questionlabel"/>
                <w:color w:val="FFFFFF" w:themeColor="background1"/>
              </w:rPr>
              <w:t xml:space="preserve"> </w:t>
            </w:r>
          </w:p>
        </w:tc>
      </w:tr>
      <w:tr w:rsidR="00AA022E" w:rsidRPr="007A5EFD" w:rsidTr="00954D0E">
        <w:trPr>
          <w:trHeight w:val="145"/>
        </w:trPr>
        <w:tc>
          <w:tcPr>
            <w:tcW w:w="8409" w:type="dxa"/>
            <w:gridSpan w:val="6"/>
            <w:tcBorders>
              <w:top w:val="single" w:sz="4" w:space="0" w:color="auto"/>
              <w:bottom w:val="single" w:sz="4" w:space="0" w:color="auto"/>
            </w:tcBorders>
            <w:shd w:val="clear" w:color="auto" w:fill="BFBFBF" w:themeFill="background1" w:themeFillShade="BF"/>
            <w:noWrap/>
            <w:tcMar>
              <w:top w:w="28" w:type="dxa"/>
              <w:left w:w="28" w:type="dxa"/>
              <w:bottom w:w="28" w:type="dxa"/>
              <w:right w:w="28" w:type="dxa"/>
            </w:tcMar>
          </w:tcPr>
          <w:p w:rsidR="00AA022E" w:rsidRPr="00954D0E" w:rsidRDefault="00AA022E" w:rsidP="00AA022E">
            <w:pPr>
              <w:rPr>
                <w:b/>
              </w:rPr>
            </w:pPr>
          </w:p>
        </w:tc>
        <w:tc>
          <w:tcPr>
            <w:tcW w:w="969" w:type="dxa"/>
            <w:tcBorders>
              <w:top w:val="single" w:sz="4" w:space="0" w:color="auto"/>
              <w:bottom w:val="single" w:sz="4" w:space="0" w:color="auto"/>
            </w:tcBorders>
            <w:shd w:val="clear" w:color="auto" w:fill="BFBFBF" w:themeFill="background1" w:themeFillShade="BF"/>
            <w:noWrap/>
            <w:tcMar>
              <w:top w:w="28" w:type="dxa"/>
              <w:left w:w="28" w:type="dxa"/>
              <w:bottom w:w="28" w:type="dxa"/>
              <w:right w:w="28" w:type="dxa"/>
            </w:tcMar>
          </w:tcPr>
          <w:p w:rsidR="00AA022E" w:rsidRPr="00954D0E" w:rsidRDefault="00AA022E" w:rsidP="00AA022E">
            <w:pPr>
              <w:rPr>
                <w:b/>
              </w:rPr>
            </w:pPr>
            <w:r w:rsidRPr="00954D0E">
              <w:rPr>
                <w:b/>
              </w:rPr>
              <w:t>Y</w:t>
            </w:r>
          </w:p>
        </w:tc>
        <w:tc>
          <w:tcPr>
            <w:tcW w:w="970" w:type="dxa"/>
            <w:tcBorders>
              <w:top w:val="single" w:sz="4" w:space="0" w:color="auto"/>
              <w:bottom w:val="single" w:sz="4" w:space="0" w:color="auto"/>
            </w:tcBorders>
            <w:shd w:val="clear" w:color="auto" w:fill="BFBFBF" w:themeFill="background1" w:themeFillShade="BF"/>
            <w:tcMar>
              <w:top w:w="28" w:type="dxa"/>
              <w:left w:w="28" w:type="dxa"/>
              <w:bottom w:w="28" w:type="dxa"/>
              <w:right w:w="28" w:type="dxa"/>
            </w:tcMar>
          </w:tcPr>
          <w:p w:rsidR="00AA022E" w:rsidRPr="00954D0E" w:rsidRDefault="00AA022E" w:rsidP="00AA022E">
            <w:pPr>
              <w:rPr>
                <w:b/>
              </w:rPr>
            </w:pPr>
            <w:r w:rsidRPr="00954D0E">
              <w:rPr>
                <w:b/>
              </w:rPr>
              <w:t>N</w:t>
            </w:r>
          </w:p>
        </w:tc>
      </w:tr>
      <w:tr w:rsidR="00AA022E" w:rsidRPr="007A5EFD" w:rsidTr="00AA022E">
        <w:trPr>
          <w:trHeight w:val="145"/>
        </w:trPr>
        <w:tc>
          <w:tcPr>
            <w:tcW w:w="8409" w:type="dxa"/>
            <w:gridSpan w:val="6"/>
            <w:tcBorders>
              <w:top w:val="single" w:sz="4" w:space="0" w:color="auto"/>
              <w:bottom w:val="single" w:sz="4" w:space="0" w:color="auto"/>
            </w:tcBorders>
            <w:noWrap/>
            <w:tcMar>
              <w:top w:w="28" w:type="dxa"/>
              <w:left w:w="28" w:type="dxa"/>
              <w:bottom w:w="28" w:type="dxa"/>
              <w:right w:w="28" w:type="dxa"/>
            </w:tcMar>
          </w:tcPr>
          <w:p w:rsidR="00AA022E" w:rsidRPr="00AA022E" w:rsidRDefault="00AA022E" w:rsidP="00AA022E">
            <w:pPr>
              <w:rPr>
                <w:rStyle w:val="Questionlabel"/>
                <w:b w:val="0"/>
                <w:bCs w:val="0"/>
              </w:rPr>
            </w:pPr>
            <w:r w:rsidRPr="00886F37">
              <w:t>Selling and buying of seed or plants</w:t>
            </w:r>
          </w:p>
        </w:tc>
        <w:tc>
          <w:tcPr>
            <w:tcW w:w="969" w:type="dxa"/>
            <w:tcBorders>
              <w:top w:val="single" w:sz="4" w:space="0" w:color="auto"/>
              <w:bottom w:val="single" w:sz="4" w:space="0" w:color="auto"/>
            </w:tcBorders>
            <w:noWrap/>
            <w:tcMar>
              <w:top w:w="28" w:type="dxa"/>
              <w:left w:w="28" w:type="dxa"/>
              <w:bottom w:w="28" w:type="dxa"/>
              <w:right w:w="28" w:type="dxa"/>
            </w:tcMar>
          </w:tcPr>
          <w:p w:rsidR="00AA022E" w:rsidRPr="002C0BEF" w:rsidRDefault="00AA022E" w:rsidP="00AA022E"/>
        </w:tc>
        <w:tc>
          <w:tcPr>
            <w:tcW w:w="970" w:type="dxa"/>
            <w:tcBorders>
              <w:top w:val="single" w:sz="4" w:space="0" w:color="auto"/>
              <w:bottom w:val="single" w:sz="4" w:space="0" w:color="auto"/>
            </w:tcBorders>
            <w:tcMar>
              <w:top w:w="28" w:type="dxa"/>
              <w:left w:w="28" w:type="dxa"/>
              <w:bottom w:w="28" w:type="dxa"/>
              <w:right w:w="28" w:type="dxa"/>
            </w:tcMar>
          </w:tcPr>
          <w:p w:rsidR="00AA022E" w:rsidRPr="002C0BEF" w:rsidRDefault="00AA022E" w:rsidP="00AA022E"/>
        </w:tc>
      </w:tr>
      <w:tr w:rsidR="00AA022E" w:rsidRPr="007A5EFD" w:rsidTr="00AA022E">
        <w:trPr>
          <w:trHeight w:val="223"/>
        </w:trPr>
        <w:tc>
          <w:tcPr>
            <w:tcW w:w="8409" w:type="dxa"/>
            <w:gridSpan w:val="6"/>
            <w:tcBorders>
              <w:top w:val="single" w:sz="4" w:space="0" w:color="auto"/>
              <w:bottom w:val="single" w:sz="4" w:space="0" w:color="auto"/>
            </w:tcBorders>
            <w:noWrap/>
            <w:tcMar>
              <w:top w:w="28" w:type="dxa"/>
              <w:left w:w="28" w:type="dxa"/>
              <w:bottom w:w="28" w:type="dxa"/>
              <w:right w:w="28" w:type="dxa"/>
            </w:tcMar>
          </w:tcPr>
          <w:p w:rsidR="00AA022E" w:rsidRPr="00AA022E" w:rsidRDefault="00AA022E" w:rsidP="00AA022E">
            <w:r w:rsidRPr="00886F37">
              <w:t>Movements of all plants and seed on and off the property</w:t>
            </w:r>
          </w:p>
        </w:tc>
        <w:tc>
          <w:tcPr>
            <w:tcW w:w="969" w:type="dxa"/>
            <w:tcBorders>
              <w:top w:val="single" w:sz="4" w:space="0" w:color="auto"/>
              <w:bottom w:val="single" w:sz="4" w:space="0" w:color="auto"/>
            </w:tcBorders>
            <w:noWrap/>
            <w:tcMar>
              <w:top w:w="28" w:type="dxa"/>
              <w:left w:w="28" w:type="dxa"/>
              <w:bottom w:w="28" w:type="dxa"/>
              <w:right w:w="28" w:type="dxa"/>
            </w:tcMar>
          </w:tcPr>
          <w:p w:rsidR="00AA022E" w:rsidRPr="002C0BEF" w:rsidRDefault="00AA022E" w:rsidP="00AA022E"/>
        </w:tc>
        <w:tc>
          <w:tcPr>
            <w:tcW w:w="970" w:type="dxa"/>
            <w:tcBorders>
              <w:top w:val="single" w:sz="4" w:space="0" w:color="auto"/>
              <w:bottom w:val="single" w:sz="4" w:space="0" w:color="auto"/>
            </w:tcBorders>
            <w:tcMar>
              <w:top w:w="28" w:type="dxa"/>
              <w:left w:w="28" w:type="dxa"/>
              <w:bottom w:w="28" w:type="dxa"/>
              <w:right w:w="28" w:type="dxa"/>
            </w:tcMar>
          </w:tcPr>
          <w:p w:rsidR="00AA022E" w:rsidRPr="002C0BEF" w:rsidRDefault="00AA022E" w:rsidP="00AA022E"/>
        </w:tc>
      </w:tr>
      <w:tr w:rsidR="00AA022E" w:rsidRPr="007A5EFD" w:rsidTr="00AA022E">
        <w:trPr>
          <w:trHeight w:val="223"/>
        </w:trPr>
        <w:tc>
          <w:tcPr>
            <w:tcW w:w="8409" w:type="dxa"/>
            <w:gridSpan w:val="6"/>
            <w:tcBorders>
              <w:top w:val="single" w:sz="4" w:space="0" w:color="auto"/>
              <w:bottom w:val="single" w:sz="4" w:space="0" w:color="auto"/>
            </w:tcBorders>
            <w:noWrap/>
            <w:tcMar>
              <w:top w:w="28" w:type="dxa"/>
              <w:left w:w="28" w:type="dxa"/>
              <w:bottom w:w="28" w:type="dxa"/>
              <w:right w:w="28" w:type="dxa"/>
            </w:tcMar>
          </w:tcPr>
          <w:p w:rsidR="00AA022E" w:rsidRPr="00886F37" w:rsidRDefault="00AA022E" w:rsidP="00AA022E">
            <w:r w:rsidRPr="00886F37">
              <w:t>Cultivation activities</w:t>
            </w:r>
          </w:p>
        </w:tc>
        <w:tc>
          <w:tcPr>
            <w:tcW w:w="969" w:type="dxa"/>
            <w:tcBorders>
              <w:top w:val="single" w:sz="4" w:space="0" w:color="auto"/>
              <w:bottom w:val="single" w:sz="4" w:space="0" w:color="auto"/>
            </w:tcBorders>
            <w:noWrap/>
            <w:tcMar>
              <w:top w:w="28" w:type="dxa"/>
              <w:left w:w="28" w:type="dxa"/>
              <w:bottom w:w="28" w:type="dxa"/>
              <w:right w:w="28" w:type="dxa"/>
            </w:tcMar>
          </w:tcPr>
          <w:p w:rsidR="00AA022E" w:rsidRPr="002C0BEF" w:rsidRDefault="00AA022E" w:rsidP="00AA022E"/>
        </w:tc>
        <w:tc>
          <w:tcPr>
            <w:tcW w:w="970" w:type="dxa"/>
            <w:tcBorders>
              <w:top w:val="single" w:sz="4" w:space="0" w:color="auto"/>
              <w:bottom w:val="single" w:sz="4" w:space="0" w:color="auto"/>
            </w:tcBorders>
            <w:tcMar>
              <w:top w:w="28" w:type="dxa"/>
              <w:left w:w="28" w:type="dxa"/>
              <w:bottom w:w="28" w:type="dxa"/>
              <w:right w:w="28" w:type="dxa"/>
            </w:tcMar>
          </w:tcPr>
          <w:p w:rsidR="00AA022E" w:rsidRPr="002C0BEF" w:rsidRDefault="00AA022E" w:rsidP="00AA022E"/>
        </w:tc>
      </w:tr>
      <w:tr w:rsidR="00AA022E" w:rsidRPr="007A5EFD" w:rsidTr="00AA022E">
        <w:trPr>
          <w:trHeight w:val="223"/>
        </w:trPr>
        <w:tc>
          <w:tcPr>
            <w:tcW w:w="8409" w:type="dxa"/>
            <w:gridSpan w:val="6"/>
            <w:tcBorders>
              <w:top w:val="single" w:sz="4" w:space="0" w:color="auto"/>
              <w:bottom w:val="single" w:sz="4" w:space="0" w:color="auto"/>
            </w:tcBorders>
            <w:noWrap/>
            <w:tcMar>
              <w:top w:w="28" w:type="dxa"/>
              <w:left w:w="28" w:type="dxa"/>
              <w:bottom w:w="28" w:type="dxa"/>
              <w:right w:w="28" w:type="dxa"/>
            </w:tcMar>
          </w:tcPr>
          <w:p w:rsidR="00AA022E" w:rsidRPr="00886F37" w:rsidRDefault="00AA022E" w:rsidP="00AA022E">
            <w:r w:rsidRPr="00886F37">
              <w:t>Destruction of all seed and plants</w:t>
            </w:r>
          </w:p>
        </w:tc>
        <w:tc>
          <w:tcPr>
            <w:tcW w:w="969" w:type="dxa"/>
            <w:tcBorders>
              <w:top w:val="single" w:sz="4" w:space="0" w:color="auto"/>
              <w:bottom w:val="single" w:sz="4" w:space="0" w:color="auto"/>
            </w:tcBorders>
            <w:noWrap/>
            <w:tcMar>
              <w:top w:w="28" w:type="dxa"/>
              <w:left w:w="28" w:type="dxa"/>
              <w:bottom w:w="28" w:type="dxa"/>
              <w:right w:w="28" w:type="dxa"/>
            </w:tcMar>
          </w:tcPr>
          <w:p w:rsidR="00AA022E" w:rsidRPr="002C0BEF" w:rsidRDefault="00AA022E" w:rsidP="00AA022E"/>
        </w:tc>
        <w:tc>
          <w:tcPr>
            <w:tcW w:w="970" w:type="dxa"/>
            <w:tcBorders>
              <w:top w:val="single" w:sz="4" w:space="0" w:color="auto"/>
              <w:bottom w:val="single" w:sz="4" w:space="0" w:color="auto"/>
            </w:tcBorders>
            <w:tcMar>
              <w:top w:w="28" w:type="dxa"/>
              <w:left w:w="28" w:type="dxa"/>
              <w:bottom w:w="28" w:type="dxa"/>
              <w:right w:w="28" w:type="dxa"/>
            </w:tcMar>
          </w:tcPr>
          <w:p w:rsidR="00AA022E" w:rsidRPr="002C0BEF" w:rsidRDefault="00AA022E" w:rsidP="00AA022E"/>
        </w:tc>
      </w:tr>
      <w:tr w:rsidR="00AA022E" w:rsidRPr="007A5EFD" w:rsidTr="00AA022E">
        <w:trPr>
          <w:trHeight w:val="223"/>
        </w:trPr>
        <w:tc>
          <w:tcPr>
            <w:tcW w:w="8409" w:type="dxa"/>
            <w:gridSpan w:val="6"/>
            <w:tcBorders>
              <w:top w:val="single" w:sz="4" w:space="0" w:color="auto"/>
              <w:bottom w:val="single" w:sz="4" w:space="0" w:color="auto"/>
            </w:tcBorders>
            <w:noWrap/>
            <w:tcMar>
              <w:top w:w="28" w:type="dxa"/>
              <w:left w:w="28" w:type="dxa"/>
              <w:bottom w:w="28" w:type="dxa"/>
              <w:right w:w="28" w:type="dxa"/>
            </w:tcMar>
          </w:tcPr>
          <w:p w:rsidR="00AA022E" w:rsidRPr="00886F37" w:rsidRDefault="00AA022E" w:rsidP="00AA022E">
            <w:r w:rsidRPr="00886F37">
              <w:t>Identification of any unauthorised activity</w:t>
            </w:r>
          </w:p>
        </w:tc>
        <w:tc>
          <w:tcPr>
            <w:tcW w:w="969" w:type="dxa"/>
            <w:tcBorders>
              <w:top w:val="single" w:sz="4" w:space="0" w:color="auto"/>
              <w:bottom w:val="single" w:sz="4" w:space="0" w:color="auto"/>
            </w:tcBorders>
            <w:noWrap/>
            <w:tcMar>
              <w:top w:w="28" w:type="dxa"/>
              <w:left w:w="28" w:type="dxa"/>
              <w:bottom w:w="28" w:type="dxa"/>
              <w:right w:w="28" w:type="dxa"/>
            </w:tcMar>
          </w:tcPr>
          <w:p w:rsidR="00AA022E" w:rsidRPr="002C0BEF" w:rsidRDefault="00AA022E" w:rsidP="00AA022E"/>
        </w:tc>
        <w:tc>
          <w:tcPr>
            <w:tcW w:w="970" w:type="dxa"/>
            <w:tcBorders>
              <w:top w:val="single" w:sz="4" w:space="0" w:color="auto"/>
              <w:bottom w:val="single" w:sz="4" w:space="0" w:color="auto"/>
            </w:tcBorders>
            <w:tcMar>
              <w:top w:w="28" w:type="dxa"/>
              <w:left w:w="28" w:type="dxa"/>
              <w:bottom w:w="28" w:type="dxa"/>
              <w:right w:w="28" w:type="dxa"/>
            </w:tcMar>
          </w:tcPr>
          <w:p w:rsidR="00AA022E" w:rsidRPr="002C0BEF" w:rsidRDefault="00AA022E" w:rsidP="00AA022E"/>
        </w:tc>
      </w:tr>
      <w:tr w:rsidR="00AA022E" w:rsidRPr="007A5EFD" w:rsidTr="00AA022E">
        <w:trPr>
          <w:trHeight w:val="223"/>
        </w:trPr>
        <w:tc>
          <w:tcPr>
            <w:tcW w:w="8409" w:type="dxa"/>
            <w:gridSpan w:val="6"/>
            <w:tcBorders>
              <w:top w:val="single" w:sz="4" w:space="0" w:color="auto"/>
              <w:bottom w:val="single" w:sz="4" w:space="0" w:color="auto"/>
            </w:tcBorders>
            <w:noWrap/>
            <w:tcMar>
              <w:top w:w="28" w:type="dxa"/>
              <w:left w:w="28" w:type="dxa"/>
              <w:bottom w:w="28" w:type="dxa"/>
              <w:right w:w="28" w:type="dxa"/>
            </w:tcMar>
          </w:tcPr>
          <w:p w:rsidR="00AA022E" w:rsidRPr="00886F37" w:rsidRDefault="00AA022E" w:rsidP="00AA022E">
            <w:r w:rsidRPr="00886F37">
              <w:t>Test results</w:t>
            </w:r>
          </w:p>
        </w:tc>
        <w:tc>
          <w:tcPr>
            <w:tcW w:w="969" w:type="dxa"/>
            <w:tcBorders>
              <w:top w:val="single" w:sz="4" w:space="0" w:color="auto"/>
              <w:bottom w:val="single" w:sz="4" w:space="0" w:color="auto"/>
            </w:tcBorders>
            <w:noWrap/>
            <w:tcMar>
              <w:top w:w="28" w:type="dxa"/>
              <w:left w:w="28" w:type="dxa"/>
              <w:bottom w:w="28" w:type="dxa"/>
              <w:right w:w="28" w:type="dxa"/>
            </w:tcMar>
          </w:tcPr>
          <w:p w:rsidR="00AA022E" w:rsidRPr="002C0BEF" w:rsidRDefault="00AA022E" w:rsidP="00AA022E"/>
        </w:tc>
        <w:tc>
          <w:tcPr>
            <w:tcW w:w="970" w:type="dxa"/>
            <w:tcBorders>
              <w:top w:val="single" w:sz="4" w:space="0" w:color="auto"/>
              <w:bottom w:val="single" w:sz="4" w:space="0" w:color="auto"/>
            </w:tcBorders>
            <w:tcMar>
              <w:top w:w="28" w:type="dxa"/>
              <w:left w:w="28" w:type="dxa"/>
              <w:bottom w:w="28" w:type="dxa"/>
              <w:right w:w="28" w:type="dxa"/>
            </w:tcMar>
          </w:tcPr>
          <w:p w:rsidR="00AA022E" w:rsidRPr="002C0BEF" w:rsidRDefault="00AA022E" w:rsidP="00AA022E"/>
        </w:tc>
      </w:tr>
      <w:tr w:rsidR="00AA022E" w:rsidRPr="007A5EFD" w:rsidTr="00AA022E">
        <w:trPr>
          <w:trHeight w:val="223"/>
        </w:trPr>
        <w:tc>
          <w:tcPr>
            <w:tcW w:w="8409" w:type="dxa"/>
            <w:gridSpan w:val="6"/>
            <w:tcBorders>
              <w:top w:val="single" w:sz="4" w:space="0" w:color="auto"/>
              <w:bottom w:val="single" w:sz="4" w:space="0" w:color="auto"/>
            </w:tcBorders>
            <w:noWrap/>
            <w:tcMar>
              <w:top w:w="28" w:type="dxa"/>
              <w:left w:w="28" w:type="dxa"/>
              <w:bottom w:w="28" w:type="dxa"/>
              <w:right w:w="28" w:type="dxa"/>
            </w:tcMar>
          </w:tcPr>
          <w:p w:rsidR="00AA022E" w:rsidRPr="00886F37" w:rsidRDefault="00AA022E" w:rsidP="00AA022E">
            <w:r w:rsidRPr="00886F37">
              <w:t>Variety cultiv</w:t>
            </w:r>
            <w:r>
              <w:t>ated for seed for propagation</w:t>
            </w:r>
          </w:p>
        </w:tc>
        <w:tc>
          <w:tcPr>
            <w:tcW w:w="969" w:type="dxa"/>
            <w:tcBorders>
              <w:top w:val="single" w:sz="4" w:space="0" w:color="auto"/>
              <w:bottom w:val="single" w:sz="4" w:space="0" w:color="auto"/>
            </w:tcBorders>
            <w:noWrap/>
            <w:tcMar>
              <w:top w:w="28" w:type="dxa"/>
              <w:left w:w="28" w:type="dxa"/>
              <w:bottom w:w="28" w:type="dxa"/>
              <w:right w:w="28" w:type="dxa"/>
            </w:tcMar>
          </w:tcPr>
          <w:p w:rsidR="00AA022E" w:rsidRPr="002C0BEF" w:rsidRDefault="00AA022E" w:rsidP="00AA022E"/>
        </w:tc>
        <w:tc>
          <w:tcPr>
            <w:tcW w:w="970" w:type="dxa"/>
            <w:tcBorders>
              <w:top w:val="single" w:sz="4" w:space="0" w:color="auto"/>
              <w:bottom w:val="single" w:sz="4" w:space="0" w:color="auto"/>
            </w:tcBorders>
            <w:tcMar>
              <w:top w:w="28" w:type="dxa"/>
              <w:left w:w="28" w:type="dxa"/>
              <w:bottom w:w="28" w:type="dxa"/>
              <w:right w:w="28" w:type="dxa"/>
            </w:tcMar>
          </w:tcPr>
          <w:p w:rsidR="00AA022E" w:rsidRPr="002C0BEF" w:rsidRDefault="00AA022E" w:rsidP="00AA022E"/>
        </w:tc>
      </w:tr>
      <w:tr w:rsidR="00AA022E" w:rsidRPr="007A5EFD" w:rsidTr="00AA022E">
        <w:trPr>
          <w:trHeight w:val="223"/>
        </w:trPr>
        <w:tc>
          <w:tcPr>
            <w:tcW w:w="8409" w:type="dxa"/>
            <w:gridSpan w:val="6"/>
            <w:tcBorders>
              <w:top w:val="single" w:sz="4" w:space="0" w:color="auto"/>
              <w:bottom w:val="single" w:sz="4" w:space="0" w:color="auto"/>
            </w:tcBorders>
            <w:noWrap/>
            <w:tcMar>
              <w:top w:w="28" w:type="dxa"/>
              <w:left w:w="28" w:type="dxa"/>
              <w:bottom w:w="28" w:type="dxa"/>
              <w:right w:w="28" w:type="dxa"/>
            </w:tcMar>
          </w:tcPr>
          <w:p w:rsidR="00AA022E" w:rsidRPr="00886F37" w:rsidRDefault="00AA022E" w:rsidP="00AA022E">
            <w:r w:rsidRPr="00886F37">
              <w:t>Variety cultivated for grain/food</w:t>
            </w:r>
          </w:p>
        </w:tc>
        <w:tc>
          <w:tcPr>
            <w:tcW w:w="969" w:type="dxa"/>
            <w:tcBorders>
              <w:top w:val="single" w:sz="4" w:space="0" w:color="auto"/>
              <w:bottom w:val="single" w:sz="4" w:space="0" w:color="auto"/>
            </w:tcBorders>
            <w:noWrap/>
            <w:tcMar>
              <w:top w:w="28" w:type="dxa"/>
              <w:left w:w="28" w:type="dxa"/>
              <w:bottom w:w="28" w:type="dxa"/>
              <w:right w:w="28" w:type="dxa"/>
            </w:tcMar>
          </w:tcPr>
          <w:p w:rsidR="00AA022E" w:rsidRPr="002C0BEF" w:rsidRDefault="00AA022E" w:rsidP="00AA022E"/>
        </w:tc>
        <w:tc>
          <w:tcPr>
            <w:tcW w:w="970" w:type="dxa"/>
            <w:tcBorders>
              <w:top w:val="single" w:sz="4" w:space="0" w:color="auto"/>
              <w:bottom w:val="single" w:sz="4" w:space="0" w:color="auto"/>
            </w:tcBorders>
            <w:tcMar>
              <w:top w:w="28" w:type="dxa"/>
              <w:left w:w="28" w:type="dxa"/>
              <w:bottom w:w="28" w:type="dxa"/>
              <w:right w:w="28" w:type="dxa"/>
            </w:tcMar>
          </w:tcPr>
          <w:p w:rsidR="00AA022E" w:rsidRPr="002C0BEF" w:rsidRDefault="00AA022E" w:rsidP="00AA022E"/>
        </w:tc>
      </w:tr>
      <w:tr w:rsidR="00AA022E" w:rsidRPr="007A5EFD" w:rsidTr="00AA022E">
        <w:trPr>
          <w:trHeight w:val="223"/>
        </w:trPr>
        <w:tc>
          <w:tcPr>
            <w:tcW w:w="8409" w:type="dxa"/>
            <w:gridSpan w:val="6"/>
            <w:tcBorders>
              <w:top w:val="single" w:sz="4" w:space="0" w:color="auto"/>
              <w:bottom w:val="single" w:sz="4" w:space="0" w:color="auto"/>
            </w:tcBorders>
            <w:noWrap/>
            <w:tcMar>
              <w:top w:w="28" w:type="dxa"/>
              <w:left w:w="28" w:type="dxa"/>
              <w:bottom w:w="28" w:type="dxa"/>
              <w:right w:w="28" w:type="dxa"/>
            </w:tcMar>
          </w:tcPr>
          <w:p w:rsidR="00AA022E" w:rsidRPr="00886F37" w:rsidRDefault="00AA022E" w:rsidP="00AA022E">
            <w:r w:rsidRPr="00886F37">
              <w:t>Variety cultivated for fibre</w:t>
            </w:r>
          </w:p>
        </w:tc>
        <w:tc>
          <w:tcPr>
            <w:tcW w:w="969" w:type="dxa"/>
            <w:tcBorders>
              <w:top w:val="single" w:sz="4" w:space="0" w:color="auto"/>
              <w:bottom w:val="single" w:sz="4" w:space="0" w:color="auto"/>
            </w:tcBorders>
            <w:noWrap/>
            <w:tcMar>
              <w:top w:w="28" w:type="dxa"/>
              <w:left w:w="28" w:type="dxa"/>
              <w:bottom w:w="28" w:type="dxa"/>
              <w:right w:w="28" w:type="dxa"/>
            </w:tcMar>
          </w:tcPr>
          <w:p w:rsidR="00AA022E" w:rsidRPr="002C0BEF" w:rsidRDefault="00AA022E" w:rsidP="00AA022E"/>
        </w:tc>
        <w:tc>
          <w:tcPr>
            <w:tcW w:w="970" w:type="dxa"/>
            <w:tcBorders>
              <w:top w:val="single" w:sz="4" w:space="0" w:color="auto"/>
              <w:bottom w:val="single" w:sz="4" w:space="0" w:color="auto"/>
            </w:tcBorders>
            <w:tcMar>
              <w:top w:w="28" w:type="dxa"/>
              <w:left w:w="28" w:type="dxa"/>
              <w:bottom w:w="28" w:type="dxa"/>
              <w:right w:w="28" w:type="dxa"/>
            </w:tcMar>
          </w:tcPr>
          <w:p w:rsidR="00AA022E" w:rsidRPr="002C0BEF" w:rsidRDefault="00AA022E" w:rsidP="00AA022E"/>
        </w:tc>
      </w:tr>
      <w:tr w:rsidR="00AA022E" w:rsidRPr="007A5EFD" w:rsidTr="00AA022E">
        <w:trPr>
          <w:trHeight w:val="223"/>
        </w:trPr>
        <w:tc>
          <w:tcPr>
            <w:tcW w:w="8409" w:type="dxa"/>
            <w:gridSpan w:val="6"/>
            <w:tcBorders>
              <w:top w:val="single" w:sz="4" w:space="0" w:color="auto"/>
              <w:bottom w:val="single" w:sz="4" w:space="0" w:color="auto"/>
            </w:tcBorders>
            <w:noWrap/>
            <w:tcMar>
              <w:top w:w="28" w:type="dxa"/>
              <w:left w:w="28" w:type="dxa"/>
              <w:bottom w:w="28" w:type="dxa"/>
              <w:right w:w="28" w:type="dxa"/>
            </w:tcMar>
          </w:tcPr>
          <w:p w:rsidR="00AA022E" w:rsidRPr="00886F37" w:rsidRDefault="00AA022E" w:rsidP="00AA022E">
            <w:r w:rsidRPr="00886F37">
              <w:t>Number of hectares grown of each variety</w:t>
            </w:r>
          </w:p>
        </w:tc>
        <w:tc>
          <w:tcPr>
            <w:tcW w:w="969" w:type="dxa"/>
            <w:tcBorders>
              <w:top w:val="single" w:sz="4" w:space="0" w:color="auto"/>
              <w:bottom w:val="single" w:sz="4" w:space="0" w:color="auto"/>
            </w:tcBorders>
            <w:noWrap/>
            <w:tcMar>
              <w:top w:w="28" w:type="dxa"/>
              <w:left w:w="28" w:type="dxa"/>
              <w:bottom w:w="28" w:type="dxa"/>
              <w:right w:w="28" w:type="dxa"/>
            </w:tcMar>
          </w:tcPr>
          <w:p w:rsidR="00AA022E" w:rsidRPr="002C0BEF" w:rsidRDefault="00AA022E" w:rsidP="00AA022E"/>
        </w:tc>
        <w:tc>
          <w:tcPr>
            <w:tcW w:w="970" w:type="dxa"/>
            <w:tcBorders>
              <w:top w:val="single" w:sz="4" w:space="0" w:color="auto"/>
              <w:bottom w:val="single" w:sz="4" w:space="0" w:color="auto"/>
            </w:tcBorders>
            <w:tcMar>
              <w:top w:w="28" w:type="dxa"/>
              <w:left w:w="28" w:type="dxa"/>
              <w:bottom w:w="28" w:type="dxa"/>
              <w:right w:w="28" w:type="dxa"/>
            </w:tcMar>
          </w:tcPr>
          <w:p w:rsidR="00AA022E" w:rsidRPr="002C0BEF" w:rsidRDefault="00AA022E" w:rsidP="00AA022E"/>
        </w:tc>
      </w:tr>
      <w:tr w:rsidR="00AA022E" w:rsidRPr="007A5EFD" w:rsidTr="00AA022E">
        <w:trPr>
          <w:trHeight w:val="223"/>
        </w:trPr>
        <w:tc>
          <w:tcPr>
            <w:tcW w:w="8409" w:type="dxa"/>
            <w:gridSpan w:val="6"/>
            <w:tcBorders>
              <w:top w:val="single" w:sz="4" w:space="0" w:color="auto"/>
              <w:bottom w:val="single" w:sz="4" w:space="0" w:color="auto"/>
            </w:tcBorders>
            <w:noWrap/>
            <w:tcMar>
              <w:top w:w="28" w:type="dxa"/>
              <w:left w:w="28" w:type="dxa"/>
              <w:bottom w:w="28" w:type="dxa"/>
              <w:right w:w="28" w:type="dxa"/>
            </w:tcMar>
          </w:tcPr>
          <w:p w:rsidR="00AA022E" w:rsidRPr="00886F37" w:rsidRDefault="00AA022E" w:rsidP="00AA022E">
            <w:r w:rsidRPr="00886F37">
              <w:t>Yields amounts from each variety/crop kg/tonnes</w:t>
            </w:r>
          </w:p>
        </w:tc>
        <w:tc>
          <w:tcPr>
            <w:tcW w:w="969" w:type="dxa"/>
            <w:tcBorders>
              <w:top w:val="single" w:sz="4" w:space="0" w:color="auto"/>
              <w:bottom w:val="single" w:sz="4" w:space="0" w:color="auto"/>
            </w:tcBorders>
            <w:noWrap/>
            <w:tcMar>
              <w:top w:w="28" w:type="dxa"/>
              <w:left w:w="28" w:type="dxa"/>
              <w:bottom w:w="28" w:type="dxa"/>
              <w:right w:w="28" w:type="dxa"/>
            </w:tcMar>
          </w:tcPr>
          <w:p w:rsidR="00AA022E" w:rsidRPr="002C0BEF" w:rsidRDefault="00AA022E" w:rsidP="00AA022E"/>
        </w:tc>
        <w:tc>
          <w:tcPr>
            <w:tcW w:w="970" w:type="dxa"/>
            <w:tcBorders>
              <w:top w:val="single" w:sz="4" w:space="0" w:color="auto"/>
              <w:bottom w:val="single" w:sz="4" w:space="0" w:color="auto"/>
            </w:tcBorders>
            <w:tcMar>
              <w:top w:w="28" w:type="dxa"/>
              <w:left w:w="28" w:type="dxa"/>
              <w:bottom w:w="28" w:type="dxa"/>
              <w:right w:w="28" w:type="dxa"/>
            </w:tcMar>
          </w:tcPr>
          <w:p w:rsidR="00AA022E" w:rsidRPr="002C0BEF" w:rsidRDefault="00AA022E" w:rsidP="00AA022E"/>
        </w:tc>
      </w:tr>
      <w:tr w:rsidR="00AA022E" w:rsidRPr="007A5EFD" w:rsidTr="00AA022E">
        <w:trPr>
          <w:trHeight w:val="223"/>
        </w:trPr>
        <w:tc>
          <w:tcPr>
            <w:tcW w:w="8409" w:type="dxa"/>
            <w:gridSpan w:val="6"/>
            <w:tcBorders>
              <w:top w:val="single" w:sz="4" w:space="0" w:color="auto"/>
              <w:bottom w:val="single" w:sz="4" w:space="0" w:color="auto"/>
            </w:tcBorders>
            <w:noWrap/>
            <w:tcMar>
              <w:top w:w="28" w:type="dxa"/>
              <w:left w:w="28" w:type="dxa"/>
              <w:bottom w:w="28" w:type="dxa"/>
              <w:right w:w="28" w:type="dxa"/>
            </w:tcMar>
          </w:tcPr>
          <w:p w:rsidR="00AA022E" w:rsidRPr="00886F37" w:rsidRDefault="00AA022E" w:rsidP="00AA022E">
            <w:r w:rsidRPr="00886F37">
              <w:t>Licence number of all germplasm/seed supplier</w:t>
            </w:r>
          </w:p>
        </w:tc>
        <w:tc>
          <w:tcPr>
            <w:tcW w:w="969" w:type="dxa"/>
            <w:tcBorders>
              <w:top w:val="single" w:sz="4" w:space="0" w:color="auto"/>
              <w:bottom w:val="single" w:sz="4" w:space="0" w:color="auto"/>
            </w:tcBorders>
            <w:noWrap/>
            <w:tcMar>
              <w:top w:w="28" w:type="dxa"/>
              <w:left w:w="28" w:type="dxa"/>
              <w:bottom w:w="28" w:type="dxa"/>
              <w:right w:w="28" w:type="dxa"/>
            </w:tcMar>
          </w:tcPr>
          <w:p w:rsidR="00AA022E" w:rsidRPr="002C0BEF" w:rsidRDefault="00AA022E" w:rsidP="00AA022E"/>
        </w:tc>
        <w:tc>
          <w:tcPr>
            <w:tcW w:w="970" w:type="dxa"/>
            <w:tcBorders>
              <w:top w:val="single" w:sz="4" w:space="0" w:color="auto"/>
              <w:bottom w:val="single" w:sz="4" w:space="0" w:color="auto"/>
            </w:tcBorders>
            <w:tcMar>
              <w:top w:w="28" w:type="dxa"/>
              <w:left w:w="28" w:type="dxa"/>
              <w:bottom w:w="28" w:type="dxa"/>
              <w:right w:w="28" w:type="dxa"/>
            </w:tcMar>
          </w:tcPr>
          <w:p w:rsidR="00AA022E" w:rsidRPr="002C0BEF" w:rsidRDefault="00AA022E" w:rsidP="00AA022E"/>
        </w:tc>
      </w:tr>
      <w:tr w:rsidR="00AA022E" w:rsidRPr="007A5EFD" w:rsidTr="00AA022E">
        <w:trPr>
          <w:trHeight w:val="223"/>
        </w:trPr>
        <w:tc>
          <w:tcPr>
            <w:tcW w:w="8409" w:type="dxa"/>
            <w:gridSpan w:val="6"/>
            <w:tcBorders>
              <w:top w:val="single" w:sz="4" w:space="0" w:color="auto"/>
              <w:bottom w:val="single" w:sz="4" w:space="0" w:color="auto"/>
            </w:tcBorders>
            <w:noWrap/>
            <w:tcMar>
              <w:top w:w="28" w:type="dxa"/>
              <w:left w:w="28" w:type="dxa"/>
              <w:bottom w:w="28" w:type="dxa"/>
              <w:right w:w="28" w:type="dxa"/>
            </w:tcMar>
          </w:tcPr>
          <w:p w:rsidR="00AA022E" w:rsidRPr="00886F37" w:rsidRDefault="00AA022E" w:rsidP="00AA022E">
            <w:r w:rsidRPr="00886F37">
              <w:t>Volumes of imported seed used for planting</w:t>
            </w:r>
          </w:p>
        </w:tc>
        <w:tc>
          <w:tcPr>
            <w:tcW w:w="969" w:type="dxa"/>
            <w:tcBorders>
              <w:top w:val="single" w:sz="4" w:space="0" w:color="auto"/>
              <w:bottom w:val="single" w:sz="4" w:space="0" w:color="auto"/>
            </w:tcBorders>
            <w:noWrap/>
            <w:tcMar>
              <w:top w:w="28" w:type="dxa"/>
              <w:left w:w="28" w:type="dxa"/>
              <w:bottom w:w="28" w:type="dxa"/>
              <w:right w:w="28" w:type="dxa"/>
            </w:tcMar>
          </w:tcPr>
          <w:p w:rsidR="00AA022E" w:rsidRPr="002C0BEF" w:rsidRDefault="00AA022E" w:rsidP="00AA022E"/>
        </w:tc>
        <w:tc>
          <w:tcPr>
            <w:tcW w:w="970" w:type="dxa"/>
            <w:tcBorders>
              <w:top w:val="single" w:sz="4" w:space="0" w:color="auto"/>
              <w:bottom w:val="single" w:sz="4" w:space="0" w:color="auto"/>
            </w:tcBorders>
            <w:tcMar>
              <w:top w:w="28" w:type="dxa"/>
              <w:left w:w="28" w:type="dxa"/>
              <w:bottom w:w="28" w:type="dxa"/>
              <w:right w:w="28" w:type="dxa"/>
            </w:tcMar>
          </w:tcPr>
          <w:p w:rsidR="00AA022E" w:rsidRPr="002C0BEF" w:rsidRDefault="00AA022E" w:rsidP="00AA022E"/>
        </w:tc>
      </w:tr>
      <w:tr w:rsidR="00AA022E" w:rsidRPr="007A5EFD" w:rsidTr="00AA022E">
        <w:trPr>
          <w:trHeight w:val="223"/>
        </w:trPr>
        <w:tc>
          <w:tcPr>
            <w:tcW w:w="8409" w:type="dxa"/>
            <w:gridSpan w:val="6"/>
            <w:tcBorders>
              <w:top w:val="single" w:sz="4" w:space="0" w:color="auto"/>
              <w:bottom w:val="single" w:sz="4" w:space="0" w:color="auto"/>
            </w:tcBorders>
            <w:noWrap/>
            <w:tcMar>
              <w:top w:w="28" w:type="dxa"/>
              <w:left w:w="28" w:type="dxa"/>
              <w:bottom w:w="28" w:type="dxa"/>
              <w:right w:w="28" w:type="dxa"/>
            </w:tcMar>
          </w:tcPr>
          <w:p w:rsidR="00AA022E" w:rsidRPr="00886F37" w:rsidRDefault="00AA022E" w:rsidP="00AA022E">
            <w:r w:rsidRPr="00886F37">
              <w:t xml:space="preserve">Volumes of viable seed sent interstate for </w:t>
            </w:r>
            <w:r>
              <w:t>p</w:t>
            </w:r>
            <w:r w:rsidRPr="00886F37">
              <w:t>ropagation</w:t>
            </w:r>
          </w:p>
        </w:tc>
        <w:tc>
          <w:tcPr>
            <w:tcW w:w="969" w:type="dxa"/>
            <w:tcBorders>
              <w:top w:val="single" w:sz="4" w:space="0" w:color="auto"/>
              <w:bottom w:val="single" w:sz="4" w:space="0" w:color="auto"/>
            </w:tcBorders>
            <w:noWrap/>
            <w:tcMar>
              <w:top w:w="28" w:type="dxa"/>
              <w:left w:w="28" w:type="dxa"/>
              <w:bottom w:w="28" w:type="dxa"/>
              <w:right w:w="28" w:type="dxa"/>
            </w:tcMar>
          </w:tcPr>
          <w:p w:rsidR="00AA022E" w:rsidRPr="002C0BEF" w:rsidRDefault="00AA022E" w:rsidP="00AA022E"/>
        </w:tc>
        <w:tc>
          <w:tcPr>
            <w:tcW w:w="970" w:type="dxa"/>
            <w:tcBorders>
              <w:top w:val="single" w:sz="4" w:space="0" w:color="auto"/>
              <w:bottom w:val="single" w:sz="4" w:space="0" w:color="auto"/>
            </w:tcBorders>
            <w:tcMar>
              <w:top w:w="28" w:type="dxa"/>
              <w:left w:w="28" w:type="dxa"/>
              <w:bottom w:w="28" w:type="dxa"/>
              <w:right w:w="28" w:type="dxa"/>
            </w:tcMar>
          </w:tcPr>
          <w:p w:rsidR="00AA022E" w:rsidRPr="002C0BEF" w:rsidRDefault="00AA022E" w:rsidP="00AA022E"/>
        </w:tc>
      </w:tr>
      <w:tr w:rsidR="00AA022E" w:rsidRPr="007A5EFD" w:rsidTr="00AA022E">
        <w:trPr>
          <w:trHeight w:val="223"/>
        </w:trPr>
        <w:tc>
          <w:tcPr>
            <w:tcW w:w="8409" w:type="dxa"/>
            <w:gridSpan w:val="6"/>
            <w:tcBorders>
              <w:top w:val="single" w:sz="4" w:space="0" w:color="auto"/>
              <w:bottom w:val="single" w:sz="4" w:space="0" w:color="auto"/>
            </w:tcBorders>
            <w:noWrap/>
            <w:tcMar>
              <w:top w:w="28" w:type="dxa"/>
              <w:left w:w="28" w:type="dxa"/>
              <w:bottom w:w="28" w:type="dxa"/>
              <w:right w:w="28" w:type="dxa"/>
            </w:tcMar>
          </w:tcPr>
          <w:p w:rsidR="00AA022E" w:rsidRPr="00886F37" w:rsidRDefault="00AA022E" w:rsidP="00AA022E">
            <w:r w:rsidRPr="00886F37">
              <w:t xml:space="preserve">Volumes of viable seed sent interstate for </w:t>
            </w:r>
            <w:r>
              <w:t>p</w:t>
            </w:r>
            <w:r w:rsidRPr="00886F37">
              <w:t>rocessing</w:t>
            </w:r>
          </w:p>
        </w:tc>
        <w:tc>
          <w:tcPr>
            <w:tcW w:w="969" w:type="dxa"/>
            <w:tcBorders>
              <w:top w:val="single" w:sz="4" w:space="0" w:color="auto"/>
              <w:bottom w:val="single" w:sz="4" w:space="0" w:color="auto"/>
            </w:tcBorders>
            <w:noWrap/>
            <w:tcMar>
              <w:top w:w="28" w:type="dxa"/>
              <w:left w:w="28" w:type="dxa"/>
              <w:bottom w:w="28" w:type="dxa"/>
              <w:right w:w="28" w:type="dxa"/>
            </w:tcMar>
          </w:tcPr>
          <w:p w:rsidR="00AA022E" w:rsidRPr="002C0BEF" w:rsidRDefault="00AA022E" w:rsidP="00AA022E"/>
        </w:tc>
        <w:tc>
          <w:tcPr>
            <w:tcW w:w="970" w:type="dxa"/>
            <w:tcBorders>
              <w:top w:val="single" w:sz="4" w:space="0" w:color="auto"/>
              <w:bottom w:val="single" w:sz="4" w:space="0" w:color="auto"/>
            </w:tcBorders>
            <w:tcMar>
              <w:top w:w="28" w:type="dxa"/>
              <w:left w:w="28" w:type="dxa"/>
              <w:bottom w:w="28" w:type="dxa"/>
              <w:right w:w="28" w:type="dxa"/>
            </w:tcMar>
          </w:tcPr>
          <w:p w:rsidR="00AA022E" w:rsidRPr="002C0BEF" w:rsidRDefault="00AA022E" w:rsidP="00AA022E"/>
        </w:tc>
      </w:tr>
      <w:tr w:rsidR="00AA022E" w:rsidRPr="007A5EFD" w:rsidTr="00AA022E">
        <w:trPr>
          <w:trHeight w:val="223"/>
        </w:trPr>
        <w:tc>
          <w:tcPr>
            <w:tcW w:w="8409" w:type="dxa"/>
            <w:gridSpan w:val="6"/>
            <w:tcBorders>
              <w:top w:val="single" w:sz="4" w:space="0" w:color="auto"/>
              <w:bottom w:val="single" w:sz="4" w:space="0" w:color="auto"/>
            </w:tcBorders>
            <w:noWrap/>
            <w:tcMar>
              <w:top w:w="28" w:type="dxa"/>
              <w:left w:w="28" w:type="dxa"/>
              <w:bottom w:w="28" w:type="dxa"/>
              <w:right w:w="28" w:type="dxa"/>
            </w:tcMar>
          </w:tcPr>
          <w:p w:rsidR="00AA022E" w:rsidRPr="00886F37" w:rsidRDefault="00AA022E" w:rsidP="00AA022E">
            <w:r w:rsidRPr="00886F37">
              <w:t>Quantity of seed/grain hulled on farm kg/tonnes</w:t>
            </w:r>
          </w:p>
        </w:tc>
        <w:tc>
          <w:tcPr>
            <w:tcW w:w="969" w:type="dxa"/>
            <w:tcBorders>
              <w:top w:val="single" w:sz="4" w:space="0" w:color="auto"/>
              <w:bottom w:val="single" w:sz="4" w:space="0" w:color="auto"/>
            </w:tcBorders>
            <w:noWrap/>
            <w:tcMar>
              <w:top w:w="28" w:type="dxa"/>
              <w:left w:w="28" w:type="dxa"/>
              <w:bottom w:w="28" w:type="dxa"/>
              <w:right w:w="28" w:type="dxa"/>
            </w:tcMar>
          </w:tcPr>
          <w:p w:rsidR="00AA022E" w:rsidRPr="002C0BEF" w:rsidRDefault="00AA022E" w:rsidP="00AA022E"/>
        </w:tc>
        <w:tc>
          <w:tcPr>
            <w:tcW w:w="970" w:type="dxa"/>
            <w:tcBorders>
              <w:top w:val="single" w:sz="4" w:space="0" w:color="auto"/>
              <w:bottom w:val="single" w:sz="4" w:space="0" w:color="auto"/>
            </w:tcBorders>
            <w:tcMar>
              <w:top w:w="28" w:type="dxa"/>
              <w:left w:w="28" w:type="dxa"/>
              <w:bottom w:w="28" w:type="dxa"/>
              <w:right w:w="28" w:type="dxa"/>
            </w:tcMar>
          </w:tcPr>
          <w:p w:rsidR="00AA022E" w:rsidRPr="002C0BEF" w:rsidRDefault="00AA022E" w:rsidP="00AA022E"/>
        </w:tc>
      </w:tr>
      <w:tr w:rsidR="00AA022E" w:rsidRPr="007A5EFD" w:rsidTr="00AA022E">
        <w:trPr>
          <w:trHeight w:val="223"/>
        </w:trPr>
        <w:tc>
          <w:tcPr>
            <w:tcW w:w="8409" w:type="dxa"/>
            <w:gridSpan w:val="6"/>
            <w:tcBorders>
              <w:top w:val="single" w:sz="4" w:space="0" w:color="auto"/>
              <w:bottom w:val="single" w:sz="4" w:space="0" w:color="auto"/>
            </w:tcBorders>
            <w:noWrap/>
            <w:tcMar>
              <w:top w:w="28" w:type="dxa"/>
              <w:left w:w="28" w:type="dxa"/>
              <w:bottom w:w="28" w:type="dxa"/>
              <w:right w:w="28" w:type="dxa"/>
            </w:tcMar>
          </w:tcPr>
          <w:p w:rsidR="00AA022E" w:rsidRPr="00886F37" w:rsidRDefault="00AA022E" w:rsidP="00AA022E">
            <w:r w:rsidRPr="00886F37">
              <w:t>THC analysis reporting (required for all seed destined for propagation)</w:t>
            </w:r>
          </w:p>
        </w:tc>
        <w:tc>
          <w:tcPr>
            <w:tcW w:w="969" w:type="dxa"/>
            <w:tcBorders>
              <w:top w:val="single" w:sz="4" w:space="0" w:color="auto"/>
              <w:bottom w:val="single" w:sz="4" w:space="0" w:color="auto"/>
            </w:tcBorders>
            <w:noWrap/>
            <w:tcMar>
              <w:top w:w="28" w:type="dxa"/>
              <w:left w:w="28" w:type="dxa"/>
              <w:bottom w:w="28" w:type="dxa"/>
              <w:right w:w="28" w:type="dxa"/>
            </w:tcMar>
          </w:tcPr>
          <w:p w:rsidR="00AA022E" w:rsidRPr="002C0BEF" w:rsidRDefault="00AA022E" w:rsidP="00AA022E"/>
        </w:tc>
        <w:tc>
          <w:tcPr>
            <w:tcW w:w="970" w:type="dxa"/>
            <w:tcBorders>
              <w:top w:val="single" w:sz="4" w:space="0" w:color="auto"/>
              <w:bottom w:val="single" w:sz="4" w:space="0" w:color="auto"/>
            </w:tcBorders>
            <w:tcMar>
              <w:top w:w="28" w:type="dxa"/>
              <w:left w:w="28" w:type="dxa"/>
              <w:bottom w:w="28" w:type="dxa"/>
              <w:right w:w="28" w:type="dxa"/>
            </w:tcMar>
          </w:tcPr>
          <w:p w:rsidR="00AA022E" w:rsidRPr="002C0BEF" w:rsidRDefault="00AA022E" w:rsidP="00AA022E"/>
        </w:tc>
      </w:tr>
      <w:tr w:rsidR="00AA022E" w:rsidRPr="007A5EFD" w:rsidTr="00AA022E">
        <w:trPr>
          <w:trHeight w:val="223"/>
        </w:trPr>
        <w:tc>
          <w:tcPr>
            <w:tcW w:w="8409" w:type="dxa"/>
            <w:gridSpan w:val="6"/>
            <w:tcBorders>
              <w:top w:val="single" w:sz="4" w:space="0" w:color="auto"/>
              <w:bottom w:val="single" w:sz="4" w:space="0" w:color="auto"/>
            </w:tcBorders>
            <w:noWrap/>
            <w:tcMar>
              <w:top w:w="28" w:type="dxa"/>
              <w:left w:w="28" w:type="dxa"/>
              <w:bottom w:w="28" w:type="dxa"/>
              <w:right w:w="28" w:type="dxa"/>
            </w:tcMar>
          </w:tcPr>
          <w:p w:rsidR="00AA022E" w:rsidRPr="00886F37" w:rsidRDefault="00AA022E" w:rsidP="00AA022E">
            <w:r w:rsidRPr="00886F37">
              <w:t xml:space="preserve">Crops destroyed and areas ploughed in due to high THC analysis </w:t>
            </w:r>
          </w:p>
        </w:tc>
        <w:tc>
          <w:tcPr>
            <w:tcW w:w="969" w:type="dxa"/>
            <w:tcBorders>
              <w:top w:val="single" w:sz="4" w:space="0" w:color="auto"/>
              <w:bottom w:val="single" w:sz="4" w:space="0" w:color="auto"/>
            </w:tcBorders>
            <w:noWrap/>
            <w:tcMar>
              <w:top w:w="28" w:type="dxa"/>
              <w:left w:w="28" w:type="dxa"/>
              <w:bottom w:w="28" w:type="dxa"/>
              <w:right w:w="28" w:type="dxa"/>
            </w:tcMar>
          </w:tcPr>
          <w:p w:rsidR="00AA022E" w:rsidRPr="002C0BEF" w:rsidRDefault="00AA022E" w:rsidP="00AA022E"/>
        </w:tc>
        <w:tc>
          <w:tcPr>
            <w:tcW w:w="970" w:type="dxa"/>
            <w:tcBorders>
              <w:top w:val="single" w:sz="4" w:space="0" w:color="auto"/>
              <w:bottom w:val="single" w:sz="4" w:space="0" w:color="auto"/>
            </w:tcBorders>
            <w:tcMar>
              <w:top w:w="28" w:type="dxa"/>
              <w:left w:w="28" w:type="dxa"/>
              <w:bottom w:w="28" w:type="dxa"/>
              <w:right w:w="28" w:type="dxa"/>
            </w:tcMar>
          </w:tcPr>
          <w:p w:rsidR="00AA022E" w:rsidRPr="002C0BEF" w:rsidRDefault="00AA022E" w:rsidP="00AA022E"/>
        </w:tc>
      </w:tr>
      <w:tr w:rsidR="00AA022E" w:rsidRPr="007A5EFD" w:rsidTr="00AA022E">
        <w:trPr>
          <w:trHeight w:val="223"/>
        </w:trPr>
        <w:tc>
          <w:tcPr>
            <w:tcW w:w="8409" w:type="dxa"/>
            <w:gridSpan w:val="6"/>
            <w:tcBorders>
              <w:top w:val="single" w:sz="4" w:space="0" w:color="auto"/>
              <w:bottom w:val="single" w:sz="4" w:space="0" w:color="auto"/>
            </w:tcBorders>
            <w:noWrap/>
            <w:tcMar>
              <w:top w:w="28" w:type="dxa"/>
              <w:left w:w="28" w:type="dxa"/>
              <w:bottom w:w="28" w:type="dxa"/>
              <w:right w:w="28" w:type="dxa"/>
            </w:tcMar>
          </w:tcPr>
          <w:p w:rsidR="00AA022E" w:rsidRPr="00886F37" w:rsidRDefault="00AA022E" w:rsidP="00AA022E">
            <w:r w:rsidRPr="00886F37">
              <w:t>Crops destroyed and areas ploughed in due to crop failure or high THC levels</w:t>
            </w:r>
          </w:p>
        </w:tc>
        <w:tc>
          <w:tcPr>
            <w:tcW w:w="969" w:type="dxa"/>
            <w:tcBorders>
              <w:top w:val="single" w:sz="4" w:space="0" w:color="auto"/>
              <w:bottom w:val="single" w:sz="4" w:space="0" w:color="auto"/>
            </w:tcBorders>
            <w:noWrap/>
            <w:tcMar>
              <w:top w:w="28" w:type="dxa"/>
              <w:left w:w="28" w:type="dxa"/>
              <w:bottom w:w="28" w:type="dxa"/>
              <w:right w:w="28" w:type="dxa"/>
            </w:tcMar>
          </w:tcPr>
          <w:p w:rsidR="00AA022E" w:rsidRPr="002C0BEF" w:rsidRDefault="00AA022E" w:rsidP="00AA022E"/>
        </w:tc>
        <w:tc>
          <w:tcPr>
            <w:tcW w:w="970" w:type="dxa"/>
            <w:tcBorders>
              <w:top w:val="single" w:sz="4" w:space="0" w:color="auto"/>
              <w:bottom w:val="single" w:sz="4" w:space="0" w:color="auto"/>
            </w:tcBorders>
            <w:tcMar>
              <w:top w:w="28" w:type="dxa"/>
              <w:left w:w="28" w:type="dxa"/>
              <w:bottom w:w="28" w:type="dxa"/>
              <w:right w:w="28" w:type="dxa"/>
            </w:tcMar>
          </w:tcPr>
          <w:p w:rsidR="00AA022E" w:rsidRPr="002C0BEF" w:rsidRDefault="00AA022E" w:rsidP="00AA022E"/>
        </w:tc>
      </w:tr>
      <w:tr w:rsidR="00AA022E" w:rsidRPr="007A5EFD" w:rsidTr="00AA022E">
        <w:trPr>
          <w:trHeight w:val="223"/>
        </w:trPr>
        <w:tc>
          <w:tcPr>
            <w:tcW w:w="8409" w:type="dxa"/>
            <w:gridSpan w:val="6"/>
            <w:tcBorders>
              <w:top w:val="single" w:sz="4" w:space="0" w:color="auto"/>
              <w:bottom w:val="single" w:sz="4" w:space="0" w:color="auto"/>
            </w:tcBorders>
            <w:noWrap/>
            <w:tcMar>
              <w:top w:w="28" w:type="dxa"/>
              <w:left w:w="28" w:type="dxa"/>
              <w:bottom w:w="28" w:type="dxa"/>
              <w:right w:w="28" w:type="dxa"/>
            </w:tcMar>
          </w:tcPr>
          <w:p w:rsidR="00AA022E" w:rsidRPr="00886F37" w:rsidRDefault="00AA022E" w:rsidP="006F2E4E">
            <w:r w:rsidRPr="00886F37">
              <w:t>Security measures and other activities related to ensuring the licence conditions and</w:t>
            </w:r>
            <w:r w:rsidR="006F2E4E">
              <w:t xml:space="preserve"> </w:t>
            </w:r>
            <w:r w:rsidRPr="00886F37">
              <w:t>regulations are being managed such as visitor register/log, security breaches or theft records/reports</w:t>
            </w:r>
            <w:r w:rsidRPr="002C21A2">
              <w:rPr>
                <w:rStyle w:val="Hidden"/>
              </w:rPr>
              <w:t xml:space="preserve"> o</w:t>
            </w:r>
          </w:p>
        </w:tc>
        <w:tc>
          <w:tcPr>
            <w:tcW w:w="969" w:type="dxa"/>
            <w:tcBorders>
              <w:top w:val="single" w:sz="4" w:space="0" w:color="auto"/>
              <w:bottom w:val="single" w:sz="4" w:space="0" w:color="auto"/>
            </w:tcBorders>
            <w:noWrap/>
            <w:tcMar>
              <w:top w:w="28" w:type="dxa"/>
              <w:left w:w="28" w:type="dxa"/>
              <w:bottom w:w="28" w:type="dxa"/>
              <w:right w:w="28" w:type="dxa"/>
            </w:tcMar>
          </w:tcPr>
          <w:p w:rsidR="00AA022E" w:rsidRPr="002C0BEF" w:rsidRDefault="00AA022E" w:rsidP="00AA022E"/>
        </w:tc>
        <w:tc>
          <w:tcPr>
            <w:tcW w:w="970" w:type="dxa"/>
            <w:tcBorders>
              <w:top w:val="single" w:sz="4" w:space="0" w:color="auto"/>
              <w:bottom w:val="single" w:sz="4" w:space="0" w:color="auto"/>
            </w:tcBorders>
            <w:tcMar>
              <w:top w:w="28" w:type="dxa"/>
              <w:left w:w="28" w:type="dxa"/>
              <w:bottom w:w="28" w:type="dxa"/>
              <w:right w:w="28" w:type="dxa"/>
            </w:tcMar>
          </w:tcPr>
          <w:p w:rsidR="00AA022E" w:rsidRPr="002C0BEF" w:rsidRDefault="00AA022E" w:rsidP="00AA022E"/>
        </w:tc>
      </w:tr>
      <w:tr w:rsidR="00AA022E" w:rsidRPr="007A5EFD" w:rsidTr="00AA022E">
        <w:trPr>
          <w:trHeight w:val="27"/>
        </w:trPr>
        <w:tc>
          <w:tcPr>
            <w:tcW w:w="10348" w:type="dxa"/>
            <w:gridSpan w:val="8"/>
            <w:tcBorders>
              <w:top w:val="single" w:sz="4" w:space="0" w:color="auto"/>
              <w:left w:val="single" w:sz="4" w:space="0" w:color="auto"/>
              <w:bottom w:val="single" w:sz="4" w:space="0" w:color="auto"/>
              <w:right w:val="single" w:sz="4" w:space="0" w:color="auto"/>
            </w:tcBorders>
            <w:shd w:val="clear" w:color="auto" w:fill="1F1F5F" w:themeFill="text1"/>
            <w:noWrap/>
            <w:tcMar>
              <w:top w:w="28" w:type="dxa"/>
              <w:left w:w="28" w:type="dxa"/>
              <w:bottom w:w="28" w:type="dxa"/>
              <w:right w:w="28" w:type="dxa"/>
            </w:tcMar>
          </w:tcPr>
          <w:p w:rsidR="00AA022E" w:rsidRPr="007A5EFD" w:rsidRDefault="00AA022E" w:rsidP="00954D0E">
            <w:pPr>
              <w:keepNext/>
              <w:rPr>
                <w:rStyle w:val="Questionlabel"/>
              </w:rPr>
            </w:pPr>
            <w:r>
              <w:rPr>
                <w:rStyle w:val="Questionlabel"/>
                <w:color w:val="FFFFFF" w:themeColor="background1"/>
              </w:rPr>
              <w:lastRenderedPageBreak/>
              <w:t>Licensee declaration</w:t>
            </w:r>
          </w:p>
        </w:tc>
      </w:tr>
      <w:tr w:rsidR="00AA022E" w:rsidRPr="007A5EFD" w:rsidTr="00A91574">
        <w:trPr>
          <w:trHeight w:val="27"/>
        </w:trPr>
        <w:tc>
          <w:tcPr>
            <w:tcW w:w="10348" w:type="dxa"/>
            <w:gridSpan w:val="8"/>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tcPr>
          <w:p w:rsidR="00AA022E" w:rsidRPr="002C0BEF" w:rsidRDefault="00AA022E" w:rsidP="00AA022E">
            <w:pPr>
              <w:keepNext/>
              <w:spacing w:before="240" w:line="276" w:lineRule="auto"/>
            </w:pPr>
            <w:r>
              <w:t xml:space="preserve">I declare that to the best of my knowledge and belief, all information given in this report is true and correct in every particular. Under section 33 of the </w:t>
            </w:r>
            <w:r w:rsidRPr="00710647">
              <w:rPr>
                <w:i/>
              </w:rPr>
              <w:t>Hemp Industry Act 20</w:t>
            </w:r>
            <w:r w:rsidRPr="00954D0E">
              <w:t>19</w:t>
            </w:r>
            <w:r>
              <w:t>, the penalty for making a statement that is misleading in any particular is a fine not exceeding 100 penalty units or imprisonment for 12 months.</w:t>
            </w:r>
          </w:p>
        </w:tc>
      </w:tr>
      <w:tr w:rsidR="00AA022E" w:rsidRPr="007A5EFD" w:rsidTr="006F2E4E">
        <w:trPr>
          <w:trHeight w:val="397"/>
        </w:trPr>
        <w:tc>
          <w:tcPr>
            <w:tcW w:w="2030" w:type="dxa"/>
            <w:gridSpan w:val="2"/>
            <w:tcBorders>
              <w:top w:val="single" w:sz="4" w:space="0" w:color="auto"/>
              <w:left w:val="single" w:sz="4" w:space="0" w:color="auto"/>
              <w:bottom w:val="single" w:sz="4" w:space="0" w:color="auto"/>
            </w:tcBorders>
            <w:noWrap/>
            <w:tcMar>
              <w:top w:w="28" w:type="dxa"/>
              <w:left w:w="28" w:type="dxa"/>
              <w:bottom w:w="28" w:type="dxa"/>
              <w:right w:w="28" w:type="dxa"/>
            </w:tcMar>
            <w:vAlign w:val="center"/>
          </w:tcPr>
          <w:p w:rsidR="00AA022E" w:rsidRPr="007A5EFD" w:rsidRDefault="00560189" w:rsidP="006F2E4E">
            <w:pPr>
              <w:rPr>
                <w:rStyle w:val="Questionlabel"/>
              </w:rPr>
            </w:pPr>
            <w:r>
              <w:rPr>
                <w:rStyle w:val="Questionlabel"/>
              </w:rPr>
              <w:t>Licensee full</w:t>
            </w:r>
            <w:r w:rsidR="00AA022E">
              <w:rPr>
                <w:rStyle w:val="Questionlabel"/>
              </w:rPr>
              <w:t xml:space="preserve"> name</w:t>
            </w:r>
          </w:p>
        </w:tc>
        <w:tc>
          <w:tcPr>
            <w:tcW w:w="8318" w:type="dxa"/>
            <w:gridSpan w:val="6"/>
            <w:tcBorders>
              <w:top w:val="single" w:sz="4" w:space="0" w:color="auto"/>
              <w:bottom w:val="single" w:sz="4" w:space="0" w:color="auto"/>
              <w:right w:val="single" w:sz="4" w:space="0" w:color="auto"/>
            </w:tcBorders>
            <w:noWrap/>
            <w:tcMar>
              <w:top w:w="28" w:type="dxa"/>
              <w:left w:w="28" w:type="dxa"/>
              <w:bottom w:w="28" w:type="dxa"/>
              <w:right w:w="28" w:type="dxa"/>
            </w:tcMar>
            <w:vAlign w:val="center"/>
          </w:tcPr>
          <w:p w:rsidR="00AA022E" w:rsidRPr="00AA022E" w:rsidRDefault="00AA022E" w:rsidP="006F2E4E"/>
        </w:tc>
      </w:tr>
      <w:tr w:rsidR="00AA022E" w:rsidRPr="007A5EFD" w:rsidTr="006F2E4E">
        <w:trPr>
          <w:trHeight w:val="567"/>
        </w:trPr>
        <w:tc>
          <w:tcPr>
            <w:tcW w:w="2030" w:type="dxa"/>
            <w:gridSpan w:val="2"/>
            <w:tcBorders>
              <w:top w:val="single" w:sz="4" w:space="0" w:color="auto"/>
              <w:left w:val="single" w:sz="4" w:space="0" w:color="auto"/>
              <w:bottom w:val="single" w:sz="4" w:space="0" w:color="auto"/>
            </w:tcBorders>
            <w:noWrap/>
            <w:tcMar>
              <w:top w:w="28" w:type="dxa"/>
              <w:left w:w="28" w:type="dxa"/>
              <w:bottom w:w="28" w:type="dxa"/>
              <w:right w:w="28" w:type="dxa"/>
            </w:tcMar>
            <w:vAlign w:val="bottom"/>
          </w:tcPr>
          <w:p w:rsidR="00AA022E" w:rsidRDefault="00560189" w:rsidP="006F2E4E">
            <w:pPr>
              <w:rPr>
                <w:rStyle w:val="Questionlabel"/>
              </w:rPr>
            </w:pPr>
            <w:r>
              <w:rPr>
                <w:rStyle w:val="Questionlabel"/>
              </w:rPr>
              <w:t>Licensee</w:t>
            </w:r>
            <w:r w:rsidR="00AF0459" w:rsidRPr="00AF0459">
              <w:rPr>
                <w:rStyle w:val="Questionlabel"/>
              </w:rPr>
              <w:t xml:space="preserve"> </w:t>
            </w:r>
            <w:r w:rsidR="00AA022E">
              <w:rPr>
                <w:rStyle w:val="Questionlabel"/>
              </w:rPr>
              <w:t>signature</w:t>
            </w:r>
          </w:p>
        </w:tc>
        <w:tc>
          <w:tcPr>
            <w:tcW w:w="3969" w:type="dxa"/>
            <w:gridSpan w:val="2"/>
            <w:tcBorders>
              <w:top w:val="single" w:sz="4" w:space="0" w:color="auto"/>
              <w:bottom w:val="single" w:sz="4" w:space="0" w:color="auto"/>
              <w:right w:val="single" w:sz="4" w:space="0" w:color="auto"/>
            </w:tcBorders>
            <w:noWrap/>
            <w:tcMar>
              <w:top w:w="28" w:type="dxa"/>
              <w:left w:w="28" w:type="dxa"/>
              <w:bottom w:w="28" w:type="dxa"/>
              <w:right w:w="28" w:type="dxa"/>
            </w:tcMar>
            <w:vAlign w:val="bottom"/>
          </w:tcPr>
          <w:p w:rsidR="00AA022E" w:rsidRPr="007A5EFD" w:rsidRDefault="00AA022E" w:rsidP="006F2E4E">
            <w:pPr>
              <w:rPr>
                <w:rStyle w:val="Questionlabel"/>
              </w:rPr>
            </w:pPr>
          </w:p>
        </w:tc>
        <w:tc>
          <w:tcPr>
            <w:tcW w:w="1576" w:type="dxa"/>
            <w:tcBorders>
              <w:top w:val="single" w:sz="4" w:space="0" w:color="auto"/>
              <w:bottom w:val="single" w:sz="4" w:space="0" w:color="auto"/>
              <w:right w:val="single" w:sz="4" w:space="0" w:color="auto"/>
            </w:tcBorders>
            <w:vAlign w:val="bottom"/>
          </w:tcPr>
          <w:p w:rsidR="00AA022E" w:rsidRPr="007A5EFD" w:rsidRDefault="00AF0459" w:rsidP="006F2E4E">
            <w:pPr>
              <w:rPr>
                <w:rStyle w:val="Questionlabel"/>
              </w:rPr>
            </w:pPr>
            <w:r>
              <w:rPr>
                <w:rStyle w:val="Questionlabel"/>
              </w:rPr>
              <w:t>Date:</w:t>
            </w:r>
          </w:p>
        </w:tc>
        <w:tc>
          <w:tcPr>
            <w:tcW w:w="2773" w:type="dxa"/>
            <w:gridSpan w:val="3"/>
            <w:tcBorders>
              <w:top w:val="single" w:sz="4" w:space="0" w:color="auto"/>
              <w:bottom w:val="single" w:sz="4" w:space="0" w:color="auto"/>
              <w:right w:val="single" w:sz="4" w:space="0" w:color="auto"/>
            </w:tcBorders>
            <w:vAlign w:val="bottom"/>
          </w:tcPr>
          <w:p w:rsidR="00AA022E" w:rsidRPr="007A5EFD" w:rsidRDefault="00AA022E" w:rsidP="006F2E4E">
            <w:pPr>
              <w:rPr>
                <w:rStyle w:val="Questionlabel"/>
              </w:rPr>
            </w:pPr>
          </w:p>
        </w:tc>
      </w:tr>
      <w:tr w:rsidR="00AA022E" w:rsidRPr="007A5EFD" w:rsidTr="00AA022E">
        <w:trPr>
          <w:trHeight w:val="727"/>
        </w:trPr>
        <w:tc>
          <w:tcPr>
            <w:tcW w:w="10348" w:type="dxa"/>
            <w:gridSpan w:val="8"/>
            <w:tcBorders>
              <w:top w:val="nil"/>
              <w:left w:val="nil"/>
              <w:bottom w:val="nil"/>
              <w:right w:val="nil"/>
            </w:tcBorders>
            <w:noWrap/>
            <w:tcMar>
              <w:left w:w="0" w:type="dxa"/>
              <w:right w:w="0" w:type="dxa"/>
            </w:tcMar>
          </w:tcPr>
          <w:p w:rsidR="006F2E4E" w:rsidRDefault="006F2E4E" w:rsidP="00E16FAA">
            <w:pPr>
              <w:pStyle w:val="Heading2"/>
              <w:outlineLvl w:val="1"/>
            </w:pPr>
            <w:r>
              <w:t>Annual Report submission:</w:t>
            </w:r>
          </w:p>
          <w:p w:rsidR="007F137A" w:rsidRDefault="007F137A" w:rsidP="007F137A">
            <w:pPr>
              <w:widowControl w:val="0"/>
              <w:spacing w:after="0"/>
            </w:pPr>
            <w:r>
              <w:t xml:space="preserve">Ensure all necessary fields and supporting documents are </w:t>
            </w:r>
            <w:r>
              <w:t>provided.</w:t>
            </w:r>
          </w:p>
          <w:p w:rsidR="007F137A" w:rsidRDefault="007F137A" w:rsidP="007F137A">
            <w:pPr>
              <w:widowControl w:val="0"/>
              <w:spacing w:after="0"/>
            </w:pPr>
            <w:bookmarkStart w:id="0" w:name="_GoBack"/>
            <w:bookmarkEnd w:id="0"/>
          </w:p>
          <w:p w:rsidR="007F137A" w:rsidRDefault="007F137A" w:rsidP="007F137A">
            <w:pPr>
              <w:widowControl w:val="0"/>
              <w:spacing w:after="0"/>
            </w:pPr>
            <w:r w:rsidRPr="0038574F">
              <w:t>Phone</w:t>
            </w:r>
            <w:r>
              <w:rPr>
                <w:b/>
              </w:rPr>
              <w:t xml:space="preserve">: </w:t>
            </w:r>
            <w:r w:rsidRPr="004355C3">
              <w:t xml:space="preserve">Plant Biosecurity </w:t>
            </w:r>
            <w:r>
              <w:t xml:space="preserve">Branch - </w:t>
            </w:r>
            <w:r w:rsidRPr="004355C3">
              <w:t>Hemp Compliance</w:t>
            </w:r>
            <w:r>
              <w:t xml:space="preserve"> </w:t>
            </w:r>
            <w:proofErr w:type="gramStart"/>
            <w:r>
              <w:t>Unit</w:t>
            </w:r>
            <w:r>
              <w:rPr>
                <w:b/>
              </w:rPr>
              <w:t xml:space="preserve"> </w:t>
            </w:r>
            <w:r>
              <w:t>:</w:t>
            </w:r>
            <w:proofErr w:type="gramEnd"/>
            <w:r>
              <w:t xml:space="preserve"> 08 8999 2118.</w:t>
            </w:r>
          </w:p>
          <w:p w:rsidR="007F137A" w:rsidRDefault="007F137A" w:rsidP="007F137A">
            <w:pPr>
              <w:widowControl w:val="0"/>
              <w:spacing w:after="0"/>
            </w:pPr>
          </w:p>
          <w:p w:rsidR="007F137A" w:rsidRDefault="007F137A" w:rsidP="007F137A">
            <w:pPr>
              <w:widowControl w:val="0"/>
            </w:pPr>
            <w:r>
              <w:t>Submit application and all required attachments by:</w:t>
            </w:r>
          </w:p>
          <w:p w:rsidR="007F137A" w:rsidRPr="00C82173" w:rsidRDefault="007F137A" w:rsidP="007F137A">
            <w:pPr>
              <w:widowControl w:val="0"/>
            </w:pPr>
          </w:p>
          <w:p w:rsidR="007F137A" w:rsidRDefault="007F137A" w:rsidP="007F137A">
            <w:pPr>
              <w:rPr>
                <w:rStyle w:val="Hyperlink"/>
              </w:rPr>
            </w:pPr>
            <w:r>
              <w:t xml:space="preserve">Email: </w:t>
            </w:r>
            <w:hyperlink r:id="rId9" w:history="1">
              <w:r w:rsidRPr="00EF4AE9">
                <w:rPr>
                  <w:rStyle w:val="Hyperlink"/>
                </w:rPr>
                <w:t>hempcompliance@nt.gov.au</w:t>
              </w:r>
            </w:hyperlink>
          </w:p>
          <w:p w:rsidR="007F137A" w:rsidRPr="0093490F" w:rsidRDefault="007F137A" w:rsidP="007F137A">
            <w:pPr>
              <w:rPr>
                <w:rStyle w:val="Hyperlink"/>
                <w:color w:val="auto"/>
              </w:rPr>
            </w:pPr>
          </w:p>
          <w:p w:rsidR="007F137A" w:rsidRPr="00C82173" w:rsidRDefault="007F137A" w:rsidP="007F137A">
            <w:pPr>
              <w:widowControl w:val="0"/>
              <w:spacing w:after="0"/>
              <w:ind w:left="1179" w:hanging="1179"/>
              <w:rPr>
                <w:b/>
              </w:rPr>
            </w:pPr>
            <w:r>
              <w:t>Or post to:</w:t>
            </w:r>
            <w:r>
              <w:tab/>
            </w:r>
            <w:r w:rsidRPr="00C82173">
              <w:rPr>
                <w:b/>
              </w:rPr>
              <w:t xml:space="preserve">Hemp Compliance Unit </w:t>
            </w:r>
          </w:p>
          <w:p w:rsidR="007F137A" w:rsidRDefault="007F137A" w:rsidP="007F137A">
            <w:pPr>
              <w:widowControl w:val="0"/>
              <w:spacing w:after="0"/>
              <w:ind w:left="1179" w:hanging="1179"/>
            </w:pPr>
            <w:r>
              <w:tab/>
              <w:t>Department of Industry, Tourism and Trade</w:t>
            </w:r>
          </w:p>
          <w:p w:rsidR="007F137A" w:rsidRDefault="007F137A" w:rsidP="007F137A">
            <w:pPr>
              <w:widowControl w:val="0"/>
              <w:spacing w:after="0"/>
              <w:ind w:left="1179" w:hanging="1179"/>
            </w:pPr>
            <w:r>
              <w:tab/>
              <w:t xml:space="preserve">GPO Box 3000 </w:t>
            </w:r>
          </w:p>
          <w:p w:rsidR="007F137A" w:rsidRDefault="007F137A" w:rsidP="007F137A">
            <w:pPr>
              <w:widowControl w:val="0"/>
              <w:spacing w:after="0"/>
              <w:ind w:left="1179" w:hanging="1179"/>
            </w:pPr>
            <w:r>
              <w:tab/>
              <w:t>Darwin 0801</w:t>
            </w:r>
          </w:p>
          <w:p w:rsidR="007F137A" w:rsidRDefault="007F137A" w:rsidP="007F137A">
            <w:pPr>
              <w:widowControl w:val="0"/>
              <w:spacing w:after="0"/>
              <w:ind w:left="1179" w:hanging="1179"/>
            </w:pPr>
            <w:r>
              <w:tab/>
              <w:t>Northern Territory</w:t>
            </w:r>
          </w:p>
          <w:p w:rsidR="00954D0E" w:rsidRPr="00F15931" w:rsidRDefault="007F137A" w:rsidP="007F137A">
            <w:pPr>
              <w:widowControl w:val="0"/>
              <w:spacing w:before="240" w:after="0"/>
            </w:pPr>
            <w:r>
              <w:t xml:space="preserve">For more information go to </w:t>
            </w:r>
            <w:hyperlink r:id="rId10" w:history="1">
              <w:r w:rsidRPr="00821B34">
                <w:rPr>
                  <w:rStyle w:val="Hyperlink"/>
                </w:rPr>
                <w:t>nt.gov.au/hemp-licences</w:t>
              </w:r>
            </w:hyperlink>
          </w:p>
        </w:tc>
      </w:tr>
      <w:tr w:rsidR="00AA022E" w:rsidRPr="007A5EFD" w:rsidTr="00AA022E">
        <w:trPr>
          <w:trHeight w:val="28"/>
        </w:trPr>
        <w:tc>
          <w:tcPr>
            <w:tcW w:w="10348" w:type="dxa"/>
            <w:gridSpan w:val="8"/>
            <w:tcBorders>
              <w:top w:val="nil"/>
              <w:left w:val="nil"/>
              <w:bottom w:val="nil"/>
              <w:right w:val="nil"/>
            </w:tcBorders>
            <w:noWrap/>
            <w:tcMar>
              <w:left w:w="0" w:type="dxa"/>
              <w:right w:w="0" w:type="dxa"/>
            </w:tcMar>
          </w:tcPr>
          <w:p w:rsidR="00AA022E" w:rsidRPr="002C21A2" w:rsidRDefault="00AA022E" w:rsidP="00AA022E">
            <w:pPr>
              <w:pStyle w:val="Subtitle0"/>
              <w:spacing w:after="0"/>
              <w:rPr>
                <w:rStyle w:val="Hidden"/>
              </w:rPr>
            </w:pPr>
            <w:r w:rsidRPr="002C21A2">
              <w:rPr>
                <w:rStyle w:val="Hidden"/>
              </w:rPr>
              <w:t>End of form</w:t>
            </w:r>
          </w:p>
        </w:tc>
      </w:tr>
    </w:tbl>
    <w:p w:rsidR="007A5EFD" w:rsidRDefault="007A5EFD" w:rsidP="009B1BF1"/>
    <w:sectPr w:rsidR="007A5EFD" w:rsidSect="00AA022E">
      <w:headerReference w:type="default" r:id="rId11"/>
      <w:footerReference w:type="default" r:id="rId12"/>
      <w:headerReference w:type="first" r:id="rId13"/>
      <w:footerReference w:type="first" r:id="rId14"/>
      <w:pgSz w:w="11906" w:h="16838" w:code="9"/>
      <w:pgMar w:top="794" w:right="794" w:bottom="794" w:left="794" w:header="56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CF1" w:rsidRDefault="00766CF1" w:rsidP="007332FF">
      <w:r>
        <w:separator/>
      </w:r>
    </w:p>
  </w:endnote>
  <w:endnote w:type="continuationSeparator" w:id="0">
    <w:p w:rsidR="00766CF1" w:rsidRDefault="00766CF1"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CD1E5A" w:rsidRPr="001B3D22" w:rsidRDefault="00CD1E5A" w:rsidP="00CD1E5A">
          <w:pPr>
            <w:spacing w:after="0"/>
            <w:rPr>
              <w:rStyle w:val="PageNumber"/>
            </w:rPr>
          </w:pPr>
          <w:r w:rsidRPr="001B3D22">
            <w:rPr>
              <w:rStyle w:val="PageNumber"/>
            </w:rPr>
            <w:t xml:space="preserve">Department of </w:t>
          </w:r>
          <w:sdt>
            <w:sdtPr>
              <w:rPr>
                <w:rStyle w:val="PageNumber"/>
                <w:b/>
              </w:rPr>
              <w:alias w:val="Company"/>
              <w:tag w:val=""/>
              <w:id w:val="103386986"/>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9C61F1">
                <w:rPr>
                  <w:rStyle w:val="PageNumber"/>
                  <w:b/>
                </w:rPr>
                <w:t>INDUSTRY, TOURISM AND TRADE</w:t>
              </w:r>
            </w:sdtContent>
          </w:sdt>
          <w:r w:rsidRPr="001B3D22">
            <w:rPr>
              <w:rStyle w:val="PageNumber"/>
            </w:rPr>
            <w:t xml:space="preserve"> </w:t>
          </w:r>
        </w:p>
        <w:p w:rsidR="002645D5" w:rsidRPr="00AC4488" w:rsidRDefault="00CD1E5A" w:rsidP="00CD1E5A">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7F137A">
            <w:rPr>
              <w:rStyle w:val="PageNumber"/>
              <w:noProof/>
            </w:rPr>
            <w:t>2</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7F137A">
            <w:rPr>
              <w:rStyle w:val="PageNumber"/>
              <w:noProof/>
            </w:rPr>
            <w:t>2</w:t>
          </w:r>
          <w:r w:rsidRPr="001B3D22">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CD1E5A">
                <w:rPr>
                  <w:rStyle w:val="PageNumber"/>
                  <w:b/>
                </w:rPr>
                <w:t>INDUSTRY</w:t>
              </w:r>
              <w:r w:rsidR="009C61F1">
                <w:rPr>
                  <w:rStyle w:val="PageNumber"/>
                  <w:b/>
                </w:rPr>
                <w:t>, TOURISM</w:t>
              </w:r>
              <w:r w:rsidR="00CD1E5A">
                <w:rPr>
                  <w:rStyle w:val="PageNumber"/>
                  <w:b/>
                </w:rPr>
                <w:t xml:space="preserve"> AND </w:t>
              </w:r>
              <w:r w:rsidR="009C61F1">
                <w:rPr>
                  <w:rStyle w:val="PageNumber"/>
                  <w:b/>
                </w:rPr>
                <w:t>TRADE</w:t>
              </w:r>
            </w:sdtContent>
          </w:sdt>
          <w:r w:rsidRPr="001B3D22">
            <w:rPr>
              <w:rStyle w:val="PageNumber"/>
            </w:rPr>
            <w:t xml:space="preserve"> </w:t>
          </w:r>
        </w:p>
        <w:p w:rsidR="002645D5" w:rsidRPr="00CE30CF" w:rsidRDefault="009C61F1" w:rsidP="002645D5">
          <w:pPr>
            <w:spacing w:after="0"/>
            <w:rPr>
              <w:rStyle w:val="PageNumber"/>
            </w:rPr>
          </w:pPr>
          <w:r>
            <w:rPr>
              <w:rStyle w:val="PageNumber"/>
            </w:rPr>
            <w:t xml:space="preserve">11 June 2021 </w:t>
          </w:r>
          <w:r w:rsidR="002645D5" w:rsidRPr="001B3D22">
            <w:rPr>
              <w:rStyle w:val="PageNumber"/>
            </w:rPr>
            <w:t xml:space="preserve">Page </w:t>
          </w:r>
          <w:r w:rsidR="002645D5" w:rsidRPr="001B3D22">
            <w:rPr>
              <w:rStyle w:val="PageNumber"/>
            </w:rPr>
            <w:fldChar w:fldCharType="begin"/>
          </w:r>
          <w:r w:rsidR="002645D5" w:rsidRPr="001B3D22">
            <w:rPr>
              <w:rStyle w:val="PageNumber"/>
            </w:rPr>
            <w:instrText xml:space="preserve"> PAGE  \* Arabic  \* MERGEFORMAT </w:instrText>
          </w:r>
          <w:r w:rsidR="002645D5" w:rsidRPr="001B3D22">
            <w:rPr>
              <w:rStyle w:val="PageNumber"/>
            </w:rPr>
            <w:fldChar w:fldCharType="separate"/>
          </w:r>
          <w:r w:rsidR="007F137A">
            <w:rPr>
              <w:rStyle w:val="PageNumber"/>
              <w:noProof/>
            </w:rPr>
            <w:t>1</w:t>
          </w:r>
          <w:r w:rsidR="002645D5" w:rsidRPr="001B3D22">
            <w:rPr>
              <w:rStyle w:val="PageNumber"/>
            </w:rPr>
            <w:fldChar w:fldCharType="end"/>
          </w:r>
          <w:r w:rsidR="002645D5" w:rsidRPr="001B3D22">
            <w:rPr>
              <w:rStyle w:val="PageNumber"/>
            </w:rPr>
            <w:t xml:space="preserve"> of </w:t>
          </w:r>
          <w:r w:rsidR="002645D5" w:rsidRPr="001B3D22">
            <w:rPr>
              <w:rStyle w:val="PageNumber"/>
            </w:rPr>
            <w:fldChar w:fldCharType="begin"/>
          </w:r>
          <w:r w:rsidR="002645D5" w:rsidRPr="001B3D22">
            <w:rPr>
              <w:rStyle w:val="PageNumber"/>
            </w:rPr>
            <w:instrText xml:space="preserve"> NUMPAGES  \* Arabic  \* MERGEFORMAT </w:instrText>
          </w:r>
          <w:r w:rsidR="002645D5" w:rsidRPr="001B3D22">
            <w:rPr>
              <w:rStyle w:val="PageNumber"/>
            </w:rPr>
            <w:fldChar w:fldCharType="separate"/>
          </w:r>
          <w:r w:rsidR="007F137A">
            <w:rPr>
              <w:rStyle w:val="PageNumber"/>
              <w:noProof/>
            </w:rPr>
            <w:t>2</w:t>
          </w:r>
          <w:r w:rsidR="002645D5" w:rsidRPr="001B3D22">
            <w:rPr>
              <w:rStyle w:val="PageNumber"/>
            </w:rPr>
            <w:fldChar w:fldCharType="end"/>
          </w:r>
          <w:r w:rsidR="002645D5">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CF1" w:rsidRDefault="00766CF1" w:rsidP="007332FF">
      <w:r>
        <w:separator/>
      </w:r>
    </w:p>
  </w:footnote>
  <w:footnote w:type="continuationSeparator" w:id="0">
    <w:p w:rsidR="00766CF1" w:rsidRDefault="00766CF1"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766CF1"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6F2E4E">
          <w:rPr>
            <w:rStyle w:val="HeaderChar"/>
          </w:rPr>
          <w:t>Licensee annual report form – FM05</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AA022E" w:rsidP="00AA022E">
        <w:pPr>
          <w:pStyle w:val="Title"/>
          <w:spacing w:after="0"/>
        </w:pPr>
        <w:r>
          <w:rPr>
            <w:rStyle w:val="TitleChar"/>
          </w:rPr>
          <w:t xml:space="preserve">Licensee </w:t>
        </w:r>
        <w:r w:rsidR="006F2E4E">
          <w:rPr>
            <w:rStyle w:val="TitleChar"/>
          </w:rPr>
          <w:t>a</w:t>
        </w:r>
        <w:r>
          <w:rPr>
            <w:rStyle w:val="TitleChar"/>
          </w:rPr>
          <w:t xml:space="preserve">nnual </w:t>
        </w:r>
        <w:r w:rsidR="006F2E4E">
          <w:rPr>
            <w:rStyle w:val="TitleChar"/>
          </w:rPr>
          <w:t>r</w:t>
        </w:r>
        <w:r>
          <w:rPr>
            <w:rStyle w:val="TitleChar"/>
          </w:rPr>
          <w:t>eport form – FM05</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6"/>
  </w:num>
  <w:num w:numId="4">
    <w:abstractNumId w:val="23"/>
  </w:num>
  <w:num w:numId="5">
    <w:abstractNumId w:val="15"/>
  </w:num>
  <w:num w:numId="6">
    <w:abstractNumId w:val="7"/>
  </w:num>
  <w:num w:numId="7">
    <w:abstractNumId w:val="25"/>
  </w:num>
  <w:num w:numId="8">
    <w:abstractNumId w:val="14"/>
  </w:num>
  <w:num w:numId="9">
    <w:abstractNumId w:val="35"/>
  </w:num>
  <w:num w:numId="10">
    <w:abstractNumId w:val="21"/>
  </w:num>
  <w:num w:numId="11">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2E"/>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03A3"/>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0944"/>
    <w:rsid w:val="002716CD"/>
    <w:rsid w:val="00274D4B"/>
    <w:rsid w:val="002806F5"/>
    <w:rsid w:val="00281577"/>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0189"/>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6F2E4E"/>
    <w:rsid w:val="00705B2C"/>
    <w:rsid w:val="00705C9D"/>
    <w:rsid w:val="00705F13"/>
    <w:rsid w:val="00710647"/>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6CF1"/>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37A"/>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2FB"/>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54D0E"/>
    <w:rsid w:val="009616DF"/>
    <w:rsid w:val="0096542F"/>
    <w:rsid w:val="00967FA7"/>
    <w:rsid w:val="00971645"/>
    <w:rsid w:val="00977919"/>
    <w:rsid w:val="00983000"/>
    <w:rsid w:val="009870FA"/>
    <w:rsid w:val="00990BAA"/>
    <w:rsid w:val="009921C3"/>
    <w:rsid w:val="0099551D"/>
    <w:rsid w:val="009A5897"/>
    <w:rsid w:val="009A5F24"/>
    <w:rsid w:val="009B0B3E"/>
    <w:rsid w:val="009B1913"/>
    <w:rsid w:val="009B1BF1"/>
    <w:rsid w:val="009B6657"/>
    <w:rsid w:val="009B6966"/>
    <w:rsid w:val="009C476A"/>
    <w:rsid w:val="009C61F1"/>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022E"/>
    <w:rsid w:val="00AA541E"/>
    <w:rsid w:val="00AD0DA4"/>
    <w:rsid w:val="00AD4169"/>
    <w:rsid w:val="00AE193F"/>
    <w:rsid w:val="00AE25C6"/>
    <w:rsid w:val="00AE2A8A"/>
    <w:rsid w:val="00AE306C"/>
    <w:rsid w:val="00AF0459"/>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C7430"/>
    <w:rsid w:val="00CD1E5A"/>
    <w:rsid w:val="00CD5011"/>
    <w:rsid w:val="00CE640F"/>
    <w:rsid w:val="00CE76BC"/>
    <w:rsid w:val="00CF540E"/>
    <w:rsid w:val="00D02F07"/>
    <w:rsid w:val="00D15D88"/>
    <w:rsid w:val="00D27D49"/>
    <w:rsid w:val="00D27EBE"/>
    <w:rsid w:val="00D34336"/>
    <w:rsid w:val="00D35D55"/>
    <w:rsid w:val="00D36A49"/>
    <w:rsid w:val="00D517C6"/>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16FAA"/>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29D2"/>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C6D8B"/>
  <w15:docId w15:val="{DDB26D57-FCEE-407F-9048-54185F231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table" w:customStyle="1" w:styleId="NTGTable11">
    <w:name w:val="NTG Table11"/>
    <w:basedOn w:val="TableGrid"/>
    <w:uiPriority w:val="99"/>
    <w:rsid w:val="009C61F1"/>
    <w:pPr>
      <w:spacing w:after="40"/>
    </w:pPr>
    <w:tblPr>
      <w:tblStyleRowBandSize w:val="1"/>
      <w:tblStyleColBandSize w:val="1"/>
      <w:tblInd w:w="0" w:type="nil"/>
    </w:tblPr>
    <w:tblStylePr w:type="firstRow">
      <w:pPr>
        <w:wordWrap/>
        <w:spacing w:beforeLines="0" w:before="100" w:beforeAutospacing="1" w:afterLines="0" w:after="100" w:afterAutospacing="1" w:line="240" w:lineRule="auto"/>
        <w:ind w:leftChars="0" w:left="0" w:rightChars="0" w:right="0" w:firstLineChars="0" w:firstLine="0"/>
        <w:mirrorIndents w:val="0"/>
        <w:jc w:val="left"/>
        <w:outlineLvl w:val="9"/>
      </w:pPr>
      <w:rPr>
        <w:rFonts w:ascii="Arial" w:hAnsi="Arial" w:cs="Arial" w:hint="default"/>
        <w:b/>
        <w:sz w:val="22"/>
        <w:szCs w:val="22"/>
      </w:rPr>
      <w:tblPr/>
      <w:tcPr>
        <w:shd w:val="clear" w:color="auto" w:fill="D9D9D9"/>
      </w:tcPr>
    </w:tblStylePr>
    <w:tblStylePr w:type="lastRow">
      <w:rPr>
        <w:rFonts w:ascii="Arial" w:hAnsi="Arial" w:cs="Arial" w:hint="default"/>
        <w:sz w:val="22"/>
        <w:szCs w:val="22"/>
      </w:rPr>
    </w:tblStylePr>
    <w:tblStylePr w:type="firstCol">
      <w:rPr>
        <w:rFonts w:ascii="Arial" w:hAnsi="Arial" w:cs="Arial" w:hint="default"/>
        <w:sz w:val="22"/>
        <w:szCs w:val="22"/>
      </w:rPr>
    </w:tblStylePr>
    <w:tblStylePr w:type="lastCol">
      <w:rPr>
        <w:rFonts w:ascii="Arial" w:hAnsi="Arial" w:cs="Arial" w:hint="default"/>
        <w:sz w:val="22"/>
        <w:szCs w:val="22"/>
      </w:rPr>
    </w:tblStylePr>
    <w:tblStylePr w:type="band1Vert">
      <w:rPr>
        <w:rFonts w:ascii="Arial" w:hAnsi="Arial" w:cs="Arial" w:hint="default"/>
        <w:sz w:val="22"/>
        <w:szCs w:val="22"/>
      </w:rPr>
    </w:tblStylePr>
    <w:tblStylePr w:type="band2Vert">
      <w:rPr>
        <w:rFonts w:ascii="Arial" w:hAnsi="Arial" w:cs="Arial" w:hint="default"/>
        <w:sz w:val="22"/>
        <w:szCs w:val="22"/>
      </w:rPr>
    </w:tblStylePr>
    <w:tblStylePr w:type="band1Horz">
      <w:rPr>
        <w:rFonts w:ascii="Arial" w:hAnsi="Arial" w:cs="Arial" w:hint="default"/>
        <w:sz w:val="22"/>
        <w:szCs w:val="22"/>
      </w:rPr>
    </w:tblStylePr>
    <w:tblStylePr w:type="band2Horz">
      <w:rPr>
        <w:rFonts w:ascii="Arial" w:hAnsi="Arial" w:cs="Arial" w:hint="default"/>
        <w:sz w:val="22"/>
        <w:szCs w:val="22"/>
      </w:rPr>
    </w:tblStylePr>
    <w:tblStylePr w:type="neCell">
      <w:rPr>
        <w:rFonts w:ascii="Arial" w:hAnsi="Arial" w:cs="Arial" w:hint="default"/>
        <w:sz w:val="22"/>
        <w:szCs w:val="22"/>
      </w:rPr>
    </w:tblStylePr>
    <w:tblStylePr w:type="nwCell">
      <w:rPr>
        <w:rFonts w:ascii="Arial" w:hAnsi="Arial" w:cs="Arial" w:hint="default"/>
        <w:sz w:val="22"/>
        <w:szCs w:val="22"/>
      </w:rPr>
    </w:tblStylePr>
    <w:tblStylePr w:type="seCell">
      <w:rPr>
        <w:rFonts w:ascii="Arial" w:hAnsi="Arial" w:cs="Arial" w:hint="default"/>
        <w:sz w:val="22"/>
        <w:szCs w:val="22"/>
      </w:rPr>
    </w:tblStylePr>
    <w:tblStylePr w:type="swCell">
      <w:rPr>
        <w:rFonts w:ascii="Arial" w:hAnsi="Arial" w:cs="Arial" w:hint="default"/>
        <w:sz w:val="22"/>
        <w:szCs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5167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nt.gov.au/industry/agriculture/food-crops-plants-and-quarantine/hemp-licences" TargetMode="External"/><Relationship Id="rId4" Type="http://schemas.openxmlformats.org/officeDocument/2006/relationships/styles" Target="styles.xml"/><Relationship Id="rId9" Type="http://schemas.openxmlformats.org/officeDocument/2006/relationships/hyperlink" Target="mailto:hempcompliance@nt.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F708C4-B4EE-45C5-9140-D5B6B7C63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11</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Licensee Annual Report form – FM05</vt:lpstr>
    </vt:vector>
  </TitlesOfParts>
  <Company>INDUSTRY, TOURISM AND TRADE</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Licensee annual report form – FM05</dc:title>
  <dc:creator>Northern Territory Government</dc:creator>
  <cp:lastModifiedBy>Marlene Woods</cp:lastModifiedBy>
  <cp:revision>6</cp:revision>
  <cp:lastPrinted>2019-07-29T01:45:00Z</cp:lastPrinted>
  <dcterms:created xsi:type="dcterms:W3CDTF">2021-06-11T01:57:00Z</dcterms:created>
  <dcterms:modified xsi:type="dcterms:W3CDTF">2021-06-15T01:46:00Z</dcterms:modified>
</cp:coreProperties>
</file>