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6844E267D1394C20BE5FC1C04B4F47D8"/>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E80BC78" w14:textId="77777777" w:rsidR="00886C9D" w:rsidRPr="00886C9D" w:rsidRDefault="006C60D8" w:rsidP="00886C9D">
          <w:pPr>
            <w:pStyle w:val="Title"/>
          </w:pPr>
          <w:r>
            <w:rPr>
              <w:rStyle w:val="TitleChar"/>
            </w:rPr>
            <w:t>Home and Business Battery Scheme</w:t>
          </w:r>
        </w:p>
      </w:sdtContent>
    </w:sdt>
    <w:p w14:paraId="7BCAF2E6" w14:textId="77777777" w:rsidR="00DD64C2" w:rsidRDefault="002D3136" w:rsidP="001852AF">
      <w:pPr>
        <w:pStyle w:val="Subtitle0"/>
      </w:pPr>
      <w:r>
        <w:t>Terms and Conditions</w:t>
      </w:r>
    </w:p>
    <w:p w14:paraId="33D5614F" w14:textId="77777777" w:rsidR="00964B22" w:rsidRDefault="00964B22" w:rsidP="00DD64C2">
      <w:pPr>
        <w:tabs>
          <w:tab w:val="center" w:pos="4819"/>
        </w:tabs>
      </w:pPr>
    </w:p>
    <w:p w14:paraId="1C02E200"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lang w:eastAsia="en-US"/>
        </w:rPr>
        <w:id w:val="-88318220"/>
        <w:docPartObj>
          <w:docPartGallery w:val="Table of Contents"/>
          <w:docPartUnique/>
        </w:docPartObj>
      </w:sdtPr>
      <w:sdtEndPr>
        <w:rPr>
          <w:b w:val="0"/>
          <w:noProof/>
        </w:rPr>
      </w:sdtEndPr>
      <w:sdtContent>
        <w:p w14:paraId="35A4ECB9" w14:textId="77777777" w:rsidR="00964B22" w:rsidRPr="00422874" w:rsidRDefault="00964B22" w:rsidP="00301D26">
          <w:pPr>
            <w:pStyle w:val="TOCHeading"/>
            <w:rPr>
              <w:lang w:eastAsia="ja-JP"/>
            </w:rPr>
          </w:pPr>
          <w:r w:rsidRPr="00422874">
            <w:t>Contents</w:t>
          </w:r>
        </w:p>
        <w:p w14:paraId="2402137A" w14:textId="782FA5D1" w:rsidR="00301D26"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40163615" w:history="1">
            <w:r w:rsidR="00301D26" w:rsidRPr="006A26CA">
              <w:rPr>
                <w:rStyle w:val="Hyperlink"/>
                <w:noProof/>
              </w:rPr>
              <w:t>1. Introduction</w:t>
            </w:r>
            <w:r w:rsidR="00301D26">
              <w:rPr>
                <w:noProof/>
                <w:webHidden/>
              </w:rPr>
              <w:tab/>
            </w:r>
            <w:r w:rsidR="00301D26">
              <w:rPr>
                <w:noProof/>
                <w:webHidden/>
              </w:rPr>
              <w:fldChar w:fldCharType="begin"/>
            </w:r>
            <w:r w:rsidR="00301D26">
              <w:rPr>
                <w:noProof/>
                <w:webHidden/>
              </w:rPr>
              <w:instrText xml:space="preserve"> PAGEREF _Toc40163615 \h </w:instrText>
            </w:r>
            <w:r w:rsidR="00301D26">
              <w:rPr>
                <w:noProof/>
                <w:webHidden/>
              </w:rPr>
            </w:r>
            <w:r w:rsidR="00301D26">
              <w:rPr>
                <w:noProof/>
                <w:webHidden/>
              </w:rPr>
              <w:fldChar w:fldCharType="separate"/>
            </w:r>
            <w:r w:rsidR="00315AC2">
              <w:rPr>
                <w:noProof/>
                <w:webHidden/>
              </w:rPr>
              <w:t>3</w:t>
            </w:r>
            <w:r w:rsidR="00301D26">
              <w:rPr>
                <w:noProof/>
                <w:webHidden/>
              </w:rPr>
              <w:fldChar w:fldCharType="end"/>
            </w:r>
          </w:hyperlink>
        </w:p>
        <w:p w14:paraId="7EB1F094" w14:textId="5D2BF0BD" w:rsidR="00301D26" w:rsidRDefault="00315AC2">
          <w:pPr>
            <w:pStyle w:val="TOC2"/>
            <w:rPr>
              <w:rFonts w:asciiTheme="minorHAnsi" w:eastAsiaTheme="minorEastAsia" w:hAnsiTheme="minorHAnsi" w:cstheme="minorBidi"/>
              <w:noProof/>
              <w:lang w:eastAsia="en-AU"/>
            </w:rPr>
          </w:pPr>
          <w:hyperlink w:anchor="_Toc40163616" w:history="1">
            <w:r w:rsidR="00301D26" w:rsidRPr="006A26CA">
              <w:rPr>
                <w:rStyle w:val="Hyperlink"/>
                <w:rFonts w:eastAsia="Times New Roman"/>
                <w:noProof/>
              </w:rPr>
              <w:t>1.1. Objective</w:t>
            </w:r>
            <w:r w:rsidR="00301D26">
              <w:rPr>
                <w:noProof/>
                <w:webHidden/>
              </w:rPr>
              <w:tab/>
            </w:r>
            <w:r w:rsidR="00301D26">
              <w:rPr>
                <w:noProof/>
                <w:webHidden/>
              </w:rPr>
              <w:fldChar w:fldCharType="begin"/>
            </w:r>
            <w:r w:rsidR="00301D26">
              <w:rPr>
                <w:noProof/>
                <w:webHidden/>
              </w:rPr>
              <w:instrText xml:space="preserve"> PAGEREF _Toc40163616 \h </w:instrText>
            </w:r>
            <w:r w:rsidR="00301D26">
              <w:rPr>
                <w:noProof/>
                <w:webHidden/>
              </w:rPr>
            </w:r>
            <w:r w:rsidR="00301D26">
              <w:rPr>
                <w:noProof/>
                <w:webHidden/>
              </w:rPr>
              <w:fldChar w:fldCharType="separate"/>
            </w:r>
            <w:r>
              <w:rPr>
                <w:noProof/>
                <w:webHidden/>
              </w:rPr>
              <w:t>3</w:t>
            </w:r>
            <w:r w:rsidR="00301D26">
              <w:rPr>
                <w:noProof/>
                <w:webHidden/>
              </w:rPr>
              <w:fldChar w:fldCharType="end"/>
            </w:r>
          </w:hyperlink>
        </w:p>
        <w:p w14:paraId="0B6765FD" w14:textId="56C962F9" w:rsidR="00301D26" w:rsidRDefault="00315AC2">
          <w:pPr>
            <w:pStyle w:val="TOC1"/>
            <w:rPr>
              <w:rFonts w:asciiTheme="minorHAnsi" w:eastAsiaTheme="minorEastAsia" w:hAnsiTheme="minorHAnsi" w:cstheme="minorBidi"/>
              <w:b w:val="0"/>
              <w:noProof/>
              <w:lang w:eastAsia="en-AU"/>
            </w:rPr>
          </w:pPr>
          <w:hyperlink w:anchor="_Toc40163617" w:history="1">
            <w:r w:rsidR="00301D26" w:rsidRPr="006A26CA">
              <w:rPr>
                <w:rStyle w:val="Hyperlink"/>
                <w:noProof/>
              </w:rPr>
              <w:t>2. Definitions</w:t>
            </w:r>
            <w:r w:rsidR="00301D26">
              <w:rPr>
                <w:noProof/>
                <w:webHidden/>
              </w:rPr>
              <w:tab/>
            </w:r>
            <w:r w:rsidR="00301D26">
              <w:rPr>
                <w:noProof/>
                <w:webHidden/>
              </w:rPr>
              <w:fldChar w:fldCharType="begin"/>
            </w:r>
            <w:r w:rsidR="00301D26">
              <w:rPr>
                <w:noProof/>
                <w:webHidden/>
              </w:rPr>
              <w:instrText xml:space="preserve"> PAGEREF _Toc40163617 \h </w:instrText>
            </w:r>
            <w:r w:rsidR="00301D26">
              <w:rPr>
                <w:noProof/>
                <w:webHidden/>
              </w:rPr>
            </w:r>
            <w:r w:rsidR="00301D26">
              <w:rPr>
                <w:noProof/>
                <w:webHidden/>
              </w:rPr>
              <w:fldChar w:fldCharType="separate"/>
            </w:r>
            <w:r>
              <w:rPr>
                <w:noProof/>
                <w:webHidden/>
              </w:rPr>
              <w:t>3</w:t>
            </w:r>
            <w:r w:rsidR="00301D26">
              <w:rPr>
                <w:noProof/>
                <w:webHidden/>
              </w:rPr>
              <w:fldChar w:fldCharType="end"/>
            </w:r>
          </w:hyperlink>
        </w:p>
        <w:p w14:paraId="18C05715" w14:textId="5F45CE58" w:rsidR="00301D26" w:rsidRDefault="00315AC2">
          <w:pPr>
            <w:pStyle w:val="TOC1"/>
            <w:rPr>
              <w:rFonts w:asciiTheme="minorHAnsi" w:eastAsiaTheme="minorEastAsia" w:hAnsiTheme="minorHAnsi" w:cstheme="minorBidi"/>
              <w:b w:val="0"/>
              <w:noProof/>
              <w:lang w:eastAsia="en-AU"/>
            </w:rPr>
          </w:pPr>
          <w:hyperlink w:anchor="_Toc40163618" w:history="1">
            <w:r w:rsidR="00301D26" w:rsidRPr="006A26CA">
              <w:rPr>
                <w:rStyle w:val="Hyperlink"/>
                <w:noProof/>
              </w:rPr>
              <w:t>3. Scheme Parameters</w:t>
            </w:r>
            <w:r w:rsidR="00301D26">
              <w:rPr>
                <w:noProof/>
                <w:webHidden/>
              </w:rPr>
              <w:tab/>
            </w:r>
            <w:r w:rsidR="00301D26">
              <w:rPr>
                <w:noProof/>
                <w:webHidden/>
              </w:rPr>
              <w:fldChar w:fldCharType="begin"/>
            </w:r>
            <w:r w:rsidR="00301D26">
              <w:rPr>
                <w:noProof/>
                <w:webHidden/>
              </w:rPr>
              <w:instrText xml:space="preserve"> PAGEREF _Toc40163618 \h </w:instrText>
            </w:r>
            <w:r w:rsidR="00301D26">
              <w:rPr>
                <w:noProof/>
                <w:webHidden/>
              </w:rPr>
            </w:r>
            <w:r w:rsidR="00301D26">
              <w:rPr>
                <w:noProof/>
                <w:webHidden/>
              </w:rPr>
              <w:fldChar w:fldCharType="separate"/>
            </w:r>
            <w:r>
              <w:rPr>
                <w:noProof/>
                <w:webHidden/>
              </w:rPr>
              <w:t>5</w:t>
            </w:r>
            <w:r w:rsidR="00301D26">
              <w:rPr>
                <w:noProof/>
                <w:webHidden/>
              </w:rPr>
              <w:fldChar w:fldCharType="end"/>
            </w:r>
          </w:hyperlink>
        </w:p>
        <w:p w14:paraId="25D96EA3" w14:textId="26C51959" w:rsidR="00301D26" w:rsidRDefault="00315AC2">
          <w:pPr>
            <w:pStyle w:val="TOC2"/>
            <w:rPr>
              <w:rFonts w:asciiTheme="minorHAnsi" w:eastAsiaTheme="minorEastAsia" w:hAnsiTheme="minorHAnsi" w:cstheme="minorBidi"/>
              <w:noProof/>
              <w:lang w:eastAsia="en-AU"/>
            </w:rPr>
          </w:pPr>
          <w:hyperlink w:anchor="_Toc40163619" w:history="1">
            <w:r w:rsidR="00301D26" w:rsidRPr="006A26CA">
              <w:rPr>
                <w:rStyle w:val="Hyperlink"/>
                <w:noProof/>
              </w:rPr>
              <w:t>3.1. Participation</w:t>
            </w:r>
            <w:r w:rsidR="00301D26">
              <w:rPr>
                <w:noProof/>
                <w:webHidden/>
              </w:rPr>
              <w:tab/>
            </w:r>
            <w:r w:rsidR="00301D26">
              <w:rPr>
                <w:noProof/>
                <w:webHidden/>
              </w:rPr>
              <w:fldChar w:fldCharType="begin"/>
            </w:r>
            <w:r w:rsidR="00301D26">
              <w:rPr>
                <w:noProof/>
                <w:webHidden/>
              </w:rPr>
              <w:instrText xml:space="preserve"> PAGEREF _Toc40163619 \h </w:instrText>
            </w:r>
            <w:r w:rsidR="00301D26">
              <w:rPr>
                <w:noProof/>
                <w:webHidden/>
              </w:rPr>
            </w:r>
            <w:r w:rsidR="00301D26">
              <w:rPr>
                <w:noProof/>
                <w:webHidden/>
              </w:rPr>
              <w:fldChar w:fldCharType="separate"/>
            </w:r>
            <w:r>
              <w:rPr>
                <w:noProof/>
                <w:webHidden/>
              </w:rPr>
              <w:t>5</w:t>
            </w:r>
            <w:r w:rsidR="00301D26">
              <w:rPr>
                <w:noProof/>
                <w:webHidden/>
              </w:rPr>
              <w:fldChar w:fldCharType="end"/>
            </w:r>
          </w:hyperlink>
        </w:p>
        <w:p w14:paraId="21762AEC" w14:textId="106FAB23" w:rsidR="00301D26" w:rsidRDefault="00315AC2">
          <w:pPr>
            <w:pStyle w:val="TOC2"/>
            <w:rPr>
              <w:rFonts w:asciiTheme="minorHAnsi" w:eastAsiaTheme="minorEastAsia" w:hAnsiTheme="minorHAnsi" w:cstheme="minorBidi"/>
              <w:noProof/>
              <w:lang w:eastAsia="en-AU"/>
            </w:rPr>
          </w:pPr>
          <w:hyperlink w:anchor="_Toc40163620" w:history="1">
            <w:r w:rsidR="00301D26" w:rsidRPr="006A26CA">
              <w:rPr>
                <w:rStyle w:val="Hyperlink"/>
                <w:noProof/>
              </w:rPr>
              <w:t>3.2. Value and Use of Vouchers</w:t>
            </w:r>
            <w:r w:rsidR="00301D26">
              <w:rPr>
                <w:noProof/>
                <w:webHidden/>
              </w:rPr>
              <w:tab/>
            </w:r>
            <w:r w:rsidR="00301D26">
              <w:rPr>
                <w:noProof/>
                <w:webHidden/>
              </w:rPr>
              <w:fldChar w:fldCharType="begin"/>
            </w:r>
            <w:r w:rsidR="00301D26">
              <w:rPr>
                <w:noProof/>
                <w:webHidden/>
              </w:rPr>
              <w:instrText xml:space="preserve"> PAGEREF _Toc40163620 \h </w:instrText>
            </w:r>
            <w:r w:rsidR="00301D26">
              <w:rPr>
                <w:noProof/>
                <w:webHidden/>
              </w:rPr>
            </w:r>
            <w:r w:rsidR="00301D26">
              <w:rPr>
                <w:noProof/>
                <w:webHidden/>
              </w:rPr>
              <w:fldChar w:fldCharType="separate"/>
            </w:r>
            <w:r>
              <w:rPr>
                <w:noProof/>
                <w:webHidden/>
              </w:rPr>
              <w:t>6</w:t>
            </w:r>
            <w:r w:rsidR="00301D26">
              <w:rPr>
                <w:noProof/>
                <w:webHidden/>
              </w:rPr>
              <w:fldChar w:fldCharType="end"/>
            </w:r>
          </w:hyperlink>
        </w:p>
        <w:p w14:paraId="4D59730E" w14:textId="1E76633A" w:rsidR="00301D26" w:rsidRDefault="00315AC2">
          <w:pPr>
            <w:pStyle w:val="TOC2"/>
            <w:rPr>
              <w:rFonts w:asciiTheme="minorHAnsi" w:eastAsiaTheme="minorEastAsia" w:hAnsiTheme="minorHAnsi" w:cstheme="minorBidi"/>
              <w:noProof/>
              <w:lang w:eastAsia="en-AU"/>
            </w:rPr>
          </w:pPr>
          <w:hyperlink w:anchor="_Toc40163621" w:history="1">
            <w:r w:rsidR="00301D26" w:rsidRPr="006A26CA">
              <w:rPr>
                <w:rStyle w:val="Hyperlink"/>
                <w:rFonts w:eastAsia="Times New Roman"/>
                <w:noProof/>
              </w:rPr>
              <w:t>3.3. Time limits on Eligible Works</w:t>
            </w:r>
            <w:r w:rsidR="00301D26">
              <w:rPr>
                <w:noProof/>
                <w:webHidden/>
              </w:rPr>
              <w:tab/>
            </w:r>
            <w:r w:rsidR="00301D26">
              <w:rPr>
                <w:noProof/>
                <w:webHidden/>
              </w:rPr>
              <w:fldChar w:fldCharType="begin"/>
            </w:r>
            <w:r w:rsidR="00301D26">
              <w:rPr>
                <w:noProof/>
                <w:webHidden/>
              </w:rPr>
              <w:instrText xml:space="preserve"> PAGEREF _Toc40163621 \h </w:instrText>
            </w:r>
            <w:r w:rsidR="00301D26">
              <w:rPr>
                <w:noProof/>
                <w:webHidden/>
              </w:rPr>
            </w:r>
            <w:r w:rsidR="00301D26">
              <w:rPr>
                <w:noProof/>
                <w:webHidden/>
              </w:rPr>
              <w:fldChar w:fldCharType="separate"/>
            </w:r>
            <w:r>
              <w:rPr>
                <w:noProof/>
                <w:webHidden/>
              </w:rPr>
              <w:t>6</w:t>
            </w:r>
            <w:r w:rsidR="00301D26">
              <w:rPr>
                <w:noProof/>
                <w:webHidden/>
              </w:rPr>
              <w:fldChar w:fldCharType="end"/>
            </w:r>
          </w:hyperlink>
        </w:p>
        <w:p w14:paraId="7B9FB952" w14:textId="2C597E21" w:rsidR="00301D26" w:rsidRDefault="00315AC2">
          <w:pPr>
            <w:pStyle w:val="TOC1"/>
            <w:rPr>
              <w:rFonts w:asciiTheme="minorHAnsi" w:eastAsiaTheme="minorEastAsia" w:hAnsiTheme="minorHAnsi" w:cstheme="minorBidi"/>
              <w:b w:val="0"/>
              <w:noProof/>
              <w:lang w:eastAsia="en-AU"/>
            </w:rPr>
          </w:pPr>
          <w:hyperlink w:anchor="_Toc40163622" w:history="1">
            <w:r w:rsidR="00301D26" w:rsidRPr="006A26CA">
              <w:rPr>
                <w:rStyle w:val="Hyperlink"/>
                <w:noProof/>
              </w:rPr>
              <w:t>4. Participation Criteria and Proce</w:t>
            </w:r>
            <w:bookmarkStart w:id="0" w:name="_GoBack"/>
            <w:bookmarkEnd w:id="0"/>
            <w:r w:rsidR="00301D26" w:rsidRPr="006A26CA">
              <w:rPr>
                <w:rStyle w:val="Hyperlink"/>
                <w:noProof/>
              </w:rPr>
              <w:t>ss – Eligible Business (Service Provider)</w:t>
            </w:r>
            <w:r w:rsidR="00301D26">
              <w:rPr>
                <w:noProof/>
                <w:webHidden/>
              </w:rPr>
              <w:tab/>
            </w:r>
            <w:r w:rsidR="00301D26">
              <w:rPr>
                <w:noProof/>
                <w:webHidden/>
              </w:rPr>
              <w:fldChar w:fldCharType="begin"/>
            </w:r>
            <w:r w:rsidR="00301D26">
              <w:rPr>
                <w:noProof/>
                <w:webHidden/>
              </w:rPr>
              <w:instrText xml:space="preserve"> PAGEREF _Toc40163622 \h </w:instrText>
            </w:r>
            <w:r w:rsidR="00301D26">
              <w:rPr>
                <w:noProof/>
                <w:webHidden/>
              </w:rPr>
            </w:r>
            <w:r w:rsidR="00301D26">
              <w:rPr>
                <w:noProof/>
                <w:webHidden/>
              </w:rPr>
              <w:fldChar w:fldCharType="separate"/>
            </w:r>
            <w:r>
              <w:rPr>
                <w:noProof/>
                <w:webHidden/>
              </w:rPr>
              <w:t>6</w:t>
            </w:r>
            <w:r w:rsidR="00301D26">
              <w:rPr>
                <w:noProof/>
                <w:webHidden/>
              </w:rPr>
              <w:fldChar w:fldCharType="end"/>
            </w:r>
          </w:hyperlink>
        </w:p>
        <w:p w14:paraId="39958BCE" w14:textId="7C1730EB" w:rsidR="00301D26" w:rsidRDefault="00315AC2">
          <w:pPr>
            <w:pStyle w:val="TOC2"/>
            <w:rPr>
              <w:rFonts w:asciiTheme="minorHAnsi" w:eastAsiaTheme="minorEastAsia" w:hAnsiTheme="minorHAnsi" w:cstheme="minorBidi"/>
              <w:noProof/>
              <w:lang w:eastAsia="en-AU"/>
            </w:rPr>
          </w:pPr>
          <w:hyperlink w:anchor="_Toc40163623" w:history="1">
            <w:r w:rsidR="00301D26" w:rsidRPr="006A26CA">
              <w:rPr>
                <w:rStyle w:val="Hyperlink"/>
                <w:rFonts w:eastAsia="Times New Roman"/>
                <w:noProof/>
              </w:rPr>
              <w:t>4.1. Eligibility</w:t>
            </w:r>
            <w:r w:rsidR="00301D26">
              <w:rPr>
                <w:noProof/>
                <w:webHidden/>
              </w:rPr>
              <w:tab/>
            </w:r>
            <w:r w:rsidR="00301D26">
              <w:rPr>
                <w:noProof/>
                <w:webHidden/>
              </w:rPr>
              <w:fldChar w:fldCharType="begin"/>
            </w:r>
            <w:r w:rsidR="00301D26">
              <w:rPr>
                <w:noProof/>
                <w:webHidden/>
              </w:rPr>
              <w:instrText xml:space="preserve"> PAGEREF _Toc40163623 \h </w:instrText>
            </w:r>
            <w:r w:rsidR="00301D26">
              <w:rPr>
                <w:noProof/>
                <w:webHidden/>
              </w:rPr>
            </w:r>
            <w:r w:rsidR="00301D26">
              <w:rPr>
                <w:noProof/>
                <w:webHidden/>
              </w:rPr>
              <w:fldChar w:fldCharType="separate"/>
            </w:r>
            <w:r>
              <w:rPr>
                <w:noProof/>
                <w:webHidden/>
              </w:rPr>
              <w:t>6</w:t>
            </w:r>
            <w:r w:rsidR="00301D26">
              <w:rPr>
                <w:noProof/>
                <w:webHidden/>
              </w:rPr>
              <w:fldChar w:fldCharType="end"/>
            </w:r>
          </w:hyperlink>
        </w:p>
        <w:p w14:paraId="392131FB" w14:textId="200C60F8" w:rsidR="00301D26" w:rsidRDefault="00315AC2">
          <w:pPr>
            <w:pStyle w:val="TOC2"/>
            <w:rPr>
              <w:rFonts w:asciiTheme="minorHAnsi" w:eastAsiaTheme="minorEastAsia" w:hAnsiTheme="minorHAnsi" w:cstheme="minorBidi"/>
              <w:noProof/>
              <w:lang w:eastAsia="en-AU"/>
            </w:rPr>
          </w:pPr>
          <w:hyperlink w:anchor="_Toc40163624" w:history="1">
            <w:r w:rsidR="00301D26" w:rsidRPr="006A26CA">
              <w:rPr>
                <w:rStyle w:val="Hyperlink"/>
                <w:rFonts w:eastAsia="Times New Roman"/>
                <w:noProof/>
              </w:rPr>
              <w:t>4.2. Registration Process</w:t>
            </w:r>
            <w:r w:rsidR="00301D26">
              <w:rPr>
                <w:noProof/>
                <w:webHidden/>
              </w:rPr>
              <w:tab/>
            </w:r>
            <w:r w:rsidR="00301D26">
              <w:rPr>
                <w:noProof/>
                <w:webHidden/>
              </w:rPr>
              <w:fldChar w:fldCharType="begin"/>
            </w:r>
            <w:r w:rsidR="00301D26">
              <w:rPr>
                <w:noProof/>
                <w:webHidden/>
              </w:rPr>
              <w:instrText xml:space="preserve"> PAGEREF _Toc40163624 \h </w:instrText>
            </w:r>
            <w:r w:rsidR="00301D26">
              <w:rPr>
                <w:noProof/>
                <w:webHidden/>
              </w:rPr>
            </w:r>
            <w:r w:rsidR="00301D26">
              <w:rPr>
                <w:noProof/>
                <w:webHidden/>
              </w:rPr>
              <w:fldChar w:fldCharType="separate"/>
            </w:r>
            <w:r>
              <w:rPr>
                <w:noProof/>
                <w:webHidden/>
              </w:rPr>
              <w:t>6</w:t>
            </w:r>
            <w:r w:rsidR="00301D26">
              <w:rPr>
                <w:noProof/>
                <w:webHidden/>
              </w:rPr>
              <w:fldChar w:fldCharType="end"/>
            </w:r>
          </w:hyperlink>
        </w:p>
        <w:p w14:paraId="49874359" w14:textId="2E75C357" w:rsidR="00301D26" w:rsidRDefault="00315AC2">
          <w:pPr>
            <w:pStyle w:val="TOC2"/>
            <w:rPr>
              <w:rFonts w:asciiTheme="minorHAnsi" w:eastAsiaTheme="minorEastAsia" w:hAnsiTheme="minorHAnsi" w:cstheme="minorBidi"/>
              <w:noProof/>
              <w:lang w:eastAsia="en-AU"/>
            </w:rPr>
          </w:pPr>
          <w:hyperlink w:anchor="_Toc40163625" w:history="1">
            <w:r w:rsidR="00301D26" w:rsidRPr="006A26CA">
              <w:rPr>
                <w:rStyle w:val="Hyperlink"/>
                <w:noProof/>
              </w:rPr>
              <w:t>4.3. Quotation Process</w:t>
            </w:r>
            <w:r w:rsidR="00301D26">
              <w:rPr>
                <w:noProof/>
                <w:webHidden/>
              </w:rPr>
              <w:tab/>
            </w:r>
            <w:r w:rsidR="00301D26">
              <w:rPr>
                <w:noProof/>
                <w:webHidden/>
              </w:rPr>
              <w:fldChar w:fldCharType="begin"/>
            </w:r>
            <w:r w:rsidR="00301D26">
              <w:rPr>
                <w:noProof/>
                <w:webHidden/>
              </w:rPr>
              <w:instrText xml:space="preserve"> PAGEREF _Toc40163625 \h </w:instrText>
            </w:r>
            <w:r w:rsidR="00301D26">
              <w:rPr>
                <w:noProof/>
                <w:webHidden/>
              </w:rPr>
            </w:r>
            <w:r w:rsidR="00301D26">
              <w:rPr>
                <w:noProof/>
                <w:webHidden/>
              </w:rPr>
              <w:fldChar w:fldCharType="separate"/>
            </w:r>
            <w:r>
              <w:rPr>
                <w:noProof/>
                <w:webHidden/>
              </w:rPr>
              <w:t>7</w:t>
            </w:r>
            <w:r w:rsidR="00301D26">
              <w:rPr>
                <w:noProof/>
                <w:webHidden/>
              </w:rPr>
              <w:fldChar w:fldCharType="end"/>
            </w:r>
          </w:hyperlink>
        </w:p>
        <w:p w14:paraId="652F8D03" w14:textId="3EA0FD75" w:rsidR="00301D26" w:rsidRDefault="00315AC2">
          <w:pPr>
            <w:pStyle w:val="TOC2"/>
            <w:rPr>
              <w:rFonts w:asciiTheme="minorHAnsi" w:eastAsiaTheme="minorEastAsia" w:hAnsiTheme="minorHAnsi" w:cstheme="minorBidi"/>
              <w:noProof/>
              <w:lang w:eastAsia="en-AU"/>
            </w:rPr>
          </w:pPr>
          <w:hyperlink w:anchor="_Toc40163626" w:history="1">
            <w:r w:rsidR="00301D26" w:rsidRPr="006A26CA">
              <w:rPr>
                <w:rStyle w:val="Hyperlink"/>
                <w:rFonts w:eastAsia="Times New Roman"/>
                <w:noProof/>
              </w:rPr>
              <w:t>4.4. Invoicing Process</w:t>
            </w:r>
            <w:r w:rsidR="00301D26">
              <w:rPr>
                <w:noProof/>
                <w:webHidden/>
              </w:rPr>
              <w:tab/>
            </w:r>
            <w:r w:rsidR="00301D26">
              <w:rPr>
                <w:noProof/>
                <w:webHidden/>
              </w:rPr>
              <w:fldChar w:fldCharType="begin"/>
            </w:r>
            <w:r w:rsidR="00301D26">
              <w:rPr>
                <w:noProof/>
                <w:webHidden/>
              </w:rPr>
              <w:instrText xml:space="preserve"> PAGEREF _Toc40163626 \h </w:instrText>
            </w:r>
            <w:r w:rsidR="00301D26">
              <w:rPr>
                <w:noProof/>
                <w:webHidden/>
              </w:rPr>
            </w:r>
            <w:r w:rsidR="00301D26">
              <w:rPr>
                <w:noProof/>
                <w:webHidden/>
              </w:rPr>
              <w:fldChar w:fldCharType="separate"/>
            </w:r>
            <w:r>
              <w:rPr>
                <w:noProof/>
                <w:webHidden/>
              </w:rPr>
              <w:t>7</w:t>
            </w:r>
            <w:r w:rsidR="00301D26">
              <w:rPr>
                <w:noProof/>
                <w:webHidden/>
              </w:rPr>
              <w:fldChar w:fldCharType="end"/>
            </w:r>
          </w:hyperlink>
        </w:p>
        <w:p w14:paraId="6C41AA91" w14:textId="7D4796D4" w:rsidR="00301D26" w:rsidRDefault="00315AC2">
          <w:pPr>
            <w:pStyle w:val="TOC2"/>
            <w:rPr>
              <w:rFonts w:asciiTheme="minorHAnsi" w:eastAsiaTheme="minorEastAsia" w:hAnsiTheme="minorHAnsi" w:cstheme="minorBidi"/>
              <w:noProof/>
              <w:lang w:eastAsia="en-AU"/>
            </w:rPr>
          </w:pPr>
          <w:hyperlink w:anchor="_Toc40163627" w:history="1">
            <w:r w:rsidR="00301D26" w:rsidRPr="006A26CA">
              <w:rPr>
                <w:rStyle w:val="Hyperlink"/>
                <w:rFonts w:eastAsia="Times New Roman"/>
                <w:noProof/>
              </w:rPr>
              <w:t>4.5. Voucher Redemption Process</w:t>
            </w:r>
            <w:r w:rsidR="00301D26">
              <w:rPr>
                <w:noProof/>
                <w:webHidden/>
              </w:rPr>
              <w:tab/>
            </w:r>
            <w:r w:rsidR="00301D26">
              <w:rPr>
                <w:noProof/>
                <w:webHidden/>
              </w:rPr>
              <w:fldChar w:fldCharType="begin"/>
            </w:r>
            <w:r w:rsidR="00301D26">
              <w:rPr>
                <w:noProof/>
                <w:webHidden/>
              </w:rPr>
              <w:instrText xml:space="preserve"> PAGEREF _Toc40163627 \h </w:instrText>
            </w:r>
            <w:r w:rsidR="00301D26">
              <w:rPr>
                <w:noProof/>
                <w:webHidden/>
              </w:rPr>
            </w:r>
            <w:r w:rsidR="00301D26">
              <w:rPr>
                <w:noProof/>
                <w:webHidden/>
              </w:rPr>
              <w:fldChar w:fldCharType="separate"/>
            </w:r>
            <w:r>
              <w:rPr>
                <w:noProof/>
                <w:webHidden/>
              </w:rPr>
              <w:t>8</w:t>
            </w:r>
            <w:r w:rsidR="00301D26">
              <w:rPr>
                <w:noProof/>
                <w:webHidden/>
              </w:rPr>
              <w:fldChar w:fldCharType="end"/>
            </w:r>
          </w:hyperlink>
        </w:p>
        <w:p w14:paraId="2E396DE5" w14:textId="392837F6" w:rsidR="00301D26" w:rsidRDefault="00315AC2">
          <w:pPr>
            <w:pStyle w:val="TOC1"/>
            <w:rPr>
              <w:rFonts w:asciiTheme="minorHAnsi" w:eastAsiaTheme="minorEastAsia" w:hAnsiTheme="minorHAnsi" w:cstheme="minorBidi"/>
              <w:b w:val="0"/>
              <w:noProof/>
              <w:lang w:eastAsia="en-AU"/>
            </w:rPr>
          </w:pPr>
          <w:hyperlink w:anchor="_Toc40163628" w:history="1">
            <w:r w:rsidR="00301D26" w:rsidRPr="006A26CA">
              <w:rPr>
                <w:rStyle w:val="Hyperlink"/>
                <w:noProof/>
              </w:rPr>
              <w:t>5. Participation Criteria and Process – Eligible Recipient (Home Owner/Business Owner)</w:t>
            </w:r>
            <w:r w:rsidR="00301D26">
              <w:rPr>
                <w:noProof/>
                <w:webHidden/>
              </w:rPr>
              <w:tab/>
            </w:r>
            <w:r w:rsidR="00301D26">
              <w:rPr>
                <w:noProof/>
                <w:webHidden/>
              </w:rPr>
              <w:fldChar w:fldCharType="begin"/>
            </w:r>
            <w:r w:rsidR="00301D26">
              <w:rPr>
                <w:noProof/>
                <w:webHidden/>
              </w:rPr>
              <w:instrText xml:space="preserve"> PAGEREF _Toc40163628 \h </w:instrText>
            </w:r>
            <w:r w:rsidR="00301D26">
              <w:rPr>
                <w:noProof/>
                <w:webHidden/>
              </w:rPr>
            </w:r>
            <w:r w:rsidR="00301D26">
              <w:rPr>
                <w:noProof/>
                <w:webHidden/>
              </w:rPr>
              <w:fldChar w:fldCharType="separate"/>
            </w:r>
            <w:r>
              <w:rPr>
                <w:noProof/>
                <w:webHidden/>
              </w:rPr>
              <w:t>9</w:t>
            </w:r>
            <w:r w:rsidR="00301D26">
              <w:rPr>
                <w:noProof/>
                <w:webHidden/>
              </w:rPr>
              <w:fldChar w:fldCharType="end"/>
            </w:r>
          </w:hyperlink>
        </w:p>
        <w:p w14:paraId="6C39AF59" w14:textId="5874E1B2" w:rsidR="00301D26" w:rsidRDefault="00315AC2">
          <w:pPr>
            <w:pStyle w:val="TOC2"/>
            <w:rPr>
              <w:rFonts w:asciiTheme="minorHAnsi" w:eastAsiaTheme="minorEastAsia" w:hAnsiTheme="minorHAnsi" w:cstheme="minorBidi"/>
              <w:noProof/>
              <w:lang w:eastAsia="en-AU"/>
            </w:rPr>
          </w:pPr>
          <w:hyperlink w:anchor="_Toc40163629" w:history="1">
            <w:r w:rsidR="00301D26" w:rsidRPr="006A26CA">
              <w:rPr>
                <w:rStyle w:val="Hyperlink"/>
                <w:rFonts w:eastAsia="Times New Roman"/>
                <w:noProof/>
              </w:rPr>
              <w:t>5.1. Eligible Recipient</w:t>
            </w:r>
            <w:r w:rsidR="00301D26">
              <w:rPr>
                <w:noProof/>
                <w:webHidden/>
              </w:rPr>
              <w:tab/>
            </w:r>
            <w:r w:rsidR="00301D26">
              <w:rPr>
                <w:noProof/>
                <w:webHidden/>
              </w:rPr>
              <w:fldChar w:fldCharType="begin"/>
            </w:r>
            <w:r w:rsidR="00301D26">
              <w:rPr>
                <w:noProof/>
                <w:webHidden/>
              </w:rPr>
              <w:instrText xml:space="preserve"> PAGEREF _Toc40163629 \h </w:instrText>
            </w:r>
            <w:r w:rsidR="00301D26">
              <w:rPr>
                <w:noProof/>
                <w:webHidden/>
              </w:rPr>
            </w:r>
            <w:r w:rsidR="00301D26">
              <w:rPr>
                <w:noProof/>
                <w:webHidden/>
              </w:rPr>
              <w:fldChar w:fldCharType="separate"/>
            </w:r>
            <w:r>
              <w:rPr>
                <w:noProof/>
                <w:webHidden/>
              </w:rPr>
              <w:t>9</w:t>
            </w:r>
            <w:r w:rsidR="00301D26">
              <w:rPr>
                <w:noProof/>
                <w:webHidden/>
              </w:rPr>
              <w:fldChar w:fldCharType="end"/>
            </w:r>
          </w:hyperlink>
        </w:p>
        <w:p w14:paraId="7C08DC45" w14:textId="53C7D819" w:rsidR="00301D26" w:rsidRDefault="00315AC2">
          <w:pPr>
            <w:pStyle w:val="TOC2"/>
            <w:rPr>
              <w:rFonts w:asciiTheme="minorHAnsi" w:eastAsiaTheme="minorEastAsia" w:hAnsiTheme="minorHAnsi" w:cstheme="minorBidi"/>
              <w:noProof/>
              <w:lang w:eastAsia="en-AU"/>
            </w:rPr>
          </w:pPr>
          <w:hyperlink w:anchor="_Toc40163630" w:history="1">
            <w:r w:rsidR="00301D26" w:rsidRPr="006A26CA">
              <w:rPr>
                <w:rStyle w:val="Hyperlink"/>
                <w:rFonts w:eastAsia="Times New Roman"/>
                <w:noProof/>
              </w:rPr>
              <w:t>5.2. Application Process</w:t>
            </w:r>
            <w:r w:rsidR="00301D26">
              <w:rPr>
                <w:noProof/>
                <w:webHidden/>
              </w:rPr>
              <w:tab/>
            </w:r>
            <w:r w:rsidR="00301D26">
              <w:rPr>
                <w:noProof/>
                <w:webHidden/>
              </w:rPr>
              <w:fldChar w:fldCharType="begin"/>
            </w:r>
            <w:r w:rsidR="00301D26">
              <w:rPr>
                <w:noProof/>
                <w:webHidden/>
              </w:rPr>
              <w:instrText xml:space="preserve"> PAGEREF _Toc40163630 \h </w:instrText>
            </w:r>
            <w:r w:rsidR="00301D26">
              <w:rPr>
                <w:noProof/>
                <w:webHidden/>
              </w:rPr>
            </w:r>
            <w:r w:rsidR="00301D26">
              <w:rPr>
                <w:noProof/>
                <w:webHidden/>
              </w:rPr>
              <w:fldChar w:fldCharType="separate"/>
            </w:r>
            <w:r>
              <w:rPr>
                <w:noProof/>
                <w:webHidden/>
              </w:rPr>
              <w:t>9</w:t>
            </w:r>
            <w:r w:rsidR="00301D26">
              <w:rPr>
                <w:noProof/>
                <w:webHidden/>
              </w:rPr>
              <w:fldChar w:fldCharType="end"/>
            </w:r>
          </w:hyperlink>
        </w:p>
        <w:p w14:paraId="7AF7357B" w14:textId="26A8A4B7" w:rsidR="00301D26" w:rsidRDefault="00315AC2">
          <w:pPr>
            <w:pStyle w:val="TOC2"/>
            <w:rPr>
              <w:rFonts w:asciiTheme="minorHAnsi" w:eastAsiaTheme="minorEastAsia" w:hAnsiTheme="minorHAnsi" w:cstheme="minorBidi"/>
              <w:noProof/>
              <w:lang w:eastAsia="en-AU"/>
            </w:rPr>
          </w:pPr>
          <w:hyperlink w:anchor="_Toc40163631" w:history="1">
            <w:r w:rsidR="00301D26" w:rsidRPr="006A26CA">
              <w:rPr>
                <w:rStyle w:val="Hyperlink"/>
                <w:rFonts w:eastAsia="Times New Roman"/>
                <w:noProof/>
              </w:rPr>
              <w:t>5.3. Payment to Eligible Business</w:t>
            </w:r>
            <w:r w:rsidR="00301D26">
              <w:rPr>
                <w:noProof/>
                <w:webHidden/>
              </w:rPr>
              <w:tab/>
            </w:r>
            <w:r w:rsidR="00301D26">
              <w:rPr>
                <w:noProof/>
                <w:webHidden/>
              </w:rPr>
              <w:fldChar w:fldCharType="begin"/>
            </w:r>
            <w:r w:rsidR="00301D26">
              <w:rPr>
                <w:noProof/>
                <w:webHidden/>
              </w:rPr>
              <w:instrText xml:space="preserve"> PAGEREF _Toc40163631 \h </w:instrText>
            </w:r>
            <w:r w:rsidR="00301D26">
              <w:rPr>
                <w:noProof/>
                <w:webHidden/>
              </w:rPr>
            </w:r>
            <w:r w:rsidR="00301D26">
              <w:rPr>
                <w:noProof/>
                <w:webHidden/>
              </w:rPr>
              <w:fldChar w:fldCharType="separate"/>
            </w:r>
            <w:r>
              <w:rPr>
                <w:noProof/>
                <w:webHidden/>
              </w:rPr>
              <w:t>9</w:t>
            </w:r>
            <w:r w:rsidR="00301D26">
              <w:rPr>
                <w:noProof/>
                <w:webHidden/>
              </w:rPr>
              <w:fldChar w:fldCharType="end"/>
            </w:r>
          </w:hyperlink>
        </w:p>
        <w:p w14:paraId="78CB979B" w14:textId="48AEE8DC" w:rsidR="00301D26" w:rsidRDefault="00315AC2">
          <w:pPr>
            <w:pStyle w:val="TOC1"/>
            <w:rPr>
              <w:rFonts w:asciiTheme="minorHAnsi" w:eastAsiaTheme="minorEastAsia" w:hAnsiTheme="minorHAnsi" w:cstheme="minorBidi"/>
              <w:b w:val="0"/>
              <w:noProof/>
              <w:lang w:eastAsia="en-AU"/>
            </w:rPr>
          </w:pPr>
          <w:hyperlink w:anchor="_Toc40163632" w:history="1">
            <w:r w:rsidR="00301D26" w:rsidRPr="006A26CA">
              <w:rPr>
                <w:rStyle w:val="Hyperlink"/>
                <w:noProof/>
              </w:rPr>
              <w:t>6. Outsourcing/Sub-contracting</w:t>
            </w:r>
            <w:r w:rsidR="00301D26">
              <w:rPr>
                <w:noProof/>
                <w:webHidden/>
              </w:rPr>
              <w:tab/>
            </w:r>
            <w:r w:rsidR="00301D26">
              <w:rPr>
                <w:noProof/>
                <w:webHidden/>
              </w:rPr>
              <w:fldChar w:fldCharType="begin"/>
            </w:r>
            <w:r w:rsidR="00301D26">
              <w:rPr>
                <w:noProof/>
                <w:webHidden/>
              </w:rPr>
              <w:instrText xml:space="preserve"> PAGEREF _Toc40163632 \h </w:instrText>
            </w:r>
            <w:r w:rsidR="00301D26">
              <w:rPr>
                <w:noProof/>
                <w:webHidden/>
              </w:rPr>
            </w:r>
            <w:r w:rsidR="00301D26">
              <w:rPr>
                <w:noProof/>
                <w:webHidden/>
              </w:rPr>
              <w:fldChar w:fldCharType="separate"/>
            </w:r>
            <w:r>
              <w:rPr>
                <w:noProof/>
                <w:webHidden/>
              </w:rPr>
              <w:t>9</w:t>
            </w:r>
            <w:r w:rsidR="00301D26">
              <w:rPr>
                <w:noProof/>
                <w:webHidden/>
              </w:rPr>
              <w:fldChar w:fldCharType="end"/>
            </w:r>
          </w:hyperlink>
        </w:p>
        <w:p w14:paraId="3584131D" w14:textId="2A6D3722" w:rsidR="00301D26" w:rsidRDefault="00315AC2">
          <w:pPr>
            <w:pStyle w:val="TOC1"/>
            <w:rPr>
              <w:rFonts w:asciiTheme="minorHAnsi" w:eastAsiaTheme="minorEastAsia" w:hAnsiTheme="minorHAnsi" w:cstheme="minorBidi"/>
              <w:b w:val="0"/>
              <w:noProof/>
              <w:lang w:eastAsia="en-AU"/>
            </w:rPr>
          </w:pPr>
          <w:hyperlink w:anchor="_Toc40163633" w:history="1">
            <w:r w:rsidR="00301D26" w:rsidRPr="006A26CA">
              <w:rPr>
                <w:rStyle w:val="Hyperlink"/>
                <w:noProof/>
              </w:rPr>
              <w:t>7. No Incentives</w:t>
            </w:r>
            <w:r w:rsidR="00301D26">
              <w:rPr>
                <w:noProof/>
                <w:webHidden/>
              </w:rPr>
              <w:tab/>
            </w:r>
            <w:r w:rsidR="00301D26">
              <w:rPr>
                <w:noProof/>
                <w:webHidden/>
              </w:rPr>
              <w:fldChar w:fldCharType="begin"/>
            </w:r>
            <w:r w:rsidR="00301D26">
              <w:rPr>
                <w:noProof/>
                <w:webHidden/>
              </w:rPr>
              <w:instrText xml:space="preserve"> PAGEREF _Toc40163633 \h </w:instrText>
            </w:r>
            <w:r w:rsidR="00301D26">
              <w:rPr>
                <w:noProof/>
                <w:webHidden/>
              </w:rPr>
            </w:r>
            <w:r w:rsidR="00301D26">
              <w:rPr>
                <w:noProof/>
                <w:webHidden/>
              </w:rPr>
              <w:fldChar w:fldCharType="separate"/>
            </w:r>
            <w:r>
              <w:rPr>
                <w:noProof/>
                <w:webHidden/>
              </w:rPr>
              <w:t>10</w:t>
            </w:r>
            <w:r w:rsidR="00301D26">
              <w:rPr>
                <w:noProof/>
                <w:webHidden/>
              </w:rPr>
              <w:fldChar w:fldCharType="end"/>
            </w:r>
          </w:hyperlink>
        </w:p>
        <w:p w14:paraId="26DE187A" w14:textId="201A5CF4" w:rsidR="00301D26" w:rsidRDefault="00315AC2">
          <w:pPr>
            <w:pStyle w:val="TOC1"/>
            <w:rPr>
              <w:rFonts w:asciiTheme="minorHAnsi" w:eastAsiaTheme="minorEastAsia" w:hAnsiTheme="minorHAnsi" w:cstheme="minorBidi"/>
              <w:b w:val="0"/>
              <w:noProof/>
              <w:lang w:eastAsia="en-AU"/>
            </w:rPr>
          </w:pPr>
          <w:hyperlink w:anchor="_Toc40163634" w:history="1">
            <w:r w:rsidR="00301D26" w:rsidRPr="006A26CA">
              <w:rPr>
                <w:rStyle w:val="Hyperlink"/>
                <w:noProof/>
              </w:rPr>
              <w:t>8. GST</w:t>
            </w:r>
            <w:r w:rsidR="00301D26">
              <w:rPr>
                <w:noProof/>
                <w:webHidden/>
              </w:rPr>
              <w:tab/>
            </w:r>
            <w:r w:rsidR="00301D26">
              <w:rPr>
                <w:noProof/>
                <w:webHidden/>
              </w:rPr>
              <w:fldChar w:fldCharType="begin"/>
            </w:r>
            <w:r w:rsidR="00301D26">
              <w:rPr>
                <w:noProof/>
                <w:webHidden/>
              </w:rPr>
              <w:instrText xml:space="preserve"> PAGEREF _Toc40163634 \h </w:instrText>
            </w:r>
            <w:r w:rsidR="00301D26">
              <w:rPr>
                <w:noProof/>
                <w:webHidden/>
              </w:rPr>
            </w:r>
            <w:r w:rsidR="00301D26">
              <w:rPr>
                <w:noProof/>
                <w:webHidden/>
              </w:rPr>
              <w:fldChar w:fldCharType="separate"/>
            </w:r>
            <w:r>
              <w:rPr>
                <w:noProof/>
                <w:webHidden/>
              </w:rPr>
              <w:t>10</w:t>
            </w:r>
            <w:r w:rsidR="00301D26">
              <w:rPr>
                <w:noProof/>
                <w:webHidden/>
              </w:rPr>
              <w:fldChar w:fldCharType="end"/>
            </w:r>
          </w:hyperlink>
        </w:p>
        <w:p w14:paraId="315DCB1A" w14:textId="152D736F" w:rsidR="00301D26" w:rsidRDefault="00315AC2">
          <w:pPr>
            <w:pStyle w:val="TOC1"/>
            <w:rPr>
              <w:rFonts w:asciiTheme="minorHAnsi" w:eastAsiaTheme="minorEastAsia" w:hAnsiTheme="minorHAnsi" w:cstheme="minorBidi"/>
              <w:b w:val="0"/>
              <w:noProof/>
              <w:lang w:eastAsia="en-AU"/>
            </w:rPr>
          </w:pPr>
          <w:hyperlink w:anchor="_Toc40163635" w:history="1">
            <w:r w:rsidR="00301D26" w:rsidRPr="006A26CA">
              <w:rPr>
                <w:rStyle w:val="Hyperlink"/>
                <w:noProof/>
              </w:rPr>
              <w:t>9. Eligible Works at Risk of Recipient</w:t>
            </w:r>
            <w:r w:rsidR="00301D26">
              <w:rPr>
                <w:noProof/>
                <w:webHidden/>
              </w:rPr>
              <w:tab/>
            </w:r>
            <w:r w:rsidR="00301D26">
              <w:rPr>
                <w:noProof/>
                <w:webHidden/>
              </w:rPr>
              <w:fldChar w:fldCharType="begin"/>
            </w:r>
            <w:r w:rsidR="00301D26">
              <w:rPr>
                <w:noProof/>
                <w:webHidden/>
              </w:rPr>
              <w:instrText xml:space="preserve"> PAGEREF _Toc40163635 \h </w:instrText>
            </w:r>
            <w:r w:rsidR="00301D26">
              <w:rPr>
                <w:noProof/>
                <w:webHidden/>
              </w:rPr>
            </w:r>
            <w:r w:rsidR="00301D26">
              <w:rPr>
                <w:noProof/>
                <w:webHidden/>
              </w:rPr>
              <w:fldChar w:fldCharType="separate"/>
            </w:r>
            <w:r>
              <w:rPr>
                <w:noProof/>
                <w:webHidden/>
              </w:rPr>
              <w:t>10</w:t>
            </w:r>
            <w:r w:rsidR="00301D26">
              <w:rPr>
                <w:noProof/>
                <w:webHidden/>
              </w:rPr>
              <w:fldChar w:fldCharType="end"/>
            </w:r>
          </w:hyperlink>
        </w:p>
        <w:p w14:paraId="7645628F" w14:textId="1545C2CB" w:rsidR="00301D26" w:rsidRDefault="00315AC2">
          <w:pPr>
            <w:pStyle w:val="TOC1"/>
            <w:rPr>
              <w:rFonts w:asciiTheme="minorHAnsi" w:eastAsiaTheme="minorEastAsia" w:hAnsiTheme="minorHAnsi" w:cstheme="minorBidi"/>
              <w:b w:val="0"/>
              <w:noProof/>
              <w:lang w:eastAsia="en-AU"/>
            </w:rPr>
          </w:pPr>
          <w:hyperlink w:anchor="_Toc40163636" w:history="1">
            <w:r w:rsidR="00301D26" w:rsidRPr="006A26CA">
              <w:rPr>
                <w:rStyle w:val="Hyperlink"/>
                <w:noProof/>
              </w:rPr>
              <w:t>10. Changes to Scheme</w:t>
            </w:r>
            <w:r w:rsidR="00301D26">
              <w:rPr>
                <w:noProof/>
                <w:webHidden/>
              </w:rPr>
              <w:tab/>
            </w:r>
            <w:r w:rsidR="00301D26">
              <w:rPr>
                <w:noProof/>
                <w:webHidden/>
              </w:rPr>
              <w:fldChar w:fldCharType="begin"/>
            </w:r>
            <w:r w:rsidR="00301D26">
              <w:rPr>
                <w:noProof/>
                <w:webHidden/>
              </w:rPr>
              <w:instrText xml:space="preserve"> PAGEREF _Toc40163636 \h </w:instrText>
            </w:r>
            <w:r w:rsidR="00301D26">
              <w:rPr>
                <w:noProof/>
                <w:webHidden/>
              </w:rPr>
            </w:r>
            <w:r w:rsidR="00301D26">
              <w:rPr>
                <w:noProof/>
                <w:webHidden/>
              </w:rPr>
              <w:fldChar w:fldCharType="separate"/>
            </w:r>
            <w:r>
              <w:rPr>
                <w:noProof/>
                <w:webHidden/>
              </w:rPr>
              <w:t>10</w:t>
            </w:r>
            <w:r w:rsidR="00301D26">
              <w:rPr>
                <w:noProof/>
                <w:webHidden/>
              </w:rPr>
              <w:fldChar w:fldCharType="end"/>
            </w:r>
          </w:hyperlink>
        </w:p>
        <w:p w14:paraId="5EE2F80A" w14:textId="48A64A5A" w:rsidR="00301D26" w:rsidRDefault="00315AC2">
          <w:pPr>
            <w:pStyle w:val="TOC1"/>
            <w:rPr>
              <w:rFonts w:asciiTheme="minorHAnsi" w:eastAsiaTheme="minorEastAsia" w:hAnsiTheme="minorHAnsi" w:cstheme="minorBidi"/>
              <w:b w:val="0"/>
              <w:noProof/>
              <w:lang w:eastAsia="en-AU"/>
            </w:rPr>
          </w:pPr>
          <w:hyperlink w:anchor="_Toc40163637" w:history="1">
            <w:r w:rsidR="00301D26" w:rsidRPr="006A26CA">
              <w:rPr>
                <w:rStyle w:val="Hyperlink"/>
                <w:noProof/>
              </w:rPr>
              <w:t>11. Cancellation of Vouchers</w:t>
            </w:r>
            <w:r w:rsidR="00301D26">
              <w:rPr>
                <w:noProof/>
                <w:webHidden/>
              </w:rPr>
              <w:tab/>
            </w:r>
            <w:r w:rsidR="00301D26">
              <w:rPr>
                <w:noProof/>
                <w:webHidden/>
              </w:rPr>
              <w:fldChar w:fldCharType="begin"/>
            </w:r>
            <w:r w:rsidR="00301D26">
              <w:rPr>
                <w:noProof/>
                <w:webHidden/>
              </w:rPr>
              <w:instrText xml:space="preserve"> PAGEREF _Toc40163637 \h </w:instrText>
            </w:r>
            <w:r w:rsidR="00301D26">
              <w:rPr>
                <w:noProof/>
                <w:webHidden/>
              </w:rPr>
            </w:r>
            <w:r w:rsidR="00301D26">
              <w:rPr>
                <w:noProof/>
                <w:webHidden/>
              </w:rPr>
              <w:fldChar w:fldCharType="separate"/>
            </w:r>
            <w:r>
              <w:rPr>
                <w:noProof/>
                <w:webHidden/>
              </w:rPr>
              <w:t>11</w:t>
            </w:r>
            <w:r w:rsidR="00301D26">
              <w:rPr>
                <w:noProof/>
                <w:webHidden/>
              </w:rPr>
              <w:fldChar w:fldCharType="end"/>
            </w:r>
          </w:hyperlink>
        </w:p>
        <w:p w14:paraId="44528DA5" w14:textId="1B80F5FF" w:rsidR="00301D26" w:rsidRDefault="00315AC2">
          <w:pPr>
            <w:pStyle w:val="TOC1"/>
            <w:rPr>
              <w:rFonts w:asciiTheme="minorHAnsi" w:eastAsiaTheme="minorEastAsia" w:hAnsiTheme="minorHAnsi" w:cstheme="minorBidi"/>
              <w:b w:val="0"/>
              <w:noProof/>
              <w:lang w:eastAsia="en-AU"/>
            </w:rPr>
          </w:pPr>
          <w:hyperlink w:anchor="_Toc40163638" w:history="1">
            <w:r w:rsidR="00301D26" w:rsidRPr="006A26CA">
              <w:rPr>
                <w:rStyle w:val="Hyperlink"/>
                <w:noProof/>
              </w:rPr>
              <w:t>12. Due Diligence, Audit and Compliance with Law</w:t>
            </w:r>
            <w:r w:rsidR="00301D26">
              <w:rPr>
                <w:noProof/>
                <w:webHidden/>
              </w:rPr>
              <w:tab/>
            </w:r>
            <w:r w:rsidR="00301D26">
              <w:rPr>
                <w:noProof/>
                <w:webHidden/>
              </w:rPr>
              <w:fldChar w:fldCharType="begin"/>
            </w:r>
            <w:r w:rsidR="00301D26">
              <w:rPr>
                <w:noProof/>
                <w:webHidden/>
              </w:rPr>
              <w:instrText xml:space="preserve"> PAGEREF _Toc40163638 \h </w:instrText>
            </w:r>
            <w:r w:rsidR="00301D26">
              <w:rPr>
                <w:noProof/>
                <w:webHidden/>
              </w:rPr>
            </w:r>
            <w:r w:rsidR="00301D26">
              <w:rPr>
                <w:noProof/>
                <w:webHidden/>
              </w:rPr>
              <w:fldChar w:fldCharType="separate"/>
            </w:r>
            <w:r>
              <w:rPr>
                <w:noProof/>
                <w:webHidden/>
              </w:rPr>
              <w:t>11</w:t>
            </w:r>
            <w:r w:rsidR="00301D26">
              <w:rPr>
                <w:noProof/>
                <w:webHidden/>
              </w:rPr>
              <w:fldChar w:fldCharType="end"/>
            </w:r>
          </w:hyperlink>
        </w:p>
        <w:p w14:paraId="2E10D001" w14:textId="55E80D54" w:rsidR="00301D26" w:rsidRDefault="00315AC2">
          <w:pPr>
            <w:pStyle w:val="TOC1"/>
            <w:rPr>
              <w:rFonts w:asciiTheme="minorHAnsi" w:eastAsiaTheme="minorEastAsia" w:hAnsiTheme="minorHAnsi" w:cstheme="minorBidi"/>
              <w:b w:val="0"/>
              <w:noProof/>
              <w:lang w:eastAsia="en-AU"/>
            </w:rPr>
          </w:pPr>
          <w:hyperlink w:anchor="_Toc40163639" w:history="1">
            <w:r w:rsidR="00301D26" w:rsidRPr="006A26CA">
              <w:rPr>
                <w:rStyle w:val="Hyperlink"/>
                <w:noProof/>
              </w:rPr>
              <w:t>13. Privacy</w:t>
            </w:r>
            <w:r w:rsidR="00301D26">
              <w:rPr>
                <w:noProof/>
                <w:webHidden/>
              </w:rPr>
              <w:tab/>
            </w:r>
            <w:r w:rsidR="00301D26">
              <w:rPr>
                <w:noProof/>
                <w:webHidden/>
              </w:rPr>
              <w:fldChar w:fldCharType="begin"/>
            </w:r>
            <w:r w:rsidR="00301D26">
              <w:rPr>
                <w:noProof/>
                <w:webHidden/>
              </w:rPr>
              <w:instrText xml:space="preserve"> PAGEREF _Toc40163639 \h </w:instrText>
            </w:r>
            <w:r w:rsidR="00301D26">
              <w:rPr>
                <w:noProof/>
                <w:webHidden/>
              </w:rPr>
            </w:r>
            <w:r w:rsidR="00301D26">
              <w:rPr>
                <w:noProof/>
                <w:webHidden/>
              </w:rPr>
              <w:fldChar w:fldCharType="separate"/>
            </w:r>
            <w:r>
              <w:rPr>
                <w:noProof/>
                <w:webHidden/>
              </w:rPr>
              <w:t>11</w:t>
            </w:r>
            <w:r w:rsidR="00301D26">
              <w:rPr>
                <w:noProof/>
                <w:webHidden/>
              </w:rPr>
              <w:fldChar w:fldCharType="end"/>
            </w:r>
          </w:hyperlink>
        </w:p>
        <w:p w14:paraId="560880C4" w14:textId="770453B7" w:rsidR="00301D26" w:rsidRDefault="00315AC2">
          <w:pPr>
            <w:pStyle w:val="TOC1"/>
            <w:rPr>
              <w:rFonts w:asciiTheme="minorHAnsi" w:eastAsiaTheme="minorEastAsia" w:hAnsiTheme="minorHAnsi" w:cstheme="minorBidi"/>
              <w:b w:val="0"/>
              <w:noProof/>
              <w:lang w:eastAsia="en-AU"/>
            </w:rPr>
          </w:pPr>
          <w:hyperlink w:anchor="_Toc40163640" w:history="1">
            <w:r w:rsidR="00301D26" w:rsidRPr="006A26CA">
              <w:rPr>
                <w:rStyle w:val="Hyperlink"/>
                <w:noProof/>
              </w:rPr>
              <w:t>14. Release and Indemnity</w:t>
            </w:r>
            <w:r w:rsidR="00301D26">
              <w:rPr>
                <w:noProof/>
                <w:webHidden/>
              </w:rPr>
              <w:tab/>
            </w:r>
            <w:r w:rsidR="00301D26">
              <w:rPr>
                <w:noProof/>
                <w:webHidden/>
              </w:rPr>
              <w:fldChar w:fldCharType="begin"/>
            </w:r>
            <w:r w:rsidR="00301D26">
              <w:rPr>
                <w:noProof/>
                <w:webHidden/>
              </w:rPr>
              <w:instrText xml:space="preserve"> PAGEREF _Toc40163640 \h </w:instrText>
            </w:r>
            <w:r w:rsidR="00301D26">
              <w:rPr>
                <w:noProof/>
                <w:webHidden/>
              </w:rPr>
            </w:r>
            <w:r w:rsidR="00301D26">
              <w:rPr>
                <w:noProof/>
                <w:webHidden/>
              </w:rPr>
              <w:fldChar w:fldCharType="separate"/>
            </w:r>
            <w:r>
              <w:rPr>
                <w:noProof/>
                <w:webHidden/>
              </w:rPr>
              <w:t>12</w:t>
            </w:r>
            <w:r w:rsidR="00301D26">
              <w:rPr>
                <w:noProof/>
                <w:webHidden/>
              </w:rPr>
              <w:fldChar w:fldCharType="end"/>
            </w:r>
          </w:hyperlink>
        </w:p>
        <w:p w14:paraId="1F40C735" w14:textId="39414C1F" w:rsidR="00301D26" w:rsidRDefault="00315AC2">
          <w:pPr>
            <w:pStyle w:val="TOC1"/>
            <w:rPr>
              <w:rFonts w:asciiTheme="minorHAnsi" w:eastAsiaTheme="minorEastAsia" w:hAnsiTheme="minorHAnsi" w:cstheme="minorBidi"/>
              <w:b w:val="0"/>
              <w:noProof/>
              <w:lang w:eastAsia="en-AU"/>
            </w:rPr>
          </w:pPr>
          <w:hyperlink w:anchor="_Toc40163641" w:history="1">
            <w:r w:rsidR="00301D26" w:rsidRPr="006A26CA">
              <w:rPr>
                <w:rStyle w:val="Hyperlink"/>
                <w:noProof/>
              </w:rPr>
              <w:t>15. Disputes and Complaints</w:t>
            </w:r>
            <w:r w:rsidR="00301D26">
              <w:rPr>
                <w:noProof/>
                <w:webHidden/>
              </w:rPr>
              <w:tab/>
            </w:r>
            <w:r w:rsidR="00301D26">
              <w:rPr>
                <w:noProof/>
                <w:webHidden/>
              </w:rPr>
              <w:fldChar w:fldCharType="begin"/>
            </w:r>
            <w:r w:rsidR="00301D26">
              <w:rPr>
                <w:noProof/>
                <w:webHidden/>
              </w:rPr>
              <w:instrText xml:space="preserve"> PAGEREF _Toc40163641 \h </w:instrText>
            </w:r>
            <w:r w:rsidR="00301D26">
              <w:rPr>
                <w:noProof/>
                <w:webHidden/>
              </w:rPr>
            </w:r>
            <w:r w:rsidR="00301D26">
              <w:rPr>
                <w:noProof/>
                <w:webHidden/>
              </w:rPr>
              <w:fldChar w:fldCharType="separate"/>
            </w:r>
            <w:r>
              <w:rPr>
                <w:noProof/>
                <w:webHidden/>
              </w:rPr>
              <w:t>12</w:t>
            </w:r>
            <w:r w:rsidR="00301D26">
              <w:rPr>
                <w:noProof/>
                <w:webHidden/>
              </w:rPr>
              <w:fldChar w:fldCharType="end"/>
            </w:r>
          </w:hyperlink>
        </w:p>
        <w:p w14:paraId="1326F43A" w14:textId="52A0C89D" w:rsidR="00301D26" w:rsidRDefault="00315AC2">
          <w:pPr>
            <w:pStyle w:val="TOC1"/>
            <w:rPr>
              <w:rFonts w:asciiTheme="minorHAnsi" w:eastAsiaTheme="minorEastAsia" w:hAnsiTheme="minorHAnsi" w:cstheme="minorBidi"/>
              <w:b w:val="0"/>
              <w:noProof/>
              <w:lang w:eastAsia="en-AU"/>
            </w:rPr>
          </w:pPr>
          <w:hyperlink w:anchor="_Toc40163642" w:history="1">
            <w:r w:rsidR="00301D26" w:rsidRPr="006A26CA">
              <w:rPr>
                <w:rStyle w:val="Hyperlink"/>
                <w:noProof/>
              </w:rPr>
              <w:t>16. Scheme End</w:t>
            </w:r>
            <w:r w:rsidR="00301D26">
              <w:rPr>
                <w:noProof/>
                <w:webHidden/>
              </w:rPr>
              <w:tab/>
            </w:r>
            <w:r w:rsidR="00301D26">
              <w:rPr>
                <w:noProof/>
                <w:webHidden/>
              </w:rPr>
              <w:fldChar w:fldCharType="begin"/>
            </w:r>
            <w:r w:rsidR="00301D26">
              <w:rPr>
                <w:noProof/>
                <w:webHidden/>
              </w:rPr>
              <w:instrText xml:space="preserve"> PAGEREF _Toc40163642 \h </w:instrText>
            </w:r>
            <w:r w:rsidR="00301D26">
              <w:rPr>
                <w:noProof/>
                <w:webHidden/>
              </w:rPr>
            </w:r>
            <w:r w:rsidR="00301D26">
              <w:rPr>
                <w:noProof/>
                <w:webHidden/>
              </w:rPr>
              <w:fldChar w:fldCharType="separate"/>
            </w:r>
            <w:r>
              <w:rPr>
                <w:noProof/>
                <w:webHidden/>
              </w:rPr>
              <w:t>13</w:t>
            </w:r>
            <w:r w:rsidR="00301D26">
              <w:rPr>
                <w:noProof/>
                <w:webHidden/>
              </w:rPr>
              <w:fldChar w:fldCharType="end"/>
            </w:r>
          </w:hyperlink>
        </w:p>
        <w:p w14:paraId="7266ACCF" w14:textId="6B7FE1B0"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80067B3" w14:textId="77777777" w:rsidR="00964B22" w:rsidRPr="002F2780" w:rsidRDefault="00964B22" w:rsidP="00964B22">
      <w:pPr>
        <w:sectPr w:rsidR="00964B22" w:rsidRPr="002F2780" w:rsidSect="00C800F1">
          <w:headerReference w:type="even" r:id="rId12"/>
          <w:headerReference w:type="default" r:id="rId13"/>
          <w:headerReference w:type="first" r:id="rId14"/>
          <w:footerReference w:type="first" r:id="rId15"/>
          <w:pgSz w:w="11906" w:h="16838" w:code="9"/>
          <w:pgMar w:top="794" w:right="794" w:bottom="794" w:left="794" w:header="794" w:footer="794" w:gutter="0"/>
          <w:cols w:space="708"/>
          <w:titlePg/>
          <w:docGrid w:linePitch="360"/>
        </w:sectPr>
      </w:pPr>
    </w:p>
    <w:p w14:paraId="72972A72" w14:textId="77777777" w:rsidR="00DA4BC1" w:rsidRPr="002F7391" w:rsidRDefault="009F0C01" w:rsidP="00301D26">
      <w:pPr>
        <w:pStyle w:val="Heading1"/>
      </w:pPr>
      <w:bookmarkStart w:id="1" w:name="_Toc40163615"/>
      <w:r>
        <w:lastRenderedPageBreak/>
        <w:t>Introduction</w:t>
      </w:r>
      <w:bookmarkEnd w:id="1"/>
    </w:p>
    <w:p w14:paraId="2C445140" w14:textId="77777777" w:rsidR="00DA4BC1" w:rsidRPr="00301D26" w:rsidRDefault="009F0C01" w:rsidP="00301D26">
      <w:pPr>
        <w:pStyle w:val="Heading2"/>
      </w:pPr>
      <w:bookmarkStart w:id="2" w:name="_Toc40163616"/>
      <w:bookmarkStart w:id="3" w:name="_Hlk37092060"/>
      <w:r w:rsidRPr="00301D26">
        <w:t>Objective</w:t>
      </w:r>
      <w:bookmarkEnd w:id="2"/>
    </w:p>
    <w:bookmarkEnd w:id="3"/>
    <w:p w14:paraId="53EDC536" w14:textId="22FE1CF1" w:rsidR="00DA4BC1" w:rsidRDefault="00DA4BC1" w:rsidP="005B4230">
      <w:r w:rsidRPr="00DA4BC1">
        <w:t xml:space="preserve">The </w:t>
      </w:r>
      <w:r w:rsidR="003600DD">
        <w:t>Home and Business Battery Scheme</w:t>
      </w:r>
      <w:r w:rsidRPr="00DA4BC1">
        <w:t xml:space="preserve"> (</w:t>
      </w:r>
      <w:r w:rsidR="00D479C8">
        <w:t xml:space="preserve">the </w:t>
      </w:r>
      <w:r w:rsidR="00642099">
        <w:t>Scheme</w:t>
      </w:r>
      <w:r w:rsidRPr="00DA4BC1">
        <w:t xml:space="preserve">) has been designed </w:t>
      </w:r>
      <w:r w:rsidR="00D972BB">
        <w:t>to support the Northern Territory Government’s plan for 50% renewable energy by 2030, while maintaining secure, reliable and affordable power for Territorian homes and businesses</w:t>
      </w:r>
      <w:r w:rsidRPr="00DA4BC1">
        <w:t>.</w:t>
      </w:r>
    </w:p>
    <w:p w14:paraId="63B394F6" w14:textId="77777777" w:rsidR="009563E7" w:rsidRPr="00DA4BC1" w:rsidRDefault="009563E7" w:rsidP="005B4230">
      <w:r>
        <w:t xml:space="preserve">As part of this plan, the Territory is introducing the Scheme which will provide home and business owners with </w:t>
      </w:r>
      <w:r w:rsidR="00DF6A03">
        <w:t>a grant</w:t>
      </w:r>
      <w:r>
        <w:t xml:space="preserve"> </w:t>
      </w:r>
      <w:r w:rsidR="0065069E">
        <w:t>to install a solar PV system including a battery, or add a battery to their existing solar PV system.</w:t>
      </w:r>
    </w:p>
    <w:p w14:paraId="7B66943B" w14:textId="77777777" w:rsidR="001E0473" w:rsidRPr="002F7391" w:rsidRDefault="001E0473" w:rsidP="00301D26">
      <w:pPr>
        <w:pStyle w:val="Heading1"/>
      </w:pPr>
      <w:bookmarkStart w:id="4" w:name="_Toc40163617"/>
      <w:r>
        <w:t>Definitions</w:t>
      </w:r>
      <w:bookmarkEnd w:id="4"/>
    </w:p>
    <w:p w14:paraId="295186BC" w14:textId="77777777" w:rsidR="00DA4BC1" w:rsidRDefault="00DA4BC1" w:rsidP="005B4230">
      <w:pPr>
        <w:rPr>
          <w:lang w:eastAsia="en-AU"/>
        </w:rPr>
      </w:pPr>
      <w:r w:rsidRPr="002F7391">
        <w:rPr>
          <w:b/>
          <w:bCs/>
          <w:lang w:eastAsia="en-AU"/>
        </w:rPr>
        <w:t>Audit</w:t>
      </w:r>
      <w:r>
        <w:rPr>
          <w:rFonts w:cs="Calibri"/>
          <w:b/>
          <w:bCs/>
          <w:lang w:eastAsia="en-AU"/>
        </w:rPr>
        <w:t xml:space="preserve"> </w:t>
      </w:r>
      <w:r w:rsidR="00210FAD">
        <w:rPr>
          <w:rFonts w:cs="Calibri"/>
          <w:bCs/>
          <w:lang w:eastAsia="en-AU"/>
        </w:rPr>
        <w:t xml:space="preserve">or </w:t>
      </w:r>
      <w:r w:rsidR="00210FAD">
        <w:rPr>
          <w:rFonts w:cs="Calibri"/>
          <w:b/>
          <w:bCs/>
          <w:lang w:eastAsia="en-AU"/>
        </w:rPr>
        <w:t xml:space="preserve">Spot Audit </w:t>
      </w:r>
      <w:r w:rsidRPr="002F7391">
        <w:rPr>
          <w:lang w:eastAsia="en-AU"/>
        </w:rPr>
        <w:t xml:space="preserve">means the Department’s right to check original documents and undertake onsite inspections of property where works </w:t>
      </w:r>
      <w:r>
        <w:rPr>
          <w:lang w:eastAsia="en-AU"/>
        </w:rPr>
        <w:t>are</w:t>
      </w:r>
      <w:r w:rsidRPr="002F7391">
        <w:rPr>
          <w:lang w:eastAsia="en-AU"/>
        </w:rPr>
        <w:t xml:space="preserve"> completed to ensure the works are carried out in line with </w:t>
      </w:r>
      <w:r>
        <w:rPr>
          <w:lang w:eastAsia="en-AU"/>
        </w:rPr>
        <w:t xml:space="preserve">a quotation and otherwise in accordance with the terms of the </w:t>
      </w:r>
      <w:r w:rsidR="00D20777">
        <w:rPr>
          <w:lang w:eastAsia="en-AU"/>
        </w:rPr>
        <w:t>Scheme</w:t>
      </w:r>
      <w:r w:rsidRPr="002F7391">
        <w:rPr>
          <w:lang w:eastAsia="en-AU"/>
        </w:rPr>
        <w:t xml:space="preserve">. As a condition of being registered to participate in the </w:t>
      </w:r>
      <w:r w:rsidR="00D20777">
        <w:rPr>
          <w:lang w:eastAsia="en-AU"/>
        </w:rPr>
        <w:t>Scheme</w:t>
      </w:r>
      <w:r w:rsidRPr="002F7391">
        <w:rPr>
          <w:lang w:eastAsia="en-AU"/>
        </w:rPr>
        <w:t>, the Business agrees to present, upon requ</w:t>
      </w:r>
      <w:r w:rsidR="00210FAD">
        <w:rPr>
          <w:lang w:eastAsia="en-AU"/>
        </w:rPr>
        <w:t>est by the Department within 10 </w:t>
      </w:r>
      <w:r w:rsidRPr="002F7391">
        <w:rPr>
          <w:lang w:eastAsia="en-AU"/>
        </w:rPr>
        <w:t>working days of the request, any Vouchers redeemed, as well as all receipts, quotations and</w:t>
      </w:r>
      <w:r w:rsidR="00F1093A">
        <w:rPr>
          <w:lang w:eastAsia="en-AU"/>
        </w:rPr>
        <w:t>/</w:t>
      </w:r>
      <w:r w:rsidRPr="002F7391">
        <w:rPr>
          <w:lang w:eastAsia="en-AU"/>
        </w:rPr>
        <w:t>or invoices related to the works the subject of the Voucher.</w:t>
      </w:r>
    </w:p>
    <w:p w14:paraId="37AA91F8" w14:textId="77777777" w:rsidR="00FF2877" w:rsidRPr="002F7391" w:rsidRDefault="00D20777" w:rsidP="005B4230">
      <w:pPr>
        <w:rPr>
          <w:lang w:eastAsia="en-AU"/>
        </w:rPr>
      </w:pPr>
      <w:r>
        <w:rPr>
          <w:b/>
          <w:bCs/>
          <w:lang w:eastAsia="en-AU"/>
        </w:rPr>
        <w:t xml:space="preserve">Business Owner </w:t>
      </w:r>
      <w:r>
        <w:rPr>
          <w:lang w:eastAsia="en-AU"/>
        </w:rPr>
        <w:t>means the proprietor of a business tha</w:t>
      </w:r>
      <w:r w:rsidR="00A95205">
        <w:rPr>
          <w:lang w:eastAsia="en-AU"/>
        </w:rPr>
        <w:t xml:space="preserve">t is </w:t>
      </w:r>
      <w:r w:rsidR="00FF2877">
        <w:rPr>
          <w:lang w:eastAsia="en-AU"/>
        </w:rPr>
        <w:t xml:space="preserve">a Territory </w:t>
      </w:r>
      <w:r w:rsidR="00A95205">
        <w:rPr>
          <w:lang w:eastAsia="en-AU"/>
        </w:rPr>
        <w:t>E</w:t>
      </w:r>
      <w:r w:rsidR="00FF2877">
        <w:rPr>
          <w:lang w:eastAsia="en-AU"/>
        </w:rPr>
        <w:t>nterprise</w:t>
      </w:r>
      <w:r w:rsidR="00FF2877" w:rsidRPr="002F7391">
        <w:rPr>
          <w:lang w:eastAsia="en-AU"/>
        </w:rPr>
        <w:t xml:space="preserve"> </w:t>
      </w:r>
      <w:r w:rsidR="00A95205">
        <w:rPr>
          <w:lang w:eastAsia="en-AU"/>
        </w:rPr>
        <w:t>and</w:t>
      </w:r>
      <w:r w:rsidR="00FF2877" w:rsidRPr="002F7391">
        <w:rPr>
          <w:lang w:eastAsia="en-AU"/>
        </w:rPr>
        <w:t>:</w:t>
      </w:r>
    </w:p>
    <w:p w14:paraId="25AEAF5C" w14:textId="77777777" w:rsidR="00FF2877" w:rsidRPr="007A093E" w:rsidRDefault="00FF2877" w:rsidP="005B4230">
      <w:pPr>
        <w:pStyle w:val="ListParagraph"/>
        <w:numPr>
          <w:ilvl w:val="0"/>
          <w:numId w:val="24"/>
        </w:numPr>
      </w:pPr>
      <w:r w:rsidRPr="007A093E">
        <w:rPr>
          <w:lang w:eastAsia="en-AU"/>
        </w:rPr>
        <w:t>is not an Exclud</w:t>
      </w:r>
      <w:r w:rsidRPr="007A093E">
        <w:t>ed Recipient; and</w:t>
      </w:r>
    </w:p>
    <w:p w14:paraId="398A3536" w14:textId="77777777" w:rsidR="00FF2877" w:rsidRPr="004432E3" w:rsidRDefault="00FF2877" w:rsidP="005B4230">
      <w:pPr>
        <w:pStyle w:val="ListParagraph"/>
        <w:numPr>
          <w:ilvl w:val="0"/>
          <w:numId w:val="24"/>
        </w:numPr>
      </w:pPr>
      <w:r w:rsidRPr="004432E3">
        <w:t>has its principal place of doing business physically located in the Northern Territory</w:t>
      </w:r>
      <w:r>
        <w:t xml:space="preserve">; </w:t>
      </w:r>
      <w:r w:rsidRPr="004432E3">
        <w:t>and</w:t>
      </w:r>
    </w:p>
    <w:p w14:paraId="06283BD3" w14:textId="77777777" w:rsidR="00FF2877" w:rsidRPr="004432E3" w:rsidRDefault="00FF2877" w:rsidP="005B4230">
      <w:pPr>
        <w:pStyle w:val="ListParagraph"/>
        <w:numPr>
          <w:ilvl w:val="0"/>
          <w:numId w:val="24"/>
        </w:numPr>
      </w:pPr>
      <w:r w:rsidRPr="004432E3">
        <w:t>offers goods and/or services to the public</w:t>
      </w:r>
      <w:r w:rsidR="00E2576C">
        <w:t xml:space="preserve"> (whether for </w:t>
      </w:r>
      <w:r w:rsidR="007A093E">
        <w:t>reward</w:t>
      </w:r>
      <w:r w:rsidR="00E2576C">
        <w:t xml:space="preserve"> or not)</w:t>
      </w:r>
      <w:r>
        <w:t xml:space="preserve">; </w:t>
      </w:r>
      <w:r w:rsidRPr="004432E3">
        <w:t>and</w:t>
      </w:r>
    </w:p>
    <w:p w14:paraId="508BD402" w14:textId="77777777" w:rsidR="00FF2877" w:rsidRPr="004432E3" w:rsidRDefault="00E2576C" w:rsidP="005B4230">
      <w:pPr>
        <w:pStyle w:val="ListParagraph"/>
        <w:numPr>
          <w:ilvl w:val="0"/>
          <w:numId w:val="24"/>
        </w:numPr>
      </w:pPr>
      <w:r>
        <w:t>i</w:t>
      </w:r>
      <w:r w:rsidR="00FF2877" w:rsidRPr="004432E3">
        <w:t xml:space="preserve">s a valid legal entity and holds a valid ABN in respect of the business as of the date the </w:t>
      </w:r>
      <w:r w:rsidR="00FF2877">
        <w:t>Scheme</w:t>
      </w:r>
      <w:r w:rsidR="00FF2877" w:rsidRPr="004432E3">
        <w:t xml:space="preserve"> </w:t>
      </w:r>
      <w:r w:rsidR="00FF2877">
        <w:t>was announced (</w:t>
      </w:r>
      <w:r w:rsidR="00A95205">
        <w:t>6 April</w:t>
      </w:r>
      <w:r w:rsidR="00FF2877">
        <w:t xml:space="preserve"> 2020)</w:t>
      </w:r>
      <w:r w:rsidR="00FF2877" w:rsidRPr="004432E3">
        <w:t>; and</w:t>
      </w:r>
    </w:p>
    <w:p w14:paraId="1F514013" w14:textId="66963660" w:rsidR="00FF2877" w:rsidRDefault="00FF2877" w:rsidP="005B4230">
      <w:pPr>
        <w:pStyle w:val="ListParagraph"/>
        <w:numPr>
          <w:ilvl w:val="0"/>
          <w:numId w:val="24"/>
        </w:numPr>
      </w:pPr>
      <w:proofErr w:type="gramStart"/>
      <w:r w:rsidRPr="004432E3">
        <w:t>was</w:t>
      </w:r>
      <w:proofErr w:type="gramEnd"/>
      <w:r w:rsidRPr="004432E3">
        <w:t xml:space="preserve"> offering its services wholly or substantially in the Northern Territory for at least one month at the time of applying for a grant.</w:t>
      </w:r>
    </w:p>
    <w:p w14:paraId="2BB0EFC5" w14:textId="05A1FFDD" w:rsidR="00054D38" w:rsidRPr="00D20777" w:rsidRDefault="00054D38" w:rsidP="005B4230">
      <w:r w:rsidRPr="00132FF6">
        <w:t>For the avoidance of doubt, a not-for-profit organisation is a Business Owner if it satisfies all the stated criteria.</w:t>
      </w:r>
    </w:p>
    <w:p w14:paraId="0B13C93C" w14:textId="77777777" w:rsidR="00DA4BC1" w:rsidRPr="002F7391" w:rsidRDefault="00DA4BC1" w:rsidP="005B4230">
      <w:pPr>
        <w:rPr>
          <w:lang w:eastAsia="en-AU"/>
        </w:rPr>
      </w:pPr>
      <w:r w:rsidRPr="002F7391">
        <w:rPr>
          <w:b/>
          <w:bCs/>
          <w:lang w:eastAsia="en-AU"/>
        </w:rPr>
        <w:t>Department</w:t>
      </w:r>
      <w:r w:rsidRPr="002F7391">
        <w:rPr>
          <w:rFonts w:cs="Calibri"/>
          <w:b/>
          <w:bCs/>
          <w:lang w:eastAsia="en-AU"/>
        </w:rPr>
        <w:t> </w:t>
      </w:r>
      <w:r w:rsidRPr="002F7391">
        <w:rPr>
          <w:lang w:eastAsia="en-AU"/>
        </w:rPr>
        <w:t>means the Northern Territory Government, Department of Trade, Business and Innovation.</w:t>
      </w:r>
    </w:p>
    <w:p w14:paraId="111BBC58" w14:textId="77777777" w:rsidR="00DA4BC1" w:rsidRPr="002F7391" w:rsidRDefault="00DA4BC1" w:rsidP="005B4230">
      <w:pPr>
        <w:rPr>
          <w:lang w:eastAsia="en-AU"/>
        </w:rPr>
      </w:pPr>
      <w:r w:rsidRPr="002F7391">
        <w:rPr>
          <w:b/>
          <w:bCs/>
          <w:lang w:eastAsia="en-AU"/>
        </w:rPr>
        <w:t>Eligible Business</w:t>
      </w:r>
      <w:r w:rsidRPr="002F7391">
        <w:rPr>
          <w:rFonts w:cs="Calibri"/>
          <w:b/>
          <w:bCs/>
          <w:lang w:eastAsia="en-AU"/>
        </w:rPr>
        <w:t> </w:t>
      </w:r>
      <w:r w:rsidRPr="002F7391">
        <w:rPr>
          <w:lang w:eastAsia="en-AU"/>
        </w:rPr>
        <w:t>or</w:t>
      </w:r>
      <w:r w:rsidRPr="002F7391">
        <w:rPr>
          <w:rFonts w:cs="Calibri"/>
          <w:lang w:eastAsia="en-AU"/>
        </w:rPr>
        <w:t> </w:t>
      </w:r>
      <w:r w:rsidRPr="002F7391">
        <w:rPr>
          <w:b/>
          <w:bCs/>
          <w:lang w:eastAsia="en-AU"/>
        </w:rPr>
        <w:t>Business</w:t>
      </w:r>
      <w:r w:rsidRPr="002F7391">
        <w:rPr>
          <w:rFonts w:cs="Calibri"/>
          <w:b/>
          <w:bCs/>
          <w:lang w:eastAsia="en-AU"/>
        </w:rPr>
        <w:t> </w:t>
      </w:r>
      <w:r w:rsidRPr="002F7391">
        <w:rPr>
          <w:lang w:eastAsia="en-AU"/>
        </w:rPr>
        <w:t xml:space="preserve">is a </w:t>
      </w:r>
      <w:r>
        <w:rPr>
          <w:lang w:eastAsia="en-AU"/>
        </w:rPr>
        <w:t>service prov</w:t>
      </w:r>
      <w:r w:rsidR="007A1C25">
        <w:rPr>
          <w:lang w:eastAsia="en-AU"/>
        </w:rPr>
        <w:t xml:space="preserve">ider that is suitably qualified to provide Eligible Works, </w:t>
      </w:r>
      <w:r>
        <w:rPr>
          <w:lang w:eastAsia="en-AU"/>
        </w:rPr>
        <w:t>and</w:t>
      </w:r>
      <w:r w:rsidR="00CB243D">
        <w:rPr>
          <w:lang w:eastAsia="en-AU"/>
        </w:rPr>
        <w:t xml:space="preserve"> </w:t>
      </w:r>
      <w:r w:rsidR="008608BA">
        <w:rPr>
          <w:lang w:eastAsia="en-AU"/>
        </w:rPr>
        <w:t>in particular meets the following criteria</w:t>
      </w:r>
      <w:r w:rsidRPr="002F7391">
        <w:rPr>
          <w:lang w:eastAsia="en-AU"/>
        </w:rPr>
        <w:t>:</w:t>
      </w:r>
    </w:p>
    <w:p w14:paraId="701542A0" w14:textId="77777777" w:rsidR="00B0763A" w:rsidRDefault="00B0763A" w:rsidP="005B4230">
      <w:pPr>
        <w:pStyle w:val="ListParagraph"/>
        <w:numPr>
          <w:ilvl w:val="0"/>
          <w:numId w:val="25"/>
        </w:numPr>
        <w:rPr>
          <w:lang w:eastAsia="en-AU"/>
        </w:rPr>
      </w:pPr>
      <w:r>
        <w:rPr>
          <w:lang w:eastAsia="en-AU"/>
        </w:rPr>
        <w:t>is a Territory Enterprise;</w:t>
      </w:r>
      <w:r w:rsidR="008608BA">
        <w:rPr>
          <w:lang w:eastAsia="en-AU"/>
        </w:rPr>
        <w:t xml:space="preserve"> and</w:t>
      </w:r>
    </w:p>
    <w:p w14:paraId="7AA9D8FA" w14:textId="77777777" w:rsidR="00DA4BC1" w:rsidRPr="002F7391" w:rsidRDefault="00DA4BC1" w:rsidP="005B4230">
      <w:pPr>
        <w:pStyle w:val="ListParagraph"/>
        <w:numPr>
          <w:ilvl w:val="0"/>
          <w:numId w:val="25"/>
        </w:numPr>
        <w:rPr>
          <w:lang w:eastAsia="en-AU"/>
        </w:rPr>
      </w:pPr>
      <w:r w:rsidRPr="002F7391">
        <w:rPr>
          <w:lang w:eastAsia="en-AU"/>
        </w:rPr>
        <w:t>is a legal entity (a natural person or an incorporated entity), with or without a registered business name</w:t>
      </w:r>
      <w:r w:rsidR="00D479C8">
        <w:rPr>
          <w:lang w:eastAsia="en-AU"/>
        </w:rPr>
        <w:t xml:space="preserve">; </w:t>
      </w:r>
      <w:r w:rsidRPr="002F7391">
        <w:rPr>
          <w:lang w:eastAsia="en-AU"/>
        </w:rPr>
        <w:t>and</w:t>
      </w:r>
    </w:p>
    <w:p w14:paraId="60F5DB8A" w14:textId="77777777" w:rsidR="00DA4BC1" w:rsidRPr="00E2666B" w:rsidRDefault="00DA4BC1" w:rsidP="005B4230">
      <w:pPr>
        <w:pStyle w:val="ListParagraph"/>
        <w:numPr>
          <w:ilvl w:val="0"/>
          <w:numId w:val="25"/>
        </w:numPr>
        <w:rPr>
          <w:lang w:eastAsia="en-AU"/>
        </w:rPr>
      </w:pPr>
      <w:r w:rsidRPr="00E2666B">
        <w:rPr>
          <w:lang w:eastAsia="en-AU"/>
        </w:rPr>
        <w:t xml:space="preserve">holds a valid Australian Business Number as of the date the </w:t>
      </w:r>
      <w:r w:rsidR="00D20777">
        <w:rPr>
          <w:lang w:eastAsia="en-AU"/>
        </w:rPr>
        <w:t>Scheme</w:t>
      </w:r>
      <w:r w:rsidRPr="00E2666B">
        <w:rPr>
          <w:lang w:eastAsia="en-AU"/>
        </w:rPr>
        <w:t xml:space="preserve"> was announced (</w:t>
      </w:r>
      <w:r w:rsidR="007A1C25">
        <w:rPr>
          <w:lang w:eastAsia="en-AU"/>
        </w:rPr>
        <w:t>6 April</w:t>
      </w:r>
      <w:r w:rsidRPr="00E2666B">
        <w:rPr>
          <w:lang w:eastAsia="en-AU"/>
        </w:rPr>
        <w:t> 2020)</w:t>
      </w:r>
      <w:r w:rsidR="00D479C8">
        <w:rPr>
          <w:lang w:eastAsia="en-AU"/>
        </w:rPr>
        <w:t xml:space="preserve">; </w:t>
      </w:r>
      <w:r w:rsidRPr="00E2666B">
        <w:rPr>
          <w:lang w:eastAsia="en-AU"/>
        </w:rPr>
        <w:t>and</w:t>
      </w:r>
    </w:p>
    <w:p w14:paraId="52F42C8D" w14:textId="77777777" w:rsidR="00DA4BC1" w:rsidRPr="00E2666B" w:rsidRDefault="00DA4BC1" w:rsidP="005B4230">
      <w:pPr>
        <w:pStyle w:val="ListParagraph"/>
        <w:numPr>
          <w:ilvl w:val="0"/>
          <w:numId w:val="25"/>
        </w:numPr>
        <w:rPr>
          <w:lang w:eastAsia="en-AU"/>
        </w:rPr>
      </w:pPr>
      <w:r w:rsidRPr="00E2666B">
        <w:rPr>
          <w:lang w:eastAsia="en-AU"/>
        </w:rPr>
        <w:t xml:space="preserve">was providing its services wholly or substantially in the Northern Territory </w:t>
      </w:r>
      <w:r w:rsidR="009B590B" w:rsidRPr="009B590B">
        <w:rPr>
          <w:lang w:eastAsia="en-AU"/>
        </w:rPr>
        <w:t xml:space="preserve">as at the date the </w:t>
      </w:r>
      <w:r w:rsidR="00D20777">
        <w:rPr>
          <w:lang w:eastAsia="en-AU"/>
        </w:rPr>
        <w:t>Scheme</w:t>
      </w:r>
      <w:r w:rsidR="009B590B" w:rsidRPr="009B590B">
        <w:rPr>
          <w:lang w:eastAsia="en-AU"/>
        </w:rPr>
        <w:t xml:space="preserve"> was announced (</w:t>
      </w:r>
      <w:r w:rsidR="00BE05A8">
        <w:rPr>
          <w:lang w:eastAsia="en-AU"/>
        </w:rPr>
        <w:t>6 April</w:t>
      </w:r>
      <w:r w:rsidR="009B590B" w:rsidRPr="009B590B">
        <w:rPr>
          <w:lang w:eastAsia="en-AU"/>
        </w:rPr>
        <w:t xml:space="preserve"> 2020)</w:t>
      </w:r>
      <w:r w:rsidR="00D479C8">
        <w:rPr>
          <w:lang w:eastAsia="en-AU"/>
        </w:rPr>
        <w:t xml:space="preserve">; </w:t>
      </w:r>
      <w:r w:rsidRPr="00E2666B">
        <w:rPr>
          <w:lang w:eastAsia="en-AU"/>
        </w:rPr>
        <w:t>and</w:t>
      </w:r>
    </w:p>
    <w:p w14:paraId="7C5DFAE1" w14:textId="77777777" w:rsidR="00DA4BC1" w:rsidRDefault="00DA4BC1" w:rsidP="005B4230">
      <w:pPr>
        <w:pStyle w:val="ListParagraph"/>
        <w:numPr>
          <w:ilvl w:val="0"/>
          <w:numId w:val="25"/>
        </w:numPr>
        <w:rPr>
          <w:lang w:eastAsia="en-AU"/>
        </w:rPr>
      </w:pPr>
      <w:r w:rsidRPr="00E2666B">
        <w:rPr>
          <w:lang w:eastAsia="en-AU"/>
        </w:rPr>
        <w:t xml:space="preserve">has and will maintain during the course of the </w:t>
      </w:r>
      <w:r w:rsidR="00BE05A8">
        <w:rPr>
          <w:lang w:eastAsia="en-AU"/>
        </w:rPr>
        <w:t>Scheme</w:t>
      </w:r>
      <w:r w:rsidRPr="00E2666B">
        <w:rPr>
          <w:lang w:eastAsia="en-AU"/>
        </w:rPr>
        <w:t xml:space="preserve"> (and will provide copies upon request), all relevant business, occupation and related permits, licences and insurance coverage required to undertake work in connection with the </w:t>
      </w:r>
      <w:r w:rsidR="00BE05A8">
        <w:rPr>
          <w:lang w:eastAsia="en-AU"/>
        </w:rPr>
        <w:t>Scheme</w:t>
      </w:r>
      <w:r w:rsidRPr="00E2666B">
        <w:rPr>
          <w:lang w:eastAsia="en-AU"/>
        </w:rPr>
        <w:t>, including valid public liability insurance policy with minimum $10 million cover, Workers Compensation, Professional Indemnity, and all other relevant insurances to cover its usual business risks; and</w:t>
      </w:r>
    </w:p>
    <w:p w14:paraId="3C6E8BE4" w14:textId="77777777" w:rsidR="008608BA" w:rsidRPr="00E2666B" w:rsidRDefault="00CA4EE2" w:rsidP="005B4230">
      <w:pPr>
        <w:pStyle w:val="ListParagraph"/>
        <w:numPr>
          <w:ilvl w:val="0"/>
          <w:numId w:val="25"/>
        </w:numPr>
        <w:rPr>
          <w:lang w:eastAsia="en-AU"/>
        </w:rPr>
      </w:pPr>
      <w:r>
        <w:rPr>
          <w:lang w:eastAsia="en-AU"/>
        </w:rPr>
        <w:lastRenderedPageBreak/>
        <w:t xml:space="preserve">meets the requirements, </w:t>
      </w:r>
      <w:r w:rsidR="001D4876">
        <w:rPr>
          <w:lang w:eastAsia="en-AU"/>
        </w:rPr>
        <w:t>(</w:t>
      </w:r>
      <w:r>
        <w:rPr>
          <w:lang w:eastAsia="en-AU"/>
        </w:rPr>
        <w:t>or employ</w:t>
      </w:r>
      <w:r w:rsidR="001D4876">
        <w:rPr>
          <w:lang w:eastAsia="en-AU"/>
        </w:rPr>
        <w:t>s</w:t>
      </w:r>
      <w:r>
        <w:rPr>
          <w:lang w:eastAsia="en-AU"/>
        </w:rPr>
        <w:t xml:space="preserve"> persons who meet the requirements</w:t>
      </w:r>
      <w:r w:rsidR="001D4876">
        <w:rPr>
          <w:lang w:eastAsia="en-AU"/>
        </w:rPr>
        <w:t>)</w:t>
      </w:r>
      <w:r>
        <w:rPr>
          <w:lang w:eastAsia="en-AU"/>
        </w:rPr>
        <w:t xml:space="preserve"> of the Power and Water Corporation to</w:t>
      </w:r>
      <w:r w:rsidR="008608BA">
        <w:rPr>
          <w:lang w:eastAsia="en-AU"/>
        </w:rPr>
        <w:t xml:space="preserve"> duly carry out battery installations</w:t>
      </w:r>
      <w:r w:rsidR="00F1093A">
        <w:t xml:space="preserve">; </w:t>
      </w:r>
      <w:r w:rsidR="008608BA">
        <w:t>and</w:t>
      </w:r>
    </w:p>
    <w:p w14:paraId="77F970EF" w14:textId="5730D4E4" w:rsidR="003350F0" w:rsidRPr="007A093E" w:rsidRDefault="003350F0" w:rsidP="005B4230">
      <w:pPr>
        <w:pStyle w:val="ListParagraph"/>
        <w:numPr>
          <w:ilvl w:val="0"/>
          <w:numId w:val="25"/>
        </w:numPr>
        <w:rPr>
          <w:lang w:eastAsia="en-AU"/>
        </w:rPr>
      </w:pPr>
      <w:r w:rsidRPr="003350F0">
        <w:rPr>
          <w:lang w:eastAsia="en-AU"/>
        </w:rPr>
        <w:t xml:space="preserve">will carry out the labour component of </w:t>
      </w:r>
      <w:r w:rsidR="000A3355">
        <w:rPr>
          <w:lang w:eastAsia="en-AU"/>
        </w:rPr>
        <w:t>the</w:t>
      </w:r>
      <w:r w:rsidRPr="003350F0">
        <w:rPr>
          <w:lang w:eastAsia="en-AU"/>
        </w:rPr>
        <w:t xml:space="preserve"> Eligible Works it provides a quotation to conduct (</w:t>
      </w:r>
      <w:r w:rsidR="00F1093A" w:rsidRPr="003350F0">
        <w:rPr>
          <w:lang w:eastAsia="en-AU"/>
        </w:rPr>
        <w:t>i.e.</w:t>
      </w:r>
      <w:r w:rsidR="00815B27">
        <w:rPr>
          <w:lang w:eastAsia="en-AU"/>
        </w:rPr>
        <w:t>, </w:t>
      </w:r>
      <w:r w:rsidRPr="003350F0">
        <w:rPr>
          <w:lang w:eastAsia="en-AU"/>
        </w:rPr>
        <w:t>does not merely supply products or components to be installed</w:t>
      </w:r>
      <w:r w:rsidR="000A3355">
        <w:rPr>
          <w:lang w:eastAsia="en-AU"/>
        </w:rPr>
        <w:t xml:space="preserve"> by another </w:t>
      </w:r>
      <w:r w:rsidR="001A7F5B">
        <w:rPr>
          <w:lang w:eastAsia="en-AU"/>
        </w:rPr>
        <w:t>business or person</w:t>
      </w:r>
      <w:r w:rsidR="003A6138">
        <w:rPr>
          <w:lang w:eastAsia="en-AU"/>
        </w:rPr>
        <w:t xml:space="preserve">), </w:t>
      </w:r>
      <w:r w:rsidRPr="005B4230">
        <w:rPr>
          <w:rFonts w:eastAsia="Times New Roman" w:cs="Calibri"/>
          <w:lang w:eastAsia="en-AU"/>
        </w:rPr>
        <w:t>subject to its right to outsource or subcontract</w:t>
      </w:r>
      <w:r w:rsidR="00390866" w:rsidRPr="005B4230">
        <w:rPr>
          <w:rFonts w:eastAsia="Times New Roman" w:cs="Calibri"/>
          <w:lang w:eastAsia="en-AU"/>
        </w:rPr>
        <w:t xml:space="preserve"> </w:t>
      </w:r>
      <w:r w:rsidR="00DA2D36" w:rsidRPr="005B4230">
        <w:rPr>
          <w:rFonts w:eastAsia="Times New Roman" w:cs="Calibri"/>
          <w:lang w:eastAsia="en-AU"/>
        </w:rPr>
        <w:t>electrical works</w:t>
      </w:r>
      <w:r w:rsidR="00C7535A" w:rsidRPr="005B4230">
        <w:rPr>
          <w:rFonts w:eastAsia="Times New Roman" w:cs="Calibri"/>
          <w:lang w:eastAsia="en-AU"/>
        </w:rPr>
        <w:t xml:space="preserve"> and/or battery installation</w:t>
      </w:r>
      <w:r w:rsidR="00E2576C" w:rsidRPr="005B4230">
        <w:rPr>
          <w:rFonts w:eastAsia="Times New Roman" w:cs="Calibri"/>
          <w:lang w:eastAsia="en-AU"/>
        </w:rPr>
        <w:t xml:space="preserve"> </w:t>
      </w:r>
      <w:r w:rsidR="00F715F0" w:rsidRPr="005B4230">
        <w:rPr>
          <w:rFonts w:eastAsia="Times New Roman" w:cs="Calibri"/>
          <w:lang w:eastAsia="en-AU"/>
        </w:rPr>
        <w:t>component</w:t>
      </w:r>
      <w:r w:rsidR="00E2576C" w:rsidRPr="005B4230">
        <w:rPr>
          <w:rFonts w:eastAsia="Times New Roman" w:cs="Calibri"/>
          <w:lang w:eastAsia="en-AU"/>
        </w:rPr>
        <w:t>s</w:t>
      </w:r>
      <w:r w:rsidR="00F715F0" w:rsidRPr="005B4230">
        <w:rPr>
          <w:rFonts w:eastAsia="Times New Roman" w:cs="Calibri"/>
          <w:lang w:eastAsia="en-AU"/>
        </w:rPr>
        <w:t xml:space="preserve"> of the Eligible Works</w:t>
      </w:r>
      <w:r w:rsidR="00E2576C" w:rsidRPr="005B4230">
        <w:rPr>
          <w:rFonts w:eastAsia="Times New Roman" w:cs="Calibri"/>
          <w:lang w:eastAsia="en-AU"/>
        </w:rPr>
        <w:t xml:space="preserve"> to appropriately qualified persons</w:t>
      </w:r>
      <w:r w:rsidRPr="005B4230">
        <w:rPr>
          <w:rFonts w:eastAsia="Times New Roman" w:cs="Calibri"/>
          <w:lang w:eastAsia="en-AU"/>
        </w:rPr>
        <w:t xml:space="preserve"> under these Terms and Conditions.</w:t>
      </w:r>
    </w:p>
    <w:p w14:paraId="376E6920" w14:textId="77777777" w:rsidR="00DA4BC1" w:rsidRPr="00ED45AB" w:rsidRDefault="00DA4BC1" w:rsidP="005B4230">
      <w:pPr>
        <w:rPr>
          <w:lang w:eastAsia="en-AU"/>
        </w:rPr>
      </w:pPr>
      <w:r>
        <w:rPr>
          <w:b/>
          <w:lang w:eastAsia="en-AU"/>
        </w:rPr>
        <w:t>Eligible Recipient</w:t>
      </w:r>
      <w:r>
        <w:rPr>
          <w:lang w:eastAsia="en-AU"/>
        </w:rPr>
        <w:t xml:space="preserve"> </w:t>
      </w:r>
      <w:r w:rsidR="003A6138">
        <w:rPr>
          <w:lang w:eastAsia="en-AU"/>
        </w:rPr>
        <w:t>means either</w:t>
      </w:r>
      <w:r w:rsidR="00C564EA">
        <w:rPr>
          <w:lang w:eastAsia="en-AU"/>
        </w:rPr>
        <w:t xml:space="preserve"> a Home Owner or a Business Owner</w:t>
      </w:r>
      <w:r w:rsidR="000D7ECE">
        <w:rPr>
          <w:lang w:eastAsia="en-AU"/>
        </w:rPr>
        <w:t xml:space="preserve"> as the case may be</w:t>
      </w:r>
      <w:r>
        <w:rPr>
          <w:lang w:eastAsia="en-AU"/>
        </w:rPr>
        <w:t>.</w:t>
      </w:r>
    </w:p>
    <w:p w14:paraId="21C3C479" w14:textId="77777777" w:rsidR="00DA4BC1" w:rsidRDefault="00DA4BC1" w:rsidP="005B4230">
      <w:pPr>
        <w:rPr>
          <w:lang w:eastAsia="en-AU"/>
        </w:rPr>
      </w:pPr>
      <w:r w:rsidRPr="002F7391">
        <w:rPr>
          <w:b/>
          <w:bCs/>
          <w:lang w:eastAsia="en-AU"/>
        </w:rPr>
        <w:t>Eligible Works</w:t>
      </w:r>
      <w:r w:rsidRPr="002F7391">
        <w:rPr>
          <w:rFonts w:cs="Calibri"/>
          <w:b/>
          <w:bCs/>
          <w:lang w:eastAsia="en-AU"/>
        </w:rPr>
        <w:t> </w:t>
      </w:r>
      <w:r w:rsidR="00C564EA">
        <w:rPr>
          <w:lang w:eastAsia="en-AU"/>
        </w:rPr>
        <w:t xml:space="preserve">are the supply and installation </w:t>
      </w:r>
      <w:r w:rsidR="00C0100C">
        <w:rPr>
          <w:lang w:eastAsia="en-AU"/>
        </w:rPr>
        <w:t>at</w:t>
      </w:r>
      <w:r w:rsidR="00BD5C90">
        <w:rPr>
          <w:lang w:eastAsia="en-AU"/>
        </w:rPr>
        <w:t xml:space="preserve"> a Property </w:t>
      </w:r>
      <w:r w:rsidR="00C564EA">
        <w:rPr>
          <w:lang w:eastAsia="en-AU"/>
        </w:rPr>
        <w:t xml:space="preserve">of </w:t>
      </w:r>
      <w:r w:rsidR="00B06F3A">
        <w:rPr>
          <w:lang w:eastAsia="en-AU"/>
        </w:rPr>
        <w:t>a battery with capacity of</w:t>
      </w:r>
      <w:r w:rsidR="00C0100C">
        <w:rPr>
          <w:lang w:eastAsia="en-AU"/>
        </w:rPr>
        <w:t xml:space="preserve"> at least 7 kilowatt hours</w:t>
      </w:r>
      <w:r w:rsidR="00BE653B">
        <w:rPr>
          <w:lang w:eastAsia="en-AU"/>
        </w:rPr>
        <w:t>, and, where relevant, the supply and installation of a solar PV system including panels and</w:t>
      </w:r>
      <w:r w:rsidR="003C4DFD">
        <w:rPr>
          <w:lang w:eastAsia="en-AU"/>
        </w:rPr>
        <w:t>/or</w:t>
      </w:r>
      <w:r w:rsidR="00BE653B">
        <w:rPr>
          <w:lang w:eastAsia="en-AU"/>
        </w:rPr>
        <w:t xml:space="preserve"> inverter of appropriate specifications to support the battery.</w:t>
      </w:r>
    </w:p>
    <w:p w14:paraId="6E55133F" w14:textId="24DF2631" w:rsidR="00DA4BC1" w:rsidRDefault="008C1F42" w:rsidP="005B4230">
      <w:pPr>
        <w:rPr>
          <w:lang w:eastAsia="en-AU"/>
        </w:rPr>
      </w:pPr>
      <w:r>
        <w:rPr>
          <w:lang w:eastAsia="en-AU"/>
        </w:rPr>
        <w:t xml:space="preserve">The Department will in its absolute discretion decide whether works are eligible under the </w:t>
      </w:r>
      <w:r w:rsidR="00D20777">
        <w:rPr>
          <w:lang w:eastAsia="en-AU"/>
        </w:rPr>
        <w:t>Scheme</w:t>
      </w:r>
      <w:r>
        <w:rPr>
          <w:lang w:eastAsia="en-AU"/>
        </w:rPr>
        <w:t>.</w:t>
      </w:r>
      <w:r w:rsidR="00BE653B">
        <w:rPr>
          <w:lang w:eastAsia="en-AU"/>
        </w:rPr>
        <w:t xml:space="preserve"> </w:t>
      </w:r>
      <w:r w:rsidR="00DA4BC1">
        <w:rPr>
          <w:lang w:eastAsia="en-AU"/>
        </w:rPr>
        <w:t>See also Excluded Works.</w:t>
      </w:r>
    </w:p>
    <w:p w14:paraId="50D0480E" w14:textId="77777777" w:rsidR="00D81A7B" w:rsidRDefault="007A093E" w:rsidP="005B4230">
      <w:pPr>
        <w:rPr>
          <w:b/>
          <w:bCs/>
          <w:lang w:eastAsia="en-AU"/>
        </w:rPr>
      </w:pPr>
      <w:r>
        <w:rPr>
          <w:b/>
          <w:bCs/>
          <w:lang w:eastAsia="en-AU"/>
        </w:rPr>
        <w:t>Excluded Recipients are:</w:t>
      </w:r>
    </w:p>
    <w:p w14:paraId="616917C7" w14:textId="77777777" w:rsidR="00CD25C0" w:rsidRDefault="00CD25C0" w:rsidP="005B4230">
      <w:pPr>
        <w:pStyle w:val="ListParagraph"/>
        <w:numPr>
          <w:ilvl w:val="0"/>
          <w:numId w:val="26"/>
        </w:numPr>
        <w:rPr>
          <w:lang w:eastAsia="en-AU"/>
        </w:rPr>
      </w:pPr>
      <w:r>
        <w:rPr>
          <w:lang w:eastAsia="en-AU"/>
        </w:rPr>
        <w:t>public and private schools</w:t>
      </w:r>
    </w:p>
    <w:p w14:paraId="17C20D34" w14:textId="77777777" w:rsidR="00CD25C0" w:rsidRDefault="00CD25C0" w:rsidP="005B4230">
      <w:pPr>
        <w:pStyle w:val="ListParagraph"/>
        <w:numPr>
          <w:ilvl w:val="0"/>
          <w:numId w:val="26"/>
        </w:numPr>
        <w:rPr>
          <w:lang w:eastAsia="en-AU"/>
        </w:rPr>
      </w:pPr>
      <w:r>
        <w:rPr>
          <w:lang w:eastAsia="en-AU"/>
        </w:rPr>
        <w:t>private and public educational institutions</w:t>
      </w:r>
    </w:p>
    <w:p w14:paraId="0A814A8D" w14:textId="77777777" w:rsidR="00CD25C0" w:rsidRDefault="00CD25C0" w:rsidP="005B4230">
      <w:pPr>
        <w:pStyle w:val="ListParagraph"/>
        <w:numPr>
          <w:ilvl w:val="0"/>
          <w:numId w:val="26"/>
        </w:numPr>
        <w:rPr>
          <w:lang w:eastAsia="en-AU"/>
        </w:rPr>
      </w:pPr>
      <w:r>
        <w:rPr>
          <w:lang w:eastAsia="en-AU"/>
        </w:rPr>
        <w:t>government agencies and government owned bodies</w:t>
      </w:r>
    </w:p>
    <w:p w14:paraId="1D15C1B7" w14:textId="77777777" w:rsidR="00210FAD" w:rsidRDefault="00210FAD" w:rsidP="005B4230">
      <w:pPr>
        <w:pStyle w:val="ListParagraph"/>
        <w:numPr>
          <w:ilvl w:val="0"/>
          <w:numId w:val="26"/>
        </w:numPr>
        <w:rPr>
          <w:lang w:eastAsia="en-AU"/>
        </w:rPr>
      </w:pPr>
      <w:r>
        <w:rPr>
          <w:lang w:eastAsia="en-AU"/>
        </w:rPr>
        <w:t>statutory corporations</w:t>
      </w:r>
      <w:r w:rsidR="00F1093A">
        <w:rPr>
          <w:lang w:eastAsia="en-AU"/>
        </w:rPr>
        <w:t xml:space="preserve">; </w:t>
      </w:r>
      <w:r w:rsidR="00CD25C0">
        <w:rPr>
          <w:lang w:eastAsia="en-AU"/>
        </w:rPr>
        <w:t>and</w:t>
      </w:r>
    </w:p>
    <w:p w14:paraId="66B54FB0" w14:textId="77777777" w:rsidR="00CD25C0" w:rsidRPr="002F7391" w:rsidRDefault="00CD25C0" w:rsidP="005B4230">
      <w:pPr>
        <w:pStyle w:val="ListParagraph"/>
        <w:numPr>
          <w:ilvl w:val="0"/>
          <w:numId w:val="26"/>
        </w:numPr>
        <w:rPr>
          <w:lang w:eastAsia="en-AU"/>
        </w:rPr>
      </w:pPr>
      <w:proofErr w:type="gramStart"/>
      <w:r>
        <w:rPr>
          <w:lang w:eastAsia="en-AU"/>
        </w:rPr>
        <w:t>local</w:t>
      </w:r>
      <w:proofErr w:type="gramEnd"/>
      <w:r>
        <w:rPr>
          <w:lang w:eastAsia="en-AU"/>
        </w:rPr>
        <w:t xml:space="preserve"> government.</w:t>
      </w:r>
    </w:p>
    <w:p w14:paraId="54BEF458" w14:textId="77777777" w:rsidR="00DA4BC1" w:rsidRDefault="00DA4BC1" w:rsidP="005B4230">
      <w:pPr>
        <w:rPr>
          <w:lang w:eastAsia="en-AU"/>
        </w:rPr>
      </w:pPr>
      <w:r w:rsidRPr="005B4230">
        <w:rPr>
          <w:b/>
          <w:lang w:eastAsia="en-AU"/>
        </w:rPr>
        <w:t>Excluded Works</w:t>
      </w:r>
      <w:r w:rsidRPr="002F7391">
        <w:rPr>
          <w:rFonts w:cs="Calibri"/>
          <w:lang w:eastAsia="en-AU"/>
        </w:rPr>
        <w:t> </w:t>
      </w:r>
      <w:r w:rsidRPr="002F7391">
        <w:rPr>
          <w:lang w:eastAsia="en-AU"/>
        </w:rPr>
        <w:t>are</w:t>
      </w:r>
      <w:r>
        <w:rPr>
          <w:lang w:eastAsia="en-AU"/>
        </w:rPr>
        <w:t>:</w:t>
      </w:r>
    </w:p>
    <w:p w14:paraId="3CB0B2E7" w14:textId="77777777" w:rsidR="00DA4BC1" w:rsidRPr="00E2666B" w:rsidRDefault="00D81A7B" w:rsidP="005B4230">
      <w:pPr>
        <w:pStyle w:val="ListParagraph"/>
        <w:numPr>
          <w:ilvl w:val="0"/>
          <w:numId w:val="27"/>
        </w:numPr>
      </w:pPr>
      <w:r>
        <w:t xml:space="preserve">the supply and installation of </w:t>
      </w:r>
      <w:r w:rsidR="00DA4BC1" w:rsidRPr="00E2666B">
        <w:t xml:space="preserve">solar photovoltaic </w:t>
      </w:r>
      <w:r w:rsidR="00826B89">
        <w:t>panel</w:t>
      </w:r>
      <w:r w:rsidR="00B979E9">
        <w:t xml:space="preserve">s and </w:t>
      </w:r>
      <w:r w:rsidR="003245FD">
        <w:t>inverters where they are not being installed simultaneously with a battery</w:t>
      </w:r>
      <w:r w:rsidR="00B979E9">
        <w:t>; and</w:t>
      </w:r>
    </w:p>
    <w:p w14:paraId="61CC2713" w14:textId="77777777" w:rsidR="00DA4BC1" w:rsidRPr="00E2666B" w:rsidRDefault="00DA4BC1" w:rsidP="005B4230">
      <w:pPr>
        <w:pStyle w:val="ListParagraph"/>
        <w:numPr>
          <w:ilvl w:val="0"/>
          <w:numId w:val="27"/>
        </w:numPr>
      </w:pPr>
      <w:r w:rsidRPr="00E2666B">
        <w:t>works that are to be carried out by the Eligible Recipient on a ‘Do it Yourself’ basis; and</w:t>
      </w:r>
    </w:p>
    <w:p w14:paraId="7003F7F7" w14:textId="77777777" w:rsidR="00DA4BC1" w:rsidRPr="00E2666B" w:rsidRDefault="00DA4BC1" w:rsidP="005B4230">
      <w:pPr>
        <w:pStyle w:val="ListParagraph"/>
        <w:numPr>
          <w:ilvl w:val="0"/>
          <w:numId w:val="27"/>
        </w:numPr>
      </w:pPr>
      <w:r w:rsidRPr="00E2666B">
        <w:t>works that are to be carried out by an Eligible Business that is Related to the Eligible Recipient; and</w:t>
      </w:r>
    </w:p>
    <w:p w14:paraId="634CA66E" w14:textId="77777777" w:rsidR="00DA4BC1" w:rsidRPr="00C1308C" w:rsidRDefault="00DA4BC1" w:rsidP="005B4230">
      <w:pPr>
        <w:pStyle w:val="ListParagraph"/>
        <w:numPr>
          <w:ilvl w:val="0"/>
          <w:numId w:val="27"/>
        </w:numPr>
        <w:rPr>
          <w:lang w:eastAsia="en-AU"/>
        </w:rPr>
      </w:pPr>
      <w:proofErr w:type="gramStart"/>
      <w:r w:rsidRPr="00E2666B">
        <w:t>any</w:t>
      </w:r>
      <w:proofErr w:type="gramEnd"/>
      <w:r w:rsidRPr="00E2666B">
        <w:t xml:space="preserve"> other works determined to be exclude</w:t>
      </w:r>
      <w:r>
        <w:rPr>
          <w:lang w:eastAsia="en-AU"/>
        </w:rPr>
        <w:t>d by the Department in its absolute discretion</w:t>
      </w:r>
      <w:r w:rsidRPr="00C1308C">
        <w:rPr>
          <w:lang w:eastAsia="en-AU"/>
        </w:rPr>
        <w:t>.</w:t>
      </w:r>
    </w:p>
    <w:p w14:paraId="0E99B2CA" w14:textId="77777777" w:rsidR="00A97F86" w:rsidRPr="00FF2877" w:rsidRDefault="00A97F86" w:rsidP="005B4230">
      <w:pPr>
        <w:rPr>
          <w:b/>
          <w:bCs/>
        </w:rPr>
      </w:pPr>
      <w:r>
        <w:rPr>
          <w:b/>
          <w:bCs/>
        </w:rPr>
        <w:t>Home Owner</w:t>
      </w:r>
      <w:r w:rsidR="003151B6">
        <w:t xml:space="preserve"> </w:t>
      </w:r>
      <w:r w:rsidR="003151B6" w:rsidRPr="00F10C7E">
        <w:t xml:space="preserve">means the registered proprietor of a Property (or if more than one then all the registered proprietors are deemed to be the Recipient). A </w:t>
      </w:r>
      <w:r w:rsidR="00E243A3">
        <w:t>Home Owner</w:t>
      </w:r>
      <w:r w:rsidR="003151B6" w:rsidRPr="00F10C7E">
        <w:t xml:space="preserve"> must</w:t>
      </w:r>
      <w:r w:rsidR="003151B6">
        <w:t xml:space="preserve"> be one or more natural persons</w:t>
      </w:r>
      <w:r w:rsidR="003151B6" w:rsidRPr="00F10C7E">
        <w:t>.</w:t>
      </w:r>
    </w:p>
    <w:p w14:paraId="396CA748" w14:textId="77777777" w:rsidR="00DA4BC1" w:rsidRPr="002F7391" w:rsidRDefault="00DA4BC1" w:rsidP="005B4230">
      <w:pPr>
        <w:rPr>
          <w:lang w:eastAsia="en-AU"/>
        </w:rPr>
      </w:pPr>
      <w:r w:rsidRPr="002F7391">
        <w:rPr>
          <w:b/>
          <w:lang w:eastAsia="en-AU"/>
        </w:rPr>
        <w:t>Invoice</w:t>
      </w:r>
      <w:r w:rsidRPr="002F7391">
        <w:rPr>
          <w:rFonts w:cs="Calibri"/>
          <w:lang w:eastAsia="en-AU"/>
        </w:rPr>
        <w:t> </w:t>
      </w:r>
      <w:r w:rsidRPr="002F7391">
        <w:rPr>
          <w:lang w:eastAsia="en-AU"/>
        </w:rPr>
        <w:t xml:space="preserve">means a compliant invoice issued by an Eligible Business that matches the compliant quotation given by that Business which forms the basis of the </w:t>
      </w:r>
      <w:r>
        <w:rPr>
          <w:lang w:eastAsia="en-AU"/>
        </w:rPr>
        <w:t>Recipient</w:t>
      </w:r>
      <w:r w:rsidRPr="002F7391">
        <w:rPr>
          <w:lang w:eastAsia="en-AU"/>
        </w:rPr>
        <w:t>’s application for a Voucher.</w:t>
      </w:r>
    </w:p>
    <w:p w14:paraId="185A3BF7" w14:textId="77777777" w:rsidR="003151B6" w:rsidRDefault="00DA4BC1" w:rsidP="005B4230">
      <w:pPr>
        <w:rPr>
          <w:bCs/>
          <w:lang w:eastAsia="en-AU"/>
        </w:rPr>
      </w:pPr>
      <w:r w:rsidRPr="002F7391">
        <w:rPr>
          <w:b/>
          <w:lang w:eastAsia="en-AU"/>
        </w:rPr>
        <w:t>Property </w:t>
      </w:r>
      <w:r w:rsidR="003151B6" w:rsidRPr="003151B6">
        <w:rPr>
          <w:bCs/>
          <w:lang w:eastAsia="en-AU"/>
        </w:rPr>
        <w:t>means</w:t>
      </w:r>
      <w:r w:rsidR="003151B6">
        <w:rPr>
          <w:bCs/>
          <w:lang w:eastAsia="en-AU"/>
        </w:rPr>
        <w:t>:</w:t>
      </w:r>
    </w:p>
    <w:p w14:paraId="58BB3F28" w14:textId="77777777" w:rsidR="00DA4BC1" w:rsidRPr="005B4230" w:rsidRDefault="00FF2877" w:rsidP="005B4230">
      <w:pPr>
        <w:rPr>
          <w:b/>
          <w:lang w:eastAsia="en-AU"/>
        </w:rPr>
      </w:pPr>
      <w:r w:rsidRPr="005B4230">
        <w:rPr>
          <w:b/>
          <w:lang w:eastAsia="en-AU"/>
        </w:rPr>
        <w:t>I</w:t>
      </w:r>
      <w:r w:rsidR="003151B6" w:rsidRPr="005B4230">
        <w:rPr>
          <w:b/>
          <w:lang w:eastAsia="en-AU"/>
        </w:rPr>
        <w:t>n the case of an application by a Home Owner:</w:t>
      </w:r>
    </w:p>
    <w:p w14:paraId="2272C5DD" w14:textId="77777777" w:rsidR="003151B6" w:rsidRPr="00F10C7E" w:rsidRDefault="003151B6" w:rsidP="005B4230">
      <w:pPr>
        <w:pStyle w:val="ListParagraph"/>
        <w:numPr>
          <w:ilvl w:val="0"/>
          <w:numId w:val="28"/>
        </w:numPr>
      </w:pPr>
      <w:r w:rsidRPr="00F10C7E">
        <w:t>a property that is situated in the Northern Territory</w:t>
      </w:r>
      <w:r>
        <w:t xml:space="preserve">; </w:t>
      </w:r>
      <w:r w:rsidRPr="00F10C7E">
        <w:t>and</w:t>
      </w:r>
    </w:p>
    <w:p w14:paraId="281D6B14" w14:textId="77777777" w:rsidR="003151B6" w:rsidRPr="00F10C7E" w:rsidRDefault="003151B6" w:rsidP="005B4230">
      <w:pPr>
        <w:pStyle w:val="ListParagraph"/>
        <w:numPr>
          <w:ilvl w:val="0"/>
          <w:numId w:val="28"/>
        </w:numPr>
      </w:pPr>
      <w:r w:rsidRPr="00F10C7E">
        <w:t>the property is lawfully used for residential purposes by the Eligible Recipient or a tenant of the Eligible</w:t>
      </w:r>
      <w:r>
        <w:t> </w:t>
      </w:r>
      <w:r w:rsidRPr="00F10C7E">
        <w:t>Recipient</w:t>
      </w:r>
      <w:r>
        <w:t xml:space="preserve">; </w:t>
      </w:r>
      <w:r w:rsidRPr="00F10C7E">
        <w:t>and</w:t>
      </w:r>
    </w:p>
    <w:p w14:paraId="0BA1B629" w14:textId="77777777" w:rsidR="003151B6" w:rsidRDefault="003151B6" w:rsidP="005B4230">
      <w:pPr>
        <w:pStyle w:val="ListParagraph"/>
        <w:numPr>
          <w:ilvl w:val="0"/>
          <w:numId w:val="28"/>
        </w:numPr>
      </w:pPr>
      <w:proofErr w:type="gramStart"/>
      <w:r w:rsidRPr="00F10C7E">
        <w:t>the</w:t>
      </w:r>
      <w:proofErr w:type="gramEnd"/>
      <w:r w:rsidRPr="00F10C7E">
        <w:t xml:space="preserve"> building on the Property that is intended to be the subject of Eligible Works has a valid Occupancy Permit/Certificate of Occupancy issued for it.</w:t>
      </w:r>
    </w:p>
    <w:p w14:paraId="55D5F8D8" w14:textId="77777777" w:rsidR="00FF2877" w:rsidRDefault="00E243A3" w:rsidP="005B4230">
      <w:proofErr w:type="gramStart"/>
      <w:r>
        <w:t>or</w:t>
      </w:r>
      <w:proofErr w:type="gramEnd"/>
    </w:p>
    <w:p w14:paraId="0CB847EB" w14:textId="77777777" w:rsidR="00FF2877" w:rsidRPr="005B4230" w:rsidRDefault="00FF2877" w:rsidP="005B4230">
      <w:pPr>
        <w:rPr>
          <w:b/>
        </w:rPr>
      </w:pPr>
      <w:r w:rsidRPr="005B4230">
        <w:rPr>
          <w:b/>
        </w:rPr>
        <w:t>In the case of an application by a Business Owner:</w:t>
      </w:r>
    </w:p>
    <w:p w14:paraId="14ABC6DC" w14:textId="77777777" w:rsidR="00FF2877" w:rsidRPr="004432E3" w:rsidRDefault="00FF2877" w:rsidP="005B4230">
      <w:pPr>
        <w:pStyle w:val="ListParagraph"/>
        <w:numPr>
          <w:ilvl w:val="0"/>
          <w:numId w:val="29"/>
        </w:numPr>
      </w:pPr>
      <w:r w:rsidRPr="004432E3">
        <w:t>a building or part of a building situated on a property in the N</w:t>
      </w:r>
      <w:r>
        <w:t xml:space="preserve">orthern </w:t>
      </w:r>
      <w:r w:rsidRPr="004432E3">
        <w:t>T</w:t>
      </w:r>
      <w:r>
        <w:t>erritory;</w:t>
      </w:r>
      <w:r w:rsidRPr="004432E3">
        <w:t xml:space="preserve"> and</w:t>
      </w:r>
    </w:p>
    <w:p w14:paraId="1CF89A26" w14:textId="77777777" w:rsidR="00FF2877" w:rsidRPr="004432E3" w:rsidRDefault="00FF2877" w:rsidP="005B4230">
      <w:pPr>
        <w:pStyle w:val="ListParagraph"/>
        <w:numPr>
          <w:ilvl w:val="0"/>
          <w:numId w:val="29"/>
        </w:numPr>
      </w:pPr>
      <w:r w:rsidRPr="004432E3">
        <w:lastRenderedPageBreak/>
        <w:t>the Eligible Recipient either owns the Property or has a written agreement with the owner to occupy on a continuous basis ('agreement to occupy')</w:t>
      </w:r>
      <w:r>
        <w:t xml:space="preserve">; </w:t>
      </w:r>
      <w:r w:rsidRPr="004432E3">
        <w:t>and</w:t>
      </w:r>
    </w:p>
    <w:p w14:paraId="083E6E70" w14:textId="77777777" w:rsidR="00FF2877" w:rsidRPr="004432E3" w:rsidRDefault="00FF2877" w:rsidP="005B4230">
      <w:pPr>
        <w:pStyle w:val="ListParagraph"/>
        <w:numPr>
          <w:ilvl w:val="0"/>
          <w:numId w:val="29"/>
        </w:numPr>
      </w:pPr>
      <w:r w:rsidRPr="004432E3">
        <w:t>the Property is being lawfully and solely used for the purposes of carrying on the business of the Eligible</w:t>
      </w:r>
      <w:r w:rsidR="00F1093A">
        <w:t> </w:t>
      </w:r>
      <w:r w:rsidRPr="004432E3">
        <w:t>Recipient by the Eligible Recipient</w:t>
      </w:r>
      <w:r>
        <w:t xml:space="preserve">; </w:t>
      </w:r>
      <w:r w:rsidRPr="004432E3">
        <w:t>and</w:t>
      </w:r>
    </w:p>
    <w:p w14:paraId="5E1F6EDD" w14:textId="77777777" w:rsidR="00FF2877" w:rsidRPr="004432E3" w:rsidRDefault="00FF2877" w:rsidP="005B4230">
      <w:pPr>
        <w:pStyle w:val="ListParagraph"/>
        <w:numPr>
          <w:ilvl w:val="0"/>
          <w:numId w:val="29"/>
        </w:numPr>
      </w:pPr>
      <w:r w:rsidRPr="004432E3">
        <w:t>if the Property is not owned by the Eligible Recipient, the Eligible Recipient is legally entitled to carry out Eligible Works to improve it</w:t>
      </w:r>
      <w:r>
        <w:t xml:space="preserve">; </w:t>
      </w:r>
      <w:r w:rsidRPr="004432E3">
        <w:t>and</w:t>
      </w:r>
    </w:p>
    <w:p w14:paraId="76ED0C9E" w14:textId="77777777" w:rsidR="00FF2877" w:rsidRPr="004432E3" w:rsidRDefault="00FF2877" w:rsidP="005B4230">
      <w:pPr>
        <w:pStyle w:val="ListParagraph"/>
        <w:numPr>
          <w:ilvl w:val="0"/>
          <w:numId w:val="29"/>
        </w:numPr>
      </w:pPr>
      <w:proofErr w:type="gramStart"/>
      <w:r w:rsidRPr="004432E3">
        <w:t>the</w:t>
      </w:r>
      <w:proofErr w:type="gramEnd"/>
      <w:r w:rsidRPr="004432E3">
        <w:t xml:space="preserve"> Property is not used for, nor lawfully able to be used for, residential purposes in addition to business purposes.</w:t>
      </w:r>
    </w:p>
    <w:p w14:paraId="7F09FEA8" w14:textId="77777777" w:rsidR="00DA4BC1" w:rsidRPr="002F7391" w:rsidRDefault="00DA4BC1" w:rsidP="005B4230">
      <w:pPr>
        <w:rPr>
          <w:lang w:eastAsia="en-AU"/>
        </w:rPr>
      </w:pPr>
      <w:r w:rsidRPr="005B4230">
        <w:rPr>
          <w:b/>
          <w:lang w:eastAsia="en-AU"/>
        </w:rPr>
        <w:t>Related</w:t>
      </w:r>
      <w:r w:rsidRPr="002F7391">
        <w:rPr>
          <w:lang w:eastAsia="en-AU"/>
        </w:rPr>
        <w:t> means:</w:t>
      </w:r>
    </w:p>
    <w:p w14:paraId="3D7B7D93" w14:textId="77777777" w:rsidR="00E2666B" w:rsidRPr="00E2666B" w:rsidRDefault="00DA4BC1" w:rsidP="005B4230">
      <w:pPr>
        <w:pStyle w:val="ListParagraph"/>
        <w:numPr>
          <w:ilvl w:val="0"/>
          <w:numId w:val="30"/>
        </w:numPr>
      </w:pPr>
      <w:r w:rsidRPr="00E2666B">
        <w:t>in relation to a company:</w:t>
      </w:r>
    </w:p>
    <w:p w14:paraId="458D44B2" w14:textId="77777777" w:rsidR="00DA4BC1" w:rsidRPr="00E2666B" w:rsidRDefault="00DA4BC1" w:rsidP="005B4230">
      <w:pPr>
        <w:pStyle w:val="ListParagraph"/>
        <w:numPr>
          <w:ilvl w:val="1"/>
          <w:numId w:val="31"/>
        </w:numPr>
      </w:pPr>
      <w:r w:rsidRPr="00E2666B">
        <w:t>a director or member of the body or of a related body corporate</w:t>
      </w:r>
      <w:r w:rsidR="00D479C8">
        <w:t xml:space="preserve">; </w:t>
      </w:r>
      <w:r w:rsidRPr="00E2666B">
        <w:t>or</w:t>
      </w:r>
    </w:p>
    <w:p w14:paraId="579147C4" w14:textId="77777777" w:rsidR="00DA4BC1" w:rsidRPr="00E2666B" w:rsidRDefault="00DA4BC1" w:rsidP="005B4230">
      <w:pPr>
        <w:pStyle w:val="ListParagraph"/>
        <w:numPr>
          <w:ilvl w:val="1"/>
          <w:numId w:val="31"/>
        </w:numPr>
      </w:pPr>
      <w:r w:rsidRPr="00E2666B">
        <w:t>a Relative of a director or member</w:t>
      </w:r>
      <w:r w:rsidR="00D479C8">
        <w:t xml:space="preserve">; </w:t>
      </w:r>
      <w:r w:rsidRPr="00E2666B">
        <w:t>or</w:t>
      </w:r>
    </w:p>
    <w:p w14:paraId="7B7B01A4" w14:textId="77777777" w:rsidR="00DA4BC1" w:rsidRPr="00E2666B" w:rsidRDefault="00DA4BC1" w:rsidP="005B4230">
      <w:pPr>
        <w:pStyle w:val="ListParagraph"/>
        <w:numPr>
          <w:ilvl w:val="1"/>
          <w:numId w:val="31"/>
        </w:numPr>
      </w:pPr>
      <w:r w:rsidRPr="00E2666B">
        <w:t>a Relative of the spouse of a director or member</w:t>
      </w:r>
      <w:r w:rsidR="00D479C8">
        <w:t xml:space="preserve">; </w:t>
      </w:r>
      <w:r w:rsidRPr="00E2666B">
        <w:t>or</w:t>
      </w:r>
    </w:p>
    <w:p w14:paraId="38FAEFCF" w14:textId="77777777" w:rsidR="00DA4BC1" w:rsidRDefault="00DA4BC1" w:rsidP="005B4230">
      <w:pPr>
        <w:pStyle w:val="ListParagraph"/>
        <w:numPr>
          <w:ilvl w:val="1"/>
          <w:numId w:val="31"/>
        </w:numPr>
      </w:pPr>
      <w:r w:rsidRPr="00E2666B">
        <w:t>an employee of the company or a Relativ</w:t>
      </w:r>
      <w:r w:rsidR="003B4C0D">
        <w:t>e of an employee of the company</w:t>
      </w:r>
    </w:p>
    <w:p w14:paraId="05B4F0A8" w14:textId="77777777" w:rsidR="00DA4BC1" w:rsidRPr="00E2666B" w:rsidRDefault="00DA4BC1" w:rsidP="005B4230">
      <w:pPr>
        <w:pStyle w:val="ListParagraph"/>
        <w:numPr>
          <w:ilvl w:val="0"/>
          <w:numId w:val="30"/>
        </w:numPr>
      </w:pPr>
      <w:r w:rsidRPr="00E2666B">
        <w:t>in relation to any other kind of legal entity</w:t>
      </w:r>
      <w:r w:rsidR="00F1093A">
        <w:t>:</w:t>
      </w:r>
    </w:p>
    <w:p w14:paraId="09810A97" w14:textId="77777777" w:rsidR="00DA4BC1" w:rsidRPr="00B8782F" w:rsidRDefault="00DA4BC1" w:rsidP="005B4230">
      <w:pPr>
        <w:pStyle w:val="ListParagraph"/>
        <w:numPr>
          <w:ilvl w:val="1"/>
          <w:numId w:val="32"/>
        </w:numPr>
      </w:pPr>
      <w:r w:rsidRPr="00B8782F">
        <w:t>a proprietor, partner or any other person exercising control (whether on their own or jointly with others) over the management of the Business</w:t>
      </w:r>
      <w:r w:rsidR="00D479C8">
        <w:t xml:space="preserve">; </w:t>
      </w:r>
      <w:r w:rsidRPr="00B8782F">
        <w:t>or</w:t>
      </w:r>
    </w:p>
    <w:p w14:paraId="3680071E" w14:textId="77777777" w:rsidR="00DA4BC1" w:rsidRPr="00B8782F" w:rsidRDefault="00DA4BC1" w:rsidP="005B4230">
      <w:pPr>
        <w:pStyle w:val="ListParagraph"/>
        <w:numPr>
          <w:ilvl w:val="1"/>
          <w:numId w:val="32"/>
        </w:numPr>
      </w:pPr>
      <w:r w:rsidRPr="00B8782F">
        <w:t>a Relative of any person falling within (b)</w:t>
      </w:r>
      <w:proofErr w:type="spellStart"/>
      <w:r w:rsidRPr="00B8782F">
        <w:t>i</w:t>
      </w:r>
      <w:proofErr w:type="spellEnd"/>
      <w:r w:rsidRPr="00B8782F">
        <w:t>. above</w:t>
      </w:r>
      <w:r w:rsidR="00D479C8">
        <w:t xml:space="preserve">; </w:t>
      </w:r>
      <w:r w:rsidRPr="00B8782F">
        <w:t>or</w:t>
      </w:r>
    </w:p>
    <w:p w14:paraId="689DCF94" w14:textId="77777777" w:rsidR="00DA4BC1" w:rsidRPr="00B8782F" w:rsidRDefault="00DA4BC1" w:rsidP="005B4230">
      <w:pPr>
        <w:pStyle w:val="ListParagraph"/>
        <w:numPr>
          <w:ilvl w:val="1"/>
          <w:numId w:val="32"/>
        </w:numPr>
      </w:pPr>
      <w:r w:rsidRPr="00B8782F">
        <w:t>an employee of the Business or a Relative of an employee of the Business</w:t>
      </w:r>
    </w:p>
    <w:p w14:paraId="09315E20" w14:textId="77777777" w:rsidR="00DA4BC1" w:rsidRPr="00E2666B" w:rsidRDefault="00DA4BC1" w:rsidP="005B4230">
      <w:pPr>
        <w:pStyle w:val="ListParagraph"/>
        <w:numPr>
          <w:ilvl w:val="0"/>
          <w:numId w:val="30"/>
        </w:numPr>
      </w:pPr>
      <w:proofErr w:type="gramStart"/>
      <w:r w:rsidRPr="00E2666B">
        <w:t>in</w:t>
      </w:r>
      <w:proofErr w:type="gramEnd"/>
      <w:r w:rsidRPr="00E2666B">
        <w:t xml:space="preserve"> relation to a person, means a Relative of that person.</w:t>
      </w:r>
    </w:p>
    <w:p w14:paraId="45F4A0AE" w14:textId="77777777" w:rsidR="00DA4BC1" w:rsidRDefault="00DA4BC1" w:rsidP="005B4230">
      <w:pPr>
        <w:rPr>
          <w:lang w:eastAsia="en-AU"/>
        </w:rPr>
      </w:pPr>
      <w:r w:rsidRPr="002F7391">
        <w:rPr>
          <w:b/>
          <w:bCs/>
          <w:lang w:eastAsia="en-AU"/>
        </w:rPr>
        <w:t>Relative</w:t>
      </w:r>
      <w:r w:rsidRPr="002F7391">
        <w:rPr>
          <w:rFonts w:cs="Calibri"/>
          <w:lang w:eastAsia="en-AU"/>
        </w:rPr>
        <w:t> </w:t>
      </w:r>
      <w:r w:rsidRPr="002F7391">
        <w:rPr>
          <w:lang w:eastAsia="en-AU"/>
        </w:rPr>
        <w:t>in relation to a person, means the spouse, parent or grandparent, child or grandchild or brother or sister of the person.</w:t>
      </w:r>
    </w:p>
    <w:p w14:paraId="54C50FBF" w14:textId="77777777" w:rsidR="00402033" w:rsidRPr="002F7391" w:rsidRDefault="00402033" w:rsidP="005B4230">
      <w:pPr>
        <w:rPr>
          <w:lang w:eastAsia="en-AU"/>
        </w:rPr>
      </w:pPr>
      <w:r w:rsidRPr="00402033">
        <w:rPr>
          <w:b/>
          <w:bCs/>
          <w:lang w:eastAsia="en-AU"/>
        </w:rPr>
        <w:t>Scheme</w:t>
      </w:r>
      <w:r>
        <w:rPr>
          <w:lang w:eastAsia="en-AU"/>
        </w:rPr>
        <w:t xml:space="preserve"> means the Home and Business Battery Scheme.</w:t>
      </w:r>
    </w:p>
    <w:p w14:paraId="26F9F8BE" w14:textId="77777777" w:rsidR="00D322BE" w:rsidRPr="002F7391" w:rsidRDefault="00D20777" w:rsidP="005B4230">
      <w:pPr>
        <w:rPr>
          <w:lang w:eastAsia="en-AU"/>
        </w:rPr>
      </w:pPr>
      <w:r w:rsidRPr="00D20777">
        <w:rPr>
          <w:lang w:eastAsia="en-AU"/>
        </w:rPr>
        <w:t>A</w:t>
      </w:r>
      <w:r>
        <w:rPr>
          <w:b/>
          <w:bCs/>
          <w:lang w:eastAsia="en-AU"/>
        </w:rPr>
        <w:t xml:space="preserve"> </w:t>
      </w:r>
      <w:r w:rsidR="00D322BE" w:rsidRPr="002F7391">
        <w:rPr>
          <w:b/>
          <w:bCs/>
          <w:lang w:eastAsia="en-AU"/>
        </w:rPr>
        <w:t>Territory Enterprise</w:t>
      </w:r>
      <w:r w:rsidR="00D322BE" w:rsidRPr="002F7391">
        <w:rPr>
          <w:rFonts w:cs="Calibri"/>
          <w:b/>
          <w:bCs/>
          <w:lang w:eastAsia="en-AU"/>
        </w:rPr>
        <w:t> </w:t>
      </w:r>
      <w:r w:rsidR="00D322BE" w:rsidRPr="002F7391">
        <w:rPr>
          <w:lang w:eastAsia="en-AU"/>
        </w:rPr>
        <w:t>is a business that satisfies all of the following:</w:t>
      </w:r>
    </w:p>
    <w:p w14:paraId="5EC84925" w14:textId="77777777" w:rsidR="00D322BE" w:rsidRPr="002F7391" w:rsidRDefault="00D322BE" w:rsidP="005B4230">
      <w:pPr>
        <w:pStyle w:val="ListParagraph"/>
        <w:numPr>
          <w:ilvl w:val="0"/>
          <w:numId w:val="33"/>
        </w:numPr>
        <w:rPr>
          <w:lang w:eastAsia="en-AU"/>
        </w:rPr>
      </w:pPr>
      <w:r w:rsidRPr="002F7391">
        <w:rPr>
          <w:lang w:eastAsia="en-AU"/>
        </w:rPr>
        <w:t>operating in the Northern Territory - the enterprise is currently engaged in productive activities out of premises within the Northern Territory (i.e., production of goods or delivery of services); and</w:t>
      </w:r>
    </w:p>
    <w:p w14:paraId="44AAEC27" w14:textId="77777777" w:rsidR="00D322BE" w:rsidRPr="002F7391" w:rsidRDefault="00D322BE" w:rsidP="005B4230">
      <w:pPr>
        <w:pStyle w:val="ListParagraph"/>
        <w:numPr>
          <w:ilvl w:val="0"/>
          <w:numId w:val="33"/>
        </w:numPr>
        <w:rPr>
          <w:lang w:eastAsia="en-AU"/>
        </w:rPr>
      </w:pPr>
      <w:r w:rsidRPr="002F7391">
        <w:rPr>
          <w:lang w:eastAsia="en-AU"/>
        </w:rPr>
        <w:t>has a significant permanent presence - the enterprise maintains an office, manufacturing facilities or other permanent base within the N</w:t>
      </w:r>
      <w:r w:rsidR="00D479C8">
        <w:rPr>
          <w:lang w:eastAsia="en-AU"/>
        </w:rPr>
        <w:t>orthern Territory</w:t>
      </w:r>
      <w:r w:rsidRPr="002F7391">
        <w:rPr>
          <w:lang w:eastAsia="en-AU"/>
        </w:rPr>
        <w:t>; and</w:t>
      </w:r>
    </w:p>
    <w:p w14:paraId="6C327A98" w14:textId="77777777" w:rsidR="00D322BE" w:rsidRPr="002F7391" w:rsidRDefault="00D322BE" w:rsidP="005B4230">
      <w:pPr>
        <w:pStyle w:val="ListParagraph"/>
        <w:numPr>
          <w:ilvl w:val="0"/>
          <w:numId w:val="33"/>
        </w:numPr>
        <w:rPr>
          <w:lang w:eastAsia="en-AU"/>
        </w:rPr>
      </w:pPr>
      <w:proofErr w:type="gramStart"/>
      <w:r w:rsidRPr="002F7391">
        <w:rPr>
          <w:lang w:eastAsia="en-AU"/>
        </w:rPr>
        <w:t>employs</w:t>
      </w:r>
      <w:proofErr w:type="gramEnd"/>
      <w:r w:rsidRPr="002F7391">
        <w:rPr>
          <w:lang w:eastAsia="en-AU"/>
        </w:rPr>
        <w:t xml:space="preserve"> Northern Territory residents.</w:t>
      </w:r>
    </w:p>
    <w:p w14:paraId="6795FEAB" w14:textId="77777777" w:rsidR="00D748B8" w:rsidRPr="002F7391" w:rsidRDefault="00D322BE" w:rsidP="005B4230">
      <w:pPr>
        <w:rPr>
          <w:lang w:eastAsia="en-AU"/>
        </w:rPr>
      </w:pPr>
      <w:r w:rsidRPr="002F7391">
        <w:rPr>
          <w:b/>
          <w:bCs/>
          <w:lang w:eastAsia="en-AU"/>
        </w:rPr>
        <w:t>Voucher</w:t>
      </w:r>
      <w:r w:rsidR="00D748B8" w:rsidRPr="002F7391">
        <w:rPr>
          <w:b/>
          <w:bCs/>
          <w:lang w:eastAsia="en-AU"/>
        </w:rPr>
        <w:t> </w:t>
      </w:r>
      <w:r w:rsidR="00D748B8" w:rsidRPr="002F7391">
        <w:rPr>
          <w:lang w:eastAsia="en-AU"/>
        </w:rPr>
        <w:t xml:space="preserve">means a payment instrument issued by the Department to an Eligible </w:t>
      </w:r>
      <w:r w:rsidR="00D748B8">
        <w:rPr>
          <w:lang w:eastAsia="en-AU"/>
        </w:rPr>
        <w:t>Recipient</w:t>
      </w:r>
      <w:r w:rsidR="00D748B8" w:rsidRPr="002F7391">
        <w:rPr>
          <w:lang w:eastAsia="en-AU"/>
        </w:rPr>
        <w:t xml:space="preserve"> to use as part payment for the invoice issued by the Eligible Business. </w:t>
      </w:r>
      <w:r w:rsidR="009C52B7">
        <w:rPr>
          <w:lang w:eastAsia="en-AU"/>
        </w:rPr>
        <w:t>Each</w:t>
      </w:r>
      <w:r w:rsidR="00D748B8" w:rsidRPr="002F7391">
        <w:rPr>
          <w:lang w:eastAsia="en-AU"/>
        </w:rPr>
        <w:t xml:space="preserve"> Voucher has a </w:t>
      </w:r>
      <w:r w:rsidR="002C516E">
        <w:rPr>
          <w:lang w:eastAsia="en-AU"/>
        </w:rPr>
        <w:t xml:space="preserve">value </w:t>
      </w:r>
      <w:r w:rsidR="002C516E" w:rsidRPr="002C516E">
        <w:rPr>
          <w:lang w:eastAsia="en-AU"/>
        </w:rPr>
        <w:t>of</w:t>
      </w:r>
      <w:r w:rsidR="00390866">
        <w:rPr>
          <w:lang w:eastAsia="en-AU"/>
        </w:rPr>
        <w:t xml:space="preserve"> up to </w:t>
      </w:r>
      <w:r w:rsidR="00D748B8" w:rsidRPr="00EB0380">
        <w:rPr>
          <w:lang w:eastAsia="en-AU"/>
        </w:rPr>
        <w:t>$6000</w:t>
      </w:r>
      <w:r w:rsidR="00D748B8" w:rsidRPr="002F7391">
        <w:rPr>
          <w:lang w:eastAsia="en-AU"/>
        </w:rPr>
        <w:t xml:space="preserve"> (exclusive of GST).</w:t>
      </w:r>
    </w:p>
    <w:p w14:paraId="0057E43B" w14:textId="77777777" w:rsidR="002D4F15" w:rsidRPr="005B4230" w:rsidRDefault="002D4F15" w:rsidP="00301D26">
      <w:pPr>
        <w:pStyle w:val="Heading1"/>
      </w:pPr>
      <w:bookmarkStart w:id="5" w:name="_Toc40163618"/>
      <w:r w:rsidRPr="005B4230">
        <w:t>Scheme Parameters</w:t>
      </w:r>
      <w:bookmarkEnd w:id="5"/>
    </w:p>
    <w:p w14:paraId="46DB5372" w14:textId="77777777" w:rsidR="002D4F15" w:rsidRPr="005B4230" w:rsidRDefault="002D4F15" w:rsidP="00301D26">
      <w:pPr>
        <w:pStyle w:val="Heading2"/>
      </w:pPr>
      <w:bookmarkStart w:id="6" w:name="_Toc40163619"/>
      <w:r w:rsidRPr="005B4230">
        <w:t>Participation</w:t>
      </w:r>
      <w:bookmarkEnd w:id="6"/>
    </w:p>
    <w:p w14:paraId="671D161A" w14:textId="77777777" w:rsidR="00DA4BC1" w:rsidRPr="00CB5BDE" w:rsidRDefault="00DA4BC1" w:rsidP="005B4230">
      <w:pPr>
        <w:rPr>
          <w:lang w:eastAsia="en-AU"/>
        </w:rPr>
      </w:pPr>
      <w:r w:rsidRPr="00CB5BDE">
        <w:rPr>
          <w:lang w:eastAsia="en-AU"/>
        </w:rPr>
        <w:t xml:space="preserve">The </w:t>
      </w:r>
      <w:r w:rsidR="00D20777" w:rsidRPr="00CB5BDE">
        <w:rPr>
          <w:lang w:eastAsia="en-AU"/>
        </w:rPr>
        <w:t>Scheme</w:t>
      </w:r>
      <w:r w:rsidRPr="00CB5BDE">
        <w:rPr>
          <w:lang w:eastAsia="en-AU"/>
        </w:rPr>
        <w:t xml:space="preserve"> is open to Eligible Businesses and Eligible Recipients.</w:t>
      </w:r>
    </w:p>
    <w:p w14:paraId="61E5DBEE" w14:textId="77777777" w:rsidR="00DA4BC1" w:rsidRPr="00CB5BDE" w:rsidRDefault="00DA4BC1" w:rsidP="005B4230">
      <w:pPr>
        <w:rPr>
          <w:lang w:eastAsia="en-AU"/>
        </w:rPr>
      </w:pPr>
      <w:r w:rsidRPr="00CB5BDE">
        <w:rPr>
          <w:lang w:eastAsia="en-AU"/>
        </w:rPr>
        <w:t>Applications must be made to the Department and comply with all processes and procedures contained in these Terms and Conditions and that the Department may otherwise set from time to time.</w:t>
      </w:r>
    </w:p>
    <w:p w14:paraId="4A33164C" w14:textId="77777777" w:rsidR="008B230E" w:rsidRPr="005B4230" w:rsidRDefault="008B230E" w:rsidP="00301D26">
      <w:pPr>
        <w:pStyle w:val="Heading2"/>
      </w:pPr>
      <w:bookmarkStart w:id="7" w:name="_Toc40163620"/>
      <w:r w:rsidRPr="005B4230">
        <w:lastRenderedPageBreak/>
        <w:t>Value and Use of Vouchers</w:t>
      </w:r>
      <w:bookmarkEnd w:id="7"/>
    </w:p>
    <w:p w14:paraId="24EB3D79" w14:textId="77777777" w:rsidR="008B230E" w:rsidRPr="00F1093A" w:rsidRDefault="00C4278C" w:rsidP="005B4230">
      <w:pPr>
        <w:rPr>
          <w:lang w:eastAsia="en-AU"/>
        </w:rPr>
      </w:pPr>
      <w:r w:rsidRPr="00F1093A">
        <w:rPr>
          <w:lang w:eastAsia="en-AU"/>
        </w:rPr>
        <w:t>A</w:t>
      </w:r>
      <w:r w:rsidR="00680C9C" w:rsidRPr="00F1093A">
        <w:rPr>
          <w:lang w:eastAsia="en-AU"/>
        </w:rPr>
        <w:t xml:space="preserve">n Eligible Recipient may apply for </w:t>
      </w:r>
      <w:r w:rsidR="0067632B" w:rsidRPr="00F1093A">
        <w:rPr>
          <w:lang w:eastAsia="en-AU"/>
        </w:rPr>
        <w:t>a</w:t>
      </w:r>
      <w:r w:rsidR="00680C9C" w:rsidRPr="00F1093A">
        <w:rPr>
          <w:lang w:eastAsia="en-AU"/>
        </w:rPr>
        <w:t xml:space="preserve"> Voucher once as a Home Owner, and once as a Business Owner</w:t>
      </w:r>
      <w:r w:rsidRPr="00F1093A">
        <w:rPr>
          <w:lang w:eastAsia="en-AU"/>
        </w:rPr>
        <w:t>, if they meet the criteria for both.</w:t>
      </w:r>
    </w:p>
    <w:p w14:paraId="6FA218F4" w14:textId="77777777" w:rsidR="008B230E" w:rsidRPr="00F1093A" w:rsidRDefault="0067632B" w:rsidP="005B4230">
      <w:pPr>
        <w:rPr>
          <w:lang w:eastAsia="en-AU"/>
        </w:rPr>
      </w:pPr>
      <w:r w:rsidRPr="00F1093A">
        <w:rPr>
          <w:lang w:eastAsia="en-AU"/>
        </w:rPr>
        <w:t>Each Voucher will be issued</w:t>
      </w:r>
      <w:r w:rsidR="007E5E86" w:rsidRPr="00F1093A">
        <w:rPr>
          <w:lang w:eastAsia="en-AU"/>
        </w:rPr>
        <w:t xml:space="preserve"> to the Eligible Recipient</w:t>
      </w:r>
      <w:r w:rsidRPr="00F1093A">
        <w:rPr>
          <w:lang w:eastAsia="en-AU"/>
        </w:rPr>
        <w:t xml:space="preserve"> in the sum of </w:t>
      </w:r>
      <w:r w:rsidRPr="00F1093A">
        <w:rPr>
          <w:b/>
          <w:bCs/>
          <w:lang w:eastAsia="en-AU"/>
        </w:rPr>
        <w:t>$6000</w:t>
      </w:r>
      <w:r w:rsidR="00F1093A" w:rsidRPr="00CB5BDE">
        <w:rPr>
          <w:b/>
          <w:bCs/>
          <w:lang w:eastAsia="en-AU"/>
        </w:rPr>
        <w:t>.00</w:t>
      </w:r>
      <w:r w:rsidR="00F1093A">
        <w:rPr>
          <w:lang w:eastAsia="en-AU"/>
        </w:rPr>
        <w:t xml:space="preserve"> </w:t>
      </w:r>
      <w:r w:rsidR="003B4C0D" w:rsidRPr="00F1093A">
        <w:rPr>
          <w:lang w:eastAsia="en-AU"/>
        </w:rPr>
        <w:t xml:space="preserve">(exclusive of GST). </w:t>
      </w:r>
      <w:r w:rsidRPr="00F1093A">
        <w:rPr>
          <w:lang w:eastAsia="en-AU"/>
        </w:rPr>
        <w:t>The value of any Eligible Works over and above this amount must be paid by the Home Owner or Business Owner direct to the Eligible Business.</w:t>
      </w:r>
    </w:p>
    <w:p w14:paraId="38A44C37" w14:textId="21D6E5E7" w:rsidR="00ED38CD" w:rsidRPr="00F1093A" w:rsidRDefault="00631702" w:rsidP="005B4230">
      <w:pPr>
        <w:rPr>
          <w:lang w:eastAsia="en-AU"/>
        </w:rPr>
      </w:pPr>
      <w:r w:rsidRPr="00F1093A">
        <w:rPr>
          <w:lang w:eastAsia="en-AU"/>
        </w:rPr>
        <w:t>A</w:t>
      </w:r>
      <w:r w:rsidR="00ED38CD" w:rsidRPr="00F1093A">
        <w:rPr>
          <w:lang w:eastAsia="en-AU"/>
        </w:rPr>
        <w:t xml:space="preserve"> Voucher must be used in total </w:t>
      </w:r>
      <w:r w:rsidR="0005514C" w:rsidRPr="00F1093A">
        <w:rPr>
          <w:lang w:eastAsia="en-AU"/>
        </w:rPr>
        <w:t>to pay for the Eligible Works at the Property the subject of the quotation.</w:t>
      </w:r>
      <w:r w:rsidR="003B4C0D" w:rsidRPr="00F1093A">
        <w:rPr>
          <w:lang w:eastAsia="en-AU"/>
        </w:rPr>
        <w:t xml:space="preserve"> </w:t>
      </w:r>
      <w:r w:rsidR="00291D6D" w:rsidRPr="00F1093A">
        <w:rPr>
          <w:lang w:eastAsia="en-AU"/>
        </w:rPr>
        <w:t xml:space="preserve">That is, the value of Eligible Works carried out at any one Property must be at least </w:t>
      </w:r>
      <w:r w:rsidR="00291D6D" w:rsidRPr="00F1093A">
        <w:rPr>
          <w:b/>
          <w:bCs/>
          <w:lang w:eastAsia="en-AU"/>
        </w:rPr>
        <w:t>$6000</w:t>
      </w:r>
      <w:r w:rsidR="00F1093A">
        <w:rPr>
          <w:b/>
          <w:bCs/>
          <w:lang w:eastAsia="en-AU"/>
        </w:rPr>
        <w:t>.00</w:t>
      </w:r>
      <w:r w:rsidR="00F1093A">
        <w:rPr>
          <w:lang w:eastAsia="en-AU"/>
        </w:rPr>
        <w:t> </w:t>
      </w:r>
      <w:r w:rsidR="00291D6D" w:rsidRPr="00F1093A">
        <w:rPr>
          <w:lang w:eastAsia="en-AU"/>
        </w:rPr>
        <w:t>(exclusive of GST).</w:t>
      </w:r>
    </w:p>
    <w:p w14:paraId="120CB253" w14:textId="77777777" w:rsidR="00BD38DE" w:rsidRPr="00F1093A" w:rsidRDefault="00BD38DE" w:rsidP="005B4230">
      <w:pPr>
        <w:rPr>
          <w:lang w:eastAsia="en-AU"/>
        </w:rPr>
      </w:pPr>
      <w:r w:rsidRPr="00F1093A">
        <w:rPr>
          <w:lang w:eastAsia="en-AU"/>
        </w:rPr>
        <w:t>A Voucher may only be provided by a Recipient to the Business whose quotation has been accepted by the Department and to no other business or person.</w:t>
      </w:r>
    </w:p>
    <w:p w14:paraId="0C21D38D" w14:textId="2E66D645" w:rsidR="001306C1" w:rsidRPr="00F1093A" w:rsidRDefault="00A83DED" w:rsidP="005B4230">
      <w:pPr>
        <w:rPr>
          <w:lang w:eastAsia="en-AU"/>
        </w:rPr>
      </w:pPr>
      <w:r w:rsidRPr="00F1093A">
        <w:rPr>
          <w:lang w:eastAsia="en-AU"/>
        </w:rPr>
        <w:t xml:space="preserve">By submitting a quotation, the Eligible Business warrants to the Department and to the Eligible Recipient that it will carry out the Eligible Works in accordance with any requirements of the Power and Water Corporation and otherwise in accordance with all relevant laws. </w:t>
      </w:r>
      <w:r w:rsidR="00961938">
        <w:rPr>
          <w:lang w:eastAsia="en-AU"/>
        </w:rPr>
        <w:t>T</w:t>
      </w:r>
      <w:r w:rsidR="00961938" w:rsidRPr="00961938">
        <w:rPr>
          <w:lang w:eastAsia="en-AU"/>
        </w:rPr>
        <w:t>he PV/ battery system designer and installer will hold relevant Clean Energy Council (CEC) accreditation and endorsements and will only install CEC approved products</w:t>
      </w:r>
      <w:r w:rsidR="00961938">
        <w:rPr>
          <w:lang w:eastAsia="en-AU"/>
        </w:rPr>
        <w:t xml:space="preserve">. </w:t>
      </w:r>
      <w:r w:rsidRPr="00F1093A">
        <w:rPr>
          <w:lang w:eastAsia="en-AU"/>
        </w:rPr>
        <w:t xml:space="preserve">Information for installers of PV Solar Systems and/or batteries may be found at </w:t>
      </w:r>
      <w:hyperlink r:id="rId16" w:history="1">
        <w:r w:rsidR="00F1093A" w:rsidRPr="00CB5BDE">
          <w:rPr>
            <w:rStyle w:val="Hyperlink"/>
          </w:rPr>
          <w:t>https://www.powerwater.com.au/customers/moving-and-building/power-connections</w:t>
        </w:r>
      </w:hyperlink>
      <w:r w:rsidR="00961938">
        <w:rPr>
          <w:rStyle w:val="Hyperlink"/>
        </w:rPr>
        <w:t>.</w:t>
      </w:r>
      <w:r w:rsidR="00F1093A">
        <w:rPr>
          <w:lang w:eastAsia="en-AU"/>
        </w:rPr>
        <w:t xml:space="preserve"> </w:t>
      </w:r>
    </w:p>
    <w:p w14:paraId="69088AA5" w14:textId="081BAB43" w:rsidR="00BD38DE" w:rsidRPr="00F1093A" w:rsidRDefault="00BD38DE" w:rsidP="005B4230">
      <w:pPr>
        <w:rPr>
          <w:lang w:eastAsia="en-AU"/>
        </w:rPr>
      </w:pPr>
      <w:r w:rsidRPr="00F1093A">
        <w:rPr>
          <w:lang w:eastAsia="en-AU"/>
        </w:rPr>
        <w:t>A Voucher must be provided to the Business on completion of the Eligible Works</w:t>
      </w:r>
      <w:r w:rsidR="004031E0" w:rsidRPr="00F1093A">
        <w:rPr>
          <w:lang w:eastAsia="en-AU"/>
        </w:rPr>
        <w:t xml:space="preserve"> and</w:t>
      </w:r>
      <w:r w:rsidR="00780AD9" w:rsidRPr="00F1093A">
        <w:rPr>
          <w:lang w:eastAsia="en-AU"/>
        </w:rPr>
        <w:t xml:space="preserve"> handover of any relevant electrical or other certifications </w:t>
      </w:r>
      <w:r w:rsidR="004031E0" w:rsidRPr="00F1093A">
        <w:rPr>
          <w:lang w:eastAsia="en-AU"/>
        </w:rPr>
        <w:t xml:space="preserve">as </w:t>
      </w:r>
      <w:r w:rsidR="00264779" w:rsidRPr="00F1093A">
        <w:rPr>
          <w:lang w:eastAsia="en-AU"/>
        </w:rPr>
        <w:t>required by a competent authority</w:t>
      </w:r>
      <w:r w:rsidRPr="00F1093A">
        <w:rPr>
          <w:lang w:eastAsia="en-AU"/>
        </w:rPr>
        <w:t>.</w:t>
      </w:r>
      <w:r w:rsidR="00780AD9" w:rsidRPr="00F1093A">
        <w:rPr>
          <w:lang w:eastAsia="en-AU"/>
        </w:rPr>
        <w:t xml:space="preserve"> </w:t>
      </w:r>
      <w:r w:rsidRPr="00F1093A">
        <w:rPr>
          <w:lang w:eastAsia="en-AU"/>
        </w:rPr>
        <w:t>By surrendering the signed Voucher to the Business the Recipient warrants and declares to the Department that the works have been carried out to their satisfaction</w:t>
      </w:r>
      <w:r w:rsidR="00961938">
        <w:rPr>
          <w:lang w:eastAsia="en-AU"/>
        </w:rPr>
        <w:t>.</w:t>
      </w:r>
    </w:p>
    <w:p w14:paraId="07BBC7C4" w14:textId="77777777" w:rsidR="00BD38DE" w:rsidRPr="00F1093A" w:rsidRDefault="00BD38DE" w:rsidP="005B4230">
      <w:pPr>
        <w:rPr>
          <w:lang w:eastAsia="en-AU"/>
        </w:rPr>
      </w:pPr>
      <w:r w:rsidRPr="00F1093A">
        <w:rPr>
          <w:lang w:eastAsia="en-AU"/>
        </w:rPr>
        <w:t>A Voucher is not redeemable by the Recipient or transferrable to any other person whether or not they are a recipient of a grant under the Scheme.</w:t>
      </w:r>
    </w:p>
    <w:p w14:paraId="49EB6C4A" w14:textId="77777777" w:rsidR="008B230E" w:rsidRPr="00182145" w:rsidRDefault="008B230E" w:rsidP="00301D26">
      <w:pPr>
        <w:pStyle w:val="Heading2"/>
      </w:pPr>
      <w:bookmarkStart w:id="8" w:name="_Toc40163621"/>
      <w:r w:rsidRPr="00182145">
        <w:t>Time limits on Eligible Works</w:t>
      </w:r>
      <w:bookmarkEnd w:id="8"/>
    </w:p>
    <w:p w14:paraId="67A634AA" w14:textId="77777777" w:rsidR="008B230E" w:rsidRPr="00F1093A" w:rsidRDefault="008B230E" w:rsidP="005B4230">
      <w:pPr>
        <w:rPr>
          <w:lang w:eastAsia="en-AU"/>
        </w:rPr>
      </w:pPr>
      <w:r w:rsidRPr="00F1093A">
        <w:rPr>
          <w:lang w:eastAsia="en-AU"/>
        </w:rPr>
        <w:t xml:space="preserve">Eligible Works must only commence </w:t>
      </w:r>
      <w:r w:rsidRPr="00F1093A">
        <w:rPr>
          <w:b/>
          <w:lang w:eastAsia="en-AU"/>
        </w:rPr>
        <w:t>after</w:t>
      </w:r>
      <w:r w:rsidRPr="00F1093A">
        <w:rPr>
          <w:lang w:eastAsia="en-AU"/>
        </w:rPr>
        <w:t xml:space="preserve"> an application has been </w:t>
      </w:r>
      <w:r w:rsidRPr="00F1093A">
        <w:rPr>
          <w:b/>
          <w:lang w:eastAsia="en-AU"/>
        </w:rPr>
        <w:t>approved</w:t>
      </w:r>
      <w:r w:rsidRPr="00F1093A">
        <w:rPr>
          <w:lang w:eastAsia="en-AU"/>
        </w:rPr>
        <w:t xml:space="preserve"> by the Department and must be </w:t>
      </w:r>
      <w:r w:rsidRPr="00F1093A">
        <w:rPr>
          <w:b/>
          <w:lang w:eastAsia="en-AU"/>
        </w:rPr>
        <w:t xml:space="preserve">completed within </w:t>
      </w:r>
      <w:r w:rsidR="00E2576C" w:rsidRPr="00F1093A">
        <w:rPr>
          <w:b/>
          <w:lang w:eastAsia="en-AU"/>
        </w:rPr>
        <w:t>six</w:t>
      </w:r>
      <w:r w:rsidRPr="00F1093A">
        <w:rPr>
          <w:b/>
          <w:lang w:eastAsia="en-AU"/>
        </w:rPr>
        <w:t xml:space="preserve"> calendar months of the date of issue of the Voucher</w:t>
      </w:r>
      <w:r w:rsidRPr="00F1093A">
        <w:rPr>
          <w:lang w:eastAsia="en-AU"/>
        </w:rPr>
        <w:t>.</w:t>
      </w:r>
    </w:p>
    <w:p w14:paraId="6E3F392B" w14:textId="77777777" w:rsidR="003E6E84" w:rsidRPr="005B4230" w:rsidRDefault="009D18C8" w:rsidP="00301D26">
      <w:pPr>
        <w:pStyle w:val="Heading1"/>
      </w:pPr>
      <w:bookmarkStart w:id="9" w:name="_Toc40163622"/>
      <w:bookmarkStart w:id="10" w:name="_Toc35518751"/>
      <w:r w:rsidRPr="005B4230">
        <w:t xml:space="preserve">Participation </w:t>
      </w:r>
      <w:r w:rsidR="003E6E84" w:rsidRPr="005B4230">
        <w:t>Criteria</w:t>
      </w:r>
      <w:r w:rsidRPr="005B4230">
        <w:t xml:space="preserve"> and Process</w:t>
      </w:r>
      <w:r w:rsidR="003E6E84" w:rsidRPr="005B4230">
        <w:t xml:space="preserve"> – </w:t>
      </w:r>
      <w:r w:rsidRPr="005B4230">
        <w:t xml:space="preserve">Eligible </w:t>
      </w:r>
      <w:r w:rsidR="003E6E84" w:rsidRPr="005B4230">
        <w:t>Business (Service Provider)</w:t>
      </w:r>
      <w:bookmarkEnd w:id="9"/>
    </w:p>
    <w:p w14:paraId="0A81178B" w14:textId="77777777" w:rsidR="003E6E84" w:rsidRPr="00182145" w:rsidRDefault="000D764C" w:rsidP="00301D26">
      <w:pPr>
        <w:pStyle w:val="Heading2"/>
      </w:pPr>
      <w:bookmarkStart w:id="11" w:name="_Toc40163623"/>
      <w:bookmarkEnd w:id="10"/>
      <w:r>
        <w:t>Eligibility</w:t>
      </w:r>
      <w:bookmarkEnd w:id="11"/>
    </w:p>
    <w:p w14:paraId="1570D8C9" w14:textId="77777777" w:rsidR="00DA4BC1" w:rsidRPr="00F1093A" w:rsidRDefault="00DA4BC1" w:rsidP="005B4230">
      <w:pPr>
        <w:rPr>
          <w:lang w:eastAsia="en-AU"/>
        </w:rPr>
      </w:pPr>
      <w:r w:rsidRPr="00F1093A">
        <w:rPr>
          <w:lang w:eastAsia="en-AU"/>
        </w:rPr>
        <w:t xml:space="preserve">To </w:t>
      </w:r>
      <w:r w:rsidR="00E31F80" w:rsidRPr="00F1093A">
        <w:rPr>
          <w:lang w:eastAsia="en-AU"/>
        </w:rPr>
        <w:t>carry out Eligible Works for an Eligible Recipient</w:t>
      </w:r>
      <w:r w:rsidRPr="00F1093A">
        <w:rPr>
          <w:lang w:eastAsia="en-AU"/>
        </w:rPr>
        <w:t>, the business must be an Eligible Business and must be</w:t>
      </w:r>
      <w:r w:rsidR="00165B1E" w:rsidRPr="00F1093A">
        <w:rPr>
          <w:lang w:eastAsia="en-AU"/>
        </w:rPr>
        <w:t xml:space="preserve"> successfully</w:t>
      </w:r>
      <w:r w:rsidRPr="00F1093A">
        <w:rPr>
          <w:lang w:eastAsia="en-AU"/>
        </w:rPr>
        <w:t xml:space="preserve"> registered with the Department</w:t>
      </w:r>
      <w:r w:rsidR="00165B1E" w:rsidRPr="00F1093A">
        <w:rPr>
          <w:lang w:eastAsia="en-AU"/>
        </w:rPr>
        <w:t xml:space="preserve"> after providing a quotation to an Eligible Recipient.</w:t>
      </w:r>
    </w:p>
    <w:p w14:paraId="25394DB8" w14:textId="77777777" w:rsidR="000D764C" w:rsidRPr="00182145" w:rsidRDefault="000D764C" w:rsidP="00301D26">
      <w:pPr>
        <w:pStyle w:val="Heading2"/>
      </w:pPr>
      <w:bookmarkStart w:id="12" w:name="_Toc40163624"/>
      <w:r>
        <w:t>Registration Process</w:t>
      </w:r>
      <w:bookmarkEnd w:id="12"/>
    </w:p>
    <w:p w14:paraId="22675640" w14:textId="77777777" w:rsidR="009C3670" w:rsidRPr="00F1093A" w:rsidRDefault="00B13889" w:rsidP="005B4230">
      <w:pPr>
        <w:rPr>
          <w:lang w:eastAsia="en-AU"/>
        </w:rPr>
      </w:pPr>
      <w:r w:rsidRPr="00F1093A">
        <w:rPr>
          <w:lang w:eastAsia="en-AU"/>
        </w:rPr>
        <w:t>An Eligible Business will be registered by the Department after</w:t>
      </w:r>
      <w:r w:rsidR="00F1469A" w:rsidRPr="00F1093A">
        <w:rPr>
          <w:lang w:eastAsia="en-AU"/>
        </w:rPr>
        <w:t xml:space="preserve"> a Home Owner or a Business </w:t>
      </w:r>
      <w:r w:rsidR="00F704CC" w:rsidRPr="00F1093A">
        <w:rPr>
          <w:lang w:eastAsia="en-AU"/>
        </w:rPr>
        <w:t>O</w:t>
      </w:r>
      <w:r w:rsidR="00F1469A" w:rsidRPr="00F1093A">
        <w:rPr>
          <w:lang w:eastAsia="en-AU"/>
        </w:rPr>
        <w:t>wner submits a quotation for Eligible Works provided by the Eligible Business, subject to satisfactory results of due diligence on the Eligible Business being received by the Department.</w:t>
      </w:r>
    </w:p>
    <w:p w14:paraId="716496E2" w14:textId="77777777" w:rsidR="00DA4BC1" w:rsidRPr="00F1093A" w:rsidRDefault="00DA4BC1" w:rsidP="005B4230">
      <w:pPr>
        <w:rPr>
          <w:lang w:eastAsia="en-AU"/>
        </w:rPr>
      </w:pPr>
      <w:r w:rsidRPr="00F1093A">
        <w:rPr>
          <w:lang w:eastAsia="en-AU"/>
        </w:rPr>
        <w:t xml:space="preserve">By </w:t>
      </w:r>
      <w:r w:rsidR="00F1469A" w:rsidRPr="00F1093A">
        <w:rPr>
          <w:lang w:eastAsia="en-AU"/>
        </w:rPr>
        <w:t>providing quotations to Home Owners and Business Owners,</w:t>
      </w:r>
      <w:r w:rsidRPr="00F1093A">
        <w:rPr>
          <w:lang w:eastAsia="en-AU"/>
        </w:rPr>
        <w:t xml:space="preserve"> the Business declares and warrants to the Department that it has read, understood and fully accepts these Terms and Conditions and fully releases and indemnifies the Department against any loss or damage the Business may suffer of any nature whatsoever in relation to any works carried out by the Business under the </w:t>
      </w:r>
      <w:r w:rsidR="00D20777" w:rsidRPr="00F1093A">
        <w:rPr>
          <w:lang w:eastAsia="en-AU"/>
        </w:rPr>
        <w:t>Scheme</w:t>
      </w:r>
      <w:r w:rsidRPr="00F1093A">
        <w:rPr>
          <w:lang w:eastAsia="en-AU"/>
        </w:rPr>
        <w:t xml:space="preserve">. </w:t>
      </w:r>
    </w:p>
    <w:p w14:paraId="3AFD60CD" w14:textId="23C2D048" w:rsidR="007A22B2" w:rsidRPr="00CB5BDE" w:rsidRDefault="00DA4BC1" w:rsidP="005B4230">
      <w:pPr>
        <w:pStyle w:val="ListParagraph"/>
        <w:numPr>
          <w:ilvl w:val="0"/>
          <w:numId w:val="34"/>
        </w:numPr>
      </w:pPr>
      <w:r w:rsidRPr="00B8782F">
        <w:lastRenderedPageBreak/>
        <w:t>Go to </w:t>
      </w:r>
      <w:hyperlink r:id="rId17" w:history="1">
        <w:r w:rsidR="00E1659C" w:rsidRPr="005B4230">
          <w:rPr>
            <w:rStyle w:val="Hyperlink"/>
            <w:rFonts w:asciiTheme="minorHAnsi" w:hAnsiTheme="minorHAnsi" w:cs="Arial"/>
          </w:rPr>
          <w:t>https://nt.gov.au/batteryscheme</w:t>
        </w:r>
      </w:hyperlink>
    </w:p>
    <w:p w14:paraId="25776653" w14:textId="77777777" w:rsidR="00DA4BC1" w:rsidRPr="00F1093A" w:rsidRDefault="00DA4BC1" w:rsidP="005B4230">
      <w:pPr>
        <w:pStyle w:val="ListParagraph"/>
        <w:numPr>
          <w:ilvl w:val="0"/>
          <w:numId w:val="34"/>
        </w:numPr>
      </w:pPr>
      <w:r w:rsidRPr="00F1093A">
        <w:t>Follow the link to the online application form, fill out required details, upload required documents and make the declaration</w:t>
      </w:r>
    </w:p>
    <w:p w14:paraId="709D4D6D" w14:textId="77777777" w:rsidR="00DA4BC1" w:rsidRPr="00F1093A" w:rsidRDefault="00DA4BC1" w:rsidP="005B4230">
      <w:pPr>
        <w:pStyle w:val="ListParagraph"/>
        <w:numPr>
          <w:ilvl w:val="0"/>
          <w:numId w:val="34"/>
        </w:numPr>
      </w:pPr>
      <w:r w:rsidRPr="00F1093A">
        <w:t>Fill out the NT</w:t>
      </w:r>
      <w:r w:rsidR="00D479C8" w:rsidRPr="00F1093A">
        <w:t> </w:t>
      </w:r>
      <w:r w:rsidRPr="00F1093A">
        <w:t>Government vendor form (if not already registered as a vendor)</w:t>
      </w:r>
    </w:p>
    <w:p w14:paraId="5DB02F2E" w14:textId="77777777" w:rsidR="00DA4BC1" w:rsidRPr="00F1093A" w:rsidRDefault="00DA4BC1" w:rsidP="005B4230">
      <w:pPr>
        <w:pStyle w:val="ListParagraph"/>
        <w:numPr>
          <w:ilvl w:val="0"/>
          <w:numId w:val="34"/>
        </w:numPr>
      </w:pPr>
      <w:r w:rsidRPr="00F1093A">
        <w:t>Make the declaration</w:t>
      </w:r>
    </w:p>
    <w:p w14:paraId="4B0ED6CB" w14:textId="77777777" w:rsidR="000D764C" w:rsidRPr="005B4230" w:rsidRDefault="000D764C" w:rsidP="00301D26">
      <w:pPr>
        <w:pStyle w:val="Heading2"/>
      </w:pPr>
      <w:bookmarkStart w:id="13" w:name="_Toc40163625"/>
      <w:r w:rsidRPr="005B4230">
        <w:t>Quotation Process</w:t>
      </w:r>
      <w:bookmarkEnd w:id="13"/>
    </w:p>
    <w:p w14:paraId="135316D8" w14:textId="77777777" w:rsidR="00DA4BC1" w:rsidRPr="00F1093A" w:rsidRDefault="00F1469A" w:rsidP="005B4230">
      <w:pPr>
        <w:rPr>
          <w:lang w:eastAsia="en-AU"/>
        </w:rPr>
      </w:pPr>
      <w:r w:rsidRPr="00F1093A">
        <w:rPr>
          <w:lang w:eastAsia="en-AU"/>
        </w:rPr>
        <w:t xml:space="preserve">The </w:t>
      </w:r>
      <w:r w:rsidR="00DA4BC1" w:rsidRPr="00F1093A">
        <w:rPr>
          <w:lang w:eastAsia="en-AU"/>
        </w:rPr>
        <w:t>Business may provide quotation/s to a</w:t>
      </w:r>
      <w:r w:rsidRPr="00F1093A">
        <w:rPr>
          <w:lang w:eastAsia="en-AU"/>
        </w:rPr>
        <w:t xml:space="preserve">n Eligible </w:t>
      </w:r>
      <w:r w:rsidR="00DA4BC1" w:rsidRPr="00F1093A">
        <w:rPr>
          <w:lang w:eastAsia="en-AU"/>
        </w:rPr>
        <w:t xml:space="preserve">Recipient. </w:t>
      </w:r>
      <w:r w:rsidRPr="00F1093A">
        <w:rPr>
          <w:lang w:eastAsia="en-AU"/>
        </w:rPr>
        <w:t xml:space="preserve">Eligible </w:t>
      </w:r>
      <w:r w:rsidR="00DA4BC1" w:rsidRPr="00F1093A">
        <w:rPr>
          <w:lang w:eastAsia="en-AU"/>
        </w:rPr>
        <w:t>Recipients will lodge the quotation with the Department as part of their application for a Voucher.</w:t>
      </w:r>
    </w:p>
    <w:p w14:paraId="75A021ED" w14:textId="77777777" w:rsidR="00DA4BC1" w:rsidRPr="00F1093A" w:rsidRDefault="00DA4BC1" w:rsidP="005B4230">
      <w:pPr>
        <w:rPr>
          <w:lang w:eastAsia="en-AU"/>
        </w:rPr>
      </w:pPr>
      <w:r w:rsidRPr="00F1093A">
        <w:rPr>
          <w:lang w:eastAsia="en-AU"/>
        </w:rPr>
        <w:t>Businesses should note that Recipients cannot obtain a Voucher in respect of quotes from Businesses which are Related to (or a Relative of) the Recipient.</w:t>
      </w:r>
    </w:p>
    <w:p w14:paraId="1B42698D" w14:textId="77777777" w:rsidR="00D322BE" w:rsidRPr="00F1093A" w:rsidRDefault="00D322BE" w:rsidP="005B4230">
      <w:pPr>
        <w:rPr>
          <w:lang w:eastAsia="en-AU"/>
        </w:rPr>
      </w:pPr>
      <w:r w:rsidRPr="00F1093A">
        <w:rPr>
          <w:lang w:eastAsia="en-AU"/>
        </w:rPr>
        <w:t>The following elements must appear on the quotation:</w:t>
      </w:r>
    </w:p>
    <w:p w14:paraId="5DD801CA" w14:textId="77777777" w:rsidR="00D322BE" w:rsidRPr="00F1093A" w:rsidRDefault="00D322BE" w:rsidP="005B4230">
      <w:pPr>
        <w:pStyle w:val="ListParagraph"/>
        <w:numPr>
          <w:ilvl w:val="0"/>
          <w:numId w:val="35"/>
        </w:numPr>
      </w:pPr>
      <w:r w:rsidRPr="00F1093A">
        <w:t>Business name</w:t>
      </w:r>
    </w:p>
    <w:p w14:paraId="42C98BBB" w14:textId="77777777" w:rsidR="00D322BE" w:rsidRPr="00F1093A" w:rsidRDefault="00D322BE" w:rsidP="005B4230">
      <w:pPr>
        <w:pStyle w:val="ListParagraph"/>
        <w:numPr>
          <w:ilvl w:val="0"/>
          <w:numId w:val="35"/>
        </w:numPr>
      </w:pPr>
      <w:r w:rsidRPr="00F1093A">
        <w:t>Australian Business Number</w:t>
      </w:r>
    </w:p>
    <w:p w14:paraId="49026D9C" w14:textId="77777777" w:rsidR="00D322BE" w:rsidRPr="00F1093A" w:rsidRDefault="00D322BE" w:rsidP="005B4230">
      <w:pPr>
        <w:pStyle w:val="ListParagraph"/>
        <w:numPr>
          <w:ilvl w:val="0"/>
          <w:numId w:val="35"/>
        </w:numPr>
      </w:pPr>
      <w:r w:rsidRPr="00F1093A">
        <w:t>Business contact person and contact details</w:t>
      </w:r>
    </w:p>
    <w:p w14:paraId="7D33C9FE" w14:textId="77777777" w:rsidR="00D322BE" w:rsidRPr="00F1093A" w:rsidRDefault="00D322BE" w:rsidP="005B4230">
      <w:pPr>
        <w:pStyle w:val="ListParagraph"/>
        <w:numPr>
          <w:ilvl w:val="0"/>
          <w:numId w:val="35"/>
        </w:numPr>
      </w:pPr>
      <w:r w:rsidRPr="00F1093A">
        <w:t>Quotation date</w:t>
      </w:r>
    </w:p>
    <w:p w14:paraId="46D90AB0" w14:textId="77777777" w:rsidR="00D322BE" w:rsidRPr="00F1093A" w:rsidRDefault="00D322BE" w:rsidP="005B4230">
      <w:pPr>
        <w:pStyle w:val="ListParagraph"/>
        <w:numPr>
          <w:ilvl w:val="0"/>
          <w:numId w:val="35"/>
        </w:numPr>
      </w:pPr>
      <w:r w:rsidRPr="00F1093A">
        <w:t>Quotation expiry date</w:t>
      </w:r>
    </w:p>
    <w:p w14:paraId="0F7BCDB1" w14:textId="77777777" w:rsidR="00D322BE" w:rsidRPr="00F1093A" w:rsidRDefault="00D322BE" w:rsidP="005B4230">
      <w:pPr>
        <w:pStyle w:val="ListParagraph"/>
        <w:numPr>
          <w:ilvl w:val="0"/>
          <w:numId w:val="35"/>
        </w:numPr>
      </w:pPr>
      <w:r w:rsidRPr="00F1093A">
        <w:t>Address of proposed works</w:t>
      </w:r>
    </w:p>
    <w:p w14:paraId="1B8ECB48" w14:textId="77777777" w:rsidR="00D322BE" w:rsidRPr="00F1093A" w:rsidRDefault="00D322BE" w:rsidP="005B4230">
      <w:pPr>
        <w:pStyle w:val="ListParagraph"/>
        <w:numPr>
          <w:ilvl w:val="0"/>
          <w:numId w:val="35"/>
        </w:numPr>
      </w:pPr>
      <w:r w:rsidRPr="00F1093A">
        <w:t>Name of Recipient (Recipient)</w:t>
      </w:r>
    </w:p>
    <w:p w14:paraId="501943AD" w14:textId="77777777" w:rsidR="00D322BE" w:rsidRPr="00B8782F" w:rsidRDefault="00D322BE" w:rsidP="005B4230">
      <w:pPr>
        <w:pStyle w:val="ListParagraph"/>
        <w:numPr>
          <w:ilvl w:val="0"/>
          <w:numId w:val="35"/>
        </w:numPr>
      </w:pPr>
      <w:r w:rsidRPr="00B8782F">
        <w:t>Description of works</w:t>
      </w:r>
      <w:r w:rsidR="00B06238">
        <w:t xml:space="preserve">, including </w:t>
      </w:r>
      <w:r w:rsidR="000A69C7">
        <w:t xml:space="preserve">make and </w:t>
      </w:r>
      <w:r w:rsidR="00B06238">
        <w:t>size of battery and, as relevant</w:t>
      </w:r>
      <w:r w:rsidR="000A69C7">
        <w:t>,</w:t>
      </w:r>
      <w:r w:rsidR="00B06238">
        <w:t xml:space="preserve"> </w:t>
      </w:r>
      <w:r w:rsidR="000A69C7">
        <w:t xml:space="preserve">make and </w:t>
      </w:r>
      <w:r w:rsidR="00B06238">
        <w:t>size of inverter and solar PV panels</w:t>
      </w:r>
    </w:p>
    <w:p w14:paraId="7446185D" w14:textId="77777777" w:rsidR="00D322BE" w:rsidRPr="00B8782F" w:rsidRDefault="00D322BE" w:rsidP="005B4230">
      <w:pPr>
        <w:pStyle w:val="ListParagraph"/>
        <w:numPr>
          <w:ilvl w:val="0"/>
          <w:numId w:val="35"/>
        </w:numPr>
      </w:pPr>
      <w:r w:rsidRPr="00B8782F">
        <w:t xml:space="preserve">Total price (clearly showing </w:t>
      </w:r>
      <w:r w:rsidR="000A69C7">
        <w:t xml:space="preserve">materials, labour </w:t>
      </w:r>
      <w:r w:rsidRPr="00B8782F">
        <w:t>any GST component/s separately)</w:t>
      </w:r>
    </w:p>
    <w:p w14:paraId="4021A3CB" w14:textId="77777777" w:rsidR="00D322BE" w:rsidRPr="00B8782F" w:rsidRDefault="00D322BE" w:rsidP="005B4230">
      <w:pPr>
        <w:pStyle w:val="ListParagraph"/>
        <w:numPr>
          <w:ilvl w:val="0"/>
          <w:numId w:val="35"/>
        </w:numPr>
      </w:pPr>
      <w:r w:rsidRPr="00B8782F">
        <w:t>An estimate of the start and completion dates of the Eligible Works</w:t>
      </w:r>
    </w:p>
    <w:p w14:paraId="65956DE6" w14:textId="77777777" w:rsidR="00D322BE" w:rsidRPr="00B8782F" w:rsidRDefault="00D322BE" w:rsidP="005B4230">
      <w:pPr>
        <w:pStyle w:val="ListParagraph"/>
        <w:numPr>
          <w:ilvl w:val="0"/>
          <w:numId w:val="35"/>
        </w:numPr>
      </w:pPr>
      <w:r w:rsidRPr="00B8782F">
        <w:t>Name, contact details and email address of each sub-contractor to be used and the corresponding value of work undertaken by each sub-contractor (if applicable)</w:t>
      </w:r>
    </w:p>
    <w:p w14:paraId="30A5F183" w14:textId="77777777" w:rsidR="00B8782F" w:rsidRDefault="00D322BE" w:rsidP="005B4230">
      <w:pPr>
        <w:pStyle w:val="ListParagraph"/>
        <w:numPr>
          <w:ilvl w:val="0"/>
          <w:numId w:val="35"/>
        </w:numPr>
        <w:rPr>
          <w:lang w:eastAsia="en-AU"/>
        </w:rPr>
      </w:pPr>
      <w:r w:rsidRPr="00B8782F">
        <w:t>Payment terms and conditions</w:t>
      </w:r>
    </w:p>
    <w:p w14:paraId="692F0A13" w14:textId="77777777" w:rsidR="00D322BE" w:rsidRDefault="00D322BE" w:rsidP="005B4230">
      <w:pPr>
        <w:pStyle w:val="ListParagraph"/>
        <w:numPr>
          <w:ilvl w:val="0"/>
          <w:numId w:val="35"/>
        </w:numPr>
      </w:pPr>
      <w:bookmarkStart w:id="14" w:name="_Toc35518754"/>
      <w:r w:rsidRPr="00B8782F">
        <w:t xml:space="preserve">Clearly state that a valid NT Government-issued Voucher will be accepted as part- or full payment upon completion of the </w:t>
      </w:r>
      <w:r w:rsidR="00FA138E">
        <w:t>Eligible Works.</w:t>
      </w:r>
    </w:p>
    <w:p w14:paraId="4CA272CA" w14:textId="6F25B61F" w:rsidR="00D322BE" w:rsidRDefault="00D322BE" w:rsidP="005B4230">
      <w:pPr>
        <w:rPr>
          <w:lang w:eastAsia="en-AU"/>
        </w:rPr>
      </w:pPr>
      <w:r w:rsidRPr="00B8782F">
        <w:t>Download a </w:t>
      </w:r>
      <w:hyperlink r:id="rId18" w:history="1">
        <w:r w:rsidRPr="00D322BE">
          <w:rPr>
            <w:rStyle w:val="Hyperlink"/>
          </w:rPr>
          <w:t>quotation template (</w:t>
        </w:r>
        <w:proofErr w:type="spellStart"/>
        <w:r w:rsidRPr="00D322BE">
          <w:rPr>
            <w:rStyle w:val="Hyperlink"/>
          </w:rPr>
          <w:t>docx</w:t>
        </w:r>
        <w:proofErr w:type="spellEnd"/>
        <w:r w:rsidRPr="00D322BE">
          <w:rPr>
            <w:rStyle w:val="Hyperlink"/>
          </w:rPr>
          <w:t xml:space="preserve"> 26 kb)</w:t>
        </w:r>
      </w:hyperlink>
      <w:r w:rsidR="00815B27">
        <w:rPr>
          <w:rStyle w:val="FootnoteReference"/>
          <w:color w:val="0563C1" w:themeColor="hyperlink"/>
          <w:u w:val="single"/>
        </w:rPr>
        <w:footnoteReference w:id="2"/>
      </w:r>
      <w:r w:rsidRPr="00D322BE">
        <w:t> | </w:t>
      </w:r>
      <w:hyperlink r:id="rId19" w:history="1">
        <w:r w:rsidRPr="00D322BE">
          <w:rPr>
            <w:rStyle w:val="Hyperlink"/>
          </w:rPr>
          <w:t>quotation template (pdf 117 kb)</w:t>
        </w:r>
      </w:hyperlink>
      <w:r w:rsidR="00815B27">
        <w:rPr>
          <w:rStyle w:val="FootnoteReference"/>
          <w:color w:val="0563C1" w:themeColor="hyperlink"/>
          <w:u w:val="single"/>
        </w:rPr>
        <w:footnoteReference w:id="3"/>
      </w:r>
      <w:r w:rsidRPr="00B8782F">
        <w:t>.</w:t>
      </w:r>
    </w:p>
    <w:p w14:paraId="0F1A7AD7" w14:textId="77777777" w:rsidR="000D764C" w:rsidRPr="00182145" w:rsidRDefault="000D764C" w:rsidP="00301D26">
      <w:pPr>
        <w:pStyle w:val="Heading2"/>
      </w:pPr>
      <w:bookmarkStart w:id="15" w:name="_Toc40163626"/>
      <w:bookmarkEnd w:id="14"/>
      <w:r>
        <w:t>Invoicing Process</w:t>
      </w:r>
      <w:bookmarkEnd w:id="15"/>
    </w:p>
    <w:p w14:paraId="05E73A37" w14:textId="77777777" w:rsidR="00DA4BC1" w:rsidRPr="002F7391" w:rsidRDefault="00DA4BC1" w:rsidP="005B4230">
      <w:pPr>
        <w:rPr>
          <w:lang w:eastAsia="en-AU"/>
        </w:rPr>
      </w:pPr>
      <w:r w:rsidRPr="002F7391">
        <w:rPr>
          <w:lang w:eastAsia="en-AU"/>
        </w:rPr>
        <w:t xml:space="preserve">If </w:t>
      </w:r>
      <w:r w:rsidR="00FA138E">
        <w:rPr>
          <w:lang w:eastAsia="en-AU"/>
        </w:rPr>
        <w:t>an</w:t>
      </w:r>
      <w:r w:rsidRPr="002F7391">
        <w:rPr>
          <w:lang w:eastAsia="en-AU"/>
        </w:rPr>
        <w:t xml:space="preserve"> application is approved, </w:t>
      </w:r>
      <w:r w:rsidR="00FA138E">
        <w:rPr>
          <w:lang w:eastAsia="en-AU"/>
        </w:rPr>
        <w:t xml:space="preserve">the Eligible Recipient </w:t>
      </w:r>
      <w:r w:rsidRPr="002F7391">
        <w:rPr>
          <w:lang w:eastAsia="en-AU"/>
        </w:rPr>
        <w:t>will be issued with a Voucher</w:t>
      </w:r>
      <w:r w:rsidR="00B42997">
        <w:rPr>
          <w:lang w:eastAsia="en-AU"/>
        </w:rPr>
        <w:t>.</w:t>
      </w:r>
    </w:p>
    <w:p w14:paraId="12B0F4A0" w14:textId="77777777" w:rsidR="00DA4BC1" w:rsidRPr="002F7391" w:rsidRDefault="00DA4BC1" w:rsidP="005B4230">
      <w:pPr>
        <w:rPr>
          <w:lang w:eastAsia="en-AU"/>
        </w:rPr>
      </w:pPr>
      <w:r w:rsidRPr="002F7391">
        <w:rPr>
          <w:lang w:eastAsia="en-AU"/>
        </w:rPr>
        <w:t xml:space="preserve">Once the work has been completed, the Business must submit its valid tax invoice containing the following information to the </w:t>
      </w:r>
      <w:r>
        <w:rPr>
          <w:lang w:eastAsia="en-AU"/>
        </w:rPr>
        <w:t>Recipient</w:t>
      </w:r>
      <w:r w:rsidRPr="002F7391">
        <w:rPr>
          <w:lang w:eastAsia="en-AU"/>
        </w:rPr>
        <w:t>:</w:t>
      </w:r>
    </w:p>
    <w:p w14:paraId="29A54AC9" w14:textId="77777777" w:rsidR="00DA4BC1" w:rsidRPr="00B8782F" w:rsidRDefault="00DA4BC1" w:rsidP="005B4230">
      <w:pPr>
        <w:pStyle w:val="ListParagraph"/>
        <w:numPr>
          <w:ilvl w:val="0"/>
          <w:numId w:val="36"/>
        </w:numPr>
      </w:pPr>
      <w:r w:rsidRPr="00B8782F">
        <w:t>Business name</w:t>
      </w:r>
    </w:p>
    <w:p w14:paraId="4532BE63" w14:textId="77777777" w:rsidR="00DA4BC1" w:rsidRPr="00B8782F" w:rsidRDefault="00DA4BC1" w:rsidP="005B4230">
      <w:pPr>
        <w:pStyle w:val="ListParagraph"/>
        <w:numPr>
          <w:ilvl w:val="0"/>
          <w:numId w:val="36"/>
        </w:numPr>
      </w:pPr>
      <w:r w:rsidRPr="00B8782F">
        <w:t>Australian Business Number</w:t>
      </w:r>
    </w:p>
    <w:p w14:paraId="46BEACBD" w14:textId="77777777" w:rsidR="00DA4BC1" w:rsidRPr="00B8782F" w:rsidRDefault="00DA4BC1" w:rsidP="005B4230">
      <w:pPr>
        <w:pStyle w:val="ListParagraph"/>
        <w:numPr>
          <w:ilvl w:val="0"/>
          <w:numId w:val="36"/>
        </w:numPr>
      </w:pPr>
      <w:r w:rsidRPr="00B8782F">
        <w:lastRenderedPageBreak/>
        <w:t>Contact person and contact details</w:t>
      </w:r>
    </w:p>
    <w:p w14:paraId="1BF5A129" w14:textId="77777777" w:rsidR="00DA4BC1" w:rsidRPr="00B8782F" w:rsidRDefault="00DA4BC1" w:rsidP="005B4230">
      <w:pPr>
        <w:pStyle w:val="ListParagraph"/>
        <w:numPr>
          <w:ilvl w:val="0"/>
          <w:numId w:val="36"/>
        </w:numPr>
      </w:pPr>
      <w:r w:rsidRPr="00B8782F">
        <w:t>Invoice date</w:t>
      </w:r>
    </w:p>
    <w:p w14:paraId="393454D9" w14:textId="77777777" w:rsidR="00DA4BC1" w:rsidRPr="00B8782F" w:rsidRDefault="00DA4BC1" w:rsidP="005B4230">
      <w:pPr>
        <w:pStyle w:val="ListParagraph"/>
        <w:numPr>
          <w:ilvl w:val="0"/>
          <w:numId w:val="36"/>
        </w:numPr>
      </w:pPr>
      <w:r w:rsidRPr="00B8782F">
        <w:t>Address of works</w:t>
      </w:r>
    </w:p>
    <w:p w14:paraId="27A7D017" w14:textId="77777777" w:rsidR="00DA4BC1" w:rsidRPr="00B8782F" w:rsidRDefault="00DA4BC1" w:rsidP="005B4230">
      <w:pPr>
        <w:pStyle w:val="ListParagraph"/>
        <w:numPr>
          <w:ilvl w:val="0"/>
          <w:numId w:val="36"/>
        </w:numPr>
      </w:pPr>
      <w:r w:rsidRPr="00B8782F">
        <w:t>Person(s) invoiced (Recipient) and address/contact details</w:t>
      </w:r>
    </w:p>
    <w:p w14:paraId="6BE6D23A" w14:textId="77777777" w:rsidR="00DA4BC1" w:rsidRPr="00B8782F" w:rsidRDefault="00DA4BC1" w:rsidP="005B4230">
      <w:pPr>
        <w:pStyle w:val="ListParagraph"/>
        <w:numPr>
          <w:ilvl w:val="0"/>
          <w:numId w:val="36"/>
        </w:numPr>
      </w:pPr>
      <w:r w:rsidRPr="00B8782F">
        <w:t>Description of works undertaken</w:t>
      </w:r>
      <w:r w:rsidR="00B06238">
        <w:t xml:space="preserve">, including </w:t>
      </w:r>
      <w:r w:rsidR="000A69C7">
        <w:t xml:space="preserve">make and </w:t>
      </w:r>
      <w:r w:rsidR="00B06238">
        <w:t>size of battery and, as relevant</w:t>
      </w:r>
      <w:r w:rsidR="000A69C7">
        <w:t>, make and</w:t>
      </w:r>
      <w:r w:rsidR="00B06238">
        <w:t xml:space="preserve"> size of inverter and solar PV panels</w:t>
      </w:r>
    </w:p>
    <w:p w14:paraId="111BED0A" w14:textId="77777777" w:rsidR="00DA4BC1" w:rsidRPr="00B8782F" w:rsidRDefault="00DA4BC1" w:rsidP="005B4230">
      <w:pPr>
        <w:pStyle w:val="ListParagraph"/>
        <w:numPr>
          <w:ilvl w:val="0"/>
          <w:numId w:val="36"/>
        </w:numPr>
      </w:pPr>
      <w:r w:rsidRPr="00B8782F">
        <w:t xml:space="preserve">Total price (clearly showing </w:t>
      </w:r>
      <w:r w:rsidR="000A69C7">
        <w:t xml:space="preserve">materials, labour </w:t>
      </w:r>
      <w:r w:rsidRPr="00B8782F">
        <w:t>any GST component/s separately)</w:t>
      </w:r>
    </w:p>
    <w:p w14:paraId="776156BF" w14:textId="77777777" w:rsidR="00DA4BC1" w:rsidRPr="00B8782F" w:rsidRDefault="00DA4BC1" w:rsidP="005B4230">
      <w:pPr>
        <w:pStyle w:val="ListParagraph"/>
        <w:numPr>
          <w:ilvl w:val="0"/>
          <w:numId w:val="36"/>
        </w:numPr>
      </w:pPr>
      <w:r w:rsidRPr="00B8782F">
        <w:t>Payment terms and conditions</w:t>
      </w:r>
    </w:p>
    <w:p w14:paraId="6C49CD7A" w14:textId="77777777" w:rsidR="00DA4BC1" w:rsidRPr="00B8782F" w:rsidRDefault="00DA4BC1" w:rsidP="005B4230">
      <w:pPr>
        <w:pStyle w:val="ListParagraph"/>
        <w:numPr>
          <w:ilvl w:val="0"/>
          <w:numId w:val="36"/>
        </w:numPr>
      </w:pPr>
      <w:r w:rsidRPr="00B8782F">
        <w:t>Clearly state that a valid NT Government-issued Voucher is accepted as part-payment</w:t>
      </w:r>
    </w:p>
    <w:p w14:paraId="665CB755" w14:textId="77777777" w:rsidR="00DA4BC1" w:rsidRPr="00B8782F" w:rsidRDefault="00DA4BC1" w:rsidP="005B4230">
      <w:pPr>
        <w:pStyle w:val="ListParagraph"/>
        <w:numPr>
          <w:ilvl w:val="0"/>
          <w:numId w:val="36"/>
        </w:numPr>
      </w:pPr>
      <w:r w:rsidRPr="00B8782F">
        <w:t>Breakdown of the amount covered by the Voucher and the amount not covered by the Voucher, including showing GST amounts separately as well as the GST for the total invoice</w:t>
      </w:r>
    </w:p>
    <w:p w14:paraId="0DF21505" w14:textId="12FC7775" w:rsidR="00DA4BC1" w:rsidRPr="00B8782F" w:rsidRDefault="00DA4BC1" w:rsidP="005B4230">
      <w:r w:rsidRPr="00B8782F">
        <w:t>Download an </w:t>
      </w:r>
      <w:hyperlink r:id="rId20" w:history="1">
        <w:r w:rsidRPr="00D322BE">
          <w:rPr>
            <w:rStyle w:val="Hyperlink"/>
          </w:rPr>
          <w:t>invoice template (</w:t>
        </w:r>
        <w:proofErr w:type="spellStart"/>
        <w:r w:rsidRPr="00D322BE">
          <w:rPr>
            <w:rStyle w:val="Hyperlink"/>
          </w:rPr>
          <w:t>docx</w:t>
        </w:r>
        <w:proofErr w:type="spellEnd"/>
        <w:r w:rsidRPr="00D322BE">
          <w:rPr>
            <w:rStyle w:val="Hyperlink"/>
          </w:rPr>
          <w:t xml:space="preserve"> 24 kb)</w:t>
        </w:r>
      </w:hyperlink>
      <w:r w:rsidR="00815B27">
        <w:rPr>
          <w:rStyle w:val="FootnoteReference"/>
          <w:color w:val="0563C1" w:themeColor="hyperlink"/>
          <w:u w:val="single"/>
        </w:rPr>
        <w:footnoteReference w:id="4"/>
      </w:r>
      <w:r w:rsidRPr="00D322BE">
        <w:t> | </w:t>
      </w:r>
      <w:hyperlink r:id="rId21" w:history="1">
        <w:r w:rsidRPr="00D322BE">
          <w:rPr>
            <w:rStyle w:val="Hyperlink"/>
          </w:rPr>
          <w:t>invoice template (pdf 116 kb)</w:t>
        </w:r>
      </w:hyperlink>
      <w:r w:rsidR="00815B27">
        <w:rPr>
          <w:rStyle w:val="FootnoteReference"/>
          <w:color w:val="0563C1" w:themeColor="hyperlink"/>
          <w:u w:val="single"/>
        </w:rPr>
        <w:footnoteReference w:id="5"/>
      </w:r>
      <w:r w:rsidRPr="00B8782F">
        <w:t>.</w:t>
      </w:r>
    </w:p>
    <w:p w14:paraId="1B1D0BD4" w14:textId="77777777" w:rsidR="00DA4BC1" w:rsidRPr="00B8782F" w:rsidRDefault="00DA4BC1" w:rsidP="005B4230">
      <w:pPr>
        <w:rPr>
          <w:b/>
          <w:lang w:eastAsia="en-AU"/>
        </w:rPr>
      </w:pPr>
      <w:r w:rsidRPr="00B8782F">
        <w:rPr>
          <w:b/>
          <w:lang w:eastAsia="en-AU"/>
        </w:rPr>
        <w:t>Note: The invoice must match the approved quotation.</w:t>
      </w:r>
    </w:p>
    <w:p w14:paraId="445B8188" w14:textId="77777777" w:rsidR="00DA4BC1" w:rsidRPr="002F7391" w:rsidRDefault="00DA4BC1" w:rsidP="005B4230">
      <w:pPr>
        <w:rPr>
          <w:lang w:eastAsia="en-AU"/>
        </w:rPr>
      </w:pPr>
      <w:r w:rsidRPr="002F7391">
        <w:rPr>
          <w:lang w:eastAsia="en-AU"/>
        </w:rPr>
        <w:t xml:space="preserve">The Business must then obtain both the Voucher and the remainder of monies owing on the invoice from the </w:t>
      </w:r>
      <w:r>
        <w:rPr>
          <w:lang w:eastAsia="en-AU"/>
        </w:rPr>
        <w:t>Recipient</w:t>
      </w:r>
      <w:r w:rsidRPr="002F7391">
        <w:rPr>
          <w:lang w:eastAsia="en-AU"/>
        </w:rPr>
        <w:t xml:space="preserve"> and redeem the Voucher through the online redemption process – </w:t>
      </w:r>
      <w:r>
        <w:rPr>
          <w:lang w:eastAsia="en-AU"/>
        </w:rPr>
        <w:t>refer</w:t>
      </w:r>
      <w:r w:rsidRPr="002F7391">
        <w:rPr>
          <w:lang w:eastAsia="en-AU"/>
        </w:rPr>
        <w:t xml:space="preserve"> </w:t>
      </w:r>
      <w:r>
        <w:rPr>
          <w:lang w:eastAsia="en-AU"/>
        </w:rPr>
        <w:t xml:space="preserve">to </w:t>
      </w:r>
      <w:r w:rsidRPr="002F7391">
        <w:rPr>
          <w:lang w:eastAsia="en-AU"/>
        </w:rPr>
        <w:t xml:space="preserve">Clause </w:t>
      </w:r>
      <w:r>
        <w:rPr>
          <w:lang w:eastAsia="en-AU"/>
        </w:rPr>
        <w:t>1.4</w:t>
      </w:r>
      <w:r w:rsidRPr="002F7391">
        <w:rPr>
          <w:lang w:eastAsia="en-AU"/>
        </w:rPr>
        <w:t>.5.</w:t>
      </w:r>
    </w:p>
    <w:p w14:paraId="05851D1F" w14:textId="77777777" w:rsidR="000D764C" w:rsidRPr="00182145" w:rsidRDefault="000D764C" w:rsidP="00301D26">
      <w:pPr>
        <w:pStyle w:val="Heading2"/>
      </w:pPr>
      <w:bookmarkStart w:id="16" w:name="_Toc40163627"/>
      <w:r>
        <w:t>Voucher Redemption Process</w:t>
      </w:r>
      <w:bookmarkEnd w:id="16"/>
    </w:p>
    <w:p w14:paraId="5EBAD227" w14:textId="7D404ECB" w:rsidR="00DA4BC1" w:rsidRDefault="00DA4BC1" w:rsidP="005B4230">
      <w:pPr>
        <w:rPr>
          <w:lang w:eastAsia="en-AU"/>
        </w:rPr>
      </w:pPr>
      <w:r w:rsidRPr="002F7391">
        <w:rPr>
          <w:lang w:eastAsia="en-AU"/>
        </w:rPr>
        <w:t xml:space="preserve">Once the Eligible Works have been completed and the </w:t>
      </w:r>
      <w:r>
        <w:rPr>
          <w:lang w:eastAsia="en-AU"/>
        </w:rPr>
        <w:t>Recipient</w:t>
      </w:r>
      <w:r w:rsidRPr="002F7391">
        <w:rPr>
          <w:lang w:eastAsia="en-AU"/>
        </w:rPr>
        <w:t xml:space="preserve"> has paid the invoice using the Voucher </w:t>
      </w:r>
      <w:r>
        <w:rPr>
          <w:lang w:eastAsia="en-AU"/>
        </w:rPr>
        <w:t>(</w:t>
      </w:r>
      <w:r w:rsidRPr="002F7391">
        <w:rPr>
          <w:lang w:eastAsia="en-AU"/>
        </w:rPr>
        <w:t>and their own monies</w:t>
      </w:r>
      <w:r>
        <w:rPr>
          <w:lang w:eastAsia="en-AU"/>
        </w:rPr>
        <w:t>, if relevant)</w:t>
      </w:r>
      <w:r w:rsidRPr="002F7391">
        <w:rPr>
          <w:lang w:eastAsia="en-AU"/>
        </w:rPr>
        <w:t xml:space="preserve"> to redeem the Voucher the Business must apply to the Department through the online redemption process </w:t>
      </w:r>
      <w:r w:rsidRPr="002F7391">
        <w:rPr>
          <w:b/>
          <w:lang w:eastAsia="en-AU"/>
        </w:rPr>
        <w:t xml:space="preserve">within </w:t>
      </w:r>
      <w:r>
        <w:rPr>
          <w:b/>
          <w:lang w:eastAsia="en-AU"/>
        </w:rPr>
        <w:t>2</w:t>
      </w:r>
      <w:r w:rsidRPr="002F7391">
        <w:rPr>
          <w:b/>
          <w:lang w:eastAsia="en-AU"/>
        </w:rPr>
        <w:t xml:space="preserve"> months of the completion of the Eligible Works</w:t>
      </w:r>
      <w:r w:rsidRPr="002F7391">
        <w:rPr>
          <w:lang w:eastAsia="en-AU"/>
        </w:rPr>
        <w:t xml:space="preserve"> (as evidenced by the dated and signed Voucher handed by the </w:t>
      </w:r>
      <w:r>
        <w:rPr>
          <w:lang w:eastAsia="en-AU"/>
        </w:rPr>
        <w:t>Eligible Recipient</w:t>
      </w:r>
      <w:r w:rsidRPr="002F7391">
        <w:rPr>
          <w:lang w:eastAsia="en-AU"/>
        </w:rPr>
        <w:t xml:space="preserve"> or by the End Date, whichever is sooner. The Business must log in to their account and provide the following details:</w:t>
      </w:r>
    </w:p>
    <w:p w14:paraId="401CFC3B" w14:textId="77777777" w:rsidR="00DA4BC1" w:rsidRPr="002F7391" w:rsidRDefault="00DA4BC1" w:rsidP="005B4230">
      <w:pPr>
        <w:pStyle w:val="ListParagraph"/>
        <w:numPr>
          <w:ilvl w:val="0"/>
          <w:numId w:val="37"/>
        </w:numPr>
        <w:rPr>
          <w:lang w:eastAsia="en-AU"/>
        </w:rPr>
      </w:pPr>
      <w:r w:rsidRPr="002F7391">
        <w:rPr>
          <w:lang w:eastAsia="en-AU"/>
        </w:rPr>
        <w:t>Business details</w:t>
      </w:r>
    </w:p>
    <w:p w14:paraId="33054A03" w14:textId="77777777" w:rsidR="00DA4BC1" w:rsidRPr="002F7391" w:rsidRDefault="00DA4BC1" w:rsidP="005B4230">
      <w:pPr>
        <w:pStyle w:val="ListParagraph"/>
        <w:numPr>
          <w:ilvl w:val="0"/>
          <w:numId w:val="37"/>
        </w:numPr>
        <w:rPr>
          <w:lang w:eastAsia="en-AU"/>
        </w:rPr>
      </w:pPr>
      <w:r w:rsidRPr="002F7391">
        <w:rPr>
          <w:lang w:eastAsia="en-AU"/>
        </w:rPr>
        <w:t>Voucher number</w:t>
      </w:r>
    </w:p>
    <w:p w14:paraId="6CF5221D" w14:textId="77777777" w:rsidR="00DA4BC1" w:rsidRPr="002F7391" w:rsidRDefault="00DA4BC1" w:rsidP="005B4230">
      <w:pPr>
        <w:pStyle w:val="ListParagraph"/>
        <w:numPr>
          <w:ilvl w:val="0"/>
          <w:numId w:val="37"/>
        </w:numPr>
        <w:rPr>
          <w:lang w:eastAsia="en-AU"/>
        </w:rPr>
      </w:pPr>
      <w:r w:rsidRPr="002F7391">
        <w:rPr>
          <w:lang w:eastAsia="en-AU"/>
        </w:rPr>
        <w:t>Voucher amount</w:t>
      </w:r>
    </w:p>
    <w:p w14:paraId="132AA840" w14:textId="77777777" w:rsidR="00DA4BC1" w:rsidRPr="002F7391" w:rsidRDefault="00DA4BC1" w:rsidP="005B4230">
      <w:pPr>
        <w:pStyle w:val="ListParagraph"/>
        <w:numPr>
          <w:ilvl w:val="0"/>
          <w:numId w:val="37"/>
        </w:numPr>
        <w:rPr>
          <w:lang w:eastAsia="en-AU"/>
        </w:rPr>
      </w:pPr>
      <w:r w:rsidRPr="002F7391">
        <w:rPr>
          <w:lang w:eastAsia="en-AU"/>
        </w:rPr>
        <w:t>Invoice total</w:t>
      </w:r>
    </w:p>
    <w:p w14:paraId="66856083" w14:textId="77777777" w:rsidR="00DA4BC1" w:rsidRPr="002F7391" w:rsidRDefault="00DA4BC1" w:rsidP="005B4230">
      <w:pPr>
        <w:pStyle w:val="ListParagraph"/>
        <w:numPr>
          <w:ilvl w:val="0"/>
          <w:numId w:val="37"/>
        </w:numPr>
        <w:rPr>
          <w:lang w:eastAsia="en-AU"/>
        </w:rPr>
      </w:pPr>
      <w:r w:rsidRPr="002F7391">
        <w:rPr>
          <w:lang w:eastAsia="en-AU"/>
        </w:rPr>
        <w:t xml:space="preserve">Total amount paid by the </w:t>
      </w:r>
      <w:r>
        <w:rPr>
          <w:lang w:eastAsia="en-AU"/>
        </w:rPr>
        <w:t>Recipient</w:t>
      </w:r>
      <w:r w:rsidRPr="002F7391">
        <w:rPr>
          <w:lang w:eastAsia="en-AU"/>
        </w:rPr>
        <w:t xml:space="preserve"> (minus the Voucher amount)</w:t>
      </w:r>
    </w:p>
    <w:p w14:paraId="25D46373" w14:textId="77777777" w:rsidR="00DA4BC1" w:rsidRPr="002F7391" w:rsidRDefault="00DA4BC1" w:rsidP="005B4230">
      <w:pPr>
        <w:pStyle w:val="ListParagraph"/>
        <w:numPr>
          <w:ilvl w:val="0"/>
          <w:numId w:val="37"/>
        </w:numPr>
        <w:rPr>
          <w:lang w:eastAsia="en-AU"/>
        </w:rPr>
      </w:pPr>
      <w:r w:rsidRPr="002F7391">
        <w:rPr>
          <w:lang w:eastAsia="en-AU"/>
        </w:rPr>
        <w:t xml:space="preserve">Attach a scanned copy of the invoice, receipt and Voucher signed by the </w:t>
      </w:r>
      <w:r>
        <w:rPr>
          <w:lang w:eastAsia="en-AU"/>
        </w:rPr>
        <w:t>Recipient</w:t>
      </w:r>
    </w:p>
    <w:p w14:paraId="5FF7EECB" w14:textId="77777777" w:rsidR="00DA4BC1" w:rsidRPr="002F7391" w:rsidRDefault="00DA4BC1" w:rsidP="005B4230">
      <w:pPr>
        <w:pStyle w:val="ListParagraph"/>
        <w:numPr>
          <w:ilvl w:val="0"/>
          <w:numId w:val="37"/>
        </w:numPr>
        <w:rPr>
          <w:lang w:eastAsia="en-AU"/>
        </w:rPr>
      </w:pPr>
      <w:r w:rsidRPr="002F7391">
        <w:rPr>
          <w:lang w:eastAsia="en-AU"/>
        </w:rPr>
        <w:t>Complete the online declaration confirming that the Business will retain the original Voucher, and a copy of the quotation, invoice and receipt and present them to the Department upon request during an Audit</w:t>
      </w:r>
    </w:p>
    <w:p w14:paraId="4590CE8B" w14:textId="77777777" w:rsidR="00DA4BC1" w:rsidRPr="00F1093A" w:rsidRDefault="00DA4BC1" w:rsidP="005B4230">
      <w:pPr>
        <w:pStyle w:val="ListParagraph"/>
        <w:numPr>
          <w:ilvl w:val="0"/>
          <w:numId w:val="37"/>
        </w:numPr>
        <w:rPr>
          <w:lang w:eastAsia="en-AU"/>
        </w:rPr>
      </w:pPr>
      <w:r w:rsidRPr="00F1093A">
        <w:rPr>
          <w:lang w:eastAsia="en-AU"/>
        </w:rPr>
        <w:t>Complete such other declarations as may be contained in the form of declaration on the website, including (where applicable) that any sub-contractors used have or will be paid within the terms of a valid tax invoice</w:t>
      </w:r>
    </w:p>
    <w:p w14:paraId="5F507A71" w14:textId="3F44009C" w:rsidR="00DA4BC1" w:rsidRPr="00F1093A" w:rsidRDefault="00DA4BC1" w:rsidP="005B4230">
      <w:r w:rsidRPr="00F1093A">
        <w:t>For assistance with on</w:t>
      </w:r>
      <w:r w:rsidR="00AD617C" w:rsidRPr="00F1093A">
        <w:t>line redemption, Businesses may contact us via</w:t>
      </w:r>
      <w:r w:rsidR="00301D26">
        <w:t xml:space="preserve"> </w:t>
      </w:r>
      <w:hyperlink r:id="rId22" w:history="1">
        <w:r w:rsidR="00301D26" w:rsidRPr="00A94D72">
          <w:rPr>
            <w:rStyle w:val="Hyperlink"/>
          </w:rPr>
          <w:t>https://nt.gov.au/batteryscheme</w:t>
        </w:r>
      </w:hyperlink>
      <w:r w:rsidR="00F1093A">
        <w:t>.</w:t>
      </w:r>
      <w:r w:rsidR="00301D26">
        <w:t xml:space="preserve"> </w:t>
      </w:r>
    </w:p>
    <w:p w14:paraId="2D7639FD" w14:textId="77777777" w:rsidR="005A0272" w:rsidRDefault="009D18C8" w:rsidP="00301D26">
      <w:pPr>
        <w:pStyle w:val="Heading1"/>
      </w:pPr>
      <w:bookmarkStart w:id="17" w:name="_Toc40163628"/>
      <w:bookmarkStart w:id="18" w:name="_Toc35518760"/>
      <w:r>
        <w:lastRenderedPageBreak/>
        <w:t>Participation</w:t>
      </w:r>
      <w:r w:rsidR="005A0272">
        <w:t xml:space="preserve"> Criteria</w:t>
      </w:r>
      <w:r>
        <w:t xml:space="preserve"> and Process</w:t>
      </w:r>
      <w:r w:rsidR="005A0272">
        <w:t xml:space="preserve"> – Eligible Recipient (Home Owner/Business Owner)</w:t>
      </w:r>
      <w:bookmarkEnd w:id="17"/>
    </w:p>
    <w:p w14:paraId="2B9B58D5" w14:textId="77777777" w:rsidR="00C4509E" w:rsidRPr="00182145" w:rsidRDefault="00C4509E" w:rsidP="00301D26">
      <w:pPr>
        <w:pStyle w:val="Heading2"/>
      </w:pPr>
      <w:bookmarkStart w:id="19" w:name="_Toc40163629"/>
      <w:bookmarkEnd w:id="18"/>
      <w:r>
        <w:t>Eligible Recipient</w:t>
      </w:r>
      <w:bookmarkEnd w:id="19"/>
    </w:p>
    <w:p w14:paraId="01ABA685" w14:textId="77777777" w:rsidR="00DA4BC1" w:rsidRPr="00F1093A" w:rsidRDefault="00DA4BC1" w:rsidP="005B4230">
      <w:pPr>
        <w:rPr>
          <w:lang w:eastAsia="en-AU"/>
        </w:rPr>
      </w:pPr>
      <w:r w:rsidRPr="00F1093A">
        <w:rPr>
          <w:lang w:eastAsia="en-AU"/>
        </w:rPr>
        <w:t>Only an Eligible Recipient may apply for a Voucher.</w:t>
      </w:r>
      <w:r w:rsidR="00D479C8" w:rsidRPr="00F1093A">
        <w:rPr>
          <w:rFonts w:cs="Calibri"/>
          <w:lang w:eastAsia="en-AU"/>
        </w:rPr>
        <w:t xml:space="preserve"> </w:t>
      </w:r>
      <w:r w:rsidRPr="00F1093A">
        <w:rPr>
          <w:lang w:eastAsia="en-AU"/>
        </w:rPr>
        <w:t>An Eligible Recipient must not apply for a Voucher if the Eligible Recipient is Related to (or is a Relative of) the Eligible Business that provides a quotation.</w:t>
      </w:r>
    </w:p>
    <w:p w14:paraId="311FE634" w14:textId="77777777" w:rsidR="00C4509E" w:rsidRPr="00182145" w:rsidRDefault="00C4509E" w:rsidP="00301D26">
      <w:pPr>
        <w:pStyle w:val="Heading2"/>
      </w:pPr>
      <w:bookmarkStart w:id="20" w:name="_Toc40163630"/>
      <w:r>
        <w:t>Application Process</w:t>
      </w:r>
      <w:bookmarkEnd w:id="20"/>
    </w:p>
    <w:p w14:paraId="2FCF20FA" w14:textId="77777777" w:rsidR="009C3670" w:rsidRPr="00505563" w:rsidRDefault="009C3670" w:rsidP="005B4230">
      <w:r>
        <w:rPr>
          <w:lang w:eastAsia="en-AU"/>
        </w:rPr>
        <w:t>Recipient</w:t>
      </w:r>
      <w:r w:rsidRPr="002F7391">
        <w:rPr>
          <w:lang w:eastAsia="en-AU"/>
        </w:rPr>
        <w:t xml:space="preserve">s will be able to apply for a </w:t>
      </w:r>
      <w:r w:rsidR="00D479C8">
        <w:rPr>
          <w:lang w:eastAsia="en-AU"/>
        </w:rPr>
        <w:t>V</w:t>
      </w:r>
      <w:r w:rsidRPr="002F7391">
        <w:rPr>
          <w:lang w:eastAsia="en-AU"/>
        </w:rPr>
        <w:t>oucher from</w:t>
      </w:r>
      <w:r w:rsidR="003E6363">
        <w:rPr>
          <w:lang w:eastAsia="en-AU"/>
        </w:rPr>
        <w:t xml:space="preserve"> </w:t>
      </w:r>
      <w:r w:rsidR="005609E2" w:rsidRPr="00ED2E8C">
        <w:t>9</w:t>
      </w:r>
      <w:r w:rsidR="00D479C8" w:rsidRPr="00B42997">
        <w:t>.00</w:t>
      </w:r>
      <w:r w:rsidR="005609E2" w:rsidRPr="00B42997">
        <w:t xml:space="preserve">am on </w:t>
      </w:r>
      <w:r w:rsidR="0017128D" w:rsidRPr="00B42997">
        <w:t>14</w:t>
      </w:r>
      <w:r w:rsidRPr="00B42997">
        <w:t xml:space="preserve"> April 2020</w:t>
      </w:r>
      <w:r w:rsidR="007A1E8B" w:rsidRPr="00ED2E8C">
        <w:t>.</w:t>
      </w:r>
    </w:p>
    <w:p w14:paraId="3830D742" w14:textId="654B60A5" w:rsidR="00DA4BC1" w:rsidRDefault="00DA4BC1" w:rsidP="005B4230">
      <w:pPr>
        <w:rPr>
          <w:lang w:eastAsia="en-AU"/>
        </w:rPr>
      </w:pPr>
      <w:r w:rsidRPr="002F7391">
        <w:rPr>
          <w:lang w:eastAsia="en-AU"/>
        </w:rPr>
        <w:t>In order t</w:t>
      </w:r>
      <w:r>
        <w:rPr>
          <w:lang w:eastAsia="en-AU"/>
        </w:rPr>
        <w:t>o apply for a Voucher</w:t>
      </w:r>
      <w:r w:rsidRPr="002F7391">
        <w:rPr>
          <w:lang w:eastAsia="en-AU"/>
        </w:rPr>
        <w:t xml:space="preserve">, the </w:t>
      </w:r>
      <w:r>
        <w:rPr>
          <w:lang w:eastAsia="en-AU"/>
        </w:rPr>
        <w:t>Recipient</w:t>
      </w:r>
      <w:r w:rsidRPr="002F7391">
        <w:rPr>
          <w:lang w:eastAsia="en-AU"/>
        </w:rPr>
        <w:t xml:space="preserve"> must obtain their quote from </w:t>
      </w:r>
      <w:r>
        <w:rPr>
          <w:lang w:eastAsia="en-AU"/>
        </w:rPr>
        <w:t>an Eligible Business, then go to</w:t>
      </w:r>
      <w:r w:rsidR="007A22B2">
        <w:rPr>
          <w:lang w:eastAsia="en-AU"/>
        </w:rPr>
        <w:t xml:space="preserve"> </w:t>
      </w:r>
      <w:hyperlink r:id="rId23" w:history="1">
        <w:r w:rsidR="00E1659C" w:rsidRPr="00591192">
          <w:rPr>
            <w:rStyle w:val="Hyperlink"/>
            <w:rFonts w:asciiTheme="minorHAnsi" w:hAnsiTheme="minorHAnsi" w:cs="Arial"/>
          </w:rPr>
          <w:t>https://nt.gov.au/batteryscheme</w:t>
        </w:r>
      </w:hyperlink>
      <w:r w:rsidR="007A22B2" w:rsidRPr="00301D26">
        <w:t xml:space="preserve"> </w:t>
      </w:r>
      <w:r w:rsidRPr="002F7391">
        <w:rPr>
          <w:lang w:eastAsia="en-AU"/>
        </w:rPr>
        <w:t>and follow the links to fill out the online forms and upload the required supporting documentation, as per below steps:</w:t>
      </w:r>
    </w:p>
    <w:p w14:paraId="44BEE0E8" w14:textId="77777777" w:rsidR="00DA4BC1" w:rsidRPr="00B02A21" w:rsidRDefault="00DA4BC1" w:rsidP="005B4230">
      <w:pPr>
        <w:pStyle w:val="ListParagraph"/>
        <w:numPr>
          <w:ilvl w:val="0"/>
          <w:numId w:val="38"/>
        </w:numPr>
      </w:pPr>
      <w:r w:rsidRPr="00B02A21">
        <w:t>Follow the link to start a new online application</w:t>
      </w:r>
    </w:p>
    <w:p w14:paraId="69C70DA1" w14:textId="77777777" w:rsidR="00DA4BC1" w:rsidRPr="00B02A21" w:rsidRDefault="00DA4BC1" w:rsidP="005B4230">
      <w:pPr>
        <w:pStyle w:val="ListParagraph"/>
        <w:numPr>
          <w:ilvl w:val="0"/>
          <w:numId w:val="38"/>
        </w:numPr>
      </w:pPr>
      <w:r w:rsidRPr="00B02A21">
        <w:t xml:space="preserve">Fill out the required details </w:t>
      </w:r>
    </w:p>
    <w:p w14:paraId="1462C22B" w14:textId="77777777" w:rsidR="00DA4BC1" w:rsidRPr="00B02A21" w:rsidRDefault="00DA4BC1" w:rsidP="005B4230">
      <w:pPr>
        <w:pStyle w:val="ListParagraph"/>
        <w:numPr>
          <w:ilvl w:val="0"/>
          <w:numId w:val="38"/>
        </w:numPr>
      </w:pPr>
      <w:r w:rsidRPr="00B02A21">
        <w:t>Upload proof of identification documents, proof of ownership of the Property and one or two quotation(s) for works as specified in the application form</w:t>
      </w:r>
      <w:r w:rsidR="00D479C8">
        <w:t>; and</w:t>
      </w:r>
    </w:p>
    <w:p w14:paraId="2BBF9595" w14:textId="77777777" w:rsidR="00DA4BC1" w:rsidRPr="00B02A21" w:rsidRDefault="00DA4BC1" w:rsidP="005B4230">
      <w:pPr>
        <w:pStyle w:val="ListParagraph"/>
        <w:numPr>
          <w:ilvl w:val="0"/>
          <w:numId w:val="38"/>
        </w:numPr>
      </w:pPr>
      <w:r w:rsidRPr="00B02A21">
        <w:t>Submit application</w:t>
      </w:r>
      <w:r w:rsidR="00D479C8">
        <w:t>.</w:t>
      </w:r>
    </w:p>
    <w:p w14:paraId="6FDA442D" w14:textId="77777777" w:rsidR="00DA4BC1" w:rsidRPr="00B02A21" w:rsidRDefault="00DA4BC1" w:rsidP="00815B27">
      <w:r w:rsidRPr="00B02A21">
        <w:t>The Recipient must also complete and electronically sign the declaration contained in the application form.</w:t>
      </w:r>
    </w:p>
    <w:p w14:paraId="23766464" w14:textId="7F7CD89F" w:rsidR="00DA4BC1" w:rsidRPr="00B02A21" w:rsidRDefault="00DA4BC1" w:rsidP="00815B27">
      <w:r w:rsidRPr="00B02A21">
        <w:t>For assistance with online applications, Recipients may</w:t>
      </w:r>
      <w:r w:rsidR="00815B27">
        <w:t xml:space="preserve"> phone </w:t>
      </w:r>
      <w:r w:rsidR="00815B27" w:rsidRPr="00815B27">
        <w:t>1800 193 111</w:t>
      </w:r>
      <w:r w:rsidR="00815B27">
        <w:t xml:space="preserve"> or email </w:t>
      </w:r>
      <w:hyperlink r:id="rId24" w:history="1">
        <w:r w:rsidR="00815B27">
          <w:rPr>
            <w:rStyle w:val="Hyperlink"/>
          </w:rPr>
          <w:t>hbbs.dtbi@nt.gov.au</w:t>
        </w:r>
      </w:hyperlink>
      <w:r w:rsidR="00815B27">
        <w:t xml:space="preserve"> </w:t>
      </w:r>
      <w:r w:rsidRPr="00B02A21">
        <w:t>and a response will be provided within three to five business days.</w:t>
      </w:r>
    </w:p>
    <w:p w14:paraId="0FF6157D" w14:textId="77777777" w:rsidR="00C4509E" w:rsidRPr="00182145" w:rsidRDefault="00C4509E" w:rsidP="00301D26">
      <w:pPr>
        <w:pStyle w:val="Heading2"/>
      </w:pPr>
      <w:bookmarkStart w:id="21" w:name="_Toc40163631"/>
      <w:r>
        <w:t>Payment to Eligible Business</w:t>
      </w:r>
      <w:bookmarkEnd w:id="21"/>
    </w:p>
    <w:p w14:paraId="6EA328FC" w14:textId="77777777" w:rsidR="00DA4BC1" w:rsidRPr="00D41805" w:rsidRDefault="00DA4BC1" w:rsidP="00815B27">
      <w:r w:rsidRPr="00D41805">
        <w:t>At the completion of the Eligible Works, the Recipient is required to:</w:t>
      </w:r>
    </w:p>
    <w:p w14:paraId="04683DD1" w14:textId="77777777" w:rsidR="00DA4BC1" w:rsidRPr="00D41805" w:rsidRDefault="00DA4BC1" w:rsidP="00815B27">
      <w:pPr>
        <w:pStyle w:val="ListParagraph"/>
        <w:numPr>
          <w:ilvl w:val="0"/>
          <w:numId w:val="39"/>
        </w:numPr>
      </w:pPr>
      <w:r w:rsidRPr="00D41805">
        <w:t>sign and date the Voucher</w:t>
      </w:r>
      <w:r w:rsidR="009D18C8">
        <w:t>;</w:t>
      </w:r>
    </w:p>
    <w:p w14:paraId="2E182E8E" w14:textId="77777777" w:rsidR="00DA4BC1" w:rsidRPr="00D41805" w:rsidRDefault="00DA4BC1" w:rsidP="00815B27">
      <w:pPr>
        <w:pStyle w:val="ListParagraph"/>
        <w:numPr>
          <w:ilvl w:val="0"/>
          <w:numId w:val="39"/>
        </w:numPr>
      </w:pPr>
      <w:r w:rsidRPr="00D41805">
        <w:t>remit the Voucher to the Business</w:t>
      </w:r>
      <w:r w:rsidR="00D479C8">
        <w:t xml:space="preserve">; </w:t>
      </w:r>
      <w:r w:rsidRPr="00D41805">
        <w:t>and</w:t>
      </w:r>
    </w:p>
    <w:p w14:paraId="70BEB6D4" w14:textId="77777777" w:rsidR="00DA4BC1" w:rsidRDefault="00DA4BC1" w:rsidP="00815B27">
      <w:pPr>
        <w:pStyle w:val="ListParagraph"/>
        <w:numPr>
          <w:ilvl w:val="0"/>
          <w:numId w:val="39"/>
        </w:numPr>
      </w:pPr>
      <w:proofErr w:type="gramStart"/>
      <w:r w:rsidRPr="00D41805">
        <w:t>pay</w:t>
      </w:r>
      <w:proofErr w:type="gramEnd"/>
      <w:r w:rsidRPr="00D41805">
        <w:t xml:space="preserve"> the difference between the total invoice and the value of the Voucher from their own funds.</w:t>
      </w:r>
    </w:p>
    <w:p w14:paraId="1AD23145" w14:textId="77777777" w:rsidR="00315AC2" w:rsidRDefault="00E2576C" w:rsidP="00815B27">
      <w:r>
        <w:t xml:space="preserve">Eligible Recipients should note that existing solar customers will be transferred to the new standard feed-in tariff if they take advantage of this Scheme to purchase a home or business battery. </w:t>
      </w:r>
    </w:p>
    <w:p w14:paraId="1281FC0C" w14:textId="77777777" w:rsidR="00315AC2" w:rsidRPr="0034657F" w:rsidRDefault="00315AC2" w:rsidP="00315AC2">
      <w:r w:rsidRPr="0034657F">
        <w:t xml:space="preserve">Eligible Recipients that are Jacana Energy customers and receive the premium one-for-one feed-in tariff should note that they will be transferred to the standard feed-in tariff if they take advantage of this Scheme to purchase a home or business battery. </w:t>
      </w:r>
    </w:p>
    <w:p w14:paraId="5F78DA86" w14:textId="1302E63E" w:rsidR="00137A7C" w:rsidRDefault="00247180" w:rsidP="00815B27">
      <w:r>
        <w:t>Information</w:t>
      </w:r>
      <w:r w:rsidR="00503F7E">
        <w:t xml:space="preserve"> for Jacana</w:t>
      </w:r>
      <w:r w:rsidR="00F1093A">
        <w:t xml:space="preserve"> </w:t>
      </w:r>
      <w:r w:rsidR="00A7087C">
        <w:t>Energy customers</w:t>
      </w:r>
      <w:r>
        <w:t xml:space="preserve"> may be found at </w:t>
      </w:r>
      <w:hyperlink r:id="rId25" w:history="1">
        <w:r w:rsidR="00F1093A" w:rsidRPr="00352639">
          <w:rPr>
            <w:rStyle w:val="Hyperlink"/>
          </w:rPr>
          <w:t>https://www.jacanaenergy.com.au/photovoltaic_pv_solar_systems</w:t>
        </w:r>
      </w:hyperlink>
      <w:r w:rsidR="00F1093A">
        <w:t xml:space="preserve"> </w:t>
      </w:r>
    </w:p>
    <w:p w14:paraId="3A643C18" w14:textId="77777777" w:rsidR="009D18C8" w:rsidRDefault="009D18C8" w:rsidP="00301D26">
      <w:pPr>
        <w:pStyle w:val="Heading1"/>
      </w:pPr>
      <w:bookmarkStart w:id="22" w:name="_Toc40163632"/>
      <w:r>
        <w:t>Outsourcing/Sub-contracting</w:t>
      </w:r>
      <w:bookmarkEnd w:id="22"/>
    </w:p>
    <w:p w14:paraId="32623066" w14:textId="77777777" w:rsidR="00E2576C" w:rsidRDefault="009D18C8" w:rsidP="00815B27">
      <w:r w:rsidRPr="002F7391">
        <w:rPr>
          <w:lang w:eastAsia="en-AU"/>
        </w:rPr>
        <w:t xml:space="preserve">An Eligible Business may outsource and/or sub-contract </w:t>
      </w:r>
      <w:r w:rsidR="008F6CDE">
        <w:rPr>
          <w:lang w:eastAsia="en-AU"/>
        </w:rPr>
        <w:t>the electrical works</w:t>
      </w:r>
      <w:r w:rsidR="00D0727A">
        <w:rPr>
          <w:lang w:eastAsia="en-AU"/>
        </w:rPr>
        <w:t xml:space="preserve"> and/or battery installation </w:t>
      </w:r>
      <w:r w:rsidRPr="002F7391">
        <w:rPr>
          <w:lang w:eastAsia="en-AU"/>
        </w:rPr>
        <w:t>component of the Eligible Works to another Eligible Business and satisfactory evidence of such must be provided to the Department at the same time as approval for a quotation is sought. Where part of Eligible</w:t>
      </w:r>
      <w:r w:rsidR="00F1093A">
        <w:rPr>
          <w:lang w:eastAsia="en-AU"/>
        </w:rPr>
        <w:t> </w:t>
      </w:r>
      <w:r w:rsidRPr="002F7391">
        <w:rPr>
          <w:lang w:eastAsia="en-AU"/>
        </w:rPr>
        <w:t>Works are sub-contracted</w:t>
      </w:r>
      <w:r w:rsidR="00E2576C">
        <w:rPr>
          <w:lang w:eastAsia="en-AU"/>
        </w:rPr>
        <w:t xml:space="preserve"> </w:t>
      </w:r>
      <w:r w:rsidRPr="00B02A21">
        <w:t>a sub-contractor must be paid within the terms of a valid tax invoice issued by the sub-contractor to the Eligible Business, regardless of when a Voucher is redeemed.</w:t>
      </w:r>
    </w:p>
    <w:p w14:paraId="677DF611" w14:textId="77777777" w:rsidR="009D18C8" w:rsidRDefault="009D18C8" w:rsidP="00301D26">
      <w:pPr>
        <w:pStyle w:val="Heading1"/>
      </w:pPr>
      <w:bookmarkStart w:id="23" w:name="_Toc40163633"/>
      <w:r>
        <w:lastRenderedPageBreak/>
        <w:t>No Incentives</w:t>
      </w:r>
      <w:bookmarkEnd w:id="23"/>
    </w:p>
    <w:p w14:paraId="6655E9C7" w14:textId="5F3BB3FB" w:rsidR="009D18C8" w:rsidRDefault="009D18C8" w:rsidP="00815B27">
      <w:pPr>
        <w:rPr>
          <w:lang w:eastAsia="en-AU"/>
        </w:rPr>
      </w:pPr>
      <w:r w:rsidRPr="002F7391">
        <w:rPr>
          <w:lang w:eastAsia="en-AU"/>
        </w:rPr>
        <w:t xml:space="preserve">A Business must not offer to a </w:t>
      </w:r>
      <w:r>
        <w:rPr>
          <w:lang w:eastAsia="en-AU"/>
        </w:rPr>
        <w:t>Recipient</w:t>
      </w:r>
      <w:r w:rsidRPr="002F7391">
        <w:rPr>
          <w:lang w:eastAsia="en-AU"/>
        </w:rPr>
        <w:t xml:space="preserve">, and a </w:t>
      </w:r>
      <w:r>
        <w:rPr>
          <w:lang w:eastAsia="en-AU"/>
        </w:rPr>
        <w:t>Recipient</w:t>
      </w:r>
      <w:r w:rsidRPr="002F7391">
        <w:rPr>
          <w:lang w:eastAsia="en-AU"/>
        </w:rPr>
        <w:t xml:space="preserve"> must not ask for or accept from the Business (or anyone acting on behalf of the Business), any offer of a benefit (whether monetary or otherwise) to the </w:t>
      </w:r>
      <w:r>
        <w:rPr>
          <w:lang w:eastAsia="en-AU"/>
        </w:rPr>
        <w:t>Recipient</w:t>
      </w:r>
      <w:r w:rsidRPr="002F7391">
        <w:rPr>
          <w:lang w:eastAsia="en-AU"/>
        </w:rPr>
        <w:t xml:space="preserve"> or any third party, as inducement to the </w:t>
      </w:r>
      <w:r>
        <w:rPr>
          <w:lang w:eastAsia="en-AU"/>
        </w:rPr>
        <w:t>Recipient</w:t>
      </w:r>
      <w:r w:rsidRPr="002F7391">
        <w:rPr>
          <w:lang w:eastAsia="en-AU"/>
        </w:rPr>
        <w:t xml:space="preserve"> to accept a quotation, other than the completion of the Eligible Works set out and described in the quotation.</w:t>
      </w:r>
    </w:p>
    <w:p w14:paraId="08F65DF3" w14:textId="77777777" w:rsidR="009D18C8" w:rsidRDefault="009D18C8" w:rsidP="00301D26">
      <w:pPr>
        <w:pStyle w:val="Heading1"/>
      </w:pPr>
      <w:bookmarkStart w:id="24" w:name="_Toc40163634"/>
      <w:r>
        <w:t>GST</w:t>
      </w:r>
      <w:bookmarkEnd w:id="24"/>
    </w:p>
    <w:p w14:paraId="6E7EE0E8" w14:textId="77777777" w:rsidR="009D18C8" w:rsidRPr="009D18C8" w:rsidRDefault="009D18C8" w:rsidP="00815B27">
      <w:pPr>
        <w:rPr>
          <w:lang w:eastAsia="en-AU"/>
        </w:rPr>
      </w:pPr>
      <w:r w:rsidRPr="002F7391">
        <w:rPr>
          <w:lang w:eastAsia="en-AU"/>
        </w:rPr>
        <w:t>The amount of the Voucher is</w:t>
      </w:r>
      <w:r w:rsidRPr="002F7391">
        <w:rPr>
          <w:rFonts w:cs="Calibri"/>
          <w:lang w:eastAsia="en-AU"/>
        </w:rPr>
        <w:t> </w:t>
      </w:r>
      <w:r w:rsidRPr="002F7391">
        <w:rPr>
          <w:b/>
          <w:bCs/>
          <w:lang w:eastAsia="en-AU"/>
        </w:rPr>
        <w:t>exclusive</w:t>
      </w:r>
      <w:r w:rsidRPr="002F7391">
        <w:rPr>
          <w:rFonts w:cs="Calibri"/>
          <w:lang w:eastAsia="en-AU"/>
        </w:rPr>
        <w:t> </w:t>
      </w:r>
      <w:r w:rsidRPr="002F7391">
        <w:rPr>
          <w:lang w:eastAsia="en-AU"/>
        </w:rPr>
        <w:t xml:space="preserve">of GST and if the Business is registered for GST, then GST will be paid by the Department in addition to the total value of the Voucher at the time of redemption. The </w:t>
      </w:r>
      <w:r>
        <w:rPr>
          <w:lang w:eastAsia="en-AU"/>
        </w:rPr>
        <w:t>Recipient</w:t>
      </w:r>
      <w:r w:rsidRPr="002F7391">
        <w:rPr>
          <w:lang w:eastAsia="en-AU"/>
        </w:rPr>
        <w:t xml:space="preserve"> therefore only pays GST on the difference between the invoice total and the Voucher value after GST is added.</w:t>
      </w:r>
    </w:p>
    <w:p w14:paraId="148715E0" w14:textId="77777777" w:rsidR="00D46CBB" w:rsidRDefault="00D46CBB" w:rsidP="00301D26">
      <w:pPr>
        <w:pStyle w:val="Heading1"/>
      </w:pPr>
      <w:bookmarkStart w:id="25" w:name="_Toc40163635"/>
      <w:r>
        <w:t>Eligible Works at Risk of Recipient</w:t>
      </w:r>
      <w:bookmarkEnd w:id="25"/>
    </w:p>
    <w:p w14:paraId="1D5EF3F1" w14:textId="77777777" w:rsidR="00DA4BC1" w:rsidRPr="002F7391" w:rsidRDefault="00DA4BC1" w:rsidP="00815B27">
      <w:pPr>
        <w:rPr>
          <w:lang w:eastAsia="en-AU"/>
        </w:rPr>
      </w:pPr>
      <w:r>
        <w:rPr>
          <w:lang w:eastAsia="en-AU"/>
        </w:rPr>
        <w:t xml:space="preserve">By </w:t>
      </w:r>
      <w:r w:rsidR="00432D02">
        <w:rPr>
          <w:lang w:eastAsia="en-AU"/>
        </w:rPr>
        <w:t>applying to register</w:t>
      </w:r>
      <w:r w:rsidRPr="002F7391">
        <w:rPr>
          <w:lang w:eastAsia="en-AU"/>
        </w:rPr>
        <w:t xml:space="preserve"> Businesses </w:t>
      </w:r>
      <w:r>
        <w:rPr>
          <w:lang w:eastAsia="en-AU"/>
        </w:rPr>
        <w:t xml:space="preserve">for participation in </w:t>
      </w:r>
      <w:r w:rsidR="00432D02">
        <w:rPr>
          <w:lang w:eastAsia="en-AU"/>
        </w:rPr>
        <w:t xml:space="preserve">the </w:t>
      </w:r>
      <w:r w:rsidR="00D20777">
        <w:rPr>
          <w:lang w:eastAsia="en-AU"/>
        </w:rPr>
        <w:t>Scheme</w:t>
      </w:r>
      <w:r>
        <w:rPr>
          <w:lang w:eastAsia="en-AU"/>
        </w:rPr>
        <w:t>, the Department</w:t>
      </w:r>
      <w:r w:rsidRPr="002F7391">
        <w:rPr>
          <w:lang w:eastAsia="en-AU"/>
        </w:rPr>
        <w:t xml:space="preserve"> gives no warranties, express or implied, as to the suitability or calibre of the Business to conduct the works quoted.</w:t>
      </w:r>
    </w:p>
    <w:p w14:paraId="5EC1158D" w14:textId="77777777" w:rsidR="00DA4BC1" w:rsidRPr="002F7391" w:rsidRDefault="00DA4BC1" w:rsidP="00815B27">
      <w:pPr>
        <w:rPr>
          <w:lang w:eastAsia="en-AU"/>
        </w:rPr>
      </w:pPr>
      <w:r w:rsidRPr="002F7391">
        <w:rPr>
          <w:lang w:eastAsia="en-AU"/>
        </w:rPr>
        <w:t xml:space="preserve">The Department will not carry out any specific enquiries in relation to a Business other than those it deems necessary in its absolute discretion. The </w:t>
      </w:r>
      <w:r>
        <w:rPr>
          <w:lang w:eastAsia="en-AU"/>
        </w:rPr>
        <w:t>Recipient</w:t>
      </w:r>
      <w:r w:rsidRPr="002F7391">
        <w:rPr>
          <w:lang w:eastAsia="en-AU"/>
        </w:rPr>
        <w:t xml:space="preserve"> must make all enquiries he/she thinks necessary to ensure that the quoting Business is suitably qualified and experienced to undertake the works, and the Department takes no responsibility whatsoever for any works or conduct by the Business which may not meet the </w:t>
      </w:r>
      <w:r>
        <w:rPr>
          <w:lang w:eastAsia="en-AU"/>
        </w:rPr>
        <w:t>Recipient</w:t>
      </w:r>
      <w:r w:rsidRPr="002F7391">
        <w:rPr>
          <w:lang w:eastAsia="en-AU"/>
        </w:rPr>
        <w:t xml:space="preserve">’s expectations, including without limitation works that are of unacceptable standard, quality or workmanship. Further, the Department takes no responsibility for any damage or loss of any kind accruing to the </w:t>
      </w:r>
      <w:r>
        <w:rPr>
          <w:lang w:eastAsia="en-AU"/>
        </w:rPr>
        <w:t>Recipient</w:t>
      </w:r>
      <w:r w:rsidRPr="002F7391">
        <w:rPr>
          <w:lang w:eastAsia="en-AU"/>
        </w:rPr>
        <w:t xml:space="preserve"> in the event that the quoting Busines</w:t>
      </w:r>
      <w:r w:rsidR="007A1E8B">
        <w:rPr>
          <w:lang w:eastAsia="en-AU"/>
        </w:rPr>
        <w:t xml:space="preserve">s </w:t>
      </w:r>
      <w:r w:rsidRPr="002F7391">
        <w:rPr>
          <w:lang w:eastAsia="en-AU"/>
        </w:rPr>
        <w:t>fails to complete the work by the cut off dates (or at all), including loss of benefit and use of a Voucher.</w:t>
      </w:r>
    </w:p>
    <w:p w14:paraId="3064BA7C" w14:textId="77777777" w:rsidR="00DA4BC1" w:rsidRPr="00301D26" w:rsidRDefault="00DA4BC1" w:rsidP="00301D26">
      <w:r w:rsidRPr="00301D26">
        <w:t>By making an application for a Voucher, the Recipient declares and warrants to the Department that it has read, understood and fully accepts these Terms and Conditions and fully releases and indemnifies the Department against any loss or damage he/she/they may suffer of any nature whatsoever (including without limitation personal injury or death) whether in relation to the goods and materials supplied and</w:t>
      </w:r>
      <w:r w:rsidR="00D479C8" w:rsidRPr="00301D26">
        <w:t>/</w:t>
      </w:r>
      <w:r w:rsidRPr="00301D26">
        <w:t>or conduct of the works (or lack thereof). The Recipient further confirms that all required permits, certificates and licenses required to carry out the Eligible Works have been obtained, including through the engagement of a building certifier and other relevant professionals.</w:t>
      </w:r>
    </w:p>
    <w:p w14:paraId="2352EEFB" w14:textId="77777777" w:rsidR="00D46CBB" w:rsidRDefault="00D46CBB" w:rsidP="00301D26">
      <w:pPr>
        <w:pStyle w:val="Heading1"/>
      </w:pPr>
      <w:bookmarkStart w:id="26" w:name="_Toc40163636"/>
      <w:r>
        <w:t>Changes to Scheme</w:t>
      </w:r>
      <w:bookmarkEnd w:id="26"/>
    </w:p>
    <w:p w14:paraId="3FA6D50C" w14:textId="77777777" w:rsidR="00DA4BC1" w:rsidRPr="00F02773" w:rsidRDefault="00DA4BC1" w:rsidP="00815B27">
      <w:r w:rsidRPr="00F02773">
        <w:t>The Department reserves the right to:</w:t>
      </w:r>
    </w:p>
    <w:p w14:paraId="7E47FA3B" w14:textId="77777777" w:rsidR="00DA4BC1" w:rsidRPr="00F02773" w:rsidRDefault="00DA4BC1" w:rsidP="00815B27">
      <w:pPr>
        <w:pStyle w:val="ListParagraph"/>
        <w:numPr>
          <w:ilvl w:val="0"/>
          <w:numId w:val="40"/>
        </w:numPr>
      </w:pPr>
      <w:r w:rsidRPr="00F02773">
        <w:t xml:space="preserve">vary these terms and conditions, the eligibility criteria or any other documented rule or procedure relating to the </w:t>
      </w:r>
      <w:r w:rsidR="00D20777">
        <w:t>Scheme</w:t>
      </w:r>
      <w:r w:rsidRPr="00F02773">
        <w:t xml:space="preserve"> at any time</w:t>
      </w:r>
    </w:p>
    <w:p w14:paraId="2A57B793" w14:textId="77777777" w:rsidR="00DA4BC1" w:rsidRPr="00F02773" w:rsidRDefault="00DA4BC1" w:rsidP="00815B27">
      <w:pPr>
        <w:pStyle w:val="ListParagraph"/>
        <w:numPr>
          <w:ilvl w:val="0"/>
          <w:numId w:val="40"/>
        </w:numPr>
      </w:pPr>
      <w:r w:rsidRPr="00F02773">
        <w:t xml:space="preserve">accept or reject any application for participation in the </w:t>
      </w:r>
      <w:r w:rsidR="00D20777">
        <w:t>Scheme</w:t>
      </w:r>
      <w:r w:rsidRPr="00F02773">
        <w:t xml:space="preserve"> and/or any application for issue or redemption of a Voucher in its absolute discretion</w:t>
      </w:r>
    </w:p>
    <w:p w14:paraId="022A4BE9" w14:textId="77777777" w:rsidR="00DA4BC1" w:rsidRPr="00F02773" w:rsidRDefault="00DA4BC1" w:rsidP="00815B27">
      <w:pPr>
        <w:pStyle w:val="ListParagraph"/>
        <w:numPr>
          <w:ilvl w:val="0"/>
          <w:numId w:val="40"/>
        </w:numPr>
      </w:pPr>
      <w:r w:rsidRPr="00F02773">
        <w:t>decide in its discretion whether a</w:t>
      </w:r>
      <w:r w:rsidR="008C1F42">
        <w:t xml:space="preserve"> business, a</w:t>
      </w:r>
      <w:r w:rsidRPr="00F02773">
        <w:t>n applicant</w:t>
      </w:r>
      <w:r w:rsidR="008C1F42">
        <w:t>, a</w:t>
      </w:r>
      <w:r w:rsidRPr="00F02773">
        <w:t xml:space="preserve"> property </w:t>
      </w:r>
      <w:r w:rsidR="008C1F42">
        <w:t>or works do or do</w:t>
      </w:r>
      <w:r w:rsidRPr="00F02773">
        <w:t xml:space="preserve"> not meet the intent of the eligibility criteria for participation (notwithstanding that it may meet the requirements of the relevant definition)</w:t>
      </w:r>
    </w:p>
    <w:p w14:paraId="2BAEE464" w14:textId="77777777" w:rsidR="00DA4BC1" w:rsidRPr="00F02773" w:rsidRDefault="00DA4BC1" w:rsidP="00815B27">
      <w:pPr>
        <w:pStyle w:val="ListParagraph"/>
        <w:numPr>
          <w:ilvl w:val="0"/>
          <w:numId w:val="40"/>
        </w:numPr>
      </w:pPr>
      <w:r w:rsidRPr="00F02773">
        <w:t xml:space="preserve">remove a Business from further participation in the </w:t>
      </w:r>
      <w:r w:rsidR="00D20777">
        <w:t>Scheme</w:t>
      </w:r>
      <w:r w:rsidRPr="00F02773">
        <w:t xml:space="preserve"> where the Department has reasonably determined that the Business is no longer an Eligible Business, is in breach of these terms and conditions or is otherwise not complying with the objective, intent or expectation of the </w:t>
      </w:r>
      <w:r w:rsidR="00D20777">
        <w:t>Scheme</w:t>
      </w:r>
      <w:r w:rsidRPr="00F02773">
        <w:t>, or</w:t>
      </w:r>
    </w:p>
    <w:p w14:paraId="6F7C9364" w14:textId="77777777" w:rsidR="00D479C8" w:rsidRDefault="00DA4BC1" w:rsidP="00815B27">
      <w:pPr>
        <w:pStyle w:val="ListParagraph"/>
        <w:numPr>
          <w:ilvl w:val="0"/>
          <w:numId w:val="40"/>
        </w:numPr>
      </w:pPr>
      <w:proofErr w:type="gramStart"/>
      <w:r w:rsidRPr="00F02773">
        <w:lastRenderedPageBreak/>
        <w:t>cease</w:t>
      </w:r>
      <w:proofErr w:type="gramEnd"/>
      <w:r w:rsidRPr="00F02773">
        <w:t xml:space="preserve"> the </w:t>
      </w:r>
      <w:r w:rsidR="00D20777">
        <w:t>Scheme</w:t>
      </w:r>
      <w:r w:rsidRPr="00F02773">
        <w:t xml:space="preserve"> at any time should </w:t>
      </w:r>
      <w:r w:rsidR="00D479C8">
        <w:t>the NT </w:t>
      </w:r>
      <w:r w:rsidRPr="00F02773">
        <w:t>Government policy change in which case no further Vouchers will be issued.</w:t>
      </w:r>
    </w:p>
    <w:p w14:paraId="4541A13F" w14:textId="77777777" w:rsidR="00D46CBB" w:rsidRDefault="00D46CBB" w:rsidP="00301D26">
      <w:pPr>
        <w:pStyle w:val="Heading1"/>
      </w:pPr>
      <w:bookmarkStart w:id="27" w:name="_Toc40163637"/>
      <w:r>
        <w:t>Cancellation of Vouchers</w:t>
      </w:r>
      <w:bookmarkEnd w:id="27"/>
    </w:p>
    <w:p w14:paraId="01D3C51B" w14:textId="1BCFACB1" w:rsidR="00DA4BC1" w:rsidRPr="002F7391" w:rsidRDefault="00DA4BC1" w:rsidP="00815B27">
      <w:pPr>
        <w:rPr>
          <w:lang w:eastAsia="en-AU"/>
        </w:rPr>
      </w:pPr>
      <w:r w:rsidRPr="002F7391">
        <w:rPr>
          <w:lang w:eastAsia="en-AU"/>
        </w:rPr>
        <w:t xml:space="preserve">Should the </w:t>
      </w:r>
      <w:r>
        <w:rPr>
          <w:lang w:eastAsia="en-AU"/>
        </w:rPr>
        <w:t>Recipient</w:t>
      </w:r>
      <w:r w:rsidRPr="002F7391">
        <w:rPr>
          <w:lang w:eastAsia="en-AU"/>
        </w:rPr>
        <w:t xml:space="preserve"> require the cancellation of an approved Voucher, they must</w:t>
      </w:r>
      <w:r w:rsidR="00815B27">
        <w:rPr>
          <w:lang w:eastAsia="en-AU"/>
        </w:rPr>
        <w:t xml:space="preserve"> </w:t>
      </w:r>
      <w:r w:rsidR="00815B27">
        <w:t xml:space="preserve">phone </w:t>
      </w:r>
      <w:r w:rsidR="00815B27" w:rsidRPr="00815B27">
        <w:t>1800 193 111</w:t>
      </w:r>
      <w:r w:rsidR="00815B27">
        <w:t xml:space="preserve"> or email </w:t>
      </w:r>
      <w:hyperlink r:id="rId26" w:history="1">
        <w:r w:rsidR="00815B27">
          <w:rPr>
            <w:rStyle w:val="Hyperlink"/>
          </w:rPr>
          <w:t>hbbs.dtbi@nt.gov.au</w:t>
        </w:r>
      </w:hyperlink>
      <w:r w:rsidRPr="002F7391">
        <w:rPr>
          <w:lang w:eastAsia="en-AU"/>
        </w:rPr>
        <w:t xml:space="preserve"> </w:t>
      </w:r>
      <w:r w:rsidRPr="002F7391">
        <w:rPr>
          <w:b/>
          <w:lang w:eastAsia="en-AU"/>
        </w:rPr>
        <w:t>prior to the expiry of the Voucher</w:t>
      </w:r>
      <w:r w:rsidRPr="002F7391">
        <w:rPr>
          <w:lang w:eastAsia="en-AU"/>
        </w:rPr>
        <w:t>.</w:t>
      </w:r>
    </w:p>
    <w:p w14:paraId="343D60C5" w14:textId="77777777" w:rsidR="00DA4BC1" w:rsidRPr="002F7391" w:rsidRDefault="00DA4BC1" w:rsidP="00815B27">
      <w:pPr>
        <w:rPr>
          <w:b/>
          <w:lang w:eastAsia="en-AU"/>
        </w:rPr>
      </w:pPr>
      <w:r w:rsidRPr="002F7391">
        <w:rPr>
          <w:b/>
          <w:bCs/>
          <w:lang w:eastAsia="en-AU"/>
        </w:rPr>
        <w:t>Note:</w:t>
      </w:r>
      <w:r w:rsidR="00D479C8">
        <w:rPr>
          <w:rFonts w:cs="Calibri"/>
          <w:lang w:eastAsia="en-AU"/>
        </w:rPr>
        <w:t xml:space="preserve"> </w:t>
      </w:r>
      <w:r w:rsidRPr="002F7391">
        <w:rPr>
          <w:lang w:eastAsia="en-AU"/>
        </w:rPr>
        <w:t xml:space="preserve">If a Voucher is cancelled and the </w:t>
      </w:r>
      <w:r>
        <w:rPr>
          <w:lang w:eastAsia="en-AU"/>
        </w:rPr>
        <w:t>Recipient</w:t>
      </w:r>
      <w:r w:rsidRPr="002F7391">
        <w:rPr>
          <w:lang w:eastAsia="en-AU"/>
        </w:rPr>
        <w:t xml:space="preserve"> wishes to have a new Voucher issued (for example, because the </w:t>
      </w:r>
      <w:r>
        <w:rPr>
          <w:lang w:eastAsia="en-AU"/>
        </w:rPr>
        <w:t>Recipient</w:t>
      </w:r>
      <w:r w:rsidRPr="002F7391">
        <w:rPr>
          <w:lang w:eastAsia="en-AU"/>
        </w:rPr>
        <w:t xml:space="preserve"> and the Business have agreed to vary the works, or the </w:t>
      </w:r>
      <w:r>
        <w:rPr>
          <w:lang w:eastAsia="en-AU"/>
        </w:rPr>
        <w:t>Recipient</w:t>
      </w:r>
      <w:r w:rsidRPr="002F7391">
        <w:rPr>
          <w:lang w:eastAsia="en-AU"/>
        </w:rPr>
        <w:t xml:space="preserve"> wishes to use the Voucher with a different Business) the </w:t>
      </w:r>
      <w:r>
        <w:rPr>
          <w:lang w:eastAsia="en-AU"/>
        </w:rPr>
        <w:t>Recipient</w:t>
      </w:r>
      <w:r w:rsidRPr="002F7391">
        <w:rPr>
          <w:lang w:eastAsia="en-AU"/>
        </w:rPr>
        <w:t xml:space="preserve"> is required to re-apply for a new Voucher. The new application will be subject to these Terms and Conditions and assessed independently of the first Voucher issued. </w:t>
      </w:r>
      <w:r w:rsidRPr="002F7391">
        <w:rPr>
          <w:b/>
          <w:lang w:eastAsia="en-AU"/>
        </w:rPr>
        <w:t>No</w:t>
      </w:r>
      <w:r w:rsidR="00D479C8">
        <w:rPr>
          <w:b/>
          <w:lang w:eastAsia="en-AU"/>
        </w:rPr>
        <w:t> </w:t>
      </w:r>
      <w:r w:rsidRPr="002F7391">
        <w:rPr>
          <w:b/>
          <w:lang w:eastAsia="en-AU"/>
        </w:rPr>
        <w:t>Voucher extension</w:t>
      </w:r>
      <w:r w:rsidR="00F02773">
        <w:rPr>
          <w:b/>
          <w:lang w:eastAsia="en-AU"/>
        </w:rPr>
        <w:t>s</w:t>
      </w:r>
      <w:r w:rsidRPr="002F7391">
        <w:rPr>
          <w:b/>
          <w:lang w:eastAsia="en-AU"/>
        </w:rPr>
        <w:t xml:space="preserve"> are granted under the </w:t>
      </w:r>
      <w:r w:rsidR="00D20777">
        <w:rPr>
          <w:b/>
          <w:lang w:eastAsia="en-AU"/>
        </w:rPr>
        <w:t>Scheme</w:t>
      </w:r>
      <w:r w:rsidRPr="002F7391">
        <w:rPr>
          <w:b/>
          <w:lang w:eastAsia="en-AU"/>
        </w:rPr>
        <w:t>.</w:t>
      </w:r>
    </w:p>
    <w:p w14:paraId="31B635BE" w14:textId="77777777" w:rsidR="00D46CBB" w:rsidRDefault="00D46CBB" w:rsidP="00301D26">
      <w:pPr>
        <w:pStyle w:val="Heading1"/>
      </w:pPr>
      <w:bookmarkStart w:id="28" w:name="_Toc40163638"/>
      <w:r>
        <w:t>Due Diligence, Audit and Compliance with Law</w:t>
      </w:r>
      <w:bookmarkEnd w:id="28"/>
    </w:p>
    <w:p w14:paraId="36389224" w14:textId="77777777" w:rsidR="00DA4BC1" w:rsidRPr="002F7391" w:rsidRDefault="00DA4BC1" w:rsidP="00815B27">
      <w:pPr>
        <w:rPr>
          <w:lang w:eastAsia="en-AU"/>
        </w:rPr>
      </w:pPr>
      <w:r w:rsidRPr="002F7391">
        <w:rPr>
          <w:lang w:eastAsia="en-AU"/>
        </w:rPr>
        <w:t xml:space="preserve">All participants in the </w:t>
      </w:r>
      <w:r w:rsidR="00D20777">
        <w:rPr>
          <w:lang w:eastAsia="en-AU"/>
        </w:rPr>
        <w:t>Scheme</w:t>
      </w:r>
      <w:r w:rsidRPr="002F7391">
        <w:rPr>
          <w:lang w:eastAsia="en-AU"/>
        </w:rPr>
        <w:t xml:space="preserve"> acknowledge:</w:t>
      </w:r>
    </w:p>
    <w:p w14:paraId="334B39EF" w14:textId="2F8ED41A" w:rsidR="00DA4BC1" w:rsidRPr="002F7391" w:rsidRDefault="00DA4BC1" w:rsidP="00815B27">
      <w:pPr>
        <w:pStyle w:val="ListParagraph"/>
        <w:numPr>
          <w:ilvl w:val="0"/>
          <w:numId w:val="41"/>
        </w:numPr>
        <w:rPr>
          <w:lang w:eastAsia="en-AU"/>
        </w:rPr>
      </w:pPr>
      <w:proofErr w:type="gramStart"/>
      <w:r w:rsidRPr="002F7391">
        <w:rPr>
          <w:lang w:eastAsia="en-AU"/>
        </w:rPr>
        <w:t>that</w:t>
      </w:r>
      <w:proofErr w:type="gramEnd"/>
      <w:r w:rsidRPr="002F7391">
        <w:rPr>
          <w:lang w:eastAsia="en-AU"/>
        </w:rPr>
        <w:t xml:space="preserve"> the Department will conduct such due diligence enquiries as it sees fit in order to ensure the integrity of the </w:t>
      </w:r>
      <w:r w:rsidR="00D20777">
        <w:rPr>
          <w:lang w:eastAsia="en-AU"/>
        </w:rPr>
        <w:t>Scheme</w:t>
      </w:r>
      <w:r w:rsidRPr="002F7391">
        <w:rPr>
          <w:lang w:eastAsia="en-AU"/>
        </w:rPr>
        <w:t xml:space="preserve"> and that the allocated funding is used strictly in accordance with the intent of the relevant government policy. Such enquiries may include (but are not necessarily limited to) company and business name searches on a Business and the Property, onsite inspections of the Property and any other property that may be owned by an </w:t>
      </w:r>
      <w:r>
        <w:rPr>
          <w:lang w:eastAsia="en-AU"/>
        </w:rPr>
        <w:t>Recipient</w:t>
      </w:r>
      <w:r w:rsidRPr="002F7391">
        <w:rPr>
          <w:lang w:eastAsia="en-AU"/>
        </w:rPr>
        <w:t>, checks on Eligible Works, searches of the courts and/ or the trustee in bankruptcy; and</w:t>
      </w:r>
    </w:p>
    <w:p w14:paraId="67FA4AE8" w14:textId="346D54E0" w:rsidR="00DA4BC1" w:rsidRPr="00301D26" w:rsidRDefault="00D479C8" w:rsidP="00815B27">
      <w:pPr>
        <w:pStyle w:val="ListParagraph"/>
        <w:numPr>
          <w:ilvl w:val="0"/>
          <w:numId w:val="41"/>
        </w:numPr>
      </w:pPr>
      <w:r>
        <w:rPr>
          <w:lang w:eastAsia="en-AU"/>
        </w:rPr>
        <w:t>t</w:t>
      </w:r>
      <w:r w:rsidR="00DA4BC1" w:rsidRPr="002F7391">
        <w:t xml:space="preserve">hat it is a condition of participation in the </w:t>
      </w:r>
      <w:r w:rsidR="00D20777">
        <w:t>Scheme</w:t>
      </w:r>
      <w:r w:rsidR="00DA4BC1" w:rsidRPr="002F7391">
        <w:t xml:space="preserve"> that Businesses and </w:t>
      </w:r>
      <w:r w:rsidR="00DA4BC1">
        <w:t>Recipient</w:t>
      </w:r>
      <w:r w:rsidR="00DA4BC1" w:rsidRPr="002F7391">
        <w:t xml:space="preserve">s comply with all relevant laws, and, without limitation, that Businesses ensure they are aware of their obligations under the </w:t>
      </w:r>
      <w:r w:rsidR="00DA4BC1" w:rsidRPr="00301D26">
        <w:t>Independent Commissioner Against Corruption Act 2017</w:t>
      </w:r>
      <w:r>
        <w:t xml:space="preserve"> (the Act) a</w:t>
      </w:r>
      <w:r w:rsidR="00DA4BC1" w:rsidRPr="002F7391">
        <w:t>nd that none of their officers, employees, and/or members engage in improper conduct as that term is defined in the Act.</w:t>
      </w:r>
    </w:p>
    <w:p w14:paraId="08189242" w14:textId="77777777" w:rsidR="00DA4BC1" w:rsidRPr="002F7391" w:rsidRDefault="00DA4BC1" w:rsidP="00815B27">
      <w:pPr>
        <w:rPr>
          <w:lang w:eastAsia="en-AU"/>
        </w:rPr>
      </w:pPr>
      <w:r w:rsidRPr="002F7391">
        <w:rPr>
          <w:lang w:eastAsia="en-AU"/>
        </w:rPr>
        <w:t xml:space="preserve">The Department reserves the right to conduct an Audit at any time before or after redemption or attempted redemption of a Voucher, or within 12 months after the </w:t>
      </w:r>
      <w:r w:rsidR="00D20777">
        <w:rPr>
          <w:lang w:eastAsia="en-AU"/>
        </w:rPr>
        <w:t>Scheme</w:t>
      </w:r>
      <w:r w:rsidRPr="002F7391">
        <w:rPr>
          <w:lang w:eastAsia="en-AU"/>
        </w:rPr>
        <w:t xml:space="preserve"> ends.</w:t>
      </w:r>
    </w:p>
    <w:p w14:paraId="31AF97A3" w14:textId="77777777" w:rsidR="00DA4BC1" w:rsidRPr="002F7391" w:rsidRDefault="00DA4BC1" w:rsidP="00815B27">
      <w:pPr>
        <w:rPr>
          <w:lang w:eastAsia="en-AU"/>
        </w:rPr>
      </w:pPr>
      <w:r w:rsidRPr="002F7391">
        <w:rPr>
          <w:lang w:eastAsia="en-AU"/>
        </w:rPr>
        <w:t xml:space="preserve">By applying to participate in the </w:t>
      </w:r>
      <w:r w:rsidR="00D20777">
        <w:rPr>
          <w:lang w:eastAsia="en-AU"/>
        </w:rPr>
        <w:t>Scheme</w:t>
      </w:r>
      <w:r w:rsidRPr="002F7391">
        <w:rPr>
          <w:lang w:eastAsia="en-AU"/>
        </w:rPr>
        <w:t xml:space="preserve"> and Sub-</w:t>
      </w:r>
      <w:r w:rsidR="00D20777">
        <w:rPr>
          <w:lang w:eastAsia="en-AU"/>
        </w:rPr>
        <w:t>Scheme</w:t>
      </w:r>
      <w:r w:rsidRPr="002F7391">
        <w:rPr>
          <w:lang w:eastAsia="en-AU"/>
        </w:rPr>
        <w:t xml:space="preserve">s, Businesses and the </w:t>
      </w:r>
      <w:r>
        <w:rPr>
          <w:lang w:eastAsia="en-AU"/>
        </w:rPr>
        <w:t>Recipient</w:t>
      </w:r>
      <w:r w:rsidRPr="002F7391">
        <w:rPr>
          <w:lang w:eastAsia="en-AU"/>
        </w:rPr>
        <w:t xml:space="preserve">s declare that they agree to the Department having access to any private register of information in relation to the Business or </w:t>
      </w:r>
      <w:r>
        <w:rPr>
          <w:lang w:eastAsia="en-AU"/>
        </w:rPr>
        <w:t>Recipient</w:t>
      </w:r>
      <w:r w:rsidRPr="002F7391">
        <w:rPr>
          <w:lang w:eastAsia="en-AU"/>
        </w:rPr>
        <w:t>, and to the Department using, storing and releasing for lawful purposes, their information, including personal information.</w:t>
      </w:r>
    </w:p>
    <w:p w14:paraId="385921C1" w14:textId="77777777" w:rsidR="00D46CBB" w:rsidRDefault="00D46CBB" w:rsidP="00301D26">
      <w:pPr>
        <w:pStyle w:val="Heading1"/>
      </w:pPr>
      <w:bookmarkStart w:id="29" w:name="_Toc40163639"/>
      <w:r>
        <w:t>Privacy</w:t>
      </w:r>
      <w:bookmarkEnd w:id="29"/>
    </w:p>
    <w:p w14:paraId="4E70C546" w14:textId="77777777" w:rsidR="00DA4BC1" w:rsidRPr="002F7391" w:rsidRDefault="00DA4BC1" w:rsidP="00815B27">
      <w:pPr>
        <w:rPr>
          <w:lang w:eastAsia="en-AU"/>
        </w:rPr>
      </w:pPr>
      <w:r w:rsidRPr="002F7391">
        <w:rPr>
          <w:lang w:eastAsia="en-AU"/>
        </w:rPr>
        <w:t xml:space="preserve">The Department is bound by the </w:t>
      </w:r>
      <w:r w:rsidRPr="00301D26">
        <w:t>Information Act</w:t>
      </w:r>
      <w:r w:rsidR="00D479C8" w:rsidRPr="00301D26">
        <w:t xml:space="preserve"> 2002</w:t>
      </w:r>
      <w:r w:rsidRPr="00301D26">
        <w:t xml:space="preserve"> (NT)</w:t>
      </w:r>
      <w:r w:rsidRPr="002F7391">
        <w:rPr>
          <w:lang w:eastAsia="en-AU"/>
        </w:rPr>
        <w:t xml:space="preserve"> and will only ever use information in accordance with the </w:t>
      </w:r>
      <w:r w:rsidR="00D479C8">
        <w:rPr>
          <w:lang w:eastAsia="en-AU"/>
        </w:rPr>
        <w:t>NT </w:t>
      </w:r>
      <w:r w:rsidRPr="002F7391">
        <w:rPr>
          <w:lang w:eastAsia="en-AU"/>
        </w:rPr>
        <w:t>Government’s Information Privacy Principles. These principles are available at</w:t>
      </w:r>
      <w:r w:rsidR="00D479C8">
        <w:rPr>
          <w:rFonts w:cs="Calibri"/>
          <w:lang w:eastAsia="en-AU"/>
        </w:rPr>
        <w:t xml:space="preserve"> </w:t>
      </w:r>
      <w:hyperlink r:id="rId27" w:tgtFrame="_blank" w:tooltip="Opens in a new window" w:history="1">
        <w:r w:rsidRPr="002F7391">
          <w:rPr>
            <w:b/>
            <w:bCs/>
            <w:color w:val="001649"/>
            <w:u w:val="single"/>
            <w:lang w:eastAsia="en-AU"/>
          </w:rPr>
          <w:t>www.infocomm.nt.gov.au/privacy/information-privacy-principles</w:t>
        </w:r>
      </w:hyperlink>
      <w:r w:rsidR="00D479C8">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574CF84D" w14:textId="64800708" w:rsidR="00DA4BC1" w:rsidRPr="002F7391" w:rsidRDefault="00DA4BC1" w:rsidP="00815B27">
      <w:pPr>
        <w:rPr>
          <w:lang w:eastAsia="en-AU"/>
        </w:rPr>
      </w:pPr>
      <w:r>
        <w:rPr>
          <w:lang w:eastAsia="en-AU"/>
        </w:rPr>
        <w:t>Recipient</w:t>
      </w:r>
      <w:r w:rsidRPr="002F7391">
        <w:rPr>
          <w:lang w:eastAsia="en-AU"/>
        </w:rPr>
        <w:t>s should read the Departme</w:t>
      </w:r>
      <w:r w:rsidRPr="00505563">
        <w:t xml:space="preserve">nt’s </w:t>
      </w:r>
      <w:hyperlink r:id="rId28" w:history="1">
        <w:r w:rsidRPr="00505563">
          <w:rPr>
            <w:rStyle w:val="Hyperlink"/>
          </w:rPr>
          <w:t>Privacy Policy</w:t>
        </w:r>
      </w:hyperlink>
      <w:r w:rsidR="00815B27">
        <w:rPr>
          <w:rStyle w:val="FootnoteReference"/>
          <w:color w:val="0563C1" w:themeColor="hyperlink"/>
          <w:u w:val="single"/>
        </w:rPr>
        <w:footnoteReference w:id="6"/>
      </w:r>
      <w:r w:rsidRPr="00505563">
        <w:t xml:space="preserve"> and</w:t>
      </w:r>
      <w:r w:rsidRPr="002F7391">
        <w:rPr>
          <w:lang w:eastAsia="en-AU"/>
        </w:rPr>
        <w:t xml:space="preserve"> by providing information to the Department under the </w:t>
      </w:r>
      <w:r w:rsidR="00D20777">
        <w:rPr>
          <w:lang w:eastAsia="en-AU"/>
        </w:rPr>
        <w:t>Scheme</w:t>
      </w:r>
      <w:r w:rsidRPr="002F7391">
        <w:rPr>
          <w:lang w:eastAsia="en-AU"/>
        </w:rPr>
        <w:t xml:space="preserve">, Businesses and </w:t>
      </w:r>
      <w:r>
        <w:rPr>
          <w:lang w:eastAsia="en-AU"/>
        </w:rPr>
        <w:t>Recipient</w:t>
      </w:r>
      <w:r w:rsidRPr="002F7391">
        <w:rPr>
          <w:lang w:eastAsia="en-AU"/>
        </w:rPr>
        <w:t>s agree to the following Privacy Statement:</w:t>
      </w:r>
    </w:p>
    <w:p w14:paraId="3EDE9510" w14:textId="77777777" w:rsidR="00DA4BC1" w:rsidRPr="00505563" w:rsidRDefault="00DA4BC1" w:rsidP="00815B27">
      <w:pPr>
        <w:ind w:left="568"/>
        <w:rPr>
          <w:lang w:eastAsia="en-AU"/>
        </w:rPr>
      </w:pPr>
      <w:r w:rsidRPr="00505563">
        <w:rPr>
          <w:lang w:eastAsia="en-AU"/>
        </w:rPr>
        <w:t xml:space="preserve">Information collected as part of the </w:t>
      </w:r>
      <w:r w:rsidR="00D20777">
        <w:rPr>
          <w:lang w:eastAsia="en-AU"/>
        </w:rPr>
        <w:t>Scheme</w:t>
      </w:r>
      <w:r w:rsidRPr="00505563">
        <w:rPr>
          <w:lang w:eastAsia="en-AU"/>
        </w:rPr>
        <w:t xml:space="preserve"> application process is collected in accordance with the </w:t>
      </w:r>
      <w:r w:rsidR="00D20777">
        <w:rPr>
          <w:lang w:eastAsia="en-AU"/>
        </w:rPr>
        <w:t>Scheme</w:t>
      </w:r>
      <w:r w:rsidRPr="00505563">
        <w:rPr>
          <w:lang w:eastAsia="en-AU"/>
        </w:rPr>
        <w:t>’s terms and conditions and for the purposes of assessing participant eligibility, audit; monitoring; evaluation; and reporting.</w:t>
      </w:r>
    </w:p>
    <w:p w14:paraId="7C0960A6" w14:textId="77777777" w:rsidR="00DA4BC1" w:rsidRPr="00505563" w:rsidRDefault="00DA4BC1" w:rsidP="00815B27">
      <w:pPr>
        <w:ind w:left="568"/>
        <w:rPr>
          <w:lang w:eastAsia="en-AU"/>
        </w:rPr>
      </w:pPr>
      <w:r w:rsidRPr="00505563">
        <w:rPr>
          <w:lang w:eastAsia="en-AU"/>
        </w:rPr>
        <w:lastRenderedPageBreak/>
        <w:t xml:space="preserve">By applying to participate in the </w:t>
      </w:r>
      <w:r w:rsidR="00D20777">
        <w:rPr>
          <w:lang w:eastAsia="en-AU"/>
        </w:rPr>
        <w:t>Scheme</w:t>
      </w:r>
      <w:r w:rsidRPr="00505563">
        <w:rPr>
          <w:lang w:eastAsia="en-AU"/>
        </w:rPr>
        <w:t xml:space="preserve">, you consent to the </w:t>
      </w:r>
      <w:r w:rsidR="00D479C8">
        <w:rPr>
          <w:lang w:eastAsia="en-AU"/>
        </w:rPr>
        <w:t>NT </w:t>
      </w:r>
      <w:r w:rsidRPr="00505563">
        <w:rPr>
          <w:lang w:eastAsia="en-AU"/>
        </w:rPr>
        <w:t>Government:</w:t>
      </w:r>
    </w:p>
    <w:p w14:paraId="0ECDB858" w14:textId="77777777" w:rsidR="00DA4BC1" w:rsidRPr="00505563" w:rsidRDefault="00DA4BC1" w:rsidP="00815B27">
      <w:pPr>
        <w:pStyle w:val="ListParagraph"/>
        <w:numPr>
          <w:ilvl w:val="0"/>
          <w:numId w:val="42"/>
        </w:numPr>
      </w:pPr>
      <w:r w:rsidRPr="00505563">
        <w:t>storing information, including personal information (such as names and personal contact details)</w:t>
      </w:r>
      <w:r w:rsidR="00D479C8">
        <w:t>;</w:t>
      </w:r>
    </w:p>
    <w:p w14:paraId="0525BB26" w14:textId="77777777" w:rsidR="00DA4BC1" w:rsidRPr="00505563" w:rsidRDefault="00DA4BC1" w:rsidP="00815B27">
      <w:pPr>
        <w:pStyle w:val="ListParagraph"/>
        <w:numPr>
          <w:ilvl w:val="0"/>
          <w:numId w:val="42"/>
        </w:numPr>
      </w:pPr>
      <w:r w:rsidRPr="00505563">
        <w:t xml:space="preserve">using the information, including personal information for the purposes mentioned under the paragraph above; </w:t>
      </w:r>
    </w:p>
    <w:p w14:paraId="1389569B" w14:textId="77777777" w:rsidR="00DA4BC1" w:rsidRPr="00505563" w:rsidRDefault="00DA4BC1" w:rsidP="00815B27">
      <w:pPr>
        <w:pStyle w:val="ListParagraph"/>
        <w:numPr>
          <w:ilvl w:val="0"/>
          <w:numId w:val="42"/>
        </w:numPr>
      </w:pPr>
      <w:r w:rsidRPr="00505563">
        <w:t>transferring some of this information, including personal information, outside of the Northern Territory (but</w:t>
      </w:r>
      <w:r w:rsidR="00D479C8">
        <w:t> </w:t>
      </w:r>
      <w:r w:rsidRPr="00505563">
        <w:t>not outside Australia) for the purpose storing it; and</w:t>
      </w:r>
    </w:p>
    <w:p w14:paraId="16CC3BD2" w14:textId="77777777" w:rsidR="00DA4BC1" w:rsidRPr="00505563" w:rsidRDefault="00DA4BC1" w:rsidP="00815B27">
      <w:pPr>
        <w:pStyle w:val="ListParagraph"/>
        <w:numPr>
          <w:ilvl w:val="0"/>
          <w:numId w:val="42"/>
        </w:numPr>
      </w:pPr>
      <w:proofErr w:type="gramStart"/>
      <w:r w:rsidRPr="00505563">
        <w:t>releasing</w:t>
      </w:r>
      <w:proofErr w:type="gramEnd"/>
      <w:r w:rsidRPr="00505563">
        <w:t xml:space="preserve"> non-sensitive information, de-identified data in accordance with the </w:t>
      </w:r>
      <w:r w:rsidR="00A64B1F">
        <w:t>NT </w:t>
      </w:r>
      <w:r w:rsidRPr="00505563">
        <w:t>Government’s open data policy.</w:t>
      </w:r>
    </w:p>
    <w:p w14:paraId="341FB404" w14:textId="77777777" w:rsidR="00DA4BC1" w:rsidRPr="00505563" w:rsidRDefault="00DA4BC1" w:rsidP="00815B27">
      <w:pPr>
        <w:ind w:left="568"/>
        <w:rPr>
          <w:lang w:eastAsia="en-AU"/>
        </w:rPr>
      </w:pPr>
      <w:r w:rsidRPr="00505563">
        <w:rPr>
          <w:lang w:eastAsia="en-AU"/>
        </w:rPr>
        <w:t xml:space="preserve">If you have provided personal information of another individual to the </w:t>
      </w:r>
      <w:r w:rsidR="00A64B1F">
        <w:rPr>
          <w:lang w:eastAsia="en-AU"/>
        </w:rPr>
        <w:t>NT </w:t>
      </w:r>
      <w:r w:rsidRPr="00505563">
        <w:rPr>
          <w:lang w:eastAsia="en-AU"/>
        </w:rPr>
        <w:t xml:space="preserve">Government, you warrant that you have informed the person to whom the personal information relates that the personal information will be provided to the </w:t>
      </w:r>
      <w:r w:rsidR="00A64B1F">
        <w:rPr>
          <w:lang w:eastAsia="en-AU"/>
        </w:rPr>
        <w:t>NT </w:t>
      </w:r>
      <w:r w:rsidRPr="00505563">
        <w:rPr>
          <w:lang w:eastAsia="en-AU"/>
        </w:rPr>
        <w:t xml:space="preserve">Government, and of the </w:t>
      </w:r>
      <w:r w:rsidR="00A64B1F">
        <w:rPr>
          <w:lang w:eastAsia="en-AU"/>
        </w:rPr>
        <w:t>NT </w:t>
      </w:r>
      <w:r w:rsidRPr="00505563">
        <w:rPr>
          <w:lang w:eastAsia="en-AU"/>
        </w:rPr>
        <w:t xml:space="preserve">Government’s intended use of this personal information, and that you have obtained consent from all such persons to allow the </w:t>
      </w:r>
      <w:r w:rsidR="00A64B1F">
        <w:rPr>
          <w:lang w:eastAsia="en-AU"/>
        </w:rPr>
        <w:t>NT </w:t>
      </w:r>
      <w:r w:rsidRPr="00505563">
        <w:rPr>
          <w:lang w:eastAsia="en-AU"/>
        </w:rPr>
        <w:t>Government to use and disclose their personal information in this manner.</w:t>
      </w:r>
    </w:p>
    <w:p w14:paraId="3F49D74B" w14:textId="77777777" w:rsidR="00D46CBB" w:rsidRDefault="00D46CBB" w:rsidP="00301D26">
      <w:pPr>
        <w:pStyle w:val="Heading1"/>
      </w:pPr>
      <w:bookmarkStart w:id="30" w:name="_Toc40163640"/>
      <w:r>
        <w:t>Release and Indemnity</w:t>
      </w:r>
      <w:bookmarkEnd w:id="30"/>
    </w:p>
    <w:p w14:paraId="0ED529EC" w14:textId="77777777" w:rsidR="00DA4BC1" w:rsidRDefault="00DA4BC1" w:rsidP="00815B27">
      <w:pPr>
        <w:rPr>
          <w:lang w:eastAsia="en-AU"/>
        </w:rPr>
      </w:pPr>
      <w:r w:rsidRPr="002F7391">
        <w:rPr>
          <w:lang w:eastAsia="en-AU"/>
        </w:rPr>
        <w:t xml:space="preserve">By applying to participate and as a continuing obligation throughout any period of participation in the </w:t>
      </w:r>
      <w:r w:rsidR="00D20777">
        <w:rPr>
          <w:lang w:eastAsia="en-AU"/>
        </w:rPr>
        <w:t>Scheme</w:t>
      </w:r>
      <w:r w:rsidRPr="002F7391">
        <w:rPr>
          <w:lang w:eastAsia="en-AU"/>
        </w:rPr>
        <w:t xml:space="preserve">, the Business and the </w:t>
      </w:r>
      <w:r>
        <w:rPr>
          <w:lang w:eastAsia="en-AU"/>
        </w:rPr>
        <w:t>Recipient</w:t>
      </w:r>
      <w:r w:rsidRPr="002F7391">
        <w:rPr>
          <w:lang w:eastAsia="en-AU"/>
        </w:rPr>
        <w:t xml:space="preserve"> declare and warrant to the Department that they have read, understood and fully accept these terms and conditions and fully release and indemnify the Department against any loss or damage he/she/it/they may suffer of any nature whatsoever (including without limitation personal injury or death) caused or contributed to by participation in the </w:t>
      </w:r>
      <w:r w:rsidR="00D20777">
        <w:rPr>
          <w:lang w:eastAsia="en-AU"/>
        </w:rPr>
        <w:t>Scheme</w:t>
      </w:r>
      <w:r w:rsidRPr="002F7391">
        <w:rPr>
          <w:lang w:eastAsia="en-AU"/>
        </w:rPr>
        <w:t>, the conduct of any works or otherwise.</w:t>
      </w:r>
    </w:p>
    <w:p w14:paraId="22B5F5C3" w14:textId="77777777" w:rsidR="00D46CBB" w:rsidRDefault="00D46CBB" w:rsidP="00301D26">
      <w:pPr>
        <w:pStyle w:val="Heading1"/>
      </w:pPr>
      <w:bookmarkStart w:id="31" w:name="_Toc40163641"/>
      <w:r>
        <w:t>Disputes and Complaints</w:t>
      </w:r>
      <w:bookmarkEnd w:id="31"/>
    </w:p>
    <w:p w14:paraId="39A20811" w14:textId="77777777" w:rsidR="00DA4BC1" w:rsidRPr="002F7391" w:rsidRDefault="00DA4BC1" w:rsidP="00815B27">
      <w:pPr>
        <w:rPr>
          <w:lang w:eastAsia="en-AU"/>
        </w:rPr>
      </w:pPr>
      <w:r w:rsidRPr="002F7391">
        <w:rPr>
          <w:lang w:eastAsia="en-AU"/>
        </w:rPr>
        <w:t xml:space="preserve">The Department is not responsible for resolving any disputes between </w:t>
      </w:r>
      <w:r>
        <w:rPr>
          <w:lang w:eastAsia="en-AU"/>
        </w:rPr>
        <w:t>Recipient</w:t>
      </w:r>
      <w:r w:rsidRPr="002F7391">
        <w:rPr>
          <w:lang w:eastAsia="en-AU"/>
        </w:rPr>
        <w:t xml:space="preserve">s and Businesses. </w:t>
      </w:r>
      <w:r>
        <w:rPr>
          <w:lang w:eastAsia="en-AU"/>
        </w:rPr>
        <w:t>Recipient</w:t>
      </w:r>
      <w:r w:rsidRPr="002F7391">
        <w:rPr>
          <w:lang w:eastAsia="en-AU"/>
        </w:rPr>
        <w:t>s</w:t>
      </w:r>
      <w:r w:rsidR="00A64B1F">
        <w:rPr>
          <w:lang w:eastAsia="en-AU"/>
        </w:rPr>
        <w:t> </w:t>
      </w:r>
      <w:r w:rsidRPr="002F7391">
        <w:rPr>
          <w:lang w:eastAsia="en-AU"/>
        </w:rPr>
        <w:t>and Businesses must conduct their own due diligence with regards to their contract to carry out Eligible Works on the Property.</w:t>
      </w:r>
    </w:p>
    <w:p w14:paraId="181C3FEE" w14:textId="6A00EE30" w:rsidR="00DA4BC1" w:rsidRPr="002F7391" w:rsidRDefault="00DA4BC1" w:rsidP="00815B27">
      <w:pPr>
        <w:rPr>
          <w:lang w:eastAsia="en-AU"/>
        </w:rPr>
      </w:pPr>
      <w:r w:rsidRPr="002F7391">
        <w:rPr>
          <w:lang w:eastAsia="en-AU"/>
        </w:rPr>
        <w:t xml:space="preserve">For disputes relating to building and construction works quoted/planned and/or conducted by the Business at the Property, the Business and the </w:t>
      </w:r>
      <w:r>
        <w:rPr>
          <w:lang w:eastAsia="en-AU"/>
        </w:rPr>
        <w:t>Recipient</w:t>
      </w:r>
      <w:r w:rsidRPr="002F7391">
        <w:rPr>
          <w:lang w:eastAsia="en-AU"/>
        </w:rPr>
        <w:t xml:space="preserve"> can go to</w:t>
      </w:r>
      <w:r w:rsidRPr="002F7391">
        <w:rPr>
          <w:rFonts w:cs="Calibri"/>
          <w:lang w:eastAsia="en-AU"/>
        </w:rPr>
        <w:t> </w:t>
      </w:r>
      <w:hyperlink r:id="rId29" w:tgtFrame="_blank" w:tooltip="Opens in a new window" w:history="1">
        <w:r w:rsidRPr="002F7391">
          <w:rPr>
            <w:b/>
            <w:bCs/>
            <w:color w:val="001649"/>
            <w:u w:val="single"/>
            <w:lang w:eastAsia="en-AU"/>
          </w:rPr>
          <w:t>building complaints and disputes</w:t>
        </w:r>
      </w:hyperlink>
      <w:r w:rsidR="00301D26">
        <w:rPr>
          <w:rStyle w:val="FootnoteReference"/>
          <w:b/>
          <w:bCs/>
          <w:color w:val="001649"/>
          <w:u w:val="single"/>
          <w:lang w:eastAsia="en-AU"/>
        </w:rPr>
        <w:footnoteReference w:id="7"/>
      </w:r>
      <w:r w:rsidRPr="002F7391">
        <w:rPr>
          <w:rFonts w:cs="Calibri"/>
          <w:lang w:eastAsia="en-AU"/>
        </w:rPr>
        <w:t> </w:t>
      </w:r>
      <w:r w:rsidRPr="002F7391">
        <w:rPr>
          <w:lang w:eastAsia="en-AU"/>
        </w:rPr>
        <w:t>and choose the appropriate page and information links.</w:t>
      </w:r>
    </w:p>
    <w:p w14:paraId="0ECD5971" w14:textId="0DB0EC3B" w:rsidR="00DA4BC1" w:rsidRDefault="00DA4BC1" w:rsidP="00815B27">
      <w:pPr>
        <w:rPr>
          <w:lang w:eastAsia="en-AU"/>
        </w:rPr>
      </w:pPr>
      <w:r w:rsidRPr="002F7391">
        <w:rPr>
          <w:lang w:eastAsia="en-AU"/>
        </w:rPr>
        <w:t>Consumer Affairs can be contacted on 1800 019 319 or go to</w:t>
      </w:r>
      <w:r w:rsidRPr="002F7391">
        <w:rPr>
          <w:rFonts w:cs="Calibri"/>
          <w:lang w:eastAsia="en-AU"/>
        </w:rPr>
        <w:t> </w:t>
      </w:r>
      <w:hyperlink r:id="rId30" w:tgtFrame="_blank" w:tooltip="Opens in a new window" w:history="1">
        <w:r w:rsidRPr="002F7391">
          <w:rPr>
            <w:b/>
            <w:bCs/>
            <w:color w:val="001649"/>
            <w:u w:val="single"/>
            <w:lang w:eastAsia="en-AU"/>
          </w:rPr>
          <w:t>www.consumeraffairs.nt.gov.au</w:t>
        </w:r>
      </w:hyperlink>
      <w:r w:rsidRPr="002F7391">
        <w:rPr>
          <w:rFonts w:cs="Calibri"/>
          <w:lang w:eastAsia="en-AU"/>
        </w:rPr>
        <w:t> </w:t>
      </w:r>
      <w:r w:rsidRPr="002F7391">
        <w:rPr>
          <w:lang w:eastAsia="en-AU"/>
        </w:rPr>
        <w:t>to find information on</w:t>
      </w:r>
      <w:r w:rsidRPr="002F7391">
        <w:rPr>
          <w:rFonts w:cs="Calibri"/>
          <w:lang w:eastAsia="en-AU"/>
        </w:rPr>
        <w:t> </w:t>
      </w:r>
      <w:hyperlink r:id="rId31" w:tgtFrame="_blank" w:tooltip="Opens in a new window" w:history="1">
        <w:r w:rsidRPr="002F7391">
          <w:rPr>
            <w:b/>
            <w:bCs/>
            <w:color w:val="001649"/>
            <w:u w:val="single"/>
            <w:lang w:eastAsia="en-AU"/>
          </w:rPr>
          <w:t>dispute resolution</w:t>
        </w:r>
      </w:hyperlink>
      <w:r w:rsidR="00301D26">
        <w:rPr>
          <w:rStyle w:val="FootnoteReference"/>
          <w:b/>
          <w:bCs/>
          <w:color w:val="001649"/>
          <w:u w:val="single"/>
          <w:lang w:eastAsia="en-AU"/>
        </w:rPr>
        <w:footnoteReference w:id="8"/>
      </w:r>
      <w:r w:rsidRPr="002F7391">
        <w:rPr>
          <w:lang w:eastAsia="en-AU"/>
        </w:rPr>
        <w:t>.</w:t>
      </w:r>
    </w:p>
    <w:p w14:paraId="76ECFE91" w14:textId="77777777" w:rsidR="00DA4BC1" w:rsidRPr="002F7391" w:rsidRDefault="00DA4BC1" w:rsidP="00815B27">
      <w:pPr>
        <w:rPr>
          <w:lang w:eastAsia="en-AU"/>
        </w:rPr>
      </w:pPr>
      <w:r>
        <w:rPr>
          <w:lang w:eastAsia="en-AU"/>
        </w:rPr>
        <w:t>The Department gives no warranty that these organisations will be able to resolve disputes. If a dispute cannot be resolved in these forums the parties to the dispute will need to take independent legal advice.</w:t>
      </w:r>
    </w:p>
    <w:p w14:paraId="7CEEFB8E" w14:textId="4E1B68FD" w:rsidR="00DA4BC1" w:rsidRDefault="00DA4BC1" w:rsidP="00815B27">
      <w:pPr>
        <w:rPr>
          <w:lang w:eastAsia="en-AU"/>
        </w:rPr>
      </w:pPr>
      <w:r w:rsidRPr="002F7391">
        <w:rPr>
          <w:lang w:eastAsia="en-AU"/>
        </w:rPr>
        <w:t xml:space="preserve">For disputes and complaints relating to applications for registration as an Eligible Business, applications for a Voucher and/or Voucher redemption, the Eligible Business or the Eligible </w:t>
      </w:r>
      <w:r>
        <w:rPr>
          <w:lang w:eastAsia="en-AU"/>
        </w:rPr>
        <w:t>Recipient</w:t>
      </w:r>
      <w:r w:rsidRPr="002F7391">
        <w:rPr>
          <w:lang w:eastAsia="en-AU"/>
        </w:rPr>
        <w:t xml:space="preserve"> can</w:t>
      </w:r>
      <w:r w:rsidRPr="002F7391">
        <w:rPr>
          <w:rFonts w:cs="Calibri"/>
          <w:lang w:eastAsia="en-AU"/>
        </w:rPr>
        <w:t> </w:t>
      </w:r>
      <w:r w:rsidR="00815B27">
        <w:t xml:space="preserve">phone </w:t>
      </w:r>
      <w:r w:rsidR="00815B27" w:rsidRPr="00815B27">
        <w:t>1800 193 111</w:t>
      </w:r>
      <w:r w:rsidR="00815B27">
        <w:t xml:space="preserve"> or email </w:t>
      </w:r>
      <w:hyperlink r:id="rId32" w:history="1">
        <w:r w:rsidR="00815B27">
          <w:rPr>
            <w:rStyle w:val="Hyperlink"/>
          </w:rPr>
          <w:t>hbbs.dtbi@nt.gov.au</w:t>
        </w:r>
      </w:hyperlink>
      <w:r w:rsidRPr="002F7391">
        <w:rPr>
          <w:lang w:eastAsia="en-AU"/>
        </w:rPr>
        <w:t>.</w:t>
      </w:r>
    </w:p>
    <w:p w14:paraId="77357297" w14:textId="77777777" w:rsidR="009D18C8" w:rsidRPr="00301D26" w:rsidRDefault="009D18C8" w:rsidP="00301D26">
      <w:pPr>
        <w:pStyle w:val="Heading1"/>
      </w:pPr>
      <w:bookmarkStart w:id="32" w:name="_Toc40163642"/>
      <w:r w:rsidRPr="00301D26">
        <w:lastRenderedPageBreak/>
        <w:t>Scheme End</w:t>
      </w:r>
      <w:bookmarkEnd w:id="32"/>
    </w:p>
    <w:p w14:paraId="5879FC5F" w14:textId="77777777" w:rsidR="0001614D" w:rsidRPr="002F7391" w:rsidRDefault="0001614D" w:rsidP="00301D26">
      <w:pPr>
        <w:rPr>
          <w:lang w:eastAsia="en-AU"/>
        </w:rPr>
      </w:pPr>
      <w:r w:rsidRPr="002F7391">
        <w:rPr>
          <w:lang w:eastAsia="en-AU"/>
        </w:rPr>
        <w:t xml:space="preserve">The </w:t>
      </w:r>
      <w:r>
        <w:rPr>
          <w:lang w:eastAsia="en-AU"/>
        </w:rPr>
        <w:t>Scheme</w:t>
      </w:r>
      <w:r w:rsidRPr="002F7391">
        <w:rPr>
          <w:lang w:eastAsia="en-AU"/>
        </w:rPr>
        <w:t xml:space="preserve"> is the result of a decision by the Northern Territory Government to provide </w:t>
      </w:r>
      <w:r>
        <w:rPr>
          <w:lang w:eastAsia="en-AU"/>
        </w:rPr>
        <w:t>once off funding to increase the uptake of installation of batteries to solar PV systems in Northern Territory homes and businesses.</w:t>
      </w:r>
    </w:p>
    <w:p w14:paraId="5AD3A98B" w14:textId="77777777" w:rsidR="00DA4BC1" w:rsidRPr="005D3964" w:rsidRDefault="0001614D" w:rsidP="00301D26">
      <w:r>
        <w:rPr>
          <w:lang w:eastAsia="en-AU"/>
        </w:rPr>
        <w:t>The Scheme will end when the funds allocated have been</w:t>
      </w:r>
      <w:r w:rsidRPr="0094626D">
        <w:rPr>
          <w:lang w:eastAsia="en-AU"/>
        </w:rPr>
        <w:t xml:space="preserve"> fully committed</w:t>
      </w:r>
      <w:r>
        <w:rPr>
          <w:lang w:eastAsia="en-AU"/>
        </w:rPr>
        <w:t>.</w:t>
      </w:r>
    </w:p>
    <w:sectPr w:rsidR="00DA4BC1" w:rsidRPr="005D3964" w:rsidSect="009A550B">
      <w:headerReference w:type="even" r:id="rId33"/>
      <w:headerReference w:type="default" r:id="rId34"/>
      <w:footerReference w:type="default" r:id="rId35"/>
      <w:headerReference w:type="first" r:id="rId36"/>
      <w:pgSz w:w="11906" w:h="16838" w:code="9"/>
      <w:pgMar w:top="310" w:right="794" w:bottom="709" w:left="79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72B96" w14:textId="77777777" w:rsidR="005B4D5C" w:rsidRDefault="005B4D5C">
      <w:r>
        <w:separator/>
      </w:r>
    </w:p>
  </w:endnote>
  <w:endnote w:type="continuationSeparator" w:id="0">
    <w:p w14:paraId="4D689B8E" w14:textId="77777777" w:rsidR="005B4D5C" w:rsidRDefault="005B4D5C">
      <w:r>
        <w:continuationSeparator/>
      </w:r>
    </w:p>
  </w:endnote>
  <w:endnote w:type="continuationNotice" w:id="1">
    <w:p w14:paraId="30415D05" w14:textId="77777777" w:rsidR="005B4D5C" w:rsidRDefault="005B4D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1FA1" w14:textId="77777777" w:rsidR="00815B27" w:rsidRPr="00F538BD" w:rsidRDefault="00815B27" w:rsidP="000A385C">
    <w:pPr>
      <w:pStyle w:val="Hidden"/>
      <w:ind w:firstLine="0"/>
      <w:jc w:val="right"/>
    </w:pPr>
    <w:r w:rsidRPr="001852AF">
      <w:rPr>
        <w:noProof/>
        <w:lang w:eastAsia="en-AU"/>
      </w:rPr>
      <w:drawing>
        <wp:inline distT="0" distB="0" distL="0" distR="0" wp14:anchorId="304AC3BF" wp14:editId="3F443746">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0744" w14:textId="77777777" w:rsidR="00815B27" w:rsidRPr="00F538BD" w:rsidRDefault="00815B27"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55AA" w14:textId="77777777" w:rsidR="00815B27" w:rsidRDefault="00815B27" w:rsidP="005B4230">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15B27" w:rsidRPr="00132658" w14:paraId="4CFFB99C" w14:textId="77777777" w:rsidTr="00815B27">
      <w:trPr>
        <w:cantSplit/>
        <w:trHeight w:hRule="exact" w:val="850"/>
        <w:tblHeader/>
      </w:trPr>
      <w:tc>
        <w:tcPr>
          <w:tcW w:w="10318" w:type="dxa"/>
          <w:vAlign w:val="bottom"/>
        </w:tcPr>
        <w:p w14:paraId="11674010" w14:textId="6DB4681D" w:rsidR="00815B27" w:rsidRDefault="00815B27" w:rsidP="005B4230">
          <w:pPr>
            <w:spacing w:after="0"/>
            <w:rPr>
              <w:rStyle w:val="PageNumber"/>
              <w:b/>
            </w:rPr>
          </w:pPr>
          <w:r>
            <w:rPr>
              <w:rStyle w:val="PageNumber"/>
            </w:rPr>
            <w:t xml:space="preserve">Department of </w:t>
          </w:r>
          <w:sdt>
            <w:sdtPr>
              <w:rPr>
                <w:rStyle w:val="PageNumber"/>
                <w:b/>
              </w:rPr>
              <w:alias w:val="Company"/>
              <w:tag w:val=""/>
              <w:id w:val="-1550452142"/>
              <w:placeholder>
                <w:docPart w:val="C42FB22432B843109903EDAFC77C93A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TRADE, BUSINESS AND INNOVATION</w:t>
              </w:r>
            </w:sdtContent>
          </w:sdt>
        </w:p>
        <w:p w14:paraId="41116F78" w14:textId="6B55564A" w:rsidR="00815B27" w:rsidRPr="00CE6614" w:rsidRDefault="00315AC2" w:rsidP="005B4230">
          <w:pPr>
            <w:spacing w:after="0"/>
            <w:rPr>
              <w:rStyle w:val="PageNumber"/>
            </w:rPr>
          </w:pPr>
          <w:r>
            <w:rPr>
              <w:rStyle w:val="PageNumber"/>
            </w:rPr>
            <w:t xml:space="preserve">April </w:t>
          </w:r>
          <w:r w:rsidR="00815B27">
            <w:rPr>
              <w:rStyle w:val="PageNumber"/>
            </w:rPr>
            <w:t>202</w:t>
          </w:r>
          <w:r>
            <w:rPr>
              <w:rStyle w:val="PageNumber"/>
            </w:rPr>
            <w:t>1</w:t>
          </w:r>
        </w:p>
        <w:p w14:paraId="54EE1746" w14:textId="78FD447F" w:rsidR="00815B27" w:rsidRPr="00AC4488" w:rsidRDefault="00815B27" w:rsidP="005B423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15AC2">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15AC2">
            <w:rPr>
              <w:rStyle w:val="PageNumber"/>
              <w:noProof/>
            </w:rPr>
            <w:t>13</w:t>
          </w:r>
          <w:r w:rsidRPr="00AC4488">
            <w:rPr>
              <w:rStyle w:val="PageNumber"/>
            </w:rPr>
            <w:fldChar w:fldCharType="end"/>
          </w:r>
        </w:p>
      </w:tc>
    </w:tr>
  </w:tbl>
  <w:p w14:paraId="1017277A" w14:textId="77777777" w:rsidR="00815B27" w:rsidRPr="001852AF" w:rsidRDefault="00815B27"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3DD5B" w14:textId="77777777" w:rsidR="005B4D5C" w:rsidRDefault="005B4D5C">
      <w:r>
        <w:separator/>
      </w:r>
    </w:p>
  </w:footnote>
  <w:footnote w:type="continuationSeparator" w:id="0">
    <w:p w14:paraId="1DD11D7A" w14:textId="77777777" w:rsidR="005B4D5C" w:rsidRDefault="005B4D5C">
      <w:r>
        <w:continuationSeparator/>
      </w:r>
    </w:p>
  </w:footnote>
  <w:footnote w:type="continuationNotice" w:id="1">
    <w:p w14:paraId="0226DFA8" w14:textId="77777777" w:rsidR="005B4D5C" w:rsidRDefault="005B4D5C">
      <w:pPr>
        <w:spacing w:after="0"/>
      </w:pPr>
    </w:p>
  </w:footnote>
  <w:footnote w:id="2">
    <w:p w14:paraId="43985983" w14:textId="003EFD97" w:rsidR="00815B27" w:rsidRPr="00815B27" w:rsidRDefault="00815B27">
      <w:pPr>
        <w:pStyle w:val="FootnoteText"/>
        <w:rPr>
          <w:rFonts w:asciiTheme="minorHAnsi" w:hAnsiTheme="minorHAnsi"/>
          <w:sz w:val="18"/>
          <w:szCs w:val="18"/>
        </w:rPr>
      </w:pPr>
      <w:r>
        <w:rPr>
          <w:rStyle w:val="FootnoteReference"/>
        </w:rPr>
        <w:footnoteRef/>
      </w:r>
      <w:r>
        <w:t xml:space="preserve"> </w:t>
      </w:r>
      <w:hyperlink r:id="rId1" w:tgtFrame="_blank" w:history="1">
        <w:r w:rsidRPr="00815B27">
          <w:rPr>
            <w:rStyle w:val="Hyperlink"/>
            <w:rFonts w:asciiTheme="minorHAnsi" w:hAnsiTheme="minorHAnsi" w:cs="Arial"/>
            <w:color w:val="2B8EDA"/>
            <w:sz w:val="18"/>
            <w:szCs w:val="18"/>
            <w:bdr w:val="none" w:sz="0" w:space="0" w:color="auto" w:frame="1"/>
            <w:shd w:val="clear" w:color="auto" w:fill="FFFFFF"/>
          </w:rPr>
          <w:t>https://nt.gov.au/__data/assets/word_doc/0005/813830/home-business-battery-scheme-quotation-template.docx</w:t>
        </w:r>
      </w:hyperlink>
    </w:p>
  </w:footnote>
  <w:footnote w:id="3">
    <w:p w14:paraId="64B5FA99" w14:textId="37A6BAEE" w:rsidR="00815B27" w:rsidRDefault="00815B27">
      <w:pPr>
        <w:pStyle w:val="FootnoteText"/>
      </w:pPr>
      <w:r>
        <w:rPr>
          <w:rStyle w:val="FootnoteReference"/>
        </w:rPr>
        <w:footnoteRef/>
      </w:r>
      <w:r>
        <w:t xml:space="preserve"> </w:t>
      </w:r>
      <w:hyperlink r:id="rId2" w:history="1">
        <w:r w:rsidRPr="00815B27">
          <w:rPr>
            <w:rStyle w:val="Hyperlink"/>
            <w:sz w:val="18"/>
            <w:szCs w:val="18"/>
          </w:rPr>
          <w:t>https://nt.gov.au/__data/assets/pdf_file/0006/813831/home-business-battery-scheme-quotation-template.pdf</w:t>
        </w:r>
      </w:hyperlink>
      <w:r>
        <w:t xml:space="preserve"> </w:t>
      </w:r>
    </w:p>
  </w:footnote>
  <w:footnote w:id="4">
    <w:p w14:paraId="3011D8EB" w14:textId="5BA8EE5B" w:rsidR="00815B27" w:rsidRDefault="00815B27">
      <w:pPr>
        <w:pStyle w:val="FootnoteText"/>
      </w:pPr>
      <w:r>
        <w:rPr>
          <w:rStyle w:val="FootnoteReference"/>
        </w:rPr>
        <w:footnoteRef/>
      </w:r>
      <w:r>
        <w:t xml:space="preserve"> </w:t>
      </w:r>
      <w:hyperlink r:id="rId3" w:tgtFrame="_blank" w:history="1">
        <w:r w:rsidRPr="00815B27">
          <w:rPr>
            <w:rStyle w:val="Hyperlink"/>
            <w:rFonts w:asciiTheme="minorHAnsi" w:hAnsiTheme="minorHAnsi" w:cs="Arial"/>
            <w:color w:val="2B8EDA"/>
            <w:sz w:val="18"/>
            <w:szCs w:val="18"/>
            <w:bdr w:val="none" w:sz="0" w:space="0" w:color="auto" w:frame="1"/>
            <w:shd w:val="clear" w:color="auto" w:fill="FFFFFF"/>
          </w:rPr>
          <w:t>https://nt.gov.au/__data/assets/word_doc/0008/813833/home-and-business-battery-scheme-invoice-template.docx</w:t>
        </w:r>
      </w:hyperlink>
    </w:p>
  </w:footnote>
  <w:footnote w:id="5">
    <w:p w14:paraId="7A7F7567" w14:textId="24E894F2" w:rsidR="00815B27" w:rsidRDefault="00815B27">
      <w:pPr>
        <w:pStyle w:val="FootnoteText"/>
      </w:pPr>
      <w:r>
        <w:rPr>
          <w:rStyle w:val="FootnoteReference"/>
        </w:rPr>
        <w:footnoteRef/>
      </w:r>
      <w:r>
        <w:t xml:space="preserve"> </w:t>
      </w:r>
      <w:hyperlink r:id="rId4" w:tgtFrame="_blank" w:history="1">
        <w:r w:rsidRPr="00815B27">
          <w:rPr>
            <w:rStyle w:val="Hyperlink"/>
            <w:rFonts w:asciiTheme="minorHAnsi" w:hAnsiTheme="minorHAnsi" w:cs="Arial"/>
            <w:color w:val="2B8EDA"/>
            <w:sz w:val="18"/>
            <w:szCs w:val="18"/>
            <w:bdr w:val="none" w:sz="0" w:space="0" w:color="auto" w:frame="1"/>
            <w:shd w:val="clear" w:color="auto" w:fill="FFFFFF"/>
          </w:rPr>
          <w:t>https://nt.gov.au/__data/assets/pdf_file/0007/813832/home-and-business-battery-scheme-invoice-template.pdf</w:t>
        </w:r>
      </w:hyperlink>
    </w:p>
  </w:footnote>
  <w:footnote w:id="6">
    <w:p w14:paraId="1E9ABA70" w14:textId="324DD7D4" w:rsidR="00815B27" w:rsidRDefault="00815B27">
      <w:pPr>
        <w:pStyle w:val="FootnoteText"/>
      </w:pPr>
      <w:r>
        <w:rPr>
          <w:rStyle w:val="FootnoteReference"/>
        </w:rPr>
        <w:footnoteRef/>
      </w:r>
      <w:r>
        <w:t xml:space="preserve"> </w:t>
      </w:r>
      <w:r w:rsidRPr="00815B27">
        <w:t>https://business.nt.gov.au/business/publications/policies/privacy-policy</w:t>
      </w:r>
    </w:p>
  </w:footnote>
  <w:footnote w:id="7">
    <w:p w14:paraId="40BE9283" w14:textId="2C0AC62D" w:rsidR="00301D26" w:rsidRDefault="00301D26">
      <w:pPr>
        <w:pStyle w:val="FootnoteText"/>
      </w:pPr>
      <w:r>
        <w:rPr>
          <w:rStyle w:val="FootnoteReference"/>
        </w:rPr>
        <w:footnoteRef/>
      </w:r>
      <w:r>
        <w:t xml:space="preserve"> </w:t>
      </w:r>
      <w:hyperlink r:id="rId5" w:history="1">
        <w:r w:rsidRPr="00A94D72">
          <w:rPr>
            <w:rStyle w:val="Hyperlink"/>
          </w:rPr>
          <w:t>https://nt.gov.au/property/building-and-development/building-complaints-and-disputes/introduction</w:t>
        </w:r>
      </w:hyperlink>
      <w:r>
        <w:t xml:space="preserve"> </w:t>
      </w:r>
    </w:p>
  </w:footnote>
  <w:footnote w:id="8">
    <w:p w14:paraId="576346C2" w14:textId="360665F8" w:rsidR="00301D26" w:rsidRDefault="00301D26">
      <w:pPr>
        <w:pStyle w:val="FootnoteText"/>
      </w:pPr>
      <w:r>
        <w:rPr>
          <w:rStyle w:val="FootnoteReference"/>
        </w:rPr>
        <w:footnoteRef/>
      </w:r>
      <w:r>
        <w:t xml:space="preserve"> </w:t>
      </w:r>
      <w:hyperlink r:id="rId6" w:history="1">
        <w:r>
          <w:rPr>
            <w:rStyle w:val="Hyperlink"/>
            <w:rFonts w:ascii="Calibri" w:hAnsi="Calibri" w:cs="Calibri"/>
            <w:sz w:val="22"/>
            <w:szCs w:val="22"/>
          </w:rPr>
          <w:t>https://consumeraffairs.nt.gov.au/for-consumers/residential-building-disputes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5875" w14:textId="77777777" w:rsidR="00815B27" w:rsidRPr="008E0345" w:rsidRDefault="00315AC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815B27">
          <w:t>Home and Business Battery Scheme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6831" w14:textId="06717CE1" w:rsidR="00815B27" w:rsidRPr="00210FAD" w:rsidRDefault="00815B27" w:rsidP="00381E72">
    <w:pPr>
      <w:tabs>
        <w:tab w:val="right" w:pos="10318"/>
      </w:tabs>
      <w:jc w:val="right"/>
      <w:rPr>
        <w:b/>
      </w:rPr>
    </w:pPr>
    <w:r w:rsidRPr="00210FAD">
      <w:rPr>
        <w:b/>
        <w:noProof/>
        <w:lang w:eastAsia="en-AU"/>
      </w:rPr>
      <mc:AlternateContent>
        <mc:Choice Requires="wps">
          <w:drawing>
            <wp:anchor distT="0" distB="0" distL="114300" distR="114300" simplePos="0" relativeHeight="251657216" behindDoc="1" locked="0" layoutInCell="1" allowOverlap="1" wp14:anchorId="6C8F4552" wp14:editId="4F6351ED">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44BD9"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DB135" w14:textId="77777777" w:rsidR="00815B27" w:rsidRDefault="00815B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D9BE" w14:textId="77777777" w:rsidR="00815B27" w:rsidRDefault="00815B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95097571"/>
      <w:placeholder>
        <w:docPart w:val="F07D8C03335B48AEB7F69A777B63C3B0"/>
      </w:placeholder>
      <w:dataBinding w:prefixMappings="xmlns:ns0='http://purl.org/dc/elements/1.1/' xmlns:ns1='http://schemas.openxmlformats.org/package/2006/metadata/core-properties' " w:xpath="/ns1:coreProperties[1]/ns0:title[1]" w:storeItemID="{6C3C8BC8-F283-45AE-878A-BAB7291924A1}"/>
      <w:text/>
    </w:sdtPr>
    <w:sdtEndPr/>
    <w:sdtContent>
      <w:p w14:paraId="45065D49" w14:textId="33691674" w:rsidR="00815B27" w:rsidRPr="00274F1C" w:rsidRDefault="00815B27" w:rsidP="008E0345">
        <w:pPr>
          <w:pStyle w:val="Header"/>
        </w:pPr>
        <w:r>
          <w:t>Home and Business Battery Scheme</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744A" w14:textId="77777777" w:rsidR="00815B27" w:rsidRDefault="00815B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79229935"/>
      <w:placeholder>
        <w:docPart w:val="8FDAA52D72D745959A7D736965267BA4"/>
      </w:placeholder>
      <w:dataBinding w:prefixMappings="xmlns:ns0='http://purl.org/dc/elements/1.1/' xmlns:ns1='http://schemas.openxmlformats.org/package/2006/metadata/core-properties' " w:xpath="/ns1:coreProperties[1]/ns0:title[1]" w:storeItemID="{6C3C8BC8-F283-45AE-878A-BAB7291924A1}"/>
      <w:text/>
    </w:sdtPr>
    <w:sdtEndPr/>
    <w:sdtContent>
      <w:p w14:paraId="3BBA7CEB" w14:textId="561D7122" w:rsidR="00815B27" w:rsidRDefault="00815B27">
        <w:pPr>
          <w:pStyle w:val="Header"/>
        </w:pPr>
        <w:r>
          <w:t>Home and Business Battery Scheme</w: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53F0865" w14:textId="77777777" w:rsidR="00815B27" w:rsidRPr="00964B22" w:rsidRDefault="00815B27" w:rsidP="008E0345">
        <w:pPr>
          <w:pStyle w:val="Header"/>
          <w:rPr>
            <w:b/>
          </w:rPr>
        </w:pPr>
        <w:r>
          <w:t>Home and Business Battery Scheme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42C"/>
    <w:multiLevelType w:val="hybridMultilevel"/>
    <w:tmpl w:val="3056CFEE"/>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C36D1"/>
    <w:multiLevelType w:val="hybridMultilevel"/>
    <w:tmpl w:val="5008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C1F51"/>
    <w:multiLevelType w:val="hybridMultilevel"/>
    <w:tmpl w:val="28882FB2"/>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D3BAD"/>
    <w:multiLevelType w:val="hybridMultilevel"/>
    <w:tmpl w:val="1D8CF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EFD4351"/>
    <w:multiLevelType w:val="hybridMultilevel"/>
    <w:tmpl w:val="901AB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5349CC"/>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6512BF"/>
    <w:multiLevelType w:val="multilevel"/>
    <w:tmpl w:val="DA76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CB4FAB"/>
    <w:multiLevelType w:val="hybridMultilevel"/>
    <w:tmpl w:val="CB202D08"/>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1A1ADE"/>
    <w:multiLevelType w:val="hybridMultilevel"/>
    <w:tmpl w:val="E51C0B72"/>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DA5AF4"/>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E93577"/>
    <w:multiLevelType w:val="multilevel"/>
    <w:tmpl w:val="4E6AC8F6"/>
    <w:name w:val="NTG Table Bullet List33222222"/>
    <w:numStyleLink w:val="Numberlist"/>
  </w:abstractNum>
  <w:abstractNum w:abstractNumId="15" w15:restartNumberingAfterBreak="0">
    <w:nsid w:val="16654948"/>
    <w:multiLevelType w:val="hybridMultilevel"/>
    <w:tmpl w:val="3C10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F60E81"/>
    <w:multiLevelType w:val="hybridMultilevel"/>
    <w:tmpl w:val="26F87C12"/>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D26C06"/>
    <w:multiLevelType w:val="multilevel"/>
    <w:tmpl w:val="3E5E177A"/>
    <w:name w:val="NTG Table Bullet List33222222222222222"/>
    <w:numStyleLink w:val="Tablenumberlist"/>
  </w:abstractNum>
  <w:abstractNum w:abstractNumId="18" w15:restartNumberingAfterBreak="0">
    <w:nsid w:val="19533A06"/>
    <w:multiLevelType w:val="multilevel"/>
    <w:tmpl w:val="3928FD02"/>
    <w:name w:val="NTG Table Bullet List3222"/>
    <w:numStyleLink w:val="Bulletlist"/>
  </w:abstractNum>
  <w:abstractNum w:abstractNumId="1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0" w15:restartNumberingAfterBreak="0">
    <w:nsid w:val="1A4870EB"/>
    <w:multiLevelType w:val="hybridMultilevel"/>
    <w:tmpl w:val="5F40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26429D"/>
    <w:multiLevelType w:val="multilevel"/>
    <w:tmpl w:val="3E5E177A"/>
    <w:name w:val="NTG Table Bullet List33222222222"/>
    <w:numStyleLink w:val="Tablenumberlist"/>
  </w:abstractNum>
  <w:abstractNum w:abstractNumId="22" w15:restartNumberingAfterBreak="0">
    <w:nsid w:val="1B86276C"/>
    <w:multiLevelType w:val="multilevel"/>
    <w:tmpl w:val="3928FD02"/>
    <w:name w:val="NTG Table Bullet List32223"/>
    <w:numStyleLink w:val="Bulletlist"/>
  </w:abstractNum>
  <w:abstractNum w:abstractNumId="23" w15:restartNumberingAfterBreak="0">
    <w:nsid w:val="1D0744AE"/>
    <w:multiLevelType w:val="multilevel"/>
    <w:tmpl w:val="3E5E177A"/>
    <w:name w:val="NTG Table Bullet List3222322"/>
    <w:numStyleLink w:val="Tablenumberlist"/>
  </w:abstractNum>
  <w:abstractNum w:abstractNumId="24" w15:restartNumberingAfterBreak="0">
    <w:nsid w:val="20854D90"/>
    <w:multiLevelType w:val="hybridMultilevel"/>
    <w:tmpl w:val="CB202D08"/>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0CC5885"/>
    <w:multiLevelType w:val="hybridMultilevel"/>
    <w:tmpl w:val="69E4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272E3F76"/>
    <w:multiLevelType w:val="multilevel"/>
    <w:tmpl w:val="3E5E177A"/>
    <w:name w:val="NTG Table Bullet List3322"/>
    <w:numStyleLink w:val="Tablenumberlist"/>
  </w:abstractNum>
  <w:abstractNum w:abstractNumId="28" w15:restartNumberingAfterBreak="0">
    <w:nsid w:val="27CE4608"/>
    <w:multiLevelType w:val="multilevel"/>
    <w:tmpl w:val="3E5E177A"/>
    <w:name w:val="NTG Table Bullet List33222"/>
    <w:numStyleLink w:val="Tablenumberlist"/>
  </w:abstractNum>
  <w:abstractNum w:abstractNumId="29" w15:restartNumberingAfterBreak="0">
    <w:nsid w:val="27D83E4D"/>
    <w:multiLevelType w:val="multilevel"/>
    <w:tmpl w:val="3928FD02"/>
    <w:numStyleLink w:val="Bulletlist"/>
  </w:abstractNum>
  <w:abstractNum w:abstractNumId="30" w15:restartNumberingAfterBreak="0">
    <w:nsid w:val="2D2F2BAD"/>
    <w:multiLevelType w:val="hybridMultilevel"/>
    <w:tmpl w:val="7ED4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2FAD31BF"/>
    <w:multiLevelType w:val="hybridMultilevel"/>
    <w:tmpl w:val="71203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590B93"/>
    <w:multiLevelType w:val="multilevel"/>
    <w:tmpl w:val="669C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913BD9"/>
    <w:multiLevelType w:val="hybridMultilevel"/>
    <w:tmpl w:val="FC307224"/>
    <w:lvl w:ilvl="0" w:tplc="5ED695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DF44DA"/>
    <w:multiLevelType w:val="multilevel"/>
    <w:tmpl w:val="3E5E177A"/>
    <w:name w:val="NTG Table Bullet List3222323"/>
    <w:numStyleLink w:val="Tablenumberlist"/>
  </w:abstractNum>
  <w:abstractNum w:abstractNumId="38" w15:restartNumberingAfterBreak="0">
    <w:nsid w:val="345151A4"/>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D278BC"/>
    <w:multiLevelType w:val="hybridMultilevel"/>
    <w:tmpl w:val="5B007D26"/>
    <w:lvl w:ilvl="0" w:tplc="2A1241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1" w15:restartNumberingAfterBreak="0">
    <w:nsid w:val="370B5039"/>
    <w:multiLevelType w:val="hybridMultilevel"/>
    <w:tmpl w:val="B38C82E2"/>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A86255"/>
    <w:multiLevelType w:val="hybridMultilevel"/>
    <w:tmpl w:val="5526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BE61945"/>
    <w:multiLevelType w:val="multilevel"/>
    <w:tmpl w:val="3928FD02"/>
    <w:name w:val="NTG Table Bullet List332222222222222222"/>
    <w:numStyleLink w:val="Bulletlist"/>
  </w:abstractNum>
  <w:abstractNum w:abstractNumId="45" w15:restartNumberingAfterBreak="0">
    <w:nsid w:val="3C153303"/>
    <w:multiLevelType w:val="hybridMultilevel"/>
    <w:tmpl w:val="6326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CB47339"/>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7F1AE7"/>
    <w:multiLevelType w:val="hybridMultilevel"/>
    <w:tmpl w:val="AC944620"/>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0707D89"/>
    <w:multiLevelType w:val="hybridMultilevel"/>
    <w:tmpl w:val="A7E48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5163BA6"/>
    <w:multiLevelType w:val="multilevel"/>
    <w:tmpl w:val="6D60933C"/>
    <w:lvl w:ilvl="0">
      <w:start w:val="1"/>
      <w:numFmt w:val="lowerLetter"/>
      <w:lvlText w:val="(%1)"/>
      <w:lvlJc w:val="righ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910B61"/>
    <w:multiLevelType w:val="hybridMultilevel"/>
    <w:tmpl w:val="6BA6339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1" w15:restartNumberingAfterBreak="0">
    <w:nsid w:val="720E556A"/>
    <w:multiLevelType w:val="hybridMultilevel"/>
    <w:tmpl w:val="1E5AE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4A76B7F"/>
    <w:multiLevelType w:val="hybridMultilevel"/>
    <w:tmpl w:val="5B509CD6"/>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5DA077D"/>
    <w:multiLevelType w:val="hybridMultilevel"/>
    <w:tmpl w:val="FFA4EB86"/>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9CC6470"/>
    <w:multiLevelType w:val="multilevel"/>
    <w:tmpl w:val="EC1C8C7C"/>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454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7"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567"/>
        </w:tabs>
        <w:ind w:left="567" w:hanging="567"/>
      </w:pPr>
      <w:rPr>
        <w:rFonts w:cs="Times New Roman" w:hint="default"/>
        <w:b/>
      </w:rPr>
    </w:lvl>
    <w:lvl w:ilvl="2">
      <w:start w:val="1"/>
      <w:numFmt w:val="lowerLetter"/>
      <w:pStyle w:val="WKL3"/>
      <w:lvlText w:val="(%3)"/>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0"/>
  </w:num>
  <w:num w:numId="2">
    <w:abstractNumId w:val="26"/>
  </w:num>
  <w:num w:numId="3">
    <w:abstractNumId w:val="66"/>
  </w:num>
  <w:num w:numId="4">
    <w:abstractNumId w:val="48"/>
  </w:num>
  <w:num w:numId="5">
    <w:abstractNumId w:val="31"/>
  </w:num>
  <w:num w:numId="6">
    <w:abstractNumId w:val="19"/>
  </w:num>
  <w:num w:numId="7">
    <w:abstractNumId w:val="50"/>
  </w:num>
  <w:num w:numId="8">
    <w:abstractNumId w:val="29"/>
  </w:num>
  <w:num w:numId="9">
    <w:abstractNumId w:val="42"/>
  </w:num>
  <w:num w:numId="10">
    <w:abstractNumId w:val="67"/>
  </w:num>
  <w:num w:numId="11">
    <w:abstractNumId w:val="24"/>
  </w:num>
  <w:num w:numId="12">
    <w:abstractNumId w:val="58"/>
  </w:num>
  <w:num w:numId="13">
    <w:abstractNumId w:val="38"/>
  </w:num>
  <w:num w:numId="14">
    <w:abstractNumId w:val="46"/>
  </w:num>
  <w:num w:numId="15">
    <w:abstractNumId w:val="9"/>
  </w:num>
  <w:num w:numId="16">
    <w:abstractNumId w:val="13"/>
  </w:num>
  <w:num w:numId="17">
    <w:abstractNumId w:val="60"/>
  </w:num>
  <w:num w:numId="18">
    <w:abstractNumId w:val="11"/>
  </w:num>
  <w:num w:numId="19">
    <w:abstractNumId w:val="36"/>
  </w:num>
  <w:num w:numId="20">
    <w:abstractNumId w:val="39"/>
  </w:num>
  <w:num w:numId="21">
    <w:abstractNumId w:val="35"/>
  </w:num>
  <w:num w:numId="22">
    <w:abstractNumId w:val="30"/>
  </w:num>
  <w:num w:numId="23">
    <w:abstractNumId w:val="50"/>
  </w:num>
  <w:num w:numId="24">
    <w:abstractNumId w:val="61"/>
  </w:num>
  <w:num w:numId="25">
    <w:abstractNumId w:val="3"/>
  </w:num>
  <w:num w:numId="26">
    <w:abstractNumId w:val="1"/>
  </w:num>
  <w:num w:numId="27">
    <w:abstractNumId w:val="52"/>
  </w:num>
  <w:num w:numId="28">
    <w:abstractNumId w:val="12"/>
  </w:num>
  <w:num w:numId="29">
    <w:abstractNumId w:val="0"/>
  </w:num>
  <w:num w:numId="30">
    <w:abstractNumId w:val="41"/>
  </w:num>
  <w:num w:numId="31">
    <w:abstractNumId w:val="63"/>
  </w:num>
  <w:num w:numId="32">
    <w:abstractNumId w:val="2"/>
  </w:num>
  <w:num w:numId="33">
    <w:abstractNumId w:val="45"/>
  </w:num>
  <w:num w:numId="34">
    <w:abstractNumId w:val="5"/>
  </w:num>
  <w:num w:numId="35">
    <w:abstractNumId w:val="25"/>
  </w:num>
  <w:num w:numId="36">
    <w:abstractNumId w:val="34"/>
  </w:num>
  <w:num w:numId="37">
    <w:abstractNumId w:val="57"/>
  </w:num>
  <w:num w:numId="38">
    <w:abstractNumId w:val="20"/>
  </w:num>
  <w:num w:numId="39">
    <w:abstractNumId w:val="43"/>
  </w:num>
  <w:num w:numId="40">
    <w:abstractNumId w:val="15"/>
  </w:num>
  <w:num w:numId="41">
    <w:abstractNumId w:val="16"/>
  </w:num>
  <w:num w:numId="42">
    <w:abstractNumId w:val="64"/>
  </w:num>
  <w:num w:numId="4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36"/>
    <w:rsid w:val="00001DDF"/>
    <w:rsid w:val="0000322D"/>
    <w:rsid w:val="00007670"/>
    <w:rsid w:val="00010036"/>
    <w:rsid w:val="00010665"/>
    <w:rsid w:val="0001614D"/>
    <w:rsid w:val="0002393A"/>
    <w:rsid w:val="00027DB8"/>
    <w:rsid w:val="000307A7"/>
    <w:rsid w:val="00031A96"/>
    <w:rsid w:val="00040BF3"/>
    <w:rsid w:val="0004577F"/>
    <w:rsid w:val="00046C59"/>
    <w:rsid w:val="00051362"/>
    <w:rsid w:val="00051F45"/>
    <w:rsid w:val="00052953"/>
    <w:rsid w:val="0005341A"/>
    <w:rsid w:val="00054D38"/>
    <w:rsid w:val="0005514C"/>
    <w:rsid w:val="00056DEF"/>
    <w:rsid w:val="00063E1E"/>
    <w:rsid w:val="000720BE"/>
    <w:rsid w:val="0007259C"/>
    <w:rsid w:val="00074573"/>
    <w:rsid w:val="00080202"/>
    <w:rsid w:val="00080DCD"/>
    <w:rsid w:val="00080E22"/>
    <w:rsid w:val="00082573"/>
    <w:rsid w:val="000829FB"/>
    <w:rsid w:val="000840A3"/>
    <w:rsid w:val="00085062"/>
    <w:rsid w:val="00086A5F"/>
    <w:rsid w:val="000911EF"/>
    <w:rsid w:val="000962C5"/>
    <w:rsid w:val="000A04AF"/>
    <w:rsid w:val="000A3355"/>
    <w:rsid w:val="000A385C"/>
    <w:rsid w:val="000A40E1"/>
    <w:rsid w:val="000A4317"/>
    <w:rsid w:val="000A559C"/>
    <w:rsid w:val="000A69C7"/>
    <w:rsid w:val="000B2CA1"/>
    <w:rsid w:val="000B6CDC"/>
    <w:rsid w:val="000C4ADB"/>
    <w:rsid w:val="000C52E4"/>
    <w:rsid w:val="000D1F29"/>
    <w:rsid w:val="000D2729"/>
    <w:rsid w:val="000D4F57"/>
    <w:rsid w:val="000D633D"/>
    <w:rsid w:val="000D764C"/>
    <w:rsid w:val="000D7ECE"/>
    <w:rsid w:val="000E0962"/>
    <w:rsid w:val="000E342B"/>
    <w:rsid w:val="000E38FB"/>
    <w:rsid w:val="000E5DD2"/>
    <w:rsid w:val="000F2958"/>
    <w:rsid w:val="000F4805"/>
    <w:rsid w:val="000F638C"/>
    <w:rsid w:val="000F7652"/>
    <w:rsid w:val="00104E7F"/>
    <w:rsid w:val="001117D8"/>
    <w:rsid w:val="001137EC"/>
    <w:rsid w:val="001152F5"/>
    <w:rsid w:val="00117743"/>
    <w:rsid w:val="00117F5B"/>
    <w:rsid w:val="00122139"/>
    <w:rsid w:val="001306C1"/>
    <w:rsid w:val="00132658"/>
    <w:rsid w:val="00132FF6"/>
    <w:rsid w:val="00137552"/>
    <w:rsid w:val="00137A7C"/>
    <w:rsid w:val="00147DED"/>
    <w:rsid w:val="00150DC0"/>
    <w:rsid w:val="00156CD4"/>
    <w:rsid w:val="00161CC6"/>
    <w:rsid w:val="001631C3"/>
    <w:rsid w:val="00164A3E"/>
    <w:rsid w:val="00165B1E"/>
    <w:rsid w:val="00166FF6"/>
    <w:rsid w:val="0017128D"/>
    <w:rsid w:val="00172C77"/>
    <w:rsid w:val="00176123"/>
    <w:rsid w:val="00181620"/>
    <w:rsid w:val="001852AF"/>
    <w:rsid w:val="001957AD"/>
    <w:rsid w:val="001A0BC2"/>
    <w:rsid w:val="001A21F0"/>
    <w:rsid w:val="001A2B7F"/>
    <w:rsid w:val="001A3AFD"/>
    <w:rsid w:val="001A496C"/>
    <w:rsid w:val="001A6304"/>
    <w:rsid w:val="001A7F5B"/>
    <w:rsid w:val="001B2B6C"/>
    <w:rsid w:val="001B49AD"/>
    <w:rsid w:val="001B551A"/>
    <w:rsid w:val="001D01C4"/>
    <w:rsid w:val="001D4876"/>
    <w:rsid w:val="001D52B0"/>
    <w:rsid w:val="001D5A18"/>
    <w:rsid w:val="001D7CA4"/>
    <w:rsid w:val="001E0473"/>
    <w:rsid w:val="001E057F"/>
    <w:rsid w:val="001E14EB"/>
    <w:rsid w:val="001E1982"/>
    <w:rsid w:val="001F26D4"/>
    <w:rsid w:val="001F2879"/>
    <w:rsid w:val="001F59AC"/>
    <w:rsid w:val="001F59E6"/>
    <w:rsid w:val="001F5C6E"/>
    <w:rsid w:val="00202014"/>
    <w:rsid w:val="00204628"/>
    <w:rsid w:val="00206936"/>
    <w:rsid w:val="00206C6F"/>
    <w:rsid w:val="00206FBD"/>
    <w:rsid w:val="00207746"/>
    <w:rsid w:val="00210FAD"/>
    <w:rsid w:val="00221220"/>
    <w:rsid w:val="00223257"/>
    <w:rsid w:val="00230031"/>
    <w:rsid w:val="002324A2"/>
    <w:rsid w:val="002341AE"/>
    <w:rsid w:val="00235C01"/>
    <w:rsid w:val="00236878"/>
    <w:rsid w:val="00246CBD"/>
    <w:rsid w:val="00247180"/>
    <w:rsid w:val="00247343"/>
    <w:rsid w:val="00250F25"/>
    <w:rsid w:val="00252103"/>
    <w:rsid w:val="00264779"/>
    <w:rsid w:val="002648F6"/>
    <w:rsid w:val="00265C56"/>
    <w:rsid w:val="00266416"/>
    <w:rsid w:val="002716CD"/>
    <w:rsid w:val="00272921"/>
    <w:rsid w:val="00274D4B"/>
    <w:rsid w:val="00277B0A"/>
    <w:rsid w:val="002806F5"/>
    <w:rsid w:val="00281577"/>
    <w:rsid w:val="00282402"/>
    <w:rsid w:val="00291D6D"/>
    <w:rsid w:val="002926BC"/>
    <w:rsid w:val="00293A72"/>
    <w:rsid w:val="002A0160"/>
    <w:rsid w:val="002A30C3"/>
    <w:rsid w:val="002A3E5C"/>
    <w:rsid w:val="002A58B9"/>
    <w:rsid w:val="002A69F5"/>
    <w:rsid w:val="002A6F6A"/>
    <w:rsid w:val="002A7712"/>
    <w:rsid w:val="002B38F7"/>
    <w:rsid w:val="002B5591"/>
    <w:rsid w:val="002B6AA4"/>
    <w:rsid w:val="002C1FE9"/>
    <w:rsid w:val="002C516E"/>
    <w:rsid w:val="002C7B4D"/>
    <w:rsid w:val="002D3136"/>
    <w:rsid w:val="002D3A57"/>
    <w:rsid w:val="002D4BD7"/>
    <w:rsid w:val="002D4F15"/>
    <w:rsid w:val="002D7D05"/>
    <w:rsid w:val="002E18FD"/>
    <w:rsid w:val="002E20C8"/>
    <w:rsid w:val="002E4290"/>
    <w:rsid w:val="002E5B94"/>
    <w:rsid w:val="002E66A6"/>
    <w:rsid w:val="002F0DB1"/>
    <w:rsid w:val="002F1890"/>
    <w:rsid w:val="002F2885"/>
    <w:rsid w:val="002F32D0"/>
    <w:rsid w:val="002F3CF1"/>
    <w:rsid w:val="002F45A1"/>
    <w:rsid w:val="00301D26"/>
    <w:rsid w:val="003037F9"/>
    <w:rsid w:val="0030583E"/>
    <w:rsid w:val="00307FE1"/>
    <w:rsid w:val="003151B6"/>
    <w:rsid w:val="00315AC2"/>
    <w:rsid w:val="003164BA"/>
    <w:rsid w:val="003223FE"/>
    <w:rsid w:val="003245FD"/>
    <w:rsid w:val="003258E6"/>
    <w:rsid w:val="00326E7E"/>
    <w:rsid w:val="003350F0"/>
    <w:rsid w:val="003415C9"/>
    <w:rsid w:val="00342283"/>
    <w:rsid w:val="00343A87"/>
    <w:rsid w:val="00344A36"/>
    <w:rsid w:val="003456F4"/>
    <w:rsid w:val="003477B6"/>
    <w:rsid w:val="00347FB6"/>
    <w:rsid w:val="003504FD"/>
    <w:rsid w:val="00350881"/>
    <w:rsid w:val="00357D55"/>
    <w:rsid w:val="003600DD"/>
    <w:rsid w:val="00363513"/>
    <w:rsid w:val="003657E5"/>
    <w:rsid w:val="0036589C"/>
    <w:rsid w:val="00371312"/>
    <w:rsid w:val="00371DC7"/>
    <w:rsid w:val="003765C6"/>
    <w:rsid w:val="00376BF0"/>
    <w:rsid w:val="00377B21"/>
    <w:rsid w:val="003812ED"/>
    <w:rsid w:val="00381E72"/>
    <w:rsid w:val="00382BE1"/>
    <w:rsid w:val="00385FF3"/>
    <w:rsid w:val="00390866"/>
    <w:rsid w:val="00390CE3"/>
    <w:rsid w:val="00394876"/>
    <w:rsid w:val="00394AAF"/>
    <w:rsid w:val="00394CE5"/>
    <w:rsid w:val="003A134B"/>
    <w:rsid w:val="003A13A3"/>
    <w:rsid w:val="003A6138"/>
    <w:rsid w:val="003A6341"/>
    <w:rsid w:val="003A6E20"/>
    <w:rsid w:val="003B173F"/>
    <w:rsid w:val="003B4C0D"/>
    <w:rsid w:val="003B67FD"/>
    <w:rsid w:val="003B6A61"/>
    <w:rsid w:val="003C46DF"/>
    <w:rsid w:val="003C4DFD"/>
    <w:rsid w:val="003C62F3"/>
    <w:rsid w:val="003C688D"/>
    <w:rsid w:val="003D42C0"/>
    <w:rsid w:val="003D5B29"/>
    <w:rsid w:val="003D7818"/>
    <w:rsid w:val="003E2445"/>
    <w:rsid w:val="003E3BB2"/>
    <w:rsid w:val="003E6363"/>
    <w:rsid w:val="003E6E84"/>
    <w:rsid w:val="003F5B58"/>
    <w:rsid w:val="00402033"/>
    <w:rsid w:val="0040222A"/>
    <w:rsid w:val="004031E0"/>
    <w:rsid w:val="004047BC"/>
    <w:rsid w:val="00406497"/>
    <w:rsid w:val="004100F7"/>
    <w:rsid w:val="00414455"/>
    <w:rsid w:val="00414CB3"/>
    <w:rsid w:val="0041563D"/>
    <w:rsid w:val="00420CF5"/>
    <w:rsid w:val="00422874"/>
    <w:rsid w:val="00424D6A"/>
    <w:rsid w:val="00426E25"/>
    <w:rsid w:val="00427D9C"/>
    <w:rsid w:val="00427E7E"/>
    <w:rsid w:val="00432D02"/>
    <w:rsid w:val="004432E3"/>
    <w:rsid w:val="004433AE"/>
    <w:rsid w:val="00443B6E"/>
    <w:rsid w:val="004521CB"/>
    <w:rsid w:val="0045420A"/>
    <w:rsid w:val="004554D4"/>
    <w:rsid w:val="00455640"/>
    <w:rsid w:val="004608D0"/>
    <w:rsid w:val="00461744"/>
    <w:rsid w:val="00462E6E"/>
    <w:rsid w:val="004652CF"/>
    <w:rsid w:val="004659C4"/>
    <w:rsid w:val="00466185"/>
    <w:rsid w:val="004668A7"/>
    <w:rsid w:val="00466D96"/>
    <w:rsid w:val="00467747"/>
    <w:rsid w:val="00473C98"/>
    <w:rsid w:val="00474965"/>
    <w:rsid w:val="00482DF8"/>
    <w:rsid w:val="00483774"/>
    <w:rsid w:val="004864DE"/>
    <w:rsid w:val="00494BE5"/>
    <w:rsid w:val="004A0EBA"/>
    <w:rsid w:val="004A2538"/>
    <w:rsid w:val="004B035A"/>
    <w:rsid w:val="004B0C15"/>
    <w:rsid w:val="004B35EA"/>
    <w:rsid w:val="004B3704"/>
    <w:rsid w:val="004B69E4"/>
    <w:rsid w:val="004B7373"/>
    <w:rsid w:val="004C2BF4"/>
    <w:rsid w:val="004C2DCA"/>
    <w:rsid w:val="004C6C39"/>
    <w:rsid w:val="004D075F"/>
    <w:rsid w:val="004D1B76"/>
    <w:rsid w:val="004D344E"/>
    <w:rsid w:val="004D3A48"/>
    <w:rsid w:val="004E019E"/>
    <w:rsid w:val="004E06EC"/>
    <w:rsid w:val="004E1F76"/>
    <w:rsid w:val="004E2CB7"/>
    <w:rsid w:val="004F016A"/>
    <w:rsid w:val="004F2206"/>
    <w:rsid w:val="004F5BF8"/>
    <w:rsid w:val="00500F94"/>
    <w:rsid w:val="00502FB3"/>
    <w:rsid w:val="00503DE9"/>
    <w:rsid w:val="00503F7E"/>
    <w:rsid w:val="00504B04"/>
    <w:rsid w:val="0050530C"/>
    <w:rsid w:val="00505563"/>
    <w:rsid w:val="00505DEA"/>
    <w:rsid w:val="00507782"/>
    <w:rsid w:val="005110ED"/>
    <w:rsid w:val="00512A04"/>
    <w:rsid w:val="0052253C"/>
    <w:rsid w:val="005249F5"/>
    <w:rsid w:val="005260F7"/>
    <w:rsid w:val="005356F9"/>
    <w:rsid w:val="00543BD1"/>
    <w:rsid w:val="0054507C"/>
    <w:rsid w:val="00546852"/>
    <w:rsid w:val="00546D7E"/>
    <w:rsid w:val="00553EFA"/>
    <w:rsid w:val="00556113"/>
    <w:rsid w:val="005609E2"/>
    <w:rsid w:val="00564C12"/>
    <w:rsid w:val="005654B8"/>
    <w:rsid w:val="0057063C"/>
    <w:rsid w:val="00570C11"/>
    <w:rsid w:val="0057377F"/>
    <w:rsid w:val="005762CC"/>
    <w:rsid w:val="00576F7F"/>
    <w:rsid w:val="00582D3D"/>
    <w:rsid w:val="00584222"/>
    <w:rsid w:val="00585482"/>
    <w:rsid w:val="00593F1B"/>
    <w:rsid w:val="00595386"/>
    <w:rsid w:val="005A0272"/>
    <w:rsid w:val="005A3621"/>
    <w:rsid w:val="005A4AC0"/>
    <w:rsid w:val="005A5FDF"/>
    <w:rsid w:val="005B0FB7"/>
    <w:rsid w:val="005B122A"/>
    <w:rsid w:val="005B4230"/>
    <w:rsid w:val="005B4D5C"/>
    <w:rsid w:val="005B5AC2"/>
    <w:rsid w:val="005B5CFD"/>
    <w:rsid w:val="005B7DE7"/>
    <w:rsid w:val="005C2547"/>
    <w:rsid w:val="005C2833"/>
    <w:rsid w:val="005C5102"/>
    <w:rsid w:val="005D3964"/>
    <w:rsid w:val="005D7F8B"/>
    <w:rsid w:val="005E144D"/>
    <w:rsid w:val="005E1500"/>
    <w:rsid w:val="005E3A43"/>
    <w:rsid w:val="005E4CAB"/>
    <w:rsid w:val="005E51A4"/>
    <w:rsid w:val="005F4CEE"/>
    <w:rsid w:val="005F5312"/>
    <w:rsid w:val="005F77C7"/>
    <w:rsid w:val="0060030B"/>
    <w:rsid w:val="0060473E"/>
    <w:rsid w:val="00613833"/>
    <w:rsid w:val="006145BB"/>
    <w:rsid w:val="00620675"/>
    <w:rsid w:val="00622910"/>
    <w:rsid w:val="00624656"/>
    <w:rsid w:val="00631702"/>
    <w:rsid w:val="006345E0"/>
    <w:rsid w:val="00642099"/>
    <w:rsid w:val="006433C3"/>
    <w:rsid w:val="0065069E"/>
    <w:rsid w:val="00650F5B"/>
    <w:rsid w:val="00652DC0"/>
    <w:rsid w:val="00660584"/>
    <w:rsid w:val="006670D7"/>
    <w:rsid w:val="006719EA"/>
    <w:rsid w:val="00671F13"/>
    <w:rsid w:val="0067400A"/>
    <w:rsid w:val="006747E0"/>
    <w:rsid w:val="0067632B"/>
    <w:rsid w:val="00680C9C"/>
    <w:rsid w:val="006847AD"/>
    <w:rsid w:val="00690862"/>
    <w:rsid w:val="00690B7D"/>
    <w:rsid w:val="0069114B"/>
    <w:rsid w:val="00691EDA"/>
    <w:rsid w:val="006957EC"/>
    <w:rsid w:val="0069773C"/>
    <w:rsid w:val="006A333A"/>
    <w:rsid w:val="006A756A"/>
    <w:rsid w:val="006C396A"/>
    <w:rsid w:val="006C60D8"/>
    <w:rsid w:val="006C635B"/>
    <w:rsid w:val="006C7D0B"/>
    <w:rsid w:val="006D1272"/>
    <w:rsid w:val="006D1ADA"/>
    <w:rsid w:val="006D5CD4"/>
    <w:rsid w:val="006D66F7"/>
    <w:rsid w:val="006D6723"/>
    <w:rsid w:val="006E20E7"/>
    <w:rsid w:val="006E3B5D"/>
    <w:rsid w:val="006E5F0C"/>
    <w:rsid w:val="006E6C05"/>
    <w:rsid w:val="006E7B7C"/>
    <w:rsid w:val="006F4FAA"/>
    <w:rsid w:val="00702D61"/>
    <w:rsid w:val="00705C9D"/>
    <w:rsid w:val="00705F13"/>
    <w:rsid w:val="00714F1D"/>
    <w:rsid w:val="00715225"/>
    <w:rsid w:val="00720CC6"/>
    <w:rsid w:val="00721914"/>
    <w:rsid w:val="00722DDB"/>
    <w:rsid w:val="00724728"/>
    <w:rsid w:val="00724F98"/>
    <w:rsid w:val="00726996"/>
    <w:rsid w:val="00727810"/>
    <w:rsid w:val="00730B9B"/>
    <w:rsid w:val="0073182E"/>
    <w:rsid w:val="007332FF"/>
    <w:rsid w:val="0073520D"/>
    <w:rsid w:val="007372B0"/>
    <w:rsid w:val="007408F5"/>
    <w:rsid w:val="00741EAE"/>
    <w:rsid w:val="0075413F"/>
    <w:rsid w:val="00754856"/>
    <w:rsid w:val="00755248"/>
    <w:rsid w:val="0076190B"/>
    <w:rsid w:val="0076355D"/>
    <w:rsid w:val="00763A2D"/>
    <w:rsid w:val="007664DF"/>
    <w:rsid w:val="007761D8"/>
    <w:rsid w:val="00777795"/>
    <w:rsid w:val="00780AD9"/>
    <w:rsid w:val="00783A57"/>
    <w:rsid w:val="00784C92"/>
    <w:rsid w:val="007859CD"/>
    <w:rsid w:val="007907E4"/>
    <w:rsid w:val="0079083F"/>
    <w:rsid w:val="007933AB"/>
    <w:rsid w:val="00796461"/>
    <w:rsid w:val="007A0726"/>
    <w:rsid w:val="007A093E"/>
    <w:rsid w:val="007A0DE2"/>
    <w:rsid w:val="007A1C25"/>
    <w:rsid w:val="007A1E8B"/>
    <w:rsid w:val="007A22B2"/>
    <w:rsid w:val="007A6328"/>
    <w:rsid w:val="007A6A4F"/>
    <w:rsid w:val="007B03F5"/>
    <w:rsid w:val="007B0BD4"/>
    <w:rsid w:val="007B59D3"/>
    <w:rsid w:val="007B5C09"/>
    <w:rsid w:val="007B5DA2"/>
    <w:rsid w:val="007C0966"/>
    <w:rsid w:val="007C19E7"/>
    <w:rsid w:val="007C5CFD"/>
    <w:rsid w:val="007C6D9F"/>
    <w:rsid w:val="007D451B"/>
    <w:rsid w:val="007D4893"/>
    <w:rsid w:val="007D7697"/>
    <w:rsid w:val="007E52D8"/>
    <w:rsid w:val="007E5E86"/>
    <w:rsid w:val="007E70CF"/>
    <w:rsid w:val="007E74A4"/>
    <w:rsid w:val="007F0450"/>
    <w:rsid w:val="007F263F"/>
    <w:rsid w:val="007F46EA"/>
    <w:rsid w:val="007F5579"/>
    <w:rsid w:val="008002E8"/>
    <w:rsid w:val="0080766E"/>
    <w:rsid w:val="008105BE"/>
    <w:rsid w:val="00811169"/>
    <w:rsid w:val="00815297"/>
    <w:rsid w:val="00815B27"/>
    <w:rsid w:val="00817BA1"/>
    <w:rsid w:val="0082095D"/>
    <w:rsid w:val="00823022"/>
    <w:rsid w:val="008246DE"/>
    <w:rsid w:val="0082634E"/>
    <w:rsid w:val="00826B89"/>
    <w:rsid w:val="008313C4"/>
    <w:rsid w:val="00835434"/>
    <w:rsid w:val="008358C0"/>
    <w:rsid w:val="00842838"/>
    <w:rsid w:val="00854EC1"/>
    <w:rsid w:val="0085797F"/>
    <w:rsid w:val="00860804"/>
    <w:rsid w:val="008608BA"/>
    <w:rsid w:val="00861DC3"/>
    <w:rsid w:val="00867019"/>
    <w:rsid w:val="00873353"/>
    <w:rsid w:val="008735A9"/>
    <w:rsid w:val="00877D20"/>
    <w:rsid w:val="00881C48"/>
    <w:rsid w:val="00885590"/>
    <w:rsid w:val="00885B80"/>
    <w:rsid w:val="00885C30"/>
    <w:rsid w:val="00885E9B"/>
    <w:rsid w:val="00886C9D"/>
    <w:rsid w:val="00892BA4"/>
    <w:rsid w:val="00893C96"/>
    <w:rsid w:val="0089500A"/>
    <w:rsid w:val="00897C94"/>
    <w:rsid w:val="008A51A3"/>
    <w:rsid w:val="008A7C12"/>
    <w:rsid w:val="008B03CE"/>
    <w:rsid w:val="008B230E"/>
    <w:rsid w:val="008B529E"/>
    <w:rsid w:val="008B7C3D"/>
    <w:rsid w:val="008C17FB"/>
    <w:rsid w:val="008C1F42"/>
    <w:rsid w:val="008C6C91"/>
    <w:rsid w:val="008D1B00"/>
    <w:rsid w:val="008D3F26"/>
    <w:rsid w:val="008D57B8"/>
    <w:rsid w:val="008E0345"/>
    <w:rsid w:val="008E03FC"/>
    <w:rsid w:val="008E1930"/>
    <w:rsid w:val="008E510B"/>
    <w:rsid w:val="008F4877"/>
    <w:rsid w:val="008F6CDE"/>
    <w:rsid w:val="00902B13"/>
    <w:rsid w:val="009102A3"/>
    <w:rsid w:val="00911941"/>
    <w:rsid w:val="00912ECF"/>
    <w:rsid w:val="009138A0"/>
    <w:rsid w:val="0091656E"/>
    <w:rsid w:val="00925F0F"/>
    <w:rsid w:val="00927D38"/>
    <w:rsid w:val="00930C91"/>
    <w:rsid w:val="00932F6B"/>
    <w:rsid w:val="009436FF"/>
    <w:rsid w:val="0094483E"/>
    <w:rsid w:val="0094626D"/>
    <w:rsid w:val="009468BC"/>
    <w:rsid w:val="0095356D"/>
    <w:rsid w:val="009563E7"/>
    <w:rsid w:val="009616DF"/>
    <w:rsid w:val="00961938"/>
    <w:rsid w:val="00964B22"/>
    <w:rsid w:val="0096542F"/>
    <w:rsid w:val="00967FA7"/>
    <w:rsid w:val="00971645"/>
    <w:rsid w:val="009717DF"/>
    <w:rsid w:val="00977919"/>
    <w:rsid w:val="00983000"/>
    <w:rsid w:val="00985365"/>
    <w:rsid w:val="009870FA"/>
    <w:rsid w:val="009921C3"/>
    <w:rsid w:val="0099551D"/>
    <w:rsid w:val="009A1EB7"/>
    <w:rsid w:val="009A550B"/>
    <w:rsid w:val="009A5897"/>
    <w:rsid w:val="009A5F24"/>
    <w:rsid w:val="009B0B3E"/>
    <w:rsid w:val="009B1913"/>
    <w:rsid w:val="009B590B"/>
    <w:rsid w:val="009B6657"/>
    <w:rsid w:val="009B7C35"/>
    <w:rsid w:val="009C198E"/>
    <w:rsid w:val="009C21F1"/>
    <w:rsid w:val="009C3670"/>
    <w:rsid w:val="009C52B7"/>
    <w:rsid w:val="009C753E"/>
    <w:rsid w:val="009D0EB5"/>
    <w:rsid w:val="009D14F9"/>
    <w:rsid w:val="009D18C8"/>
    <w:rsid w:val="009D2B74"/>
    <w:rsid w:val="009D3E33"/>
    <w:rsid w:val="009D63FF"/>
    <w:rsid w:val="009E175D"/>
    <w:rsid w:val="009E3CC2"/>
    <w:rsid w:val="009F06BD"/>
    <w:rsid w:val="009F0C01"/>
    <w:rsid w:val="009F2A4D"/>
    <w:rsid w:val="009F3302"/>
    <w:rsid w:val="00A00828"/>
    <w:rsid w:val="00A03290"/>
    <w:rsid w:val="00A07490"/>
    <w:rsid w:val="00A10655"/>
    <w:rsid w:val="00A1197C"/>
    <w:rsid w:val="00A12B64"/>
    <w:rsid w:val="00A147A6"/>
    <w:rsid w:val="00A22C38"/>
    <w:rsid w:val="00A25193"/>
    <w:rsid w:val="00A26E80"/>
    <w:rsid w:val="00A31AE8"/>
    <w:rsid w:val="00A3739D"/>
    <w:rsid w:val="00A37672"/>
    <w:rsid w:val="00A37DDA"/>
    <w:rsid w:val="00A37ED8"/>
    <w:rsid w:val="00A44894"/>
    <w:rsid w:val="00A45BF7"/>
    <w:rsid w:val="00A50D96"/>
    <w:rsid w:val="00A519B8"/>
    <w:rsid w:val="00A62C0C"/>
    <w:rsid w:val="00A64B1F"/>
    <w:rsid w:val="00A7087C"/>
    <w:rsid w:val="00A71101"/>
    <w:rsid w:val="00A71E1C"/>
    <w:rsid w:val="00A741D8"/>
    <w:rsid w:val="00A83DED"/>
    <w:rsid w:val="00A925EC"/>
    <w:rsid w:val="00A929AA"/>
    <w:rsid w:val="00A92B6B"/>
    <w:rsid w:val="00A95127"/>
    <w:rsid w:val="00A95205"/>
    <w:rsid w:val="00A955A9"/>
    <w:rsid w:val="00A97F86"/>
    <w:rsid w:val="00AA541E"/>
    <w:rsid w:val="00AD011C"/>
    <w:rsid w:val="00AD0DA4"/>
    <w:rsid w:val="00AD4169"/>
    <w:rsid w:val="00AD617C"/>
    <w:rsid w:val="00AE25C6"/>
    <w:rsid w:val="00AE306C"/>
    <w:rsid w:val="00AE69BC"/>
    <w:rsid w:val="00AF28C1"/>
    <w:rsid w:val="00AF5F76"/>
    <w:rsid w:val="00B02A21"/>
    <w:rsid w:val="00B02EF1"/>
    <w:rsid w:val="00B06238"/>
    <w:rsid w:val="00B06F3A"/>
    <w:rsid w:val="00B0763A"/>
    <w:rsid w:val="00B07C97"/>
    <w:rsid w:val="00B07EA1"/>
    <w:rsid w:val="00B11C67"/>
    <w:rsid w:val="00B13889"/>
    <w:rsid w:val="00B15754"/>
    <w:rsid w:val="00B15A27"/>
    <w:rsid w:val="00B2046E"/>
    <w:rsid w:val="00B20E8B"/>
    <w:rsid w:val="00B257E1"/>
    <w:rsid w:val="00B2599A"/>
    <w:rsid w:val="00B27AC4"/>
    <w:rsid w:val="00B343CC"/>
    <w:rsid w:val="00B42997"/>
    <w:rsid w:val="00B430F8"/>
    <w:rsid w:val="00B43C75"/>
    <w:rsid w:val="00B47ABC"/>
    <w:rsid w:val="00B5084A"/>
    <w:rsid w:val="00B606A1"/>
    <w:rsid w:val="00B614F7"/>
    <w:rsid w:val="00B61B26"/>
    <w:rsid w:val="00B6390C"/>
    <w:rsid w:val="00B675B2"/>
    <w:rsid w:val="00B67E17"/>
    <w:rsid w:val="00B81261"/>
    <w:rsid w:val="00B8223E"/>
    <w:rsid w:val="00B832AE"/>
    <w:rsid w:val="00B83E5C"/>
    <w:rsid w:val="00B86678"/>
    <w:rsid w:val="00B8782F"/>
    <w:rsid w:val="00B91775"/>
    <w:rsid w:val="00B92F9B"/>
    <w:rsid w:val="00B941B3"/>
    <w:rsid w:val="00B94520"/>
    <w:rsid w:val="00B96513"/>
    <w:rsid w:val="00B979E9"/>
    <w:rsid w:val="00BA1D47"/>
    <w:rsid w:val="00BA66F0"/>
    <w:rsid w:val="00BB089E"/>
    <w:rsid w:val="00BB18E1"/>
    <w:rsid w:val="00BB2239"/>
    <w:rsid w:val="00BB2AE7"/>
    <w:rsid w:val="00BB6464"/>
    <w:rsid w:val="00BC1BB8"/>
    <w:rsid w:val="00BC7D41"/>
    <w:rsid w:val="00BD1266"/>
    <w:rsid w:val="00BD38DE"/>
    <w:rsid w:val="00BD5C90"/>
    <w:rsid w:val="00BD7E7C"/>
    <w:rsid w:val="00BD7FE1"/>
    <w:rsid w:val="00BE05A8"/>
    <w:rsid w:val="00BE37CA"/>
    <w:rsid w:val="00BE4875"/>
    <w:rsid w:val="00BE6144"/>
    <w:rsid w:val="00BE635A"/>
    <w:rsid w:val="00BE653B"/>
    <w:rsid w:val="00BE7F74"/>
    <w:rsid w:val="00BF17E9"/>
    <w:rsid w:val="00BF2ABB"/>
    <w:rsid w:val="00BF47E1"/>
    <w:rsid w:val="00BF5099"/>
    <w:rsid w:val="00BF5345"/>
    <w:rsid w:val="00BF58AF"/>
    <w:rsid w:val="00C0100C"/>
    <w:rsid w:val="00C017C2"/>
    <w:rsid w:val="00C10F10"/>
    <w:rsid w:val="00C13096"/>
    <w:rsid w:val="00C15D4D"/>
    <w:rsid w:val="00C175DC"/>
    <w:rsid w:val="00C30171"/>
    <w:rsid w:val="00C309D8"/>
    <w:rsid w:val="00C4278C"/>
    <w:rsid w:val="00C43519"/>
    <w:rsid w:val="00C4509E"/>
    <w:rsid w:val="00C51537"/>
    <w:rsid w:val="00C52BC3"/>
    <w:rsid w:val="00C54786"/>
    <w:rsid w:val="00C564EA"/>
    <w:rsid w:val="00C61AFA"/>
    <w:rsid w:val="00C61D64"/>
    <w:rsid w:val="00C62099"/>
    <w:rsid w:val="00C64EA3"/>
    <w:rsid w:val="00C72867"/>
    <w:rsid w:val="00C729DA"/>
    <w:rsid w:val="00C7535A"/>
    <w:rsid w:val="00C75E81"/>
    <w:rsid w:val="00C75F52"/>
    <w:rsid w:val="00C800F1"/>
    <w:rsid w:val="00C822A8"/>
    <w:rsid w:val="00C86533"/>
    <w:rsid w:val="00C86609"/>
    <w:rsid w:val="00C92B4C"/>
    <w:rsid w:val="00C954F6"/>
    <w:rsid w:val="00CA4EE2"/>
    <w:rsid w:val="00CA6BC5"/>
    <w:rsid w:val="00CB243D"/>
    <w:rsid w:val="00CB5BDE"/>
    <w:rsid w:val="00CB6A67"/>
    <w:rsid w:val="00CC61CD"/>
    <w:rsid w:val="00CC6870"/>
    <w:rsid w:val="00CC702A"/>
    <w:rsid w:val="00CD25C0"/>
    <w:rsid w:val="00CD2754"/>
    <w:rsid w:val="00CD5011"/>
    <w:rsid w:val="00CE640F"/>
    <w:rsid w:val="00CE76BC"/>
    <w:rsid w:val="00CF540E"/>
    <w:rsid w:val="00D02F07"/>
    <w:rsid w:val="00D0727A"/>
    <w:rsid w:val="00D14FAA"/>
    <w:rsid w:val="00D20777"/>
    <w:rsid w:val="00D23346"/>
    <w:rsid w:val="00D2505A"/>
    <w:rsid w:val="00D26B8E"/>
    <w:rsid w:val="00D27EBE"/>
    <w:rsid w:val="00D3187E"/>
    <w:rsid w:val="00D322BE"/>
    <w:rsid w:val="00D32F4D"/>
    <w:rsid w:val="00D353F1"/>
    <w:rsid w:val="00D36A49"/>
    <w:rsid w:val="00D41805"/>
    <w:rsid w:val="00D46CBB"/>
    <w:rsid w:val="00D479C8"/>
    <w:rsid w:val="00D517C6"/>
    <w:rsid w:val="00D57129"/>
    <w:rsid w:val="00D64806"/>
    <w:rsid w:val="00D648C0"/>
    <w:rsid w:val="00D710E0"/>
    <w:rsid w:val="00D71D84"/>
    <w:rsid w:val="00D72464"/>
    <w:rsid w:val="00D72484"/>
    <w:rsid w:val="00D748B8"/>
    <w:rsid w:val="00D756A5"/>
    <w:rsid w:val="00D768EB"/>
    <w:rsid w:val="00D81A7B"/>
    <w:rsid w:val="00D82D1E"/>
    <w:rsid w:val="00D832D9"/>
    <w:rsid w:val="00D90F00"/>
    <w:rsid w:val="00D92587"/>
    <w:rsid w:val="00D94F6B"/>
    <w:rsid w:val="00D972BB"/>
    <w:rsid w:val="00D975C0"/>
    <w:rsid w:val="00DA2D36"/>
    <w:rsid w:val="00DA4BC1"/>
    <w:rsid w:val="00DA5285"/>
    <w:rsid w:val="00DA7B28"/>
    <w:rsid w:val="00DB191D"/>
    <w:rsid w:val="00DB4F91"/>
    <w:rsid w:val="00DB5BBC"/>
    <w:rsid w:val="00DC1EF7"/>
    <w:rsid w:val="00DC1F0F"/>
    <w:rsid w:val="00DC28EE"/>
    <w:rsid w:val="00DC3117"/>
    <w:rsid w:val="00DC5DD9"/>
    <w:rsid w:val="00DC6D2D"/>
    <w:rsid w:val="00DD64C2"/>
    <w:rsid w:val="00DE33B5"/>
    <w:rsid w:val="00DE5E18"/>
    <w:rsid w:val="00DE6E01"/>
    <w:rsid w:val="00DF0487"/>
    <w:rsid w:val="00DF1C5B"/>
    <w:rsid w:val="00DF5EA4"/>
    <w:rsid w:val="00DF6A03"/>
    <w:rsid w:val="00E02681"/>
    <w:rsid w:val="00E02792"/>
    <w:rsid w:val="00E034D8"/>
    <w:rsid w:val="00E04307"/>
    <w:rsid w:val="00E04CC0"/>
    <w:rsid w:val="00E07C08"/>
    <w:rsid w:val="00E11887"/>
    <w:rsid w:val="00E15816"/>
    <w:rsid w:val="00E160D5"/>
    <w:rsid w:val="00E1659C"/>
    <w:rsid w:val="00E21265"/>
    <w:rsid w:val="00E21752"/>
    <w:rsid w:val="00E23580"/>
    <w:rsid w:val="00E239FF"/>
    <w:rsid w:val="00E243A3"/>
    <w:rsid w:val="00E2576C"/>
    <w:rsid w:val="00E2666B"/>
    <w:rsid w:val="00E27D7B"/>
    <w:rsid w:val="00E30556"/>
    <w:rsid w:val="00E30981"/>
    <w:rsid w:val="00E31F80"/>
    <w:rsid w:val="00E32C7B"/>
    <w:rsid w:val="00E33136"/>
    <w:rsid w:val="00E34D7C"/>
    <w:rsid w:val="00E36C7E"/>
    <w:rsid w:val="00E3723D"/>
    <w:rsid w:val="00E37627"/>
    <w:rsid w:val="00E376EA"/>
    <w:rsid w:val="00E42BB8"/>
    <w:rsid w:val="00E432B2"/>
    <w:rsid w:val="00E44C89"/>
    <w:rsid w:val="00E470F6"/>
    <w:rsid w:val="00E50755"/>
    <w:rsid w:val="00E60DEE"/>
    <w:rsid w:val="00E61BA2"/>
    <w:rsid w:val="00E63864"/>
    <w:rsid w:val="00E6403F"/>
    <w:rsid w:val="00E64725"/>
    <w:rsid w:val="00E72690"/>
    <w:rsid w:val="00E75449"/>
    <w:rsid w:val="00E770C4"/>
    <w:rsid w:val="00E807BC"/>
    <w:rsid w:val="00E84C5A"/>
    <w:rsid w:val="00E861DB"/>
    <w:rsid w:val="00E93406"/>
    <w:rsid w:val="00E956C5"/>
    <w:rsid w:val="00E9579A"/>
    <w:rsid w:val="00E95C39"/>
    <w:rsid w:val="00EA2C39"/>
    <w:rsid w:val="00EA732F"/>
    <w:rsid w:val="00EB0380"/>
    <w:rsid w:val="00EB0A3C"/>
    <w:rsid w:val="00EB0A96"/>
    <w:rsid w:val="00EB5C19"/>
    <w:rsid w:val="00EB64F2"/>
    <w:rsid w:val="00EB77F9"/>
    <w:rsid w:val="00EC5769"/>
    <w:rsid w:val="00EC7D00"/>
    <w:rsid w:val="00ED0304"/>
    <w:rsid w:val="00ED087C"/>
    <w:rsid w:val="00ED13C3"/>
    <w:rsid w:val="00ED2E8C"/>
    <w:rsid w:val="00ED38CD"/>
    <w:rsid w:val="00EE38FA"/>
    <w:rsid w:val="00EE3E2C"/>
    <w:rsid w:val="00EE4398"/>
    <w:rsid w:val="00EE5D23"/>
    <w:rsid w:val="00EE750D"/>
    <w:rsid w:val="00EF0ACC"/>
    <w:rsid w:val="00EF3CA4"/>
    <w:rsid w:val="00EF570E"/>
    <w:rsid w:val="00EF5E1F"/>
    <w:rsid w:val="00EF7859"/>
    <w:rsid w:val="00F014DA"/>
    <w:rsid w:val="00F01BE6"/>
    <w:rsid w:val="00F02591"/>
    <w:rsid w:val="00F02773"/>
    <w:rsid w:val="00F1093A"/>
    <w:rsid w:val="00F10C7E"/>
    <w:rsid w:val="00F127D0"/>
    <w:rsid w:val="00F14273"/>
    <w:rsid w:val="00F1469A"/>
    <w:rsid w:val="00F2298F"/>
    <w:rsid w:val="00F24F21"/>
    <w:rsid w:val="00F30056"/>
    <w:rsid w:val="00F5696E"/>
    <w:rsid w:val="00F60EFF"/>
    <w:rsid w:val="00F67D2D"/>
    <w:rsid w:val="00F704CC"/>
    <w:rsid w:val="00F715F0"/>
    <w:rsid w:val="00F76FAA"/>
    <w:rsid w:val="00F7729A"/>
    <w:rsid w:val="00F860CC"/>
    <w:rsid w:val="00F90858"/>
    <w:rsid w:val="00F94398"/>
    <w:rsid w:val="00FA138E"/>
    <w:rsid w:val="00FA388A"/>
    <w:rsid w:val="00FA4629"/>
    <w:rsid w:val="00FB0845"/>
    <w:rsid w:val="00FB2B56"/>
    <w:rsid w:val="00FB3A07"/>
    <w:rsid w:val="00FB4E3A"/>
    <w:rsid w:val="00FC12BF"/>
    <w:rsid w:val="00FC1A7C"/>
    <w:rsid w:val="00FC2C60"/>
    <w:rsid w:val="00FC586C"/>
    <w:rsid w:val="00FC64AB"/>
    <w:rsid w:val="00FD3E6F"/>
    <w:rsid w:val="00FD51B9"/>
    <w:rsid w:val="00FE2A39"/>
    <w:rsid w:val="00FE2EF6"/>
    <w:rsid w:val="00FE3F44"/>
    <w:rsid w:val="00FF287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09ED2"/>
  <w15:docId w15:val="{238C924F-09F9-475C-81BD-97106748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26"/>
    <w:rPr>
      <w:rFonts w:ascii="Lato" w:hAnsi="Lato"/>
    </w:rPr>
  </w:style>
  <w:style w:type="paragraph" w:styleId="Heading1">
    <w:name w:val="heading 1"/>
    <w:basedOn w:val="Normal"/>
    <w:next w:val="Normal"/>
    <w:link w:val="Heading1Char"/>
    <w:uiPriority w:val="9"/>
    <w:qFormat/>
    <w:rsid w:val="00301D26"/>
    <w:pPr>
      <w:keepNext/>
      <w:numPr>
        <w:numId w:val="3"/>
      </w:numPr>
      <w:spacing w:before="240"/>
      <w:ind w:left="357" w:hanging="357"/>
      <w:outlineLvl w:val="0"/>
    </w:pPr>
    <w:rPr>
      <w:rFonts w:asciiTheme="majorHAnsi" w:eastAsia="Times New Roman" w:hAnsiTheme="majorHAnsi" w:cstheme="majorBidi"/>
      <w:bCs/>
      <w:color w:val="1F1F5F" w:themeColor="text1"/>
      <w:kern w:val="32"/>
      <w:sz w:val="36"/>
      <w:szCs w:val="32"/>
      <w:lang w:eastAsia="en-AU"/>
    </w:rPr>
  </w:style>
  <w:style w:type="paragraph" w:styleId="Heading2">
    <w:name w:val="heading 2"/>
    <w:basedOn w:val="Normal"/>
    <w:next w:val="Normal"/>
    <w:link w:val="Heading2Char"/>
    <w:uiPriority w:val="9"/>
    <w:qFormat/>
    <w:rsid w:val="00301D26"/>
    <w:pPr>
      <w:keepNext/>
      <w:numPr>
        <w:ilvl w:val="1"/>
        <w:numId w:val="3"/>
      </w:numPr>
      <w:spacing w:before="240"/>
      <w:ind w:left="567" w:hanging="578"/>
      <w:outlineLvl w:val="1"/>
    </w:pPr>
    <w:rPr>
      <w:rFonts w:asciiTheme="majorHAnsi" w:eastAsia="Times New Roman"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01D26"/>
    <w:rPr>
      <w:rFonts w:asciiTheme="majorHAnsi" w:eastAsia="Times New Roman" w:hAnsiTheme="majorHAnsi" w:cstheme="majorBidi"/>
      <w:bCs/>
      <w:color w:val="1F1F5F" w:themeColor="text1"/>
      <w:kern w:val="32"/>
      <w:sz w:val="36"/>
      <w:szCs w:val="32"/>
      <w:lang w:eastAsia="en-AU"/>
    </w:rPr>
  </w:style>
  <w:style w:type="character" w:customStyle="1" w:styleId="Heading2Char">
    <w:name w:val="Heading 2 Char"/>
    <w:basedOn w:val="DefaultParagraphFont"/>
    <w:link w:val="Heading2"/>
    <w:uiPriority w:val="9"/>
    <w:rsid w:val="00301D26"/>
    <w:rPr>
      <w:rFonts w:asciiTheme="majorHAnsi" w:eastAsia="Times New Roman"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5D7F8B"/>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Strong">
    <w:name w:val="Strong"/>
    <w:basedOn w:val="DefaultParagraphFont"/>
    <w:uiPriority w:val="22"/>
    <w:qFormat/>
    <w:rsid w:val="00DA4BC1"/>
    <w:rPr>
      <w:b/>
      <w:bCs/>
    </w:rPr>
  </w:style>
  <w:style w:type="character" w:customStyle="1" w:styleId="apple-converted-space">
    <w:name w:val="apple-converted-space"/>
    <w:basedOn w:val="DefaultParagraphFont"/>
    <w:rsid w:val="00DA4BC1"/>
  </w:style>
  <w:style w:type="paragraph" w:styleId="BalloonText">
    <w:name w:val="Balloon Text"/>
    <w:basedOn w:val="Normal"/>
    <w:link w:val="BalloonTextChar"/>
    <w:uiPriority w:val="99"/>
    <w:semiHidden/>
    <w:unhideWhenUsed/>
    <w:rsid w:val="00DA4BC1"/>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A4BC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DA4BC1"/>
    <w:rPr>
      <w:sz w:val="16"/>
      <w:szCs w:val="16"/>
    </w:rPr>
  </w:style>
  <w:style w:type="paragraph" w:styleId="CommentText">
    <w:name w:val="annotation text"/>
    <w:basedOn w:val="Normal"/>
    <w:link w:val="CommentTextChar"/>
    <w:uiPriority w:val="99"/>
    <w:unhideWhenUsed/>
    <w:rsid w:val="00DA4BC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A4BC1"/>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A4BC1"/>
    <w:rPr>
      <w:b/>
      <w:bCs/>
    </w:rPr>
  </w:style>
  <w:style w:type="character" w:customStyle="1" w:styleId="CommentSubjectChar">
    <w:name w:val="Comment Subject Char"/>
    <w:basedOn w:val="CommentTextChar"/>
    <w:link w:val="CommentSubject"/>
    <w:uiPriority w:val="99"/>
    <w:semiHidden/>
    <w:rsid w:val="00DA4BC1"/>
    <w:rPr>
      <w:rFonts w:asciiTheme="minorHAnsi" w:eastAsiaTheme="minorHAnsi" w:hAnsiTheme="minorHAnsi" w:cstheme="minorBidi"/>
      <w:b/>
      <w:bCs/>
      <w:sz w:val="20"/>
      <w:szCs w:val="20"/>
    </w:rPr>
  </w:style>
  <w:style w:type="paragraph" w:customStyle="1" w:styleId="WKL1Bar">
    <w:name w:val="WK L1 Bar"/>
    <w:basedOn w:val="Normal"/>
    <w:rsid w:val="00DA4BC1"/>
    <w:pPr>
      <w:keepNext/>
      <w:numPr>
        <w:numId w:val="10"/>
      </w:numPr>
      <w:pBdr>
        <w:top w:val="single" w:sz="4" w:space="1" w:color="auto"/>
      </w:pBdr>
      <w:spacing w:before="480" w:after="120"/>
      <w:jc w:val="both"/>
    </w:pPr>
    <w:rPr>
      <w:rFonts w:ascii="Arial" w:eastAsia="Times New Roman" w:hAnsi="Arial" w:cs="Arial"/>
      <w:b/>
      <w:bCs/>
      <w:caps/>
      <w:sz w:val="24"/>
      <w:szCs w:val="24"/>
    </w:rPr>
  </w:style>
  <w:style w:type="paragraph" w:customStyle="1" w:styleId="WKL2">
    <w:name w:val="WK L2"/>
    <w:basedOn w:val="Normal"/>
    <w:rsid w:val="00DA4BC1"/>
    <w:pPr>
      <w:keepNext/>
      <w:numPr>
        <w:ilvl w:val="1"/>
        <w:numId w:val="10"/>
      </w:numPr>
      <w:spacing w:before="120" w:after="120"/>
      <w:jc w:val="both"/>
    </w:pPr>
    <w:rPr>
      <w:rFonts w:ascii="Arial" w:eastAsia="Times New Roman" w:hAnsi="Arial" w:cs="Arial"/>
      <w:b/>
      <w:bCs/>
    </w:rPr>
  </w:style>
  <w:style w:type="paragraph" w:customStyle="1" w:styleId="WKL3">
    <w:name w:val="WK L3"/>
    <w:basedOn w:val="Normal"/>
    <w:rsid w:val="00DA4BC1"/>
    <w:pPr>
      <w:keepNext/>
      <w:keepLines/>
      <w:numPr>
        <w:ilvl w:val="2"/>
        <w:numId w:val="10"/>
      </w:numPr>
      <w:spacing w:before="120" w:after="120"/>
      <w:jc w:val="both"/>
    </w:pPr>
    <w:rPr>
      <w:rFonts w:ascii="Arial" w:eastAsia="Times New Roman" w:hAnsi="Arial" w:cs="Arial"/>
    </w:rPr>
  </w:style>
  <w:style w:type="paragraph" w:customStyle="1" w:styleId="WKL4">
    <w:name w:val="WK L4"/>
    <w:basedOn w:val="Normal"/>
    <w:rsid w:val="00DA4BC1"/>
    <w:pPr>
      <w:numPr>
        <w:ilvl w:val="3"/>
        <w:numId w:val="10"/>
      </w:numPr>
      <w:spacing w:before="120" w:after="120"/>
      <w:jc w:val="both"/>
    </w:pPr>
    <w:rPr>
      <w:rFonts w:ascii="Arial" w:eastAsia="Times New Roman" w:hAnsi="Arial" w:cs="Arial"/>
      <w:lang w:val="en-US"/>
    </w:rPr>
  </w:style>
  <w:style w:type="paragraph" w:customStyle="1" w:styleId="WKL5">
    <w:name w:val="WK L5"/>
    <w:basedOn w:val="Normal"/>
    <w:rsid w:val="00DA4BC1"/>
    <w:pPr>
      <w:numPr>
        <w:ilvl w:val="4"/>
        <w:numId w:val="10"/>
      </w:numPr>
      <w:spacing w:before="120" w:after="120"/>
      <w:jc w:val="both"/>
    </w:pPr>
    <w:rPr>
      <w:rFonts w:ascii="Arial" w:eastAsia="Times New Roman" w:hAnsi="Arial" w:cs="Arial"/>
      <w:sz w:val="24"/>
      <w:szCs w:val="20"/>
    </w:rPr>
  </w:style>
  <w:style w:type="character" w:styleId="FollowedHyperlink">
    <w:name w:val="FollowedHyperlink"/>
    <w:basedOn w:val="DefaultParagraphFont"/>
    <w:uiPriority w:val="99"/>
    <w:semiHidden/>
    <w:unhideWhenUsed/>
    <w:rsid w:val="009D3E33"/>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12371118">
      <w:bodyDiv w:val="1"/>
      <w:marLeft w:val="0"/>
      <w:marRight w:val="0"/>
      <w:marTop w:val="0"/>
      <w:marBottom w:val="0"/>
      <w:divBdr>
        <w:top w:val="none" w:sz="0" w:space="0" w:color="auto"/>
        <w:left w:val="none" w:sz="0" w:space="0" w:color="auto"/>
        <w:bottom w:val="none" w:sz="0" w:space="0" w:color="auto"/>
        <w:right w:val="none" w:sz="0" w:space="0" w:color="auto"/>
      </w:divBdr>
    </w:div>
    <w:div w:id="764110199">
      <w:bodyDiv w:val="1"/>
      <w:marLeft w:val="0"/>
      <w:marRight w:val="0"/>
      <w:marTop w:val="0"/>
      <w:marBottom w:val="0"/>
      <w:divBdr>
        <w:top w:val="none" w:sz="0" w:space="0" w:color="auto"/>
        <w:left w:val="none" w:sz="0" w:space="0" w:color="auto"/>
        <w:bottom w:val="none" w:sz="0" w:space="0" w:color="auto"/>
        <w:right w:val="none" w:sz="0" w:space="0" w:color="auto"/>
      </w:divBdr>
    </w:div>
    <w:div w:id="874973689">
      <w:bodyDiv w:val="1"/>
      <w:marLeft w:val="0"/>
      <w:marRight w:val="0"/>
      <w:marTop w:val="0"/>
      <w:marBottom w:val="0"/>
      <w:divBdr>
        <w:top w:val="none" w:sz="0" w:space="0" w:color="auto"/>
        <w:left w:val="none" w:sz="0" w:space="0" w:color="auto"/>
        <w:bottom w:val="none" w:sz="0" w:space="0" w:color="auto"/>
        <w:right w:val="none" w:sz="0" w:space="0" w:color="auto"/>
      </w:divBdr>
    </w:div>
    <w:div w:id="142602814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nt.gov.au/__data/assets/word_doc/0005/813830/home-business-battery-scheme-quotation-template.docx" TargetMode="External"/><Relationship Id="rId26" Type="http://schemas.openxmlformats.org/officeDocument/2006/relationships/hyperlink" Target="mailto:hbbs.dtbi@nt.gov.au"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nt.gov.au/__data/assets/pdf_file/0007/813832/home-and-business-battery-scheme-invoice-template.pdf"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nt.gov.au/batteryscheme" TargetMode="External"/><Relationship Id="rId25" Type="http://schemas.openxmlformats.org/officeDocument/2006/relationships/hyperlink" Target="https://www.jacanaenergy.com.au/photovoltaic_pv_solar_systems" TargetMode="External"/><Relationship Id="rId33" Type="http://schemas.openxmlformats.org/officeDocument/2006/relationships/header" Target="header6.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powerwater.com.au/customers/moving-and-building/power-connections" TargetMode="External"/><Relationship Id="rId20" Type="http://schemas.openxmlformats.org/officeDocument/2006/relationships/hyperlink" Target="https://nt.gov.au/__data/assets/word_doc/0008/813833/home-and-business-battery-scheme-invoice-template.docx" TargetMode="External"/><Relationship Id="rId29" Type="http://schemas.openxmlformats.org/officeDocument/2006/relationships/hyperlink" Target="https://nt.gov.au/property/building-and-development/building-complaints-and-disputes/introdu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hbbs.dtbi@nt.gov.au" TargetMode="External"/><Relationship Id="rId32" Type="http://schemas.openxmlformats.org/officeDocument/2006/relationships/hyperlink" Target="mailto:hbbs.dtbi@nt.gov.a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nt.gov.au/batteryscheme" TargetMode="External"/><Relationship Id="rId28" Type="http://schemas.openxmlformats.org/officeDocument/2006/relationships/hyperlink" Target="https://business.nt.gov.au/business/publications/policies/privacy-policy" TargetMode="Externa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s://nt.gov.au/__data/assets/pdf_file/0006/813831/home-business-battery-scheme-quotation-template.pdf" TargetMode="External"/><Relationship Id="rId31" Type="http://schemas.openxmlformats.org/officeDocument/2006/relationships/hyperlink" Target="https://consumeraffairs.nt.gov.au/for-consumers/residential-building-disput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s://nt.gov.au/batteryscheme" TargetMode="External"/><Relationship Id="rId27" Type="http://schemas.openxmlformats.org/officeDocument/2006/relationships/hyperlink" Target="https://infocomm.nt.gov.au/privacy/information-privacy-principles" TargetMode="External"/><Relationship Id="rId30" Type="http://schemas.openxmlformats.org/officeDocument/2006/relationships/hyperlink" Target="http://www.consumeraffairs.nt.gov.au/"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nt.gov.au/__data/assets/word_doc/0008/813833/home-and-business-battery-scheme-invoice-template.docx" TargetMode="External"/><Relationship Id="rId2" Type="http://schemas.openxmlformats.org/officeDocument/2006/relationships/hyperlink" Target="https://nt.gov.au/__data/assets/pdf_file/0006/813831/home-business-battery-scheme-quotation-template.pdf" TargetMode="External"/><Relationship Id="rId1" Type="http://schemas.openxmlformats.org/officeDocument/2006/relationships/hyperlink" Target="https://nt.gov.au/__data/assets/word_doc/0005/813830/home-business-battery-scheme-quotation-template.docx" TargetMode="External"/><Relationship Id="rId6" Type="http://schemas.openxmlformats.org/officeDocument/2006/relationships/hyperlink" Target="https://consumeraffairs.nt.gov.au/for-consumers/residential-building-disputes" TargetMode="External"/><Relationship Id="rId5" Type="http://schemas.openxmlformats.org/officeDocument/2006/relationships/hyperlink" Target="https://nt.gov.au/property/building-and-development/building-complaints-and-disputes/introduction" TargetMode="External"/><Relationship Id="rId4" Type="http://schemas.openxmlformats.org/officeDocument/2006/relationships/hyperlink" Target="https://nt.gov.au/__data/assets/pdf_file/0007/813832/home-and-business-battery-scheme-invoice-templat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4E267D1394C20BE5FC1C04B4F47D8"/>
        <w:category>
          <w:name w:val="General"/>
          <w:gallery w:val="placeholder"/>
        </w:category>
        <w:types>
          <w:type w:val="bbPlcHdr"/>
        </w:types>
        <w:behaviors>
          <w:behavior w:val="content"/>
        </w:behaviors>
        <w:guid w:val="{E404F683-CF0E-4E43-8895-F449D1F31AA5}"/>
      </w:docPartPr>
      <w:docPartBody>
        <w:p w:rsidR="004A1EEA" w:rsidRDefault="004A1EEA">
          <w:pPr>
            <w:pStyle w:val="6844E267D1394C20BE5FC1C04B4F47D8"/>
          </w:pPr>
          <w:r w:rsidRPr="000C7A65">
            <w:rPr>
              <w:rStyle w:val="PlaceholderText"/>
            </w:rPr>
            <w:t>[Title]</w:t>
          </w:r>
        </w:p>
      </w:docPartBody>
    </w:docPart>
    <w:docPart>
      <w:docPartPr>
        <w:name w:val="F07D8C03335B48AEB7F69A777B63C3B0"/>
        <w:category>
          <w:name w:val="General"/>
          <w:gallery w:val="placeholder"/>
        </w:category>
        <w:types>
          <w:type w:val="bbPlcHdr"/>
        </w:types>
        <w:behaviors>
          <w:behavior w:val="content"/>
        </w:behaviors>
        <w:guid w:val="{CD15093D-55F4-47BE-9386-67939A511301}"/>
      </w:docPartPr>
      <w:docPartBody>
        <w:p w:rsidR="009140EE" w:rsidRDefault="009140EE">
          <w:r w:rsidRPr="00A94D72">
            <w:rPr>
              <w:rStyle w:val="PlaceholderText"/>
            </w:rPr>
            <w:t>[Title]</w:t>
          </w:r>
        </w:p>
      </w:docPartBody>
    </w:docPart>
    <w:docPart>
      <w:docPartPr>
        <w:name w:val="8FDAA52D72D745959A7D736965267BA4"/>
        <w:category>
          <w:name w:val="General"/>
          <w:gallery w:val="placeholder"/>
        </w:category>
        <w:types>
          <w:type w:val="bbPlcHdr"/>
        </w:types>
        <w:behaviors>
          <w:behavior w:val="content"/>
        </w:behaviors>
        <w:guid w:val="{F20602B3-D3B8-4C34-9C8D-7EAE7F98DDD5}"/>
      </w:docPartPr>
      <w:docPartBody>
        <w:p w:rsidR="009140EE" w:rsidRDefault="009140EE">
          <w:r w:rsidRPr="00A94D72">
            <w:rPr>
              <w:rStyle w:val="PlaceholderText"/>
            </w:rPr>
            <w:t>[Title]</w:t>
          </w:r>
        </w:p>
      </w:docPartBody>
    </w:docPart>
    <w:docPart>
      <w:docPartPr>
        <w:name w:val="C42FB22432B843109903EDAFC77C93A1"/>
        <w:category>
          <w:name w:val="General"/>
          <w:gallery w:val="placeholder"/>
        </w:category>
        <w:types>
          <w:type w:val="bbPlcHdr"/>
        </w:types>
        <w:behaviors>
          <w:behavior w:val="content"/>
        </w:behaviors>
        <w:guid w:val="{1128C9E2-3501-49DF-94B2-7E585E4EB546}"/>
      </w:docPartPr>
      <w:docPartBody>
        <w:p w:rsidR="009140EE" w:rsidRDefault="009140EE" w:rsidP="009140EE">
          <w:pPr>
            <w:pStyle w:val="C42FB22432B843109903EDAFC77C93A1"/>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EA"/>
    <w:rsid w:val="000155F5"/>
    <w:rsid w:val="00077085"/>
    <w:rsid w:val="000F4328"/>
    <w:rsid w:val="000F5EA8"/>
    <w:rsid w:val="001235FA"/>
    <w:rsid w:val="00137BF3"/>
    <w:rsid w:val="001F3387"/>
    <w:rsid w:val="002A1E4E"/>
    <w:rsid w:val="003E1A4A"/>
    <w:rsid w:val="004A1EEA"/>
    <w:rsid w:val="004D4A23"/>
    <w:rsid w:val="004E302F"/>
    <w:rsid w:val="00522E06"/>
    <w:rsid w:val="00542E7B"/>
    <w:rsid w:val="00681BC9"/>
    <w:rsid w:val="006F0A78"/>
    <w:rsid w:val="0071285C"/>
    <w:rsid w:val="007527E0"/>
    <w:rsid w:val="00795FAD"/>
    <w:rsid w:val="007E32B6"/>
    <w:rsid w:val="008B4779"/>
    <w:rsid w:val="009074C6"/>
    <w:rsid w:val="009140EE"/>
    <w:rsid w:val="009A47A4"/>
    <w:rsid w:val="00A51CAF"/>
    <w:rsid w:val="00AE6E65"/>
    <w:rsid w:val="00C87600"/>
    <w:rsid w:val="00CB0753"/>
    <w:rsid w:val="00D16831"/>
    <w:rsid w:val="00D9076F"/>
    <w:rsid w:val="00DA253D"/>
    <w:rsid w:val="00E00E1B"/>
    <w:rsid w:val="00E96A73"/>
    <w:rsid w:val="00EB1AA7"/>
    <w:rsid w:val="00EC10D4"/>
    <w:rsid w:val="00EE5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0EE"/>
    <w:rPr>
      <w:color w:val="808080"/>
    </w:rPr>
  </w:style>
  <w:style w:type="paragraph" w:customStyle="1" w:styleId="6844E267D1394C20BE5FC1C04B4F47D8">
    <w:name w:val="6844E267D1394C20BE5FC1C04B4F47D8"/>
  </w:style>
  <w:style w:type="paragraph" w:customStyle="1" w:styleId="622C00E47CB547F882D3B8B120C590D4">
    <w:name w:val="622C00E47CB547F882D3B8B120C590D4"/>
  </w:style>
  <w:style w:type="paragraph" w:customStyle="1" w:styleId="E299951ACFA04702998BC695A95B1E8D">
    <w:name w:val="E299951ACFA04702998BC695A95B1E8D"/>
  </w:style>
  <w:style w:type="paragraph" w:customStyle="1" w:styleId="8046CCC52D9C4FC9B9067AF68868E3A6">
    <w:name w:val="8046CCC52D9C4FC9B9067AF68868E3A6"/>
  </w:style>
  <w:style w:type="paragraph" w:customStyle="1" w:styleId="EF770272BE604095928FA6E900D19C57">
    <w:name w:val="EF770272BE604095928FA6E900D19C57"/>
    <w:rsid w:val="009140EE"/>
  </w:style>
  <w:style w:type="paragraph" w:customStyle="1" w:styleId="61C5D12DC81245F6B0DD8BD1FE512408">
    <w:name w:val="61C5D12DC81245F6B0DD8BD1FE512408"/>
    <w:rsid w:val="009140EE"/>
  </w:style>
  <w:style w:type="paragraph" w:customStyle="1" w:styleId="A72FAB7F1980497E93AD818E0200C7F9">
    <w:name w:val="A72FAB7F1980497E93AD818E0200C7F9"/>
    <w:rsid w:val="009140EE"/>
  </w:style>
  <w:style w:type="paragraph" w:customStyle="1" w:styleId="D9A1F510F8C84ABD960D2B064E3D7F74">
    <w:name w:val="D9A1F510F8C84ABD960D2B064E3D7F74"/>
    <w:rsid w:val="009140EE"/>
  </w:style>
  <w:style w:type="paragraph" w:customStyle="1" w:styleId="C42FB22432B843109903EDAFC77C93A1">
    <w:name w:val="C42FB22432B843109903EDAFC77C93A1"/>
    <w:rsid w:val="009140EE"/>
  </w:style>
  <w:style w:type="paragraph" w:customStyle="1" w:styleId="81E1DAE8CB914C1FBE9D74DCCAF8DBEB">
    <w:name w:val="81E1DAE8CB914C1FBE9D74DCCAF8DBEB"/>
    <w:rsid w:val="00914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351BD-6047-4F84-A03F-D4319E37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4631</Words>
  <Characters>26401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Home and Business Battery Scheme</vt:lpstr>
    </vt:vector>
  </TitlesOfParts>
  <Company>TRADE, BUSINESS AND INNOVATION</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Business Battery Scheme</dc:title>
  <dc:creator>Northern Territory Government</dc:creator>
  <cp:lastModifiedBy>Marlene Woods</cp:lastModifiedBy>
  <cp:revision>3</cp:revision>
  <cp:lastPrinted>2020-04-09T04:11:00Z</cp:lastPrinted>
  <dcterms:created xsi:type="dcterms:W3CDTF">2020-05-18T00:03:00Z</dcterms:created>
  <dcterms:modified xsi:type="dcterms:W3CDTF">2021-04-14T01:23:00Z</dcterms:modified>
</cp:coreProperties>
</file>