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EF" w:rsidRPr="00876426" w:rsidRDefault="00AB6BEF" w:rsidP="005E377A">
      <w:pPr>
        <w:suppressAutoHyphens/>
        <w:spacing w:after="40"/>
        <w:ind w:right="-285"/>
        <w:rPr>
          <w:rFonts w:ascii="Arial" w:hAnsi="Arial" w:cs="Arial"/>
          <w:b/>
          <w:spacing w:val="-3"/>
          <w:sz w:val="21"/>
          <w:szCs w:val="21"/>
        </w:rPr>
      </w:pPr>
      <w:bookmarkStart w:id="0" w:name="_GoBack"/>
      <w:bookmarkEnd w:id="0"/>
      <w:r w:rsidRPr="00876426">
        <w:rPr>
          <w:rFonts w:ascii="Arial" w:hAnsi="Arial" w:cs="Arial"/>
          <w:b/>
          <w:i/>
          <w:spacing w:val="-3"/>
          <w:sz w:val="21"/>
          <w:szCs w:val="21"/>
        </w:rPr>
        <w:t>Livestock Regulations</w:t>
      </w:r>
      <w:r w:rsidRPr="00876426">
        <w:rPr>
          <w:rFonts w:ascii="Arial" w:hAnsi="Arial" w:cs="Arial"/>
          <w:b/>
          <w:spacing w:val="-3"/>
          <w:sz w:val="21"/>
          <w:szCs w:val="21"/>
        </w:rPr>
        <w:t xml:space="preserve"> – Division 2 Brands</w:t>
      </w:r>
    </w:p>
    <w:p w:rsidR="00AB6BEF" w:rsidRPr="00876426" w:rsidRDefault="00AB6BEF" w:rsidP="005E377A">
      <w:pPr>
        <w:tabs>
          <w:tab w:val="left" w:pos="567"/>
        </w:tabs>
        <w:suppressAutoHyphens/>
        <w:spacing w:before="40" w:after="40"/>
        <w:ind w:right="-285"/>
        <w:rPr>
          <w:rFonts w:ascii="Arial" w:hAnsi="Arial" w:cs="Arial"/>
          <w:b/>
          <w:spacing w:val="-3"/>
          <w:sz w:val="21"/>
          <w:szCs w:val="21"/>
        </w:rPr>
      </w:pPr>
      <w:r w:rsidRPr="00876426">
        <w:rPr>
          <w:rFonts w:ascii="Arial" w:hAnsi="Arial" w:cs="Arial"/>
          <w:b/>
          <w:spacing w:val="-3"/>
          <w:sz w:val="21"/>
          <w:szCs w:val="21"/>
        </w:rPr>
        <w:t>15</w:t>
      </w:r>
      <w:r w:rsidRPr="00876426">
        <w:rPr>
          <w:rFonts w:ascii="Arial" w:hAnsi="Arial" w:cs="Arial"/>
          <w:b/>
          <w:spacing w:val="-3"/>
          <w:sz w:val="21"/>
          <w:szCs w:val="21"/>
        </w:rPr>
        <w:tab/>
        <w:t>Construction and size of 3-letter brand</w:t>
      </w:r>
    </w:p>
    <w:p w:rsidR="00AB6BEF" w:rsidRPr="00876426" w:rsidRDefault="00AB6BEF" w:rsidP="005E377A">
      <w:pPr>
        <w:tabs>
          <w:tab w:val="left" w:pos="567"/>
        </w:tabs>
        <w:suppressAutoHyphens/>
        <w:spacing w:before="40" w:after="40"/>
        <w:ind w:left="567" w:right="-285" w:hanging="567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pacing w:val="-3"/>
          <w:sz w:val="21"/>
          <w:szCs w:val="21"/>
        </w:rPr>
        <w:t>(1)</w:t>
      </w:r>
      <w:r w:rsidRPr="00876426">
        <w:rPr>
          <w:rFonts w:ascii="Arial" w:hAnsi="Arial" w:cs="Arial"/>
          <w:spacing w:val="-3"/>
          <w:sz w:val="21"/>
          <w:szCs w:val="21"/>
        </w:rPr>
        <w:tab/>
        <w:t>All 3 letters of a 3-letter brand must be constructed on 1 handle.</w:t>
      </w:r>
    </w:p>
    <w:p w:rsidR="00AB6BEF" w:rsidRPr="00876426" w:rsidRDefault="00AB6BEF" w:rsidP="005E377A">
      <w:pPr>
        <w:tabs>
          <w:tab w:val="left" w:pos="567"/>
        </w:tabs>
        <w:suppressAutoHyphens/>
        <w:spacing w:before="40" w:after="40"/>
        <w:ind w:left="567" w:right="-285" w:hanging="567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pacing w:val="-3"/>
          <w:sz w:val="21"/>
          <w:szCs w:val="21"/>
        </w:rPr>
        <w:t>(2)</w:t>
      </w:r>
      <w:r w:rsidRPr="00876426">
        <w:rPr>
          <w:rFonts w:ascii="Arial" w:hAnsi="Arial" w:cs="Arial"/>
          <w:spacing w:val="-3"/>
          <w:sz w:val="21"/>
          <w:szCs w:val="21"/>
        </w:rPr>
        <w:tab/>
        <w:t>Each letter must be between 4cm and 8cm in both height and width.</w:t>
      </w:r>
    </w:p>
    <w:p w:rsidR="00AB6BEF" w:rsidRPr="00876426" w:rsidRDefault="00AB6BEF" w:rsidP="005E377A">
      <w:pPr>
        <w:suppressAutoHyphens/>
        <w:spacing w:after="0"/>
        <w:ind w:right="-285"/>
        <w:rPr>
          <w:rFonts w:ascii="Arial" w:hAnsi="Arial" w:cs="Arial"/>
          <w:spacing w:val="-3"/>
          <w:sz w:val="12"/>
          <w:szCs w:val="12"/>
        </w:rPr>
      </w:pPr>
    </w:p>
    <w:p w:rsidR="00AB6BEF" w:rsidRPr="00876426" w:rsidRDefault="00AB6BEF" w:rsidP="005E377A">
      <w:pPr>
        <w:suppressAutoHyphens/>
        <w:spacing w:after="40"/>
        <w:ind w:right="-285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pacing w:val="-3"/>
          <w:sz w:val="21"/>
          <w:szCs w:val="21"/>
        </w:rPr>
        <w:t>Therefore it is recommended:</w:t>
      </w:r>
    </w:p>
    <w:p w:rsidR="00AB6BEF" w:rsidRPr="00876426" w:rsidRDefault="00AB6BEF" w:rsidP="005E377A">
      <w:pPr>
        <w:numPr>
          <w:ilvl w:val="0"/>
          <w:numId w:val="35"/>
        </w:numPr>
        <w:tabs>
          <w:tab w:val="clear" w:pos="720"/>
          <w:tab w:val="num" w:pos="284"/>
        </w:tabs>
        <w:suppressAutoHyphens/>
        <w:spacing w:before="40" w:after="40"/>
        <w:ind w:left="284" w:right="-285" w:hanging="284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pacing w:val="-3"/>
          <w:sz w:val="21"/>
          <w:szCs w:val="21"/>
        </w:rPr>
        <w:t>That the imprint surface of the irons is to be no less than 3mm wide</w:t>
      </w:r>
      <w:r w:rsidR="00F75E0B" w:rsidRPr="00876426">
        <w:rPr>
          <w:rFonts w:ascii="Arial" w:hAnsi="Arial" w:cs="Arial"/>
          <w:spacing w:val="-3"/>
          <w:sz w:val="21"/>
          <w:szCs w:val="21"/>
        </w:rPr>
        <w:t xml:space="preserve"> and no</w:t>
      </w:r>
      <w:r w:rsidRPr="00876426">
        <w:rPr>
          <w:rFonts w:ascii="Arial" w:hAnsi="Arial" w:cs="Arial"/>
          <w:spacing w:val="-3"/>
          <w:sz w:val="21"/>
          <w:szCs w:val="21"/>
        </w:rPr>
        <w:t xml:space="preserve"> </w:t>
      </w:r>
      <w:r w:rsidR="00F75E0B" w:rsidRPr="00876426">
        <w:rPr>
          <w:rFonts w:ascii="Arial" w:hAnsi="Arial" w:cs="Arial"/>
          <w:spacing w:val="-3"/>
          <w:sz w:val="21"/>
          <w:szCs w:val="21"/>
        </w:rPr>
        <w:t>more than 4mm wide.</w:t>
      </w:r>
    </w:p>
    <w:p w:rsidR="00AB6BEF" w:rsidRPr="00876426" w:rsidRDefault="00AB6BEF" w:rsidP="005E377A">
      <w:pPr>
        <w:numPr>
          <w:ilvl w:val="0"/>
          <w:numId w:val="35"/>
        </w:numPr>
        <w:tabs>
          <w:tab w:val="clear" w:pos="720"/>
          <w:tab w:val="num" w:pos="284"/>
        </w:tabs>
        <w:suppressAutoHyphens/>
        <w:spacing w:before="40" w:after="40"/>
        <w:ind w:left="284" w:right="-285" w:hanging="284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pacing w:val="-3"/>
          <w:sz w:val="21"/>
          <w:szCs w:val="21"/>
        </w:rPr>
        <w:t>That a 6mm by 45mm steel plate be used in the construction of the brand and that it is worked down to 3mm on the working edge.</w:t>
      </w:r>
    </w:p>
    <w:p w:rsidR="00AB6BEF" w:rsidRPr="00876426" w:rsidRDefault="00AB6BEF" w:rsidP="005E377A">
      <w:pPr>
        <w:numPr>
          <w:ilvl w:val="0"/>
          <w:numId w:val="35"/>
        </w:numPr>
        <w:tabs>
          <w:tab w:val="clear" w:pos="720"/>
          <w:tab w:val="num" w:pos="284"/>
        </w:tabs>
        <w:suppressAutoHyphens/>
        <w:spacing w:before="40" w:after="0"/>
        <w:ind w:left="284" w:right="-285" w:hanging="284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z w:val="21"/>
          <w:szCs w:val="21"/>
        </w:rPr>
        <w:t>That the letters be 'clean joined' print and not 'fancy' or 'broken' print</w:t>
      </w:r>
    </w:p>
    <w:p w:rsidR="00AB6BEF" w:rsidRPr="00876426" w:rsidRDefault="00AB6BEF" w:rsidP="005E377A">
      <w:pPr>
        <w:spacing w:after="0"/>
        <w:ind w:right="-285"/>
        <w:rPr>
          <w:rFonts w:ascii="Arial" w:hAnsi="Arial" w:cs="Arial"/>
          <w:spacing w:val="-3"/>
          <w:sz w:val="12"/>
          <w:szCs w:val="12"/>
        </w:rPr>
      </w:pPr>
    </w:p>
    <w:p w:rsidR="00AB6BEF" w:rsidRPr="00876426" w:rsidRDefault="00AB6BEF" w:rsidP="005E377A">
      <w:pPr>
        <w:suppressAutoHyphens/>
        <w:spacing w:after="0"/>
        <w:ind w:right="-285"/>
        <w:rPr>
          <w:rFonts w:ascii="Arial" w:hAnsi="Arial" w:cs="Arial"/>
          <w:spacing w:val="-3"/>
          <w:sz w:val="21"/>
          <w:szCs w:val="21"/>
        </w:rPr>
      </w:pPr>
      <w:r w:rsidRPr="00876426">
        <w:rPr>
          <w:rFonts w:ascii="Arial" w:hAnsi="Arial" w:cs="Arial"/>
          <w:spacing w:val="-3"/>
          <w:sz w:val="21"/>
          <w:szCs w:val="21"/>
        </w:rPr>
        <w:t>For example, the letters should be:</w:t>
      </w:r>
    </w:p>
    <w:p w:rsidR="00AB6BEF" w:rsidRPr="00040F81" w:rsidRDefault="00AB6BEF" w:rsidP="005E377A">
      <w:pPr>
        <w:tabs>
          <w:tab w:val="left" w:pos="-720"/>
          <w:tab w:val="left" w:pos="1134"/>
          <w:tab w:val="left" w:pos="2552"/>
          <w:tab w:val="left" w:pos="3686"/>
          <w:tab w:val="left" w:pos="6237"/>
          <w:tab w:val="left" w:pos="7513"/>
          <w:tab w:val="left" w:pos="8789"/>
        </w:tabs>
        <w:suppressAutoHyphens/>
        <w:spacing w:after="0"/>
        <w:ind w:right="-285"/>
        <w:rPr>
          <w:rFonts w:ascii="Arial" w:hAnsi="Arial" w:cs="Arial"/>
          <w:b/>
          <w:spacing w:val="-3"/>
          <w:sz w:val="32"/>
          <w:szCs w:val="32"/>
        </w:rPr>
      </w:pPr>
      <w:r w:rsidRPr="00876426">
        <w:rPr>
          <w:rFonts w:ascii="Arial" w:hAnsi="Arial" w:cs="Arial"/>
          <w:spacing w:val="-6"/>
          <w:sz w:val="32"/>
          <w:szCs w:val="32"/>
        </w:rPr>
        <w:t>TYS</w:t>
      </w:r>
      <w:r w:rsidRPr="00876426">
        <w:rPr>
          <w:rFonts w:ascii="Arial" w:hAnsi="Arial" w:cs="Arial"/>
          <w:b/>
          <w:spacing w:val="-6"/>
          <w:sz w:val="32"/>
          <w:szCs w:val="32"/>
        </w:rPr>
        <w:tab/>
      </w:r>
      <w:r w:rsidRPr="00876426">
        <w:rPr>
          <w:rFonts w:ascii="Arial" w:hAnsi="Arial" w:cs="Arial"/>
          <w:spacing w:val="-3"/>
          <w:sz w:val="32"/>
          <w:szCs w:val="32"/>
        </w:rPr>
        <w:t xml:space="preserve">and </w:t>
      </w:r>
      <w:r w:rsidRPr="00876426">
        <w:rPr>
          <w:rFonts w:ascii="Arial" w:hAnsi="Arial" w:cs="Arial"/>
          <w:spacing w:val="-3"/>
          <w:sz w:val="32"/>
          <w:szCs w:val="32"/>
        </w:rPr>
        <w:tab/>
      </w:r>
      <w:r w:rsidRPr="00040F81">
        <w:rPr>
          <w:rFonts w:ascii="Arial" w:hAnsi="Arial" w:cs="Arial"/>
          <w:spacing w:val="-3"/>
          <w:sz w:val="24"/>
        </w:rPr>
        <w:t>NOT like these as shown in red</w:t>
      </w:r>
      <w:r w:rsidRPr="00040F81">
        <w:rPr>
          <w:rFonts w:ascii="Arial" w:hAnsi="Arial" w:cs="Arial"/>
          <w:spacing w:val="-3"/>
          <w:sz w:val="32"/>
          <w:szCs w:val="32"/>
        </w:rPr>
        <w:tab/>
      </w:r>
      <w:r w:rsidRPr="00040F81">
        <w:rPr>
          <w:rFonts w:ascii="Comic Sans MS" w:hAnsi="Comic Sans MS"/>
          <w:spacing w:val="-3"/>
          <w:sz w:val="32"/>
          <w:szCs w:val="32"/>
        </w:rPr>
        <w:t>TYS</w:t>
      </w:r>
      <w:r w:rsidRPr="00040F81">
        <w:rPr>
          <w:rFonts w:ascii="Arial" w:hAnsi="Arial" w:cs="Arial"/>
          <w:b/>
          <w:i/>
          <w:spacing w:val="-3"/>
          <w:sz w:val="40"/>
          <w:szCs w:val="40"/>
        </w:rPr>
        <w:tab/>
      </w:r>
      <w:r w:rsidRPr="00040F81">
        <w:rPr>
          <w:rFonts w:ascii="Times New Roman" w:eastAsia="Batang" w:hAnsi="Times New Roman"/>
          <w:b/>
          <w:spacing w:val="-3"/>
          <w:sz w:val="40"/>
          <w:szCs w:val="40"/>
        </w:rPr>
        <w:t>TYS</w:t>
      </w:r>
      <w:r w:rsidRPr="00040F81">
        <w:rPr>
          <w:rFonts w:ascii="Arial" w:hAnsi="Arial" w:cs="Arial"/>
          <w:spacing w:val="-3"/>
          <w:sz w:val="40"/>
          <w:szCs w:val="40"/>
        </w:rPr>
        <w:tab/>
      </w:r>
      <w:r w:rsidRPr="00040F81">
        <w:rPr>
          <w:rFonts w:ascii="Ink Free" w:hAnsi="Ink Free" w:cs="Arial"/>
          <w:i/>
          <w:spacing w:val="-3"/>
          <w:sz w:val="36"/>
          <w:szCs w:val="36"/>
        </w:rPr>
        <w:t>TYS</w:t>
      </w:r>
    </w:p>
    <w:p w:rsidR="00AB6BEF" w:rsidRPr="005E377A" w:rsidRDefault="00AB6BEF" w:rsidP="005E377A">
      <w:pPr>
        <w:pStyle w:val="BodyText"/>
        <w:pBdr>
          <w:bottom w:val="single" w:sz="4" w:space="1" w:color="auto"/>
        </w:pBdr>
        <w:spacing w:after="0"/>
        <w:ind w:right="-285"/>
        <w:rPr>
          <w:rFonts w:cs="Arial"/>
          <w:sz w:val="8"/>
          <w:szCs w:val="8"/>
        </w:rPr>
      </w:pPr>
    </w:p>
    <w:p w:rsidR="00AB6BEF" w:rsidRPr="005E377A" w:rsidRDefault="00AB6BEF" w:rsidP="005E377A">
      <w:pPr>
        <w:pStyle w:val="BodyText"/>
        <w:spacing w:after="0"/>
        <w:ind w:right="-285"/>
        <w:rPr>
          <w:rFonts w:cs="Arial"/>
          <w:sz w:val="8"/>
          <w:szCs w:val="8"/>
        </w:rPr>
      </w:pPr>
    </w:p>
    <w:p w:rsidR="00AB6BEF" w:rsidRPr="00876426" w:rsidRDefault="00AB6BEF" w:rsidP="005E377A">
      <w:pPr>
        <w:suppressAutoHyphens/>
        <w:spacing w:after="40"/>
        <w:ind w:right="-285"/>
        <w:rPr>
          <w:rFonts w:ascii="Arial" w:hAnsi="Arial" w:cs="Arial"/>
          <w:spacing w:val="-3"/>
          <w:szCs w:val="22"/>
        </w:rPr>
      </w:pPr>
      <w:r w:rsidRPr="00876426">
        <w:rPr>
          <w:rFonts w:ascii="Arial" w:hAnsi="Arial" w:cs="Arial"/>
          <w:i/>
          <w:spacing w:val="-3"/>
          <w:szCs w:val="22"/>
        </w:rPr>
        <w:t>Livestock Regulations</w:t>
      </w:r>
      <w:r w:rsidRPr="00876426">
        <w:rPr>
          <w:rFonts w:ascii="Arial" w:hAnsi="Arial" w:cs="Arial"/>
          <w:spacing w:val="-3"/>
          <w:szCs w:val="22"/>
        </w:rPr>
        <w:t xml:space="preserve"> – Division 2 Brands</w:t>
      </w:r>
    </w:p>
    <w:p w:rsidR="00AB6BEF" w:rsidRPr="00876426" w:rsidRDefault="00AB6BEF" w:rsidP="005E377A">
      <w:pPr>
        <w:tabs>
          <w:tab w:val="left" w:pos="567"/>
        </w:tabs>
        <w:suppressAutoHyphens/>
        <w:spacing w:before="40" w:after="40"/>
        <w:ind w:right="-285"/>
        <w:rPr>
          <w:rFonts w:ascii="Arial" w:hAnsi="Arial" w:cs="Arial"/>
          <w:b/>
          <w:spacing w:val="-3"/>
          <w:szCs w:val="22"/>
        </w:rPr>
      </w:pPr>
      <w:r w:rsidRPr="00876426">
        <w:rPr>
          <w:rFonts w:ascii="Arial" w:hAnsi="Arial" w:cs="Arial"/>
          <w:b/>
          <w:spacing w:val="-3"/>
          <w:szCs w:val="22"/>
        </w:rPr>
        <w:t>16</w:t>
      </w:r>
      <w:r w:rsidRPr="00876426">
        <w:rPr>
          <w:rFonts w:ascii="Arial" w:hAnsi="Arial" w:cs="Arial"/>
          <w:b/>
          <w:spacing w:val="-3"/>
          <w:szCs w:val="22"/>
        </w:rPr>
        <w:tab/>
        <w:t>Size of symbol brand</w:t>
      </w:r>
    </w:p>
    <w:p w:rsidR="00AB6BEF" w:rsidRPr="00876426" w:rsidRDefault="00AB6BEF" w:rsidP="005E377A">
      <w:pPr>
        <w:tabs>
          <w:tab w:val="left" w:pos="1134"/>
        </w:tabs>
        <w:suppressAutoHyphens/>
        <w:spacing w:before="40" w:after="40"/>
        <w:ind w:left="567" w:right="-285"/>
        <w:rPr>
          <w:rFonts w:ascii="Arial" w:hAnsi="Arial" w:cs="Arial"/>
          <w:spacing w:val="-3"/>
          <w:szCs w:val="22"/>
        </w:rPr>
      </w:pPr>
      <w:r w:rsidRPr="00876426">
        <w:rPr>
          <w:rFonts w:ascii="Arial" w:hAnsi="Arial" w:cs="Arial"/>
          <w:spacing w:val="-3"/>
          <w:szCs w:val="22"/>
        </w:rPr>
        <w:t>A symbol brand must be between 4cm and 12cm in both height and width.</w:t>
      </w:r>
    </w:p>
    <w:p w:rsidR="00AB6BEF" w:rsidRPr="00876426" w:rsidRDefault="00AB6BEF" w:rsidP="005E377A">
      <w:pPr>
        <w:suppressAutoHyphens/>
        <w:spacing w:after="40"/>
        <w:ind w:right="-285"/>
        <w:rPr>
          <w:rFonts w:ascii="Arial" w:hAnsi="Arial" w:cs="Arial"/>
          <w:spacing w:val="-3"/>
          <w:szCs w:val="22"/>
        </w:rPr>
      </w:pPr>
      <w:r w:rsidRPr="00876426">
        <w:rPr>
          <w:rFonts w:ascii="Arial" w:hAnsi="Arial" w:cs="Arial"/>
          <w:spacing w:val="-3"/>
          <w:szCs w:val="22"/>
        </w:rPr>
        <w:t>Therefore it is recommended:</w:t>
      </w:r>
    </w:p>
    <w:p w:rsidR="00AB6BEF" w:rsidRPr="00876426" w:rsidRDefault="00AB6BEF" w:rsidP="005E377A">
      <w:pPr>
        <w:pStyle w:val="BodyText"/>
        <w:numPr>
          <w:ilvl w:val="0"/>
          <w:numId w:val="36"/>
        </w:numPr>
        <w:tabs>
          <w:tab w:val="clear" w:pos="720"/>
          <w:tab w:val="num" w:pos="284"/>
        </w:tabs>
        <w:spacing w:before="40" w:after="40"/>
        <w:ind w:left="284" w:right="-285" w:hanging="284"/>
        <w:rPr>
          <w:rFonts w:cs="Arial"/>
        </w:rPr>
      </w:pPr>
      <w:r w:rsidRPr="00876426">
        <w:rPr>
          <w:rFonts w:cs="Arial"/>
        </w:rPr>
        <w:t xml:space="preserve">The imprint surface of the branding iron should be no </w:t>
      </w:r>
      <w:r w:rsidR="00F75E0B" w:rsidRPr="00876426">
        <w:rPr>
          <w:rFonts w:cs="Arial"/>
        </w:rPr>
        <w:t>less</w:t>
      </w:r>
      <w:r w:rsidRPr="00876426">
        <w:rPr>
          <w:rFonts w:cs="Arial"/>
        </w:rPr>
        <w:t xml:space="preserve"> than </w:t>
      </w:r>
      <w:r w:rsidR="00F75E0B" w:rsidRPr="00876426">
        <w:rPr>
          <w:rFonts w:cs="Arial"/>
        </w:rPr>
        <w:t>3</w:t>
      </w:r>
      <w:r w:rsidRPr="00876426">
        <w:rPr>
          <w:rFonts w:cs="Arial"/>
        </w:rPr>
        <w:t xml:space="preserve">mm thick and no </w:t>
      </w:r>
      <w:r w:rsidR="00F75E0B" w:rsidRPr="00876426">
        <w:rPr>
          <w:rFonts w:cs="Arial"/>
        </w:rPr>
        <w:t>more</w:t>
      </w:r>
      <w:r w:rsidRPr="00876426">
        <w:rPr>
          <w:rFonts w:cs="Arial"/>
        </w:rPr>
        <w:t xml:space="preserve"> than </w:t>
      </w:r>
      <w:r w:rsidR="00F75E0B" w:rsidRPr="00876426">
        <w:rPr>
          <w:rFonts w:cs="Arial"/>
        </w:rPr>
        <w:t>4</w:t>
      </w:r>
      <w:r w:rsidRPr="00876426">
        <w:rPr>
          <w:rFonts w:cs="Arial"/>
        </w:rPr>
        <w:t xml:space="preserve">mm thick. </w:t>
      </w:r>
    </w:p>
    <w:p w:rsidR="005E377A" w:rsidRDefault="00AB6BEF" w:rsidP="005E377A">
      <w:pPr>
        <w:pStyle w:val="BodyText"/>
        <w:numPr>
          <w:ilvl w:val="0"/>
          <w:numId w:val="36"/>
        </w:numPr>
        <w:tabs>
          <w:tab w:val="clear" w:pos="720"/>
          <w:tab w:val="num" w:pos="284"/>
        </w:tabs>
        <w:spacing w:before="40" w:after="40"/>
        <w:ind w:left="284" w:right="-285" w:hanging="284"/>
        <w:rPr>
          <w:rFonts w:cs="Arial"/>
        </w:rPr>
      </w:pPr>
      <w:r w:rsidRPr="00876426">
        <w:rPr>
          <w:rFonts w:cs="Arial"/>
        </w:rPr>
        <w:t>That any adjacent lines of a distinctive brand be at least 20mm apart to avoid blotching.</w:t>
      </w:r>
    </w:p>
    <w:p w:rsidR="005E377A" w:rsidRPr="005E377A" w:rsidRDefault="005E377A" w:rsidP="005E377A">
      <w:pPr>
        <w:pStyle w:val="BodyText"/>
        <w:numPr>
          <w:ilvl w:val="0"/>
          <w:numId w:val="36"/>
        </w:numPr>
        <w:tabs>
          <w:tab w:val="clear" w:pos="720"/>
          <w:tab w:val="num" w:pos="284"/>
        </w:tabs>
        <w:spacing w:before="40" w:after="40"/>
        <w:ind w:left="284" w:right="-285" w:hanging="284"/>
        <w:rPr>
          <w:rFonts w:cs="Arial"/>
        </w:rPr>
      </w:pPr>
      <w:r>
        <w:rPr>
          <w:rFonts w:cs="Arial"/>
          <w:spacing w:val="-3"/>
          <w:sz w:val="21"/>
          <w:szCs w:val="21"/>
        </w:rPr>
        <w:t xml:space="preserve">Symbol </w:t>
      </w:r>
      <w:r w:rsidRPr="00876426">
        <w:rPr>
          <w:rFonts w:cs="Arial"/>
          <w:spacing w:val="-3"/>
          <w:sz w:val="21"/>
          <w:szCs w:val="21"/>
        </w:rPr>
        <w:t>brand must be constructed on 1 handle</w:t>
      </w:r>
      <w:r>
        <w:rPr>
          <w:rFonts w:cs="Arial"/>
          <w:spacing w:val="-3"/>
          <w:sz w:val="21"/>
          <w:szCs w:val="21"/>
        </w:rPr>
        <w:t>; and</w:t>
      </w:r>
    </w:p>
    <w:p w:rsidR="00AB6BEF" w:rsidRPr="00876426" w:rsidRDefault="005E377A" w:rsidP="005E377A">
      <w:pPr>
        <w:pStyle w:val="BodyText"/>
        <w:numPr>
          <w:ilvl w:val="0"/>
          <w:numId w:val="36"/>
        </w:numPr>
        <w:tabs>
          <w:tab w:val="clear" w:pos="720"/>
          <w:tab w:val="num" w:pos="284"/>
        </w:tabs>
        <w:spacing w:before="40" w:after="40"/>
        <w:ind w:left="284" w:right="-285" w:hanging="284"/>
        <w:rPr>
          <w:rFonts w:cs="Arial"/>
        </w:rPr>
      </w:pPr>
      <w:r>
        <w:rPr>
          <w:rFonts w:cs="Arial"/>
          <w:spacing w:val="-3"/>
          <w:sz w:val="21"/>
          <w:szCs w:val="21"/>
        </w:rPr>
        <w:t xml:space="preserve">The branding iron is </w:t>
      </w:r>
      <w:r w:rsidRPr="00876426">
        <w:rPr>
          <w:rFonts w:cs="Arial"/>
          <w:sz w:val="21"/>
          <w:szCs w:val="21"/>
        </w:rPr>
        <w:t xml:space="preserve">consistent with the design </w:t>
      </w:r>
      <w:r>
        <w:rPr>
          <w:rFonts w:cs="Arial"/>
          <w:sz w:val="21"/>
          <w:szCs w:val="21"/>
        </w:rPr>
        <w:t>/ description of the brand o</w:t>
      </w:r>
      <w:r w:rsidRPr="00876426">
        <w:rPr>
          <w:rFonts w:cs="Arial"/>
          <w:sz w:val="21"/>
          <w:szCs w:val="21"/>
        </w:rPr>
        <w:t>n the certificate of registration</w:t>
      </w:r>
      <w:r w:rsidR="001D44F2">
        <w:rPr>
          <w:rFonts w:cs="Arial"/>
          <w:sz w:val="21"/>
          <w:szCs w:val="21"/>
        </w:rPr>
        <w:t>.</w:t>
      </w:r>
      <w:r>
        <w:rPr>
          <w:rFonts w:cs="Arial"/>
        </w:rPr>
        <w:t xml:space="preserve"> </w:t>
      </w:r>
    </w:p>
    <w:p w:rsidR="00AB6BEF" w:rsidRPr="005E377A" w:rsidRDefault="00AB6BEF" w:rsidP="005E377A">
      <w:pPr>
        <w:pStyle w:val="BodyText"/>
        <w:pBdr>
          <w:bottom w:val="single" w:sz="4" w:space="1" w:color="auto"/>
        </w:pBdr>
        <w:spacing w:after="0"/>
        <w:ind w:right="-285"/>
        <w:rPr>
          <w:rFonts w:cs="Arial"/>
          <w:sz w:val="8"/>
          <w:szCs w:val="8"/>
        </w:rPr>
      </w:pPr>
    </w:p>
    <w:p w:rsidR="00AB6BEF" w:rsidRPr="005E377A" w:rsidRDefault="00AB6BEF" w:rsidP="005E377A">
      <w:pPr>
        <w:pStyle w:val="BodyText"/>
        <w:spacing w:after="0"/>
        <w:ind w:right="-285"/>
        <w:rPr>
          <w:rFonts w:cs="Arial"/>
          <w:sz w:val="8"/>
          <w:szCs w:val="8"/>
        </w:rPr>
      </w:pPr>
    </w:p>
    <w:p w:rsidR="00AB6BEF" w:rsidRPr="00876426" w:rsidRDefault="00AB6BEF" w:rsidP="005E377A">
      <w:pPr>
        <w:pStyle w:val="BodyText"/>
        <w:spacing w:before="40" w:after="40"/>
        <w:ind w:right="-285"/>
        <w:rPr>
          <w:rFonts w:cs="Arial"/>
        </w:rPr>
      </w:pPr>
      <w:r w:rsidRPr="00876426">
        <w:rPr>
          <w:rFonts w:cs="Arial"/>
        </w:rPr>
        <w:t>Example of recommended alphabet  - - Note:  size of letters are not to scale.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43"/>
        <w:gridCol w:w="1642"/>
        <w:gridCol w:w="1642"/>
        <w:gridCol w:w="1642"/>
        <w:gridCol w:w="1643"/>
        <w:gridCol w:w="1642"/>
      </w:tblGrid>
      <w:tr w:rsidR="00AB6BEF" w:rsidRPr="00876426" w:rsidTr="00FB0A1A"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ATB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CTD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ETF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pacing w:val="-6"/>
                <w:sz w:val="48"/>
                <w:szCs w:val="48"/>
              </w:rPr>
              <w:t>GTH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ITJ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KTL</w:t>
            </w:r>
          </w:p>
        </w:tc>
      </w:tr>
      <w:tr w:rsidR="00AB6BEF" w:rsidRPr="00876426" w:rsidTr="00FB0A1A"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MTN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z w:val="48"/>
                <w:szCs w:val="48"/>
              </w:rPr>
              <w:t>OTP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pacing w:val="-6"/>
                <w:sz w:val="48"/>
                <w:szCs w:val="48"/>
              </w:rPr>
              <w:t>QTR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pacing w:val="-6"/>
                <w:sz w:val="48"/>
                <w:szCs w:val="48"/>
              </w:rPr>
              <w:t>STU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pacing w:val="-6"/>
                <w:sz w:val="48"/>
                <w:szCs w:val="48"/>
              </w:rPr>
              <w:t>VTW</w:t>
            </w:r>
          </w:p>
        </w:tc>
        <w:tc>
          <w:tcPr>
            <w:tcW w:w="1647" w:type="dxa"/>
            <w:shd w:val="clear" w:color="auto" w:fill="auto"/>
          </w:tcPr>
          <w:p w:rsidR="00AB6BEF" w:rsidRPr="00876426" w:rsidRDefault="00AB6BEF" w:rsidP="005E377A">
            <w:pPr>
              <w:pStyle w:val="BodyText"/>
              <w:spacing w:before="40" w:after="40"/>
              <w:ind w:right="-285"/>
              <w:rPr>
                <w:rFonts w:cs="Arial"/>
                <w:sz w:val="48"/>
                <w:szCs w:val="48"/>
              </w:rPr>
            </w:pPr>
            <w:r w:rsidRPr="00876426">
              <w:rPr>
                <w:rFonts w:cs="Arial"/>
                <w:spacing w:val="-6"/>
                <w:sz w:val="48"/>
                <w:szCs w:val="48"/>
              </w:rPr>
              <w:t>XTY</w:t>
            </w:r>
          </w:p>
        </w:tc>
      </w:tr>
    </w:tbl>
    <w:p w:rsidR="00AB6BEF" w:rsidRPr="005E377A" w:rsidRDefault="00AB6BEF" w:rsidP="005E377A">
      <w:pPr>
        <w:spacing w:after="0"/>
        <w:ind w:right="-285"/>
        <w:rPr>
          <w:rFonts w:ascii="Arial" w:hAnsi="Arial" w:cs="Arial"/>
          <w:snapToGrid w:val="0"/>
          <w:color w:val="000000"/>
          <w:sz w:val="8"/>
          <w:szCs w:val="8"/>
        </w:rPr>
      </w:pPr>
    </w:p>
    <w:p w:rsidR="00AB6BEF" w:rsidRPr="005E377A" w:rsidRDefault="00AB6BEF" w:rsidP="005E377A">
      <w:pPr>
        <w:pBdr>
          <w:top w:val="single" w:sz="24" w:space="1" w:color="auto"/>
        </w:pBdr>
        <w:spacing w:after="0"/>
        <w:ind w:right="-285"/>
        <w:rPr>
          <w:rFonts w:ascii="Arial" w:hAnsi="Arial" w:cs="Arial"/>
          <w:color w:val="000000"/>
          <w:sz w:val="8"/>
          <w:szCs w:val="8"/>
        </w:rPr>
      </w:pPr>
    </w:p>
    <w:p w:rsidR="00AB6BEF" w:rsidRPr="00876426" w:rsidRDefault="00AB6BEF" w:rsidP="005E377A">
      <w:pPr>
        <w:pStyle w:val="BlockText"/>
        <w:spacing w:after="0"/>
        <w:ind w:right="-285"/>
        <w:jc w:val="both"/>
        <w:rPr>
          <w:rFonts w:cs="Arial"/>
          <w:sz w:val="21"/>
          <w:szCs w:val="21"/>
        </w:rPr>
      </w:pPr>
      <w:r w:rsidRPr="00876426">
        <w:rPr>
          <w:rFonts w:cs="Arial"/>
          <w:b/>
          <w:i/>
          <w:sz w:val="21"/>
          <w:szCs w:val="21"/>
        </w:rPr>
        <w:t>Livestock Regulations</w:t>
      </w:r>
      <w:r w:rsidRPr="00876426">
        <w:rPr>
          <w:rFonts w:cs="Arial"/>
          <w:b/>
          <w:sz w:val="21"/>
          <w:szCs w:val="21"/>
        </w:rPr>
        <w:t xml:space="preserve"> – Division 2 Brands</w:t>
      </w:r>
      <w:r w:rsidRPr="00876426">
        <w:rPr>
          <w:rFonts w:cs="Arial"/>
          <w:sz w:val="21"/>
          <w:szCs w:val="21"/>
        </w:rPr>
        <w:t xml:space="preserve"> state: </w:t>
      </w:r>
    </w:p>
    <w:p w:rsidR="00AB6BEF" w:rsidRPr="00876426" w:rsidRDefault="00AB6BEF" w:rsidP="005E377A">
      <w:pPr>
        <w:pStyle w:val="BlockText"/>
        <w:spacing w:before="40" w:after="40"/>
        <w:ind w:right="-285"/>
        <w:jc w:val="both"/>
        <w:rPr>
          <w:rFonts w:cs="Arial"/>
          <w:sz w:val="8"/>
          <w:szCs w:val="8"/>
        </w:rPr>
      </w:pPr>
    </w:p>
    <w:p w:rsidR="00AB6BEF" w:rsidRPr="00876426" w:rsidRDefault="00AB6BEF" w:rsidP="005E377A">
      <w:pPr>
        <w:pStyle w:val="Section"/>
        <w:tabs>
          <w:tab w:val="clear" w:pos="720"/>
          <w:tab w:val="clear" w:pos="1440"/>
          <w:tab w:val="left" w:pos="567"/>
          <w:tab w:val="left" w:pos="1134"/>
        </w:tabs>
        <w:spacing w:after="40"/>
        <w:ind w:left="567" w:right="-285" w:hanging="567"/>
        <w:rPr>
          <w:rFonts w:ascii="Arial" w:hAnsi="Arial" w:cs="Arial"/>
          <w:b/>
          <w:i/>
          <w:sz w:val="21"/>
          <w:szCs w:val="21"/>
        </w:rPr>
      </w:pPr>
      <w:r w:rsidRPr="00876426">
        <w:rPr>
          <w:rFonts w:ascii="Arial" w:hAnsi="Arial" w:cs="Arial"/>
          <w:b/>
          <w:i/>
          <w:sz w:val="21"/>
          <w:szCs w:val="21"/>
        </w:rPr>
        <w:t>12</w:t>
      </w:r>
      <w:r w:rsidRPr="00876426">
        <w:rPr>
          <w:rFonts w:ascii="Arial" w:hAnsi="Arial" w:cs="Arial"/>
          <w:b/>
          <w:i/>
          <w:sz w:val="21"/>
          <w:szCs w:val="21"/>
        </w:rPr>
        <w:tab/>
        <w:t>Requirement to give impression of brand</w:t>
      </w:r>
    </w:p>
    <w:p w:rsidR="00AB6BEF" w:rsidRPr="00876426" w:rsidRDefault="00AB6BEF" w:rsidP="005E377A">
      <w:pPr>
        <w:pStyle w:val="Section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40" w:after="40"/>
        <w:ind w:left="993" w:right="-285" w:hanging="426"/>
        <w:rPr>
          <w:rFonts w:ascii="Arial" w:hAnsi="Arial" w:cs="Arial"/>
          <w:sz w:val="21"/>
          <w:szCs w:val="21"/>
        </w:rPr>
      </w:pPr>
      <w:r w:rsidRPr="00876426">
        <w:rPr>
          <w:rFonts w:ascii="Arial" w:hAnsi="Arial" w:cs="Arial"/>
          <w:sz w:val="21"/>
          <w:szCs w:val="21"/>
        </w:rPr>
        <w:t>(1)</w:t>
      </w:r>
      <w:r w:rsidRPr="00876426">
        <w:rPr>
          <w:rFonts w:ascii="Arial" w:hAnsi="Arial" w:cs="Arial"/>
          <w:sz w:val="21"/>
          <w:szCs w:val="21"/>
        </w:rPr>
        <w:tab/>
        <w:t>The registered owner of a brand must, within 60 days after receiving the certificate of registration for the brand, give the Registrar an impression of the brand;</w:t>
      </w:r>
    </w:p>
    <w:p w:rsidR="00AB6BEF" w:rsidRPr="00876426" w:rsidRDefault="00AB6BEF" w:rsidP="005E377A">
      <w:pPr>
        <w:pStyle w:val="Section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18"/>
        </w:tabs>
        <w:spacing w:before="40" w:after="40"/>
        <w:ind w:left="993" w:right="-285"/>
        <w:rPr>
          <w:rFonts w:ascii="Arial" w:hAnsi="Arial" w:cs="Arial"/>
          <w:sz w:val="21"/>
          <w:szCs w:val="21"/>
        </w:rPr>
      </w:pPr>
      <w:r w:rsidRPr="00876426">
        <w:rPr>
          <w:rFonts w:ascii="Arial" w:hAnsi="Arial" w:cs="Arial"/>
          <w:sz w:val="21"/>
          <w:szCs w:val="21"/>
        </w:rPr>
        <w:t>(a)</w:t>
      </w:r>
      <w:r w:rsidRPr="00876426">
        <w:rPr>
          <w:rFonts w:ascii="Arial" w:hAnsi="Arial" w:cs="Arial"/>
          <w:sz w:val="21"/>
          <w:szCs w:val="21"/>
        </w:rPr>
        <w:tab/>
        <w:t xml:space="preserve">made on linen, canvas, cardboard, leather or other material acceptable to the Registrar; </w:t>
      </w:r>
    </w:p>
    <w:p w:rsidR="00AB6BEF" w:rsidRPr="00876426" w:rsidRDefault="00AB6BEF" w:rsidP="005E377A">
      <w:pPr>
        <w:pStyle w:val="Section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18"/>
        </w:tabs>
        <w:spacing w:before="40" w:after="0"/>
        <w:ind w:left="993" w:right="-285"/>
        <w:rPr>
          <w:rFonts w:ascii="Arial" w:hAnsi="Arial" w:cs="Arial"/>
          <w:b/>
          <w:sz w:val="21"/>
          <w:szCs w:val="21"/>
        </w:rPr>
      </w:pPr>
      <w:r w:rsidRPr="00876426">
        <w:rPr>
          <w:rFonts w:ascii="Arial" w:hAnsi="Arial" w:cs="Arial"/>
          <w:sz w:val="21"/>
          <w:szCs w:val="21"/>
        </w:rPr>
        <w:t>(b)</w:t>
      </w:r>
      <w:r w:rsidRPr="00876426">
        <w:rPr>
          <w:rFonts w:ascii="Arial" w:hAnsi="Arial" w:cs="Arial"/>
          <w:sz w:val="21"/>
          <w:szCs w:val="21"/>
        </w:rPr>
        <w:tab/>
        <w:t>consistent with the design or description of the brand in the certificate of registration.</w:t>
      </w:r>
      <w:r w:rsidRPr="00876426">
        <w:rPr>
          <w:rFonts w:ascii="Arial" w:hAnsi="Arial" w:cs="Arial"/>
          <w:b/>
          <w:sz w:val="21"/>
          <w:szCs w:val="21"/>
        </w:rPr>
        <w:t xml:space="preserve"> </w:t>
      </w:r>
    </w:p>
    <w:p w:rsidR="00AB6BEF" w:rsidRPr="00876426" w:rsidRDefault="00AB6BEF" w:rsidP="005E377A">
      <w:pPr>
        <w:pStyle w:val="BodyText"/>
        <w:tabs>
          <w:tab w:val="left" w:pos="567"/>
        </w:tabs>
        <w:spacing w:after="0"/>
        <w:ind w:left="567" w:right="-285" w:hanging="567"/>
        <w:jc w:val="both"/>
        <w:rPr>
          <w:rFonts w:cs="Arial"/>
          <w:sz w:val="12"/>
          <w:szCs w:val="12"/>
        </w:rPr>
      </w:pPr>
    </w:p>
    <w:p w:rsidR="00AB6BEF" w:rsidRPr="00040F81" w:rsidRDefault="00AB6BEF" w:rsidP="005E377A">
      <w:pPr>
        <w:tabs>
          <w:tab w:val="left" w:pos="567"/>
        </w:tabs>
        <w:suppressAutoHyphens/>
        <w:spacing w:after="40"/>
        <w:ind w:left="567" w:right="-285" w:hanging="567"/>
        <w:rPr>
          <w:rFonts w:ascii="Arial" w:hAnsi="Arial" w:cs="Arial"/>
          <w:b/>
          <w:spacing w:val="-3"/>
          <w:sz w:val="21"/>
          <w:szCs w:val="21"/>
        </w:rPr>
      </w:pPr>
      <w:r w:rsidRPr="00040F81">
        <w:rPr>
          <w:rFonts w:ascii="Arial" w:hAnsi="Arial" w:cs="Arial"/>
          <w:b/>
          <w:spacing w:val="-3"/>
          <w:sz w:val="21"/>
          <w:szCs w:val="21"/>
        </w:rPr>
        <w:t>17</w:t>
      </w:r>
      <w:r w:rsidRPr="00040F81">
        <w:rPr>
          <w:rFonts w:ascii="Arial" w:hAnsi="Arial" w:cs="Arial"/>
          <w:b/>
          <w:spacing w:val="-3"/>
          <w:sz w:val="21"/>
          <w:szCs w:val="21"/>
        </w:rPr>
        <w:tab/>
        <w:t>Brand to be consistent with registered design</w:t>
      </w:r>
    </w:p>
    <w:p w:rsidR="00AB6BEF" w:rsidRPr="00876426" w:rsidRDefault="00AB6BEF" w:rsidP="005E377A">
      <w:pPr>
        <w:tabs>
          <w:tab w:val="left" w:pos="567"/>
        </w:tabs>
        <w:suppressAutoHyphens/>
        <w:spacing w:before="40" w:after="0"/>
        <w:ind w:left="567" w:right="-285"/>
        <w:rPr>
          <w:rFonts w:ascii="Arial" w:hAnsi="Arial" w:cs="Arial"/>
          <w:spacing w:val="-3"/>
          <w:sz w:val="21"/>
          <w:szCs w:val="21"/>
        </w:rPr>
      </w:pPr>
      <w:r w:rsidRPr="00040F81">
        <w:rPr>
          <w:rFonts w:ascii="Arial" w:hAnsi="Arial" w:cs="Arial"/>
          <w:spacing w:val="-3"/>
          <w:sz w:val="21"/>
          <w:szCs w:val="21"/>
        </w:rPr>
        <w:t>The registered owner of a brand commits an offence if the instrument used to apply the brand to livestock does not produce a brand consistent with the design or description in the certificate of registration for the brand.</w:t>
      </w:r>
    </w:p>
    <w:p w:rsidR="00AB6BEF" w:rsidRPr="00876426" w:rsidRDefault="00AB6BEF" w:rsidP="005E377A">
      <w:pPr>
        <w:pStyle w:val="Section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851"/>
        </w:tabs>
        <w:spacing w:before="120" w:after="0"/>
        <w:ind w:right="-285"/>
        <w:jc w:val="center"/>
        <w:rPr>
          <w:rFonts w:ascii="Arial" w:hAnsi="Arial" w:cs="Arial"/>
          <w:b/>
          <w:sz w:val="21"/>
          <w:szCs w:val="21"/>
        </w:rPr>
      </w:pPr>
      <w:r w:rsidRPr="00876426">
        <w:rPr>
          <w:rFonts w:ascii="Arial" w:hAnsi="Arial" w:cs="Arial"/>
          <w:b/>
          <w:sz w:val="21"/>
          <w:szCs w:val="21"/>
        </w:rPr>
        <w:t xml:space="preserve">Registrar, GPO Box 3000, Darwin NT 0801  OR  </w:t>
      </w:r>
      <w:r w:rsidR="002E1EAC" w:rsidRPr="00876426">
        <w:rPr>
          <w:rFonts w:ascii="Arial" w:hAnsi="Arial" w:cs="Arial"/>
          <w:b/>
          <w:sz w:val="21"/>
          <w:szCs w:val="21"/>
        </w:rPr>
        <w:t>Drop in to your Regional Livestock Biosecurity Office</w:t>
      </w:r>
    </w:p>
    <w:p w:rsidR="00AB6BEF" w:rsidRPr="005E377A" w:rsidRDefault="00AB6BEF" w:rsidP="005E377A">
      <w:pPr>
        <w:spacing w:after="0"/>
        <w:ind w:right="-285"/>
        <w:rPr>
          <w:rFonts w:ascii="Arial" w:hAnsi="Arial" w:cs="Arial"/>
          <w:snapToGrid w:val="0"/>
          <w:color w:val="000000"/>
          <w:sz w:val="8"/>
          <w:szCs w:val="8"/>
        </w:rPr>
      </w:pPr>
    </w:p>
    <w:p w:rsidR="00AB6BEF" w:rsidRPr="005E377A" w:rsidRDefault="00AB6BEF" w:rsidP="005E377A">
      <w:pPr>
        <w:pBdr>
          <w:top w:val="single" w:sz="24" w:space="1" w:color="auto"/>
        </w:pBdr>
        <w:spacing w:after="0"/>
        <w:ind w:right="-285"/>
        <w:rPr>
          <w:rFonts w:ascii="Arial" w:hAnsi="Arial" w:cs="Arial"/>
          <w:color w:val="000000"/>
          <w:sz w:val="8"/>
          <w:szCs w:val="8"/>
        </w:rPr>
      </w:pPr>
    </w:p>
    <w:p w:rsidR="00AB6BEF" w:rsidRPr="00876426" w:rsidRDefault="00AB6BEF" w:rsidP="005E377A">
      <w:pPr>
        <w:pStyle w:val="ShellBodyText"/>
        <w:spacing w:after="0"/>
        <w:ind w:right="-285"/>
        <w:jc w:val="center"/>
        <w:rPr>
          <w:rFonts w:cs="Arial"/>
          <w:b/>
          <w:sz w:val="22"/>
          <w:szCs w:val="22"/>
        </w:rPr>
      </w:pPr>
      <w:r w:rsidRPr="00876426">
        <w:rPr>
          <w:rFonts w:cs="Arial"/>
          <w:sz w:val="22"/>
          <w:szCs w:val="22"/>
        </w:rPr>
        <w:t>Proof of ownership of Brand and/or Distinctive (symbol) Brand MUST be presented to your rural merchandise outlet to order your Branding Iron.</w:t>
      </w:r>
      <w:r w:rsidRPr="00876426">
        <w:rPr>
          <w:rFonts w:cs="Arial"/>
          <w:b/>
          <w:sz w:val="22"/>
          <w:szCs w:val="22"/>
        </w:rPr>
        <w:t xml:space="preserve"> </w:t>
      </w:r>
      <w:r w:rsidRPr="00876426">
        <w:rPr>
          <w:rFonts w:cs="Arial"/>
          <w:sz w:val="22"/>
          <w:szCs w:val="22"/>
        </w:rPr>
        <w:t>(</w:t>
      </w:r>
      <w:r w:rsidR="004D4DAD" w:rsidRPr="00876426">
        <w:rPr>
          <w:rFonts w:cs="Arial"/>
          <w:sz w:val="22"/>
          <w:szCs w:val="22"/>
        </w:rPr>
        <w:t>Show</w:t>
      </w:r>
      <w:r w:rsidRPr="00876426">
        <w:rPr>
          <w:rFonts w:cs="Arial"/>
          <w:sz w:val="22"/>
          <w:szCs w:val="22"/>
        </w:rPr>
        <w:t xml:space="preserve"> your</w:t>
      </w:r>
      <w:r w:rsidRPr="00876426">
        <w:rPr>
          <w:rFonts w:cs="Arial"/>
          <w:b/>
          <w:sz w:val="22"/>
          <w:szCs w:val="22"/>
        </w:rPr>
        <w:t xml:space="preserve"> Certificate of Registration</w:t>
      </w:r>
      <w:r w:rsidRPr="00876426">
        <w:rPr>
          <w:rFonts w:cs="Arial"/>
          <w:sz w:val="22"/>
          <w:szCs w:val="22"/>
        </w:rPr>
        <w:t xml:space="preserve">) </w:t>
      </w:r>
    </w:p>
    <w:p w:rsidR="00175059" w:rsidRPr="005E377A" w:rsidRDefault="00175059" w:rsidP="005E377A">
      <w:pPr>
        <w:spacing w:after="0"/>
        <w:ind w:right="-285"/>
        <w:rPr>
          <w:rFonts w:ascii="Arial" w:hAnsi="Arial" w:cs="Arial"/>
          <w:snapToGrid w:val="0"/>
          <w:color w:val="000000"/>
          <w:sz w:val="8"/>
          <w:szCs w:val="8"/>
        </w:rPr>
      </w:pPr>
    </w:p>
    <w:p w:rsidR="00175059" w:rsidRPr="005E377A" w:rsidRDefault="00175059" w:rsidP="005E377A">
      <w:pPr>
        <w:pBdr>
          <w:top w:val="single" w:sz="24" w:space="1" w:color="auto"/>
        </w:pBdr>
        <w:spacing w:after="0"/>
        <w:ind w:right="-285"/>
        <w:rPr>
          <w:rFonts w:ascii="Arial" w:hAnsi="Arial" w:cs="Arial"/>
          <w:color w:val="000000"/>
          <w:sz w:val="8"/>
          <w:szCs w:val="8"/>
        </w:rPr>
      </w:pPr>
    </w:p>
    <w:p w:rsidR="00A24361" w:rsidRPr="00876426" w:rsidRDefault="00A24361" w:rsidP="005E377A">
      <w:pPr>
        <w:tabs>
          <w:tab w:val="center" w:pos="5103"/>
          <w:tab w:val="right" w:pos="9072"/>
        </w:tabs>
        <w:spacing w:before="40" w:after="40"/>
        <w:ind w:right="-285"/>
        <w:jc w:val="center"/>
        <w:rPr>
          <w:rFonts w:ascii="Arial" w:hAnsi="Arial" w:cs="Arial"/>
          <w:b/>
          <w:szCs w:val="22"/>
        </w:rPr>
      </w:pPr>
      <w:r w:rsidRPr="00876426">
        <w:rPr>
          <w:rFonts w:ascii="Arial" w:hAnsi="Arial" w:cs="Arial"/>
          <w:b/>
          <w:szCs w:val="22"/>
        </w:rPr>
        <w:t>Livestock Identification Systems Administrator (LISA) / Brands</w:t>
      </w:r>
    </w:p>
    <w:p w:rsidR="00A24361" w:rsidRPr="00876426" w:rsidRDefault="00A24361" w:rsidP="005E377A">
      <w:pPr>
        <w:tabs>
          <w:tab w:val="left" w:pos="1701"/>
          <w:tab w:val="left" w:pos="4111"/>
        </w:tabs>
        <w:spacing w:before="40" w:after="40"/>
        <w:ind w:right="-285"/>
        <w:jc w:val="center"/>
        <w:rPr>
          <w:rFonts w:ascii="Arial" w:hAnsi="Arial" w:cs="Arial"/>
          <w:color w:val="000000"/>
          <w:szCs w:val="22"/>
        </w:rPr>
      </w:pPr>
      <w:r w:rsidRPr="00876426">
        <w:rPr>
          <w:rFonts w:ascii="Arial" w:hAnsi="Arial" w:cs="Arial"/>
          <w:b/>
          <w:szCs w:val="22"/>
        </w:rPr>
        <w:t>Adele Kluth</w:t>
      </w:r>
      <w:r w:rsidRPr="00876426">
        <w:rPr>
          <w:rFonts w:ascii="Arial" w:hAnsi="Arial" w:cs="Arial"/>
          <w:szCs w:val="22"/>
        </w:rPr>
        <w:t xml:space="preserve">    </w:t>
      </w:r>
      <w:r w:rsidRPr="00876426">
        <w:rPr>
          <w:rFonts w:ascii="Arial" w:hAnsi="Arial" w:cs="Arial"/>
          <w:color w:val="000000"/>
          <w:szCs w:val="22"/>
        </w:rPr>
        <w:t xml:space="preserve">|   </w:t>
      </w:r>
      <w:r w:rsidRPr="00876426">
        <w:rPr>
          <w:rFonts w:ascii="Arial" w:hAnsi="Arial" w:cs="Arial"/>
          <w:b/>
          <w:color w:val="000000"/>
          <w:szCs w:val="22"/>
        </w:rPr>
        <w:t>Ph</w:t>
      </w:r>
      <w:r w:rsidRPr="00876426">
        <w:rPr>
          <w:rFonts w:ascii="Arial" w:hAnsi="Arial" w:cs="Arial"/>
          <w:color w:val="000000"/>
          <w:szCs w:val="22"/>
        </w:rPr>
        <w:t xml:space="preserve">:  08 8999 2033   |   </w:t>
      </w:r>
      <w:r w:rsidR="00175059" w:rsidRPr="00876426">
        <w:rPr>
          <w:rFonts w:ascii="Arial" w:hAnsi="Arial" w:cs="Arial"/>
          <w:b/>
          <w:color w:val="000000"/>
          <w:szCs w:val="22"/>
        </w:rPr>
        <w:t xml:space="preserve">E-mail:  </w:t>
      </w:r>
      <w:r w:rsidR="00175059" w:rsidRPr="00876426">
        <w:rPr>
          <w:rFonts w:ascii="Arial" w:hAnsi="Arial" w:cs="Arial"/>
          <w:color w:val="000000"/>
          <w:szCs w:val="22"/>
        </w:rPr>
        <w:t>adele.kluth@nt.gov.au</w:t>
      </w:r>
    </w:p>
    <w:p w:rsidR="00A24361" w:rsidRDefault="00A24361" w:rsidP="005E377A">
      <w:pPr>
        <w:tabs>
          <w:tab w:val="left" w:pos="426"/>
          <w:tab w:val="right" w:pos="9498"/>
        </w:tabs>
        <w:spacing w:before="40" w:after="40"/>
        <w:ind w:right="-285"/>
        <w:rPr>
          <w:rStyle w:val="Hyperlink"/>
          <w:rFonts w:ascii="Arial" w:hAnsi="Arial" w:cs="Arial"/>
          <w:szCs w:val="22"/>
        </w:rPr>
      </w:pPr>
      <w:r w:rsidRPr="00876426">
        <w:rPr>
          <w:rFonts w:ascii="Arial" w:hAnsi="Arial" w:cs="Arial"/>
          <w:b/>
          <w:color w:val="000000"/>
          <w:szCs w:val="22"/>
        </w:rPr>
        <w:t>Postal</w:t>
      </w:r>
      <w:r w:rsidRPr="00876426">
        <w:rPr>
          <w:rFonts w:ascii="Arial" w:hAnsi="Arial" w:cs="Arial"/>
          <w:color w:val="000000"/>
          <w:szCs w:val="22"/>
        </w:rPr>
        <w:t>:   GPO Box 3000, Darwin NT 0801</w:t>
      </w:r>
      <w:r w:rsidRPr="00876426">
        <w:rPr>
          <w:rFonts w:ascii="Arial" w:hAnsi="Arial" w:cs="Arial"/>
          <w:color w:val="000000"/>
          <w:szCs w:val="22"/>
        </w:rPr>
        <w:tab/>
      </w:r>
      <w:hyperlink r:id="rId9" w:history="1">
        <w:r w:rsidR="00175059" w:rsidRPr="00876426">
          <w:rPr>
            <w:rStyle w:val="Hyperlink"/>
            <w:rFonts w:ascii="Arial" w:hAnsi="Arial" w:cs="Arial"/>
            <w:szCs w:val="22"/>
          </w:rPr>
          <w:t>www.nt.gov.au/industry/agriculture/livestock</w:t>
        </w:r>
      </w:hyperlink>
    </w:p>
    <w:sectPr w:rsidR="00A24361" w:rsidSect="001750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81" w:rsidRDefault="00190381" w:rsidP="007332FF">
      <w:r>
        <w:separator/>
      </w:r>
    </w:p>
  </w:endnote>
  <w:endnote w:type="continuationSeparator" w:id="0">
    <w:p w:rsidR="00190381" w:rsidRDefault="0019038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EB" w:rsidRDefault="00A7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E306C" w:rsidRDefault="00190381" w:rsidP="002926BC">
    <w:pPr>
      <w:tabs>
        <w:tab w:val="right" w:pos="10206"/>
      </w:tabs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E81C2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CE595D" w:rsidRPr="00CE595D">
      <w:rPr>
        <w:rStyle w:val="NTGFooterDepartmentofChar"/>
        <w:b/>
      </w:rPr>
      <w:t>PRIMARY INDUSTRY</w:t>
    </w:r>
    <w:r w:rsidR="00CE595D">
      <w:rPr>
        <w:rStyle w:val="NTGFooterDepartmentofChar"/>
      </w:rPr>
      <w:t xml:space="preserve"> &amp; RESOURCES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E377A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E377A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4F016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6B22A3">
      <w:trPr>
        <w:cantSplit/>
        <w:trHeight w:hRule="exact" w:val="1134"/>
        <w:tblHeader/>
      </w:trPr>
      <w:tc>
        <w:tcPr>
          <w:tcW w:w="8505" w:type="dxa"/>
          <w:vAlign w:val="center"/>
        </w:tcPr>
        <w:p w:rsidR="004F016A" w:rsidRPr="001D4EF8" w:rsidRDefault="004F016A" w:rsidP="007B5DA2">
          <w:pPr>
            <w:pStyle w:val="NTGFooter1items"/>
            <w:rPr>
              <w:rStyle w:val="NTGFooterDepartmentNameChar"/>
            </w:rPr>
          </w:pPr>
          <w:r w:rsidRPr="001D4EF8">
            <w:rPr>
              <w:rStyle w:val="NTGFooterDepartmentofChar"/>
            </w:rPr>
            <w:fldChar w:fldCharType="begin"/>
          </w:r>
          <w:r w:rsidRPr="001D4EF8">
            <w:rPr>
              <w:rStyle w:val="NTGFooterDepartmentofChar"/>
            </w:rPr>
            <w:instrText xml:space="preserve"> DOCPROPERTY  DepartmentOf  \* MERGEFORMAT </w:instrText>
          </w:r>
          <w:r w:rsidRPr="001D4EF8">
            <w:rPr>
              <w:rStyle w:val="NTGFooterDepartmentofChar"/>
            </w:rPr>
            <w:fldChar w:fldCharType="separate"/>
          </w:r>
          <w:r w:rsidR="00E81C2D" w:rsidRPr="001D4EF8">
            <w:rPr>
              <w:rStyle w:val="NTGFooterDepartmentofChar"/>
            </w:rPr>
            <w:t xml:space="preserve">Department of </w:t>
          </w:r>
          <w:r w:rsidRPr="001D4EF8">
            <w:rPr>
              <w:rStyle w:val="NTGFooterDepartmentofChar"/>
            </w:rPr>
            <w:fldChar w:fldCharType="end"/>
          </w:r>
          <w:r w:rsidR="0083242D" w:rsidRPr="00DE6AE4">
            <w:rPr>
              <w:rStyle w:val="NTGFooterDepartmentofChar"/>
              <w:b/>
            </w:rPr>
            <w:t xml:space="preserve">PRIMARY INDUSTRY </w:t>
          </w:r>
          <w:r w:rsidR="006B22A3">
            <w:rPr>
              <w:rStyle w:val="NTGFooterDepartmentofChar"/>
              <w:b/>
            </w:rPr>
            <w:t>and</w:t>
          </w:r>
          <w:r w:rsidR="0083242D" w:rsidRPr="00DE6AE4">
            <w:rPr>
              <w:rStyle w:val="NTGFooterDepartmentofChar"/>
              <w:b/>
            </w:rPr>
            <w:t xml:space="preserve"> RESOURCES</w:t>
          </w:r>
        </w:p>
        <w:p w:rsidR="004F016A" w:rsidRPr="007B5DA2" w:rsidRDefault="00190381" w:rsidP="004D4DAD">
          <w:pPr>
            <w:pStyle w:val="NTGFooter1items"/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E377A">
                <w:rPr>
                  <w:rStyle w:val="PageNumber"/>
                </w:rPr>
                <w:t>1 July 2020</w:t>
              </w:r>
            </w:sdtContent>
          </w:sdt>
          <w:r w:rsidR="006B22A3" w:rsidRPr="001B3D22">
            <w:rPr>
              <w:rStyle w:val="PageNumber"/>
            </w:rPr>
            <w:t xml:space="preserve"> | Page </w:t>
          </w:r>
          <w:r w:rsidR="006B22A3" w:rsidRPr="001B3D22">
            <w:rPr>
              <w:rStyle w:val="PageNumber"/>
            </w:rPr>
            <w:fldChar w:fldCharType="begin"/>
          </w:r>
          <w:r w:rsidR="006B22A3" w:rsidRPr="001B3D22">
            <w:rPr>
              <w:rStyle w:val="PageNumber"/>
            </w:rPr>
            <w:instrText xml:space="preserve"> PAGE  \* Arabic  \* MERGEFORMAT </w:instrText>
          </w:r>
          <w:r w:rsidR="006B22A3" w:rsidRPr="001B3D22">
            <w:rPr>
              <w:rStyle w:val="PageNumber"/>
            </w:rPr>
            <w:fldChar w:fldCharType="separate"/>
          </w:r>
          <w:r w:rsidR="00F70EA0">
            <w:rPr>
              <w:rStyle w:val="PageNumber"/>
              <w:noProof/>
            </w:rPr>
            <w:t>1</w:t>
          </w:r>
          <w:r w:rsidR="006B22A3" w:rsidRPr="001B3D22">
            <w:rPr>
              <w:rStyle w:val="PageNumber"/>
            </w:rPr>
            <w:fldChar w:fldCharType="end"/>
          </w:r>
          <w:r w:rsidR="006B22A3" w:rsidRPr="001B3D22">
            <w:rPr>
              <w:rStyle w:val="PageNumber"/>
            </w:rPr>
            <w:t xml:space="preserve"> of </w:t>
          </w:r>
          <w:r w:rsidR="006B22A3" w:rsidRPr="001B3D22">
            <w:rPr>
              <w:rStyle w:val="PageNumber"/>
            </w:rPr>
            <w:fldChar w:fldCharType="begin"/>
          </w:r>
          <w:r w:rsidR="006B22A3" w:rsidRPr="001B3D22">
            <w:rPr>
              <w:rStyle w:val="PageNumber"/>
            </w:rPr>
            <w:instrText xml:space="preserve"> NUMPAGES  \* Arabic  \* MERGEFORMAT </w:instrText>
          </w:r>
          <w:r w:rsidR="006B22A3" w:rsidRPr="001B3D22">
            <w:rPr>
              <w:rStyle w:val="PageNumber"/>
            </w:rPr>
            <w:fldChar w:fldCharType="separate"/>
          </w:r>
          <w:r w:rsidR="00F70EA0">
            <w:rPr>
              <w:rStyle w:val="PageNumber"/>
              <w:noProof/>
            </w:rPr>
            <w:t>1</w:t>
          </w:r>
          <w:r w:rsidR="006B22A3" w:rsidRPr="001B3D22">
            <w:rPr>
              <w:rStyle w:val="PageNumber"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1F5E8BF0" wp14:editId="092B3308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81" w:rsidRDefault="00190381" w:rsidP="007332FF">
      <w:r>
        <w:separator/>
      </w:r>
    </w:p>
  </w:footnote>
  <w:footnote w:type="continuationSeparator" w:id="0">
    <w:p w:rsidR="00190381" w:rsidRDefault="0019038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EB" w:rsidRDefault="00A7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4D4DAD" w:rsidP="002926BC">
    <w:pPr>
      <w:pStyle w:val="Header"/>
      <w:tabs>
        <w:tab w:val="clear" w:pos="9026"/>
      </w:tabs>
      <w:ind w:right="-568"/>
    </w:pPr>
    <w:r>
      <w:t>Livestock Biosecurit</w:t>
    </w:r>
    <w:r w:rsidR="00CE595D">
      <w:t>y Branch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190381" w:rsidP="006B22A3">
    <w:pPr>
      <w:pStyle w:val="Title"/>
      <w:tabs>
        <w:tab w:val="right" w:pos="9639"/>
      </w:tabs>
      <w:ind w:right="-1"/>
      <w:rPr>
        <w:rFonts w:ascii="Lato Semibold" w:hAnsi="Lato Semibold"/>
        <w:b w:val="0"/>
        <w:color w:val="1F1F5F"/>
        <w:sz w:val="48"/>
        <w:szCs w:val="48"/>
      </w:rPr>
    </w:pPr>
    <w:sdt>
      <w:sdtPr>
        <w:rPr>
          <w:rFonts w:ascii="Lato Semibold" w:hAnsi="Lato Semibold"/>
          <w:b w:val="0"/>
          <w:color w:val="1F1F5F"/>
          <w:sz w:val="48"/>
          <w:szCs w:val="48"/>
        </w:rPr>
        <w:alias w:val="Title"/>
        <w:tag w:val=""/>
        <w:id w:val="1748683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6BEF" w:rsidRPr="006B22A3">
          <w:rPr>
            <w:rFonts w:ascii="Lato Semibold" w:hAnsi="Lato Semibold"/>
            <w:b w:val="0"/>
            <w:color w:val="1F1F5F"/>
            <w:sz w:val="48"/>
            <w:szCs w:val="48"/>
          </w:rPr>
          <w:t>NT requirements for making branding irons</w:t>
        </w:r>
      </w:sdtContent>
    </w:sdt>
  </w:p>
  <w:p w:rsidR="006B22A3" w:rsidRPr="006B22A3" w:rsidRDefault="006B22A3" w:rsidP="006B22A3">
    <w:pPr>
      <w:pStyle w:val="Subtitle1"/>
      <w:rPr>
        <w:rFonts w:ascii="Lato Semibold" w:hAnsi="Lato Semibold"/>
        <w:b/>
        <w:color w:val="127CC0"/>
      </w:rPr>
    </w:pPr>
    <w:r w:rsidRPr="006B22A3">
      <w:rPr>
        <w:rStyle w:val="TitleChar"/>
        <w:rFonts w:ascii="Lato Semibold" w:hAnsi="Lato Semibold"/>
        <w:b w:val="0"/>
        <w:color w:val="127CC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2F3"/>
    <w:multiLevelType w:val="hybridMultilevel"/>
    <w:tmpl w:val="E8D619DA"/>
    <w:lvl w:ilvl="0" w:tplc="11A2CE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666E0"/>
    <w:multiLevelType w:val="hybridMultilevel"/>
    <w:tmpl w:val="B77A7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A12AE"/>
    <w:multiLevelType w:val="multilevel"/>
    <w:tmpl w:val="BD7A8414"/>
    <w:numStyleLink w:val="NTGStandardList"/>
  </w:abstractNum>
  <w:abstractNum w:abstractNumId="4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25F9799B"/>
    <w:multiLevelType w:val="multilevel"/>
    <w:tmpl w:val="EB5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109C9"/>
    <w:multiLevelType w:val="hybridMultilevel"/>
    <w:tmpl w:val="41C6C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B9D4F2F"/>
    <w:multiLevelType w:val="multilevel"/>
    <w:tmpl w:val="6F860756"/>
    <w:numStyleLink w:val="NTGStandardNumList"/>
  </w:abstractNum>
  <w:abstractNum w:abstractNumId="10" w15:restartNumberingAfterBreak="0">
    <w:nsid w:val="2FA63921"/>
    <w:multiLevelType w:val="hybridMultilevel"/>
    <w:tmpl w:val="B22C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910BE"/>
    <w:multiLevelType w:val="multilevel"/>
    <w:tmpl w:val="BD7A8414"/>
    <w:numStyleLink w:val="NTGStandardList"/>
  </w:abstractNum>
  <w:abstractNum w:abstractNumId="1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241E99"/>
    <w:multiLevelType w:val="singleLevel"/>
    <w:tmpl w:val="5CE29D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4B8F005A"/>
    <w:multiLevelType w:val="multilevel"/>
    <w:tmpl w:val="6F860756"/>
    <w:numStyleLink w:val="NTGStandardNumList"/>
  </w:abstractNum>
  <w:abstractNum w:abstractNumId="16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4F7A3139"/>
    <w:multiLevelType w:val="multilevel"/>
    <w:tmpl w:val="53204A44"/>
    <w:numStyleLink w:val="NTGTableNumList"/>
  </w:abstractNum>
  <w:abstractNum w:abstractNumId="18" w15:restartNumberingAfterBreak="0">
    <w:nsid w:val="55EF69B9"/>
    <w:multiLevelType w:val="hybridMultilevel"/>
    <w:tmpl w:val="5D1EA3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744F"/>
    <w:multiLevelType w:val="multilevel"/>
    <w:tmpl w:val="6F860756"/>
    <w:numStyleLink w:val="NTGStandardNumList"/>
  </w:abstractNum>
  <w:abstractNum w:abstractNumId="20" w15:restartNumberingAfterBreak="0">
    <w:nsid w:val="5B713B90"/>
    <w:multiLevelType w:val="multilevel"/>
    <w:tmpl w:val="6F860756"/>
    <w:numStyleLink w:val="NTGStandardNumList"/>
  </w:abstractNum>
  <w:abstractNum w:abstractNumId="21" w15:restartNumberingAfterBreak="0">
    <w:nsid w:val="5EED6264"/>
    <w:multiLevelType w:val="hybridMultilevel"/>
    <w:tmpl w:val="D7EAD9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0A13E7C"/>
    <w:multiLevelType w:val="multilevel"/>
    <w:tmpl w:val="8D8CCF9A"/>
    <w:numStyleLink w:val="NTGTableList"/>
  </w:abstractNum>
  <w:abstractNum w:abstractNumId="23" w15:restartNumberingAfterBreak="0">
    <w:nsid w:val="60BF3A9E"/>
    <w:multiLevelType w:val="hybridMultilevel"/>
    <w:tmpl w:val="FAEE28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07BD"/>
    <w:multiLevelType w:val="multilevel"/>
    <w:tmpl w:val="6F860756"/>
    <w:numStyleLink w:val="NTGStandardNumList"/>
  </w:abstractNum>
  <w:abstractNum w:abstractNumId="25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3FB7"/>
    <w:multiLevelType w:val="multilevel"/>
    <w:tmpl w:val="0A7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12"/>
  </w:num>
  <w:num w:numId="5">
    <w:abstractNumId w:val="27"/>
  </w:num>
  <w:num w:numId="6">
    <w:abstractNumId w:val="16"/>
  </w:num>
  <w:num w:numId="7">
    <w:abstractNumId w:val="22"/>
  </w:num>
  <w:num w:numId="8">
    <w:abstractNumId w:val="17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9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4"/>
  </w:num>
  <w:num w:numId="28">
    <w:abstractNumId w:val="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10"/>
  </w:num>
  <w:num w:numId="35">
    <w:abstractNumId w:val="23"/>
  </w:num>
  <w:num w:numId="3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F8"/>
    <w:rsid w:val="00001DDF"/>
    <w:rsid w:val="00025B20"/>
    <w:rsid w:val="00027DB8"/>
    <w:rsid w:val="00031A96"/>
    <w:rsid w:val="00040BF3"/>
    <w:rsid w:val="00040F81"/>
    <w:rsid w:val="00051F45"/>
    <w:rsid w:val="000720BE"/>
    <w:rsid w:val="0007259C"/>
    <w:rsid w:val="00080202"/>
    <w:rsid w:val="00080DCD"/>
    <w:rsid w:val="00081969"/>
    <w:rsid w:val="000840A3"/>
    <w:rsid w:val="00086A5F"/>
    <w:rsid w:val="000911EF"/>
    <w:rsid w:val="000962C5"/>
    <w:rsid w:val="000A559C"/>
    <w:rsid w:val="000D1F29"/>
    <w:rsid w:val="000E005F"/>
    <w:rsid w:val="000F0AB6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75059"/>
    <w:rsid w:val="00181620"/>
    <w:rsid w:val="00190381"/>
    <w:rsid w:val="001957AD"/>
    <w:rsid w:val="001A2B7F"/>
    <w:rsid w:val="001B2B6C"/>
    <w:rsid w:val="001D01C4"/>
    <w:rsid w:val="001D44F2"/>
    <w:rsid w:val="001D4EF8"/>
    <w:rsid w:val="001D52B0"/>
    <w:rsid w:val="001E14EB"/>
    <w:rsid w:val="001F59E6"/>
    <w:rsid w:val="00206936"/>
    <w:rsid w:val="00206C6F"/>
    <w:rsid w:val="00206FBD"/>
    <w:rsid w:val="00207746"/>
    <w:rsid w:val="0021225B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1EAC"/>
    <w:rsid w:val="002E20C8"/>
    <w:rsid w:val="002F0DB1"/>
    <w:rsid w:val="002F2885"/>
    <w:rsid w:val="003037F9"/>
    <w:rsid w:val="003258E6"/>
    <w:rsid w:val="0033737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05C9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D4DAD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1897"/>
    <w:rsid w:val="00525E10"/>
    <w:rsid w:val="00543BD1"/>
    <w:rsid w:val="00564C12"/>
    <w:rsid w:val="005654B8"/>
    <w:rsid w:val="005762CC"/>
    <w:rsid w:val="00582D3D"/>
    <w:rsid w:val="00595386"/>
    <w:rsid w:val="005A27DC"/>
    <w:rsid w:val="005A4AC0"/>
    <w:rsid w:val="005A5FDF"/>
    <w:rsid w:val="005B0FB7"/>
    <w:rsid w:val="005B122A"/>
    <w:rsid w:val="005B5AC2"/>
    <w:rsid w:val="005C2833"/>
    <w:rsid w:val="005E144D"/>
    <w:rsid w:val="005E377A"/>
    <w:rsid w:val="005E3A43"/>
    <w:rsid w:val="00620675"/>
    <w:rsid w:val="006433C3"/>
    <w:rsid w:val="00650F5B"/>
    <w:rsid w:val="006670D7"/>
    <w:rsid w:val="006719EA"/>
    <w:rsid w:val="00671F13"/>
    <w:rsid w:val="0067400A"/>
    <w:rsid w:val="006B22A3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44599"/>
    <w:rsid w:val="0076190B"/>
    <w:rsid w:val="00763A2D"/>
    <w:rsid w:val="00764BF8"/>
    <w:rsid w:val="00777795"/>
    <w:rsid w:val="00783A57"/>
    <w:rsid w:val="00784C92"/>
    <w:rsid w:val="00796461"/>
    <w:rsid w:val="007A0A93"/>
    <w:rsid w:val="007A6A4F"/>
    <w:rsid w:val="007B03F5"/>
    <w:rsid w:val="007B527A"/>
    <w:rsid w:val="007B5DA2"/>
    <w:rsid w:val="007C5CFD"/>
    <w:rsid w:val="007C6D9F"/>
    <w:rsid w:val="00815297"/>
    <w:rsid w:val="00817BA1"/>
    <w:rsid w:val="00823022"/>
    <w:rsid w:val="008313C4"/>
    <w:rsid w:val="0083242D"/>
    <w:rsid w:val="00842838"/>
    <w:rsid w:val="0085636C"/>
    <w:rsid w:val="0085797F"/>
    <w:rsid w:val="00861DC3"/>
    <w:rsid w:val="00867019"/>
    <w:rsid w:val="0087278F"/>
    <w:rsid w:val="008735A9"/>
    <w:rsid w:val="00876426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046D7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0E0D"/>
    <w:rsid w:val="009D14F9"/>
    <w:rsid w:val="009D2B74"/>
    <w:rsid w:val="009E175D"/>
    <w:rsid w:val="009E3CC2"/>
    <w:rsid w:val="009F2A4D"/>
    <w:rsid w:val="00A10655"/>
    <w:rsid w:val="00A24361"/>
    <w:rsid w:val="00A25193"/>
    <w:rsid w:val="00A31AE8"/>
    <w:rsid w:val="00A3739D"/>
    <w:rsid w:val="00A37DDA"/>
    <w:rsid w:val="00A707EB"/>
    <w:rsid w:val="00A8217F"/>
    <w:rsid w:val="00A925EC"/>
    <w:rsid w:val="00AA541E"/>
    <w:rsid w:val="00AB6BEF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5325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27500"/>
    <w:rsid w:val="00C309D8"/>
    <w:rsid w:val="00C61AFA"/>
    <w:rsid w:val="00C62099"/>
    <w:rsid w:val="00C72867"/>
    <w:rsid w:val="00C75E81"/>
    <w:rsid w:val="00C92B4C"/>
    <w:rsid w:val="00C954F6"/>
    <w:rsid w:val="00CA6BC5"/>
    <w:rsid w:val="00CE595D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97E4F"/>
    <w:rsid w:val="00DA5285"/>
    <w:rsid w:val="00DB4F91"/>
    <w:rsid w:val="00DC3117"/>
    <w:rsid w:val="00DC5DD9"/>
    <w:rsid w:val="00DE33B5"/>
    <w:rsid w:val="00DE5E18"/>
    <w:rsid w:val="00DE6AE4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1613"/>
    <w:rsid w:val="00E81C2D"/>
    <w:rsid w:val="00E861DB"/>
    <w:rsid w:val="00E93406"/>
    <w:rsid w:val="00E95220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70EA0"/>
    <w:rsid w:val="00F75E0B"/>
    <w:rsid w:val="00F94398"/>
    <w:rsid w:val="00FB2B56"/>
    <w:rsid w:val="00FC12BF"/>
    <w:rsid w:val="00FD3E6F"/>
    <w:rsid w:val="00FD51B9"/>
    <w:rsid w:val="00FE2339"/>
    <w:rsid w:val="00FE2A39"/>
    <w:rsid w:val="00FE388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CFDE8-A17B-4E68-886A-A1554A8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2"/>
    <w:pPr>
      <w:spacing w:after="120"/>
      <w:jc w:val="both"/>
    </w:pPr>
    <w:rPr>
      <w:rFonts w:ascii="Lato" w:eastAsia="Times New Roman" w:hAnsi="Lato"/>
      <w:sz w:val="22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jc w:val="left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jc w:val="left"/>
      <w:outlineLvl w:val="5"/>
    </w:pPr>
    <w:rPr>
      <w:rFonts w:ascii="Arial" w:eastAsiaTheme="majorEastAsia" w:hAnsi="Arial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jc w:val="left"/>
      <w:outlineLvl w:val="6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jc w:val="left"/>
      <w:outlineLvl w:val="7"/>
    </w:pPr>
    <w:rPr>
      <w:rFonts w:ascii="Arial" w:eastAsiaTheme="majorEastAsia" w:hAnsi="Arial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jc w:val="left"/>
      <w:outlineLvl w:val="8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rsid w:val="00414CB3"/>
    <w:pPr>
      <w:spacing w:after="200"/>
      <w:jc w:val="left"/>
    </w:pPr>
    <w:rPr>
      <w:rFonts w:ascii="Arial" w:eastAsiaTheme="minorEastAsia" w:hAnsi="Arial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hAnsi="Arial"/>
      <w:b/>
    </w:rPr>
  </w:style>
  <w:style w:type="character" w:customStyle="1" w:styleId="HeaderChar">
    <w:name w:val="Header Char"/>
    <w:aliases w:val="NTG Page 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  <w:jc w:val="left"/>
    </w:pPr>
    <w:rPr>
      <w:rFonts w:ascii="Arial" w:hAnsi="Arial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after="20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nhideWhenUsed/>
    <w:rsid w:val="00342283"/>
    <w:pPr>
      <w:spacing w:after="200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  <w:jc w:val="left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jc w:val="left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  <w:jc w:val="lef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  <w:jc w:val="left"/>
    </w:pPr>
    <w:rPr>
      <w:rFonts w:ascii="Arial" w:hAnsi="Arial"/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after="20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after="20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after="20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after="20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after="200"/>
      <w:jc w:val="left"/>
    </w:pPr>
    <w:rPr>
      <w:rFonts w:ascii="Arial" w:hAnsi="Arial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after="200"/>
      <w:jc w:val="left"/>
    </w:pPr>
    <w:rPr>
      <w:rFonts w:ascii="Arial" w:hAnsi="Arial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after="200"/>
      <w:jc w:val="left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after="200"/>
      <w:jc w:val="left"/>
    </w:pPr>
    <w:rPr>
      <w:rFonts w:ascii="Arial" w:hAnsi="Arial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after="200"/>
      <w:jc w:val="left"/>
    </w:pPr>
    <w:rPr>
      <w:rFonts w:ascii="Arial" w:hAnsi="Arial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after="200"/>
      <w:jc w:val="left"/>
    </w:pPr>
    <w:rPr>
      <w:rFonts w:ascii="Arial" w:hAnsi="Arial"/>
    </w:r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styleId="BodyText2">
    <w:name w:val="Body Text 2"/>
    <w:basedOn w:val="Normal"/>
    <w:link w:val="BodyText2Char"/>
    <w:unhideWhenUsed/>
    <w:rsid w:val="007B527A"/>
    <w:pPr>
      <w:spacing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B527A"/>
    <w:rPr>
      <w:rFonts w:ascii="Arial" w:eastAsia="Times New Roman" w:hAnsi="Arial"/>
      <w:lang w:eastAsia="en-AU"/>
    </w:rPr>
  </w:style>
  <w:style w:type="paragraph" w:styleId="BodyTextIndent">
    <w:name w:val="Body Text Indent"/>
    <w:basedOn w:val="Normal"/>
    <w:link w:val="BodyTextIndentChar"/>
    <w:unhideWhenUsed/>
    <w:rsid w:val="007B527A"/>
    <w:pPr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B527A"/>
    <w:rPr>
      <w:rFonts w:ascii="Arial" w:eastAsia="Times New Roman" w:hAnsi="Arial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27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278F"/>
    <w:rPr>
      <w:rFonts w:ascii="Lato" w:eastAsia="Times New Roman" w:hAnsi="Lato"/>
      <w:sz w:val="22"/>
      <w:lang w:eastAsia="en-AU"/>
    </w:rPr>
  </w:style>
  <w:style w:type="character" w:styleId="Emphasis">
    <w:name w:val="Emphasis"/>
    <w:basedOn w:val="DefaultParagraphFont"/>
    <w:qFormat/>
    <w:rsid w:val="0087278F"/>
    <w:rPr>
      <w:i/>
      <w:iCs/>
    </w:rPr>
  </w:style>
  <w:style w:type="character" w:styleId="Strong">
    <w:name w:val="Strong"/>
    <w:basedOn w:val="DefaultParagraphFont"/>
    <w:uiPriority w:val="22"/>
    <w:qFormat/>
    <w:rsid w:val="0085636C"/>
    <w:rPr>
      <w:b/>
      <w:bCs/>
    </w:rPr>
  </w:style>
  <w:style w:type="paragraph" w:customStyle="1" w:styleId="Default">
    <w:name w:val="Default"/>
    <w:rsid w:val="007A0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ShellBodyText">
    <w:name w:val="Shell Body Text"/>
    <w:basedOn w:val="Normal"/>
    <w:rsid w:val="00AB6BEF"/>
    <w:pPr>
      <w:spacing w:after="240" w:line="300" w:lineRule="auto"/>
    </w:pPr>
    <w:rPr>
      <w:rFonts w:ascii="Arial" w:hAnsi="Arial"/>
      <w:sz w:val="20"/>
      <w:szCs w:val="24"/>
      <w:lang w:eastAsia="en-US"/>
    </w:rPr>
  </w:style>
  <w:style w:type="paragraph" w:customStyle="1" w:styleId="Section">
    <w:name w:val="Section"/>
    <w:basedOn w:val="Normal"/>
    <w:rsid w:val="00AB6B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</w:pPr>
    <w:rPr>
      <w:rFonts w:ascii="Times New Roman" w:hAnsi="Times New Roman"/>
      <w:spacing w:val="-3"/>
      <w:sz w:val="26"/>
      <w:lang w:val="en-GB"/>
    </w:rPr>
  </w:style>
  <w:style w:type="paragraph" w:customStyle="1" w:styleId="Subtitle1">
    <w:name w:val="Sub title"/>
    <w:basedOn w:val="Normal"/>
    <w:uiPriority w:val="1"/>
    <w:qFormat/>
    <w:rsid w:val="006B22A3"/>
    <w:pPr>
      <w:numPr>
        <w:ilvl w:val="1"/>
      </w:numPr>
      <w:spacing w:after="160"/>
      <w:jc w:val="left"/>
    </w:pPr>
    <w:rPr>
      <w:rFonts w:asciiTheme="majorHAnsi" w:hAnsiTheme="majorHAnsi"/>
      <w:color w:val="C0504D" w:themeColor="accent2"/>
      <w:sz w:val="40"/>
      <w:lang w:eastAsia="en-US"/>
    </w:rPr>
  </w:style>
  <w:style w:type="character" w:styleId="PageNumber">
    <w:name w:val="page number"/>
    <w:aliases w:val="Page number"/>
    <w:basedOn w:val="DefaultParagraphFont"/>
    <w:uiPriority w:val="8"/>
    <w:rsid w:val="006B22A3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t.gov.au/industry/agriculture/livestoc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6BBCE-E1CB-49B3-B4D9-CD7B5E48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74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requirements for making branding irons</vt:lpstr>
    </vt:vector>
  </TitlesOfParts>
  <Company>Northern Territory Government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requirements for making branding irons</dc:title>
  <dc:creator>Northern Territory Government</dc:creator>
  <cp:lastModifiedBy>Valaree Lola Chuah</cp:lastModifiedBy>
  <cp:revision>22</cp:revision>
  <cp:lastPrinted>2017-04-05T04:56:00Z</cp:lastPrinted>
  <dcterms:created xsi:type="dcterms:W3CDTF">2017-04-05T02:58:00Z</dcterms:created>
  <dcterms:modified xsi:type="dcterms:W3CDTF">2020-07-29T00:12:00Z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