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030"/>
        <w:gridCol w:w="425"/>
        <w:gridCol w:w="2349"/>
        <w:gridCol w:w="486"/>
        <w:gridCol w:w="851"/>
        <w:gridCol w:w="1437"/>
        <w:gridCol w:w="2775"/>
      </w:tblGrid>
      <w:tr w:rsidR="00E9187D" w:rsidRPr="00E9187D" w14:paraId="65C994DA" w14:textId="77777777" w:rsidTr="004B1062">
        <w:trPr>
          <w:trHeight w:val="20"/>
        </w:trPr>
        <w:tc>
          <w:tcPr>
            <w:tcW w:w="10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B7D76" w14:textId="77777777" w:rsidR="00E9187D" w:rsidRPr="00E9187D" w:rsidRDefault="00E9187D" w:rsidP="00E9187D">
            <w:pPr>
              <w:tabs>
                <w:tab w:val="left" w:pos="8364"/>
              </w:tabs>
              <w:spacing w:after="0"/>
              <w:rPr>
                <w:b/>
              </w:rPr>
            </w:pPr>
            <w:r w:rsidRPr="00E9187D">
              <w:rPr>
                <w:b/>
              </w:rPr>
              <w:t>Mining Act 1980 – 173</w:t>
            </w:r>
            <w:r w:rsidRPr="00E9187D">
              <w:rPr>
                <w:b/>
              </w:rPr>
              <w:tab/>
              <w:t>Approved Form 26</w:t>
            </w:r>
          </w:p>
          <w:p w14:paraId="789E239F" w14:textId="7A091345" w:rsidR="00E9187D" w:rsidRPr="00E9187D" w:rsidRDefault="00E9187D" w:rsidP="00E9187D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E9187D">
              <w:rPr>
                <w:b/>
              </w:rPr>
              <w:t>Mineral Titles Act 2010 – Section 204(2)</w:t>
            </w:r>
          </w:p>
        </w:tc>
      </w:tr>
      <w:tr w:rsidR="00F856F4" w:rsidRPr="007A5EFD" w14:paraId="625CD0DB" w14:textId="77777777" w:rsidTr="00DA0C19">
        <w:trPr>
          <w:trHeight w:val="20"/>
        </w:trPr>
        <w:tc>
          <w:tcPr>
            <w:tcW w:w="10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9130F" w14:textId="0CFF6376" w:rsidR="00F856F4" w:rsidRPr="00F856F4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B41E6E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</w:t>
            </w:r>
            <w:r w:rsidRPr="00F856F4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</w:t>
            </w:r>
          </w:p>
        </w:tc>
      </w:tr>
      <w:tr w:rsidR="00F856F4" w:rsidRPr="004B1062" w14:paraId="7783BCB1" w14:textId="77777777" w:rsidTr="00E9187D">
        <w:trPr>
          <w:trHeight w:val="2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4B1062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4B1062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2E59" w14:textId="6B9E92BF" w:rsidR="00F856F4" w:rsidRPr="004B1062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4B1062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D637" w14:textId="784FB934" w:rsidR="00F856F4" w:rsidRPr="004B1062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4B1062">
              <w:rPr>
                <w:rStyle w:val="Questionlabel"/>
                <w:bCs w:val="0"/>
                <w:iCs/>
                <w:sz w:val="18"/>
                <w:szCs w:val="18"/>
              </w:rPr>
              <w:t>MT: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9430" w14:textId="4A0104E4" w:rsidR="00F856F4" w:rsidRPr="004B1062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4B1062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</w:tr>
      <w:tr w:rsidR="0013706A" w:rsidRPr="007A5EFD" w14:paraId="57935C30" w14:textId="77777777" w:rsidTr="00DA0C19">
        <w:trPr>
          <w:trHeight w:val="20"/>
        </w:trPr>
        <w:tc>
          <w:tcPr>
            <w:tcW w:w="10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8EB2F" w14:textId="1DEBD8B8" w:rsidR="0013706A" w:rsidRPr="00017ADD" w:rsidRDefault="00786C75" w:rsidP="0013706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017AD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End of Office use only section.  </w:t>
            </w:r>
            <w:r w:rsidR="0013706A" w:rsidRPr="00017AD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Questions are followed by answer fields.  Use the ‘Tab’ key to navigate through.  Replace Y/N or Yes/No fields with your answer.  Start of </w:t>
            </w:r>
            <w:r w:rsidRPr="00017AD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Additional Parties to</w:t>
            </w:r>
            <w:r w:rsidR="00F856F4" w:rsidRPr="00017AD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Agreement on a Mineral Title Section </w:t>
            </w:r>
            <w:r w:rsidRPr="00017AD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C.1: Additional parties to Agreement</w:t>
            </w:r>
            <w:r w:rsidR="00D51AB7" w:rsidRPr="00017AD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section</w:t>
            </w:r>
            <w:r w:rsidR="0013706A" w:rsidRPr="00017ADD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C53F8E" w:rsidRPr="004B1062" w14:paraId="6E963F7B" w14:textId="77777777" w:rsidTr="00C53F8E">
        <w:trPr>
          <w:trHeight w:val="195"/>
          <w:tblHeader/>
        </w:trPr>
        <w:tc>
          <w:tcPr>
            <w:tcW w:w="10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3722F88" w14:textId="7F78894E" w:rsidR="00C53F8E" w:rsidRPr="004B1062" w:rsidRDefault="00C53F8E" w:rsidP="00C53F8E">
            <w:pPr>
              <w:spacing w:after="0"/>
              <w:rPr>
                <w:rStyle w:val="Questionlabel"/>
                <w:bCs w:val="0"/>
                <w:sz w:val="18"/>
                <w:szCs w:val="18"/>
              </w:rPr>
            </w:pPr>
            <w:bookmarkStart w:id="0" w:name="_Hlk37224772"/>
            <w:r w:rsidRPr="004B1062">
              <w:rPr>
                <w:rStyle w:val="Questionlabel"/>
                <w:bCs w:val="0"/>
                <w:color w:val="FFFFFF" w:themeColor="background1"/>
              </w:rPr>
              <w:t>Section C</w:t>
            </w:r>
            <w:r w:rsidR="00786C75" w:rsidRPr="004B1062">
              <w:rPr>
                <w:rStyle w:val="Questionlabel"/>
                <w:bCs w:val="0"/>
                <w:color w:val="FFFFFF" w:themeColor="background1"/>
              </w:rPr>
              <w:t>.1</w:t>
            </w:r>
            <w:r w:rsidRPr="004B1062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786C75" w:rsidRPr="004B1062">
              <w:rPr>
                <w:rStyle w:val="Questionlabel"/>
                <w:bCs w:val="0"/>
                <w:color w:val="FFFFFF" w:themeColor="background1"/>
              </w:rPr>
              <w:t xml:space="preserve">Additional </w:t>
            </w:r>
            <w:r w:rsidRPr="004B1062">
              <w:rPr>
                <w:rStyle w:val="Questionlabel"/>
                <w:bCs w:val="0"/>
                <w:color w:val="FFFFFF" w:themeColor="background1"/>
              </w:rPr>
              <w:t>Parties to Agreement</w:t>
            </w:r>
          </w:p>
        </w:tc>
      </w:tr>
      <w:tr w:rsidR="004B1062" w:rsidRPr="004B1062" w14:paraId="6CDC7521" w14:textId="77777777" w:rsidTr="00316B4D">
        <w:trPr>
          <w:trHeight w:val="145"/>
        </w:trPr>
        <w:tc>
          <w:tcPr>
            <w:tcW w:w="10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6236D6D4" w14:textId="7BECCFDB" w:rsidR="004B1062" w:rsidRPr="004B1062" w:rsidRDefault="004B1062" w:rsidP="00683CA2">
            <w:pPr>
              <w:rPr>
                <w:b/>
              </w:rPr>
            </w:pPr>
            <w:r w:rsidRPr="004B1062">
              <w:rPr>
                <w:rStyle w:val="Questionlabel"/>
              </w:rPr>
              <w:t xml:space="preserve">Party </w:t>
            </w:r>
            <w:r w:rsidR="00683CA2">
              <w:rPr>
                <w:rStyle w:val="Questionlabel"/>
              </w:rPr>
              <w:t>three</w:t>
            </w:r>
          </w:p>
        </w:tc>
      </w:tr>
      <w:tr w:rsidR="00C53F8E" w:rsidRPr="00AB532D" w14:paraId="0AF1A992" w14:textId="77777777" w:rsidTr="00D72DB4">
        <w:trPr>
          <w:trHeight w:val="145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D9AB46" w14:textId="477A00DB" w:rsidR="00C53F8E" w:rsidRPr="004B1062" w:rsidRDefault="00C53F8E" w:rsidP="004B1062">
            <w:pPr>
              <w:rPr>
                <w:rStyle w:val="Questionlabel"/>
              </w:rPr>
            </w:pPr>
            <w:r w:rsidRPr="004B1062">
              <w:rPr>
                <w:rStyle w:val="Questionlabel"/>
              </w:rPr>
              <w:t xml:space="preserve">Full </w:t>
            </w:r>
            <w:r w:rsidR="004B1062">
              <w:rPr>
                <w:rStyle w:val="Questionlabel"/>
              </w:rPr>
              <w:t>n</w:t>
            </w:r>
            <w:r w:rsidRPr="004B1062">
              <w:rPr>
                <w:rStyle w:val="Questionlabel"/>
              </w:rPr>
              <w:t>ame</w:t>
            </w:r>
            <w:r w:rsidR="004B1062" w:rsidRPr="004B1062">
              <w:rPr>
                <w:rStyle w:val="Questionlabel"/>
              </w:rPr>
              <w:t>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8C99B5" w14:textId="6021F2DE" w:rsidR="00C53F8E" w:rsidRPr="00AB532D" w:rsidRDefault="00C53F8E" w:rsidP="00C53F8E"/>
        </w:tc>
      </w:tr>
      <w:bookmarkEnd w:id="0"/>
      <w:tr w:rsidR="00C53F8E" w:rsidRPr="00AB532D" w14:paraId="1A704FD3" w14:textId="77777777" w:rsidTr="00D72DB4">
        <w:trPr>
          <w:trHeight w:val="22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69CD92" w14:textId="320A1A78" w:rsidR="00C53F8E" w:rsidRPr="004B1062" w:rsidRDefault="00C53F8E" w:rsidP="00C53F8E">
            <w:pPr>
              <w:rPr>
                <w:rStyle w:val="Questionlabel"/>
              </w:rPr>
            </w:pPr>
            <w:r w:rsidRPr="004B1062">
              <w:rPr>
                <w:rStyle w:val="Questionlabel"/>
              </w:rPr>
              <w:t>Postal address</w:t>
            </w:r>
            <w:r w:rsidR="004B1062" w:rsidRPr="004B1062">
              <w:rPr>
                <w:rStyle w:val="Questionlabel"/>
              </w:rPr>
              <w:t>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005958" w14:textId="69E7CB13" w:rsidR="00C53F8E" w:rsidRPr="00AB532D" w:rsidRDefault="00C53F8E" w:rsidP="00C53F8E"/>
        </w:tc>
      </w:tr>
      <w:tr w:rsidR="00C53F8E" w:rsidRPr="00AB532D" w14:paraId="696F2516" w14:textId="77777777" w:rsidTr="00D72DB4">
        <w:trPr>
          <w:trHeight w:val="22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B316BC" w14:textId="1C1AF66D" w:rsidR="00C53F8E" w:rsidRPr="004B1062" w:rsidRDefault="00C53F8E" w:rsidP="00C53F8E">
            <w:pPr>
              <w:rPr>
                <w:rStyle w:val="Questionlabel"/>
              </w:rPr>
            </w:pPr>
            <w:r w:rsidRPr="004B1062">
              <w:rPr>
                <w:rStyle w:val="Questionlabel"/>
              </w:rPr>
              <w:t>ACN</w:t>
            </w:r>
            <w:r w:rsidR="004B1062" w:rsidRPr="004B1062">
              <w:rPr>
                <w:rStyle w:val="Questionlabel"/>
              </w:rPr>
              <w:t>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7C1645" w14:textId="71912CED" w:rsidR="00C53F8E" w:rsidRPr="00AB532D" w:rsidRDefault="00C53F8E" w:rsidP="00C53F8E"/>
        </w:tc>
      </w:tr>
      <w:tr w:rsidR="00C53F8E" w:rsidRPr="00AB532D" w14:paraId="5D18850A" w14:textId="77777777" w:rsidTr="00D72DB4">
        <w:trPr>
          <w:trHeight w:val="22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EEBCE5" w14:textId="6B011D7D" w:rsidR="00C53F8E" w:rsidRPr="004B1062" w:rsidRDefault="00C53F8E" w:rsidP="00C53F8E">
            <w:pPr>
              <w:rPr>
                <w:b/>
              </w:rPr>
            </w:pPr>
            <w:r w:rsidRPr="004B1062">
              <w:rPr>
                <w:b/>
              </w:rPr>
              <w:t>Telephone</w:t>
            </w:r>
            <w:r w:rsidR="004B1062" w:rsidRPr="004B1062">
              <w:rPr>
                <w:b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1795A" w14:textId="7C8B7D1E" w:rsidR="00C53F8E" w:rsidRPr="00AB532D" w:rsidRDefault="00C53F8E" w:rsidP="00C53F8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295B92" w14:textId="5D0C57ED" w:rsidR="00C53F8E" w:rsidRPr="004B1062" w:rsidRDefault="004B1062" w:rsidP="004B1062">
            <w:pPr>
              <w:rPr>
                <w:b/>
              </w:rPr>
            </w:pPr>
            <w:r w:rsidRPr="004B1062">
              <w:rPr>
                <w:b/>
              </w:rPr>
              <w:t>Email: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ABCC5" w14:textId="4787A8C4" w:rsidR="00C53F8E" w:rsidRPr="00AB532D" w:rsidRDefault="00C53F8E" w:rsidP="00C53F8E"/>
        </w:tc>
      </w:tr>
      <w:tr w:rsidR="004B1062" w:rsidRPr="004B1062" w14:paraId="633BEEBD" w14:textId="77777777" w:rsidTr="004B1062">
        <w:trPr>
          <w:trHeight w:val="145"/>
        </w:trPr>
        <w:tc>
          <w:tcPr>
            <w:tcW w:w="10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528F6C56" w14:textId="53870821" w:rsidR="004B1062" w:rsidRPr="004B1062" w:rsidRDefault="004B1062" w:rsidP="00683CA2">
            <w:pPr>
              <w:rPr>
                <w:b/>
              </w:rPr>
            </w:pPr>
            <w:r w:rsidRPr="004B1062">
              <w:rPr>
                <w:b/>
              </w:rPr>
              <w:t xml:space="preserve">Party </w:t>
            </w:r>
            <w:r w:rsidR="00683CA2">
              <w:rPr>
                <w:b/>
              </w:rPr>
              <w:t>four</w:t>
            </w:r>
          </w:p>
        </w:tc>
      </w:tr>
      <w:tr w:rsidR="004B1062" w:rsidRPr="00AB532D" w14:paraId="157A6E9F" w14:textId="77777777" w:rsidTr="00D72DB4">
        <w:trPr>
          <w:trHeight w:val="145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C059AF" w14:textId="4EAF66A8" w:rsidR="004B1062" w:rsidRPr="00AB532D" w:rsidRDefault="004B1062" w:rsidP="004B1062">
            <w:pPr>
              <w:rPr>
                <w:rStyle w:val="Questionlabel"/>
                <w:b w:val="0"/>
              </w:rPr>
            </w:pPr>
            <w:r w:rsidRPr="004B1062">
              <w:rPr>
                <w:rStyle w:val="Questionlabel"/>
              </w:rPr>
              <w:t xml:space="preserve">Full </w:t>
            </w:r>
            <w:r>
              <w:rPr>
                <w:rStyle w:val="Questionlabel"/>
              </w:rPr>
              <w:t>n</w:t>
            </w:r>
            <w:r w:rsidRPr="004B1062">
              <w:rPr>
                <w:rStyle w:val="Questionlabel"/>
              </w:rPr>
              <w:t>ame: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3D4B31" w14:textId="15C87DF2" w:rsidR="004B1062" w:rsidRPr="00AB532D" w:rsidRDefault="004B1062" w:rsidP="004B1062"/>
        </w:tc>
      </w:tr>
      <w:tr w:rsidR="004B1062" w:rsidRPr="00AB532D" w14:paraId="7A510417" w14:textId="77777777" w:rsidTr="00D72DB4">
        <w:trPr>
          <w:trHeight w:val="22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2589A1" w14:textId="7FA4E120" w:rsidR="004B1062" w:rsidRPr="00AB532D" w:rsidRDefault="004B1062" w:rsidP="004B1062">
            <w:pPr>
              <w:rPr>
                <w:rStyle w:val="Questionlabel"/>
                <w:b w:val="0"/>
              </w:rPr>
            </w:pPr>
            <w:r w:rsidRPr="004B1062">
              <w:rPr>
                <w:rStyle w:val="Questionlabel"/>
              </w:rPr>
              <w:t>Postal address: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1D9E5C" w14:textId="2E566000" w:rsidR="004B1062" w:rsidRPr="00AB532D" w:rsidRDefault="004B1062" w:rsidP="004B1062"/>
        </w:tc>
      </w:tr>
      <w:tr w:rsidR="004B1062" w:rsidRPr="00AB532D" w14:paraId="20786ECC" w14:textId="77777777" w:rsidTr="00D72DB4">
        <w:trPr>
          <w:trHeight w:val="22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16D853" w14:textId="650F4D81" w:rsidR="004B1062" w:rsidRPr="00AB532D" w:rsidRDefault="004B1062" w:rsidP="004B1062">
            <w:pPr>
              <w:rPr>
                <w:rStyle w:val="Questionlabel"/>
                <w:b w:val="0"/>
              </w:rPr>
            </w:pPr>
            <w:r w:rsidRPr="004B1062">
              <w:rPr>
                <w:rStyle w:val="Questionlabel"/>
              </w:rPr>
              <w:t>ACN: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75A645" w14:textId="1A959144" w:rsidR="004B1062" w:rsidRPr="00AB532D" w:rsidRDefault="004B1062" w:rsidP="004B1062"/>
        </w:tc>
      </w:tr>
      <w:tr w:rsidR="004B1062" w:rsidRPr="00AB532D" w14:paraId="45E9A0E7" w14:textId="77777777" w:rsidTr="00D72DB4">
        <w:trPr>
          <w:trHeight w:val="22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3F57C2" w14:textId="56F01A63" w:rsidR="004B1062" w:rsidRPr="00AB532D" w:rsidRDefault="004B1062" w:rsidP="004B1062">
            <w:r w:rsidRPr="004B1062">
              <w:rPr>
                <w:b/>
              </w:rPr>
              <w:t>Telephone: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68A89" w14:textId="5D7C5179" w:rsidR="004B1062" w:rsidRPr="00AB532D" w:rsidRDefault="004B1062" w:rsidP="004B106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CD9A89" w14:textId="5484ECEC" w:rsidR="004B1062" w:rsidRPr="00AB532D" w:rsidRDefault="004B1062" w:rsidP="004B1062">
            <w:r w:rsidRPr="004B1062">
              <w:rPr>
                <w:b/>
              </w:rPr>
              <w:t>Email: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E61C6" w14:textId="4004F184" w:rsidR="004B1062" w:rsidRPr="00AB532D" w:rsidRDefault="004B1062" w:rsidP="004B1062"/>
        </w:tc>
      </w:tr>
      <w:tr w:rsidR="004B1062" w:rsidRPr="00AB532D" w14:paraId="17FA39EE" w14:textId="77777777" w:rsidTr="004B1062">
        <w:trPr>
          <w:trHeight w:val="145"/>
        </w:trPr>
        <w:tc>
          <w:tcPr>
            <w:tcW w:w="10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D1DB6CB" w14:textId="47426D81" w:rsidR="004B1062" w:rsidRPr="004B1062" w:rsidRDefault="004B1062" w:rsidP="00683CA2">
            <w:r w:rsidRPr="004B1062">
              <w:rPr>
                <w:rStyle w:val="Questionlabel"/>
              </w:rPr>
              <w:t xml:space="preserve">Party </w:t>
            </w:r>
            <w:r w:rsidR="00683CA2">
              <w:rPr>
                <w:rStyle w:val="Questionlabel"/>
              </w:rPr>
              <w:t>five</w:t>
            </w:r>
          </w:p>
        </w:tc>
      </w:tr>
      <w:tr w:rsidR="004B1062" w:rsidRPr="00AB532D" w14:paraId="2EC03C53" w14:textId="77777777" w:rsidTr="00D72DB4">
        <w:trPr>
          <w:trHeight w:val="145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FD3DFB" w14:textId="138C9FA6" w:rsidR="004B1062" w:rsidRPr="00AB532D" w:rsidRDefault="004B1062" w:rsidP="004B1062">
            <w:pPr>
              <w:rPr>
                <w:rStyle w:val="Questionlabel"/>
                <w:b w:val="0"/>
              </w:rPr>
            </w:pPr>
            <w:r w:rsidRPr="004B1062">
              <w:rPr>
                <w:rStyle w:val="Questionlabel"/>
              </w:rPr>
              <w:t xml:space="preserve">Full </w:t>
            </w:r>
            <w:r>
              <w:rPr>
                <w:rStyle w:val="Questionlabel"/>
              </w:rPr>
              <w:t>n</w:t>
            </w:r>
            <w:r w:rsidRPr="004B1062">
              <w:rPr>
                <w:rStyle w:val="Questionlabel"/>
              </w:rPr>
              <w:t>ame: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3F8AE4" w14:textId="4055066F" w:rsidR="004B1062" w:rsidRPr="00AB532D" w:rsidRDefault="004B1062" w:rsidP="004B1062"/>
        </w:tc>
      </w:tr>
      <w:tr w:rsidR="004B1062" w:rsidRPr="00AB532D" w14:paraId="7A3B1F89" w14:textId="77777777" w:rsidTr="00D72DB4">
        <w:trPr>
          <w:trHeight w:val="22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D6FA6C" w14:textId="593813C4" w:rsidR="004B1062" w:rsidRPr="00AB532D" w:rsidRDefault="004B1062" w:rsidP="004B1062">
            <w:pPr>
              <w:rPr>
                <w:rStyle w:val="Questionlabel"/>
                <w:b w:val="0"/>
              </w:rPr>
            </w:pPr>
            <w:r w:rsidRPr="004B1062">
              <w:rPr>
                <w:rStyle w:val="Questionlabel"/>
              </w:rPr>
              <w:t>Postal address: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51B28A" w14:textId="03154F0E" w:rsidR="004B1062" w:rsidRPr="00AB532D" w:rsidRDefault="004B1062" w:rsidP="004B1062"/>
        </w:tc>
      </w:tr>
      <w:tr w:rsidR="004B1062" w:rsidRPr="00AB532D" w14:paraId="2945AB96" w14:textId="77777777" w:rsidTr="00D72DB4">
        <w:trPr>
          <w:trHeight w:val="22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35CEF1" w14:textId="5D61FDBF" w:rsidR="004B1062" w:rsidRPr="00AB532D" w:rsidRDefault="004B1062" w:rsidP="004B1062">
            <w:pPr>
              <w:rPr>
                <w:rStyle w:val="Questionlabel"/>
                <w:b w:val="0"/>
              </w:rPr>
            </w:pPr>
            <w:r w:rsidRPr="004B1062">
              <w:rPr>
                <w:rStyle w:val="Questionlabel"/>
              </w:rPr>
              <w:t>ACN: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50DD47" w14:textId="0B06764B" w:rsidR="004B1062" w:rsidRPr="00AB532D" w:rsidRDefault="004B1062" w:rsidP="004B1062"/>
        </w:tc>
      </w:tr>
      <w:tr w:rsidR="004B1062" w:rsidRPr="00AB532D" w14:paraId="5CBB77C1" w14:textId="77777777" w:rsidTr="00D72DB4">
        <w:trPr>
          <w:trHeight w:val="22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D45535" w14:textId="0E0BBA4A" w:rsidR="004B1062" w:rsidRPr="00AB532D" w:rsidRDefault="004B1062" w:rsidP="004B1062">
            <w:r w:rsidRPr="004B1062">
              <w:rPr>
                <w:b/>
              </w:rPr>
              <w:t>Telephone: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D5C98B" w14:textId="5C8A218B" w:rsidR="004B1062" w:rsidRPr="00AB532D" w:rsidRDefault="004B1062" w:rsidP="004B106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A19391" w14:textId="4B326E61" w:rsidR="004B1062" w:rsidRPr="00AB532D" w:rsidRDefault="004B1062" w:rsidP="004B1062">
            <w:r w:rsidRPr="004B1062">
              <w:rPr>
                <w:b/>
              </w:rPr>
              <w:t>Email: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6F2BF" w14:textId="53FF93E1" w:rsidR="004B1062" w:rsidRPr="00AB532D" w:rsidRDefault="004B1062" w:rsidP="004B1062"/>
        </w:tc>
      </w:tr>
      <w:tr w:rsidR="004B1062" w:rsidRPr="00AB532D" w14:paraId="5F26DDDE" w14:textId="77777777" w:rsidTr="004B1062">
        <w:trPr>
          <w:trHeight w:val="145"/>
        </w:trPr>
        <w:tc>
          <w:tcPr>
            <w:tcW w:w="103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4A05E4C9" w14:textId="08ACE9E0" w:rsidR="004B1062" w:rsidRPr="004B1062" w:rsidRDefault="004B1062" w:rsidP="00683CA2">
            <w:r w:rsidRPr="004B1062">
              <w:rPr>
                <w:rStyle w:val="Questionlabel"/>
              </w:rPr>
              <w:t xml:space="preserve">Party </w:t>
            </w:r>
            <w:r w:rsidR="00683CA2">
              <w:rPr>
                <w:rStyle w:val="Questionlabel"/>
              </w:rPr>
              <w:t>six</w:t>
            </w:r>
          </w:p>
        </w:tc>
      </w:tr>
      <w:tr w:rsidR="004B1062" w:rsidRPr="00AB532D" w14:paraId="13D7534B" w14:textId="77777777" w:rsidTr="00D72DB4">
        <w:trPr>
          <w:trHeight w:val="145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EE164F" w14:textId="37D4A802" w:rsidR="004B1062" w:rsidRPr="00AB532D" w:rsidRDefault="004B1062" w:rsidP="004B1062">
            <w:pPr>
              <w:rPr>
                <w:rStyle w:val="Questionlabel"/>
                <w:b w:val="0"/>
              </w:rPr>
            </w:pPr>
            <w:r w:rsidRPr="004B1062">
              <w:rPr>
                <w:rStyle w:val="Questionlabel"/>
              </w:rPr>
              <w:t xml:space="preserve">Full </w:t>
            </w:r>
            <w:r>
              <w:rPr>
                <w:rStyle w:val="Questionlabel"/>
              </w:rPr>
              <w:t>n</w:t>
            </w:r>
            <w:r w:rsidRPr="004B1062">
              <w:rPr>
                <w:rStyle w:val="Questionlabel"/>
              </w:rPr>
              <w:t>ame: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DA9D75" w14:textId="0E7A5E8F" w:rsidR="004B1062" w:rsidRPr="00AB532D" w:rsidRDefault="004B1062" w:rsidP="004B1062"/>
        </w:tc>
      </w:tr>
      <w:tr w:rsidR="004B1062" w:rsidRPr="00AB532D" w14:paraId="7C16833A" w14:textId="77777777" w:rsidTr="00D72DB4">
        <w:trPr>
          <w:trHeight w:val="22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A32A27" w14:textId="0D5A1598" w:rsidR="004B1062" w:rsidRPr="00AB532D" w:rsidRDefault="004B1062" w:rsidP="004B1062">
            <w:pPr>
              <w:rPr>
                <w:rStyle w:val="Questionlabel"/>
                <w:b w:val="0"/>
              </w:rPr>
            </w:pPr>
            <w:r w:rsidRPr="004B1062">
              <w:rPr>
                <w:rStyle w:val="Questionlabel"/>
              </w:rPr>
              <w:t>Postal address: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950610" w14:textId="48CEBAE9" w:rsidR="004B1062" w:rsidRPr="00AB532D" w:rsidRDefault="004B1062" w:rsidP="004B1062"/>
        </w:tc>
      </w:tr>
      <w:tr w:rsidR="004B1062" w:rsidRPr="00AB532D" w14:paraId="21105C06" w14:textId="77777777" w:rsidTr="00D72DB4">
        <w:trPr>
          <w:trHeight w:val="22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B54C2C" w14:textId="66256D85" w:rsidR="004B1062" w:rsidRPr="00AB532D" w:rsidRDefault="004B1062" w:rsidP="004B1062">
            <w:pPr>
              <w:rPr>
                <w:rStyle w:val="Questionlabel"/>
                <w:b w:val="0"/>
              </w:rPr>
            </w:pPr>
            <w:r w:rsidRPr="004B1062">
              <w:rPr>
                <w:rStyle w:val="Questionlabel"/>
              </w:rPr>
              <w:t>ACN: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37F073" w14:textId="4277D40D" w:rsidR="004B1062" w:rsidRPr="00AB532D" w:rsidRDefault="004B1062" w:rsidP="004B1062"/>
        </w:tc>
      </w:tr>
      <w:tr w:rsidR="004B1062" w:rsidRPr="00AB532D" w14:paraId="78A2440A" w14:textId="77777777" w:rsidTr="00D72DB4">
        <w:trPr>
          <w:trHeight w:val="22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A7098E" w14:textId="7EC2E7F4" w:rsidR="004B1062" w:rsidRPr="00AB532D" w:rsidRDefault="004B1062" w:rsidP="004B1062">
            <w:r w:rsidRPr="004B1062">
              <w:rPr>
                <w:b/>
              </w:rPr>
              <w:t>Telephone: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648FB" w14:textId="014D1779" w:rsidR="004B1062" w:rsidRPr="00AB532D" w:rsidRDefault="004B1062" w:rsidP="004B1062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CA8819" w14:textId="6A64765D" w:rsidR="004B1062" w:rsidRPr="00AB532D" w:rsidRDefault="004B1062" w:rsidP="004B1062">
            <w:r w:rsidRPr="004B1062">
              <w:rPr>
                <w:b/>
              </w:rPr>
              <w:t>Email: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D3E26D" w14:textId="1C68193B" w:rsidR="004B1062" w:rsidRPr="00AB532D" w:rsidRDefault="004B1062" w:rsidP="004B1062"/>
        </w:tc>
      </w:tr>
      <w:tr w:rsidR="00017ADD" w:rsidRPr="00AB532D" w14:paraId="0D1F9D1F" w14:textId="77777777" w:rsidTr="00DA0C19">
        <w:trPr>
          <w:trHeight w:val="2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A2CA5" w14:textId="2EC16C59" w:rsidR="00017ADD" w:rsidRPr="008A3D42" w:rsidRDefault="00017ADD" w:rsidP="00DA0C19">
            <w:pPr>
              <w:spacing w:after="0"/>
              <w:rPr>
                <w:color w:val="FFFFFF" w:themeColor="background1"/>
                <w:sz w:val="2"/>
                <w:szCs w:val="2"/>
              </w:rPr>
            </w:pPr>
            <w:r w:rsidRPr="008A3D42">
              <w:rPr>
                <w:color w:val="FFFFFF" w:themeColor="background1"/>
                <w:sz w:val="2"/>
                <w:szCs w:val="2"/>
              </w:rPr>
              <w:t>End of form</w:t>
            </w:r>
            <w:bookmarkStart w:id="1" w:name="_GoBack"/>
            <w:bookmarkEnd w:id="1"/>
          </w:p>
        </w:tc>
      </w:tr>
    </w:tbl>
    <w:p w14:paraId="31EECDC0" w14:textId="77777777" w:rsidR="003C364E" w:rsidRPr="003C364E" w:rsidRDefault="003C364E" w:rsidP="00017ADD"/>
    <w:sectPr w:rsidR="003C364E" w:rsidRPr="003C364E" w:rsidSect="00AB53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2C00E" w14:textId="77777777" w:rsidR="00CF739B" w:rsidRDefault="00CF739B" w:rsidP="007332FF">
      <w:r>
        <w:separator/>
      </w:r>
    </w:p>
  </w:endnote>
  <w:endnote w:type="continuationSeparator" w:id="0">
    <w:p w14:paraId="0BBADC8A" w14:textId="77777777" w:rsidR="00CF739B" w:rsidRDefault="00CF739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5A8D94D5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72DB4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7E194EC4" w:rsidR="001B3D22" w:rsidRDefault="00CF739B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848F0">
                <w:rPr>
                  <w:rStyle w:val="PageNumber"/>
                </w:rPr>
                <w:t>29 September 2020</w:t>
              </w:r>
            </w:sdtContent>
          </w:sdt>
        </w:p>
        <w:p w14:paraId="55D62503" w14:textId="2440490D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A0C1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A0C1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27BA5708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caps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72DB4" w:rsidRPr="00DA0C19">
                <w:rPr>
                  <w:rStyle w:val="PageNumber"/>
                  <w:b/>
                  <w:caps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5D46A845" w:rsidR="00A66DD9" w:rsidRPr="001B3D22" w:rsidRDefault="00CF739B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848F0">
                <w:rPr>
                  <w:rStyle w:val="PageNumber"/>
                </w:rPr>
                <w:t>29 September 2020</w:t>
              </w:r>
            </w:sdtContent>
          </w:sdt>
        </w:p>
        <w:p w14:paraId="37D7F19F" w14:textId="1D14389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F739B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F739B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B8D5" w14:textId="77777777" w:rsidR="00CF739B" w:rsidRDefault="00CF739B" w:rsidP="007332FF">
      <w:r>
        <w:separator/>
      </w:r>
    </w:p>
  </w:footnote>
  <w:footnote w:type="continuationSeparator" w:id="0">
    <w:p w14:paraId="78861EF1" w14:textId="77777777" w:rsidR="00CF739B" w:rsidRDefault="00CF739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648BBE3E" w:rsidR="00983000" w:rsidRPr="00162207" w:rsidRDefault="00CF739B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B1062">
          <w:rPr>
            <w:rStyle w:val="HeaderChar"/>
          </w:rPr>
          <w:t>Additional parties to agreement on a Mineral Claim or Authorised Holding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012F7B35" w:rsidR="00A53CF0" w:rsidRPr="00E908F1" w:rsidRDefault="00786C75" w:rsidP="00300F2E">
        <w:pPr>
          <w:pStyle w:val="Title"/>
          <w:spacing w:after="120"/>
        </w:pPr>
        <w:r>
          <w:rPr>
            <w:rStyle w:val="TitleChar"/>
          </w:rPr>
          <w:t xml:space="preserve">Additional </w:t>
        </w:r>
        <w:r w:rsidR="004B1062">
          <w:rPr>
            <w:rStyle w:val="TitleChar"/>
          </w:rPr>
          <w:t>p</w:t>
        </w:r>
        <w:r>
          <w:rPr>
            <w:rStyle w:val="TitleChar"/>
          </w:rPr>
          <w:t xml:space="preserve">arties to </w:t>
        </w:r>
        <w:r w:rsidR="004B1062">
          <w:rPr>
            <w:rStyle w:val="TitleChar"/>
          </w:rPr>
          <w:t>a</w:t>
        </w:r>
        <w:r w:rsidR="00592520">
          <w:rPr>
            <w:rStyle w:val="TitleChar"/>
          </w:rPr>
          <w:t xml:space="preserve">greement on a </w:t>
        </w:r>
        <w:r w:rsidR="004B1062">
          <w:rPr>
            <w:rStyle w:val="TitleChar"/>
          </w:rPr>
          <w:t>M</w:t>
        </w:r>
        <w:r w:rsidR="002148B7">
          <w:rPr>
            <w:rStyle w:val="TitleChar"/>
          </w:rPr>
          <w:t xml:space="preserve">ineral </w:t>
        </w:r>
        <w:r w:rsidR="004B1062">
          <w:rPr>
            <w:rStyle w:val="TitleChar"/>
          </w:rPr>
          <w:t>C</w:t>
        </w:r>
        <w:r w:rsidR="002148B7">
          <w:rPr>
            <w:rStyle w:val="TitleChar"/>
          </w:rPr>
          <w:t xml:space="preserve">laim or </w:t>
        </w:r>
        <w:r w:rsidR="004B1062">
          <w:rPr>
            <w:rStyle w:val="TitleChar"/>
          </w:rPr>
          <w:t>A</w:t>
        </w:r>
        <w:r w:rsidR="002148B7">
          <w:rPr>
            <w:rStyle w:val="TitleChar"/>
          </w:rPr>
          <w:t xml:space="preserve">uthorised </w:t>
        </w:r>
        <w:r w:rsidR="004B1062">
          <w:rPr>
            <w:rStyle w:val="TitleChar"/>
          </w:rPr>
          <w:t>H</w:t>
        </w:r>
        <w:r w:rsidR="002148B7">
          <w:rPr>
            <w:rStyle w:val="TitleChar"/>
          </w:rPr>
          <w:t>olding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ADD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61C5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6CD4"/>
    <w:rsid w:val="0016153B"/>
    <w:rsid w:val="00162207"/>
    <w:rsid w:val="00164A3E"/>
    <w:rsid w:val="00166CD3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460C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148B7"/>
    <w:rsid w:val="00230031"/>
    <w:rsid w:val="00230457"/>
    <w:rsid w:val="00235C01"/>
    <w:rsid w:val="00247343"/>
    <w:rsid w:val="00252C69"/>
    <w:rsid w:val="00255378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6BC"/>
    <w:rsid w:val="00293A72"/>
    <w:rsid w:val="002A016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583E"/>
    <w:rsid w:val="00307FE1"/>
    <w:rsid w:val="003164BA"/>
    <w:rsid w:val="0032013E"/>
    <w:rsid w:val="003258E6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0940"/>
    <w:rsid w:val="00414CB3"/>
    <w:rsid w:val="0041563D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1062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E144D"/>
    <w:rsid w:val="005E1500"/>
    <w:rsid w:val="005E1CC6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3CA2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86C75"/>
    <w:rsid w:val="007907E4"/>
    <w:rsid w:val="0079635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244"/>
    <w:rsid w:val="00847469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3D42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0901"/>
    <w:rsid w:val="00A7620F"/>
    <w:rsid w:val="00A76790"/>
    <w:rsid w:val="00A83DED"/>
    <w:rsid w:val="00A925EC"/>
    <w:rsid w:val="00A929AA"/>
    <w:rsid w:val="00A92B6B"/>
    <w:rsid w:val="00A92E6E"/>
    <w:rsid w:val="00AA541E"/>
    <w:rsid w:val="00AB532D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32AE"/>
    <w:rsid w:val="00B848F0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96413"/>
    <w:rsid w:val="00CA36A0"/>
    <w:rsid w:val="00CA6BC5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CF739B"/>
    <w:rsid w:val="00D02F07"/>
    <w:rsid w:val="00D15D88"/>
    <w:rsid w:val="00D27D49"/>
    <w:rsid w:val="00D27EBE"/>
    <w:rsid w:val="00D340EB"/>
    <w:rsid w:val="00D34336"/>
    <w:rsid w:val="00D35D55"/>
    <w:rsid w:val="00D36A49"/>
    <w:rsid w:val="00D37534"/>
    <w:rsid w:val="00D517C6"/>
    <w:rsid w:val="00D51AB7"/>
    <w:rsid w:val="00D56B14"/>
    <w:rsid w:val="00D71D84"/>
    <w:rsid w:val="00D72464"/>
    <w:rsid w:val="00D72A57"/>
    <w:rsid w:val="00D72DB4"/>
    <w:rsid w:val="00D768EB"/>
    <w:rsid w:val="00D81E17"/>
    <w:rsid w:val="00D82D1E"/>
    <w:rsid w:val="00D832D9"/>
    <w:rsid w:val="00D83EC2"/>
    <w:rsid w:val="00D90F00"/>
    <w:rsid w:val="00D94B9A"/>
    <w:rsid w:val="00D975C0"/>
    <w:rsid w:val="00DA0C19"/>
    <w:rsid w:val="00DA528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584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187D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D75A9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33AB"/>
    <w:rsid w:val="00F856F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CA2E2F-5E94-4885-B719-39A3B0ED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parties to agreement on a Mineral Claim or Authorised Holding</vt:lpstr>
    </vt:vector>
  </TitlesOfParts>
  <Company>Industry, Tourism and Trade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parties to agreement on a Mineral Claim or Authorised Holding</dc:title>
  <dc:creator>Northern Territory Government</dc:creator>
  <cp:lastModifiedBy>Vanessa Madrill</cp:lastModifiedBy>
  <cp:revision>7</cp:revision>
  <cp:lastPrinted>2019-10-28T05:33:00Z</cp:lastPrinted>
  <dcterms:created xsi:type="dcterms:W3CDTF">2020-05-20T00:47:00Z</dcterms:created>
  <dcterms:modified xsi:type="dcterms:W3CDTF">2020-10-20T00:01:00Z</dcterms:modified>
</cp:coreProperties>
</file>