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D60A67" w:rsidP="002C0BEF">
            <w:r w:rsidRPr="00D60A67">
              <w:t xml:space="preserve">Alistair </w:t>
            </w:r>
            <w:proofErr w:type="spellStart"/>
            <w:r w:rsidRPr="00D60A67">
              <w:t>Wyvill</w:t>
            </w:r>
            <w:proofErr w:type="spellEnd"/>
            <w:r w:rsidRPr="00D60A67">
              <w:t xml:space="preserve"> SC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D60A67" w:rsidP="002C0BEF">
            <w:r>
              <w:t>22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D60A67" w:rsidP="002C0BEF">
            <w:r w:rsidRPr="00D60A67">
              <w:t>08 8982</w:t>
            </w:r>
            <w:r>
              <w:t xml:space="preserve"> </w:t>
            </w:r>
            <w:r w:rsidRPr="00D60A67">
              <w:t>4700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D60A67" w:rsidP="001C288A">
            <w:r w:rsidRPr="00D60A67">
              <w:t>0431</w:t>
            </w:r>
            <w:r>
              <w:t xml:space="preserve"> </w:t>
            </w:r>
            <w:r w:rsidRPr="00D60A67">
              <w:t>926</w:t>
            </w:r>
            <w:r>
              <w:t xml:space="preserve"> </w:t>
            </w:r>
            <w:r w:rsidRPr="00D60A67">
              <w:t>343</w:t>
            </w:r>
          </w:p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D60A67" w:rsidP="002C0BEF">
            <w:r w:rsidRPr="00D60A67">
              <w:t>08 8941</w:t>
            </w:r>
            <w:r>
              <w:t xml:space="preserve"> </w:t>
            </w:r>
            <w:r w:rsidRPr="00D60A67">
              <w:t>1541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D60A67" w:rsidP="001C288A">
            <w:hyperlink r:id="rId9" w:history="1">
              <w:r w:rsidRPr="004A651D">
                <w:rPr>
                  <w:rStyle w:val="Hyperlink"/>
                </w:rPr>
                <w:t>awyvill@williamforster.com</w:t>
              </w:r>
            </w:hyperlink>
            <w:r>
              <w:t xml:space="preserve"> 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D60A67" w:rsidP="002C0BEF">
            <w:r w:rsidRPr="00D60A67">
              <w:t>William Forster Chambers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D60A67" w:rsidP="002C0BEF">
            <w:r w:rsidRPr="00D60A67">
              <w:t>PO Box 4369</w:t>
            </w:r>
          </w:p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D60A67" w:rsidP="002C0BEF">
            <w:r>
              <w:t>Darwin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D60A67" w:rsidP="002C0BEF">
            <w:r>
              <w:t>NT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D60A67" w:rsidP="002C0BEF">
            <w:r>
              <w:t>0801</w:t>
            </w:r>
          </w:p>
        </w:tc>
      </w:tr>
      <w:tr w:rsidR="001C288A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D60A67" w:rsidP="005D635D">
            <w:r>
              <w:t>700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5D635D" w:rsidP="005D635D">
            <w:r>
              <w:t>N</w:t>
            </w:r>
            <w:r w:rsidR="00E76F7E">
              <w:t>o</w:t>
            </w:r>
          </w:p>
        </w:tc>
      </w:tr>
      <w:tr w:rsidR="005D635D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D60A67" w:rsidP="005D635D">
            <w:pPr>
              <w:rPr>
                <w:rStyle w:val="Questionlabel"/>
                <w:b w:val="0"/>
              </w:rPr>
            </w:pPr>
            <w:r w:rsidRPr="00D60A67">
              <w:rPr>
                <w:rStyle w:val="Questionlabel"/>
                <w:b w:val="0"/>
              </w:rPr>
              <w:t>30 years as a barrister with a specialisation in commercial and construction law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D60A67" w:rsidP="005D635D">
            <w:pPr>
              <w:rPr>
                <w:rStyle w:val="Questionlabel"/>
                <w:b w:val="0"/>
              </w:rPr>
            </w:pPr>
            <w:r w:rsidRPr="00D60A67">
              <w:rPr>
                <w:rStyle w:val="Questionlabel"/>
                <w:b w:val="0"/>
              </w:rPr>
              <w:t>Construction law</w:t>
            </w:r>
            <w:bookmarkStart w:id="0" w:name="_GoBack"/>
            <w:bookmarkEnd w:id="0"/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D60A67" w:rsidP="005D635D">
            <w:pPr>
              <w:rPr>
                <w:rStyle w:val="Questionlabel"/>
                <w:b w:val="0"/>
              </w:rPr>
            </w:pPr>
            <w:proofErr w:type="spellStart"/>
            <w:r w:rsidRPr="00D60A67">
              <w:rPr>
                <w:rStyle w:val="Questionlabel"/>
                <w:b w:val="0"/>
              </w:rPr>
              <w:t>BEcon</w:t>
            </w:r>
            <w:proofErr w:type="spellEnd"/>
            <w:r w:rsidRPr="00D60A67">
              <w:rPr>
                <w:rStyle w:val="Questionlabel"/>
                <w:b w:val="0"/>
              </w:rPr>
              <w:t>, LLB (Qld), LLM (London)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67" w:rsidRPr="00D60A67" w:rsidRDefault="00D60A67" w:rsidP="00D60A67">
            <w:pPr>
              <w:rPr>
                <w:rStyle w:val="Questionlabel"/>
                <w:b w:val="0"/>
              </w:rPr>
            </w:pPr>
            <w:r w:rsidRPr="00D60A67">
              <w:rPr>
                <w:rStyle w:val="Questionlabel"/>
                <w:b w:val="0"/>
              </w:rPr>
              <w:t>Fellow, Australian Institute for Commercial Arbitration</w:t>
            </w:r>
          </w:p>
          <w:p w:rsidR="005D635D" w:rsidRPr="000C7D3A" w:rsidRDefault="00D60A67" w:rsidP="00D60A67">
            <w:pPr>
              <w:rPr>
                <w:rStyle w:val="Questionlabel"/>
                <w:b w:val="0"/>
              </w:rPr>
            </w:pPr>
            <w:r w:rsidRPr="00D60A67">
              <w:rPr>
                <w:rStyle w:val="Questionlabel"/>
                <w:b w:val="0"/>
              </w:rPr>
              <w:t>Fellow, Australian Academy of Law</w:t>
            </w:r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/>
    <w:p w:rsidR="00D67F84" w:rsidRDefault="00D67F84" w:rsidP="007A5EFD"/>
    <w:sectPr w:rsidR="00D67F84" w:rsidSect="00C75E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66" w:rsidRDefault="00680B66" w:rsidP="007332FF">
      <w:r>
        <w:separator/>
      </w:r>
    </w:p>
  </w:endnote>
  <w:endnote w:type="continuationSeparator" w:id="0">
    <w:p w:rsidR="00680B66" w:rsidRDefault="00680B6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66" w:rsidRDefault="00680B66" w:rsidP="007332FF">
      <w:r>
        <w:separator/>
      </w:r>
    </w:p>
  </w:footnote>
  <w:footnote w:type="continuationSeparator" w:id="0">
    <w:p w:rsidR="00680B66" w:rsidRDefault="00680B6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0B66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0A67"/>
    <w:rsid w:val="00D67F84"/>
    <w:rsid w:val="00D71D84"/>
    <w:rsid w:val="00D72464"/>
    <w:rsid w:val="00D72A57"/>
    <w:rsid w:val="00D768EB"/>
    <w:rsid w:val="00D81E17"/>
    <w:rsid w:val="00D82D1E"/>
    <w:rsid w:val="00D832D9"/>
    <w:rsid w:val="00D83B40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A92C2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wyvill@williamforster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E4563"/>
    <w:rsid w:val="006F3C79"/>
    <w:rsid w:val="007A40B7"/>
    <w:rsid w:val="008C1B4F"/>
    <w:rsid w:val="009004CB"/>
    <w:rsid w:val="00980C17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09774F-2CB3-41D4-9C8A-0D5F9D0F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2019-09-16T00:28:00Z</dcterms:created>
  <dcterms:modified xsi:type="dcterms:W3CDTF">2019-09-16T00:30:00Z</dcterms:modified>
</cp:coreProperties>
</file>