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48" w:type="dxa"/>
        <w:tblInd w:w="-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993"/>
        <w:gridCol w:w="708"/>
        <w:gridCol w:w="1843"/>
        <w:gridCol w:w="1131"/>
        <w:gridCol w:w="570"/>
        <w:gridCol w:w="283"/>
        <w:gridCol w:w="142"/>
        <w:gridCol w:w="993"/>
        <w:gridCol w:w="848"/>
        <w:gridCol w:w="427"/>
        <w:gridCol w:w="992"/>
        <w:gridCol w:w="1418"/>
      </w:tblGrid>
      <w:tr w:rsidR="007D48A4" w:rsidRPr="007A5EFD" w:rsidTr="00E76F7E">
        <w:trPr>
          <w:trHeight w:val="567"/>
        </w:trPr>
        <w:tc>
          <w:tcPr>
            <w:tcW w:w="10348" w:type="dxa"/>
            <w:gridSpan w:val="12"/>
            <w:tcBorders>
              <w:top w:val="single" w:sz="4" w:space="0" w:color="auto"/>
              <w:bottom w:val="single" w:sz="4" w:space="0" w:color="auto"/>
            </w:tcBorders>
            <w:shd w:val="clear" w:color="auto" w:fill="1F1F5F" w:themeFill="text1"/>
            <w:noWrap/>
            <w:vAlign w:val="center"/>
          </w:tcPr>
          <w:p w:rsidR="007D48A4" w:rsidRPr="004A3CC9" w:rsidRDefault="001C288A" w:rsidP="00DD13FA">
            <w:pPr>
              <w:rPr>
                <w:rStyle w:val="Questionlabel"/>
                <w:color w:val="1F1F5F" w:themeColor="text1"/>
              </w:rPr>
            </w:pPr>
            <w:r>
              <w:rPr>
                <w:rStyle w:val="Questionlabel"/>
                <w:color w:val="FFFFFF" w:themeColor="background1"/>
              </w:rPr>
              <w:t>Contact details</w:t>
            </w:r>
          </w:p>
        </w:tc>
      </w:tr>
      <w:tr w:rsidR="007D48A4" w:rsidRPr="007A5EFD" w:rsidTr="00E76F7E">
        <w:trPr>
          <w:trHeight w:val="567"/>
        </w:trPr>
        <w:tc>
          <w:tcPr>
            <w:tcW w:w="993" w:type="dxa"/>
            <w:tcBorders>
              <w:top w:val="single" w:sz="4" w:space="0" w:color="auto"/>
              <w:bottom w:val="single" w:sz="4" w:space="0" w:color="auto"/>
            </w:tcBorders>
            <w:noWrap/>
            <w:vAlign w:val="center"/>
          </w:tcPr>
          <w:p w:rsidR="007D48A4" w:rsidRPr="007A5EFD" w:rsidRDefault="001C288A" w:rsidP="007D48A4">
            <w:pPr>
              <w:rPr>
                <w:rFonts w:ascii="Arial" w:hAnsi="Arial"/>
                <w:b/>
              </w:rPr>
            </w:pPr>
            <w:r>
              <w:rPr>
                <w:rStyle w:val="Questionlabel"/>
              </w:rPr>
              <w:t>Name</w:t>
            </w:r>
          </w:p>
        </w:tc>
        <w:tc>
          <w:tcPr>
            <w:tcW w:w="5670" w:type="dxa"/>
            <w:gridSpan w:val="7"/>
            <w:tcBorders>
              <w:top w:val="single" w:sz="4" w:space="0" w:color="auto"/>
              <w:bottom w:val="single" w:sz="4" w:space="0" w:color="auto"/>
            </w:tcBorders>
            <w:noWrap/>
            <w:vAlign w:val="center"/>
          </w:tcPr>
          <w:p w:rsidR="007D48A4" w:rsidRPr="002C0BEF" w:rsidRDefault="00D21DA8" w:rsidP="002C0BEF">
            <w:r w:rsidRPr="00D21DA8">
              <w:t>Warren David FISCHER</w:t>
            </w:r>
          </w:p>
        </w:tc>
        <w:tc>
          <w:tcPr>
            <w:tcW w:w="2267" w:type="dxa"/>
            <w:gridSpan w:val="3"/>
            <w:tcBorders>
              <w:top w:val="single" w:sz="4" w:space="0" w:color="auto"/>
              <w:bottom w:val="single" w:sz="4" w:space="0" w:color="auto"/>
            </w:tcBorders>
            <w:noWrap/>
            <w:vAlign w:val="center"/>
          </w:tcPr>
          <w:p w:rsidR="007D48A4" w:rsidRPr="007A5EFD" w:rsidRDefault="001C288A" w:rsidP="001C288A">
            <w:pPr>
              <w:rPr>
                <w:rFonts w:ascii="Arial" w:hAnsi="Arial"/>
              </w:rPr>
            </w:pPr>
            <w:r>
              <w:rPr>
                <w:rStyle w:val="Questionlabel"/>
              </w:rPr>
              <w:t>Registration number</w:t>
            </w:r>
          </w:p>
        </w:tc>
        <w:tc>
          <w:tcPr>
            <w:tcW w:w="1418" w:type="dxa"/>
            <w:tcBorders>
              <w:top w:val="single" w:sz="4" w:space="0" w:color="auto"/>
              <w:bottom w:val="single" w:sz="4" w:space="0" w:color="auto"/>
            </w:tcBorders>
            <w:noWrap/>
            <w:vAlign w:val="center"/>
          </w:tcPr>
          <w:p w:rsidR="007D48A4" w:rsidRPr="002C0BEF" w:rsidRDefault="00D21DA8" w:rsidP="002C0BEF">
            <w:r>
              <w:t>54</w:t>
            </w:r>
          </w:p>
        </w:tc>
      </w:tr>
      <w:tr w:rsidR="007D48A4" w:rsidRPr="007A5EFD" w:rsidTr="00E76F7E">
        <w:trPr>
          <w:trHeight w:val="567"/>
        </w:trPr>
        <w:tc>
          <w:tcPr>
            <w:tcW w:w="993" w:type="dxa"/>
            <w:tcBorders>
              <w:top w:val="single" w:sz="4" w:space="0" w:color="auto"/>
              <w:bottom w:val="single" w:sz="4" w:space="0" w:color="auto"/>
            </w:tcBorders>
            <w:noWrap/>
            <w:vAlign w:val="center"/>
          </w:tcPr>
          <w:p w:rsidR="007D48A4" w:rsidRPr="007A5EFD" w:rsidRDefault="001C288A" w:rsidP="00DD13FA">
            <w:pPr>
              <w:rPr>
                <w:rStyle w:val="Questionlabel"/>
              </w:rPr>
            </w:pPr>
            <w:r>
              <w:rPr>
                <w:rStyle w:val="Questionlabel"/>
              </w:rPr>
              <w:t>Phone</w:t>
            </w:r>
          </w:p>
        </w:tc>
        <w:tc>
          <w:tcPr>
            <w:tcW w:w="4252" w:type="dxa"/>
            <w:gridSpan w:val="4"/>
            <w:tcBorders>
              <w:top w:val="single" w:sz="4" w:space="0" w:color="auto"/>
              <w:bottom w:val="single" w:sz="4" w:space="0" w:color="auto"/>
            </w:tcBorders>
            <w:noWrap/>
            <w:vAlign w:val="center"/>
          </w:tcPr>
          <w:p w:rsidR="007D48A4" w:rsidRPr="002C0BEF" w:rsidRDefault="00D21DA8" w:rsidP="002C0BEF">
            <w:r w:rsidRPr="00D21DA8">
              <w:t>0400 005</w:t>
            </w:r>
            <w:r>
              <w:t xml:space="preserve"> </w:t>
            </w:r>
            <w:r w:rsidRPr="00D21DA8">
              <w:t>192</w:t>
            </w:r>
          </w:p>
        </w:tc>
        <w:tc>
          <w:tcPr>
            <w:tcW w:w="1418" w:type="dxa"/>
            <w:gridSpan w:val="3"/>
            <w:tcBorders>
              <w:top w:val="single" w:sz="4" w:space="0" w:color="auto"/>
              <w:bottom w:val="single" w:sz="4" w:space="0" w:color="auto"/>
            </w:tcBorders>
            <w:noWrap/>
            <w:vAlign w:val="center"/>
          </w:tcPr>
          <w:p w:rsidR="007D48A4" w:rsidRPr="007A5EFD" w:rsidRDefault="001C288A" w:rsidP="00DD13FA">
            <w:pPr>
              <w:rPr>
                <w:rStyle w:val="Questionlabel"/>
              </w:rPr>
            </w:pPr>
            <w:r>
              <w:rPr>
                <w:rStyle w:val="Questionlabel"/>
              </w:rPr>
              <w:t>Mobile</w:t>
            </w:r>
          </w:p>
        </w:tc>
        <w:tc>
          <w:tcPr>
            <w:tcW w:w="3685" w:type="dxa"/>
            <w:gridSpan w:val="4"/>
            <w:tcBorders>
              <w:top w:val="single" w:sz="4" w:space="0" w:color="auto"/>
              <w:bottom w:val="single" w:sz="4" w:space="0" w:color="auto"/>
            </w:tcBorders>
            <w:noWrap/>
            <w:vAlign w:val="center"/>
          </w:tcPr>
          <w:p w:rsidR="007D48A4" w:rsidRPr="002C0BEF" w:rsidRDefault="00D21DA8" w:rsidP="001C288A">
            <w:r w:rsidRPr="00D21DA8">
              <w:t>0400 005</w:t>
            </w:r>
            <w:r>
              <w:t xml:space="preserve"> </w:t>
            </w:r>
            <w:r w:rsidRPr="00D21DA8">
              <w:t>192</w:t>
            </w:r>
          </w:p>
        </w:tc>
      </w:tr>
      <w:tr w:rsidR="001C288A" w:rsidRPr="007A5EFD" w:rsidTr="00E76F7E">
        <w:trPr>
          <w:trHeight w:val="567"/>
        </w:trPr>
        <w:tc>
          <w:tcPr>
            <w:tcW w:w="993" w:type="dxa"/>
            <w:tcBorders>
              <w:top w:val="single" w:sz="4" w:space="0" w:color="auto"/>
              <w:bottom w:val="single" w:sz="4" w:space="0" w:color="auto"/>
            </w:tcBorders>
            <w:noWrap/>
            <w:vAlign w:val="center"/>
          </w:tcPr>
          <w:p w:rsidR="001C288A" w:rsidRDefault="001C288A" w:rsidP="00DD13FA">
            <w:pPr>
              <w:rPr>
                <w:rStyle w:val="Questionlabel"/>
              </w:rPr>
            </w:pPr>
            <w:r>
              <w:rPr>
                <w:rStyle w:val="Questionlabel"/>
              </w:rPr>
              <w:t>Fax</w:t>
            </w:r>
          </w:p>
        </w:tc>
        <w:tc>
          <w:tcPr>
            <w:tcW w:w="4252" w:type="dxa"/>
            <w:gridSpan w:val="4"/>
            <w:tcBorders>
              <w:top w:val="single" w:sz="4" w:space="0" w:color="auto"/>
              <w:bottom w:val="single" w:sz="4" w:space="0" w:color="auto"/>
            </w:tcBorders>
            <w:noWrap/>
            <w:vAlign w:val="center"/>
          </w:tcPr>
          <w:p w:rsidR="001C288A" w:rsidRPr="002C0BEF" w:rsidRDefault="00D21DA8" w:rsidP="002C0BEF">
            <w:r>
              <w:t>07</w:t>
            </w:r>
            <w:r w:rsidRPr="00D21DA8">
              <w:t xml:space="preserve"> 3367 2569</w:t>
            </w:r>
          </w:p>
        </w:tc>
        <w:tc>
          <w:tcPr>
            <w:tcW w:w="1418" w:type="dxa"/>
            <w:gridSpan w:val="3"/>
            <w:tcBorders>
              <w:top w:val="single" w:sz="4" w:space="0" w:color="auto"/>
              <w:bottom w:val="single" w:sz="4" w:space="0" w:color="auto"/>
            </w:tcBorders>
            <w:noWrap/>
            <w:vAlign w:val="center"/>
          </w:tcPr>
          <w:p w:rsidR="001C288A" w:rsidRDefault="001C288A" w:rsidP="00DD13FA">
            <w:pPr>
              <w:rPr>
                <w:rStyle w:val="Questionlabel"/>
              </w:rPr>
            </w:pPr>
            <w:r>
              <w:rPr>
                <w:rStyle w:val="Questionlabel"/>
              </w:rPr>
              <w:t>Email</w:t>
            </w:r>
          </w:p>
        </w:tc>
        <w:tc>
          <w:tcPr>
            <w:tcW w:w="3685" w:type="dxa"/>
            <w:gridSpan w:val="4"/>
            <w:tcBorders>
              <w:top w:val="single" w:sz="4" w:space="0" w:color="auto"/>
              <w:bottom w:val="single" w:sz="4" w:space="0" w:color="auto"/>
            </w:tcBorders>
            <w:noWrap/>
            <w:vAlign w:val="center"/>
          </w:tcPr>
          <w:p w:rsidR="001C288A" w:rsidRDefault="00D21DA8" w:rsidP="001C288A">
            <w:pPr>
              <w:rPr>
                <w:rFonts w:cs="Arial"/>
                <w:szCs w:val="22"/>
              </w:rPr>
            </w:pPr>
            <w:hyperlink r:id="rId9" w:history="1">
              <w:r w:rsidRPr="00BC700D">
                <w:rPr>
                  <w:rStyle w:val="Hyperlink"/>
                  <w:rFonts w:cs="Arial"/>
                  <w:szCs w:val="22"/>
                </w:rPr>
                <w:t>warren@adrs.com.au</w:t>
              </w:r>
            </w:hyperlink>
            <w:r>
              <w:rPr>
                <w:rFonts w:cs="Arial"/>
                <w:szCs w:val="22"/>
              </w:rPr>
              <w:t xml:space="preserve"> </w:t>
            </w:r>
          </w:p>
          <w:p w:rsidR="00D21DA8" w:rsidRPr="002C0BEF" w:rsidRDefault="00D21DA8" w:rsidP="001C288A">
            <w:hyperlink r:id="rId10" w:history="1">
              <w:r w:rsidRPr="00BC700D">
                <w:rPr>
                  <w:rStyle w:val="Hyperlink"/>
                  <w:rFonts w:cs="Arial"/>
                  <w:szCs w:val="22"/>
                </w:rPr>
                <w:t>enquiries@adrs.com.au</w:t>
              </w:r>
            </w:hyperlink>
            <w:r>
              <w:rPr>
                <w:rFonts w:cs="Arial"/>
                <w:szCs w:val="22"/>
              </w:rPr>
              <w:t xml:space="preserve"> </w:t>
            </w:r>
          </w:p>
        </w:tc>
      </w:tr>
      <w:tr w:rsidR="007D48A4" w:rsidRPr="007A5EFD" w:rsidTr="00E76F7E">
        <w:trPr>
          <w:trHeight w:val="567"/>
        </w:trPr>
        <w:tc>
          <w:tcPr>
            <w:tcW w:w="10348" w:type="dxa"/>
            <w:gridSpan w:val="12"/>
            <w:tcBorders>
              <w:top w:val="single" w:sz="4" w:space="0" w:color="auto"/>
              <w:bottom w:val="single" w:sz="4" w:space="0" w:color="auto"/>
            </w:tcBorders>
            <w:shd w:val="clear" w:color="auto" w:fill="1F1F5F" w:themeFill="text1"/>
            <w:noWrap/>
            <w:vAlign w:val="center"/>
          </w:tcPr>
          <w:p w:rsidR="007D48A4" w:rsidRPr="007A5EFD" w:rsidRDefault="001C288A" w:rsidP="00DD13FA">
            <w:pPr>
              <w:rPr>
                <w:rStyle w:val="Questionlabel"/>
              </w:rPr>
            </w:pPr>
            <w:r>
              <w:rPr>
                <w:rStyle w:val="Questionlabel"/>
                <w:color w:val="FFFFFF" w:themeColor="background1"/>
              </w:rPr>
              <w:t>Postal address</w:t>
            </w:r>
          </w:p>
        </w:tc>
      </w:tr>
      <w:tr w:rsidR="007D48A4" w:rsidRPr="007A5EFD" w:rsidTr="00E76F7E">
        <w:trPr>
          <w:trHeight w:val="567"/>
        </w:trPr>
        <w:tc>
          <w:tcPr>
            <w:tcW w:w="1701" w:type="dxa"/>
            <w:gridSpan w:val="2"/>
            <w:tcBorders>
              <w:top w:val="single" w:sz="4" w:space="0" w:color="auto"/>
              <w:bottom w:val="single" w:sz="4" w:space="0" w:color="auto"/>
            </w:tcBorders>
            <w:noWrap/>
            <w:vAlign w:val="center"/>
          </w:tcPr>
          <w:p w:rsidR="007D48A4" w:rsidRPr="007A5EFD" w:rsidRDefault="001C288A" w:rsidP="00DD13FA">
            <w:pPr>
              <w:rPr>
                <w:rStyle w:val="Questionlabel"/>
              </w:rPr>
            </w:pPr>
            <w:r>
              <w:rPr>
                <w:rStyle w:val="Questionlabel"/>
              </w:rPr>
              <w:t>Address line 1</w:t>
            </w:r>
          </w:p>
        </w:tc>
        <w:tc>
          <w:tcPr>
            <w:tcW w:w="8647" w:type="dxa"/>
            <w:gridSpan w:val="10"/>
            <w:tcBorders>
              <w:top w:val="single" w:sz="4" w:space="0" w:color="auto"/>
              <w:bottom w:val="single" w:sz="4" w:space="0" w:color="auto"/>
            </w:tcBorders>
            <w:noWrap/>
            <w:vAlign w:val="center"/>
          </w:tcPr>
          <w:p w:rsidR="007D48A4" w:rsidRPr="002C0BEF" w:rsidRDefault="00D21DA8" w:rsidP="002C0BEF">
            <w:r>
              <w:rPr>
                <w:rFonts w:cs="Arial"/>
                <w:szCs w:val="22"/>
              </w:rPr>
              <w:t>PO Box 552</w:t>
            </w:r>
          </w:p>
        </w:tc>
      </w:tr>
      <w:tr w:rsidR="001C288A" w:rsidRPr="007A5EFD" w:rsidTr="00E76F7E">
        <w:trPr>
          <w:trHeight w:val="567"/>
        </w:trPr>
        <w:tc>
          <w:tcPr>
            <w:tcW w:w="1701" w:type="dxa"/>
            <w:gridSpan w:val="2"/>
            <w:tcBorders>
              <w:top w:val="single" w:sz="4" w:space="0" w:color="auto"/>
              <w:bottom w:val="single" w:sz="4" w:space="0" w:color="auto"/>
            </w:tcBorders>
            <w:noWrap/>
            <w:vAlign w:val="center"/>
          </w:tcPr>
          <w:p w:rsidR="001C288A" w:rsidRPr="007A5EFD" w:rsidRDefault="001C288A" w:rsidP="00DD13FA">
            <w:pPr>
              <w:rPr>
                <w:rStyle w:val="Questionlabel"/>
              </w:rPr>
            </w:pPr>
            <w:r>
              <w:rPr>
                <w:rStyle w:val="Questionlabel"/>
              </w:rPr>
              <w:t>Suburb</w:t>
            </w:r>
          </w:p>
        </w:tc>
        <w:tc>
          <w:tcPr>
            <w:tcW w:w="2974" w:type="dxa"/>
            <w:gridSpan w:val="2"/>
            <w:tcBorders>
              <w:top w:val="single" w:sz="4" w:space="0" w:color="auto"/>
              <w:bottom w:val="single" w:sz="4" w:space="0" w:color="auto"/>
            </w:tcBorders>
            <w:noWrap/>
            <w:vAlign w:val="center"/>
          </w:tcPr>
          <w:p w:rsidR="001C288A" w:rsidRPr="002C0BEF" w:rsidRDefault="00D21DA8" w:rsidP="002C0BEF">
            <w:r>
              <w:rPr>
                <w:rFonts w:cs="Arial"/>
                <w:szCs w:val="22"/>
              </w:rPr>
              <w:t>Ashgrove</w:t>
            </w:r>
          </w:p>
        </w:tc>
        <w:tc>
          <w:tcPr>
            <w:tcW w:w="853" w:type="dxa"/>
            <w:gridSpan w:val="2"/>
            <w:tcBorders>
              <w:top w:val="single" w:sz="4" w:space="0" w:color="auto"/>
              <w:bottom w:val="single" w:sz="4" w:space="0" w:color="auto"/>
            </w:tcBorders>
            <w:vAlign w:val="center"/>
          </w:tcPr>
          <w:p w:rsidR="001C288A" w:rsidRPr="001C288A" w:rsidRDefault="001C288A" w:rsidP="002C0BEF">
            <w:pPr>
              <w:rPr>
                <w:b/>
              </w:rPr>
            </w:pPr>
            <w:r w:rsidRPr="001C288A">
              <w:rPr>
                <w:b/>
              </w:rPr>
              <w:t>State</w:t>
            </w:r>
          </w:p>
        </w:tc>
        <w:tc>
          <w:tcPr>
            <w:tcW w:w="1983" w:type="dxa"/>
            <w:gridSpan w:val="3"/>
            <w:tcBorders>
              <w:top w:val="single" w:sz="4" w:space="0" w:color="auto"/>
              <w:bottom w:val="single" w:sz="4" w:space="0" w:color="auto"/>
            </w:tcBorders>
            <w:vAlign w:val="center"/>
          </w:tcPr>
          <w:p w:rsidR="001C288A" w:rsidRPr="002C0BEF" w:rsidRDefault="00D21DA8" w:rsidP="002C0BEF">
            <w:r>
              <w:t>QLD</w:t>
            </w:r>
          </w:p>
        </w:tc>
        <w:tc>
          <w:tcPr>
            <w:tcW w:w="1419" w:type="dxa"/>
            <w:gridSpan w:val="2"/>
            <w:tcBorders>
              <w:top w:val="single" w:sz="4" w:space="0" w:color="auto"/>
              <w:bottom w:val="single" w:sz="4" w:space="0" w:color="auto"/>
            </w:tcBorders>
            <w:vAlign w:val="center"/>
          </w:tcPr>
          <w:p w:rsidR="001C288A" w:rsidRPr="001C288A" w:rsidRDefault="001C288A" w:rsidP="002C0BEF">
            <w:pPr>
              <w:rPr>
                <w:b/>
              </w:rPr>
            </w:pPr>
            <w:r w:rsidRPr="001C288A">
              <w:rPr>
                <w:b/>
              </w:rPr>
              <w:t>Postcode</w:t>
            </w:r>
          </w:p>
        </w:tc>
        <w:tc>
          <w:tcPr>
            <w:tcW w:w="1418" w:type="dxa"/>
            <w:tcBorders>
              <w:top w:val="single" w:sz="4" w:space="0" w:color="auto"/>
              <w:bottom w:val="single" w:sz="4" w:space="0" w:color="auto"/>
            </w:tcBorders>
            <w:vAlign w:val="center"/>
          </w:tcPr>
          <w:p w:rsidR="001C288A" w:rsidRPr="002C0BEF" w:rsidRDefault="00D21DA8" w:rsidP="002C0BEF">
            <w:r>
              <w:t>4060</w:t>
            </w:r>
          </w:p>
        </w:tc>
      </w:tr>
      <w:tr w:rsidR="001C288A" w:rsidRPr="007A5EFD" w:rsidTr="00E76F7E">
        <w:trPr>
          <w:trHeight w:val="567"/>
        </w:trPr>
        <w:tc>
          <w:tcPr>
            <w:tcW w:w="10348" w:type="dxa"/>
            <w:gridSpan w:val="12"/>
            <w:tcBorders>
              <w:top w:val="single" w:sz="4" w:space="0" w:color="auto"/>
              <w:left w:val="single" w:sz="4" w:space="0" w:color="auto"/>
              <w:bottom w:val="single" w:sz="4" w:space="0" w:color="auto"/>
              <w:right w:val="single" w:sz="4" w:space="0" w:color="auto"/>
            </w:tcBorders>
            <w:shd w:val="clear" w:color="auto" w:fill="1F1F5F" w:themeFill="text1"/>
            <w:noWrap/>
            <w:vAlign w:val="center"/>
          </w:tcPr>
          <w:p w:rsidR="001C288A" w:rsidRPr="007A5EFD" w:rsidRDefault="001C288A" w:rsidP="001C288A">
            <w:pPr>
              <w:rPr>
                <w:rStyle w:val="Questionlabel"/>
              </w:rPr>
            </w:pPr>
            <w:r>
              <w:rPr>
                <w:rStyle w:val="Questionlabel"/>
                <w:color w:val="FFFFFF" w:themeColor="background1"/>
              </w:rPr>
              <w:t>Rates</w:t>
            </w:r>
          </w:p>
        </w:tc>
      </w:tr>
      <w:tr w:rsidR="005D635D" w:rsidRPr="007A5EFD" w:rsidTr="00E76F7E">
        <w:trPr>
          <w:trHeight w:val="567"/>
        </w:trPr>
        <w:tc>
          <w:tcPr>
            <w:tcW w:w="3544" w:type="dxa"/>
            <w:gridSpan w:val="3"/>
            <w:tcBorders>
              <w:top w:val="single" w:sz="4" w:space="0" w:color="auto"/>
              <w:left w:val="single" w:sz="4" w:space="0" w:color="auto"/>
              <w:bottom w:val="single" w:sz="4" w:space="0" w:color="auto"/>
            </w:tcBorders>
            <w:noWrap/>
            <w:vAlign w:val="center"/>
          </w:tcPr>
          <w:p w:rsidR="005D635D" w:rsidRPr="007A5EFD" w:rsidRDefault="005D635D" w:rsidP="005D635D">
            <w:pPr>
              <w:rPr>
                <w:rStyle w:val="Questionlabel"/>
              </w:rPr>
            </w:pPr>
            <w:r>
              <w:rPr>
                <w:rStyle w:val="Questionlabel"/>
              </w:rPr>
              <w:t>Adjudicator’s hourly rate ($)</w:t>
            </w:r>
          </w:p>
        </w:tc>
        <w:tc>
          <w:tcPr>
            <w:tcW w:w="2126" w:type="dxa"/>
            <w:gridSpan w:val="4"/>
            <w:tcBorders>
              <w:top w:val="single" w:sz="4" w:space="0" w:color="auto"/>
              <w:bottom w:val="single" w:sz="4" w:space="0" w:color="auto"/>
              <w:right w:val="single" w:sz="4" w:space="0" w:color="auto"/>
            </w:tcBorders>
            <w:noWrap/>
            <w:vAlign w:val="center"/>
          </w:tcPr>
          <w:p w:rsidR="005D635D" w:rsidRPr="002C0BEF" w:rsidRDefault="00D21DA8" w:rsidP="005D635D">
            <w:r>
              <w:t>400</w:t>
            </w:r>
          </w:p>
        </w:tc>
        <w:tc>
          <w:tcPr>
            <w:tcW w:w="2268" w:type="dxa"/>
            <w:gridSpan w:val="3"/>
            <w:tcBorders>
              <w:top w:val="single" w:sz="4" w:space="0" w:color="auto"/>
              <w:bottom w:val="single" w:sz="4" w:space="0" w:color="auto"/>
              <w:right w:val="single" w:sz="4" w:space="0" w:color="auto"/>
            </w:tcBorders>
            <w:vAlign w:val="center"/>
          </w:tcPr>
          <w:p w:rsidR="005D635D" w:rsidRPr="007A5EFD" w:rsidRDefault="005D635D" w:rsidP="005D635D">
            <w:pPr>
              <w:rPr>
                <w:rStyle w:val="Questionlabel"/>
              </w:rPr>
            </w:pPr>
            <w:r w:rsidRPr="001C288A">
              <w:rPr>
                <w:b/>
              </w:rPr>
              <w:t>GST included</w:t>
            </w:r>
          </w:p>
        </w:tc>
        <w:tc>
          <w:tcPr>
            <w:tcW w:w="2410" w:type="dxa"/>
            <w:gridSpan w:val="2"/>
            <w:tcBorders>
              <w:top w:val="single" w:sz="4" w:space="0" w:color="auto"/>
              <w:bottom w:val="single" w:sz="4" w:space="0" w:color="auto"/>
              <w:right w:val="single" w:sz="4" w:space="0" w:color="auto"/>
            </w:tcBorders>
            <w:vAlign w:val="center"/>
          </w:tcPr>
          <w:p w:rsidR="005D635D" w:rsidRPr="002C0BEF" w:rsidRDefault="005D635D" w:rsidP="005D635D">
            <w:r>
              <w:t>N</w:t>
            </w:r>
            <w:r w:rsidR="00E76F7E">
              <w:t>o</w:t>
            </w:r>
          </w:p>
        </w:tc>
      </w:tr>
      <w:tr w:rsidR="00D21DA8" w:rsidRPr="007A5EFD" w:rsidTr="00597EE7">
        <w:trPr>
          <w:trHeight w:val="567"/>
        </w:trPr>
        <w:tc>
          <w:tcPr>
            <w:tcW w:w="3544" w:type="dxa"/>
            <w:gridSpan w:val="3"/>
            <w:tcBorders>
              <w:top w:val="single" w:sz="4" w:space="0" w:color="auto"/>
              <w:left w:val="single" w:sz="4" w:space="0" w:color="auto"/>
              <w:bottom w:val="single" w:sz="4" w:space="0" w:color="auto"/>
            </w:tcBorders>
            <w:noWrap/>
            <w:vAlign w:val="center"/>
          </w:tcPr>
          <w:p w:rsidR="00D21DA8" w:rsidRPr="007A5EFD" w:rsidRDefault="00D21DA8" w:rsidP="005D635D">
            <w:pPr>
              <w:rPr>
                <w:rStyle w:val="Questionlabel"/>
              </w:rPr>
            </w:pPr>
            <w:r>
              <w:rPr>
                <w:rStyle w:val="Questionlabel"/>
              </w:rPr>
              <w:t>Metro travel cost per km ($)</w:t>
            </w:r>
          </w:p>
        </w:tc>
        <w:tc>
          <w:tcPr>
            <w:tcW w:w="6804" w:type="dxa"/>
            <w:gridSpan w:val="9"/>
            <w:tcBorders>
              <w:top w:val="single" w:sz="4" w:space="0" w:color="auto"/>
              <w:bottom w:val="single" w:sz="4" w:space="0" w:color="auto"/>
              <w:right w:val="single" w:sz="4" w:space="0" w:color="auto"/>
            </w:tcBorders>
            <w:noWrap/>
            <w:vAlign w:val="center"/>
          </w:tcPr>
          <w:p w:rsidR="00D21DA8" w:rsidRPr="002C0BEF" w:rsidRDefault="00D21DA8" w:rsidP="005D635D">
            <w:r w:rsidRPr="00D21DA8">
              <w:t>included in hourly rate</w:t>
            </w:r>
          </w:p>
        </w:tc>
      </w:tr>
      <w:tr w:rsidR="00D21DA8" w:rsidRPr="007A5EFD" w:rsidTr="00AC676A">
        <w:trPr>
          <w:trHeight w:val="567"/>
        </w:trPr>
        <w:tc>
          <w:tcPr>
            <w:tcW w:w="3544" w:type="dxa"/>
            <w:gridSpan w:val="3"/>
            <w:tcBorders>
              <w:top w:val="single" w:sz="4" w:space="0" w:color="auto"/>
              <w:left w:val="single" w:sz="4" w:space="0" w:color="auto"/>
              <w:bottom w:val="single" w:sz="4" w:space="0" w:color="auto"/>
            </w:tcBorders>
            <w:noWrap/>
            <w:vAlign w:val="center"/>
          </w:tcPr>
          <w:p w:rsidR="00D21DA8" w:rsidRPr="007A5EFD" w:rsidRDefault="00D21DA8" w:rsidP="005D635D">
            <w:pPr>
              <w:rPr>
                <w:rStyle w:val="Questionlabel"/>
              </w:rPr>
            </w:pPr>
            <w:r>
              <w:rPr>
                <w:rStyle w:val="Questionlabel"/>
              </w:rPr>
              <w:t>Regional travel cost per km ($)</w:t>
            </w:r>
          </w:p>
        </w:tc>
        <w:tc>
          <w:tcPr>
            <w:tcW w:w="6804" w:type="dxa"/>
            <w:gridSpan w:val="9"/>
            <w:tcBorders>
              <w:top w:val="single" w:sz="4" w:space="0" w:color="auto"/>
              <w:bottom w:val="single" w:sz="4" w:space="0" w:color="auto"/>
              <w:right w:val="single" w:sz="4" w:space="0" w:color="auto"/>
            </w:tcBorders>
            <w:noWrap/>
            <w:vAlign w:val="center"/>
          </w:tcPr>
          <w:p w:rsidR="00D21DA8" w:rsidRPr="002C0BEF" w:rsidRDefault="00D21DA8" w:rsidP="005D635D">
            <w:r w:rsidRPr="00D21DA8">
              <w:t>included in hourly rate</w:t>
            </w:r>
            <w:bookmarkStart w:id="0" w:name="_GoBack"/>
            <w:bookmarkEnd w:id="0"/>
          </w:p>
        </w:tc>
      </w:tr>
      <w:tr w:rsidR="005D635D" w:rsidRPr="007A5EFD" w:rsidTr="00E76F7E">
        <w:trPr>
          <w:trHeight w:val="567"/>
        </w:trPr>
        <w:tc>
          <w:tcPr>
            <w:tcW w:w="3544" w:type="dxa"/>
            <w:gridSpan w:val="3"/>
            <w:tcBorders>
              <w:top w:val="single" w:sz="4" w:space="0" w:color="auto"/>
              <w:left w:val="single" w:sz="4" w:space="0" w:color="auto"/>
              <w:bottom w:val="single" w:sz="4" w:space="0" w:color="auto"/>
            </w:tcBorders>
            <w:noWrap/>
            <w:vAlign w:val="center"/>
          </w:tcPr>
          <w:p w:rsidR="005D635D" w:rsidRDefault="00716862" w:rsidP="005D635D">
            <w:pPr>
              <w:rPr>
                <w:rStyle w:val="Questionlabel"/>
              </w:rPr>
            </w:pPr>
            <w:r>
              <w:rPr>
                <w:rStyle w:val="Questionlabel"/>
              </w:rPr>
              <w:t>Other costs and disbursements</w:t>
            </w:r>
          </w:p>
        </w:tc>
        <w:tc>
          <w:tcPr>
            <w:tcW w:w="6804" w:type="dxa"/>
            <w:gridSpan w:val="9"/>
            <w:tcBorders>
              <w:top w:val="single" w:sz="4" w:space="0" w:color="auto"/>
              <w:bottom w:val="single" w:sz="4" w:space="0" w:color="auto"/>
              <w:right w:val="single" w:sz="4" w:space="0" w:color="auto"/>
            </w:tcBorders>
            <w:noWrap/>
            <w:vAlign w:val="center"/>
          </w:tcPr>
          <w:p w:rsidR="005D635D" w:rsidRDefault="00D21DA8" w:rsidP="005D635D">
            <w:r w:rsidRPr="00D21DA8">
              <w:t>Disbursements and Expenses will be charged at cost</w:t>
            </w:r>
          </w:p>
        </w:tc>
      </w:tr>
      <w:tr w:rsidR="005D635D" w:rsidRPr="007A5EFD" w:rsidTr="00E76F7E">
        <w:trPr>
          <w:trHeight w:val="567"/>
        </w:trPr>
        <w:tc>
          <w:tcPr>
            <w:tcW w:w="10348" w:type="dxa"/>
            <w:gridSpan w:val="12"/>
            <w:tcBorders>
              <w:top w:val="single" w:sz="4" w:space="0" w:color="auto"/>
              <w:left w:val="single" w:sz="4" w:space="0" w:color="auto"/>
              <w:bottom w:val="single" w:sz="4" w:space="0" w:color="auto"/>
              <w:right w:val="single" w:sz="4" w:space="0" w:color="auto"/>
            </w:tcBorders>
            <w:shd w:val="clear" w:color="auto" w:fill="1F1F5F" w:themeFill="text1"/>
            <w:noWrap/>
            <w:vAlign w:val="center"/>
          </w:tcPr>
          <w:p w:rsidR="005D635D" w:rsidRDefault="005D635D" w:rsidP="005D635D">
            <w:r>
              <w:rPr>
                <w:rStyle w:val="Questionlabel"/>
                <w:color w:val="FFFFFF" w:themeColor="background1"/>
              </w:rPr>
              <w:t>Bio</w:t>
            </w:r>
          </w:p>
        </w:tc>
      </w:tr>
      <w:tr w:rsidR="005D635D" w:rsidRPr="007A5EFD" w:rsidTr="00E76F7E">
        <w:trPr>
          <w:trHeight w:val="567"/>
        </w:trPr>
        <w:tc>
          <w:tcPr>
            <w:tcW w:w="3544" w:type="dxa"/>
            <w:gridSpan w:val="3"/>
            <w:tcBorders>
              <w:top w:val="single" w:sz="4" w:space="0" w:color="auto"/>
              <w:left w:val="single" w:sz="4" w:space="0" w:color="auto"/>
              <w:bottom w:val="single" w:sz="4" w:space="0" w:color="auto"/>
              <w:right w:val="single" w:sz="4" w:space="0" w:color="auto"/>
            </w:tcBorders>
            <w:noWrap/>
            <w:vAlign w:val="center"/>
          </w:tcPr>
          <w:p w:rsidR="005D635D" w:rsidRPr="005D635D" w:rsidRDefault="005D635D" w:rsidP="005D635D">
            <w:pPr>
              <w:rPr>
                <w:rStyle w:val="Questionlabel"/>
              </w:rPr>
            </w:pPr>
            <w:r>
              <w:rPr>
                <w:rStyle w:val="Questionlabel"/>
              </w:rPr>
              <w:t>Experience</w:t>
            </w:r>
          </w:p>
        </w:tc>
        <w:tc>
          <w:tcPr>
            <w:tcW w:w="6804" w:type="dxa"/>
            <w:gridSpan w:val="9"/>
            <w:tcBorders>
              <w:top w:val="single" w:sz="4" w:space="0" w:color="auto"/>
              <w:left w:val="single" w:sz="4" w:space="0" w:color="auto"/>
              <w:bottom w:val="single" w:sz="4" w:space="0" w:color="auto"/>
              <w:right w:val="single" w:sz="4" w:space="0" w:color="auto"/>
            </w:tcBorders>
            <w:vAlign w:val="center"/>
          </w:tcPr>
          <w:p w:rsidR="00D21DA8" w:rsidRPr="00D21DA8" w:rsidRDefault="00D21DA8" w:rsidP="00D21DA8">
            <w:pPr>
              <w:rPr>
                <w:rStyle w:val="Questionlabel"/>
                <w:b w:val="0"/>
              </w:rPr>
            </w:pPr>
            <w:r w:rsidRPr="00D21DA8">
              <w:rPr>
                <w:rStyle w:val="Questionlabel"/>
                <w:b w:val="0"/>
              </w:rPr>
              <w:t xml:space="preserve">Warren has 35 years of international experience in Civil and Structural Engineering in the fields of building, mining, roadworks, bridge and civil construction.  Warren has worked for Principals, Contractors and Sub-Contractors and has been involved in a wide range of engineering activities including feasibility studies, design, construction management, project management and contract administration. Warren also has 20 years of experience in the dispute resolution including arbitration, expert determination, adjudication, conciliation, </w:t>
            </w:r>
            <w:proofErr w:type="gramStart"/>
            <w:r w:rsidRPr="00D21DA8">
              <w:rPr>
                <w:rStyle w:val="Questionlabel"/>
                <w:b w:val="0"/>
              </w:rPr>
              <w:t>mediation</w:t>
            </w:r>
            <w:proofErr w:type="gramEnd"/>
            <w:r w:rsidRPr="00D21DA8">
              <w:rPr>
                <w:rStyle w:val="Questionlabel"/>
                <w:b w:val="0"/>
              </w:rPr>
              <w:t xml:space="preserve"> and dispute resolution boards and is a past president of the Institute of Arbitrators and Mediators Australia. Warren is a Grade 1 Arbitrator, Accredited Mediator and Registered as a Senior Adjudicator (Grade 3) in Queensland </w:t>
            </w:r>
            <w:proofErr w:type="gramStart"/>
            <w:r w:rsidRPr="00D21DA8">
              <w:rPr>
                <w:rStyle w:val="Questionlabel"/>
                <w:b w:val="0"/>
              </w:rPr>
              <w:t>and also</w:t>
            </w:r>
            <w:proofErr w:type="gramEnd"/>
            <w:r w:rsidRPr="00D21DA8">
              <w:rPr>
                <w:rStyle w:val="Questionlabel"/>
                <w:b w:val="0"/>
              </w:rPr>
              <w:t xml:space="preserve"> practising as an adjudicator in NSW, SA, VIC and ACT.</w:t>
            </w:r>
          </w:p>
          <w:p w:rsidR="00D21DA8" w:rsidRPr="00D21DA8" w:rsidRDefault="00D21DA8" w:rsidP="00D21DA8">
            <w:pPr>
              <w:rPr>
                <w:rStyle w:val="Questionlabel"/>
                <w:b w:val="0"/>
              </w:rPr>
            </w:pPr>
            <w:r w:rsidRPr="00D21DA8">
              <w:rPr>
                <w:rStyle w:val="Questionlabel"/>
                <w:b w:val="0"/>
              </w:rPr>
              <w:t>Warren has made numerous conference appearances, has lectured in arbitration and adjudication and is a co-author of “The Adjudicators’ Guide”</w:t>
            </w:r>
          </w:p>
          <w:p w:rsidR="005D635D" w:rsidRPr="000C7D3A" w:rsidRDefault="00D21DA8" w:rsidP="00D21DA8">
            <w:pPr>
              <w:rPr>
                <w:rStyle w:val="Questionlabel"/>
                <w:b w:val="0"/>
              </w:rPr>
            </w:pPr>
            <w:r w:rsidRPr="00D21DA8">
              <w:rPr>
                <w:rStyle w:val="Questionlabel"/>
                <w:b w:val="0"/>
              </w:rPr>
              <w:t>Further information including a CV is available at www.adrs.com.au</w:t>
            </w:r>
          </w:p>
        </w:tc>
      </w:tr>
      <w:tr w:rsidR="005D635D" w:rsidRPr="007A5EFD" w:rsidTr="00E76F7E">
        <w:trPr>
          <w:trHeight w:val="567"/>
        </w:trPr>
        <w:tc>
          <w:tcPr>
            <w:tcW w:w="3544" w:type="dxa"/>
            <w:gridSpan w:val="3"/>
            <w:tcBorders>
              <w:top w:val="single" w:sz="4" w:space="0" w:color="auto"/>
              <w:left w:val="single" w:sz="4" w:space="0" w:color="auto"/>
              <w:bottom w:val="single" w:sz="4" w:space="0" w:color="auto"/>
              <w:right w:val="single" w:sz="4" w:space="0" w:color="auto"/>
            </w:tcBorders>
            <w:noWrap/>
            <w:vAlign w:val="center"/>
          </w:tcPr>
          <w:p w:rsidR="005D635D" w:rsidRDefault="005D635D" w:rsidP="005D635D">
            <w:pPr>
              <w:rPr>
                <w:rStyle w:val="Questionlabel"/>
              </w:rPr>
            </w:pPr>
            <w:r>
              <w:rPr>
                <w:rStyle w:val="Questionlabel"/>
              </w:rPr>
              <w:t>Areas of expertise</w:t>
            </w:r>
          </w:p>
        </w:tc>
        <w:tc>
          <w:tcPr>
            <w:tcW w:w="6804" w:type="dxa"/>
            <w:gridSpan w:val="9"/>
            <w:tcBorders>
              <w:top w:val="single" w:sz="4" w:space="0" w:color="auto"/>
              <w:left w:val="single" w:sz="4" w:space="0" w:color="auto"/>
              <w:bottom w:val="single" w:sz="4" w:space="0" w:color="auto"/>
              <w:right w:val="single" w:sz="4" w:space="0" w:color="auto"/>
            </w:tcBorders>
            <w:vAlign w:val="center"/>
          </w:tcPr>
          <w:p w:rsidR="005D635D" w:rsidRPr="000C7D3A" w:rsidRDefault="00D21DA8" w:rsidP="005D635D">
            <w:pPr>
              <w:rPr>
                <w:rStyle w:val="Questionlabel"/>
                <w:b w:val="0"/>
              </w:rPr>
            </w:pPr>
            <w:r w:rsidRPr="00D21DA8">
              <w:rPr>
                <w:rStyle w:val="Questionlabel"/>
                <w:b w:val="0"/>
              </w:rPr>
              <w:t>Engineering, Building, Structural and Civil Construction, Mining, Contracts, Programming</w:t>
            </w:r>
          </w:p>
        </w:tc>
      </w:tr>
      <w:tr w:rsidR="005D635D" w:rsidRPr="007A5EFD" w:rsidTr="00E76F7E">
        <w:trPr>
          <w:trHeight w:val="567"/>
        </w:trPr>
        <w:tc>
          <w:tcPr>
            <w:tcW w:w="3544" w:type="dxa"/>
            <w:gridSpan w:val="3"/>
            <w:tcBorders>
              <w:top w:val="single" w:sz="4" w:space="0" w:color="auto"/>
              <w:left w:val="single" w:sz="4" w:space="0" w:color="auto"/>
              <w:bottom w:val="single" w:sz="4" w:space="0" w:color="auto"/>
              <w:right w:val="single" w:sz="4" w:space="0" w:color="auto"/>
            </w:tcBorders>
            <w:noWrap/>
            <w:vAlign w:val="center"/>
          </w:tcPr>
          <w:p w:rsidR="005D635D" w:rsidRDefault="005D635D" w:rsidP="005D635D">
            <w:pPr>
              <w:rPr>
                <w:rStyle w:val="Questionlabel"/>
              </w:rPr>
            </w:pPr>
            <w:r>
              <w:rPr>
                <w:rStyle w:val="Questionlabel"/>
              </w:rPr>
              <w:t>Qualifications</w:t>
            </w:r>
          </w:p>
        </w:tc>
        <w:tc>
          <w:tcPr>
            <w:tcW w:w="6804" w:type="dxa"/>
            <w:gridSpan w:val="9"/>
            <w:tcBorders>
              <w:top w:val="single" w:sz="4" w:space="0" w:color="auto"/>
              <w:left w:val="single" w:sz="4" w:space="0" w:color="auto"/>
              <w:bottom w:val="single" w:sz="4" w:space="0" w:color="auto"/>
              <w:right w:val="single" w:sz="4" w:space="0" w:color="auto"/>
            </w:tcBorders>
            <w:vAlign w:val="center"/>
          </w:tcPr>
          <w:p w:rsidR="005D635D" w:rsidRPr="000C7D3A" w:rsidRDefault="00D21DA8" w:rsidP="005D635D">
            <w:pPr>
              <w:rPr>
                <w:rStyle w:val="Questionlabel"/>
                <w:b w:val="0"/>
              </w:rPr>
            </w:pPr>
            <w:r w:rsidRPr="00D21DA8">
              <w:rPr>
                <w:rStyle w:val="Questionlabel"/>
                <w:b w:val="0"/>
              </w:rPr>
              <w:t>Bachelor of Engineering (Civil), Professional Certification in Arbitration and Mediation, Company Directors Diploma, Certificate(s) in Adjudication (QLD, NSW, ACT, VIC, SA)</w:t>
            </w:r>
          </w:p>
        </w:tc>
      </w:tr>
      <w:tr w:rsidR="005D635D" w:rsidRPr="007A5EFD" w:rsidTr="00E76F7E">
        <w:trPr>
          <w:trHeight w:val="567"/>
        </w:trPr>
        <w:tc>
          <w:tcPr>
            <w:tcW w:w="3544" w:type="dxa"/>
            <w:gridSpan w:val="3"/>
            <w:tcBorders>
              <w:top w:val="single" w:sz="4" w:space="0" w:color="auto"/>
              <w:left w:val="single" w:sz="4" w:space="0" w:color="auto"/>
              <w:bottom w:val="single" w:sz="4" w:space="0" w:color="auto"/>
              <w:right w:val="single" w:sz="4" w:space="0" w:color="auto"/>
            </w:tcBorders>
            <w:noWrap/>
            <w:vAlign w:val="center"/>
          </w:tcPr>
          <w:p w:rsidR="005D635D" w:rsidRDefault="005D635D" w:rsidP="005D635D">
            <w:pPr>
              <w:rPr>
                <w:rStyle w:val="Questionlabel"/>
              </w:rPr>
            </w:pPr>
            <w:r>
              <w:rPr>
                <w:rStyle w:val="Questionlabel"/>
              </w:rPr>
              <w:lastRenderedPageBreak/>
              <w:t>Professional memberships and affiliations</w:t>
            </w:r>
          </w:p>
        </w:tc>
        <w:tc>
          <w:tcPr>
            <w:tcW w:w="6804" w:type="dxa"/>
            <w:gridSpan w:val="9"/>
            <w:tcBorders>
              <w:top w:val="single" w:sz="4" w:space="0" w:color="auto"/>
              <w:left w:val="single" w:sz="4" w:space="0" w:color="auto"/>
              <w:bottom w:val="single" w:sz="4" w:space="0" w:color="auto"/>
              <w:right w:val="single" w:sz="4" w:space="0" w:color="auto"/>
            </w:tcBorders>
            <w:vAlign w:val="center"/>
          </w:tcPr>
          <w:p w:rsidR="00D21DA8" w:rsidRPr="00D21DA8" w:rsidRDefault="00D21DA8" w:rsidP="00D21DA8">
            <w:pPr>
              <w:rPr>
                <w:rStyle w:val="Questionlabel"/>
                <w:b w:val="0"/>
              </w:rPr>
            </w:pPr>
            <w:r w:rsidRPr="00D21DA8">
              <w:rPr>
                <w:rStyle w:val="Questionlabel"/>
                <w:b w:val="0"/>
              </w:rPr>
              <w:t>Fellow of Resolution Institute (formally Institute of Arbitrators and Mediators Australia), FRIArb1MedAdj, FIAMA (3107)</w:t>
            </w:r>
          </w:p>
          <w:p w:rsidR="00D21DA8" w:rsidRPr="00D21DA8" w:rsidRDefault="00D21DA8" w:rsidP="00D21DA8">
            <w:pPr>
              <w:rPr>
                <w:rStyle w:val="Questionlabel"/>
                <w:b w:val="0"/>
              </w:rPr>
            </w:pPr>
            <w:r w:rsidRPr="00D21DA8">
              <w:rPr>
                <w:rStyle w:val="Questionlabel"/>
                <w:b w:val="0"/>
              </w:rPr>
              <w:t>Member of Dispute Resolution Board Foundation, MDRBF (2064)</w:t>
            </w:r>
          </w:p>
          <w:p w:rsidR="00D21DA8" w:rsidRPr="00D21DA8" w:rsidRDefault="00D21DA8" w:rsidP="00D21DA8">
            <w:pPr>
              <w:rPr>
                <w:rStyle w:val="Questionlabel"/>
                <w:b w:val="0"/>
              </w:rPr>
            </w:pPr>
            <w:r w:rsidRPr="00D21DA8">
              <w:rPr>
                <w:rStyle w:val="Questionlabel"/>
                <w:b w:val="0"/>
              </w:rPr>
              <w:t xml:space="preserve">Member of the Society of Construction Law Australia, </w:t>
            </w:r>
            <w:proofErr w:type="spellStart"/>
            <w:r w:rsidRPr="00D21DA8">
              <w:rPr>
                <w:rStyle w:val="Questionlabel"/>
                <w:b w:val="0"/>
              </w:rPr>
              <w:t>MSoCLA</w:t>
            </w:r>
            <w:proofErr w:type="spellEnd"/>
            <w:r w:rsidRPr="00D21DA8">
              <w:rPr>
                <w:rStyle w:val="Questionlabel"/>
                <w:b w:val="0"/>
              </w:rPr>
              <w:t xml:space="preserve"> (1502)</w:t>
            </w:r>
          </w:p>
          <w:p w:rsidR="00D21DA8" w:rsidRPr="00D21DA8" w:rsidRDefault="00D21DA8" w:rsidP="00D21DA8">
            <w:pPr>
              <w:rPr>
                <w:rStyle w:val="Questionlabel"/>
                <w:b w:val="0"/>
              </w:rPr>
            </w:pPr>
            <w:r w:rsidRPr="00D21DA8">
              <w:rPr>
                <w:rStyle w:val="Questionlabel"/>
                <w:b w:val="0"/>
              </w:rPr>
              <w:t>Fellow of the Australian Institute of Company Directors, FAICD (37485)</w:t>
            </w:r>
          </w:p>
          <w:p w:rsidR="005D635D" w:rsidRPr="000C7D3A" w:rsidRDefault="00D21DA8" w:rsidP="00D21DA8">
            <w:pPr>
              <w:rPr>
                <w:rStyle w:val="Questionlabel"/>
                <w:b w:val="0"/>
              </w:rPr>
            </w:pPr>
            <w:r w:rsidRPr="00D21DA8">
              <w:rPr>
                <w:rStyle w:val="Questionlabel"/>
                <w:b w:val="0"/>
              </w:rPr>
              <w:t>Registered Professional Engineer of Queensland, RPEQ (5314).</w:t>
            </w:r>
          </w:p>
        </w:tc>
      </w:tr>
      <w:tr w:rsidR="005D635D" w:rsidRPr="007A5EFD" w:rsidTr="00E76F7E">
        <w:trPr>
          <w:trHeight w:val="83"/>
        </w:trPr>
        <w:tc>
          <w:tcPr>
            <w:tcW w:w="10348" w:type="dxa"/>
            <w:gridSpan w:val="12"/>
            <w:tcBorders>
              <w:top w:val="nil"/>
              <w:left w:val="nil"/>
              <w:bottom w:val="nil"/>
              <w:right w:val="nil"/>
            </w:tcBorders>
            <w:noWrap/>
            <w:tcMar>
              <w:left w:w="0" w:type="dxa"/>
              <w:right w:w="0" w:type="dxa"/>
            </w:tcMar>
          </w:tcPr>
          <w:sdt>
            <w:sdtPr>
              <w:rPr>
                <w:rStyle w:val="Hidden"/>
              </w:rPr>
              <w:alias w:val="End of form"/>
              <w:tag w:val="End of form"/>
              <w:id w:val="623812695"/>
              <w:placeholder>
                <w:docPart w:val="86CE8FD194AE4ABF9760B784795076FA"/>
              </w:placeholder>
            </w:sdtPr>
            <w:sdtEndPr>
              <w:rPr>
                <w:rStyle w:val="Hidden"/>
              </w:rPr>
            </w:sdtEndPr>
            <w:sdtContent>
              <w:p w:rsidR="005D635D" w:rsidRPr="00B31D3A" w:rsidRDefault="005D635D" w:rsidP="005D635D">
                <w:pPr>
                  <w:rPr>
                    <w:rStyle w:val="Hidden"/>
                  </w:rPr>
                </w:pPr>
                <w:r w:rsidRPr="00B31D3A">
                  <w:rPr>
                    <w:rStyle w:val="Hidden"/>
                  </w:rPr>
                  <w:t>End of form</w:t>
                </w:r>
              </w:p>
            </w:sdtContent>
          </w:sdt>
        </w:tc>
      </w:tr>
    </w:tbl>
    <w:p w:rsidR="00D67F84" w:rsidRDefault="00D67F84" w:rsidP="007A5EFD"/>
    <w:p w:rsidR="00D67F84" w:rsidRDefault="00D67F84" w:rsidP="007A5EFD"/>
    <w:sectPr w:rsidR="00D67F84" w:rsidSect="00C75E0D">
      <w:headerReference w:type="default" r:id="rId11"/>
      <w:footerReference w:type="default" r:id="rId12"/>
      <w:headerReference w:type="first" r:id="rId13"/>
      <w:footerReference w:type="first" r:id="rId14"/>
      <w:pgSz w:w="11906" w:h="16838" w:code="9"/>
      <w:pgMar w:top="794" w:right="794" w:bottom="568"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2DC" w:rsidRDefault="00AB72DC" w:rsidP="007332FF">
      <w:r>
        <w:separator/>
      </w:r>
    </w:p>
  </w:endnote>
  <w:endnote w:type="continuationSeparator" w:id="0">
    <w:p w:rsidR="00AB72DC" w:rsidRDefault="00AB72DC"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87320B" w:rsidP="0087320B">
    <w:pP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2DC" w:rsidRDefault="00AB72DC" w:rsidP="007332FF">
      <w:r>
        <w:separator/>
      </w:r>
    </w:p>
  </w:footnote>
  <w:footnote w:type="continuationSeparator" w:id="0">
    <w:p w:rsidR="00AB72DC" w:rsidRDefault="00AB72DC"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983000" w:rsidP="00D67F84">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placeholder>
        <w:docPart w:val="8D57DC56AC214210BD5403DAF81F772F"/>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A53CF0" w:rsidRDefault="001C288A" w:rsidP="001C288A">
        <w:pPr>
          <w:pStyle w:val="Title"/>
        </w:pPr>
        <w:r>
          <w:rPr>
            <w:rStyle w:val="TitleChar"/>
          </w:rPr>
          <w:t>Adjudicator profile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BE61945"/>
    <w:multiLevelType w:val="multilevel"/>
    <w:tmpl w:val="3928FD02"/>
    <w:name w:val="NTG Table Bullet List332222222222222222"/>
    <w:numStyleLink w:val="Bulletlist"/>
  </w:abstractNum>
  <w:abstractNum w:abstractNumId="21"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FD3A20"/>
    <w:multiLevelType w:val="multilevel"/>
    <w:tmpl w:val="3E5E177A"/>
    <w:name w:val="NTG Table Bullet List3322222222222"/>
    <w:numStyleLink w:val="Tablenumberlist"/>
  </w:abstractNum>
  <w:abstractNum w:abstractNumId="2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5" w15:restartNumberingAfterBreak="0">
    <w:nsid w:val="53842BC6"/>
    <w:multiLevelType w:val="multilevel"/>
    <w:tmpl w:val="0C78A7AC"/>
    <w:numStyleLink w:val="Tablebulletlist"/>
  </w:abstractNum>
  <w:abstractNum w:abstractNumId="2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6DA2CAE"/>
    <w:multiLevelType w:val="multilevel"/>
    <w:tmpl w:val="3E5E177A"/>
    <w:name w:val="NTG Table Bullet List332222222222222"/>
    <w:numStyleLink w:val="Tablenumberlist"/>
  </w:abstractNum>
  <w:abstractNum w:abstractNumId="28" w15:restartNumberingAfterBreak="0">
    <w:nsid w:val="583359D9"/>
    <w:multiLevelType w:val="multilevel"/>
    <w:tmpl w:val="3E5E177A"/>
    <w:name w:val="NTG Table Bullet List332222222"/>
    <w:numStyleLink w:val="Tablenumberlist"/>
  </w:abstractNum>
  <w:abstractNum w:abstractNumId="29" w15:restartNumberingAfterBreak="0">
    <w:nsid w:val="5B9A5FFE"/>
    <w:multiLevelType w:val="multilevel"/>
    <w:tmpl w:val="0C78A7AC"/>
    <w:name w:val="NTG Table Bullet List33222222222222"/>
    <w:numStyleLink w:val="Tablebulletlist"/>
  </w:abstractNum>
  <w:abstractNum w:abstractNumId="30" w15:restartNumberingAfterBreak="0">
    <w:nsid w:val="5D444259"/>
    <w:multiLevelType w:val="multilevel"/>
    <w:tmpl w:val="0C78A7AC"/>
    <w:name w:val="NTG Table Bullet List332222"/>
    <w:numStyleLink w:val="Tablebulletlist"/>
  </w:abstractNum>
  <w:abstractNum w:abstractNumId="31" w15:restartNumberingAfterBreak="0">
    <w:nsid w:val="69262556"/>
    <w:multiLevelType w:val="multilevel"/>
    <w:tmpl w:val="3E5E177A"/>
    <w:name w:val="NTG Table Bullet List3322222222222222"/>
    <w:numStyleLink w:val="Tablenumberlist"/>
  </w:abstractNum>
  <w:abstractNum w:abstractNumId="32"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453664D"/>
    <w:multiLevelType w:val="multilevel"/>
    <w:tmpl w:val="0C78A7AC"/>
    <w:name w:val="NTG Table Bullet List3322222222222222222"/>
    <w:numStyleLink w:val="Tablebulletlist"/>
  </w:abstractNum>
  <w:abstractNum w:abstractNumId="34" w15:restartNumberingAfterBreak="0">
    <w:nsid w:val="76141D1E"/>
    <w:multiLevelType w:val="multilevel"/>
    <w:tmpl w:val="0C78A7AC"/>
    <w:name w:val="NTG Table Bullet List332222222222"/>
    <w:numStyleLink w:val="Tablebulletlist"/>
  </w:abstractNum>
  <w:abstractNum w:abstractNumId="35"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9"/>
  </w:num>
  <w:num w:numId="2">
    <w:abstractNumId w:val="11"/>
  </w:num>
  <w:num w:numId="3">
    <w:abstractNumId w:val="36"/>
  </w:num>
  <w:num w:numId="4">
    <w:abstractNumId w:val="23"/>
  </w:num>
  <w:num w:numId="5">
    <w:abstractNumId w:val="15"/>
  </w:num>
  <w:num w:numId="6">
    <w:abstractNumId w:val="7"/>
  </w:num>
  <w:num w:numId="7">
    <w:abstractNumId w:val="25"/>
  </w:num>
  <w:num w:numId="8">
    <w:abstractNumId w:val="14"/>
  </w:num>
  <w:num w:numId="9">
    <w:abstractNumId w:val="35"/>
  </w:num>
  <w:num w:numId="10">
    <w:abstractNumId w:val="21"/>
  </w:num>
  <w:num w:numId="11">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516"/>
    <w:rsid w:val="00001DDF"/>
    <w:rsid w:val="0000322D"/>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6635A"/>
    <w:rsid w:val="00066AD4"/>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016C"/>
    <w:rsid w:val="000B2CA1"/>
    <w:rsid w:val="000C23BA"/>
    <w:rsid w:val="000C5852"/>
    <w:rsid w:val="000C7D3A"/>
    <w:rsid w:val="000D1F29"/>
    <w:rsid w:val="000D633D"/>
    <w:rsid w:val="000E342B"/>
    <w:rsid w:val="000E3ED2"/>
    <w:rsid w:val="000E5DD2"/>
    <w:rsid w:val="000F2958"/>
    <w:rsid w:val="000F3850"/>
    <w:rsid w:val="000F604F"/>
    <w:rsid w:val="00104E7F"/>
    <w:rsid w:val="001137EC"/>
    <w:rsid w:val="001152F5"/>
    <w:rsid w:val="00117743"/>
    <w:rsid w:val="00117F5B"/>
    <w:rsid w:val="0012140B"/>
    <w:rsid w:val="00132658"/>
    <w:rsid w:val="001343E2"/>
    <w:rsid w:val="00150DC0"/>
    <w:rsid w:val="00156CD4"/>
    <w:rsid w:val="0016153B"/>
    <w:rsid w:val="00162207"/>
    <w:rsid w:val="00164A3E"/>
    <w:rsid w:val="00166FF6"/>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C10D1"/>
    <w:rsid w:val="001C288A"/>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30031"/>
    <w:rsid w:val="00235C01"/>
    <w:rsid w:val="00247343"/>
    <w:rsid w:val="002645D5"/>
    <w:rsid w:val="00265C56"/>
    <w:rsid w:val="002716CD"/>
    <w:rsid w:val="00274D4B"/>
    <w:rsid w:val="002806F5"/>
    <w:rsid w:val="00281577"/>
    <w:rsid w:val="002926BC"/>
    <w:rsid w:val="00293A72"/>
    <w:rsid w:val="002A0160"/>
    <w:rsid w:val="002A30C3"/>
    <w:rsid w:val="002A6F6A"/>
    <w:rsid w:val="002A7712"/>
    <w:rsid w:val="002B38F7"/>
    <w:rsid w:val="002B4F50"/>
    <w:rsid w:val="002B5591"/>
    <w:rsid w:val="002B6AA4"/>
    <w:rsid w:val="002C0BEF"/>
    <w:rsid w:val="002C1FE9"/>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46B5C"/>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D635D"/>
    <w:rsid w:val="005E144D"/>
    <w:rsid w:val="005E1500"/>
    <w:rsid w:val="005E3A43"/>
    <w:rsid w:val="005F0B17"/>
    <w:rsid w:val="005F77C7"/>
    <w:rsid w:val="00620675"/>
    <w:rsid w:val="00622910"/>
    <w:rsid w:val="006254B6"/>
    <w:rsid w:val="00627FC8"/>
    <w:rsid w:val="006433C3"/>
    <w:rsid w:val="00650F5B"/>
    <w:rsid w:val="00665916"/>
    <w:rsid w:val="006670D7"/>
    <w:rsid w:val="006719EA"/>
    <w:rsid w:val="00671F13"/>
    <w:rsid w:val="0067400A"/>
    <w:rsid w:val="006847AD"/>
    <w:rsid w:val="0069114B"/>
    <w:rsid w:val="006944C1"/>
    <w:rsid w:val="006A756A"/>
    <w:rsid w:val="006B7FE0"/>
    <w:rsid w:val="006D66F7"/>
    <w:rsid w:val="006E283C"/>
    <w:rsid w:val="00705C9D"/>
    <w:rsid w:val="00705F13"/>
    <w:rsid w:val="00714F1D"/>
    <w:rsid w:val="00715225"/>
    <w:rsid w:val="007168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5C09"/>
    <w:rsid w:val="007B5DA2"/>
    <w:rsid w:val="007B665C"/>
    <w:rsid w:val="007C0966"/>
    <w:rsid w:val="007C19E7"/>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059E"/>
    <w:rsid w:val="00823022"/>
    <w:rsid w:val="0082634E"/>
    <w:rsid w:val="00830853"/>
    <w:rsid w:val="008313C4"/>
    <w:rsid w:val="00835434"/>
    <w:rsid w:val="008358C0"/>
    <w:rsid w:val="00836E22"/>
    <w:rsid w:val="00836ED1"/>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2516"/>
    <w:rsid w:val="008D57B8"/>
    <w:rsid w:val="008E03FC"/>
    <w:rsid w:val="008E510B"/>
    <w:rsid w:val="00902B13"/>
    <w:rsid w:val="00904204"/>
    <w:rsid w:val="00911941"/>
    <w:rsid w:val="0092024D"/>
    <w:rsid w:val="00925146"/>
    <w:rsid w:val="00925F0F"/>
    <w:rsid w:val="00932F6B"/>
    <w:rsid w:val="00934E5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9F7F91"/>
    <w:rsid w:val="00A00828"/>
    <w:rsid w:val="00A03290"/>
    <w:rsid w:val="00A0387E"/>
    <w:rsid w:val="00A05BFD"/>
    <w:rsid w:val="00A07490"/>
    <w:rsid w:val="00A10655"/>
    <w:rsid w:val="00A12B64"/>
    <w:rsid w:val="00A22C38"/>
    <w:rsid w:val="00A22D3C"/>
    <w:rsid w:val="00A25193"/>
    <w:rsid w:val="00A26E80"/>
    <w:rsid w:val="00A31AE8"/>
    <w:rsid w:val="00A3739D"/>
    <w:rsid w:val="00A37DDA"/>
    <w:rsid w:val="00A45005"/>
    <w:rsid w:val="00A53CF0"/>
    <w:rsid w:val="00A66DD9"/>
    <w:rsid w:val="00A7620F"/>
    <w:rsid w:val="00A76790"/>
    <w:rsid w:val="00A925EC"/>
    <w:rsid w:val="00A929AA"/>
    <w:rsid w:val="00A92B6B"/>
    <w:rsid w:val="00AA541E"/>
    <w:rsid w:val="00AB72DC"/>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E0D"/>
    <w:rsid w:val="00C75E81"/>
    <w:rsid w:val="00C86609"/>
    <w:rsid w:val="00C92B4C"/>
    <w:rsid w:val="00C954F6"/>
    <w:rsid w:val="00C96318"/>
    <w:rsid w:val="00CA36A0"/>
    <w:rsid w:val="00CA6BC5"/>
    <w:rsid w:val="00CC2F1A"/>
    <w:rsid w:val="00CC571B"/>
    <w:rsid w:val="00CC61CD"/>
    <w:rsid w:val="00CC6C02"/>
    <w:rsid w:val="00CC737B"/>
    <w:rsid w:val="00CD5011"/>
    <w:rsid w:val="00CE640F"/>
    <w:rsid w:val="00CE76BC"/>
    <w:rsid w:val="00CF540E"/>
    <w:rsid w:val="00D02F07"/>
    <w:rsid w:val="00D15D88"/>
    <w:rsid w:val="00D21DA8"/>
    <w:rsid w:val="00D27D49"/>
    <w:rsid w:val="00D27EBE"/>
    <w:rsid w:val="00D36A49"/>
    <w:rsid w:val="00D517C6"/>
    <w:rsid w:val="00D67F84"/>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6F7E"/>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53BF5"/>
    <w:rsid w:val="00F5696E"/>
    <w:rsid w:val="00F60EFF"/>
    <w:rsid w:val="00F67D2D"/>
    <w:rsid w:val="00F8408E"/>
    <w:rsid w:val="00F858F2"/>
    <w:rsid w:val="00F860CC"/>
    <w:rsid w:val="00F94398"/>
    <w:rsid w:val="00FB2B56"/>
    <w:rsid w:val="00FB3CC5"/>
    <w:rsid w:val="00FB55D5"/>
    <w:rsid w:val="00FB7F9B"/>
    <w:rsid w:val="00FC12BF"/>
    <w:rsid w:val="00FC2C60"/>
    <w:rsid w:val="00FD131A"/>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F4480"/>
  <w15:docId w15:val="{5F22F627-1521-4DC8-BD85-304D1D1A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nquiries@adrs.com.au" TargetMode="External"/><Relationship Id="rId4" Type="http://schemas.openxmlformats.org/officeDocument/2006/relationships/styles" Target="styles.xml"/><Relationship Id="rId9" Type="http://schemas.openxmlformats.org/officeDocument/2006/relationships/hyperlink" Target="mailto:warren@adrs.com.au"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57DC56AC214210BD5403DAF81F772F"/>
        <w:category>
          <w:name w:val="General"/>
          <w:gallery w:val="placeholder"/>
        </w:category>
        <w:types>
          <w:type w:val="bbPlcHdr"/>
        </w:types>
        <w:behaviors>
          <w:behavior w:val="content"/>
        </w:behaviors>
        <w:guid w:val="{AFDE98C4-C8D2-4C7C-88EE-1BF4A32DF9F9}"/>
      </w:docPartPr>
      <w:docPartBody>
        <w:p w:rsidR="007A40B7" w:rsidRDefault="00FB2466">
          <w:pPr>
            <w:pStyle w:val="8D57DC56AC214210BD5403DAF81F772F"/>
          </w:pPr>
          <w:r w:rsidRPr="006A22C6">
            <w:rPr>
              <w:rStyle w:val="PlaceholderText"/>
            </w:rPr>
            <w:t>Click or tap here to enter text.</w:t>
          </w:r>
        </w:p>
      </w:docPartBody>
    </w:docPart>
    <w:docPart>
      <w:docPartPr>
        <w:name w:val="86CE8FD194AE4ABF9760B784795076FA"/>
        <w:category>
          <w:name w:val="General"/>
          <w:gallery w:val="placeholder"/>
        </w:category>
        <w:types>
          <w:type w:val="bbPlcHdr"/>
        </w:types>
        <w:behaviors>
          <w:behavior w:val="content"/>
        </w:behaviors>
        <w:guid w:val="{3902B378-3CE2-4556-AC12-F05C55BC177B}"/>
      </w:docPartPr>
      <w:docPartBody>
        <w:p w:rsidR="007A40B7" w:rsidRDefault="009004CB" w:rsidP="009004CB">
          <w:pPr>
            <w:pStyle w:val="86CE8FD194AE4ABF9760B784795076FA"/>
          </w:pPr>
          <w:r w:rsidRPr="006A22C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4CB"/>
    <w:rsid w:val="00087D83"/>
    <w:rsid w:val="005E4563"/>
    <w:rsid w:val="006F3C79"/>
    <w:rsid w:val="007A40B7"/>
    <w:rsid w:val="009004CB"/>
    <w:rsid w:val="00980C17"/>
    <w:rsid w:val="00AF787D"/>
    <w:rsid w:val="00EB452A"/>
    <w:rsid w:val="00EC3F62"/>
    <w:rsid w:val="00FB24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04CB"/>
    <w:rPr>
      <w:rFonts w:ascii="Lato" w:hAnsi="Lato"/>
      <w:color w:val="808080"/>
      <w:sz w:val="22"/>
    </w:rPr>
  </w:style>
  <w:style w:type="paragraph" w:customStyle="1" w:styleId="8D57DC56AC214210BD5403DAF81F772F">
    <w:name w:val="8D57DC56AC214210BD5403DAF81F772F"/>
  </w:style>
  <w:style w:type="paragraph" w:customStyle="1" w:styleId="E2784602AE0B4E46854907A4E1CEB6B2">
    <w:name w:val="E2784602AE0B4E46854907A4E1CEB6B2"/>
  </w:style>
  <w:style w:type="paragraph" w:customStyle="1" w:styleId="BFAFE0E7B7134013B39BAABD928B51BB">
    <w:name w:val="BFAFE0E7B7134013B39BAABD928B51BB"/>
    <w:rsid w:val="009004CB"/>
  </w:style>
  <w:style w:type="paragraph" w:customStyle="1" w:styleId="A7EF083E77B044B1BB34944380D1975F">
    <w:name w:val="A7EF083E77B044B1BB34944380D1975F"/>
    <w:rsid w:val="009004CB"/>
  </w:style>
  <w:style w:type="paragraph" w:customStyle="1" w:styleId="EC2D59405B75493FBFDAC30FE51175BC">
    <w:name w:val="EC2D59405B75493FBFDAC30FE51175BC"/>
    <w:rsid w:val="009004CB"/>
  </w:style>
  <w:style w:type="paragraph" w:customStyle="1" w:styleId="EC4FDE3C870F4536A1BE5E286473C95A">
    <w:name w:val="EC4FDE3C870F4536A1BE5E286473C95A"/>
    <w:rsid w:val="009004CB"/>
  </w:style>
  <w:style w:type="paragraph" w:customStyle="1" w:styleId="ED6BD29201364371A40B31F197BA1CCF">
    <w:name w:val="ED6BD29201364371A40B31F197BA1CCF"/>
    <w:rsid w:val="009004CB"/>
  </w:style>
  <w:style w:type="paragraph" w:customStyle="1" w:styleId="70F9B86ED7574DED8813692C69B81A66">
    <w:name w:val="70F9B86ED7574DED8813692C69B81A66"/>
    <w:rsid w:val="009004CB"/>
  </w:style>
  <w:style w:type="paragraph" w:customStyle="1" w:styleId="6BA730299B1A4664BF15A7FB9E383032">
    <w:name w:val="6BA730299B1A4664BF15A7FB9E383032"/>
    <w:rsid w:val="009004CB"/>
  </w:style>
  <w:style w:type="paragraph" w:customStyle="1" w:styleId="86CE8FD194AE4ABF9760B784795076FA">
    <w:name w:val="86CE8FD194AE4ABF9760B784795076FA"/>
    <w:rsid w:val="009004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9663D3-7F33-498C-9159-6A314267E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3</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Adjudicator profile</vt:lpstr>
    </vt:vector>
  </TitlesOfParts>
  <Company>&lt;NAME&gt;</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Adjudicator profile</dc:title>
  <cp:lastModifiedBy>Emmylou Trombley</cp:lastModifiedBy>
  <cp:revision>3</cp:revision>
  <cp:lastPrinted>2019-09-05T03:24:00Z</cp:lastPrinted>
  <dcterms:created xsi:type="dcterms:W3CDTF">2019-09-16T01:36:00Z</dcterms:created>
  <dcterms:modified xsi:type="dcterms:W3CDTF">2019-09-16T01:39:00Z</dcterms:modified>
</cp:coreProperties>
</file>