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993"/>
        <w:gridCol w:w="708"/>
        <w:gridCol w:w="1843"/>
        <w:gridCol w:w="1131"/>
        <w:gridCol w:w="570"/>
        <w:gridCol w:w="283"/>
        <w:gridCol w:w="1135"/>
        <w:gridCol w:w="848"/>
        <w:gridCol w:w="1419"/>
        <w:gridCol w:w="1418"/>
      </w:tblGrid>
      <w:tr w:rsidR="007D48A4" w:rsidRPr="007A5EFD" w:rsidTr="00E76F7E">
        <w:trPr>
          <w:trHeight w:val="567"/>
        </w:trPr>
        <w:tc>
          <w:tcPr>
            <w:tcW w:w="1034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7D48A4" w:rsidRPr="004A3CC9" w:rsidRDefault="001C288A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Contact details</w:t>
            </w:r>
          </w:p>
        </w:tc>
      </w:tr>
      <w:tr w:rsidR="007D48A4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Name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664FD8" w:rsidP="002C0BEF">
            <w:r>
              <w:t>Ralph Unger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1C288A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Registration number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664FD8" w:rsidP="002C0BEF">
            <w:r>
              <w:t>5</w:t>
            </w:r>
          </w:p>
        </w:tc>
      </w:tr>
      <w:tr w:rsidR="007D48A4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Phone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664FD8" w:rsidP="002C0BEF">
            <w:r>
              <w:t xml:space="preserve">08 </w:t>
            </w:r>
            <w:r w:rsidRPr="00664FD8">
              <w:t>9755 3655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Mobile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664FD8" w:rsidP="001C288A">
            <w:r w:rsidRPr="00664FD8">
              <w:t>0417 929 639</w:t>
            </w:r>
          </w:p>
        </w:tc>
      </w:tr>
      <w:tr w:rsidR="001C288A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Fax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2C0BEF" w:rsidRDefault="00664FD8" w:rsidP="002C0BEF">
            <w:r>
              <w:t xml:space="preserve">08 </w:t>
            </w:r>
            <w:r w:rsidRPr="00664FD8">
              <w:t>9756 7255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2C0BEF" w:rsidRDefault="001C288A" w:rsidP="001C288A"/>
        </w:tc>
      </w:tr>
      <w:tr w:rsidR="007D48A4" w:rsidRPr="007A5EFD" w:rsidTr="00E76F7E">
        <w:trPr>
          <w:trHeight w:val="567"/>
        </w:trPr>
        <w:tc>
          <w:tcPr>
            <w:tcW w:w="1034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Postal address</w:t>
            </w:r>
          </w:p>
        </w:tc>
      </w:tr>
      <w:tr w:rsidR="007D48A4" w:rsidRPr="007A5EFD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Address line 1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664FD8" w:rsidP="002C0BEF">
            <w:r w:rsidRPr="00664FD8">
              <w:t>18 Peppermint Drive</w:t>
            </w:r>
          </w:p>
        </w:tc>
      </w:tr>
      <w:tr w:rsidR="007D48A4" w:rsidRPr="007A5EFD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Address line 2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664FD8" w:rsidP="002C0BEF">
            <w:r w:rsidRPr="00664FD8">
              <w:t>PO Box 26</w:t>
            </w:r>
          </w:p>
        </w:tc>
      </w:tr>
      <w:tr w:rsidR="001C288A" w:rsidRPr="007A5EFD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Suburb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2C0BEF" w:rsidRDefault="00664FD8" w:rsidP="002C0BEF">
            <w:r w:rsidRPr="00664FD8">
              <w:t>Dunsborough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1C288A" w:rsidRDefault="001C288A" w:rsidP="002C0BEF">
            <w:pPr>
              <w:rPr>
                <w:b/>
              </w:rPr>
            </w:pPr>
            <w:r w:rsidRPr="001C288A">
              <w:rPr>
                <w:b/>
              </w:rPr>
              <w:t>State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2C0BEF" w:rsidRDefault="00664FD8" w:rsidP="002C0BEF">
            <w:r>
              <w:t>WA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1C288A" w:rsidRDefault="001C288A" w:rsidP="002C0BEF">
            <w:pPr>
              <w:rPr>
                <w:b/>
              </w:rPr>
            </w:pPr>
            <w:r w:rsidRPr="001C288A">
              <w:rPr>
                <w:b/>
              </w:rPr>
              <w:t>Postcode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2C0BEF" w:rsidRDefault="00664FD8" w:rsidP="002C0BEF">
            <w:r>
              <w:t>6281</w:t>
            </w:r>
          </w:p>
        </w:tc>
      </w:tr>
      <w:tr w:rsidR="001C288A" w:rsidRPr="007A5EFD" w:rsidTr="00E76F7E">
        <w:trPr>
          <w:trHeight w:val="567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:rsidR="001C288A" w:rsidRPr="007A5EFD" w:rsidRDefault="001C288A" w:rsidP="001C288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Rates</w:t>
            </w:r>
          </w:p>
        </w:tc>
      </w:tr>
      <w:tr w:rsidR="00664FD8" w:rsidRPr="007A5EFD" w:rsidTr="00104941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64FD8" w:rsidRPr="007A5EFD" w:rsidRDefault="00664FD8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Adjudicator’s hourly rate ($)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FD8" w:rsidRPr="002C0BEF" w:rsidRDefault="00664FD8" w:rsidP="005D635D">
            <w:r>
              <w:t>250</w:t>
            </w:r>
          </w:p>
        </w:tc>
      </w:tr>
      <w:tr w:rsidR="00664FD8" w:rsidRPr="007A5EFD" w:rsidTr="006F4EC6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64FD8" w:rsidRPr="007A5EFD" w:rsidRDefault="00664FD8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Metro travel cost per km ($)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FD8" w:rsidRPr="002C0BEF" w:rsidRDefault="00664FD8" w:rsidP="005D635D">
            <w:r>
              <w:t>1.25</w:t>
            </w:r>
          </w:p>
        </w:tc>
      </w:tr>
      <w:tr w:rsidR="00664FD8" w:rsidRPr="007A5EFD" w:rsidTr="00C21B2A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64FD8" w:rsidRPr="007A5EFD" w:rsidRDefault="00664FD8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Regional travel cost per km ($)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FD8" w:rsidRPr="002C0BEF" w:rsidRDefault="00664FD8" w:rsidP="005D635D">
            <w:r>
              <w:t>1.5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D635D" w:rsidRDefault="00716862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Other costs and disbursements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Default="00664FD8" w:rsidP="005D635D">
            <w:r>
              <w:t>Plus 7% service fee</w:t>
            </w:r>
          </w:p>
        </w:tc>
      </w:tr>
      <w:tr w:rsidR="005D635D" w:rsidRPr="007A5EFD" w:rsidTr="00E76F7E">
        <w:trPr>
          <w:trHeight w:val="567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:rsidR="005D635D" w:rsidRDefault="005D635D" w:rsidP="005D635D">
            <w:r>
              <w:rPr>
                <w:rStyle w:val="Questionlabel"/>
                <w:color w:val="FFFFFF" w:themeColor="background1"/>
              </w:rPr>
              <w:t>Bio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P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Experience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D8" w:rsidRPr="00664FD8" w:rsidRDefault="00664FD8" w:rsidP="00664FD8">
            <w:pPr>
              <w:rPr>
                <w:rStyle w:val="Questionlabel"/>
                <w:b w:val="0"/>
              </w:rPr>
            </w:pPr>
            <w:r w:rsidRPr="00664FD8">
              <w:rPr>
                <w:rStyle w:val="Questionlabel"/>
                <w:b w:val="0"/>
              </w:rPr>
              <w:t>49 years as Executive Director/Principal of Civil &amp; Structural Engineering</w:t>
            </w:r>
          </w:p>
          <w:p w:rsidR="005D635D" w:rsidRPr="000C7D3A" w:rsidRDefault="00664FD8" w:rsidP="00664FD8">
            <w:pPr>
              <w:rPr>
                <w:rStyle w:val="Questionlabel"/>
                <w:b w:val="0"/>
              </w:rPr>
            </w:pPr>
            <w:r w:rsidRPr="00664FD8">
              <w:rPr>
                <w:rStyle w:val="Questionlabel"/>
                <w:b w:val="0"/>
              </w:rPr>
              <w:t>Consultancy (RR Unger Pty Ltd)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Areas of expertise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0C7D3A" w:rsidRDefault="00664FD8" w:rsidP="005D635D">
            <w:pPr>
              <w:rPr>
                <w:rStyle w:val="Questionlabel"/>
                <w:b w:val="0"/>
              </w:rPr>
            </w:pPr>
            <w:proofErr w:type="gramStart"/>
            <w:r w:rsidRPr="00664FD8">
              <w:rPr>
                <w:rStyle w:val="Questionlabel"/>
                <w:b w:val="0"/>
              </w:rPr>
              <w:t>Design ,project</w:t>
            </w:r>
            <w:proofErr w:type="gramEnd"/>
            <w:r w:rsidRPr="00664FD8">
              <w:rPr>
                <w:rStyle w:val="Questionlabel"/>
                <w:b w:val="0"/>
              </w:rPr>
              <w:t xml:space="preserve"> management, construction management of all type of engineering infrastructure works, property development, commercial &amp; industrial structures, full range of municipal works. Organisational structuring. Construction mediation &amp; arbitration.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Qualifications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0C7D3A" w:rsidRDefault="00664FD8" w:rsidP="005D635D">
            <w:pPr>
              <w:rPr>
                <w:rStyle w:val="Questionlabel"/>
                <w:b w:val="0"/>
              </w:rPr>
            </w:pPr>
            <w:r w:rsidRPr="00664FD8">
              <w:rPr>
                <w:rStyle w:val="Questionlabel"/>
                <w:b w:val="0"/>
              </w:rPr>
              <w:t>Bachelor of Engineering,</w:t>
            </w:r>
            <w:r>
              <w:rPr>
                <w:rStyle w:val="Questionlabel"/>
                <w:b w:val="0"/>
              </w:rPr>
              <w:t xml:space="preserve"> Graduate Technology Management</w:t>
            </w:r>
            <w:r w:rsidRPr="00664FD8">
              <w:rPr>
                <w:rStyle w:val="Questionlabel"/>
                <w:b w:val="0"/>
              </w:rPr>
              <w:t>,</w:t>
            </w:r>
            <w:r>
              <w:rPr>
                <w:rStyle w:val="Questionlabel"/>
                <w:b w:val="0"/>
              </w:rPr>
              <w:t xml:space="preserve"> </w:t>
            </w:r>
            <w:r w:rsidRPr="00664FD8">
              <w:rPr>
                <w:rStyle w:val="Questionlabel"/>
                <w:b w:val="0"/>
              </w:rPr>
              <w:t>Accredited mediator, Accredited adjudicator, Registered builder.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Professional memberships and affiliations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0C7D3A" w:rsidRDefault="00664FD8" w:rsidP="005D635D">
            <w:pPr>
              <w:rPr>
                <w:rStyle w:val="Questionlabel"/>
                <w:b w:val="0"/>
              </w:rPr>
            </w:pPr>
            <w:r w:rsidRPr="00664FD8">
              <w:rPr>
                <w:rStyle w:val="Questionlabel"/>
                <w:b w:val="0"/>
              </w:rPr>
              <w:t xml:space="preserve">FIE </w:t>
            </w:r>
            <w:proofErr w:type="spellStart"/>
            <w:r w:rsidRPr="00664FD8">
              <w:rPr>
                <w:rStyle w:val="Questionlabel"/>
                <w:b w:val="0"/>
              </w:rPr>
              <w:t>Aust</w:t>
            </w:r>
            <w:proofErr w:type="spellEnd"/>
            <w:r w:rsidRPr="00664FD8">
              <w:rPr>
                <w:rStyle w:val="Questionlabel"/>
                <w:b w:val="0"/>
              </w:rPr>
              <w:t xml:space="preserve">, </w:t>
            </w:r>
            <w:proofErr w:type="spellStart"/>
            <w:r w:rsidRPr="00664FD8">
              <w:rPr>
                <w:rStyle w:val="Questionlabel"/>
                <w:b w:val="0"/>
              </w:rPr>
              <w:t>CPEng</w:t>
            </w:r>
            <w:proofErr w:type="spellEnd"/>
            <w:r w:rsidRPr="00664FD8">
              <w:rPr>
                <w:rStyle w:val="Questionlabel"/>
                <w:b w:val="0"/>
              </w:rPr>
              <w:t xml:space="preserve">, NER, FASCE, FAIM, PRI Med, </w:t>
            </w:r>
            <w:proofErr w:type="spellStart"/>
            <w:r w:rsidRPr="00664FD8">
              <w:rPr>
                <w:rStyle w:val="Questionlabel"/>
                <w:b w:val="0"/>
              </w:rPr>
              <w:t>Adj</w:t>
            </w:r>
            <w:proofErr w:type="spellEnd"/>
            <w:r w:rsidRPr="00664FD8">
              <w:rPr>
                <w:rStyle w:val="Questionlabel"/>
                <w:b w:val="0"/>
              </w:rPr>
              <w:t>,</w:t>
            </w:r>
          </w:p>
        </w:tc>
      </w:tr>
      <w:tr w:rsidR="005D635D" w:rsidRPr="007A5EFD" w:rsidTr="00E76F7E">
        <w:trPr>
          <w:trHeight w:val="83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sdt>
            <w:sdtPr>
              <w:rPr>
                <w:rStyle w:val="Hidden"/>
              </w:rPr>
              <w:alias w:val="End of form"/>
              <w:tag w:val="End of form"/>
              <w:id w:val="623812695"/>
              <w:placeholder>
                <w:docPart w:val="86CE8FD194AE4ABF9760B784795076FA"/>
              </w:placeholder>
            </w:sdtPr>
            <w:sdtEndPr>
              <w:rPr>
                <w:rStyle w:val="Hidden"/>
              </w:rPr>
            </w:sdtEndPr>
            <w:sdtContent>
              <w:p w:rsidR="005D635D" w:rsidRPr="00B31D3A" w:rsidRDefault="005D635D" w:rsidP="005D635D">
                <w:pPr>
                  <w:rPr>
                    <w:rStyle w:val="Hidden"/>
                  </w:rPr>
                </w:pPr>
                <w:r w:rsidRPr="00B31D3A">
                  <w:rPr>
                    <w:rStyle w:val="Hidden"/>
                  </w:rPr>
                  <w:t>End of form</w:t>
                </w:r>
              </w:p>
            </w:sdtContent>
          </w:sdt>
        </w:tc>
      </w:tr>
    </w:tbl>
    <w:p w:rsidR="00D67F84" w:rsidRDefault="00D67F84" w:rsidP="007A5EFD">
      <w:bookmarkStart w:id="0" w:name="_GoBack"/>
      <w:bookmarkEnd w:id="0"/>
    </w:p>
    <w:p w:rsidR="00D67F84" w:rsidRDefault="00D67F84" w:rsidP="007A5EFD"/>
    <w:sectPr w:rsidR="00D67F84" w:rsidSect="00C75E0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568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803" w:rsidRDefault="005C0803" w:rsidP="007332FF">
      <w:r>
        <w:separator/>
      </w:r>
    </w:p>
  </w:endnote>
  <w:endnote w:type="continuationSeparator" w:id="0">
    <w:p w:rsidR="005C0803" w:rsidRDefault="005C0803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803" w:rsidRDefault="005C0803" w:rsidP="007332FF">
      <w:r>
        <w:separator/>
      </w:r>
    </w:p>
  </w:footnote>
  <w:footnote w:type="continuationSeparator" w:id="0">
    <w:p w:rsidR="005C0803" w:rsidRDefault="005C0803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983000" w:rsidP="00D67F84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placeholder>
        <w:docPart w:val="8D57DC56AC214210BD5403DAF81F772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rStyle w:val="TitleChar"/>
      </w:rPr>
    </w:sdtEndPr>
    <w:sdtContent>
      <w:p w:rsidR="00A53CF0" w:rsidRDefault="001C288A" w:rsidP="001C288A">
        <w:pPr>
          <w:pStyle w:val="Title"/>
        </w:pPr>
        <w:r>
          <w:rPr>
            <w:rStyle w:val="TitleChar"/>
          </w:rPr>
          <w:t>Adjudicator profile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16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66AD4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016C"/>
    <w:rsid w:val="000B2CA1"/>
    <w:rsid w:val="000C23BA"/>
    <w:rsid w:val="000C7D3A"/>
    <w:rsid w:val="000D1F29"/>
    <w:rsid w:val="000D633D"/>
    <w:rsid w:val="000E342B"/>
    <w:rsid w:val="000E3ED2"/>
    <w:rsid w:val="000E4009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140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C10D1"/>
    <w:rsid w:val="001C288A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0BEF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0803"/>
    <w:rsid w:val="005C2833"/>
    <w:rsid w:val="005D635D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4FD8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168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B665C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059E"/>
    <w:rsid w:val="00823022"/>
    <w:rsid w:val="0082634E"/>
    <w:rsid w:val="00830853"/>
    <w:rsid w:val="008313C4"/>
    <w:rsid w:val="00835434"/>
    <w:rsid w:val="008358C0"/>
    <w:rsid w:val="00836E22"/>
    <w:rsid w:val="00836ED1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2516"/>
    <w:rsid w:val="008D57B8"/>
    <w:rsid w:val="008E03FC"/>
    <w:rsid w:val="008E510B"/>
    <w:rsid w:val="00902B13"/>
    <w:rsid w:val="00904204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0D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517C6"/>
    <w:rsid w:val="00D67F84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6F7E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53BF5"/>
    <w:rsid w:val="00F5696E"/>
    <w:rsid w:val="00F60EFF"/>
    <w:rsid w:val="00F67D2D"/>
    <w:rsid w:val="00F8408E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131A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7D64F"/>
  <w15:docId w15:val="{5F22F627-1521-4DC8-BD85-304D1D1A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57DC56AC214210BD5403DAF81F7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E98C4-C8D2-4C7C-88EE-1BF4A32DF9F9}"/>
      </w:docPartPr>
      <w:docPartBody>
        <w:p w:rsidR="007A40B7" w:rsidRDefault="00FB2466">
          <w:pPr>
            <w:pStyle w:val="8D57DC56AC214210BD5403DAF81F772F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CE8FD194AE4ABF9760B78479507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2B378-3CE2-4556-AC12-F05C55BC177B}"/>
      </w:docPartPr>
      <w:docPartBody>
        <w:p w:rsidR="007A40B7" w:rsidRDefault="009004CB" w:rsidP="009004CB">
          <w:pPr>
            <w:pStyle w:val="86CE8FD194AE4ABF9760B784795076FA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CB"/>
    <w:rsid w:val="00087D83"/>
    <w:rsid w:val="005E4563"/>
    <w:rsid w:val="006F3C79"/>
    <w:rsid w:val="007A40B7"/>
    <w:rsid w:val="008A1418"/>
    <w:rsid w:val="009004CB"/>
    <w:rsid w:val="00980C17"/>
    <w:rsid w:val="00EC3F62"/>
    <w:rsid w:val="00FB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4CB"/>
    <w:rPr>
      <w:rFonts w:ascii="Lato" w:hAnsi="Lato"/>
      <w:color w:val="808080"/>
      <w:sz w:val="22"/>
    </w:rPr>
  </w:style>
  <w:style w:type="paragraph" w:customStyle="1" w:styleId="8D57DC56AC214210BD5403DAF81F772F">
    <w:name w:val="8D57DC56AC214210BD5403DAF81F772F"/>
  </w:style>
  <w:style w:type="paragraph" w:customStyle="1" w:styleId="E2784602AE0B4E46854907A4E1CEB6B2">
    <w:name w:val="E2784602AE0B4E46854907A4E1CEB6B2"/>
  </w:style>
  <w:style w:type="paragraph" w:customStyle="1" w:styleId="BFAFE0E7B7134013B39BAABD928B51BB">
    <w:name w:val="BFAFE0E7B7134013B39BAABD928B51BB"/>
    <w:rsid w:val="009004CB"/>
  </w:style>
  <w:style w:type="paragraph" w:customStyle="1" w:styleId="A7EF083E77B044B1BB34944380D1975F">
    <w:name w:val="A7EF083E77B044B1BB34944380D1975F"/>
    <w:rsid w:val="009004CB"/>
  </w:style>
  <w:style w:type="paragraph" w:customStyle="1" w:styleId="EC2D59405B75493FBFDAC30FE51175BC">
    <w:name w:val="EC2D59405B75493FBFDAC30FE51175BC"/>
    <w:rsid w:val="009004CB"/>
  </w:style>
  <w:style w:type="paragraph" w:customStyle="1" w:styleId="EC4FDE3C870F4536A1BE5E286473C95A">
    <w:name w:val="EC4FDE3C870F4536A1BE5E286473C95A"/>
    <w:rsid w:val="009004CB"/>
  </w:style>
  <w:style w:type="paragraph" w:customStyle="1" w:styleId="ED6BD29201364371A40B31F197BA1CCF">
    <w:name w:val="ED6BD29201364371A40B31F197BA1CCF"/>
    <w:rsid w:val="009004CB"/>
  </w:style>
  <w:style w:type="paragraph" w:customStyle="1" w:styleId="70F9B86ED7574DED8813692C69B81A66">
    <w:name w:val="70F9B86ED7574DED8813692C69B81A66"/>
    <w:rsid w:val="009004CB"/>
  </w:style>
  <w:style w:type="paragraph" w:customStyle="1" w:styleId="6BA730299B1A4664BF15A7FB9E383032">
    <w:name w:val="6BA730299B1A4664BF15A7FB9E383032"/>
    <w:rsid w:val="009004CB"/>
  </w:style>
  <w:style w:type="paragraph" w:customStyle="1" w:styleId="86CE8FD194AE4ABF9760B784795076FA">
    <w:name w:val="86CE8FD194AE4ABF9760B784795076FA"/>
    <w:rsid w:val="009004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E3718F-F2B8-4B2E-BFAD-2B449808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Adjudicator profile</vt:lpstr>
    </vt:vector>
  </TitlesOfParts>
  <Company>&lt;NAME&gt;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Adjudicator profile</dc:title>
  <cp:lastModifiedBy>Emmylou Trombley</cp:lastModifiedBy>
  <cp:revision>3</cp:revision>
  <cp:lastPrinted>2019-09-05T03:24:00Z</cp:lastPrinted>
  <dcterms:created xsi:type="dcterms:W3CDTF">2019-09-11T05:13:00Z</dcterms:created>
  <dcterms:modified xsi:type="dcterms:W3CDTF">2019-09-11T05:17:00Z</dcterms:modified>
</cp:coreProperties>
</file>