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FD" w:rsidRDefault="00E10722" w:rsidP="00E10722">
      <w:pPr>
        <w:pStyle w:val="Subtitle0"/>
      </w:pPr>
      <w:bookmarkStart w:id="0" w:name="_GoBack"/>
      <w:bookmarkEnd w:id="0"/>
      <w:r>
        <w:t>Marine Safety</w:t>
      </w:r>
    </w:p>
    <w:p w:rsidR="00E10722" w:rsidRPr="00E10722" w:rsidRDefault="00E10722" w:rsidP="00E10722">
      <w:pPr>
        <w:rPr>
          <w:rFonts w:ascii="Lato Semibold" w:hAnsi="Lato Semibold"/>
          <w:sz w:val="28"/>
        </w:rPr>
      </w:pPr>
      <w:r w:rsidRPr="00E10722">
        <w:rPr>
          <w:rFonts w:ascii="Lato Semibold" w:hAnsi="Lato Semibold"/>
          <w:sz w:val="28"/>
        </w:rPr>
        <w:t>Important Information</w:t>
      </w:r>
    </w:p>
    <w:p w:rsidR="00E10722" w:rsidRDefault="00E10722" w:rsidP="00312D55">
      <w:pPr>
        <w:spacing w:after="120"/>
      </w:pPr>
      <w:r>
        <w:t xml:space="preserve">Section 117 of The </w:t>
      </w:r>
      <w:r w:rsidRPr="00E10722">
        <w:rPr>
          <w:i/>
        </w:rPr>
        <w:t>Marine Act</w:t>
      </w:r>
      <w:r>
        <w:t xml:space="preserve"> states that:</w:t>
      </w:r>
    </w:p>
    <w:p w:rsidR="0042108C" w:rsidRDefault="00E10722" w:rsidP="00312D55">
      <w:pPr>
        <w:spacing w:after="120"/>
      </w:pPr>
      <w:r>
        <w:t>The master of a recreational vessel that is involved in, or causes, a marine incident commits an offence if he or she fails to report the incident to the Director as soon as practicable after it occurs and, in any event, not later than 4 pm on the next business day.</w:t>
      </w:r>
    </w:p>
    <w:p w:rsidR="00E10722" w:rsidRPr="00490B96" w:rsidRDefault="00E10722" w:rsidP="00312D55">
      <w:pPr>
        <w:spacing w:after="120"/>
      </w:pPr>
      <w:r w:rsidRPr="00490B96">
        <w:t>Failure to comply carries a maximum penalty of 100 penalty units ($17,600 as of 1</w:t>
      </w:r>
      <w:r w:rsidRPr="00490B96">
        <w:rPr>
          <w:vertAlign w:val="superscript"/>
        </w:rPr>
        <w:t>st</w:t>
      </w:r>
      <w:r w:rsidRPr="00490B96">
        <w:t xml:space="preserve"> July 2023)</w:t>
      </w:r>
    </w:p>
    <w:p w:rsidR="00E10722" w:rsidRDefault="00E10722" w:rsidP="0042108C">
      <w:pPr>
        <w:spacing w:after="120"/>
      </w:pPr>
      <w:r w:rsidRPr="00490B96">
        <w:t xml:space="preserve">A marine incident </w:t>
      </w:r>
      <w:r>
        <w:t>means any of the following:</w:t>
      </w:r>
    </w:p>
    <w:p w:rsidR="00E10722" w:rsidRDefault="0042108C" w:rsidP="00E10722">
      <w:pPr>
        <w:pStyle w:val="ListParagraph"/>
        <w:numPr>
          <w:ilvl w:val="0"/>
          <w:numId w:val="12"/>
        </w:numPr>
        <w:ind w:left="641" w:hanging="357"/>
      </w:pPr>
      <w:r>
        <w:t>t</w:t>
      </w:r>
      <w:r w:rsidR="00E10722">
        <w:t>he death of a person associated with the operation or navigation of a vessel;</w:t>
      </w:r>
    </w:p>
    <w:p w:rsidR="00E10722" w:rsidRDefault="0042108C" w:rsidP="0042108C">
      <w:pPr>
        <w:pStyle w:val="ListParagraph"/>
        <w:numPr>
          <w:ilvl w:val="0"/>
          <w:numId w:val="12"/>
        </w:numPr>
        <w:ind w:left="641" w:hanging="357"/>
      </w:pPr>
      <w:r>
        <w:t>a</w:t>
      </w:r>
      <w:r w:rsidR="00E10722">
        <w:t>n injury to a person associated with the operation or navigation of a vessel that requires or results in treatment by a medical practi</w:t>
      </w:r>
      <w:r>
        <w:t>ti</w:t>
      </w:r>
      <w:r w:rsidR="00E10722">
        <w:t>oner;</w:t>
      </w:r>
    </w:p>
    <w:p w:rsidR="00E10722" w:rsidRDefault="0042108C" w:rsidP="0042108C">
      <w:pPr>
        <w:pStyle w:val="ListParagraph"/>
        <w:numPr>
          <w:ilvl w:val="0"/>
          <w:numId w:val="12"/>
        </w:numPr>
        <w:ind w:left="641" w:hanging="357"/>
      </w:pPr>
      <w:r>
        <w:t>the loss or presumed loss of a vessel;</w:t>
      </w:r>
    </w:p>
    <w:p w:rsidR="0042108C" w:rsidRDefault="0042108C" w:rsidP="0042108C">
      <w:pPr>
        <w:pStyle w:val="ListParagraph"/>
        <w:numPr>
          <w:ilvl w:val="0"/>
          <w:numId w:val="12"/>
        </w:numPr>
        <w:spacing w:before="120"/>
        <w:ind w:left="641" w:hanging="357"/>
      </w:pPr>
      <w:r>
        <w:t>a collision of a vessel with another vessel;</w:t>
      </w:r>
    </w:p>
    <w:p w:rsidR="0042108C" w:rsidRDefault="0042108C" w:rsidP="0042108C">
      <w:pPr>
        <w:pStyle w:val="ListParagraph"/>
        <w:numPr>
          <w:ilvl w:val="0"/>
          <w:numId w:val="12"/>
        </w:numPr>
        <w:ind w:left="641" w:hanging="357"/>
      </w:pPr>
      <w:r>
        <w:t>a collision by a vessel with an object;</w:t>
      </w:r>
    </w:p>
    <w:p w:rsidR="0042108C" w:rsidRDefault="0042108C" w:rsidP="0042108C">
      <w:pPr>
        <w:pStyle w:val="ListParagraph"/>
        <w:numPr>
          <w:ilvl w:val="0"/>
          <w:numId w:val="12"/>
        </w:numPr>
        <w:ind w:left="641" w:hanging="357"/>
      </w:pPr>
      <w:r>
        <w:t>the grounding, sinking, flooding or capsizing of a vessel;</w:t>
      </w:r>
    </w:p>
    <w:p w:rsidR="0042108C" w:rsidRDefault="0042108C" w:rsidP="0042108C">
      <w:pPr>
        <w:pStyle w:val="ListParagraph"/>
        <w:numPr>
          <w:ilvl w:val="0"/>
          <w:numId w:val="12"/>
        </w:numPr>
        <w:ind w:left="641" w:hanging="357"/>
      </w:pPr>
      <w:r>
        <w:t>a fire on board a vessel</w:t>
      </w:r>
    </w:p>
    <w:p w:rsidR="0042108C" w:rsidRDefault="0042108C" w:rsidP="0042108C">
      <w:pPr>
        <w:pStyle w:val="ListParagraph"/>
        <w:numPr>
          <w:ilvl w:val="0"/>
          <w:numId w:val="12"/>
        </w:numPr>
        <w:ind w:left="641" w:hanging="357"/>
      </w:pPr>
      <w:r>
        <w:t>a loss of stability of a vessel that affects the safety of the vessel;</w:t>
      </w:r>
    </w:p>
    <w:p w:rsidR="0042108C" w:rsidRDefault="0042108C" w:rsidP="0042108C">
      <w:pPr>
        <w:pStyle w:val="ListParagraph"/>
        <w:numPr>
          <w:ilvl w:val="0"/>
          <w:numId w:val="12"/>
        </w:numPr>
        <w:ind w:left="641" w:hanging="357"/>
      </w:pPr>
      <w:r>
        <w:t>the structure failure of a vessel;</w:t>
      </w:r>
    </w:p>
    <w:p w:rsidR="0042108C" w:rsidRDefault="0042108C" w:rsidP="00312D55">
      <w:pPr>
        <w:pStyle w:val="ListParagraph"/>
        <w:numPr>
          <w:ilvl w:val="0"/>
          <w:numId w:val="12"/>
        </w:numPr>
        <w:ind w:left="641" w:hanging="357"/>
      </w:pPr>
      <w:r>
        <w:t>a situation in which vessels pass each other, or vessel passes another vessel, a person or an object, in such proximity that a reasonable person would conclude that in all the circumstances there was a risk of an imminent collision;</w:t>
      </w:r>
    </w:p>
    <w:p w:rsidR="0042108C" w:rsidRDefault="0042108C" w:rsidP="00312D55">
      <w:pPr>
        <w:pStyle w:val="ListParagraph"/>
        <w:numPr>
          <w:ilvl w:val="0"/>
          <w:numId w:val="12"/>
        </w:numPr>
        <w:ind w:left="641" w:hanging="357"/>
      </w:pPr>
      <w:r>
        <w:t>an event that results in, or could have resulted in:</w:t>
      </w:r>
    </w:p>
    <w:p w:rsidR="0042108C" w:rsidRDefault="0042108C" w:rsidP="00312D55">
      <w:pPr>
        <w:pStyle w:val="ListParagraph"/>
        <w:numPr>
          <w:ilvl w:val="0"/>
          <w:numId w:val="13"/>
        </w:numPr>
      </w:pPr>
      <w:r>
        <w:t>the death of, or an injury of a kind mentioned in paragraph (b) to, a person on board a vessel; or</w:t>
      </w:r>
    </w:p>
    <w:p w:rsidR="0042108C" w:rsidRDefault="0042108C" w:rsidP="00312D55">
      <w:pPr>
        <w:pStyle w:val="ListParagraph"/>
        <w:numPr>
          <w:ilvl w:val="0"/>
          <w:numId w:val="13"/>
        </w:numPr>
      </w:pPr>
      <w:r>
        <w:t>the loss of a person from a vessel; or</w:t>
      </w:r>
    </w:p>
    <w:p w:rsidR="0042108C" w:rsidRDefault="0042108C" w:rsidP="00312D55">
      <w:pPr>
        <w:pStyle w:val="ListParagraph"/>
        <w:numPr>
          <w:ilvl w:val="0"/>
          <w:numId w:val="13"/>
        </w:numPr>
        <w:ind w:left="998" w:hanging="357"/>
      </w:pPr>
      <w:r>
        <w:t>a vessel becoming disabled and requiring assistance;</w:t>
      </w:r>
    </w:p>
    <w:p w:rsidR="0042108C" w:rsidRDefault="0042108C" w:rsidP="00312D55">
      <w:pPr>
        <w:pStyle w:val="ListParagraph"/>
        <w:numPr>
          <w:ilvl w:val="0"/>
          <w:numId w:val="12"/>
        </w:numPr>
      </w:pPr>
      <w:r>
        <w:t>the fouling or damaging by a vessel of:</w:t>
      </w:r>
    </w:p>
    <w:p w:rsidR="0042108C" w:rsidRDefault="0042108C" w:rsidP="00312D55">
      <w:pPr>
        <w:pStyle w:val="ListParagraph"/>
        <w:numPr>
          <w:ilvl w:val="0"/>
          <w:numId w:val="15"/>
        </w:numPr>
      </w:pPr>
      <w:r>
        <w:t>any pipeline or submarine cable; or</w:t>
      </w:r>
    </w:p>
    <w:p w:rsidR="0042108C" w:rsidRDefault="0042108C" w:rsidP="00312D55">
      <w:pPr>
        <w:pStyle w:val="ListParagraph"/>
        <w:numPr>
          <w:ilvl w:val="0"/>
          <w:numId w:val="15"/>
        </w:numPr>
      </w:pPr>
      <w:r>
        <w:t>an aid to navigation as defined in section 14 (1) of the Navigation Act 2012 (Cth);</w:t>
      </w:r>
    </w:p>
    <w:p w:rsidR="0042108C" w:rsidRDefault="0042108C" w:rsidP="00312D55">
      <w:pPr>
        <w:pStyle w:val="ListParagraph"/>
        <w:numPr>
          <w:ilvl w:val="0"/>
          <w:numId w:val="12"/>
        </w:numPr>
        <w:ind w:left="641" w:hanging="357"/>
      </w:pPr>
      <w:r>
        <w:t>a prescribed incident involving a vessel.</w:t>
      </w:r>
    </w:p>
    <w:p w:rsidR="00312D55" w:rsidRDefault="0042108C" w:rsidP="00312D55">
      <w:pPr>
        <w:spacing w:after="240"/>
      </w:pPr>
      <w:r>
        <w:t>Completing this form with a</w:t>
      </w:r>
      <w:r w:rsidR="002F2924">
        <w:t>s</w:t>
      </w:r>
      <w:r>
        <w:t xml:space="preserve"> much detail</w:t>
      </w:r>
      <w:r w:rsidR="002F2924">
        <w:t>s</w:t>
      </w:r>
      <w:r>
        <w:t xml:space="preserve"> as possible will enable Marine Safety to conduct a comprehensive analysis of the incident and shape potential educational campaigns based on the findin</w:t>
      </w:r>
      <w:r w:rsidR="00312D55">
        <w:t>g and outcomes of any incidents.</w:t>
      </w:r>
    </w:p>
    <w:p w:rsidR="002F2924" w:rsidRPr="00984830" w:rsidRDefault="002F2924" w:rsidP="002F2924">
      <w:pPr>
        <w:spacing w:after="100" w:afterAutospacing="1"/>
        <w:rPr>
          <w:b/>
        </w:rPr>
      </w:pPr>
      <w:r w:rsidRPr="00984830">
        <w:rPr>
          <w:b/>
        </w:rPr>
        <w:t>If y</w:t>
      </w:r>
      <w:r>
        <w:rPr>
          <w:b/>
        </w:rPr>
        <w:t xml:space="preserve">ou have to provide details of more than three persons than </w:t>
      </w:r>
      <w:r w:rsidRPr="00984830">
        <w:rPr>
          <w:b/>
        </w:rPr>
        <w:t xml:space="preserve">submit their details on </w:t>
      </w:r>
      <w:r>
        <w:rPr>
          <w:b/>
        </w:rPr>
        <w:t xml:space="preserve">a separate </w:t>
      </w:r>
      <w:r w:rsidRPr="00984830">
        <w:rPr>
          <w:b/>
        </w:rPr>
        <w:t>paper</w:t>
      </w:r>
      <w:r>
        <w:rPr>
          <w:b/>
        </w:rPr>
        <w:t xml:space="preserve"> or make additional copy of person’s details </w:t>
      </w:r>
      <w:r w:rsidR="00EC368D">
        <w:rPr>
          <w:b/>
        </w:rPr>
        <w:t xml:space="preserve">page </w:t>
      </w:r>
      <w:r>
        <w:rPr>
          <w:b/>
        </w:rPr>
        <w:t>and attach to the incident report</w:t>
      </w:r>
      <w:r w:rsidRPr="00984830">
        <w:rPr>
          <w:b/>
        </w:rPr>
        <w:t>.</w:t>
      </w:r>
    </w:p>
    <w:p w:rsidR="00984830" w:rsidRPr="00312D55" w:rsidRDefault="00984830" w:rsidP="00312D55">
      <w:pPr>
        <w:spacing w:after="240"/>
      </w:pPr>
    </w:p>
    <w:tbl>
      <w:tblPr>
        <w:tblStyle w:val="NTGTable1"/>
        <w:tblW w:w="10603" w:type="dxa"/>
        <w:tblInd w:w="-289" w:type="dxa"/>
        <w:tblLayout w:type="fixed"/>
        <w:tblLook w:val="0600" w:firstRow="0" w:lastRow="0" w:firstColumn="0" w:lastColumn="0" w:noHBand="1" w:noVBand="1"/>
      </w:tblPr>
      <w:tblGrid>
        <w:gridCol w:w="1985"/>
        <w:gridCol w:w="2410"/>
        <w:gridCol w:w="2835"/>
        <w:gridCol w:w="1276"/>
        <w:gridCol w:w="2097"/>
      </w:tblGrid>
      <w:tr w:rsidR="0042108C" w:rsidRPr="00D016BC" w:rsidTr="0042108C">
        <w:trPr>
          <w:trHeight w:val="27"/>
        </w:trPr>
        <w:tc>
          <w:tcPr>
            <w:tcW w:w="10603" w:type="dxa"/>
            <w:gridSpan w:val="5"/>
            <w:tcBorders>
              <w:top w:val="single" w:sz="4" w:space="0" w:color="auto"/>
              <w:bottom w:val="single" w:sz="4" w:space="0" w:color="auto"/>
            </w:tcBorders>
            <w:shd w:val="clear" w:color="auto" w:fill="1F1F5F" w:themeFill="text1"/>
            <w:noWrap/>
            <w:tcMar>
              <w:top w:w="108" w:type="dxa"/>
              <w:bottom w:w="108" w:type="dxa"/>
            </w:tcMar>
          </w:tcPr>
          <w:p w:rsidR="0042108C" w:rsidRPr="00984830" w:rsidRDefault="00967F12" w:rsidP="00E05089">
            <w:pPr>
              <w:rPr>
                <w:rStyle w:val="Questionlabel"/>
                <w:b w:val="0"/>
                <w:color w:val="1F1F5F" w:themeColor="text1"/>
                <w:szCs w:val="22"/>
              </w:rPr>
            </w:pPr>
            <w:r>
              <w:rPr>
                <w:rStyle w:val="Questionlabel"/>
                <w:b w:val="0"/>
                <w:color w:val="FFFFFF" w:themeColor="background1"/>
                <w:szCs w:val="22"/>
              </w:rPr>
              <w:t>Particulars of accident, incident or other o</w:t>
            </w:r>
            <w:r w:rsidR="0042108C" w:rsidRPr="00984830">
              <w:rPr>
                <w:rStyle w:val="Questionlabel"/>
                <w:b w:val="0"/>
                <w:color w:val="FFFFFF" w:themeColor="background1"/>
                <w:szCs w:val="22"/>
              </w:rPr>
              <w:t>ccurrence</w:t>
            </w:r>
          </w:p>
        </w:tc>
      </w:tr>
      <w:tr w:rsidR="00061B1F" w:rsidRPr="00E757C7" w:rsidTr="00061B1F">
        <w:trPr>
          <w:trHeight w:val="27"/>
        </w:trPr>
        <w:tc>
          <w:tcPr>
            <w:tcW w:w="1985" w:type="dxa"/>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61B1F" w:rsidRPr="00061B1F" w:rsidRDefault="00251901" w:rsidP="00061B1F">
            <w:r>
              <w:rPr>
                <w:rStyle w:val="Questionlabel"/>
              </w:rPr>
              <w:t>Date of incident</w:t>
            </w:r>
          </w:p>
        </w:tc>
        <w:tc>
          <w:tcPr>
            <w:tcW w:w="8618" w:type="dxa"/>
            <w:gridSpan w:val="4"/>
            <w:tcBorders>
              <w:top w:val="single" w:sz="4" w:space="0" w:color="auto"/>
              <w:bottom w:val="single" w:sz="4" w:space="0" w:color="auto"/>
              <w:right w:val="single" w:sz="4" w:space="0" w:color="auto"/>
            </w:tcBorders>
          </w:tcPr>
          <w:p w:rsidR="00061B1F" w:rsidRPr="00061B1F" w:rsidRDefault="00061B1F" w:rsidP="00061B1F"/>
        </w:tc>
      </w:tr>
      <w:tr w:rsidR="00061B1F" w:rsidRPr="00E757C7" w:rsidTr="00061B1F">
        <w:trPr>
          <w:trHeight w:val="27"/>
        </w:trPr>
        <w:tc>
          <w:tcPr>
            <w:tcW w:w="1985" w:type="dxa"/>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61B1F" w:rsidRPr="00E757C7" w:rsidRDefault="00061B1F" w:rsidP="00061B1F">
            <w:pPr>
              <w:rPr>
                <w:b/>
              </w:rPr>
            </w:pPr>
            <w:r w:rsidRPr="00E757C7">
              <w:rPr>
                <w:b/>
              </w:rPr>
              <w:t xml:space="preserve">Time of </w:t>
            </w:r>
            <w:r>
              <w:rPr>
                <w:b/>
              </w:rPr>
              <w:t>i</w:t>
            </w:r>
            <w:r w:rsidR="00251901">
              <w:rPr>
                <w:b/>
              </w:rPr>
              <w:t>ncident</w:t>
            </w:r>
          </w:p>
        </w:tc>
        <w:tc>
          <w:tcPr>
            <w:tcW w:w="8618" w:type="dxa"/>
            <w:gridSpan w:val="4"/>
            <w:tcBorders>
              <w:top w:val="single" w:sz="4" w:space="0" w:color="auto"/>
              <w:bottom w:val="single" w:sz="4" w:space="0" w:color="auto"/>
              <w:right w:val="single" w:sz="4" w:space="0" w:color="auto"/>
            </w:tcBorders>
          </w:tcPr>
          <w:p w:rsidR="00061B1F" w:rsidRPr="00E757C7" w:rsidRDefault="00061B1F" w:rsidP="00061B1F">
            <w:pPr>
              <w:rPr>
                <w:b/>
              </w:rPr>
            </w:pPr>
          </w:p>
        </w:tc>
      </w:tr>
      <w:tr w:rsidR="0042108C" w:rsidRPr="00AA6DB8" w:rsidTr="00EC368D">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Location</w:t>
            </w:r>
          </w:p>
          <w:p w:rsidR="0042108C" w:rsidRPr="00996AB9" w:rsidRDefault="00251901" w:rsidP="00E05089">
            <w:pPr>
              <w:rPr>
                <w:rStyle w:val="Questionlabel"/>
                <w:b w:val="0"/>
                <w:sz w:val="18"/>
                <w:szCs w:val="18"/>
              </w:rPr>
            </w:pPr>
            <w:r>
              <w:rPr>
                <w:rStyle w:val="Questionlabel"/>
                <w:b w:val="0"/>
                <w:sz w:val="18"/>
                <w:szCs w:val="18"/>
              </w:rPr>
              <w:t>Category of w</w:t>
            </w:r>
            <w:r w:rsidR="0042108C" w:rsidRPr="00996AB9">
              <w:rPr>
                <w:rStyle w:val="Questionlabel"/>
                <w:b w:val="0"/>
                <w:sz w:val="18"/>
                <w:szCs w:val="18"/>
              </w:rPr>
              <w:t>ater</w:t>
            </w:r>
          </w:p>
        </w:tc>
        <w:tc>
          <w:tcPr>
            <w:tcW w:w="2410" w:type="dxa"/>
            <w:tcBorders>
              <w:top w:val="single" w:sz="4" w:space="0" w:color="auto"/>
              <w:bottom w:val="single" w:sz="4" w:space="0" w:color="auto"/>
              <w:right w:val="single" w:sz="4" w:space="0" w:color="auto"/>
            </w:tcBorders>
            <w:noWrap/>
            <w:tcMar>
              <w:top w:w="108" w:type="dxa"/>
              <w:bottom w:w="108" w:type="dxa"/>
            </w:tcMar>
          </w:tcPr>
          <w:p w:rsidR="0042108C" w:rsidRDefault="002864A0" w:rsidP="00E05089">
            <w:sdt>
              <w:sdtPr>
                <w:id w:val="93340352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Inland Waters</w:t>
            </w:r>
          </w:p>
          <w:p w:rsidR="0042108C" w:rsidRPr="00057E6C" w:rsidRDefault="0042108C" w:rsidP="00E05089">
            <w:pPr>
              <w:rPr>
                <w:sz w:val="16"/>
                <w:szCs w:val="16"/>
              </w:rPr>
            </w:pPr>
            <w:r>
              <w:rPr>
                <w:sz w:val="16"/>
                <w:szCs w:val="16"/>
              </w:rPr>
              <w:t>Non tidal areas, billabongs etc</w:t>
            </w:r>
          </w:p>
        </w:tc>
        <w:tc>
          <w:tcPr>
            <w:tcW w:w="2835" w:type="dxa"/>
            <w:tcBorders>
              <w:top w:val="single" w:sz="4" w:space="0" w:color="auto"/>
              <w:bottom w:val="single" w:sz="4" w:space="0" w:color="auto"/>
              <w:right w:val="single" w:sz="4" w:space="0" w:color="auto"/>
            </w:tcBorders>
          </w:tcPr>
          <w:p w:rsidR="0042108C" w:rsidRDefault="002864A0" w:rsidP="00E05089">
            <w:sdt>
              <w:sdtPr>
                <w:id w:val="-129705970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Intermediate Waters</w:t>
            </w:r>
          </w:p>
          <w:p w:rsidR="0042108C" w:rsidRPr="00057E6C" w:rsidRDefault="0042108C" w:rsidP="00E05089">
            <w:pPr>
              <w:rPr>
                <w:sz w:val="16"/>
                <w:szCs w:val="16"/>
              </w:rPr>
            </w:pPr>
            <w:r>
              <w:rPr>
                <w:sz w:val="16"/>
                <w:szCs w:val="16"/>
              </w:rPr>
              <w:t>Tidal rivers</w:t>
            </w:r>
            <w:r w:rsidR="00251901">
              <w:rPr>
                <w:sz w:val="16"/>
                <w:szCs w:val="16"/>
              </w:rPr>
              <w:t xml:space="preserve"> up to 2nm from the coastline E</w:t>
            </w:r>
            <w:r>
              <w:rPr>
                <w:sz w:val="16"/>
                <w:szCs w:val="16"/>
              </w:rPr>
              <w:t>g</w:t>
            </w:r>
            <w:r w:rsidR="00251901">
              <w:rPr>
                <w:sz w:val="16"/>
                <w:szCs w:val="16"/>
              </w:rPr>
              <w:t xml:space="preserve">. </w:t>
            </w:r>
            <w:r>
              <w:rPr>
                <w:sz w:val="16"/>
                <w:szCs w:val="16"/>
              </w:rPr>
              <w:t>Darwin Harbour, Bynoe Harbour</w:t>
            </w:r>
          </w:p>
        </w:tc>
        <w:tc>
          <w:tcPr>
            <w:tcW w:w="3373" w:type="dxa"/>
            <w:gridSpan w:val="2"/>
            <w:tcBorders>
              <w:top w:val="single" w:sz="4" w:space="0" w:color="auto"/>
              <w:bottom w:val="single" w:sz="4" w:space="0" w:color="auto"/>
              <w:right w:val="single" w:sz="4" w:space="0" w:color="auto"/>
            </w:tcBorders>
          </w:tcPr>
          <w:p w:rsidR="0042108C" w:rsidRDefault="002864A0" w:rsidP="00E05089">
            <w:sdt>
              <w:sdtPr>
                <w:id w:val="-13587901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Open Waters</w:t>
            </w:r>
          </w:p>
          <w:p w:rsidR="0042108C" w:rsidRPr="00AA6DB8" w:rsidRDefault="0042108C" w:rsidP="00E05089">
            <w:r>
              <w:rPr>
                <w:sz w:val="16"/>
                <w:szCs w:val="16"/>
              </w:rPr>
              <w:t>2nm from the coastline</w:t>
            </w:r>
          </w:p>
        </w:tc>
      </w:tr>
      <w:tr w:rsidR="00EC368D" w:rsidRPr="002C0BEF" w:rsidTr="00EC368D">
        <w:trPr>
          <w:trHeight w:val="285"/>
        </w:trPr>
        <w:tc>
          <w:tcPr>
            <w:tcW w:w="1985" w:type="dxa"/>
            <w:vMerge w:val="restart"/>
            <w:tcBorders>
              <w:top w:val="single" w:sz="4" w:space="0" w:color="auto"/>
            </w:tcBorders>
            <w:shd w:val="clear" w:color="auto" w:fill="D9D9D9" w:themeFill="background1" w:themeFillShade="D9"/>
            <w:noWrap/>
            <w:tcMar>
              <w:top w:w="108" w:type="dxa"/>
              <w:bottom w:w="108" w:type="dxa"/>
            </w:tcMar>
          </w:tcPr>
          <w:p w:rsidR="00EC368D" w:rsidRDefault="00251901" w:rsidP="00E05089">
            <w:pPr>
              <w:rPr>
                <w:rStyle w:val="Questionlabel"/>
              </w:rPr>
            </w:pPr>
            <w:r>
              <w:rPr>
                <w:rStyle w:val="Questionlabel"/>
              </w:rPr>
              <w:t>Actual l</w:t>
            </w:r>
            <w:r w:rsidR="00EC368D">
              <w:rPr>
                <w:rStyle w:val="Questionlabel"/>
              </w:rPr>
              <w:t>ocation of incident</w:t>
            </w:r>
          </w:p>
          <w:p w:rsidR="00EC368D" w:rsidRPr="00EC368D" w:rsidRDefault="00EC368D" w:rsidP="00E05089">
            <w:pPr>
              <w:rPr>
                <w:rStyle w:val="Questionlabel"/>
                <w:b w:val="0"/>
                <w:sz w:val="18"/>
                <w:szCs w:val="18"/>
              </w:rPr>
            </w:pPr>
            <w:r w:rsidRPr="00EC368D">
              <w:rPr>
                <w:rStyle w:val="Questionlabel"/>
                <w:b w:val="0"/>
                <w:sz w:val="18"/>
                <w:szCs w:val="18"/>
              </w:rPr>
              <w:t>Give details</w:t>
            </w:r>
          </w:p>
        </w:tc>
        <w:tc>
          <w:tcPr>
            <w:tcW w:w="5245" w:type="dxa"/>
            <w:gridSpan w:val="2"/>
            <w:vMerge w:val="restart"/>
            <w:tcBorders>
              <w:top w:val="single" w:sz="4" w:space="0" w:color="auto"/>
              <w:right w:val="single" w:sz="4" w:space="0" w:color="auto"/>
            </w:tcBorders>
            <w:noWrap/>
            <w:tcMar>
              <w:top w:w="108" w:type="dxa"/>
              <w:bottom w:w="108" w:type="dxa"/>
            </w:tcMar>
          </w:tcPr>
          <w:p w:rsidR="00EC368D" w:rsidRPr="002C0BEF" w:rsidRDefault="00EC368D" w:rsidP="00E05089">
            <w:r w:rsidRPr="00057E6C">
              <w:rPr>
                <w:sz w:val="16"/>
                <w:szCs w:val="16"/>
              </w:rPr>
              <w:t xml:space="preserve">Eg. Darwin Harbour, </w:t>
            </w:r>
            <w:r>
              <w:rPr>
                <w:sz w:val="16"/>
                <w:szCs w:val="16"/>
              </w:rPr>
              <w:t>Daly River, Shady Camp.</w:t>
            </w:r>
          </w:p>
        </w:tc>
        <w:tc>
          <w:tcPr>
            <w:tcW w:w="1276" w:type="dxa"/>
            <w:tcBorders>
              <w:top w:val="single" w:sz="4" w:space="0" w:color="auto"/>
              <w:right w:val="single" w:sz="4" w:space="0" w:color="auto"/>
            </w:tcBorders>
            <w:shd w:val="clear" w:color="auto" w:fill="D9D9D9" w:themeFill="background1" w:themeFillShade="D9"/>
          </w:tcPr>
          <w:p w:rsidR="00EC368D" w:rsidRPr="002C0BEF" w:rsidRDefault="00251901" w:rsidP="00E05089">
            <w:r>
              <w:rPr>
                <w:b/>
              </w:rPr>
              <w:t>Latitude</w:t>
            </w:r>
          </w:p>
        </w:tc>
        <w:tc>
          <w:tcPr>
            <w:tcW w:w="2097" w:type="dxa"/>
            <w:tcBorders>
              <w:top w:val="single" w:sz="4" w:space="0" w:color="auto"/>
              <w:right w:val="single" w:sz="4" w:space="0" w:color="auto"/>
            </w:tcBorders>
            <w:shd w:val="clear" w:color="auto" w:fill="FFFFFF" w:themeFill="background1"/>
          </w:tcPr>
          <w:p w:rsidR="00EC368D" w:rsidRPr="002C0BEF" w:rsidRDefault="00EC368D" w:rsidP="00E05089"/>
        </w:tc>
      </w:tr>
      <w:tr w:rsidR="00EC368D" w:rsidRPr="002C0BEF" w:rsidTr="00EC368D">
        <w:trPr>
          <w:trHeight w:val="272"/>
        </w:trPr>
        <w:tc>
          <w:tcPr>
            <w:tcW w:w="1985" w:type="dxa"/>
            <w:vMerge/>
            <w:shd w:val="clear" w:color="auto" w:fill="D9D9D9" w:themeFill="background1" w:themeFillShade="D9"/>
            <w:noWrap/>
            <w:tcMar>
              <w:top w:w="108" w:type="dxa"/>
              <w:bottom w:w="108" w:type="dxa"/>
            </w:tcMar>
          </w:tcPr>
          <w:p w:rsidR="00EC368D" w:rsidRDefault="00EC368D" w:rsidP="00E05089">
            <w:pPr>
              <w:rPr>
                <w:rStyle w:val="Questionlabel"/>
              </w:rPr>
            </w:pPr>
          </w:p>
        </w:tc>
        <w:tc>
          <w:tcPr>
            <w:tcW w:w="5245" w:type="dxa"/>
            <w:gridSpan w:val="2"/>
            <w:vMerge/>
            <w:tcBorders>
              <w:right w:val="single" w:sz="4" w:space="0" w:color="auto"/>
            </w:tcBorders>
            <w:noWrap/>
            <w:tcMar>
              <w:top w:w="108" w:type="dxa"/>
              <w:bottom w:w="108" w:type="dxa"/>
            </w:tcMar>
          </w:tcPr>
          <w:p w:rsidR="00EC368D" w:rsidRPr="00057E6C" w:rsidRDefault="00EC368D" w:rsidP="00E05089">
            <w:pPr>
              <w:rPr>
                <w:sz w:val="16"/>
                <w:szCs w:val="16"/>
              </w:rPr>
            </w:pPr>
          </w:p>
        </w:tc>
        <w:tc>
          <w:tcPr>
            <w:tcW w:w="1276" w:type="dxa"/>
            <w:tcBorders>
              <w:top w:val="single" w:sz="4" w:space="0" w:color="auto"/>
              <w:right w:val="single" w:sz="4" w:space="0" w:color="auto"/>
            </w:tcBorders>
            <w:shd w:val="clear" w:color="auto" w:fill="D9D9D9" w:themeFill="background1" w:themeFillShade="D9"/>
          </w:tcPr>
          <w:p w:rsidR="00EC368D" w:rsidRPr="00057E6C" w:rsidRDefault="00251901" w:rsidP="00E05089">
            <w:pPr>
              <w:rPr>
                <w:sz w:val="16"/>
                <w:szCs w:val="16"/>
              </w:rPr>
            </w:pPr>
            <w:r>
              <w:rPr>
                <w:b/>
              </w:rPr>
              <w:t>Longitude</w:t>
            </w:r>
          </w:p>
        </w:tc>
        <w:tc>
          <w:tcPr>
            <w:tcW w:w="2097" w:type="dxa"/>
            <w:tcBorders>
              <w:top w:val="single" w:sz="4" w:space="0" w:color="auto"/>
              <w:right w:val="single" w:sz="4" w:space="0" w:color="auto"/>
            </w:tcBorders>
            <w:shd w:val="clear" w:color="auto" w:fill="FFFFFF" w:themeFill="background1"/>
          </w:tcPr>
          <w:p w:rsidR="00EC368D" w:rsidRPr="00057E6C" w:rsidRDefault="00EC368D" w:rsidP="00E05089">
            <w:pPr>
              <w:rPr>
                <w:sz w:val="16"/>
                <w:szCs w:val="16"/>
              </w:rPr>
            </w:pPr>
          </w:p>
        </w:tc>
      </w:tr>
      <w:tr w:rsidR="0042108C" w:rsidRPr="002C0BEF" w:rsidTr="00A46A58">
        <w:trPr>
          <w:trHeight w:val="27"/>
        </w:trPr>
        <w:tc>
          <w:tcPr>
            <w:tcW w:w="4395" w:type="dxa"/>
            <w:gridSpan w:val="2"/>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42108C" w:rsidRPr="002C0BEF" w:rsidRDefault="00251901" w:rsidP="00061B1F">
            <w:r>
              <w:rPr>
                <w:rStyle w:val="Questionlabel"/>
              </w:rPr>
              <w:t>Search and rescue i</w:t>
            </w:r>
            <w:r w:rsidR="0042108C">
              <w:rPr>
                <w:rStyle w:val="Questionlabel"/>
              </w:rPr>
              <w:t>nvolved</w:t>
            </w:r>
          </w:p>
        </w:tc>
        <w:tc>
          <w:tcPr>
            <w:tcW w:w="6208" w:type="dxa"/>
            <w:gridSpan w:val="3"/>
            <w:tcBorders>
              <w:top w:val="single" w:sz="4" w:space="0" w:color="auto"/>
              <w:bottom w:val="single" w:sz="4" w:space="0" w:color="auto"/>
              <w:right w:val="single" w:sz="4" w:space="0" w:color="auto"/>
            </w:tcBorders>
          </w:tcPr>
          <w:p w:rsidR="0042108C" w:rsidRPr="002C0BEF" w:rsidRDefault="00061B1F" w:rsidP="00E05089">
            <w:r>
              <w:t xml:space="preserve">                         </w:t>
            </w:r>
            <w:sdt>
              <w:sdtPr>
                <w:id w:val="105545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2554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61B1F" w:rsidRPr="002C0BEF" w:rsidTr="00A46A58">
        <w:trPr>
          <w:trHeight w:val="27"/>
        </w:trPr>
        <w:tc>
          <w:tcPr>
            <w:tcW w:w="4395" w:type="dxa"/>
            <w:gridSpan w:val="2"/>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61B1F" w:rsidRDefault="00251901" w:rsidP="00061B1F">
            <w:pPr>
              <w:rPr>
                <w:rStyle w:val="Questionlabel"/>
              </w:rPr>
            </w:pPr>
            <w:r>
              <w:rPr>
                <w:b/>
              </w:rPr>
              <w:t>Police r</w:t>
            </w:r>
            <w:r w:rsidR="00061B1F" w:rsidRPr="00057E6C">
              <w:rPr>
                <w:b/>
              </w:rPr>
              <w:t>eport</w:t>
            </w:r>
            <w:r w:rsidR="00061B1F">
              <w:t xml:space="preserve"> </w:t>
            </w:r>
            <w:r>
              <w:rPr>
                <w:b/>
              </w:rPr>
              <w:t>s</w:t>
            </w:r>
            <w:r w:rsidR="00061B1F" w:rsidRPr="00996AB9">
              <w:rPr>
                <w:b/>
              </w:rPr>
              <w:t>ubmitted</w:t>
            </w:r>
            <w:r w:rsidR="00061B1F">
              <w:t xml:space="preserve">    </w:t>
            </w:r>
          </w:p>
        </w:tc>
        <w:tc>
          <w:tcPr>
            <w:tcW w:w="6208" w:type="dxa"/>
            <w:gridSpan w:val="3"/>
            <w:tcBorders>
              <w:top w:val="single" w:sz="4" w:space="0" w:color="auto"/>
              <w:bottom w:val="single" w:sz="4" w:space="0" w:color="auto"/>
              <w:right w:val="single" w:sz="4" w:space="0" w:color="auto"/>
            </w:tcBorders>
          </w:tcPr>
          <w:p w:rsidR="00061B1F" w:rsidRPr="002C0BEF" w:rsidRDefault="00061B1F" w:rsidP="00E05089">
            <w:r>
              <w:t xml:space="preserve">                         </w:t>
            </w:r>
            <w:sdt>
              <w:sdtPr>
                <w:id w:val="1105770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84834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2108C" w:rsidRPr="002C0BEF" w:rsidTr="00EC368D">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Incident type</w:t>
            </w:r>
          </w:p>
          <w:p w:rsidR="0042108C" w:rsidRPr="00EC368D" w:rsidRDefault="0042108C" w:rsidP="00E05089">
            <w:pPr>
              <w:rPr>
                <w:rStyle w:val="Questionlabel"/>
                <w:b w:val="0"/>
                <w:sz w:val="18"/>
                <w:szCs w:val="18"/>
              </w:rPr>
            </w:pPr>
            <w:r w:rsidRPr="00EC368D">
              <w:rPr>
                <w:rStyle w:val="Questionlabel"/>
                <w:b w:val="0"/>
                <w:sz w:val="18"/>
                <w:szCs w:val="18"/>
              </w:rPr>
              <w:t>Tick all that apply</w:t>
            </w:r>
          </w:p>
        </w:tc>
        <w:tc>
          <w:tcPr>
            <w:tcW w:w="8618" w:type="dxa"/>
            <w:gridSpan w:val="4"/>
            <w:tcBorders>
              <w:top w:val="single" w:sz="4" w:space="0" w:color="auto"/>
              <w:bottom w:val="single" w:sz="4" w:space="0" w:color="auto"/>
              <w:right w:val="single" w:sz="4" w:space="0" w:color="auto"/>
            </w:tcBorders>
            <w:noWrap/>
            <w:tcMar>
              <w:top w:w="108" w:type="dxa"/>
              <w:bottom w:w="108" w:type="dxa"/>
            </w:tcMar>
          </w:tcPr>
          <w:tbl>
            <w:tblPr>
              <w:tblW w:w="7806" w:type="dxa"/>
              <w:tblLayout w:type="fixed"/>
              <w:tblLook w:val="0000" w:firstRow="0" w:lastRow="0" w:firstColumn="0" w:lastColumn="0" w:noHBand="0" w:noVBand="0"/>
            </w:tblPr>
            <w:tblGrid>
              <w:gridCol w:w="2583"/>
              <w:gridCol w:w="5223"/>
            </w:tblGrid>
            <w:tr w:rsidR="0042108C" w:rsidTr="00E05089">
              <w:trPr>
                <w:cantSplit/>
              </w:trPr>
              <w:tc>
                <w:tcPr>
                  <w:tcW w:w="2583" w:type="dxa"/>
                </w:tcPr>
                <w:p w:rsidR="0042108C" w:rsidRPr="00AA6DB8" w:rsidRDefault="002864A0" w:rsidP="00E05089">
                  <w:pPr>
                    <w:spacing w:before="60" w:after="60"/>
                    <w:ind w:right="1066"/>
                    <w:rPr>
                      <w:rFonts w:asciiTheme="minorHAnsi" w:hAnsiTheme="minorHAnsi"/>
                    </w:rPr>
                  </w:pPr>
                  <w:sdt>
                    <w:sdtPr>
                      <w:rPr>
                        <w:rFonts w:asciiTheme="minorHAnsi" w:hAnsiTheme="minorHAnsi"/>
                      </w:rPr>
                      <w:id w:val="-70505587"/>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Collision</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191150081"/>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Grounding</w:t>
                  </w:r>
                </w:p>
              </w:tc>
            </w:tr>
            <w:tr w:rsidR="0042108C" w:rsidTr="00E05089">
              <w:trPr>
                <w:cantSplit/>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152113588"/>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Capsizing</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1543405467"/>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Sinking</w:t>
                  </w:r>
                </w:p>
              </w:tc>
            </w:tr>
            <w:tr w:rsidR="0042108C" w:rsidTr="00E05089">
              <w:trPr>
                <w:cantSplit/>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2143960648"/>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Swamping</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94461055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Flooding</w:t>
                  </w:r>
                </w:p>
              </w:tc>
            </w:tr>
            <w:tr w:rsidR="0042108C" w:rsidTr="00E05089">
              <w:trPr>
                <w:cantSplit/>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37659408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Loss of Vessel</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196869369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Structural Failure</w:t>
                  </w:r>
                </w:p>
              </w:tc>
            </w:tr>
            <w:tr w:rsidR="0042108C" w:rsidTr="00E05089">
              <w:trPr>
                <w:cantSplit/>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825197838"/>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Loss of Stability</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60958293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Fire</w:t>
                  </w:r>
                </w:p>
              </w:tc>
            </w:tr>
            <w:tr w:rsidR="0042108C" w:rsidTr="00E05089">
              <w:trPr>
                <w:cantSplit/>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296690060"/>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Explosion</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1967110745"/>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Person Overboard</w:t>
                  </w:r>
                </w:p>
              </w:tc>
            </w:tr>
            <w:tr w:rsidR="0042108C" w:rsidTr="00E05089">
              <w:trPr>
                <w:cantSplit/>
                <w:trHeight w:val="843"/>
              </w:trPr>
              <w:tc>
                <w:tcPr>
                  <w:tcW w:w="2583" w:type="dxa"/>
                </w:tcPr>
                <w:p w:rsidR="0042108C" w:rsidRPr="00AA6DB8" w:rsidRDefault="002864A0" w:rsidP="00E05089">
                  <w:pPr>
                    <w:spacing w:before="60" w:after="60"/>
                    <w:rPr>
                      <w:rFonts w:asciiTheme="minorHAnsi" w:hAnsiTheme="minorHAnsi"/>
                    </w:rPr>
                  </w:pPr>
                  <w:sdt>
                    <w:sdtPr>
                      <w:rPr>
                        <w:rFonts w:asciiTheme="minorHAnsi" w:hAnsiTheme="minorHAnsi"/>
                      </w:rPr>
                      <w:id w:val="1463000254"/>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On-board Incident</w:t>
                  </w:r>
                </w:p>
                <w:p w:rsidR="0042108C" w:rsidRPr="00AA6DB8" w:rsidRDefault="002864A0" w:rsidP="00E05089">
                  <w:pPr>
                    <w:spacing w:before="60" w:after="60"/>
                    <w:rPr>
                      <w:rFonts w:asciiTheme="minorHAnsi" w:hAnsiTheme="minorHAnsi"/>
                    </w:rPr>
                  </w:pPr>
                  <w:sdt>
                    <w:sdtPr>
                      <w:rPr>
                        <w:rFonts w:asciiTheme="minorHAnsi" w:hAnsiTheme="minorHAnsi"/>
                      </w:rPr>
                      <w:id w:val="-1958400153"/>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Breakdown</w:t>
                  </w:r>
                </w:p>
                <w:p w:rsidR="0042108C" w:rsidRDefault="002864A0" w:rsidP="00E05089">
                  <w:pPr>
                    <w:spacing w:before="60" w:after="60"/>
                    <w:rPr>
                      <w:rFonts w:asciiTheme="minorHAnsi" w:hAnsiTheme="minorHAnsi"/>
                    </w:rPr>
                  </w:pPr>
                  <w:sdt>
                    <w:sdtPr>
                      <w:rPr>
                        <w:rFonts w:asciiTheme="minorHAnsi" w:hAnsiTheme="minorHAnsi"/>
                      </w:rPr>
                      <w:id w:val="-103950930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Electrical</w:t>
                  </w:r>
                </w:p>
                <w:p w:rsidR="0042108C" w:rsidRPr="00AA6DB8" w:rsidRDefault="002864A0" w:rsidP="00E05089">
                  <w:pPr>
                    <w:spacing w:before="60" w:after="60"/>
                    <w:rPr>
                      <w:rFonts w:asciiTheme="minorHAnsi" w:hAnsiTheme="minorHAnsi"/>
                    </w:rPr>
                  </w:pPr>
                  <w:sdt>
                    <w:sdtPr>
                      <w:id w:val="-1473287168"/>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Crocodile encounter                                       </w:t>
                  </w:r>
                </w:p>
              </w:tc>
              <w:tc>
                <w:tcPr>
                  <w:tcW w:w="5223" w:type="dxa"/>
                </w:tcPr>
                <w:p w:rsidR="0042108C" w:rsidRPr="00AA6DB8" w:rsidRDefault="002864A0" w:rsidP="00E05089">
                  <w:pPr>
                    <w:spacing w:before="60" w:after="60"/>
                    <w:ind w:left="2022"/>
                    <w:rPr>
                      <w:rFonts w:asciiTheme="minorHAnsi" w:hAnsiTheme="minorHAnsi"/>
                    </w:rPr>
                  </w:pPr>
                  <w:sdt>
                    <w:sdtPr>
                      <w:rPr>
                        <w:rFonts w:asciiTheme="minorHAnsi" w:hAnsiTheme="minorHAnsi"/>
                      </w:rPr>
                      <w:id w:val="150108362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Other Personal Injury</w:t>
                  </w:r>
                </w:p>
                <w:p w:rsidR="0042108C" w:rsidRPr="00AA6DB8" w:rsidRDefault="002864A0" w:rsidP="00E05089">
                  <w:pPr>
                    <w:spacing w:before="60" w:after="60"/>
                    <w:ind w:left="2022"/>
                    <w:rPr>
                      <w:rFonts w:asciiTheme="minorHAnsi" w:hAnsiTheme="minorHAnsi"/>
                    </w:rPr>
                  </w:pPr>
                  <w:sdt>
                    <w:sdtPr>
                      <w:rPr>
                        <w:rFonts w:asciiTheme="minorHAnsi" w:hAnsiTheme="minorHAnsi"/>
                      </w:rPr>
                      <w:id w:val="-1260136132"/>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Require Tow</w:t>
                  </w:r>
                </w:p>
                <w:p w:rsidR="0042108C" w:rsidRDefault="002864A0" w:rsidP="00E05089">
                  <w:pPr>
                    <w:spacing w:before="60" w:after="60"/>
                    <w:ind w:left="2022"/>
                    <w:rPr>
                      <w:rFonts w:asciiTheme="minorHAnsi" w:hAnsiTheme="minorHAnsi"/>
                    </w:rPr>
                  </w:pPr>
                  <w:sdt>
                    <w:sdtPr>
                      <w:rPr>
                        <w:rFonts w:asciiTheme="minorHAnsi" w:hAnsiTheme="minorHAnsi"/>
                      </w:rPr>
                      <w:id w:val="1166287664"/>
                      <w14:checkbox>
                        <w14:checked w14:val="0"/>
                        <w14:checkedState w14:val="2612" w14:font="MS Gothic"/>
                        <w14:uncheckedState w14:val="2610" w14:font="MS Gothic"/>
                      </w14:checkbox>
                    </w:sdtPr>
                    <w:sdtEndPr/>
                    <w:sdtContent>
                      <w:r w:rsidR="00D05361">
                        <w:rPr>
                          <w:rFonts w:ascii="MS Gothic" w:eastAsia="MS Gothic" w:hAnsi="MS Gothic" w:hint="eastAsia"/>
                        </w:rPr>
                        <w:t>☐</w:t>
                      </w:r>
                    </w:sdtContent>
                  </w:sdt>
                  <w:r w:rsidR="0042108C">
                    <w:rPr>
                      <w:rFonts w:asciiTheme="minorHAnsi" w:hAnsiTheme="minorHAnsi"/>
                    </w:rPr>
                    <w:t xml:space="preserve">  Run out of F</w:t>
                  </w:r>
                  <w:r w:rsidR="0042108C" w:rsidRPr="00AA6DB8">
                    <w:rPr>
                      <w:rFonts w:asciiTheme="minorHAnsi" w:hAnsiTheme="minorHAnsi"/>
                    </w:rPr>
                    <w:t xml:space="preserve">uel </w:t>
                  </w:r>
                </w:p>
                <w:p w:rsidR="0042108C" w:rsidRPr="00AA6DB8" w:rsidRDefault="002864A0" w:rsidP="00E05089">
                  <w:pPr>
                    <w:spacing w:before="60" w:after="60"/>
                    <w:ind w:left="2022"/>
                    <w:rPr>
                      <w:rFonts w:asciiTheme="minorHAnsi" w:hAnsiTheme="minorHAnsi"/>
                    </w:rPr>
                  </w:pPr>
                  <w:sdt>
                    <w:sdtPr>
                      <w:id w:val="-150451365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Other ………………………………                                       </w:t>
                  </w:r>
                </w:p>
              </w:tc>
            </w:tr>
          </w:tbl>
          <w:p w:rsidR="0042108C" w:rsidRPr="002C0BEF" w:rsidRDefault="002864A0" w:rsidP="00E05089">
            <w:pPr>
              <w:ind w:left="128"/>
            </w:pPr>
            <w:sdt>
              <w:sdtPr>
                <w:id w:val="759026688"/>
                <w14:checkbox>
                  <w14:checked w14:val="0"/>
                  <w14:checkedState w14:val="2612" w14:font="MS Gothic"/>
                  <w14:uncheckedState w14:val="2610" w14:font="MS Gothic"/>
                </w14:checkbox>
              </w:sdtPr>
              <w:sdtEndPr/>
              <w:sdtContent>
                <w:r w:rsidR="004C7E70">
                  <w:rPr>
                    <w:rFonts w:ascii="MS Gothic" w:eastAsia="MS Gothic" w:hAnsi="MS Gothic" w:hint="eastAsia"/>
                  </w:rPr>
                  <w:t>☐</w:t>
                </w:r>
              </w:sdtContent>
            </w:sdt>
            <w:r w:rsidR="0042108C">
              <w:t xml:space="preserve"> Marine animal – please specify …………………………………………………………………..</w:t>
            </w:r>
          </w:p>
        </w:tc>
      </w:tr>
      <w:tr w:rsidR="0042108C" w:rsidRPr="002C0BEF" w:rsidTr="00EC368D">
        <w:trPr>
          <w:trHeight w:val="1521"/>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Pr="007A5EFD" w:rsidRDefault="00251901" w:rsidP="00E05089">
            <w:pPr>
              <w:rPr>
                <w:rStyle w:val="Questionlabel"/>
              </w:rPr>
            </w:pPr>
            <w:r>
              <w:rPr>
                <w:rStyle w:val="Questionlabel"/>
              </w:rPr>
              <w:t>Incident s</w:t>
            </w:r>
            <w:r w:rsidR="0042108C">
              <w:rPr>
                <w:rStyle w:val="Questionlabel"/>
              </w:rPr>
              <w:t>everity</w:t>
            </w:r>
          </w:p>
        </w:tc>
        <w:tc>
          <w:tcPr>
            <w:tcW w:w="8618" w:type="dxa"/>
            <w:gridSpan w:val="4"/>
            <w:tcBorders>
              <w:top w:val="single" w:sz="4" w:space="0" w:color="auto"/>
              <w:bottom w:val="single" w:sz="4" w:space="0" w:color="auto"/>
              <w:right w:val="single" w:sz="4" w:space="0" w:color="auto"/>
            </w:tcBorders>
            <w:noWrap/>
            <w:tcMar>
              <w:top w:w="108" w:type="dxa"/>
              <w:bottom w:w="108" w:type="dxa"/>
            </w:tcMar>
          </w:tcPr>
          <w:tbl>
            <w:tblPr>
              <w:tblW w:w="78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2583"/>
              <w:gridCol w:w="5223"/>
            </w:tblGrid>
            <w:tr w:rsidR="0042108C" w:rsidRPr="00AA6DB8" w:rsidTr="00E05089">
              <w:trPr>
                <w:cantSplit/>
              </w:trPr>
              <w:tc>
                <w:tcPr>
                  <w:tcW w:w="2583" w:type="dxa"/>
                  <w:tcBorders>
                    <w:top w:val="nil"/>
                    <w:left w:val="nil"/>
                    <w:bottom w:val="nil"/>
                    <w:right w:val="nil"/>
                  </w:tcBorders>
                </w:tcPr>
                <w:p w:rsidR="0042108C" w:rsidRPr="00AA6DB8" w:rsidRDefault="002864A0" w:rsidP="00E05089">
                  <w:pPr>
                    <w:spacing w:before="60" w:after="60"/>
                    <w:ind w:right="-385"/>
                    <w:rPr>
                      <w:rFonts w:asciiTheme="minorHAnsi" w:hAnsiTheme="minorHAnsi"/>
                    </w:rPr>
                  </w:pPr>
                  <w:sdt>
                    <w:sdtPr>
                      <w:rPr>
                        <w:rFonts w:asciiTheme="minorHAnsi" w:hAnsiTheme="minorHAnsi"/>
                      </w:rPr>
                      <w:id w:val="1290927014"/>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Fatal Accident</w:t>
                  </w:r>
                </w:p>
              </w:tc>
              <w:tc>
                <w:tcPr>
                  <w:tcW w:w="5223" w:type="dxa"/>
                  <w:tcBorders>
                    <w:top w:val="nil"/>
                    <w:left w:val="nil"/>
                    <w:bottom w:val="nil"/>
                    <w:right w:val="nil"/>
                  </w:tcBorders>
                </w:tcPr>
                <w:p w:rsidR="0042108C" w:rsidRPr="00AA6DB8" w:rsidRDefault="002864A0" w:rsidP="00E05089">
                  <w:pPr>
                    <w:spacing w:before="60" w:after="60"/>
                    <w:ind w:left="2022"/>
                    <w:rPr>
                      <w:rFonts w:asciiTheme="minorHAnsi" w:hAnsiTheme="minorHAnsi"/>
                    </w:rPr>
                  </w:pPr>
                  <w:sdt>
                    <w:sdtPr>
                      <w:rPr>
                        <w:rFonts w:asciiTheme="minorHAnsi" w:hAnsiTheme="minorHAnsi"/>
                      </w:rPr>
                      <w:id w:val="-1956628860"/>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Other Vessel Damage</w:t>
                  </w:r>
                </w:p>
              </w:tc>
            </w:tr>
            <w:tr w:rsidR="0042108C" w:rsidRPr="00AA6DB8" w:rsidTr="00E05089">
              <w:trPr>
                <w:cantSplit/>
              </w:trPr>
              <w:tc>
                <w:tcPr>
                  <w:tcW w:w="2583" w:type="dxa"/>
                  <w:tcBorders>
                    <w:top w:val="nil"/>
                    <w:left w:val="nil"/>
                    <w:bottom w:val="nil"/>
                    <w:right w:val="nil"/>
                  </w:tcBorders>
                </w:tcPr>
                <w:p w:rsidR="0042108C" w:rsidRPr="00AA6DB8" w:rsidRDefault="002864A0" w:rsidP="00E05089">
                  <w:pPr>
                    <w:spacing w:before="60" w:after="60"/>
                    <w:rPr>
                      <w:rFonts w:asciiTheme="minorHAnsi" w:hAnsiTheme="minorHAnsi"/>
                    </w:rPr>
                  </w:pPr>
                  <w:sdt>
                    <w:sdtPr>
                      <w:rPr>
                        <w:rFonts w:asciiTheme="minorHAnsi" w:hAnsiTheme="minorHAnsi"/>
                      </w:rPr>
                      <w:id w:val="-1468191561"/>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Serious Injury</w:t>
                  </w:r>
                </w:p>
              </w:tc>
              <w:tc>
                <w:tcPr>
                  <w:tcW w:w="5223" w:type="dxa"/>
                  <w:tcBorders>
                    <w:top w:val="nil"/>
                    <w:left w:val="nil"/>
                    <w:bottom w:val="nil"/>
                    <w:right w:val="nil"/>
                  </w:tcBorders>
                </w:tcPr>
                <w:p w:rsidR="0042108C" w:rsidRPr="00AA6DB8" w:rsidRDefault="004C7E70" w:rsidP="004C7E70">
                  <w:pPr>
                    <w:spacing w:before="60" w:after="60"/>
                    <w:rPr>
                      <w:rFonts w:asciiTheme="minorHAnsi" w:hAnsiTheme="minorHAnsi"/>
                    </w:rPr>
                  </w:pPr>
                  <w:r>
                    <w:rPr>
                      <w:rFonts w:asciiTheme="minorHAnsi" w:hAnsiTheme="minorHAnsi"/>
                    </w:rPr>
                    <w:t xml:space="preserve">                                    </w:t>
                  </w:r>
                  <w:sdt>
                    <w:sdtPr>
                      <w:rPr>
                        <w:rFonts w:asciiTheme="minorHAnsi" w:hAnsiTheme="minorHAnsi"/>
                      </w:rPr>
                      <w:id w:val="-1100949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Damage to Property Only</w:t>
                  </w:r>
                </w:p>
              </w:tc>
            </w:tr>
            <w:tr w:rsidR="0042108C" w:rsidRPr="00AA6DB8" w:rsidTr="00E05089">
              <w:trPr>
                <w:cantSplit/>
              </w:trPr>
              <w:tc>
                <w:tcPr>
                  <w:tcW w:w="2583" w:type="dxa"/>
                  <w:tcBorders>
                    <w:top w:val="nil"/>
                    <w:left w:val="nil"/>
                    <w:bottom w:val="nil"/>
                    <w:right w:val="nil"/>
                  </w:tcBorders>
                </w:tcPr>
                <w:p w:rsidR="0042108C" w:rsidRPr="00AA6DB8" w:rsidRDefault="002864A0" w:rsidP="00E05089">
                  <w:pPr>
                    <w:spacing w:before="60" w:after="60"/>
                    <w:rPr>
                      <w:rFonts w:asciiTheme="minorHAnsi" w:hAnsiTheme="minorHAnsi"/>
                    </w:rPr>
                  </w:pPr>
                  <w:sdt>
                    <w:sdtPr>
                      <w:rPr>
                        <w:rFonts w:asciiTheme="minorHAnsi" w:hAnsiTheme="minorHAnsi"/>
                      </w:rPr>
                      <w:id w:val="-221752321"/>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Vessel Lost</w:t>
                  </w:r>
                </w:p>
              </w:tc>
              <w:tc>
                <w:tcPr>
                  <w:tcW w:w="5223" w:type="dxa"/>
                  <w:tcBorders>
                    <w:top w:val="nil"/>
                    <w:left w:val="nil"/>
                    <w:bottom w:val="nil"/>
                    <w:right w:val="nil"/>
                  </w:tcBorders>
                </w:tcPr>
                <w:p w:rsidR="0042108C" w:rsidRPr="00AA6DB8" w:rsidRDefault="002864A0" w:rsidP="00E05089">
                  <w:pPr>
                    <w:spacing w:before="60" w:after="60"/>
                    <w:ind w:left="2022"/>
                    <w:rPr>
                      <w:rFonts w:asciiTheme="minorHAnsi" w:hAnsiTheme="minorHAnsi"/>
                    </w:rPr>
                  </w:pPr>
                  <w:sdt>
                    <w:sdtPr>
                      <w:rPr>
                        <w:rFonts w:asciiTheme="minorHAnsi" w:hAnsiTheme="minorHAnsi"/>
                      </w:rPr>
                      <w:id w:val="-988085185"/>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No Damage</w:t>
                  </w:r>
                </w:p>
              </w:tc>
            </w:tr>
          </w:tbl>
          <w:p w:rsidR="0042108C" w:rsidRPr="002C0BEF" w:rsidRDefault="0042108C" w:rsidP="00E05089"/>
        </w:tc>
      </w:tr>
    </w:tbl>
    <w:p w:rsidR="00EC368D" w:rsidRDefault="00EC368D" w:rsidP="00EC368D">
      <w:pPr>
        <w:pBdr>
          <w:bottom w:val="single" w:sz="4" w:space="1" w:color="auto"/>
        </w:pBdr>
      </w:pPr>
      <w:r>
        <w:br w:type="page"/>
      </w:r>
    </w:p>
    <w:tbl>
      <w:tblPr>
        <w:tblStyle w:val="NTGTable1"/>
        <w:tblW w:w="10603" w:type="dxa"/>
        <w:tblInd w:w="-289" w:type="dxa"/>
        <w:tblLayout w:type="fixed"/>
        <w:tblLook w:val="0600" w:firstRow="0" w:lastRow="0" w:firstColumn="0" w:lastColumn="0" w:noHBand="1" w:noVBand="1"/>
      </w:tblPr>
      <w:tblGrid>
        <w:gridCol w:w="1985"/>
        <w:gridCol w:w="8618"/>
      </w:tblGrid>
      <w:tr w:rsidR="0042108C" w:rsidRPr="00F67B57" w:rsidTr="00A46A58">
        <w:trPr>
          <w:trHeight w:val="27"/>
        </w:trPr>
        <w:tc>
          <w:tcPr>
            <w:tcW w:w="10603" w:type="dxa"/>
            <w:gridSpan w:val="2"/>
            <w:tcBorders>
              <w:top w:val="single" w:sz="4" w:space="0" w:color="auto"/>
              <w:bottom w:val="single" w:sz="4" w:space="0" w:color="auto"/>
              <w:right w:val="single" w:sz="4" w:space="0" w:color="auto"/>
            </w:tcBorders>
            <w:shd w:val="clear" w:color="auto" w:fill="002060"/>
            <w:noWrap/>
            <w:tcMar>
              <w:top w:w="108" w:type="dxa"/>
              <w:bottom w:w="108" w:type="dxa"/>
            </w:tcMar>
          </w:tcPr>
          <w:p w:rsidR="0042108C" w:rsidRPr="00A46A58" w:rsidRDefault="0042108C" w:rsidP="00E05089">
            <w:pPr>
              <w:rPr>
                <w:rStyle w:val="Questionlabel"/>
                <w:b w:val="0"/>
              </w:rPr>
            </w:pPr>
            <w:r w:rsidRPr="00A46A58">
              <w:rPr>
                <w:rStyle w:val="Questionlabel"/>
                <w:b w:val="0"/>
              </w:rPr>
              <w:lastRenderedPageBreak/>
              <w:t>Environmental Conditions:</w:t>
            </w:r>
          </w:p>
        </w:tc>
      </w:tr>
      <w:tr w:rsidR="0042108C" w:rsidRPr="002C0BEF"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Weather</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Pr="002C0BEF" w:rsidRDefault="002864A0" w:rsidP="00E05089">
            <w:sdt>
              <w:sdtPr>
                <w:id w:val="-182596838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Clear           </w:t>
            </w:r>
            <w:sdt>
              <w:sdtPr>
                <w:id w:val="-204736513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Hazy            </w:t>
            </w:r>
            <w:sdt>
              <w:sdtPr>
                <w:id w:val="-68791088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Cloudy        </w:t>
            </w:r>
            <w:sdt>
              <w:sdtPr>
                <w:id w:val="80173725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Rain                    </w:t>
            </w:r>
            <w:sdt>
              <w:sdtPr>
                <w:id w:val="189524159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Flood</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Water</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Default="002864A0" w:rsidP="00E05089">
            <w:sdt>
              <w:sdtPr>
                <w:id w:val="-192749640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Calm           </w:t>
            </w:r>
            <w:sdt>
              <w:sdtPr>
                <w:id w:val="-52956532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Choppy        </w:t>
            </w:r>
            <w:sdt>
              <w:sdtPr>
                <w:id w:val="1572622493"/>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Rough        </w:t>
            </w:r>
            <w:sdt>
              <w:sdtPr>
                <w:id w:val="-141353163"/>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Very Rough        </w:t>
            </w:r>
            <w:sdt>
              <w:sdtPr>
                <w:id w:val="-201428552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Strong Current</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Wind</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Default="002864A0" w:rsidP="00E05089">
            <w:sdt>
              <w:sdtPr>
                <w:id w:val="-9525473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None                  </w:t>
            </w:r>
            <w:r w:rsidR="009D0104">
              <w:t xml:space="preserve">     </w:t>
            </w:r>
            <w:r w:rsidR="0042108C">
              <w:t xml:space="preserve">     </w:t>
            </w:r>
            <w:sdt>
              <w:sdtPr>
                <w:id w:val="-136544542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Light (1 </w:t>
            </w:r>
            <w:r w:rsidR="0042108C">
              <w:rPr>
                <w:rFonts w:ascii="Arial" w:hAnsi="Arial"/>
              </w:rPr>
              <w:t>≥ 8 knots)</w:t>
            </w:r>
            <w:r w:rsidR="0042108C">
              <w:t xml:space="preserve">                   </w:t>
            </w:r>
            <w:sdt>
              <w:sdtPr>
                <w:id w:val="-114804474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Moderate (&gt;8 </w:t>
            </w:r>
            <w:r w:rsidR="0042108C">
              <w:rPr>
                <w:rFonts w:ascii="Arial" w:hAnsi="Arial"/>
              </w:rPr>
              <w:t>≥ 15 knots)</w:t>
            </w:r>
            <w:r w:rsidR="0042108C">
              <w:t xml:space="preserve">                          </w:t>
            </w:r>
            <w:sdt>
              <w:sdtPr>
                <w:id w:val="35932128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Strong (&gt;15 </w:t>
            </w:r>
            <w:r w:rsidR="0042108C">
              <w:rPr>
                <w:rFonts w:ascii="Arial" w:hAnsi="Arial"/>
              </w:rPr>
              <w:t xml:space="preserve">≥ 30 knots) </w:t>
            </w:r>
            <w:r w:rsidR="0042108C">
              <w:t xml:space="preserve">                                         </w:t>
            </w:r>
            <w:r w:rsidR="009D0104">
              <w:t xml:space="preserve">     </w:t>
            </w:r>
            <w:r w:rsidR="0042108C">
              <w:t xml:space="preserve">      </w:t>
            </w:r>
            <w:sdt>
              <w:sdtPr>
                <w:id w:val="-19029927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Storm (over 30 knots)</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Visibility</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Default="002864A0" w:rsidP="00E05089">
            <w:sdt>
              <w:sdtPr>
                <w:id w:val="170814047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Good                            </w:t>
            </w:r>
            <w:sdt>
              <w:sdtPr>
                <w:id w:val="196854473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Fair                        </w:t>
            </w:r>
            <w:sdt>
              <w:sdtPr>
                <w:id w:val="-136813672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Poor                         </w:t>
            </w:r>
            <w:sdt>
              <w:sdtPr>
                <w:id w:val="905491703"/>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Night-time</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Tide</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Default="002864A0" w:rsidP="00E05089">
            <w:pPr>
              <w:rPr>
                <w:rFonts w:ascii="MS Gothic" w:eastAsia="MS Gothic" w:hAnsi="MS Gothic"/>
              </w:rPr>
            </w:pPr>
            <w:sdt>
              <w:sdtPr>
                <w:id w:val="-8422756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Flood (incoming)         </w:t>
            </w:r>
            <w:r w:rsidR="009D0104">
              <w:t xml:space="preserve"> </w:t>
            </w:r>
            <w:sdt>
              <w:sdtPr>
                <w:id w:val="181567161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Ebb (outgoing)                         </w:t>
            </w:r>
            <w:sdt>
              <w:sdtPr>
                <w:id w:val="-51924860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Slack</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Current</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Pr="002C0BEF" w:rsidRDefault="002864A0" w:rsidP="0042108C">
            <w:sdt>
              <w:sdtPr>
                <w:id w:val="-140444795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Weak (&lt;1 knot)           </w:t>
            </w:r>
            <w:sdt>
              <w:sdtPr>
                <w:id w:val="93347561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Moderate (≥1 knot &lt;2 knots)        </w:t>
            </w:r>
            <w:sdt>
              <w:sdtPr>
                <w:id w:val="-97536439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Strong (≥2 knots)   </w:t>
            </w:r>
          </w:p>
        </w:tc>
      </w:tr>
      <w:tr w:rsidR="0042108C" w:rsidTr="00061B1F">
        <w:trPr>
          <w:trHeight w:val="240"/>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ind w:right="-111"/>
              <w:rPr>
                <w:rStyle w:val="Questionlabel"/>
              </w:rPr>
            </w:pPr>
            <w:r>
              <w:rPr>
                <w:rStyle w:val="Questionlabel"/>
              </w:rPr>
              <w:t>Wind d</w:t>
            </w:r>
            <w:r w:rsidR="0042108C">
              <w:rPr>
                <w:rStyle w:val="Questionlabel"/>
              </w:rPr>
              <w:t>irection</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Default="002864A0" w:rsidP="0042108C">
            <w:sdt>
              <w:sdtPr>
                <w:id w:val="188066546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         </w:t>
            </w:r>
            <w:sdt>
              <w:sdtPr>
                <w:id w:val="-489403368"/>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NE        </w:t>
            </w:r>
            <w:sdt>
              <w:sdtPr>
                <w:id w:val="-201344164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E          </w:t>
            </w:r>
            <w:sdt>
              <w:sdtPr>
                <w:id w:val="-112314210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SE          </w:t>
            </w:r>
            <w:sdt>
              <w:sdtPr>
                <w:id w:val="-192849382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         </w:t>
            </w:r>
            <w:sdt>
              <w:sdtPr>
                <w:id w:val="-93728663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SW          </w:t>
            </w:r>
            <w:sdt>
              <w:sdtPr>
                <w:id w:val="64162653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W         </w:t>
            </w:r>
            <w:sdt>
              <w:sdtPr>
                <w:id w:val="89701950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NW </w:t>
            </w:r>
          </w:p>
        </w:tc>
      </w:tr>
      <w:tr w:rsidR="0042108C" w:rsidTr="00AB7B31">
        <w:trPr>
          <w:trHeight w:val="262"/>
        </w:trPr>
        <w:tc>
          <w:tcPr>
            <w:tcW w:w="10603" w:type="dxa"/>
            <w:gridSpan w:val="2"/>
            <w:tcBorders>
              <w:top w:val="single" w:sz="4" w:space="0" w:color="auto"/>
              <w:bottom w:val="single" w:sz="4" w:space="0" w:color="auto"/>
              <w:right w:val="single" w:sz="4" w:space="0" w:color="auto"/>
            </w:tcBorders>
            <w:shd w:val="clear" w:color="auto" w:fill="002060"/>
            <w:noWrap/>
            <w:tcMar>
              <w:top w:w="108" w:type="dxa"/>
              <w:bottom w:w="108" w:type="dxa"/>
            </w:tcMar>
          </w:tcPr>
          <w:p w:rsidR="0042108C" w:rsidRPr="00A46A58" w:rsidRDefault="0042108C" w:rsidP="0042108C">
            <w:pPr>
              <w:rPr>
                <w:rFonts w:ascii="MS Gothic" w:eastAsia="MS Gothic" w:hAnsi="MS Gothic"/>
                <w:b/>
              </w:rPr>
            </w:pPr>
            <w:r w:rsidRPr="00A46A58">
              <w:rPr>
                <w:rStyle w:val="Questionlabel"/>
                <w:b w:val="0"/>
              </w:rPr>
              <w:t xml:space="preserve">Contributing Factors: </w:t>
            </w:r>
            <w:r w:rsidRPr="00A46A58">
              <w:rPr>
                <w:rStyle w:val="Questionlabel"/>
                <w:b w:val="0"/>
                <w:szCs w:val="16"/>
              </w:rPr>
              <w:t>Tick all that apply</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Human</w:t>
            </w:r>
          </w:p>
        </w:tc>
        <w:tc>
          <w:tcPr>
            <w:tcW w:w="8618" w:type="dxa"/>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3433"/>
              <w:gridCol w:w="4820"/>
              <w:gridCol w:w="709"/>
            </w:tblGrid>
            <w:tr w:rsidR="0042108C" w:rsidRPr="00AA6DB8" w:rsidTr="00E05089">
              <w:trPr>
                <w:gridAfter w:val="1"/>
                <w:wAfter w:w="709" w:type="dxa"/>
                <w:cantSplit/>
              </w:trPr>
              <w:tc>
                <w:tcPr>
                  <w:tcW w:w="3433" w:type="dxa"/>
                </w:tcPr>
                <w:p w:rsidR="0042108C" w:rsidRPr="00AA6DB8" w:rsidRDefault="002864A0" w:rsidP="0042108C">
                  <w:pPr>
                    <w:spacing w:before="60" w:after="60"/>
                    <w:ind w:right="1066"/>
                    <w:rPr>
                      <w:rFonts w:asciiTheme="minorHAnsi" w:hAnsiTheme="minorHAnsi"/>
                    </w:rPr>
                  </w:pPr>
                  <w:sdt>
                    <w:sdtPr>
                      <w:rPr>
                        <w:rFonts w:asciiTheme="minorHAnsi" w:hAnsiTheme="minorHAnsi"/>
                      </w:rPr>
                      <w:id w:val="623660852"/>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Alcohol or Drugs</w:t>
                  </w:r>
                </w:p>
              </w:tc>
              <w:tc>
                <w:tcPr>
                  <w:tcW w:w="4820" w:type="dxa"/>
                </w:tcPr>
                <w:p w:rsidR="0042108C" w:rsidRPr="00AA6DB8" w:rsidRDefault="002864A0" w:rsidP="0042108C">
                  <w:pPr>
                    <w:spacing w:before="60" w:after="60"/>
                    <w:ind w:left="889"/>
                    <w:rPr>
                      <w:rFonts w:asciiTheme="minorHAnsi" w:hAnsiTheme="minorHAnsi"/>
                    </w:rPr>
                  </w:pPr>
                  <w:sdt>
                    <w:sdtPr>
                      <w:rPr>
                        <w:rFonts w:asciiTheme="minorHAnsi" w:hAnsiTheme="minorHAnsi"/>
                      </w:rPr>
                      <w:id w:val="-59478313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Error of Judgement</w:t>
                  </w:r>
                </w:p>
              </w:tc>
            </w:tr>
            <w:tr w:rsidR="0042108C" w:rsidRPr="00AA6DB8" w:rsidTr="00E05089">
              <w:trPr>
                <w:gridAfter w:val="1"/>
                <w:wAfter w:w="709" w:type="dxa"/>
                <w:cantSplit/>
              </w:trPr>
              <w:tc>
                <w:tcPr>
                  <w:tcW w:w="3433" w:type="dxa"/>
                </w:tcPr>
                <w:p w:rsidR="0042108C" w:rsidRPr="00AA6DB8" w:rsidRDefault="002864A0" w:rsidP="0042108C">
                  <w:pPr>
                    <w:spacing w:before="60" w:after="60"/>
                    <w:rPr>
                      <w:rFonts w:asciiTheme="minorHAnsi" w:hAnsiTheme="minorHAnsi"/>
                    </w:rPr>
                  </w:pPr>
                  <w:sdt>
                    <w:sdtPr>
                      <w:rPr>
                        <w:rFonts w:asciiTheme="minorHAnsi" w:hAnsiTheme="minorHAnsi"/>
                      </w:rPr>
                      <w:id w:val="-673194726"/>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Fatigue</w:t>
                  </w:r>
                </w:p>
              </w:tc>
              <w:tc>
                <w:tcPr>
                  <w:tcW w:w="4820" w:type="dxa"/>
                </w:tcPr>
                <w:p w:rsidR="0042108C" w:rsidRPr="00AA6DB8" w:rsidRDefault="002864A0" w:rsidP="0042108C">
                  <w:pPr>
                    <w:spacing w:before="60" w:after="60"/>
                    <w:ind w:left="889"/>
                    <w:rPr>
                      <w:rFonts w:asciiTheme="minorHAnsi" w:hAnsiTheme="minorHAnsi"/>
                    </w:rPr>
                  </w:pPr>
                  <w:sdt>
                    <w:sdtPr>
                      <w:rPr>
                        <w:rFonts w:asciiTheme="minorHAnsi" w:hAnsiTheme="minorHAnsi"/>
                      </w:rPr>
                      <w:id w:val="-153179766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Inexperience</w:t>
                  </w:r>
                </w:p>
              </w:tc>
            </w:tr>
            <w:tr w:rsidR="0042108C" w:rsidRPr="00AA6DB8" w:rsidTr="00E05089">
              <w:trPr>
                <w:cantSplit/>
              </w:trPr>
              <w:tc>
                <w:tcPr>
                  <w:tcW w:w="8962" w:type="dxa"/>
                  <w:gridSpan w:val="3"/>
                </w:tcPr>
                <w:p w:rsidR="0042108C" w:rsidRPr="00AA6DB8" w:rsidRDefault="002864A0" w:rsidP="00967F12">
                  <w:pPr>
                    <w:spacing w:before="60" w:after="60"/>
                    <w:rPr>
                      <w:rFonts w:asciiTheme="minorHAnsi" w:hAnsiTheme="minorHAnsi"/>
                    </w:rPr>
                  </w:pPr>
                  <w:sdt>
                    <w:sdtPr>
                      <w:rPr>
                        <w:rFonts w:asciiTheme="minorHAnsi" w:hAnsiTheme="minorHAnsi"/>
                      </w:rPr>
                      <w:id w:val="185160168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 xml:space="preserve">Other Human Factors. </w:t>
                  </w:r>
                  <w:r w:rsidR="00967F12">
                    <w:rPr>
                      <w:rFonts w:asciiTheme="minorHAnsi" w:hAnsiTheme="minorHAnsi"/>
                    </w:rPr>
                    <w:t>Specify ……………………………………………………............</w:t>
                  </w:r>
                </w:p>
              </w:tc>
            </w:tr>
          </w:tbl>
          <w:p w:rsidR="0042108C" w:rsidRPr="002C0BEF" w:rsidRDefault="0042108C" w:rsidP="0042108C"/>
        </w:tc>
      </w:tr>
      <w:tr w:rsidR="0042108C" w:rsidTr="00061B1F">
        <w:trPr>
          <w:trHeight w:val="1395"/>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Operating</w:t>
            </w:r>
          </w:p>
        </w:tc>
        <w:tc>
          <w:tcPr>
            <w:tcW w:w="8618" w:type="dxa"/>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3433"/>
              <w:gridCol w:w="4820"/>
              <w:gridCol w:w="709"/>
            </w:tblGrid>
            <w:tr w:rsidR="0042108C" w:rsidRPr="00AA6DB8" w:rsidTr="00E05089">
              <w:trPr>
                <w:gridAfter w:val="1"/>
                <w:wAfter w:w="709" w:type="dxa"/>
                <w:cantSplit/>
              </w:trPr>
              <w:tc>
                <w:tcPr>
                  <w:tcW w:w="3433" w:type="dxa"/>
                </w:tcPr>
                <w:p w:rsidR="0042108C" w:rsidRDefault="002864A0" w:rsidP="0042108C">
                  <w:pPr>
                    <w:spacing w:before="60" w:after="60"/>
                    <w:rPr>
                      <w:rFonts w:asciiTheme="minorHAnsi" w:hAnsiTheme="minorHAnsi"/>
                    </w:rPr>
                  </w:pPr>
                  <w:sdt>
                    <w:sdtPr>
                      <w:rPr>
                        <w:rFonts w:asciiTheme="minorHAnsi" w:hAnsiTheme="minorHAnsi"/>
                      </w:rPr>
                      <w:id w:val="-67271798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Excessive Speed</w:t>
                  </w:r>
                </w:p>
                <w:p w:rsidR="0042108C" w:rsidRDefault="002864A0" w:rsidP="0042108C">
                  <w:pPr>
                    <w:spacing w:before="60" w:after="60"/>
                    <w:rPr>
                      <w:rFonts w:asciiTheme="minorHAnsi" w:hAnsiTheme="minorHAnsi"/>
                    </w:rPr>
                  </w:pPr>
                  <w:sdt>
                    <w:sdtPr>
                      <w:rPr>
                        <w:rFonts w:asciiTheme="minorHAnsi" w:hAnsiTheme="minorHAnsi"/>
                      </w:rPr>
                      <w:id w:val="-2109887650"/>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Lack of Maintenance</w:t>
                  </w:r>
                </w:p>
                <w:p w:rsidR="0042108C" w:rsidRPr="00AA6DB8" w:rsidRDefault="002864A0" w:rsidP="0042108C">
                  <w:pPr>
                    <w:spacing w:before="60" w:after="60"/>
                    <w:rPr>
                      <w:rFonts w:asciiTheme="minorHAnsi" w:hAnsiTheme="minorHAnsi"/>
                    </w:rPr>
                  </w:pPr>
                  <w:sdt>
                    <w:sdtPr>
                      <w:rPr>
                        <w:rFonts w:asciiTheme="minorHAnsi" w:hAnsiTheme="minorHAnsi"/>
                      </w:rPr>
                      <w:id w:val="-32390321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Lack of Fuel</w:t>
                  </w:r>
                </w:p>
              </w:tc>
              <w:tc>
                <w:tcPr>
                  <w:tcW w:w="4820" w:type="dxa"/>
                </w:tcPr>
                <w:p w:rsidR="0042108C" w:rsidRDefault="002864A0" w:rsidP="0042108C">
                  <w:pPr>
                    <w:spacing w:before="60" w:after="60"/>
                    <w:ind w:left="889"/>
                    <w:rPr>
                      <w:rFonts w:asciiTheme="minorHAnsi" w:hAnsiTheme="minorHAnsi"/>
                    </w:rPr>
                  </w:pPr>
                  <w:sdt>
                    <w:sdtPr>
                      <w:rPr>
                        <w:rFonts w:asciiTheme="minorHAnsi" w:hAnsiTheme="minorHAnsi"/>
                      </w:rPr>
                      <w:id w:val="21137428"/>
                      <w14:checkbox>
                        <w14:checked w14:val="0"/>
                        <w14:checkedState w14:val="2612" w14:font="MS Gothic"/>
                        <w14:uncheckedState w14:val="2610" w14:font="MS Gothic"/>
                      </w14:checkbox>
                    </w:sdtPr>
                    <w:sdtEndPr/>
                    <w:sdtContent>
                      <w:r w:rsidR="009D0104">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Failure to Keep a Proper Lookout</w:t>
                  </w:r>
                </w:p>
                <w:p w:rsidR="0042108C" w:rsidRDefault="002864A0" w:rsidP="0042108C">
                  <w:pPr>
                    <w:spacing w:before="60" w:after="60"/>
                    <w:ind w:left="889"/>
                    <w:rPr>
                      <w:rFonts w:asciiTheme="minorHAnsi" w:hAnsiTheme="minorHAnsi"/>
                    </w:rPr>
                  </w:pPr>
                  <w:sdt>
                    <w:sdtPr>
                      <w:rPr>
                        <w:rFonts w:asciiTheme="minorHAnsi" w:hAnsiTheme="minorHAnsi"/>
                      </w:rPr>
                      <w:id w:val="-1739784390"/>
                      <w14:checkbox>
                        <w14:checked w14:val="0"/>
                        <w14:checkedState w14:val="2612" w14:font="MS Gothic"/>
                        <w14:uncheckedState w14:val="2610" w14:font="MS Gothic"/>
                      </w14:checkbox>
                    </w:sdtPr>
                    <w:sdtEndPr/>
                    <w:sdtContent>
                      <w:r w:rsidR="009D0104">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Navigational Error</w:t>
                  </w:r>
                </w:p>
                <w:p w:rsidR="0042108C" w:rsidRPr="00AA6DB8" w:rsidRDefault="002864A0" w:rsidP="0042108C">
                  <w:pPr>
                    <w:spacing w:before="60" w:after="60"/>
                    <w:ind w:left="889"/>
                    <w:rPr>
                      <w:rFonts w:asciiTheme="minorHAnsi" w:hAnsiTheme="minorHAnsi"/>
                    </w:rPr>
                  </w:pPr>
                  <w:sdt>
                    <w:sdtPr>
                      <w:rPr>
                        <w:rFonts w:asciiTheme="minorHAnsi" w:hAnsiTheme="minorHAnsi"/>
                      </w:rPr>
                      <w:id w:val="-1011601332"/>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Overloading</w:t>
                  </w:r>
                </w:p>
              </w:tc>
            </w:tr>
            <w:tr w:rsidR="0042108C" w:rsidRPr="00AA6DB8" w:rsidTr="00E05089">
              <w:trPr>
                <w:cantSplit/>
              </w:trPr>
              <w:tc>
                <w:tcPr>
                  <w:tcW w:w="8962" w:type="dxa"/>
                  <w:gridSpan w:val="3"/>
                </w:tcPr>
                <w:p w:rsidR="0042108C" w:rsidRPr="00AA6DB8" w:rsidRDefault="002864A0" w:rsidP="0042108C">
                  <w:pPr>
                    <w:spacing w:before="60" w:after="60"/>
                    <w:rPr>
                      <w:rFonts w:asciiTheme="minorHAnsi" w:hAnsiTheme="minorHAnsi"/>
                    </w:rPr>
                  </w:pPr>
                  <w:sdt>
                    <w:sdtPr>
                      <w:rPr>
                        <w:rFonts w:asciiTheme="minorHAnsi" w:hAnsiTheme="minorHAnsi"/>
                      </w:rPr>
                      <w:id w:val="-86382427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967F12">
                    <w:rPr>
                      <w:rFonts w:asciiTheme="minorHAnsi" w:hAnsiTheme="minorHAnsi"/>
                    </w:rPr>
                    <w:t>Other Operating Factors.</w:t>
                  </w:r>
                  <w:r w:rsidR="0042108C">
                    <w:rPr>
                      <w:rFonts w:asciiTheme="minorHAnsi" w:hAnsiTheme="minorHAnsi"/>
                    </w:rPr>
                    <w:t xml:space="preserve"> </w:t>
                  </w:r>
                  <w:r w:rsidR="00967F12">
                    <w:rPr>
                      <w:rFonts w:asciiTheme="minorHAnsi" w:hAnsiTheme="minorHAnsi"/>
                    </w:rPr>
                    <w:t>Specify ……………………………………………………............</w:t>
                  </w:r>
                </w:p>
              </w:tc>
            </w:tr>
          </w:tbl>
          <w:p w:rsidR="0042108C" w:rsidRDefault="0042108C" w:rsidP="0042108C">
            <w:pPr>
              <w:spacing w:before="60" w:after="60"/>
              <w:ind w:right="1066"/>
              <w:rPr>
                <w:rFonts w:asciiTheme="minorHAnsi" w:hAnsiTheme="minorHAnsi"/>
              </w:rPr>
            </w:pP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Material</w:t>
            </w:r>
          </w:p>
        </w:tc>
        <w:tc>
          <w:tcPr>
            <w:tcW w:w="8618" w:type="dxa"/>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4000"/>
              <w:gridCol w:w="4820"/>
              <w:gridCol w:w="142"/>
            </w:tblGrid>
            <w:tr w:rsidR="0042108C" w:rsidRPr="00AA6DB8" w:rsidTr="00E05089">
              <w:trPr>
                <w:gridAfter w:val="1"/>
                <w:wAfter w:w="142" w:type="dxa"/>
                <w:cantSplit/>
              </w:trPr>
              <w:tc>
                <w:tcPr>
                  <w:tcW w:w="4000" w:type="dxa"/>
                </w:tcPr>
                <w:p w:rsidR="0042108C" w:rsidRPr="00AA6DB8" w:rsidRDefault="002864A0" w:rsidP="0042108C">
                  <w:pPr>
                    <w:spacing w:before="60" w:after="60"/>
                    <w:ind w:right="1066"/>
                    <w:rPr>
                      <w:rFonts w:asciiTheme="minorHAnsi" w:hAnsiTheme="minorHAnsi"/>
                    </w:rPr>
                  </w:pPr>
                  <w:sdt>
                    <w:sdtPr>
                      <w:rPr>
                        <w:rFonts w:asciiTheme="minorHAnsi" w:hAnsiTheme="minorHAnsi"/>
                      </w:rPr>
                      <w:id w:val="-127938293"/>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 xml:space="preserve">Electrical Failure </w:t>
                  </w:r>
                </w:p>
              </w:tc>
              <w:tc>
                <w:tcPr>
                  <w:tcW w:w="4820" w:type="dxa"/>
                </w:tcPr>
                <w:p w:rsidR="0042108C" w:rsidRPr="00AA6DB8" w:rsidRDefault="002864A0" w:rsidP="0042108C">
                  <w:pPr>
                    <w:spacing w:before="60" w:after="60"/>
                    <w:ind w:left="310"/>
                    <w:rPr>
                      <w:rFonts w:asciiTheme="minorHAnsi" w:hAnsiTheme="minorHAnsi"/>
                    </w:rPr>
                  </w:pPr>
                  <w:sdt>
                    <w:sdtPr>
                      <w:rPr>
                        <w:rFonts w:asciiTheme="minorHAnsi" w:hAnsiTheme="minorHAnsi"/>
                      </w:rPr>
                      <w:id w:val="-17765380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Machinery Failure</w:t>
                  </w:r>
                </w:p>
              </w:tc>
            </w:tr>
            <w:tr w:rsidR="0042108C" w:rsidRPr="00AA6DB8" w:rsidTr="00E05089">
              <w:trPr>
                <w:gridAfter w:val="1"/>
                <w:wAfter w:w="142" w:type="dxa"/>
                <w:cantSplit/>
              </w:trPr>
              <w:tc>
                <w:tcPr>
                  <w:tcW w:w="4000" w:type="dxa"/>
                </w:tcPr>
                <w:p w:rsidR="0042108C" w:rsidRPr="00AA6DB8" w:rsidRDefault="002864A0" w:rsidP="0042108C">
                  <w:pPr>
                    <w:spacing w:before="60" w:after="60"/>
                    <w:rPr>
                      <w:rFonts w:asciiTheme="minorHAnsi" w:hAnsiTheme="minorHAnsi"/>
                    </w:rPr>
                  </w:pPr>
                  <w:sdt>
                    <w:sdtPr>
                      <w:rPr>
                        <w:rFonts w:asciiTheme="minorHAnsi" w:hAnsiTheme="minorHAnsi"/>
                      </w:rPr>
                      <w:id w:val="-1807230347"/>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 xml:space="preserve">Navigation Failure </w:t>
                  </w:r>
                </w:p>
              </w:tc>
              <w:tc>
                <w:tcPr>
                  <w:tcW w:w="4820" w:type="dxa"/>
                </w:tcPr>
                <w:p w:rsidR="0042108C" w:rsidRPr="00AA6DB8" w:rsidRDefault="002864A0" w:rsidP="0042108C">
                  <w:pPr>
                    <w:spacing w:before="60" w:after="60"/>
                    <w:ind w:left="310"/>
                    <w:rPr>
                      <w:rFonts w:asciiTheme="minorHAnsi" w:hAnsiTheme="minorHAnsi"/>
                    </w:rPr>
                  </w:pPr>
                  <w:sdt>
                    <w:sdtPr>
                      <w:rPr>
                        <w:rFonts w:asciiTheme="minorHAnsi" w:hAnsiTheme="minorHAnsi"/>
                      </w:rPr>
                      <w:id w:val="710624073"/>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Hull Failure</w:t>
                  </w:r>
                </w:p>
              </w:tc>
            </w:tr>
            <w:tr w:rsidR="0042108C" w:rsidRPr="00AA6DB8" w:rsidTr="00E05089">
              <w:trPr>
                <w:gridAfter w:val="1"/>
                <w:wAfter w:w="142" w:type="dxa"/>
                <w:cantSplit/>
              </w:trPr>
              <w:tc>
                <w:tcPr>
                  <w:tcW w:w="4000" w:type="dxa"/>
                </w:tcPr>
                <w:p w:rsidR="0042108C" w:rsidRPr="00AA6DB8" w:rsidRDefault="002864A0" w:rsidP="0042108C">
                  <w:pPr>
                    <w:spacing w:before="60" w:after="60"/>
                    <w:rPr>
                      <w:rFonts w:asciiTheme="minorHAnsi" w:hAnsiTheme="minorHAnsi"/>
                    </w:rPr>
                  </w:pPr>
                  <w:sdt>
                    <w:sdtPr>
                      <w:rPr>
                        <w:rFonts w:asciiTheme="minorHAnsi" w:hAnsiTheme="minorHAnsi"/>
                      </w:rPr>
                      <w:id w:val="-1668481055"/>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Inadequate Stability</w:t>
                  </w:r>
                </w:p>
              </w:tc>
              <w:tc>
                <w:tcPr>
                  <w:tcW w:w="4820" w:type="dxa"/>
                </w:tcPr>
                <w:p w:rsidR="0042108C" w:rsidRPr="00AA6DB8" w:rsidRDefault="009D0104" w:rsidP="0042108C">
                  <w:pPr>
                    <w:spacing w:before="60" w:after="60"/>
                    <w:ind w:left="248"/>
                    <w:rPr>
                      <w:rFonts w:asciiTheme="minorHAnsi" w:hAnsiTheme="minorHAnsi"/>
                    </w:rPr>
                  </w:pPr>
                  <w:r>
                    <w:rPr>
                      <w:rFonts w:asciiTheme="minorHAnsi" w:hAnsiTheme="minorHAnsi"/>
                    </w:rPr>
                    <w:t xml:space="preserve"> </w:t>
                  </w:r>
                  <w:sdt>
                    <w:sdtPr>
                      <w:rPr>
                        <w:rFonts w:asciiTheme="minorHAnsi" w:hAnsiTheme="minorHAnsi"/>
                      </w:rPr>
                      <w:id w:val="532777582"/>
                      <w14:checkbox>
                        <w14:checked w14:val="0"/>
                        <w14:checkedState w14:val="2612" w14:font="MS Gothic"/>
                        <w14:uncheckedState w14:val="2610" w14:font="MS Gothic"/>
                      </w14:checkbox>
                    </w:sdtPr>
                    <w:sdtEndPr/>
                    <w:sdtContent>
                      <w:r w:rsidR="00B767FD">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Insecure Mooring</w:t>
                  </w:r>
                </w:p>
              </w:tc>
            </w:tr>
            <w:tr w:rsidR="0042108C" w:rsidRPr="00AA6DB8" w:rsidTr="00E05089">
              <w:trPr>
                <w:cantSplit/>
              </w:trPr>
              <w:tc>
                <w:tcPr>
                  <w:tcW w:w="8962" w:type="dxa"/>
                  <w:gridSpan w:val="3"/>
                </w:tcPr>
                <w:p w:rsidR="0042108C" w:rsidRPr="00AA6DB8" w:rsidRDefault="002864A0" w:rsidP="0042108C">
                  <w:pPr>
                    <w:spacing w:before="60" w:after="60"/>
                    <w:rPr>
                      <w:rFonts w:asciiTheme="minorHAnsi" w:hAnsiTheme="minorHAnsi"/>
                    </w:rPr>
                  </w:pPr>
                  <w:sdt>
                    <w:sdtPr>
                      <w:rPr>
                        <w:rFonts w:asciiTheme="minorHAnsi" w:hAnsiTheme="minorHAnsi"/>
                      </w:rPr>
                      <w:id w:val="-468824442"/>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967F12">
                    <w:rPr>
                      <w:rFonts w:asciiTheme="minorHAnsi" w:hAnsiTheme="minorHAnsi"/>
                    </w:rPr>
                    <w:t>Other Material Factors.</w:t>
                  </w:r>
                  <w:r w:rsidR="0042108C">
                    <w:rPr>
                      <w:rFonts w:asciiTheme="minorHAnsi" w:hAnsiTheme="minorHAnsi"/>
                    </w:rPr>
                    <w:t xml:space="preserve"> Specify ……………………………………………………...</w:t>
                  </w:r>
                  <w:r w:rsidR="00967F12">
                    <w:rPr>
                      <w:rFonts w:asciiTheme="minorHAnsi" w:hAnsiTheme="minorHAnsi"/>
                    </w:rPr>
                    <w:t>.........</w:t>
                  </w:r>
                </w:p>
              </w:tc>
            </w:tr>
          </w:tbl>
          <w:p w:rsidR="0042108C" w:rsidRPr="002C0BEF" w:rsidRDefault="0042108C" w:rsidP="0042108C"/>
        </w:tc>
      </w:tr>
      <w:tr w:rsidR="0042108C" w:rsidTr="00061B1F">
        <w:trPr>
          <w:trHeight w:val="158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Environmental</w:t>
            </w:r>
          </w:p>
        </w:tc>
        <w:tc>
          <w:tcPr>
            <w:tcW w:w="8618" w:type="dxa"/>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4142"/>
              <w:gridCol w:w="4820"/>
            </w:tblGrid>
            <w:tr w:rsidR="0042108C" w:rsidRPr="00AA6DB8" w:rsidTr="00E05089">
              <w:trPr>
                <w:cantSplit/>
              </w:trPr>
              <w:tc>
                <w:tcPr>
                  <w:tcW w:w="4142" w:type="dxa"/>
                </w:tcPr>
                <w:p w:rsidR="0042108C" w:rsidRPr="00AA6DB8" w:rsidRDefault="002864A0" w:rsidP="0042108C">
                  <w:pPr>
                    <w:spacing w:before="60" w:after="60"/>
                    <w:ind w:right="1066"/>
                    <w:rPr>
                      <w:rFonts w:asciiTheme="minorHAnsi" w:hAnsiTheme="minorHAnsi"/>
                    </w:rPr>
                  </w:pPr>
                  <w:sdt>
                    <w:sdtPr>
                      <w:rPr>
                        <w:rFonts w:asciiTheme="minorHAnsi" w:hAnsiTheme="minorHAnsi"/>
                      </w:rPr>
                      <w:id w:val="542024510"/>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Restricted Visibility</w:t>
                  </w:r>
                </w:p>
              </w:tc>
              <w:tc>
                <w:tcPr>
                  <w:tcW w:w="4820" w:type="dxa"/>
                </w:tcPr>
                <w:p w:rsidR="0042108C" w:rsidRPr="00AA6DB8" w:rsidRDefault="002864A0" w:rsidP="0042108C">
                  <w:pPr>
                    <w:spacing w:before="60" w:after="60"/>
                    <w:ind w:left="169"/>
                    <w:rPr>
                      <w:rFonts w:asciiTheme="minorHAnsi" w:hAnsiTheme="minorHAnsi"/>
                    </w:rPr>
                  </w:pPr>
                  <w:sdt>
                    <w:sdtPr>
                      <w:rPr>
                        <w:rFonts w:asciiTheme="minorHAnsi" w:hAnsiTheme="minorHAnsi"/>
                      </w:rPr>
                      <w:id w:val="-22791546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Bar Conditions</w:t>
                  </w:r>
                </w:p>
              </w:tc>
            </w:tr>
            <w:tr w:rsidR="0042108C" w:rsidRPr="00AA6DB8" w:rsidTr="00E05089">
              <w:trPr>
                <w:cantSplit/>
              </w:trPr>
              <w:tc>
                <w:tcPr>
                  <w:tcW w:w="4142" w:type="dxa"/>
                </w:tcPr>
                <w:p w:rsidR="0042108C" w:rsidRPr="00AA6DB8" w:rsidRDefault="002864A0" w:rsidP="0042108C">
                  <w:pPr>
                    <w:spacing w:before="60" w:after="60"/>
                    <w:rPr>
                      <w:rFonts w:asciiTheme="minorHAnsi" w:hAnsiTheme="minorHAnsi"/>
                    </w:rPr>
                  </w:pPr>
                  <w:sdt>
                    <w:sdtPr>
                      <w:rPr>
                        <w:rFonts w:asciiTheme="minorHAnsi" w:hAnsiTheme="minorHAnsi"/>
                      </w:rPr>
                      <w:id w:val="-66601751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Wash of a Passing Vessel</w:t>
                  </w:r>
                </w:p>
              </w:tc>
              <w:tc>
                <w:tcPr>
                  <w:tcW w:w="4820" w:type="dxa"/>
                </w:tcPr>
                <w:p w:rsidR="0042108C" w:rsidRPr="00AA6DB8" w:rsidRDefault="002864A0" w:rsidP="0042108C">
                  <w:pPr>
                    <w:spacing w:before="60" w:after="60"/>
                    <w:ind w:left="169"/>
                    <w:rPr>
                      <w:rFonts w:asciiTheme="minorHAnsi" w:hAnsiTheme="minorHAnsi"/>
                    </w:rPr>
                  </w:pPr>
                  <w:sdt>
                    <w:sdtPr>
                      <w:rPr>
                        <w:rFonts w:asciiTheme="minorHAnsi" w:hAnsiTheme="minorHAnsi"/>
                      </w:rPr>
                      <w:id w:val="325171627"/>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Floating or Submerged Object</w:t>
                  </w:r>
                </w:p>
              </w:tc>
            </w:tr>
            <w:tr w:rsidR="0042108C" w:rsidRPr="00AA6DB8" w:rsidTr="00E05089">
              <w:trPr>
                <w:cantSplit/>
              </w:trPr>
              <w:tc>
                <w:tcPr>
                  <w:tcW w:w="4142" w:type="dxa"/>
                </w:tcPr>
                <w:p w:rsidR="0042108C" w:rsidRPr="00AA6DB8" w:rsidRDefault="002864A0" w:rsidP="0042108C">
                  <w:pPr>
                    <w:spacing w:before="60" w:after="60"/>
                    <w:rPr>
                      <w:rFonts w:asciiTheme="minorHAnsi" w:hAnsiTheme="minorHAnsi"/>
                    </w:rPr>
                  </w:pPr>
                  <w:sdt>
                    <w:sdtPr>
                      <w:rPr>
                        <w:rFonts w:asciiTheme="minorHAnsi" w:hAnsiTheme="minorHAnsi"/>
                      </w:rPr>
                      <w:id w:val="802193988"/>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Wind or Seas State</w:t>
                  </w:r>
                </w:p>
              </w:tc>
              <w:tc>
                <w:tcPr>
                  <w:tcW w:w="4820" w:type="dxa"/>
                </w:tcPr>
                <w:p w:rsidR="0042108C" w:rsidRPr="00AA6DB8" w:rsidRDefault="002864A0" w:rsidP="0042108C">
                  <w:pPr>
                    <w:spacing w:before="60" w:after="60"/>
                    <w:ind w:left="169"/>
                    <w:rPr>
                      <w:rFonts w:asciiTheme="minorHAnsi" w:hAnsiTheme="minorHAnsi"/>
                    </w:rPr>
                  </w:pPr>
                  <w:sdt>
                    <w:sdtPr>
                      <w:rPr>
                        <w:rFonts w:asciiTheme="minorHAnsi" w:hAnsiTheme="minorHAnsi"/>
                      </w:rPr>
                      <w:id w:val="-65391922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Pr>
                      <w:rFonts w:asciiTheme="minorHAnsi" w:hAnsiTheme="minorHAnsi"/>
                    </w:rPr>
                    <w:t>Tidal Conditions</w:t>
                  </w:r>
                </w:p>
              </w:tc>
            </w:tr>
            <w:tr w:rsidR="0042108C" w:rsidRPr="00AA6DB8" w:rsidTr="00E05089">
              <w:trPr>
                <w:cantSplit/>
              </w:trPr>
              <w:tc>
                <w:tcPr>
                  <w:tcW w:w="8962" w:type="dxa"/>
                  <w:gridSpan w:val="2"/>
                </w:tcPr>
                <w:p w:rsidR="0042108C" w:rsidRPr="00AA6DB8" w:rsidRDefault="002864A0" w:rsidP="00442A74">
                  <w:pPr>
                    <w:spacing w:before="60" w:after="60"/>
                    <w:rPr>
                      <w:rFonts w:asciiTheme="minorHAnsi" w:hAnsiTheme="minorHAnsi"/>
                    </w:rPr>
                  </w:pPr>
                  <w:sdt>
                    <w:sdtPr>
                      <w:rPr>
                        <w:rFonts w:asciiTheme="minorHAnsi" w:hAnsiTheme="minorHAnsi"/>
                      </w:rPr>
                      <w:id w:val="-128272460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AE5AD2">
                    <w:rPr>
                      <w:rFonts w:asciiTheme="minorHAnsi" w:hAnsiTheme="minorHAnsi"/>
                    </w:rPr>
                    <w:t>Other Environmental Factors.</w:t>
                  </w:r>
                  <w:r w:rsidR="00251901">
                    <w:rPr>
                      <w:rFonts w:asciiTheme="minorHAnsi" w:hAnsiTheme="minorHAnsi"/>
                    </w:rPr>
                    <w:t xml:space="preserve"> </w:t>
                  </w:r>
                  <w:r w:rsidR="00442A74">
                    <w:rPr>
                      <w:rFonts w:asciiTheme="minorHAnsi" w:hAnsiTheme="minorHAnsi"/>
                    </w:rPr>
                    <w:t>Specify …………………………………………….</w:t>
                  </w:r>
                </w:p>
              </w:tc>
            </w:tr>
          </w:tbl>
          <w:p w:rsidR="0042108C" w:rsidRPr="002C0BEF" w:rsidRDefault="00442A74" w:rsidP="0042108C">
            <w:r>
              <w:t>.</w:t>
            </w:r>
          </w:p>
        </w:tc>
      </w:tr>
      <w:tr w:rsidR="0042108C" w:rsidTr="00061B1F">
        <w:trPr>
          <w:trHeight w:val="27"/>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Unknown</w:t>
            </w:r>
          </w:p>
        </w:tc>
        <w:tc>
          <w:tcPr>
            <w:tcW w:w="8618" w:type="dxa"/>
            <w:tcBorders>
              <w:top w:val="single" w:sz="4" w:space="0" w:color="auto"/>
              <w:bottom w:val="single" w:sz="4" w:space="0" w:color="auto"/>
              <w:right w:val="single" w:sz="4" w:space="0" w:color="auto"/>
            </w:tcBorders>
            <w:noWrap/>
            <w:tcMar>
              <w:top w:w="108" w:type="dxa"/>
              <w:bottom w:w="108" w:type="dxa"/>
            </w:tcMar>
          </w:tcPr>
          <w:p w:rsidR="0042108C" w:rsidRPr="00AC1E55" w:rsidRDefault="0042108C" w:rsidP="00442A74">
            <w:pPr>
              <w:spacing w:before="60" w:after="60"/>
              <w:rPr>
                <w:rFonts w:asciiTheme="minorHAnsi" w:hAnsiTheme="minorHAnsi"/>
              </w:rPr>
            </w:pPr>
            <w:r>
              <w:rPr>
                <w:rFonts w:asciiTheme="minorHAnsi" w:hAnsiTheme="minorHAnsi"/>
              </w:rPr>
              <w:t>Specify …………………</w:t>
            </w:r>
            <w:r w:rsidR="00442A74">
              <w:rPr>
                <w:rFonts w:asciiTheme="minorHAnsi" w:hAnsiTheme="minorHAnsi"/>
              </w:rPr>
              <w:t>………………………………………………………………………………</w:t>
            </w:r>
            <w:r w:rsidR="00967F12">
              <w:rPr>
                <w:rFonts w:asciiTheme="minorHAnsi" w:hAnsiTheme="minorHAnsi"/>
              </w:rPr>
              <w:t>…………..</w:t>
            </w:r>
          </w:p>
        </w:tc>
      </w:tr>
    </w:tbl>
    <w:p w:rsidR="0042108C" w:rsidRDefault="0042108C">
      <w:r>
        <w:br w:type="page"/>
      </w:r>
    </w:p>
    <w:tbl>
      <w:tblPr>
        <w:tblStyle w:val="NTGTable1"/>
        <w:tblW w:w="10603" w:type="dxa"/>
        <w:tblInd w:w="-289" w:type="dxa"/>
        <w:tblLayout w:type="fixed"/>
        <w:tblLook w:val="0600" w:firstRow="0" w:lastRow="0" w:firstColumn="0" w:lastColumn="0" w:noHBand="1" w:noVBand="1"/>
      </w:tblPr>
      <w:tblGrid>
        <w:gridCol w:w="1696"/>
        <w:gridCol w:w="4459"/>
        <w:gridCol w:w="2489"/>
        <w:gridCol w:w="1959"/>
      </w:tblGrid>
      <w:tr w:rsidR="0042108C" w:rsidTr="00AB7B31">
        <w:trPr>
          <w:trHeight w:val="27"/>
        </w:trPr>
        <w:tc>
          <w:tcPr>
            <w:tcW w:w="10603" w:type="dxa"/>
            <w:gridSpan w:val="4"/>
            <w:tcBorders>
              <w:top w:val="single" w:sz="4" w:space="0" w:color="auto"/>
              <w:bottom w:val="single" w:sz="4" w:space="0" w:color="auto"/>
              <w:right w:val="single" w:sz="4" w:space="0" w:color="auto"/>
            </w:tcBorders>
            <w:shd w:val="clear" w:color="auto" w:fill="002060"/>
            <w:noWrap/>
            <w:tcMar>
              <w:top w:w="108" w:type="dxa"/>
              <w:bottom w:w="108" w:type="dxa"/>
            </w:tcMar>
          </w:tcPr>
          <w:p w:rsidR="0042108C" w:rsidRPr="00A46A58" w:rsidRDefault="0042108C" w:rsidP="0042108C">
            <w:pPr>
              <w:spacing w:before="60" w:after="60"/>
              <w:rPr>
                <w:rFonts w:asciiTheme="minorHAnsi" w:hAnsiTheme="minorHAnsi"/>
                <w:b/>
              </w:rPr>
            </w:pPr>
            <w:r w:rsidRPr="00A46A58">
              <w:rPr>
                <w:rStyle w:val="Questionlabel"/>
                <w:b w:val="0"/>
              </w:rPr>
              <w:lastRenderedPageBreak/>
              <w:t>Please detail the circumstances leading up</w:t>
            </w:r>
            <w:r w:rsidR="0045256C">
              <w:rPr>
                <w:rStyle w:val="Questionlabel"/>
                <w:b w:val="0"/>
              </w:rPr>
              <w:t xml:space="preserve"> to</w:t>
            </w:r>
            <w:r w:rsidRPr="00A46A58">
              <w:rPr>
                <w:rStyle w:val="Questionlabel"/>
                <w:b w:val="0"/>
              </w:rPr>
              <w:t xml:space="preserve"> the incident, actual incident, other vessels(s) involved, cause of the incident etc.</w:t>
            </w:r>
          </w:p>
        </w:tc>
      </w:tr>
      <w:tr w:rsidR="0042108C" w:rsidTr="00D05361">
        <w:trPr>
          <w:trHeight w:val="27"/>
        </w:trPr>
        <w:tc>
          <w:tcPr>
            <w:tcW w:w="10603" w:type="dxa"/>
            <w:gridSpan w:val="4"/>
            <w:tcBorders>
              <w:top w:val="single" w:sz="4" w:space="0" w:color="auto"/>
              <w:bottom w:val="single" w:sz="4" w:space="0" w:color="auto"/>
              <w:right w:val="single" w:sz="4" w:space="0" w:color="auto"/>
            </w:tcBorders>
            <w:shd w:val="clear" w:color="auto" w:fill="FFFFFF" w:themeFill="background1"/>
            <w:noWrap/>
            <w:tcMar>
              <w:top w:w="108" w:type="dxa"/>
              <w:bottom w:w="108" w:type="dxa"/>
            </w:tcMar>
          </w:tcPr>
          <w:p w:rsidR="0042108C" w:rsidRPr="00251901" w:rsidRDefault="0042108C" w:rsidP="00D05361">
            <w:pPr>
              <w:shd w:val="clear" w:color="auto" w:fill="FFFFFF" w:themeFill="background1"/>
              <w:rPr>
                <w:rStyle w:val="Questionlabel"/>
                <w:b w:val="0"/>
                <w:sz w:val="16"/>
                <w:szCs w:val="16"/>
              </w:rPr>
            </w:pPr>
            <w:r w:rsidRPr="00251901">
              <w:rPr>
                <w:rStyle w:val="Questionlabel"/>
                <w:b w:val="0"/>
                <w:sz w:val="16"/>
                <w:szCs w:val="16"/>
              </w:rPr>
              <w:t>For example please include - What were the operating conditions, what you were doing prior? What actually happened? Other vessels involved. In your opinion what caused the accident</w:t>
            </w:r>
            <w:r w:rsidR="00251901">
              <w:rPr>
                <w:rStyle w:val="Questionlabel"/>
                <w:b w:val="0"/>
                <w:sz w:val="16"/>
                <w:szCs w:val="16"/>
              </w:rPr>
              <w:t>?</w:t>
            </w:r>
          </w:p>
          <w:p w:rsidR="0042108C" w:rsidRPr="00B06020" w:rsidRDefault="0042108C" w:rsidP="00D05361">
            <w:pPr>
              <w:shd w:val="clear" w:color="auto" w:fill="FFFFFF" w:themeFill="background1"/>
              <w:rPr>
                <w:rStyle w:val="Questionlabel"/>
                <w:b w:val="0"/>
                <w:sz w:val="24"/>
                <w:szCs w:val="24"/>
              </w:rPr>
            </w:pPr>
            <w:r w:rsidRPr="00B06020">
              <w:rPr>
                <w:bCs/>
                <w:noProof/>
              </w:rPr>
              <mc:AlternateContent>
                <mc:Choice Requires="wps">
                  <w:drawing>
                    <wp:anchor distT="0" distB="0" distL="114300" distR="114300" simplePos="0" relativeHeight="251671552" behindDoc="0" locked="0" layoutInCell="1" allowOverlap="1" wp14:anchorId="75F37F75" wp14:editId="196D9A7A">
                      <wp:simplePos x="0" y="0"/>
                      <wp:positionH relativeFrom="column">
                        <wp:posOffset>-4445</wp:posOffset>
                      </wp:positionH>
                      <wp:positionV relativeFrom="paragraph">
                        <wp:posOffset>185420</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D2AA"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6pt" to="50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" strokecolor="#0f0f2f [1613]" strokeweight="1pt"/>
                  </w:pict>
                </mc:Fallback>
              </mc:AlternateContent>
            </w:r>
          </w:p>
          <w:p w:rsidR="0042108C" w:rsidRPr="00B06020" w:rsidRDefault="0042108C" w:rsidP="00D05361">
            <w:pPr>
              <w:shd w:val="clear" w:color="auto" w:fill="FFFFFF" w:themeFill="background1"/>
              <w:rPr>
                <w:rStyle w:val="Questionlabel"/>
                <w:b w:val="0"/>
                <w:sz w:val="24"/>
                <w:szCs w:val="24"/>
              </w:rPr>
            </w:pPr>
          </w:p>
          <w:p w:rsidR="0042108C" w:rsidRPr="00B06020" w:rsidRDefault="0042108C" w:rsidP="00D05361">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72576" behindDoc="0" locked="0" layoutInCell="1" allowOverlap="1" wp14:anchorId="1CCBEE40" wp14:editId="567FBC01">
                      <wp:simplePos x="0" y="0"/>
                      <wp:positionH relativeFrom="column">
                        <wp:posOffset>-6350</wp:posOffset>
                      </wp:positionH>
                      <wp:positionV relativeFrom="paragraph">
                        <wp:posOffset>6985</wp:posOffset>
                      </wp:positionV>
                      <wp:extent cx="6467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85B90" id="Straight Connector 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" strokecolor="#1f1f5f [3213]" strokeweight="1pt"/>
                  </w:pict>
                </mc:Fallback>
              </mc:AlternateContent>
            </w:r>
          </w:p>
          <w:p w:rsidR="0042108C" w:rsidRPr="00B06020" w:rsidRDefault="0042108C" w:rsidP="00D05361">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73600" behindDoc="0" locked="0" layoutInCell="1" allowOverlap="1" wp14:anchorId="7D5C5963" wp14:editId="5ADE21CD">
                      <wp:simplePos x="0" y="0"/>
                      <wp:positionH relativeFrom="column">
                        <wp:posOffset>-6350</wp:posOffset>
                      </wp:positionH>
                      <wp:positionV relativeFrom="paragraph">
                        <wp:posOffset>6985</wp:posOffset>
                      </wp:positionV>
                      <wp:extent cx="6467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13C76" id="Straight Connector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BLL4hc5gEAABoEAAAOAAAAAAAAAAAAAAAAAC4CAABkcnMvZTJvRG9jLnhtbFBLAQIt&#10;ABQABgAIAAAAIQAK43B32wAAAAcBAAAPAAAAAAAAAAAAAAAAAEAEAABkcnMvZG93bnJldi54bWxQ&#10;SwUGAAAAAAQABADzAAAASAUAAAAA&#10;" strokecolor="#1f1f5f [3213]" strokeweight="1pt"/>
                  </w:pict>
                </mc:Fallback>
              </mc:AlternateContent>
            </w:r>
          </w:p>
          <w:p w:rsidR="0042108C" w:rsidRPr="00B06020" w:rsidRDefault="0042108C" w:rsidP="00D05361">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74624" behindDoc="0" locked="0" layoutInCell="1" allowOverlap="1" wp14:anchorId="16C3929D" wp14:editId="67DC3C0B">
                      <wp:simplePos x="0" y="0"/>
                      <wp:positionH relativeFrom="column">
                        <wp:posOffset>-6350</wp:posOffset>
                      </wp:positionH>
                      <wp:positionV relativeFrom="paragraph">
                        <wp:posOffset>6985</wp:posOffset>
                      </wp:positionV>
                      <wp:extent cx="64674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90ED8"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" strokecolor="#1f1f5f [3213]" strokeweight="1pt"/>
                  </w:pict>
                </mc:Fallback>
              </mc:AlternateContent>
            </w:r>
          </w:p>
          <w:p w:rsidR="00A46A58" w:rsidRPr="00B06020" w:rsidRDefault="0042108C"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77696" behindDoc="0" locked="0" layoutInCell="1" allowOverlap="1" wp14:anchorId="06F855E1" wp14:editId="00035117">
                      <wp:simplePos x="0" y="0"/>
                      <wp:positionH relativeFrom="column">
                        <wp:posOffset>-6350</wp:posOffset>
                      </wp:positionH>
                      <wp:positionV relativeFrom="paragraph">
                        <wp:posOffset>6985</wp:posOffset>
                      </wp:positionV>
                      <wp:extent cx="64674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5C697"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D/3FHE5gEAABwEAAAOAAAAAAAAAAAAAAAAAC4CAABkcnMvZTJvRG9jLnhtbFBLAQIt&#10;ABQABgAIAAAAIQAK43B32wAAAAcBAAAPAAAAAAAAAAAAAAAAAEAEAABkcnMvZG93bnJldi54bWxQ&#10;SwUGAAAAAAQABADzAAAASAU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83840" behindDoc="0" locked="0" layoutInCell="1" allowOverlap="1" wp14:anchorId="116F5A28" wp14:editId="77E2759D">
                      <wp:simplePos x="0" y="0"/>
                      <wp:positionH relativeFrom="column">
                        <wp:posOffset>-6350</wp:posOffset>
                      </wp:positionH>
                      <wp:positionV relativeFrom="paragraph">
                        <wp:posOffset>6985</wp:posOffset>
                      </wp:positionV>
                      <wp:extent cx="64674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1866A" id="Straight Connector 2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84864" behindDoc="0" locked="0" layoutInCell="1" allowOverlap="1" wp14:anchorId="45C6F402" wp14:editId="7C8BC0D2">
                      <wp:simplePos x="0" y="0"/>
                      <wp:positionH relativeFrom="column">
                        <wp:posOffset>-6350</wp:posOffset>
                      </wp:positionH>
                      <wp:positionV relativeFrom="paragraph">
                        <wp:posOffset>6985</wp:posOffset>
                      </wp:positionV>
                      <wp:extent cx="64674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4ABE3" id="Straight Connector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86912" behindDoc="0" locked="0" layoutInCell="1" allowOverlap="1" wp14:anchorId="116F5A28" wp14:editId="77E2759D">
                      <wp:simplePos x="0" y="0"/>
                      <wp:positionH relativeFrom="column">
                        <wp:posOffset>-6350</wp:posOffset>
                      </wp:positionH>
                      <wp:positionV relativeFrom="paragraph">
                        <wp:posOffset>6985</wp:posOffset>
                      </wp:positionV>
                      <wp:extent cx="64674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9F56B" id="Straight Connector 2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87936" behindDoc="0" locked="0" layoutInCell="1" allowOverlap="1" wp14:anchorId="45C6F402" wp14:editId="7C8BC0D2">
                      <wp:simplePos x="0" y="0"/>
                      <wp:positionH relativeFrom="column">
                        <wp:posOffset>-6350</wp:posOffset>
                      </wp:positionH>
                      <wp:positionV relativeFrom="paragraph">
                        <wp:posOffset>6985</wp:posOffset>
                      </wp:positionV>
                      <wp:extent cx="64674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83BAF"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CnLZqk5gEAABwEAAAOAAAAAAAAAAAAAAAAAC4CAABkcnMvZTJvRG9jLnhtbFBLAQIt&#10;ABQABgAIAAAAIQAK43B32wAAAAcBAAAPAAAAAAAAAAAAAAAAAEAEAABkcnMvZG93bnJldi54bWxQ&#10;SwUGAAAAAAQABADzAAAASAU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89984" behindDoc="0" locked="0" layoutInCell="1" allowOverlap="1" wp14:anchorId="116F5A28" wp14:editId="77E2759D">
                      <wp:simplePos x="0" y="0"/>
                      <wp:positionH relativeFrom="column">
                        <wp:posOffset>-6350</wp:posOffset>
                      </wp:positionH>
                      <wp:positionV relativeFrom="paragraph">
                        <wp:posOffset>6985</wp:posOffset>
                      </wp:positionV>
                      <wp:extent cx="64674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99DA9"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DndPdO5gEAABwEAAAOAAAAAAAAAAAAAAAAAC4CAABkcnMvZTJvRG9jLnhtbFBLAQIt&#10;ABQABgAIAAAAIQAK43B32wAAAAcBAAAPAAAAAAAAAAAAAAAAAEAEAABkcnMvZG93bnJldi54bWxQ&#10;SwUGAAAAAAQABADzAAAASAUAAAAA&#10;" strokecolor="#1f1f5f [3213]" strokeweight="1pt"/>
                  </w:pict>
                </mc:Fallback>
              </mc:AlternateContent>
            </w:r>
          </w:p>
          <w:p w:rsidR="00A46A58" w:rsidRPr="00B06020" w:rsidRDefault="00A46A58" w:rsidP="00A46A58">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91008" behindDoc="0" locked="0" layoutInCell="1" allowOverlap="1" wp14:anchorId="45C6F402" wp14:editId="7C8BC0D2">
                      <wp:simplePos x="0" y="0"/>
                      <wp:positionH relativeFrom="column">
                        <wp:posOffset>-6350</wp:posOffset>
                      </wp:positionH>
                      <wp:positionV relativeFrom="paragraph">
                        <wp:posOffset>6985</wp:posOffset>
                      </wp:positionV>
                      <wp:extent cx="64674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8139E" id="Straight Connector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" strokecolor="#1f1f5f [3213]" strokeweight="1pt"/>
                  </w:pict>
                </mc:Fallback>
              </mc:AlternateContent>
            </w:r>
          </w:p>
          <w:p w:rsidR="0042108C" w:rsidRPr="00B06020" w:rsidRDefault="0042108C" w:rsidP="00D05361">
            <w:pPr>
              <w:shd w:val="clear" w:color="auto" w:fill="FFFFFF" w:themeFill="background1"/>
              <w:rPr>
                <w:rStyle w:val="Questionlabel"/>
                <w:b w:val="0"/>
                <w:sz w:val="24"/>
                <w:szCs w:val="24"/>
              </w:rPr>
            </w:pPr>
            <w:r w:rsidRPr="00B06020">
              <w:rPr>
                <w:bCs/>
                <w:noProof/>
                <w:sz w:val="24"/>
                <w:szCs w:val="24"/>
              </w:rPr>
              <mc:AlternateContent>
                <mc:Choice Requires="wps">
                  <w:drawing>
                    <wp:anchor distT="0" distB="0" distL="114300" distR="114300" simplePos="0" relativeHeight="251675648" behindDoc="0" locked="0" layoutInCell="1" allowOverlap="1" wp14:anchorId="1A4A8340" wp14:editId="3799E1F4">
                      <wp:simplePos x="0" y="0"/>
                      <wp:positionH relativeFrom="column">
                        <wp:posOffset>-6350</wp:posOffset>
                      </wp:positionH>
                      <wp:positionV relativeFrom="paragraph">
                        <wp:posOffset>6985</wp:posOffset>
                      </wp:positionV>
                      <wp:extent cx="64674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3197"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A+aPrL5gEAABwEAAAOAAAAAAAAAAAAAAAAAC4CAABkcnMvZTJvRG9jLnhtbFBLAQIt&#10;ABQABgAIAAAAIQAK43B32wAAAAcBAAAPAAAAAAAAAAAAAAAAAEAEAABkcnMvZG93bnJldi54bWxQ&#10;SwUGAAAAAAQABADzAAAASAUAAAAA&#10;" strokecolor="#1f1f5f [3213]" strokeweight="1pt"/>
                  </w:pict>
                </mc:Fallback>
              </mc:AlternateContent>
            </w:r>
          </w:p>
          <w:p w:rsidR="0042108C" w:rsidRPr="00B06020" w:rsidRDefault="0042108C" w:rsidP="0042108C">
            <w:pPr>
              <w:spacing w:before="60" w:after="60"/>
              <w:rPr>
                <w:rFonts w:asciiTheme="minorHAnsi" w:hAnsiTheme="minorHAnsi"/>
              </w:rPr>
            </w:pPr>
            <w:r w:rsidRPr="00B06020">
              <w:rPr>
                <w:bCs/>
                <w:noProof/>
                <w:sz w:val="24"/>
                <w:szCs w:val="24"/>
              </w:rPr>
              <mc:AlternateContent>
                <mc:Choice Requires="wps">
                  <w:drawing>
                    <wp:anchor distT="0" distB="0" distL="114300" distR="114300" simplePos="0" relativeHeight="251676672" behindDoc="0" locked="0" layoutInCell="1" allowOverlap="1" wp14:anchorId="257E1BAE" wp14:editId="71F8AFAF">
                      <wp:simplePos x="0" y="0"/>
                      <wp:positionH relativeFrom="column">
                        <wp:posOffset>-6350</wp:posOffset>
                      </wp:positionH>
                      <wp:positionV relativeFrom="paragraph">
                        <wp:posOffset>6985</wp:posOffset>
                      </wp:positionV>
                      <wp:extent cx="6467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90E44"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" strokecolor="#1f1f5f [3213]" strokeweight="1pt"/>
                  </w:pict>
                </mc:Fallback>
              </mc:AlternateContent>
            </w:r>
            <w:r w:rsidRPr="00B06020">
              <w:rPr>
                <w:bCs/>
                <w:noProof/>
                <w:sz w:val="24"/>
                <w:szCs w:val="24"/>
              </w:rPr>
              <mc:AlternateContent>
                <mc:Choice Requires="wps">
                  <w:drawing>
                    <wp:anchor distT="0" distB="0" distL="114300" distR="114300" simplePos="0" relativeHeight="251678720" behindDoc="0" locked="0" layoutInCell="1" allowOverlap="1" wp14:anchorId="6C78C5BB" wp14:editId="70468C32">
                      <wp:simplePos x="0" y="0"/>
                      <wp:positionH relativeFrom="column">
                        <wp:posOffset>-6350</wp:posOffset>
                      </wp:positionH>
                      <wp:positionV relativeFrom="paragraph">
                        <wp:posOffset>6985</wp:posOffset>
                      </wp:positionV>
                      <wp:extent cx="64674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71AB2"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C8Aa3U5gEAABwEAAAOAAAAAAAAAAAAAAAAAC4CAABkcnMvZTJvRG9jLnhtbFBLAQIt&#10;ABQABgAIAAAAIQAK43B32wAAAAcBAAAPAAAAAAAAAAAAAAAAAEAEAABkcnMvZG93bnJldi54bWxQ&#10;SwUGAAAAAAQABADzAAAASAUAAAAA&#10;" strokecolor="#1f1f5f [3213]" strokeweight="1pt"/>
                  </w:pict>
                </mc:Fallback>
              </mc:AlternateContent>
            </w:r>
            <w:r w:rsidRPr="00B06020">
              <w:rPr>
                <w:bCs/>
                <w:noProof/>
                <w:sz w:val="24"/>
                <w:szCs w:val="24"/>
              </w:rPr>
              <mc:AlternateContent>
                <mc:Choice Requires="wps">
                  <w:drawing>
                    <wp:anchor distT="0" distB="0" distL="114300" distR="114300" simplePos="0" relativeHeight="251679744" behindDoc="0" locked="0" layoutInCell="1" allowOverlap="1" wp14:anchorId="5D7D3E57" wp14:editId="28CD8A44">
                      <wp:simplePos x="0" y="0"/>
                      <wp:positionH relativeFrom="column">
                        <wp:posOffset>-6350</wp:posOffset>
                      </wp:positionH>
                      <wp:positionV relativeFrom="paragraph">
                        <wp:posOffset>6985</wp:posOffset>
                      </wp:positionV>
                      <wp:extent cx="64674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74F9A" id="Straight Connecto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A97Gsx5gEAABwEAAAOAAAAAAAAAAAAAAAAAC4CAABkcnMvZTJvRG9jLnhtbFBLAQIt&#10;ABQABgAIAAAAIQAK43B32wAAAAcBAAAPAAAAAAAAAAAAAAAAAEAEAABkcnMvZG93bnJldi54bWxQ&#10;SwUGAAAAAAQABADzAAAASAUAAAAA&#10;" strokecolor="#1f1f5f [3213]" strokeweight="1pt"/>
                  </w:pict>
                </mc:Fallback>
              </mc:AlternateContent>
            </w:r>
            <w:r w:rsidRPr="00B06020">
              <w:rPr>
                <w:bCs/>
                <w:noProof/>
                <w:sz w:val="24"/>
                <w:szCs w:val="24"/>
              </w:rPr>
              <mc:AlternateContent>
                <mc:Choice Requires="wps">
                  <w:drawing>
                    <wp:anchor distT="0" distB="0" distL="114300" distR="114300" simplePos="0" relativeHeight="251680768" behindDoc="0" locked="0" layoutInCell="1" allowOverlap="1" wp14:anchorId="703E1370" wp14:editId="187CAD7F">
                      <wp:simplePos x="0" y="0"/>
                      <wp:positionH relativeFrom="column">
                        <wp:posOffset>-6350</wp:posOffset>
                      </wp:positionH>
                      <wp:positionV relativeFrom="paragraph">
                        <wp:posOffset>6985</wp:posOffset>
                      </wp:positionV>
                      <wp:extent cx="64674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DA9D9"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B9tQbb5gEAABwEAAAOAAAAAAAAAAAAAAAAAC4CAABkcnMvZTJvRG9jLnhtbFBLAQIt&#10;ABQABgAIAAAAIQAK43B32wAAAAcBAAAPAAAAAAAAAAAAAAAAAEAEAABkcnMvZG93bnJldi54bWxQ&#10;SwUGAAAAAAQABADzAAAASAUAAAAA&#10;" strokecolor="#1f1f5f [3213]" strokeweight="1pt"/>
                  </w:pict>
                </mc:Fallback>
              </mc:AlternateContent>
            </w:r>
            <w:r w:rsidRPr="00B06020">
              <w:rPr>
                <w:bCs/>
                <w:noProof/>
              </w:rPr>
              <mc:AlternateContent>
                <mc:Choice Requires="wps">
                  <w:drawing>
                    <wp:anchor distT="0" distB="0" distL="114300" distR="114300" simplePos="0" relativeHeight="251681792" behindDoc="0" locked="0" layoutInCell="1" allowOverlap="1" wp14:anchorId="021893B8" wp14:editId="03E79E43">
                      <wp:simplePos x="0" y="0"/>
                      <wp:positionH relativeFrom="column">
                        <wp:posOffset>-6350</wp:posOffset>
                      </wp:positionH>
                      <wp:positionV relativeFrom="paragraph">
                        <wp:posOffset>6985</wp:posOffset>
                      </wp:positionV>
                      <wp:extent cx="64674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4674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34700"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50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" strokecolor="#1f1f5f [3213]" strokeweight="1pt"/>
                  </w:pict>
                </mc:Fallback>
              </mc:AlternateContent>
            </w:r>
          </w:p>
        </w:tc>
      </w:tr>
      <w:tr w:rsidR="0042108C" w:rsidRPr="00D016BC" w:rsidTr="0042108C">
        <w:trPr>
          <w:trHeight w:val="27"/>
        </w:trPr>
        <w:tc>
          <w:tcPr>
            <w:tcW w:w="10603" w:type="dxa"/>
            <w:gridSpan w:val="4"/>
            <w:tcBorders>
              <w:top w:val="single" w:sz="4" w:space="0" w:color="auto"/>
              <w:bottom w:val="single" w:sz="4" w:space="0" w:color="auto"/>
            </w:tcBorders>
            <w:shd w:val="clear" w:color="auto" w:fill="1F1F5F" w:themeFill="text1"/>
            <w:noWrap/>
            <w:tcMar>
              <w:top w:w="108" w:type="dxa"/>
              <w:bottom w:w="108" w:type="dxa"/>
            </w:tcMar>
          </w:tcPr>
          <w:p w:rsidR="0042108C" w:rsidRPr="00984830" w:rsidRDefault="0042108C" w:rsidP="00E05089">
            <w:pPr>
              <w:rPr>
                <w:rStyle w:val="Questionlabel"/>
                <w:b w:val="0"/>
                <w:color w:val="1F1F5F" w:themeColor="text1"/>
                <w:szCs w:val="22"/>
              </w:rPr>
            </w:pPr>
            <w:r w:rsidRPr="00984830">
              <w:rPr>
                <w:rStyle w:val="Questionlabel"/>
                <w:b w:val="0"/>
                <w:color w:val="FFFFFF" w:themeColor="background1"/>
                <w:szCs w:val="22"/>
              </w:rPr>
              <w:t>Vessel Details</w:t>
            </w:r>
          </w:p>
        </w:tc>
      </w:tr>
      <w:tr w:rsidR="0042108C" w:rsidRPr="002C0BEF" w:rsidTr="0042108C">
        <w:trPr>
          <w:trHeight w:val="27"/>
        </w:trPr>
        <w:tc>
          <w:tcPr>
            <w:tcW w:w="1696" w:type="dxa"/>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42108C" w:rsidRPr="002C0BEF" w:rsidRDefault="00251901" w:rsidP="00E05089">
            <w:r>
              <w:rPr>
                <w:rStyle w:val="Questionlabel"/>
              </w:rPr>
              <w:t>Vessel n</w:t>
            </w:r>
            <w:r w:rsidR="0042108C">
              <w:rPr>
                <w:rStyle w:val="Questionlabel"/>
              </w:rPr>
              <w:t>ame</w:t>
            </w:r>
          </w:p>
        </w:tc>
        <w:tc>
          <w:tcPr>
            <w:tcW w:w="4459" w:type="dxa"/>
            <w:tcBorders>
              <w:top w:val="single" w:sz="4" w:space="0" w:color="auto"/>
              <w:bottom w:val="single" w:sz="4" w:space="0" w:color="auto"/>
              <w:right w:val="single" w:sz="4" w:space="0" w:color="auto"/>
            </w:tcBorders>
          </w:tcPr>
          <w:p w:rsidR="0042108C" w:rsidRPr="002C0BEF" w:rsidRDefault="0042108C" w:rsidP="00E05089"/>
        </w:tc>
        <w:tc>
          <w:tcPr>
            <w:tcW w:w="2489" w:type="dxa"/>
            <w:tcBorders>
              <w:top w:val="single" w:sz="4" w:space="0" w:color="auto"/>
              <w:bottom w:val="single" w:sz="4" w:space="0" w:color="auto"/>
              <w:right w:val="single" w:sz="4" w:space="0" w:color="auto"/>
            </w:tcBorders>
            <w:shd w:val="clear" w:color="auto" w:fill="D9D9D9" w:themeFill="background1" w:themeFillShade="D9"/>
          </w:tcPr>
          <w:p w:rsidR="0042108C" w:rsidRPr="006E1535" w:rsidRDefault="0042108C" w:rsidP="00E05089">
            <w:pPr>
              <w:rPr>
                <w:b/>
              </w:rPr>
            </w:pPr>
            <w:r>
              <w:rPr>
                <w:b/>
              </w:rPr>
              <w:t xml:space="preserve">Number of </w:t>
            </w:r>
            <w:r w:rsidR="00251901">
              <w:rPr>
                <w:b/>
              </w:rPr>
              <w:t>p</w:t>
            </w:r>
            <w:r>
              <w:rPr>
                <w:b/>
              </w:rPr>
              <w:t>assengers</w:t>
            </w:r>
          </w:p>
        </w:tc>
        <w:tc>
          <w:tcPr>
            <w:tcW w:w="1959" w:type="dxa"/>
            <w:tcBorders>
              <w:top w:val="single" w:sz="4" w:space="0" w:color="auto"/>
              <w:bottom w:val="single" w:sz="4" w:space="0" w:color="auto"/>
              <w:right w:val="single" w:sz="4" w:space="0" w:color="auto"/>
            </w:tcBorders>
          </w:tcPr>
          <w:p w:rsidR="0042108C" w:rsidRPr="002C0BEF" w:rsidRDefault="0042108C" w:rsidP="00E05089"/>
        </w:tc>
      </w:tr>
      <w:tr w:rsidR="0042108C" w:rsidRPr="002C0BEF" w:rsidTr="0042108C">
        <w:trPr>
          <w:trHeight w:val="27"/>
        </w:trPr>
        <w:tc>
          <w:tcPr>
            <w:tcW w:w="1696" w:type="dxa"/>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b/>
              </w:rPr>
              <w:t>Vessel l</w:t>
            </w:r>
            <w:r w:rsidR="0042108C" w:rsidRPr="006E1535">
              <w:rPr>
                <w:b/>
              </w:rPr>
              <w:t>ength</w:t>
            </w:r>
          </w:p>
        </w:tc>
        <w:tc>
          <w:tcPr>
            <w:tcW w:w="8907" w:type="dxa"/>
            <w:gridSpan w:val="3"/>
            <w:tcBorders>
              <w:top w:val="single" w:sz="4" w:space="0" w:color="auto"/>
              <w:bottom w:val="single" w:sz="4" w:space="0" w:color="auto"/>
              <w:right w:val="single" w:sz="4" w:space="0" w:color="auto"/>
            </w:tcBorders>
          </w:tcPr>
          <w:p w:rsidR="0042108C" w:rsidRPr="002C0BEF" w:rsidRDefault="0042108C" w:rsidP="00E05089"/>
        </w:tc>
      </w:tr>
      <w:tr w:rsidR="0042108C" w:rsidRPr="002C0BEF" w:rsidTr="0042108C">
        <w:trPr>
          <w:trHeight w:val="27"/>
        </w:trPr>
        <w:tc>
          <w:tcPr>
            <w:tcW w:w="1696"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Type of v</w:t>
            </w:r>
            <w:r w:rsidR="0042108C">
              <w:rPr>
                <w:rStyle w:val="Questionlabel"/>
              </w:rPr>
              <w:t>essel</w:t>
            </w:r>
          </w:p>
        </w:tc>
        <w:tc>
          <w:tcPr>
            <w:tcW w:w="8907" w:type="dxa"/>
            <w:gridSpan w:val="3"/>
            <w:tcBorders>
              <w:top w:val="single" w:sz="4" w:space="0" w:color="auto"/>
              <w:bottom w:val="single" w:sz="4" w:space="0" w:color="auto"/>
              <w:right w:val="single" w:sz="4" w:space="0" w:color="auto"/>
            </w:tcBorders>
            <w:noWrap/>
            <w:tcMar>
              <w:top w:w="108" w:type="dxa"/>
              <w:bottom w:w="108" w:type="dxa"/>
            </w:tcMar>
          </w:tcPr>
          <w:tbl>
            <w:tblPr>
              <w:tblW w:w="8820" w:type="dxa"/>
              <w:tblLayout w:type="fixed"/>
              <w:tblLook w:val="0000" w:firstRow="0" w:lastRow="0" w:firstColumn="0" w:lastColumn="0" w:noHBand="0" w:noVBand="0"/>
            </w:tblPr>
            <w:tblGrid>
              <w:gridCol w:w="4000"/>
              <w:gridCol w:w="4820"/>
            </w:tblGrid>
            <w:tr w:rsidR="0042108C" w:rsidRPr="00AA6DB8" w:rsidTr="00E05089">
              <w:trPr>
                <w:cantSplit/>
              </w:trPr>
              <w:tc>
                <w:tcPr>
                  <w:tcW w:w="4000" w:type="dxa"/>
                </w:tcPr>
                <w:p w:rsidR="0042108C" w:rsidRPr="00AA6DB8" w:rsidRDefault="002864A0" w:rsidP="00E05089">
                  <w:pPr>
                    <w:spacing w:before="60" w:after="60"/>
                    <w:ind w:right="1066"/>
                    <w:rPr>
                      <w:rFonts w:asciiTheme="minorHAnsi" w:hAnsiTheme="minorHAnsi"/>
                    </w:rPr>
                  </w:pPr>
                  <w:sdt>
                    <w:sdtPr>
                      <w:rPr>
                        <w:rFonts w:asciiTheme="minorHAnsi" w:hAnsiTheme="minorHAnsi"/>
                      </w:rPr>
                      <w:id w:val="-526101797"/>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 xml:space="preserve">Motorboat </w:t>
                  </w:r>
                </w:p>
              </w:tc>
              <w:tc>
                <w:tcPr>
                  <w:tcW w:w="4820" w:type="dxa"/>
                </w:tcPr>
                <w:p w:rsidR="0042108C" w:rsidRPr="00AA6DB8" w:rsidRDefault="002864A0" w:rsidP="00E05089">
                  <w:pPr>
                    <w:spacing w:before="60" w:after="60"/>
                    <w:ind w:left="310"/>
                    <w:rPr>
                      <w:rFonts w:asciiTheme="minorHAnsi" w:hAnsiTheme="minorHAnsi"/>
                    </w:rPr>
                  </w:pPr>
                  <w:sdt>
                    <w:sdtPr>
                      <w:rPr>
                        <w:rFonts w:asciiTheme="minorHAnsi" w:hAnsiTheme="minorHAnsi"/>
                      </w:rPr>
                      <w:id w:val="1844525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Houseboat</w:t>
                  </w:r>
                </w:p>
              </w:tc>
            </w:tr>
            <w:tr w:rsidR="0042108C" w:rsidRPr="00AA6DB8" w:rsidTr="00E05089">
              <w:trPr>
                <w:cantSplit/>
              </w:trPr>
              <w:tc>
                <w:tcPr>
                  <w:tcW w:w="4000" w:type="dxa"/>
                </w:tcPr>
                <w:p w:rsidR="0042108C" w:rsidRPr="00AA6DB8" w:rsidRDefault="002864A0" w:rsidP="00E05089">
                  <w:pPr>
                    <w:spacing w:before="60" w:after="60"/>
                    <w:rPr>
                      <w:rFonts w:asciiTheme="minorHAnsi" w:hAnsiTheme="minorHAnsi"/>
                    </w:rPr>
                  </w:pPr>
                  <w:sdt>
                    <w:sdtPr>
                      <w:rPr>
                        <w:rFonts w:asciiTheme="minorHAnsi" w:hAnsiTheme="minorHAnsi"/>
                      </w:rPr>
                      <w:id w:val="137342254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 xml:space="preserve">Paddle (row) Boat  </w:t>
                  </w:r>
                </w:p>
              </w:tc>
              <w:tc>
                <w:tcPr>
                  <w:tcW w:w="4820" w:type="dxa"/>
                </w:tcPr>
                <w:p w:rsidR="0042108C" w:rsidRPr="00AA6DB8" w:rsidRDefault="002864A0" w:rsidP="00E05089">
                  <w:pPr>
                    <w:spacing w:before="60" w:after="60"/>
                    <w:ind w:left="310"/>
                    <w:rPr>
                      <w:rFonts w:asciiTheme="minorHAnsi" w:hAnsiTheme="minorHAnsi"/>
                    </w:rPr>
                  </w:pPr>
                  <w:sdt>
                    <w:sdtPr>
                      <w:rPr>
                        <w:rFonts w:asciiTheme="minorHAnsi" w:hAnsiTheme="minorHAnsi"/>
                      </w:rPr>
                      <w:id w:val="382758540"/>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PWC or Jet Ski</w:t>
                  </w:r>
                </w:p>
              </w:tc>
            </w:tr>
            <w:tr w:rsidR="0042108C" w:rsidRPr="00AA6DB8" w:rsidTr="00E05089">
              <w:trPr>
                <w:cantSplit/>
              </w:trPr>
              <w:tc>
                <w:tcPr>
                  <w:tcW w:w="4000" w:type="dxa"/>
                </w:tcPr>
                <w:p w:rsidR="0042108C" w:rsidRPr="00AA6DB8" w:rsidRDefault="002864A0" w:rsidP="00E05089">
                  <w:pPr>
                    <w:spacing w:before="60" w:after="60"/>
                    <w:rPr>
                      <w:rFonts w:asciiTheme="minorHAnsi" w:hAnsiTheme="minorHAnsi"/>
                    </w:rPr>
                  </w:pPr>
                  <w:sdt>
                    <w:sdtPr>
                      <w:rPr>
                        <w:rFonts w:asciiTheme="minorHAnsi" w:hAnsiTheme="minorHAnsi"/>
                      </w:rPr>
                      <w:id w:val="944886822"/>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Sailing Boat</w:t>
                  </w:r>
                </w:p>
              </w:tc>
              <w:tc>
                <w:tcPr>
                  <w:tcW w:w="4820" w:type="dxa"/>
                </w:tcPr>
                <w:p w:rsidR="0042108C" w:rsidRPr="00AA6DB8" w:rsidRDefault="002864A0" w:rsidP="00967F12">
                  <w:pPr>
                    <w:spacing w:before="60" w:after="60"/>
                    <w:ind w:left="312"/>
                    <w:rPr>
                      <w:rFonts w:asciiTheme="minorHAnsi" w:hAnsiTheme="minorHAnsi"/>
                    </w:rPr>
                  </w:pPr>
                  <w:sdt>
                    <w:sdtPr>
                      <w:rPr>
                        <w:rFonts w:asciiTheme="minorHAnsi" w:hAnsiTheme="minorHAnsi"/>
                      </w:rPr>
                      <w:id w:val="-184909157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O</w:t>
                  </w:r>
                  <w:r w:rsidR="00442A74">
                    <w:rPr>
                      <w:rFonts w:asciiTheme="minorHAnsi" w:hAnsiTheme="minorHAnsi"/>
                    </w:rPr>
                    <w:t>ther. Specify ……………………</w:t>
                  </w:r>
                  <w:r w:rsidR="00967F12">
                    <w:rPr>
                      <w:rFonts w:asciiTheme="minorHAnsi" w:hAnsiTheme="minorHAnsi"/>
                    </w:rPr>
                    <w:t>……….</w:t>
                  </w:r>
                </w:p>
              </w:tc>
            </w:tr>
          </w:tbl>
          <w:p w:rsidR="0042108C" w:rsidRPr="002C0BEF" w:rsidRDefault="0042108C" w:rsidP="00E05089"/>
        </w:tc>
      </w:tr>
      <w:tr w:rsidR="0042108C" w:rsidRPr="002C0BEF" w:rsidTr="0042108C">
        <w:trPr>
          <w:trHeight w:val="27"/>
        </w:trPr>
        <w:tc>
          <w:tcPr>
            <w:tcW w:w="1696"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Hull m</w:t>
            </w:r>
            <w:r w:rsidR="0042108C">
              <w:rPr>
                <w:rStyle w:val="Questionlabel"/>
              </w:rPr>
              <w:t>aterial</w:t>
            </w:r>
          </w:p>
        </w:tc>
        <w:tc>
          <w:tcPr>
            <w:tcW w:w="8907" w:type="dxa"/>
            <w:gridSpan w:val="3"/>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4142"/>
              <w:gridCol w:w="4820"/>
            </w:tblGrid>
            <w:tr w:rsidR="0042108C" w:rsidRPr="00AA6DB8" w:rsidTr="00E05089">
              <w:trPr>
                <w:cantSplit/>
              </w:trPr>
              <w:tc>
                <w:tcPr>
                  <w:tcW w:w="4142" w:type="dxa"/>
                </w:tcPr>
                <w:p w:rsidR="0042108C" w:rsidRPr="00AA6DB8" w:rsidRDefault="002864A0" w:rsidP="00E05089">
                  <w:pPr>
                    <w:spacing w:before="60" w:after="60"/>
                    <w:ind w:right="1066"/>
                    <w:rPr>
                      <w:rFonts w:asciiTheme="minorHAnsi" w:hAnsiTheme="minorHAnsi"/>
                    </w:rPr>
                  </w:pPr>
                  <w:sdt>
                    <w:sdtPr>
                      <w:rPr>
                        <w:rFonts w:asciiTheme="minorHAnsi" w:hAnsiTheme="minorHAnsi"/>
                      </w:rPr>
                      <w:id w:val="1577019113"/>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Aluminium</w:t>
                  </w:r>
                </w:p>
              </w:tc>
              <w:tc>
                <w:tcPr>
                  <w:tcW w:w="4820" w:type="dxa"/>
                </w:tcPr>
                <w:p w:rsidR="0042108C" w:rsidRPr="00AA6DB8" w:rsidRDefault="002864A0" w:rsidP="00E05089">
                  <w:pPr>
                    <w:spacing w:before="60" w:after="60"/>
                    <w:ind w:left="169"/>
                    <w:rPr>
                      <w:rFonts w:asciiTheme="minorHAnsi" w:hAnsiTheme="minorHAnsi"/>
                    </w:rPr>
                  </w:pPr>
                  <w:sdt>
                    <w:sdtPr>
                      <w:rPr>
                        <w:rFonts w:asciiTheme="minorHAnsi" w:hAnsiTheme="minorHAnsi"/>
                      </w:rPr>
                      <w:id w:val="138784050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Fiberglass</w:t>
                  </w:r>
                </w:p>
              </w:tc>
            </w:tr>
            <w:tr w:rsidR="0042108C" w:rsidRPr="00AA6DB8" w:rsidTr="00E05089">
              <w:trPr>
                <w:cantSplit/>
              </w:trPr>
              <w:tc>
                <w:tcPr>
                  <w:tcW w:w="4142" w:type="dxa"/>
                </w:tcPr>
                <w:p w:rsidR="0042108C" w:rsidRPr="00AA6DB8" w:rsidRDefault="002864A0" w:rsidP="00E05089">
                  <w:pPr>
                    <w:spacing w:before="60" w:after="60"/>
                    <w:rPr>
                      <w:rFonts w:asciiTheme="minorHAnsi" w:hAnsiTheme="minorHAnsi"/>
                    </w:rPr>
                  </w:pPr>
                  <w:sdt>
                    <w:sdtPr>
                      <w:rPr>
                        <w:rFonts w:asciiTheme="minorHAnsi" w:hAnsiTheme="minorHAnsi"/>
                      </w:rPr>
                      <w:id w:val="-2030936684"/>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Timber</w:t>
                  </w:r>
                </w:p>
              </w:tc>
              <w:tc>
                <w:tcPr>
                  <w:tcW w:w="4820" w:type="dxa"/>
                </w:tcPr>
                <w:p w:rsidR="0042108C" w:rsidRPr="00AA6DB8" w:rsidRDefault="002864A0" w:rsidP="00E05089">
                  <w:pPr>
                    <w:spacing w:before="60" w:after="60"/>
                    <w:ind w:left="169"/>
                    <w:rPr>
                      <w:rFonts w:asciiTheme="minorHAnsi" w:hAnsiTheme="minorHAnsi"/>
                    </w:rPr>
                  </w:pPr>
                  <w:sdt>
                    <w:sdtPr>
                      <w:rPr>
                        <w:rFonts w:asciiTheme="minorHAnsi" w:hAnsiTheme="minorHAnsi"/>
                      </w:rPr>
                      <w:id w:val="1489907585"/>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Steel</w:t>
                  </w:r>
                </w:p>
              </w:tc>
            </w:tr>
            <w:tr w:rsidR="0042108C" w:rsidRPr="00AA6DB8" w:rsidTr="00E05089">
              <w:trPr>
                <w:cantSplit/>
              </w:trPr>
              <w:tc>
                <w:tcPr>
                  <w:tcW w:w="8962" w:type="dxa"/>
                  <w:gridSpan w:val="2"/>
                </w:tcPr>
                <w:p w:rsidR="0042108C" w:rsidRPr="00AA6DB8" w:rsidRDefault="002864A0" w:rsidP="00967F12">
                  <w:pPr>
                    <w:spacing w:before="60" w:after="60"/>
                    <w:rPr>
                      <w:rFonts w:asciiTheme="minorHAnsi" w:hAnsiTheme="minorHAnsi"/>
                    </w:rPr>
                  </w:pPr>
                  <w:sdt>
                    <w:sdtPr>
                      <w:rPr>
                        <w:rFonts w:asciiTheme="minorHAnsi" w:hAnsiTheme="minorHAnsi"/>
                      </w:rPr>
                      <w:id w:val="1610775528"/>
                      <w14:checkbox>
                        <w14:checked w14:val="0"/>
                        <w14:checkedState w14:val="2612" w14:font="MS Gothic"/>
                        <w14:uncheckedState w14:val="2610" w14:font="MS Gothic"/>
                      </w14:checkbox>
                    </w:sdtPr>
                    <w:sdtEndPr/>
                    <w:sdtContent>
                      <w:r w:rsidR="0074511B" w:rsidRPr="00AA6DB8">
                        <w:rPr>
                          <w:rFonts w:ascii="Segoe UI Symbol" w:eastAsia="MS Gothic" w:hAnsi="Segoe UI Symbol" w:cs="Segoe UI Symbol"/>
                        </w:rPr>
                        <w:t>☐</w:t>
                      </w:r>
                    </w:sdtContent>
                  </w:sdt>
                  <w:r w:rsidR="0074511B" w:rsidRPr="00AA6DB8">
                    <w:rPr>
                      <w:rFonts w:asciiTheme="minorHAnsi" w:hAnsiTheme="minorHAnsi"/>
                    </w:rPr>
                    <w:t xml:space="preserve">  </w:t>
                  </w:r>
                  <w:r w:rsidR="0042108C">
                    <w:rPr>
                      <w:rFonts w:asciiTheme="minorHAnsi" w:hAnsiTheme="minorHAnsi"/>
                    </w:rPr>
                    <w:t xml:space="preserve">Other. </w:t>
                  </w:r>
                  <w:r w:rsidR="00967F12">
                    <w:rPr>
                      <w:rFonts w:asciiTheme="minorHAnsi" w:hAnsiTheme="minorHAnsi"/>
                    </w:rPr>
                    <w:t xml:space="preserve"> </w:t>
                  </w:r>
                  <w:r w:rsidR="0042108C">
                    <w:rPr>
                      <w:rFonts w:asciiTheme="minorHAnsi" w:hAnsiTheme="minorHAnsi"/>
                    </w:rPr>
                    <w:t>Specify …………………………………………………………</w:t>
                  </w:r>
                  <w:r w:rsidR="00442A74">
                    <w:rPr>
                      <w:rFonts w:asciiTheme="minorHAnsi" w:hAnsiTheme="minorHAnsi"/>
                    </w:rPr>
                    <w:t>………………………………</w:t>
                  </w:r>
                  <w:r w:rsidR="00967F12">
                    <w:rPr>
                      <w:rFonts w:asciiTheme="minorHAnsi" w:hAnsiTheme="minorHAnsi"/>
                    </w:rPr>
                    <w:t>……….</w:t>
                  </w:r>
                </w:p>
              </w:tc>
            </w:tr>
          </w:tbl>
          <w:p w:rsidR="0042108C" w:rsidRPr="002C0BEF" w:rsidRDefault="0042108C" w:rsidP="00E05089"/>
        </w:tc>
      </w:tr>
      <w:tr w:rsidR="0042108C" w:rsidRPr="002C0BEF" w:rsidTr="0042108C">
        <w:trPr>
          <w:trHeight w:val="27"/>
        </w:trPr>
        <w:tc>
          <w:tcPr>
            <w:tcW w:w="1696"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Propulsion t</w:t>
            </w:r>
            <w:r w:rsidR="0042108C">
              <w:rPr>
                <w:rStyle w:val="Questionlabel"/>
              </w:rPr>
              <w:t>ype</w:t>
            </w:r>
          </w:p>
        </w:tc>
        <w:tc>
          <w:tcPr>
            <w:tcW w:w="8907" w:type="dxa"/>
            <w:gridSpan w:val="3"/>
            <w:tcBorders>
              <w:top w:val="single" w:sz="4" w:space="0" w:color="auto"/>
              <w:bottom w:val="single" w:sz="4" w:space="0" w:color="auto"/>
              <w:right w:val="single" w:sz="4" w:space="0" w:color="auto"/>
            </w:tcBorders>
            <w:noWrap/>
            <w:tcMar>
              <w:top w:w="108" w:type="dxa"/>
              <w:bottom w:w="108" w:type="dxa"/>
            </w:tcMar>
          </w:tcPr>
          <w:p w:rsidR="0042108C" w:rsidRDefault="0074511B" w:rsidP="00E05089">
            <w:r>
              <w:t xml:space="preserve"> </w:t>
            </w:r>
            <w:r w:rsidRPr="0074511B">
              <w:t xml:space="preserve"> </w:t>
            </w:r>
            <w:sdt>
              <w:sdtPr>
                <w:rPr>
                  <w:rFonts w:asciiTheme="minorHAnsi" w:hAnsiTheme="minorHAnsi"/>
                </w:rPr>
                <w:id w:val="1078561797"/>
                <w14:checkbox>
                  <w14:checked w14:val="0"/>
                  <w14:checkedState w14:val="2612" w14:font="MS Gothic"/>
                  <w14:uncheckedState w14:val="2610" w14:font="MS Gothic"/>
                </w14:checkbox>
              </w:sdtPr>
              <w:sdtEndPr/>
              <w:sdtContent>
                <w:r w:rsidRPr="00AA6DB8">
                  <w:rPr>
                    <w:rFonts w:ascii="Segoe UI Symbol" w:eastAsia="MS Gothic" w:hAnsi="Segoe UI Symbol" w:cs="Segoe UI Symbol"/>
                  </w:rPr>
                  <w:t>☐</w:t>
                </w:r>
              </w:sdtContent>
            </w:sdt>
            <w:r w:rsidRPr="00AA6DB8">
              <w:rPr>
                <w:rFonts w:asciiTheme="minorHAnsi" w:hAnsiTheme="minorHAnsi"/>
              </w:rPr>
              <w:t xml:space="preserve">  </w:t>
            </w:r>
            <w:r w:rsidR="0042108C">
              <w:t>Outboard</w:t>
            </w:r>
            <w:r>
              <w:t xml:space="preserve">      </w:t>
            </w:r>
            <w:r w:rsidR="0042108C">
              <w:t xml:space="preserve">  </w:t>
            </w:r>
            <w:r>
              <w:t xml:space="preserve">     </w:t>
            </w:r>
            <w:r w:rsidR="0042108C">
              <w:t xml:space="preserve">      </w:t>
            </w:r>
            <w:sdt>
              <w:sdtPr>
                <w:id w:val="-180830992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Inboard</w:t>
            </w:r>
            <w:r w:rsidR="00DD3EEA">
              <w:t xml:space="preserve">              </w:t>
            </w:r>
            <w:r w:rsidR="0042108C">
              <w:t xml:space="preserve">  </w:t>
            </w:r>
            <w:sdt>
              <w:sdtPr>
                <w:id w:val="44905112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Sail</w:t>
            </w:r>
            <w:r w:rsidR="00DD3EEA">
              <w:t xml:space="preserve">                 </w:t>
            </w:r>
            <w:r w:rsidR="0042108C">
              <w:t xml:space="preserve"> </w:t>
            </w:r>
            <w:r w:rsidR="00DD3EEA">
              <w:t xml:space="preserve">     </w:t>
            </w:r>
            <w:r w:rsidR="0042108C">
              <w:t xml:space="preserve">  </w:t>
            </w:r>
            <w:sdt>
              <w:sdtPr>
                <w:id w:val="99477311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Paddle</w:t>
            </w:r>
          </w:p>
          <w:tbl>
            <w:tblPr>
              <w:tblW w:w="8962" w:type="dxa"/>
              <w:tblLayout w:type="fixed"/>
              <w:tblLook w:val="0000" w:firstRow="0" w:lastRow="0" w:firstColumn="0" w:lastColumn="0" w:noHBand="0" w:noVBand="0"/>
            </w:tblPr>
            <w:tblGrid>
              <w:gridCol w:w="8962"/>
            </w:tblGrid>
            <w:tr w:rsidR="0042108C" w:rsidRPr="00AA6DB8" w:rsidTr="00E05089">
              <w:trPr>
                <w:cantSplit/>
              </w:trPr>
              <w:tc>
                <w:tcPr>
                  <w:tcW w:w="8962" w:type="dxa"/>
                </w:tcPr>
                <w:p w:rsidR="0042108C" w:rsidRPr="00AA6DB8" w:rsidRDefault="0074511B" w:rsidP="0074511B">
                  <w:pPr>
                    <w:spacing w:before="60" w:after="60"/>
                    <w:ind w:left="-77"/>
                    <w:rPr>
                      <w:rFonts w:asciiTheme="minorHAnsi" w:hAnsiTheme="minorHAnsi"/>
                    </w:rPr>
                  </w:pPr>
                  <w:r>
                    <w:rPr>
                      <w:rFonts w:asciiTheme="minorHAnsi" w:hAnsiTheme="minorHAnsi"/>
                    </w:rPr>
                    <w:t xml:space="preserve"> </w:t>
                  </w:r>
                  <w:sdt>
                    <w:sdtPr>
                      <w:rPr>
                        <w:rFonts w:asciiTheme="minorHAnsi" w:hAnsiTheme="minorHAnsi"/>
                      </w:rPr>
                      <w:id w:val="-89785804"/>
                      <w14:checkbox>
                        <w14:checked w14:val="0"/>
                        <w14:checkedState w14:val="2612" w14:font="MS Gothic"/>
                        <w14:uncheckedState w14:val="2610" w14:font="MS Gothic"/>
                      </w14:checkbox>
                    </w:sdtPr>
                    <w:sdtEndPr/>
                    <w:sdtContent>
                      <w:r w:rsidRPr="00AA6DB8">
                        <w:rPr>
                          <w:rFonts w:ascii="Segoe UI Symbol" w:eastAsia="MS Gothic" w:hAnsi="Segoe UI Symbol" w:cs="Segoe UI Symbol"/>
                        </w:rPr>
                        <w:t>☐</w:t>
                      </w:r>
                    </w:sdtContent>
                  </w:sdt>
                  <w:r w:rsidRPr="00AA6DB8">
                    <w:rPr>
                      <w:rFonts w:asciiTheme="minorHAnsi" w:hAnsiTheme="minorHAnsi"/>
                    </w:rPr>
                    <w:t xml:space="preserve">  </w:t>
                  </w:r>
                  <w:r w:rsidR="0042108C" w:rsidRPr="00AA6DB8">
                    <w:rPr>
                      <w:rFonts w:asciiTheme="minorHAnsi" w:hAnsiTheme="minorHAnsi"/>
                    </w:rPr>
                    <w:t xml:space="preserve">  </w:t>
                  </w:r>
                  <w:r w:rsidR="0042108C">
                    <w:rPr>
                      <w:rFonts w:asciiTheme="minorHAnsi" w:hAnsiTheme="minorHAnsi"/>
                    </w:rPr>
                    <w:t xml:space="preserve">Other. </w:t>
                  </w:r>
                  <w:r w:rsidR="00967F12">
                    <w:rPr>
                      <w:rFonts w:asciiTheme="minorHAnsi" w:hAnsiTheme="minorHAnsi"/>
                    </w:rPr>
                    <w:t>Specify ………………………………………………………………………………………………….</w:t>
                  </w:r>
                </w:p>
              </w:tc>
            </w:tr>
          </w:tbl>
          <w:p w:rsidR="0042108C" w:rsidRPr="002C0BEF" w:rsidRDefault="0042108C" w:rsidP="00E05089"/>
        </w:tc>
      </w:tr>
      <w:tr w:rsidR="0042108C" w:rsidRPr="002C0BEF" w:rsidTr="0042108C">
        <w:trPr>
          <w:trHeight w:val="142"/>
        </w:trPr>
        <w:tc>
          <w:tcPr>
            <w:tcW w:w="1696"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Fuel t</w:t>
            </w:r>
            <w:r w:rsidR="0042108C">
              <w:rPr>
                <w:rStyle w:val="Questionlabel"/>
              </w:rPr>
              <w:t>ype</w:t>
            </w:r>
          </w:p>
        </w:tc>
        <w:tc>
          <w:tcPr>
            <w:tcW w:w="8907" w:type="dxa"/>
            <w:gridSpan w:val="3"/>
            <w:tcBorders>
              <w:top w:val="single" w:sz="4" w:space="0" w:color="auto"/>
              <w:bottom w:val="single" w:sz="4" w:space="0" w:color="auto"/>
              <w:right w:val="single" w:sz="4" w:space="0" w:color="auto"/>
            </w:tcBorders>
            <w:noWrap/>
            <w:tcMar>
              <w:top w:w="108" w:type="dxa"/>
              <w:bottom w:w="108" w:type="dxa"/>
            </w:tcMar>
          </w:tcPr>
          <w:p w:rsidR="0042108C" w:rsidRPr="002C0BEF" w:rsidRDefault="0074511B" w:rsidP="00E05089">
            <w:r>
              <w:t xml:space="preserve"> </w:t>
            </w:r>
            <w:sdt>
              <w:sdtPr>
                <w:id w:val="-206562258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Petrol</w:t>
            </w:r>
            <w:r>
              <w:t xml:space="preserve">                       </w:t>
            </w:r>
            <w:r w:rsidR="0042108C">
              <w:t xml:space="preserve">  </w:t>
            </w:r>
            <w:sdt>
              <w:sdtPr>
                <w:id w:val="229054843"/>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Diesel                  </w:t>
            </w:r>
            <w:r w:rsidR="00DD3EEA">
              <w:t xml:space="preserve"> </w:t>
            </w:r>
            <w:r w:rsidR="0042108C">
              <w:t xml:space="preserve"> </w:t>
            </w:r>
            <w:sdt>
              <w:sdtPr>
                <w:id w:val="-611594345"/>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LPG</w:t>
            </w:r>
            <w:r w:rsidR="00DD3EEA">
              <w:t xml:space="preserve">                    </w:t>
            </w:r>
            <w:r w:rsidR="0042108C">
              <w:t xml:space="preserve">   </w:t>
            </w:r>
            <w:sdt>
              <w:sdtPr>
                <w:id w:val="-188678767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Electric</w:t>
            </w:r>
          </w:p>
        </w:tc>
      </w:tr>
      <w:tr w:rsidR="0042108C" w:rsidTr="0042108C">
        <w:trPr>
          <w:trHeight w:val="142"/>
        </w:trPr>
        <w:tc>
          <w:tcPr>
            <w:tcW w:w="1696"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Vessel d</w:t>
            </w:r>
            <w:r w:rsidR="0042108C">
              <w:rPr>
                <w:rStyle w:val="Questionlabel"/>
              </w:rPr>
              <w:t>amage</w:t>
            </w:r>
          </w:p>
        </w:tc>
        <w:tc>
          <w:tcPr>
            <w:tcW w:w="8907" w:type="dxa"/>
            <w:gridSpan w:val="3"/>
            <w:tcBorders>
              <w:top w:val="single" w:sz="4" w:space="0" w:color="auto"/>
              <w:bottom w:val="single" w:sz="4" w:space="0" w:color="auto"/>
              <w:right w:val="single" w:sz="4" w:space="0" w:color="auto"/>
            </w:tcBorders>
            <w:noWrap/>
            <w:tcMar>
              <w:top w:w="108" w:type="dxa"/>
              <w:bottom w:w="108" w:type="dxa"/>
            </w:tcMar>
          </w:tcPr>
          <w:tbl>
            <w:tblPr>
              <w:tblW w:w="8962" w:type="dxa"/>
              <w:tblLayout w:type="fixed"/>
              <w:tblLook w:val="0000" w:firstRow="0" w:lastRow="0" w:firstColumn="0" w:lastColumn="0" w:noHBand="0" w:noVBand="0"/>
            </w:tblPr>
            <w:tblGrid>
              <w:gridCol w:w="4142"/>
              <w:gridCol w:w="4820"/>
            </w:tblGrid>
            <w:tr w:rsidR="0042108C" w:rsidRPr="00AA6DB8" w:rsidTr="00E05089">
              <w:trPr>
                <w:cantSplit/>
              </w:trPr>
              <w:tc>
                <w:tcPr>
                  <w:tcW w:w="4142" w:type="dxa"/>
                </w:tcPr>
                <w:p w:rsidR="0042108C" w:rsidRPr="00AA6DB8" w:rsidRDefault="002864A0" w:rsidP="00E05089">
                  <w:pPr>
                    <w:spacing w:before="60" w:after="60"/>
                    <w:ind w:right="1066"/>
                    <w:rPr>
                      <w:rFonts w:asciiTheme="minorHAnsi" w:hAnsiTheme="minorHAnsi"/>
                    </w:rPr>
                  </w:pPr>
                  <w:sdt>
                    <w:sdtPr>
                      <w:rPr>
                        <w:rFonts w:asciiTheme="minorHAnsi" w:hAnsiTheme="minorHAnsi"/>
                      </w:rPr>
                      <w:id w:val="1701516042"/>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No Damage</w:t>
                  </w:r>
                </w:p>
              </w:tc>
              <w:tc>
                <w:tcPr>
                  <w:tcW w:w="4820" w:type="dxa"/>
                </w:tcPr>
                <w:p w:rsidR="0042108C" w:rsidRPr="00AA6DB8" w:rsidRDefault="002864A0" w:rsidP="00E05089">
                  <w:pPr>
                    <w:spacing w:before="60" w:after="60"/>
                    <w:ind w:left="169"/>
                    <w:rPr>
                      <w:rFonts w:asciiTheme="minorHAnsi" w:hAnsiTheme="minorHAnsi"/>
                    </w:rPr>
                  </w:pPr>
                  <w:sdt>
                    <w:sdtPr>
                      <w:rPr>
                        <w:rFonts w:asciiTheme="minorHAnsi" w:hAnsiTheme="minorHAnsi"/>
                      </w:rPr>
                      <w:id w:val="-140282867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rsidRPr="00AA6DB8">
                    <w:rPr>
                      <w:rFonts w:asciiTheme="minorHAnsi" w:hAnsiTheme="minorHAnsi"/>
                    </w:rPr>
                    <w:t xml:space="preserve">  </w:t>
                  </w:r>
                  <w:r w:rsidR="0042108C">
                    <w:rPr>
                      <w:rFonts w:asciiTheme="minorHAnsi" w:hAnsiTheme="minorHAnsi"/>
                    </w:rPr>
                    <w:t>Moderate Vessel Damage</w:t>
                  </w:r>
                </w:p>
              </w:tc>
            </w:tr>
            <w:tr w:rsidR="0042108C" w:rsidRPr="00AA6DB8" w:rsidTr="00E05089">
              <w:trPr>
                <w:cantSplit/>
              </w:trPr>
              <w:tc>
                <w:tcPr>
                  <w:tcW w:w="4142" w:type="dxa"/>
                </w:tcPr>
                <w:p w:rsidR="0042108C" w:rsidRPr="00AA6DB8" w:rsidRDefault="002864A0" w:rsidP="00E05089">
                  <w:pPr>
                    <w:spacing w:before="60" w:after="60"/>
                    <w:rPr>
                      <w:rFonts w:asciiTheme="minorHAnsi" w:hAnsiTheme="minorHAnsi"/>
                    </w:rPr>
                  </w:pPr>
                  <w:sdt>
                    <w:sdtPr>
                      <w:rPr>
                        <w:rFonts w:asciiTheme="minorHAnsi" w:hAnsiTheme="minorHAnsi"/>
                      </w:rPr>
                      <w:id w:val="1160271749"/>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Major Vessel Damage</w:t>
                  </w:r>
                </w:p>
              </w:tc>
              <w:tc>
                <w:tcPr>
                  <w:tcW w:w="4820" w:type="dxa"/>
                </w:tcPr>
                <w:p w:rsidR="0042108C" w:rsidRPr="00AA6DB8" w:rsidRDefault="002864A0" w:rsidP="00E05089">
                  <w:pPr>
                    <w:spacing w:before="60" w:after="60"/>
                    <w:ind w:left="169"/>
                    <w:rPr>
                      <w:rFonts w:asciiTheme="minorHAnsi" w:hAnsiTheme="minorHAnsi"/>
                    </w:rPr>
                  </w:pPr>
                  <w:sdt>
                    <w:sdtPr>
                      <w:rPr>
                        <w:rFonts w:asciiTheme="minorHAnsi" w:hAnsiTheme="minorHAnsi"/>
                      </w:rPr>
                      <w:id w:val="-276870654"/>
                      <w14:checkbox>
                        <w14:checked w14:val="0"/>
                        <w14:checkedState w14:val="2612" w14:font="MS Gothic"/>
                        <w14:uncheckedState w14:val="2610" w14:font="MS Gothic"/>
                      </w14:checkbox>
                    </w:sdtPr>
                    <w:sdtEndPr/>
                    <w:sdtContent>
                      <w:r w:rsidR="0042108C" w:rsidRPr="00AA6DB8">
                        <w:rPr>
                          <w:rFonts w:ascii="Segoe UI Symbol" w:eastAsia="MS Gothic" w:hAnsi="Segoe UI Symbol" w:cs="Segoe UI Symbol"/>
                        </w:rPr>
                        <w:t>☐</w:t>
                      </w:r>
                    </w:sdtContent>
                  </w:sdt>
                  <w:r w:rsidR="0042108C" w:rsidRPr="00AA6DB8">
                    <w:rPr>
                      <w:rFonts w:asciiTheme="minorHAnsi" w:hAnsiTheme="minorHAnsi"/>
                    </w:rPr>
                    <w:t xml:space="preserve">  </w:t>
                  </w:r>
                  <w:r w:rsidR="0042108C">
                    <w:rPr>
                      <w:rFonts w:asciiTheme="minorHAnsi" w:hAnsiTheme="minorHAnsi"/>
                    </w:rPr>
                    <w:t>Vessel Lost</w:t>
                  </w:r>
                </w:p>
              </w:tc>
            </w:tr>
          </w:tbl>
          <w:p w:rsidR="0042108C" w:rsidRDefault="0042108C" w:rsidP="00E05089"/>
        </w:tc>
      </w:tr>
    </w:tbl>
    <w:p w:rsidR="0042108C" w:rsidRDefault="0042108C" w:rsidP="00E10722">
      <w:pPr>
        <w:spacing w:after="100" w:afterAutospacing="1"/>
      </w:pPr>
    </w:p>
    <w:tbl>
      <w:tblPr>
        <w:tblStyle w:val="NTGTable1"/>
        <w:tblW w:w="10603" w:type="dxa"/>
        <w:tblInd w:w="-289"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84"/>
        <w:gridCol w:w="1277"/>
        <w:gridCol w:w="2825"/>
        <w:gridCol w:w="8"/>
        <w:gridCol w:w="1560"/>
        <w:gridCol w:w="568"/>
        <w:gridCol w:w="2381"/>
      </w:tblGrid>
      <w:tr w:rsidR="0042108C" w:rsidRPr="005F6D81" w:rsidTr="00390908">
        <w:trPr>
          <w:trHeight w:val="142"/>
        </w:trPr>
        <w:tc>
          <w:tcPr>
            <w:tcW w:w="10603" w:type="dxa"/>
            <w:gridSpan w:val="7"/>
            <w:tcBorders>
              <w:top w:val="single" w:sz="4" w:space="0" w:color="auto"/>
              <w:bottom w:val="single" w:sz="4" w:space="0" w:color="auto"/>
              <w:right w:val="single" w:sz="4" w:space="0" w:color="auto"/>
            </w:tcBorders>
            <w:shd w:val="clear" w:color="auto" w:fill="002060"/>
            <w:noWrap/>
            <w:tcMar>
              <w:top w:w="108" w:type="dxa"/>
              <w:bottom w:w="108" w:type="dxa"/>
            </w:tcMar>
          </w:tcPr>
          <w:p w:rsidR="0042108C" w:rsidRPr="005F6D81" w:rsidRDefault="0045256C" w:rsidP="00E05089">
            <w:pPr>
              <w:spacing w:before="60" w:after="60"/>
              <w:ind w:right="1066"/>
              <w:rPr>
                <w:rFonts w:asciiTheme="minorHAnsi" w:hAnsiTheme="minorHAnsi"/>
                <w:b/>
              </w:rPr>
            </w:pPr>
            <w:r>
              <w:rPr>
                <w:rFonts w:asciiTheme="minorHAnsi" w:hAnsiTheme="minorHAnsi"/>
                <w:b/>
              </w:rPr>
              <w:lastRenderedPageBreak/>
              <w:t>Details of p</w:t>
            </w:r>
            <w:r w:rsidR="0042108C" w:rsidRPr="005F6D81">
              <w:rPr>
                <w:rFonts w:asciiTheme="minorHAnsi" w:hAnsiTheme="minorHAnsi"/>
                <w:b/>
              </w:rPr>
              <w:t>erson at</w:t>
            </w:r>
            <w:r>
              <w:rPr>
                <w:rFonts w:asciiTheme="minorHAnsi" w:hAnsiTheme="minorHAnsi"/>
                <w:b/>
              </w:rPr>
              <w:t xml:space="preserve"> the helm of the vessel at the time of the i</w:t>
            </w:r>
            <w:r w:rsidR="0042108C" w:rsidRPr="005F6D81">
              <w:rPr>
                <w:rFonts w:asciiTheme="minorHAnsi" w:hAnsiTheme="minorHAnsi"/>
                <w:b/>
              </w:rPr>
              <w:t>ncident</w:t>
            </w:r>
          </w:p>
        </w:tc>
      </w:tr>
      <w:tr w:rsidR="0042108C" w:rsidRPr="00AA6DB8" w:rsidTr="00967F12">
        <w:trPr>
          <w:trHeight w:val="142"/>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Surname</w:t>
            </w:r>
          </w:p>
        </w:tc>
        <w:tc>
          <w:tcPr>
            <w:tcW w:w="4110" w:type="dxa"/>
            <w:gridSpan w:val="3"/>
            <w:tcBorders>
              <w:top w:val="single" w:sz="4" w:space="0" w:color="auto"/>
              <w:bottom w:val="single" w:sz="4" w:space="0" w:color="auto"/>
              <w:right w:val="single" w:sz="4" w:space="0" w:color="auto"/>
            </w:tcBorders>
            <w:noWrap/>
            <w:tcMar>
              <w:top w:w="108" w:type="dxa"/>
              <w:bottom w:w="108" w:type="dxa"/>
            </w:tcMar>
          </w:tcPr>
          <w:p w:rsidR="0042108C" w:rsidRPr="00AA6DB8" w:rsidRDefault="0042108C" w:rsidP="00E05089">
            <w:pPr>
              <w:spacing w:before="60" w:after="60"/>
              <w:ind w:right="1066"/>
              <w:rPr>
                <w:rFonts w:asciiTheme="minorHAnsi" w:hAnsiTheme="minorHAnsi"/>
              </w:rPr>
            </w:pPr>
          </w:p>
        </w:tc>
        <w:tc>
          <w:tcPr>
            <w:tcW w:w="1560" w:type="dxa"/>
            <w:tcBorders>
              <w:top w:val="single" w:sz="4" w:space="0" w:color="auto"/>
              <w:bottom w:val="single" w:sz="4" w:space="0" w:color="auto"/>
              <w:right w:val="single" w:sz="4" w:space="0" w:color="auto"/>
            </w:tcBorders>
            <w:shd w:val="clear" w:color="auto" w:fill="D9D9D9" w:themeFill="background1" w:themeFillShade="D9"/>
          </w:tcPr>
          <w:p w:rsidR="0042108C" w:rsidRPr="00437F0B" w:rsidRDefault="00251901" w:rsidP="00E05089">
            <w:pPr>
              <w:spacing w:before="60" w:after="60"/>
              <w:ind w:right="35"/>
              <w:rPr>
                <w:rFonts w:asciiTheme="minorHAnsi" w:hAnsiTheme="minorHAnsi"/>
                <w:b/>
              </w:rPr>
            </w:pPr>
            <w:r>
              <w:rPr>
                <w:rFonts w:asciiTheme="minorHAnsi" w:hAnsiTheme="minorHAnsi"/>
                <w:b/>
              </w:rPr>
              <w:t>Given n</w:t>
            </w:r>
            <w:r w:rsidR="00AB7B31">
              <w:rPr>
                <w:rFonts w:asciiTheme="minorHAnsi" w:hAnsiTheme="minorHAnsi"/>
                <w:b/>
              </w:rPr>
              <w:t>ame</w:t>
            </w:r>
          </w:p>
        </w:tc>
        <w:tc>
          <w:tcPr>
            <w:tcW w:w="2949" w:type="dxa"/>
            <w:gridSpan w:val="2"/>
            <w:tcBorders>
              <w:top w:val="single" w:sz="4" w:space="0" w:color="auto"/>
              <w:bottom w:val="single" w:sz="4" w:space="0" w:color="auto"/>
              <w:right w:val="single" w:sz="4" w:space="0" w:color="auto"/>
            </w:tcBorders>
          </w:tcPr>
          <w:p w:rsidR="0042108C" w:rsidRPr="00AA6DB8" w:rsidRDefault="0042108C" w:rsidP="00E05089">
            <w:pPr>
              <w:spacing w:before="60" w:after="60"/>
              <w:ind w:right="1066"/>
              <w:rPr>
                <w:rFonts w:asciiTheme="minorHAnsi" w:hAnsiTheme="minorHAnsi"/>
              </w:rPr>
            </w:pPr>
          </w:p>
        </w:tc>
      </w:tr>
      <w:tr w:rsidR="0042108C" w:rsidRPr="00AA6DB8" w:rsidTr="00967F12">
        <w:trPr>
          <w:trHeight w:val="292"/>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r>
              <w:rPr>
                <w:rStyle w:val="Questionlabel"/>
              </w:rPr>
              <w:t>Address</w:t>
            </w:r>
          </w:p>
        </w:tc>
        <w:tc>
          <w:tcPr>
            <w:tcW w:w="8619" w:type="dxa"/>
            <w:gridSpan w:val="6"/>
            <w:tcBorders>
              <w:top w:val="single" w:sz="4" w:space="0" w:color="auto"/>
              <w:bottom w:val="single" w:sz="4" w:space="0" w:color="auto"/>
              <w:right w:val="single" w:sz="4" w:space="0" w:color="auto"/>
            </w:tcBorders>
            <w:noWrap/>
            <w:tcMar>
              <w:top w:w="108" w:type="dxa"/>
              <w:bottom w:w="108" w:type="dxa"/>
            </w:tcMar>
          </w:tcPr>
          <w:p w:rsidR="0042108C" w:rsidRPr="00AA6DB8" w:rsidRDefault="0042108C" w:rsidP="00E05089">
            <w:pPr>
              <w:spacing w:before="60" w:after="60"/>
              <w:ind w:right="1066"/>
              <w:rPr>
                <w:rFonts w:asciiTheme="minorHAnsi" w:hAnsiTheme="minorHAnsi"/>
              </w:rPr>
            </w:pPr>
          </w:p>
        </w:tc>
      </w:tr>
      <w:tr w:rsidR="00390908" w:rsidRPr="00AA6DB8" w:rsidTr="00967F12">
        <w:trPr>
          <w:trHeight w:val="290"/>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390908" w:rsidRDefault="00251901" w:rsidP="0045256C">
            <w:pPr>
              <w:rPr>
                <w:rStyle w:val="Questionlabel"/>
              </w:rPr>
            </w:pPr>
            <w:r>
              <w:rPr>
                <w:rStyle w:val="Questionlabel"/>
              </w:rPr>
              <w:t>Date of b</w:t>
            </w:r>
            <w:r w:rsidR="00390908">
              <w:rPr>
                <w:rStyle w:val="Questionlabel"/>
              </w:rPr>
              <w:t>irth</w:t>
            </w:r>
          </w:p>
        </w:tc>
        <w:tc>
          <w:tcPr>
            <w:tcW w:w="1277" w:type="dxa"/>
            <w:tcBorders>
              <w:top w:val="single" w:sz="4" w:space="0" w:color="auto"/>
              <w:bottom w:val="single" w:sz="4" w:space="0" w:color="auto"/>
              <w:right w:val="single" w:sz="4" w:space="0" w:color="auto"/>
            </w:tcBorders>
            <w:noWrap/>
            <w:tcMar>
              <w:top w:w="108" w:type="dxa"/>
              <w:bottom w:w="108" w:type="dxa"/>
            </w:tcMar>
          </w:tcPr>
          <w:p w:rsidR="00390908" w:rsidRDefault="00390908" w:rsidP="0045256C">
            <w:pPr>
              <w:spacing w:before="60" w:after="60"/>
              <w:ind w:right="-87"/>
            </w:pPr>
          </w:p>
        </w:tc>
        <w:tc>
          <w:tcPr>
            <w:tcW w:w="2833" w:type="dxa"/>
            <w:gridSpan w:val="2"/>
            <w:tcBorders>
              <w:top w:val="single" w:sz="4" w:space="0" w:color="auto"/>
              <w:bottom w:val="single" w:sz="4" w:space="0" w:color="auto"/>
              <w:right w:val="single" w:sz="4" w:space="0" w:color="auto"/>
            </w:tcBorders>
            <w:shd w:val="clear" w:color="auto" w:fill="FFFFFF" w:themeFill="background1"/>
          </w:tcPr>
          <w:p w:rsidR="00390908" w:rsidRDefault="002864A0" w:rsidP="0045256C">
            <w:pPr>
              <w:spacing w:before="60" w:after="60"/>
              <w:ind w:right="-104"/>
            </w:pPr>
            <w:sdt>
              <w:sdtPr>
                <w:rPr>
                  <w:sz w:val="24"/>
                </w:rPr>
                <w:id w:val="-1011687928"/>
                <w14:checkbox>
                  <w14:checked w14:val="0"/>
                  <w14:checkedState w14:val="2612" w14:font="MS Gothic"/>
                  <w14:uncheckedState w14:val="2610" w14:font="MS Gothic"/>
                </w14:checkbox>
              </w:sdtPr>
              <w:sdtEndPr/>
              <w:sdtContent>
                <w:r w:rsidR="00390908" w:rsidRPr="0042108C">
                  <w:rPr>
                    <w:rFonts w:ascii="MS Gothic" w:eastAsia="MS Gothic" w:hAnsi="MS Gothic" w:hint="eastAsia"/>
                    <w:sz w:val="24"/>
                  </w:rPr>
                  <w:t>☐</w:t>
                </w:r>
              </w:sdtContent>
            </w:sdt>
            <w:r w:rsidR="00390908">
              <w:t>Male</w:t>
            </w:r>
            <w:r w:rsidR="00390908" w:rsidRPr="0042108C">
              <w:t xml:space="preserve"> </w:t>
            </w:r>
            <w:sdt>
              <w:sdtPr>
                <w:id w:val="1108855355"/>
                <w14:checkbox>
                  <w14:checked w14:val="0"/>
                  <w14:checkedState w14:val="2612" w14:font="MS Gothic"/>
                  <w14:uncheckedState w14:val="2610" w14:font="MS Gothic"/>
                </w14:checkbox>
              </w:sdtPr>
              <w:sdtEndPr/>
              <w:sdtContent>
                <w:r w:rsidR="00390908" w:rsidRPr="0042108C">
                  <w:rPr>
                    <w:rFonts w:ascii="MS Gothic" w:eastAsia="MS Gothic" w:hAnsi="MS Gothic" w:hint="eastAsia"/>
                  </w:rPr>
                  <w:t>☐</w:t>
                </w:r>
              </w:sdtContent>
            </w:sdt>
            <w:r w:rsidR="00390908">
              <w:t xml:space="preserve">Female </w:t>
            </w:r>
            <w:sdt>
              <w:sdtPr>
                <w:id w:val="-1718348383"/>
                <w14:checkbox>
                  <w14:checked w14:val="0"/>
                  <w14:checkedState w14:val="2612" w14:font="MS Gothic"/>
                  <w14:uncheckedState w14:val="2610" w14:font="MS Gothic"/>
                </w14:checkbox>
              </w:sdtPr>
              <w:sdtEndPr/>
              <w:sdtContent>
                <w:r w:rsidR="00390908" w:rsidRPr="0042108C">
                  <w:rPr>
                    <w:rFonts w:ascii="MS Gothic" w:eastAsia="MS Gothic" w:hAnsi="MS Gothic" w:hint="eastAsia"/>
                  </w:rPr>
                  <w:t>☐</w:t>
                </w:r>
              </w:sdtContent>
            </w:sdt>
            <w:r w:rsidR="00390908" w:rsidRPr="0042108C">
              <w:t>Other</w:t>
            </w:r>
          </w:p>
        </w:tc>
        <w:tc>
          <w:tcPr>
            <w:tcW w:w="2128" w:type="dxa"/>
            <w:gridSpan w:val="2"/>
            <w:tcBorders>
              <w:top w:val="single" w:sz="4" w:space="0" w:color="auto"/>
              <w:bottom w:val="single" w:sz="4" w:space="0" w:color="auto"/>
              <w:right w:val="single" w:sz="4" w:space="0" w:color="auto"/>
            </w:tcBorders>
            <w:shd w:val="clear" w:color="auto" w:fill="D9D9D9" w:themeFill="background1" w:themeFillShade="D9"/>
          </w:tcPr>
          <w:p w:rsidR="00390908" w:rsidRPr="0042108C" w:rsidRDefault="00390908" w:rsidP="0045256C">
            <w:pPr>
              <w:spacing w:before="60" w:after="60"/>
              <w:ind w:right="-87"/>
              <w:rPr>
                <w:b/>
              </w:rPr>
            </w:pPr>
            <w:r w:rsidRPr="0042108C">
              <w:rPr>
                <w:b/>
              </w:rPr>
              <w:t>Contact number</w:t>
            </w:r>
          </w:p>
        </w:tc>
        <w:tc>
          <w:tcPr>
            <w:tcW w:w="2381" w:type="dxa"/>
            <w:tcBorders>
              <w:top w:val="single" w:sz="4" w:space="0" w:color="auto"/>
              <w:bottom w:val="single" w:sz="4" w:space="0" w:color="auto"/>
              <w:right w:val="single" w:sz="4" w:space="0" w:color="auto"/>
            </w:tcBorders>
          </w:tcPr>
          <w:p w:rsidR="00390908" w:rsidRDefault="00390908" w:rsidP="0045256C">
            <w:pPr>
              <w:spacing w:before="60" w:after="60"/>
              <w:ind w:right="-87"/>
            </w:pPr>
          </w:p>
        </w:tc>
      </w:tr>
      <w:tr w:rsidR="0042108C" w:rsidRPr="00AA6DB8" w:rsidTr="00967F12">
        <w:trPr>
          <w:trHeight w:val="142"/>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Email a</w:t>
            </w:r>
            <w:r w:rsidR="0042108C">
              <w:rPr>
                <w:rStyle w:val="Questionlabel"/>
              </w:rPr>
              <w:t>ddress</w:t>
            </w:r>
          </w:p>
        </w:tc>
        <w:tc>
          <w:tcPr>
            <w:tcW w:w="4110" w:type="dxa"/>
            <w:gridSpan w:val="3"/>
            <w:tcBorders>
              <w:top w:val="single" w:sz="4" w:space="0" w:color="auto"/>
              <w:bottom w:val="single" w:sz="4" w:space="0" w:color="auto"/>
              <w:right w:val="single" w:sz="4" w:space="0" w:color="auto"/>
            </w:tcBorders>
            <w:noWrap/>
            <w:tcMar>
              <w:top w:w="108" w:type="dxa"/>
              <w:bottom w:w="108" w:type="dxa"/>
            </w:tcMar>
          </w:tcPr>
          <w:p w:rsidR="0042108C" w:rsidRDefault="0042108C" w:rsidP="00E05089">
            <w:pPr>
              <w:spacing w:before="60" w:after="60"/>
              <w:ind w:right="-104"/>
            </w:pPr>
          </w:p>
        </w:tc>
        <w:tc>
          <w:tcPr>
            <w:tcW w:w="2128" w:type="dxa"/>
            <w:gridSpan w:val="2"/>
            <w:tcBorders>
              <w:top w:val="single" w:sz="4" w:space="0" w:color="auto"/>
              <w:bottom w:val="single" w:sz="4" w:space="0" w:color="auto"/>
              <w:right w:val="single" w:sz="4" w:space="0" w:color="auto"/>
            </w:tcBorders>
            <w:shd w:val="clear" w:color="auto" w:fill="D9D9D9" w:themeFill="background1" w:themeFillShade="D9"/>
          </w:tcPr>
          <w:p w:rsidR="0042108C" w:rsidRPr="00127270" w:rsidRDefault="00251901" w:rsidP="00EC368D">
            <w:pPr>
              <w:spacing w:before="60" w:after="60"/>
              <w:ind w:right="-19"/>
              <w:rPr>
                <w:rFonts w:asciiTheme="minorHAnsi" w:hAnsiTheme="minorHAnsi"/>
                <w:b/>
              </w:rPr>
            </w:pPr>
            <w:r>
              <w:rPr>
                <w:rFonts w:asciiTheme="minorHAnsi" w:hAnsiTheme="minorHAnsi"/>
                <w:b/>
              </w:rPr>
              <w:t>Drivers l</w:t>
            </w:r>
            <w:r w:rsidR="0042108C" w:rsidRPr="00127270">
              <w:rPr>
                <w:rFonts w:asciiTheme="minorHAnsi" w:hAnsiTheme="minorHAnsi"/>
                <w:b/>
              </w:rPr>
              <w:t xml:space="preserve">icence </w:t>
            </w:r>
            <w:r w:rsidR="00EC368D">
              <w:rPr>
                <w:rFonts w:asciiTheme="minorHAnsi" w:hAnsiTheme="minorHAnsi"/>
                <w:b/>
              </w:rPr>
              <w:t>No.</w:t>
            </w:r>
          </w:p>
        </w:tc>
        <w:tc>
          <w:tcPr>
            <w:tcW w:w="2381" w:type="dxa"/>
            <w:tcBorders>
              <w:top w:val="single" w:sz="4" w:space="0" w:color="auto"/>
              <w:bottom w:val="single" w:sz="4" w:space="0" w:color="auto"/>
              <w:right w:val="single" w:sz="4" w:space="0" w:color="auto"/>
            </w:tcBorders>
          </w:tcPr>
          <w:p w:rsidR="0042108C" w:rsidRPr="00AA6DB8" w:rsidRDefault="0042108C" w:rsidP="00E05089">
            <w:pPr>
              <w:spacing w:before="60" w:after="60"/>
              <w:ind w:right="1066"/>
              <w:rPr>
                <w:rFonts w:asciiTheme="minorHAnsi" w:hAnsiTheme="minorHAnsi"/>
              </w:rPr>
            </w:pPr>
          </w:p>
        </w:tc>
      </w:tr>
      <w:tr w:rsidR="0042108C" w:rsidRPr="00AA6DB8" w:rsidTr="00967F12">
        <w:trPr>
          <w:trHeight w:val="345"/>
        </w:trPr>
        <w:tc>
          <w:tcPr>
            <w:tcW w:w="1984" w:type="dxa"/>
            <w:vMerge w:val="restart"/>
            <w:tcBorders>
              <w:top w:val="single" w:sz="4" w:space="0" w:color="auto"/>
            </w:tcBorders>
            <w:shd w:val="clear" w:color="auto" w:fill="D9D9D9" w:themeFill="background1" w:themeFillShade="D9"/>
            <w:noWrap/>
            <w:tcMar>
              <w:top w:w="108" w:type="dxa"/>
              <w:bottom w:w="108" w:type="dxa"/>
            </w:tcMar>
          </w:tcPr>
          <w:p w:rsidR="0042108C" w:rsidRDefault="00251901" w:rsidP="00E05089">
            <w:pPr>
              <w:rPr>
                <w:rStyle w:val="Questionlabel"/>
              </w:rPr>
            </w:pPr>
            <w:r>
              <w:rPr>
                <w:rStyle w:val="Questionlabel"/>
              </w:rPr>
              <w:t>Marine q</w:t>
            </w:r>
            <w:r w:rsidR="0042108C">
              <w:rPr>
                <w:rStyle w:val="Questionlabel"/>
              </w:rPr>
              <w:t>ualifications</w:t>
            </w:r>
          </w:p>
        </w:tc>
        <w:tc>
          <w:tcPr>
            <w:tcW w:w="4102" w:type="dxa"/>
            <w:gridSpan w:val="2"/>
            <w:tcBorders>
              <w:top w:val="single" w:sz="4" w:space="0" w:color="auto"/>
              <w:bottom w:val="single" w:sz="4" w:space="0" w:color="auto"/>
              <w:right w:val="single" w:sz="4" w:space="0" w:color="auto"/>
            </w:tcBorders>
            <w:noWrap/>
            <w:tcMar>
              <w:top w:w="108" w:type="dxa"/>
              <w:bottom w:w="108" w:type="dxa"/>
            </w:tcMar>
          </w:tcPr>
          <w:p w:rsidR="0042108C" w:rsidRDefault="0042108C" w:rsidP="00E05089">
            <w:pPr>
              <w:spacing w:before="60" w:after="60"/>
              <w:ind w:right="1066"/>
              <w:rPr>
                <w:rFonts w:asciiTheme="minorHAnsi" w:hAnsiTheme="minorHAnsi"/>
              </w:rPr>
            </w:pPr>
            <w:r>
              <w:rPr>
                <w:rFonts w:asciiTheme="minorHAnsi" w:hAnsiTheme="minorHAnsi"/>
              </w:rPr>
              <w:t xml:space="preserve">Certificate Type                                                          </w:t>
            </w:r>
          </w:p>
        </w:tc>
        <w:tc>
          <w:tcPr>
            <w:tcW w:w="4517" w:type="dxa"/>
            <w:gridSpan w:val="4"/>
            <w:tcBorders>
              <w:top w:val="single" w:sz="4" w:space="0" w:color="auto"/>
              <w:bottom w:val="single" w:sz="4" w:space="0" w:color="auto"/>
              <w:right w:val="single" w:sz="4" w:space="0" w:color="auto"/>
            </w:tcBorders>
          </w:tcPr>
          <w:p w:rsidR="0042108C" w:rsidRPr="00AA6DB8" w:rsidRDefault="0042108C" w:rsidP="00E05089">
            <w:pPr>
              <w:spacing w:before="60" w:after="60"/>
              <w:ind w:right="1066"/>
              <w:rPr>
                <w:rFonts w:asciiTheme="minorHAnsi" w:hAnsiTheme="minorHAnsi"/>
              </w:rPr>
            </w:pPr>
            <w:r>
              <w:rPr>
                <w:rFonts w:asciiTheme="minorHAnsi" w:hAnsiTheme="minorHAnsi"/>
              </w:rPr>
              <w:t>Grade</w:t>
            </w:r>
          </w:p>
        </w:tc>
      </w:tr>
      <w:tr w:rsidR="0042108C" w:rsidTr="00967F12">
        <w:trPr>
          <w:trHeight w:val="345"/>
        </w:trPr>
        <w:tc>
          <w:tcPr>
            <w:tcW w:w="1984" w:type="dxa"/>
            <w:vMerge/>
            <w:shd w:val="clear" w:color="auto" w:fill="D9D9D9" w:themeFill="background1" w:themeFillShade="D9"/>
            <w:noWrap/>
            <w:tcMar>
              <w:top w:w="108" w:type="dxa"/>
              <w:bottom w:w="108" w:type="dxa"/>
            </w:tcMar>
          </w:tcPr>
          <w:p w:rsidR="0042108C" w:rsidRDefault="0042108C" w:rsidP="00E05089">
            <w:pPr>
              <w:rPr>
                <w:rStyle w:val="Questionlabel"/>
              </w:rPr>
            </w:pPr>
          </w:p>
        </w:tc>
        <w:tc>
          <w:tcPr>
            <w:tcW w:w="4102" w:type="dxa"/>
            <w:gridSpan w:val="2"/>
            <w:tcBorders>
              <w:top w:val="single" w:sz="4" w:space="0" w:color="auto"/>
              <w:bottom w:val="single" w:sz="4" w:space="0" w:color="auto"/>
              <w:right w:val="single" w:sz="4" w:space="0" w:color="auto"/>
            </w:tcBorders>
            <w:noWrap/>
            <w:tcMar>
              <w:top w:w="108" w:type="dxa"/>
              <w:bottom w:w="108" w:type="dxa"/>
            </w:tcMar>
          </w:tcPr>
          <w:p w:rsidR="0042108C" w:rsidRDefault="0042108C" w:rsidP="00E05089">
            <w:pPr>
              <w:spacing w:before="60" w:after="60"/>
              <w:ind w:right="1066"/>
              <w:rPr>
                <w:rFonts w:asciiTheme="minorHAnsi" w:hAnsiTheme="minorHAnsi"/>
              </w:rPr>
            </w:pPr>
            <w:r>
              <w:rPr>
                <w:rFonts w:asciiTheme="minorHAnsi" w:hAnsiTheme="minorHAnsi"/>
              </w:rPr>
              <w:t xml:space="preserve">Issue Date                                                                   </w:t>
            </w:r>
          </w:p>
        </w:tc>
        <w:tc>
          <w:tcPr>
            <w:tcW w:w="4517" w:type="dxa"/>
            <w:gridSpan w:val="4"/>
            <w:tcBorders>
              <w:top w:val="single" w:sz="4" w:space="0" w:color="auto"/>
              <w:bottom w:val="single" w:sz="4" w:space="0" w:color="auto"/>
              <w:right w:val="single" w:sz="4" w:space="0" w:color="auto"/>
            </w:tcBorders>
          </w:tcPr>
          <w:p w:rsidR="0042108C" w:rsidRDefault="0042108C" w:rsidP="00E05089">
            <w:pPr>
              <w:spacing w:before="60" w:after="60"/>
              <w:ind w:right="1066"/>
              <w:rPr>
                <w:rFonts w:asciiTheme="minorHAnsi" w:hAnsiTheme="minorHAnsi"/>
              </w:rPr>
            </w:pPr>
            <w:r>
              <w:rPr>
                <w:rFonts w:asciiTheme="minorHAnsi" w:hAnsiTheme="minorHAnsi"/>
              </w:rPr>
              <w:t>Expiry</w:t>
            </w:r>
          </w:p>
        </w:tc>
      </w:tr>
      <w:tr w:rsidR="0042108C" w:rsidTr="00967F12">
        <w:trPr>
          <w:trHeight w:val="345"/>
        </w:trPr>
        <w:tc>
          <w:tcPr>
            <w:tcW w:w="1984" w:type="dxa"/>
            <w:vMerge/>
            <w:tcBorders>
              <w:bottom w:val="single" w:sz="4" w:space="0" w:color="auto"/>
            </w:tcBorders>
            <w:shd w:val="clear" w:color="auto" w:fill="D9D9D9" w:themeFill="background1" w:themeFillShade="D9"/>
            <w:noWrap/>
            <w:tcMar>
              <w:top w:w="108" w:type="dxa"/>
              <w:bottom w:w="108" w:type="dxa"/>
            </w:tcMar>
          </w:tcPr>
          <w:p w:rsidR="0042108C" w:rsidRDefault="0042108C" w:rsidP="00E05089">
            <w:pPr>
              <w:rPr>
                <w:rStyle w:val="Questionlabel"/>
              </w:rPr>
            </w:pPr>
          </w:p>
        </w:tc>
        <w:tc>
          <w:tcPr>
            <w:tcW w:w="8619" w:type="dxa"/>
            <w:gridSpan w:val="6"/>
            <w:tcBorders>
              <w:top w:val="single" w:sz="4" w:space="0" w:color="auto"/>
              <w:bottom w:val="single" w:sz="4" w:space="0" w:color="auto"/>
              <w:right w:val="single" w:sz="4" w:space="0" w:color="auto"/>
            </w:tcBorders>
            <w:noWrap/>
            <w:tcMar>
              <w:top w:w="108" w:type="dxa"/>
              <w:bottom w:w="108" w:type="dxa"/>
            </w:tcMar>
          </w:tcPr>
          <w:p w:rsidR="0042108C" w:rsidRDefault="0042108C" w:rsidP="00E05089">
            <w:pPr>
              <w:spacing w:before="60" w:after="60"/>
              <w:ind w:right="1066"/>
              <w:rPr>
                <w:rFonts w:asciiTheme="minorHAnsi" w:hAnsiTheme="minorHAnsi"/>
              </w:rPr>
            </w:pPr>
            <w:r>
              <w:rPr>
                <w:rFonts w:asciiTheme="minorHAnsi" w:hAnsiTheme="minorHAnsi"/>
              </w:rPr>
              <w:t>Issuing Authority</w:t>
            </w:r>
          </w:p>
        </w:tc>
      </w:tr>
      <w:tr w:rsidR="0042108C" w:rsidRPr="00AA6DB8" w:rsidTr="00967F12">
        <w:trPr>
          <w:trHeight w:val="363"/>
        </w:trPr>
        <w:tc>
          <w:tcPr>
            <w:tcW w:w="1984" w:type="dxa"/>
            <w:tcBorders>
              <w:top w:val="single" w:sz="4" w:space="0" w:color="auto"/>
              <w:bottom w:val="single" w:sz="4" w:space="0" w:color="auto"/>
            </w:tcBorders>
            <w:shd w:val="clear" w:color="auto" w:fill="D9D9D9" w:themeFill="background2" w:themeFillShade="D9"/>
            <w:noWrap/>
            <w:tcMar>
              <w:top w:w="108" w:type="dxa"/>
              <w:bottom w:w="108" w:type="dxa"/>
            </w:tcMar>
          </w:tcPr>
          <w:p w:rsidR="0042108C" w:rsidRDefault="00251901" w:rsidP="00E05089">
            <w:pPr>
              <w:rPr>
                <w:rStyle w:val="Questionlabel"/>
              </w:rPr>
            </w:pPr>
            <w:r>
              <w:rPr>
                <w:rStyle w:val="Questionlabel"/>
              </w:rPr>
              <w:t>Injury s</w:t>
            </w:r>
            <w:r w:rsidR="0042108C">
              <w:rPr>
                <w:rStyle w:val="Questionlabel"/>
              </w:rPr>
              <w:t>tatus</w:t>
            </w:r>
          </w:p>
        </w:tc>
        <w:tc>
          <w:tcPr>
            <w:tcW w:w="8619" w:type="dxa"/>
            <w:gridSpan w:val="6"/>
            <w:tcBorders>
              <w:top w:val="single" w:sz="4" w:space="0" w:color="auto"/>
              <w:bottom w:val="single" w:sz="4" w:space="0" w:color="auto"/>
              <w:right w:val="single" w:sz="4" w:space="0" w:color="auto"/>
            </w:tcBorders>
            <w:noWrap/>
            <w:tcMar>
              <w:top w:w="108" w:type="dxa"/>
              <w:bottom w:w="108" w:type="dxa"/>
            </w:tcMar>
          </w:tcPr>
          <w:p w:rsidR="0042108C" w:rsidRPr="00AA6DB8" w:rsidRDefault="002864A0" w:rsidP="00E05089">
            <w:pPr>
              <w:spacing w:before="60" w:after="60"/>
              <w:ind w:right="-87"/>
              <w:rPr>
                <w:rFonts w:asciiTheme="minorHAnsi" w:hAnsiTheme="minorHAnsi"/>
              </w:rPr>
            </w:pPr>
            <w:sdt>
              <w:sdtPr>
                <w:id w:val="-43883941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N/A    </w:t>
            </w:r>
            <w:r w:rsidR="0042108C">
              <w:t xml:space="preserve">  </w:t>
            </w:r>
            <w:sdt>
              <w:sdtPr>
                <w:id w:val="-164681124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Minor Injury   </w:t>
            </w:r>
            <w:r w:rsidR="0042108C">
              <w:t xml:space="preserve">    </w:t>
            </w:r>
            <w:sdt>
              <w:sdtPr>
                <w:id w:val="-117402766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Serious Injury  </w:t>
            </w:r>
            <w:r w:rsidR="0042108C">
              <w:t xml:space="preserve">    </w:t>
            </w:r>
            <w:sdt>
              <w:sdtPr>
                <w:id w:val="969942758"/>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Missing Person      </w:t>
            </w:r>
            <w:sdt>
              <w:sdtPr>
                <w:id w:val="-1742947464"/>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Fatality</w:t>
            </w:r>
          </w:p>
        </w:tc>
      </w:tr>
      <w:tr w:rsidR="0042108C" w:rsidRPr="00AA6DB8" w:rsidTr="00967F12">
        <w:trPr>
          <w:trHeight w:val="142"/>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Treatment r</w:t>
            </w:r>
            <w:r w:rsidR="0042108C">
              <w:rPr>
                <w:rStyle w:val="Questionlabel"/>
              </w:rPr>
              <w:t>equired</w:t>
            </w:r>
          </w:p>
        </w:tc>
        <w:tc>
          <w:tcPr>
            <w:tcW w:w="8619" w:type="dxa"/>
            <w:gridSpan w:val="6"/>
            <w:tcBorders>
              <w:top w:val="single" w:sz="4" w:space="0" w:color="auto"/>
              <w:bottom w:val="single" w:sz="4" w:space="0" w:color="auto"/>
              <w:right w:val="single" w:sz="4" w:space="0" w:color="auto"/>
            </w:tcBorders>
            <w:noWrap/>
            <w:tcMar>
              <w:top w:w="108" w:type="dxa"/>
              <w:bottom w:w="108" w:type="dxa"/>
            </w:tcMar>
          </w:tcPr>
          <w:p w:rsidR="0042108C" w:rsidRDefault="002864A0" w:rsidP="0042108C">
            <w:pPr>
              <w:spacing w:before="60" w:after="60"/>
              <w:ind w:right="-87"/>
            </w:pPr>
            <w:sdt>
              <w:sdtPr>
                <w:id w:val="-75135238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None</w:t>
            </w:r>
            <w:r w:rsidR="00EA016E">
              <w:t xml:space="preserve">  </w:t>
            </w:r>
            <w:r w:rsidR="0042108C">
              <w:t xml:space="preserve">  </w:t>
            </w:r>
            <w:sdt>
              <w:sdtPr>
                <w:id w:val="-98847568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First Aid</w:t>
            </w:r>
            <w:r w:rsidR="00EA016E">
              <w:t xml:space="preserve">      </w:t>
            </w:r>
            <w:r w:rsidR="00390908">
              <w:t xml:space="preserve">      </w:t>
            </w:r>
            <w:r w:rsidR="00EA016E">
              <w:t xml:space="preserve">  </w:t>
            </w:r>
            <w:r w:rsidR="0042108C">
              <w:t xml:space="preserve"> </w:t>
            </w:r>
            <w:sdt>
              <w:sdtPr>
                <w:id w:val="-4999887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Doctors</w:t>
            </w:r>
            <w:r w:rsidR="00390908">
              <w:t xml:space="preserve">           </w:t>
            </w:r>
            <w:r w:rsidR="0042108C">
              <w:t xml:space="preserve">    </w:t>
            </w:r>
            <w:sdt>
              <w:sdtPr>
                <w:id w:val="24546074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Hospitalisation</w:t>
            </w:r>
          </w:p>
        </w:tc>
      </w:tr>
      <w:tr w:rsidR="0042108C" w:rsidRPr="00AA6DB8" w:rsidTr="00967F12">
        <w:trPr>
          <w:trHeight w:val="73"/>
        </w:trPr>
        <w:tc>
          <w:tcPr>
            <w:tcW w:w="1984"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Injury d</w:t>
            </w:r>
            <w:r w:rsidR="0042108C">
              <w:rPr>
                <w:rStyle w:val="Questionlabel"/>
              </w:rPr>
              <w:t>etails</w:t>
            </w:r>
          </w:p>
        </w:tc>
        <w:tc>
          <w:tcPr>
            <w:tcW w:w="8619" w:type="dxa"/>
            <w:gridSpan w:val="6"/>
            <w:tcBorders>
              <w:top w:val="single" w:sz="4" w:space="0" w:color="auto"/>
              <w:bottom w:val="single" w:sz="4" w:space="0" w:color="auto"/>
              <w:right w:val="single" w:sz="4" w:space="0" w:color="auto"/>
            </w:tcBorders>
            <w:noWrap/>
            <w:tcMar>
              <w:top w:w="108" w:type="dxa"/>
              <w:bottom w:w="108" w:type="dxa"/>
            </w:tcMar>
          </w:tcPr>
          <w:p w:rsidR="00707EDA" w:rsidRDefault="00707EDA" w:rsidP="0042108C">
            <w:pPr>
              <w:spacing w:before="60" w:after="60"/>
              <w:ind w:right="-87"/>
            </w:pPr>
          </w:p>
        </w:tc>
      </w:tr>
    </w:tbl>
    <w:p w:rsidR="00D05361" w:rsidRDefault="00D05361">
      <w:r>
        <w:br w:type="page"/>
      </w:r>
    </w:p>
    <w:tbl>
      <w:tblPr>
        <w:tblStyle w:val="NTGTable1"/>
        <w:tblW w:w="10598" w:type="dxa"/>
        <w:tblInd w:w="-284"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85"/>
        <w:gridCol w:w="1276"/>
        <w:gridCol w:w="1134"/>
        <w:gridCol w:w="425"/>
        <w:gridCol w:w="1134"/>
        <w:gridCol w:w="284"/>
        <w:gridCol w:w="1271"/>
        <w:gridCol w:w="146"/>
        <w:gridCol w:w="426"/>
        <w:gridCol w:w="2517"/>
      </w:tblGrid>
      <w:tr w:rsidR="0042108C" w:rsidRPr="00AA6DB8" w:rsidTr="005B6A3F">
        <w:trPr>
          <w:trHeight w:val="77"/>
        </w:trPr>
        <w:tc>
          <w:tcPr>
            <w:tcW w:w="10598" w:type="dxa"/>
            <w:gridSpan w:val="10"/>
            <w:tcBorders>
              <w:top w:val="nil"/>
              <w:left w:val="nil"/>
              <w:bottom w:val="single" w:sz="4" w:space="0" w:color="FFFFFF" w:themeColor="background1"/>
              <w:right w:val="nil"/>
            </w:tcBorders>
            <w:shd w:val="clear" w:color="auto" w:fill="002060"/>
            <w:noWrap/>
            <w:tcMar>
              <w:top w:w="108" w:type="dxa"/>
              <w:bottom w:w="108" w:type="dxa"/>
            </w:tcMar>
          </w:tcPr>
          <w:p w:rsidR="0042108C" w:rsidRDefault="0042108C" w:rsidP="0042108C">
            <w:pPr>
              <w:spacing w:before="60" w:after="60"/>
              <w:rPr>
                <w:rFonts w:asciiTheme="minorHAnsi" w:hAnsiTheme="minorHAnsi"/>
                <w:b/>
              </w:rPr>
            </w:pPr>
            <w:r w:rsidRPr="005F6D81">
              <w:rPr>
                <w:rFonts w:asciiTheme="minorHAnsi" w:hAnsiTheme="minorHAnsi"/>
                <w:b/>
              </w:rPr>
              <w:lastRenderedPageBreak/>
              <w:t xml:space="preserve">Details of </w:t>
            </w:r>
            <w:r>
              <w:rPr>
                <w:rFonts w:asciiTheme="minorHAnsi" w:hAnsiTheme="minorHAnsi"/>
                <w:b/>
              </w:rPr>
              <w:t>persons on-board or involved</w:t>
            </w:r>
            <w:r w:rsidR="00C6765C">
              <w:rPr>
                <w:rFonts w:asciiTheme="minorHAnsi" w:hAnsiTheme="minorHAnsi"/>
                <w:b/>
              </w:rPr>
              <w:t xml:space="preserve"> – Person 1 </w:t>
            </w:r>
          </w:p>
          <w:p w:rsidR="0042108C" w:rsidRDefault="0042108C" w:rsidP="0042108C">
            <w:pPr>
              <w:spacing w:before="60" w:after="60"/>
              <w:ind w:right="-87"/>
            </w:pPr>
            <w:r w:rsidRPr="000E3D5C">
              <w:rPr>
                <w:rFonts w:asciiTheme="minorHAnsi" w:hAnsiTheme="minorHAnsi"/>
                <w:b/>
                <w:sz w:val="16"/>
                <w:szCs w:val="16"/>
              </w:rPr>
              <w:t>If there are more than three</w:t>
            </w:r>
            <w:r>
              <w:rPr>
                <w:rFonts w:asciiTheme="minorHAnsi" w:hAnsiTheme="minorHAnsi"/>
                <w:b/>
                <w:sz w:val="16"/>
                <w:szCs w:val="16"/>
              </w:rPr>
              <w:t xml:space="preserve"> other</w:t>
            </w:r>
            <w:r w:rsidR="0045256C">
              <w:rPr>
                <w:rFonts w:asciiTheme="minorHAnsi" w:hAnsiTheme="minorHAnsi"/>
                <w:b/>
                <w:sz w:val="16"/>
                <w:szCs w:val="16"/>
              </w:rPr>
              <w:t xml:space="preserve"> persons,</w:t>
            </w:r>
            <w:r w:rsidRPr="000E3D5C">
              <w:rPr>
                <w:rFonts w:asciiTheme="minorHAnsi" w:hAnsiTheme="minorHAnsi"/>
                <w:b/>
                <w:sz w:val="16"/>
                <w:szCs w:val="16"/>
              </w:rPr>
              <w:t xml:space="preserve"> submit their details on another piece of paper and attached it to this report</w:t>
            </w:r>
          </w:p>
        </w:tc>
      </w:tr>
      <w:tr w:rsidR="0042108C" w:rsidRPr="00AA6DB8" w:rsidTr="005B6A3F">
        <w:trPr>
          <w:trHeight w:val="142"/>
        </w:trPr>
        <w:tc>
          <w:tcPr>
            <w:tcW w:w="1985" w:type="dxa"/>
            <w:tcBorders>
              <w:top w:val="nil"/>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Surname</w:t>
            </w:r>
          </w:p>
        </w:tc>
        <w:tc>
          <w:tcPr>
            <w:tcW w:w="3969" w:type="dxa"/>
            <w:gridSpan w:val="4"/>
            <w:tcBorders>
              <w:top w:val="nil"/>
              <w:bottom w:val="single" w:sz="4" w:space="0" w:color="auto"/>
              <w:right w:val="single" w:sz="4" w:space="0" w:color="auto"/>
            </w:tcBorders>
            <w:noWrap/>
            <w:tcMar>
              <w:top w:w="108" w:type="dxa"/>
              <w:bottom w:w="108" w:type="dxa"/>
            </w:tcMar>
          </w:tcPr>
          <w:p w:rsidR="0042108C" w:rsidRDefault="0042108C" w:rsidP="0042108C">
            <w:pPr>
              <w:spacing w:before="60" w:after="60"/>
              <w:ind w:right="-87"/>
            </w:pPr>
          </w:p>
        </w:tc>
        <w:tc>
          <w:tcPr>
            <w:tcW w:w="1555" w:type="dxa"/>
            <w:gridSpan w:val="2"/>
            <w:tcBorders>
              <w:top w:val="nil"/>
              <w:bottom w:val="single" w:sz="4" w:space="0" w:color="auto"/>
              <w:right w:val="single" w:sz="4" w:space="0" w:color="auto"/>
            </w:tcBorders>
            <w:shd w:val="clear" w:color="auto" w:fill="D9D9D9" w:themeFill="background1" w:themeFillShade="D9"/>
          </w:tcPr>
          <w:p w:rsidR="0042108C" w:rsidRPr="0042108C" w:rsidRDefault="00251901" w:rsidP="00AB7B31">
            <w:pPr>
              <w:spacing w:before="60" w:after="60"/>
              <w:ind w:right="-87"/>
              <w:rPr>
                <w:b/>
              </w:rPr>
            </w:pPr>
            <w:r>
              <w:rPr>
                <w:b/>
              </w:rPr>
              <w:t>Given n</w:t>
            </w:r>
            <w:r w:rsidR="0042108C" w:rsidRPr="0042108C">
              <w:rPr>
                <w:b/>
              </w:rPr>
              <w:t>ame</w:t>
            </w:r>
          </w:p>
        </w:tc>
        <w:tc>
          <w:tcPr>
            <w:tcW w:w="3089" w:type="dxa"/>
            <w:gridSpan w:val="3"/>
            <w:tcBorders>
              <w:top w:val="nil"/>
              <w:bottom w:val="single" w:sz="4" w:space="0" w:color="auto"/>
              <w:right w:val="single" w:sz="4" w:space="0" w:color="auto"/>
            </w:tcBorders>
          </w:tcPr>
          <w:p w:rsidR="0042108C" w:rsidRDefault="0042108C" w:rsidP="0042108C">
            <w:pPr>
              <w:spacing w:before="60" w:after="60"/>
              <w:ind w:right="-87"/>
            </w:pPr>
          </w:p>
        </w:tc>
      </w:tr>
      <w:tr w:rsidR="0042108C"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42108C" w:rsidP="0042108C">
            <w:pPr>
              <w:rPr>
                <w:rStyle w:val="Questionlabel"/>
              </w:rPr>
            </w:pPr>
            <w:r>
              <w:rPr>
                <w:rStyle w:val="Questionlabel"/>
              </w:rPr>
              <w:t>Address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42108C" w:rsidRDefault="0042108C" w:rsidP="0042108C">
            <w:pPr>
              <w:spacing w:before="60" w:after="60"/>
              <w:ind w:right="-87"/>
            </w:pPr>
          </w:p>
        </w:tc>
      </w:tr>
      <w:tr w:rsidR="0042108C" w:rsidRPr="00AA6DB8" w:rsidTr="005B6A3F">
        <w:trPr>
          <w:trHeight w:val="290"/>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Date of b</w:t>
            </w:r>
            <w:r w:rsidR="0042108C">
              <w:rPr>
                <w:rStyle w:val="Questionlabel"/>
              </w:rPr>
              <w:t>irth</w:t>
            </w:r>
          </w:p>
        </w:tc>
        <w:tc>
          <w:tcPr>
            <w:tcW w:w="1276" w:type="dxa"/>
            <w:tcBorders>
              <w:top w:val="single" w:sz="4" w:space="0" w:color="auto"/>
              <w:bottom w:val="single" w:sz="4" w:space="0" w:color="auto"/>
              <w:right w:val="single" w:sz="4" w:space="0" w:color="auto"/>
            </w:tcBorders>
            <w:noWrap/>
            <w:tcMar>
              <w:top w:w="108" w:type="dxa"/>
              <w:bottom w:w="108" w:type="dxa"/>
            </w:tcMar>
          </w:tcPr>
          <w:p w:rsidR="0042108C" w:rsidRDefault="0042108C" w:rsidP="0042108C">
            <w:pPr>
              <w:spacing w:before="60" w:after="60"/>
              <w:ind w:right="-87"/>
            </w:pPr>
          </w:p>
        </w:tc>
        <w:tc>
          <w:tcPr>
            <w:tcW w:w="2693" w:type="dxa"/>
            <w:gridSpan w:val="3"/>
            <w:tcBorders>
              <w:top w:val="single" w:sz="4" w:space="0" w:color="auto"/>
              <w:bottom w:val="single" w:sz="4" w:space="0" w:color="auto"/>
              <w:right w:val="single" w:sz="4" w:space="0" w:color="auto"/>
            </w:tcBorders>
            <w:shd w:val="clear" w:color="auto" w:fill="FFFFFF" w:themeFill="background1"/>
          </w:tcPr>
          <w:p w:rsidR="0042108C" w:rsidRDefault="002864A0" w:rsidP="00C6765C">
            <w:pPr>
              <w:spacing w:before="60" w:after="60"/>
              <w:ind w:right="-104"/>
            </w:pPr>
            <w:sdt>
              <w:sdtPr>
                <w:rPr>
                  <w:sz w:val="24"/>
                </w:rPr>
                <w:id w:val="1443412862"/>
                <w14:checkbox>
                  <w14:checked w14:val="0"/>
                  <w14:checkedState w14:val="2612" w14:font="MS Gothic"/>
                  <w14:uncheckedState w14:val="2610" w14:font="MS Gothic"/>
                </w14:checkbox>
              </w:sdtPr>
              <w:sdtEndPr/>
              <w:sdtContent>
                <w:r w:rsidR="0042108C" w:rsidRPr="0042108C">
                  <w:rPr>
                    <w:rFonts w:ascii="MS Gothic" w:eastAsia="MS Gothic" w:hAnsi="MS Gothic" w:hint="eastAsia"/>
                    <w:sz w:val="24"/>
                  </w:rPr>
                  <w:t>☐</w:t>
                </w:r>
              </w:sdtContent>
            </w:sdt>
            <w:r w:rsidR="00C6765C">
              <w:t>Male</w:t>
            </w:r>
            <w:r w:rsidR="0042108C" w:rsidRPr="0042108C">
              <w:t xml:space="preserve"> </w:t>
            </w:r>
            <w:sdt>
              <w:sdtPr>
                <w:id w:val="923305997"/>
                <w14:checkbox>
                  <w14:checked w14:val="0"/>
                  <w14:checkedState w14:val="2612" w14:font="MS Gothic"/>
                  <w14:uncheckedState w14:val="2610" w14:font="MS Gothic"/>
                </w14:checkbox>
              </w:sdtPr>
              <w:sdtEndPr/>
              <w:sdtContent>
                <w:r w:rsidR="0042108C" w:rsidRPr="0042108C">
                  <w:rPr>
                    <w:rFonts w:ascii="MS Gothic" w:eastAsia="MS Gothic" w:hAnsi="MS Gothic" w:hint="eastAsia"/>
                  </w:rPr>
                  <w:t>☐</w:t>
                </w:r>
              </w:sdtContent>
            </w:sdt>
            <w:r w:rsidR="00C6765C">
              <w:t xml:space="preserve">Female </w:t>
            </w:r>
            <w:sdt>
              <w:sdtPr>
                <w:id w:val="-1360810371"/>
                <w14:checkbox>
                  <w14:checked w14:val="0"/>
                  <w14:checkedState w14:val="2612" w14:font="MS Gothic"/>
                  <w14:uncheckedState w14:val="2610" w14:font="MS Gothic"/>
                </w14:checkbox>
              </w:sdtPr>
              <w:sdtEndPr/>
              <w:sdtContent>
                <w:r w:rsidR="0042108C" w:rsidRPr="0042108C">
                  <w:rPr>
                    <w:rFonts w:ascii="MS Gothic" w:eastAsia="MS Gothic" w:hAnsi="MS Gothic" w:hint="eastAsia"/>
                  </w:rPr>
                  <w:t>☐</w:t>
                </w:r>
              </w:sdtContent>
            </w:sdt>
            <w:r w:rsidR="0042108C" w:rsidRPr="0042108C">
              <w:t>Other</w:t>
            </w: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42108C" w:rsidRPr="0042108C" w:rsidRDefault="0042108C" w:rsidP="0042108C">
            <w:pPr>
              <w:spacing w:before="60" w:after="60"/>
              <w:ind w:right="-87"/>
              <w:rPr>
                <w:b/>
              </w:rPr>
            </w:pPr>
            <w:r w:rsidRPr="0042108C">
              <w:rPr>
                <w:b/>
              </w:rPr>
              <w:t>Contact number</w:t>
            </w:r>
          </w:p>
        </w:tc>
        <w:tc>
          <w:tcPr>
            <w:tcW w:w="2517" w:type="dxa"/>
            <w:tcBorders>
              <w:top w:val="single" w:sz="4" w:space="0" w:color="auto"/>
              <w:bottom w:val="single" w:sz="4" w:space="0" w:color="auto"/>
              <w:right w:val="single" w:sz="4" w:space="0" w:color="auto"/>
            </w:tcBorders>
          </w:tcPr>
          <w:p w:rsidR="0042108C" w:rsidRDefault="0042108C" w:rsidP="0042108C">
            <w:pPr>
              <w:spacing w:before="60" w:after="60"/>
              <w:ind w:right="-87"/>
            </w:pPr>
          </w:p>
        </w:tc>
      </w:tr>
      <w:tr w:rsidR="0042108C"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Email a</w:t>
            </w:r>
            <w:r w:rsidR="0042108C">
              <w:rPr>
                <w:rStyle w:val="Questionlabel"/>
              </w:rPr>
              <w:t>ddress</w:t>
            </w:r>
          </w:p>
        </w:tc>
        <w:tc>
          <w:tcPr>
            <w:tcW w:w="3969" w:type="dxa"/>
            <w:gridSpan w:val="4"/>
            <w:tcBorders>
              <w:top w:val="single" w:sz="4" w:space="0" w:color="auto"/>
              <w:bottom w:val="single" w:sz="4" w:space="0" w:color="auto"/>
              <w:right w:val="single" w:sz="4" w:space="0" w:color="auto"/>
            </w:tcBorders>
            <w:noWrap/>
            <w:tcMar>
              <w:top w:w="108" w:type="dxa"/>
              <w:bottom w:w="108" w:type="dxa"/>
            </w:tcMar>
          </w:tcPr>
          <w:p w:rsidR="0042108C" w:rsidRDefault="0042108C" w:rsidP="0042108C">
            <w:pPr>
              <w:spacing w:before="60" w:after="60"/>
              <w:ind w:right="-87"/>
            </w:pP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42108C" w:rsidRDefault="00251901" w:rsidP="00EC368D">
            <w:pPr>
              <w:spacing w:before="60" w:after="60"/>
              <w:ind w:right="-87"/>
            </w:pPr>
            <w:r>
              <w:rPr>
                <w:rFonts w:asciiTheme="minorHAnsi" w:hAnsiTheme="minorHAnsi"/>
                <w:b/>
              </w:rPr>
              <w:t>Drivers l</w:t>
            </w:r>
            <w:r w:rsidR="0042108C" w:rsidRPr="00127270">
              <w:rPr>
                <w:rFonts w:asciiTheme="minorHAnsi" w:hAnsiTheme="minorHAnsi"/>
                <w:b/>
              </w:rPr>
              <w:t xml:space="preserve">icence </w:t>
            </w:r>
            <w:r w:rsidR="00EC368D">
              <w:rPr>
                <w:rFonts w:asciiTheme="minorHAnsi" w:hAnsiTheme="minorHAnsi"/>
                <w:b/>
              </w:rPr>
              <w:t>No.</w:t>
            </w:r>
          </w:p>
        </w:tc>
        <w:tc>
          <w:tcPr>
            <w:tcW w:w="2517" w:type="dxa"/>
            <w:tcBorders>
              <w:top w:val="single" w:sz="4" w:space="0" w:color="auto"/>
              <w:bottom w:val="single" w:sz="4" w:space="0" w:color="auto"/>
              <w:right w:val="single" w:sz="4" w:space="0" w:color="auto"/>
            </w:tcBorders>
          </w:tcPr>
          <w:p w:rsidR="0042108C" w:rsidRDefault="0042108C" w:rsidP="0042108C">
            <w:pPr>
              <w:spacing w:before="60" w:after="60"/>
              <w:ind w:right="-87"/>
            </w:pPr>
          </w:p>
        </w:tc>
      </w:tr>
      <w:tr w:rsidR="00050D11" w:rsidRPr="00AA6DB8" w:rsidTr="005B6A3F">
        <w:trPr>
          <w:trHeight w:val="1145"/>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050D11" w:rsidRDefault="00050D11" w:rsidP="0042108C">
            <w:pPr>
              <w:rPr>
                <w:rStyle w:val="Questionlabel"/>
              </w:rPr>
            </w:pPr>
            <w:r>
              <w:rPr>
                <w:rStyle w:val="Questionlabel"/>
              </w:rPr>
              <w:t>Activity</w:t>
            </w:r>
          </w:p>
        </w:tc>
        <w:tc>
          <w:tcPr>
            <w:tcW w:w="2410" w:type="dxa"/>
            <w:gridSpan w:val="2"/>
            <w:tcBorders>
              <w:top w:val="single" w:sz="4" w:space="0" w:color="auto"/>
              <w:bottom w:val="single" w:sz="4" w:space="0" w:color="auto"/>
              <w:right w:val="nil"/>
            </w:tcBorders>
            <w:noWrap/>
            <w:tcMar>
              <w:top w:w="108" w:type="dxa"/>
              <w:bottom w:w="108" w:type="dxa"/>
            </w:tcMar>
          </w:tcPr>
          <w:p w:rsidR="00050D11" w:rsidRDefault="002864A0" w:rsidP="0042108C">
            <w:pPr>
              <w:spacing w:before="60" w:after="60"/>
              <w:ind w:right="-87"/>
              <w:rPr>
                <w:rFonts w:asciiTheme="minorHAnsi" w:hAnsiTheme="minorHAnsi"/>
              </w:rPr>
            </w:pPr>
            <w:sdt>
              <w:sdtPr>
                <w:rPr>
                  <w:rFonts w:asciiTheme="minorHAnsi" w:hAnsiTheme="minorHAnsi"/>
                </w:rPr>
                <w:id w:val="-1968969401"/>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Passenger on vessel</w:t>
            </w:r>
          </w:p>
          <w:p w:rsidR="00050D11" w:rsidRDefault="002864A0" w:rsidP="0042108C">
            <w:pPr>
              <w:spacing w:before="60" w:after="60"/>
              <w:ind w:right="-87"/>
              <w:rPr>
                <w:rFonts w:asciiTheme="minorHAnsi" w:hAnsiTheme="minorHAnsi"/>
              </w:rPr>
            </w:pPr>
            <w:sdt>
              <w:sdtPr>
                <w:rPr>
                  <w:rFonts w:asciiTheme="minorHAnsi" w:hAnsiTheme="minorHAnsi"/>
                </w:rPr>
                <w:id w:val="234747884"/>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Water Skier</w:t>
            </w:r>
          </w:p>
          <w:p w:rsidR="00050D11" w:rsidRDefault="002864A0" w:rsidP="0042108C">
            <w:pPr>
              <w:spacing w:before="60" w:after="60"/>
              <w:ind w:right="-87"/>
            </w:pPr>
            <w:sdt>
              <w:sdtPr>
                <w:rPr>
                  <w:rFonts w:asciiTheme="minorHAnsi" w:hAnsiTheme="minorHAnsi"/>
                </w:rPr>
                <w:id w:val="223572815"/>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Para Flier</w:t>
            </w:r>
          </w:p>
        </w:tc>
        <w:tc>
          <w:tcPr>
            <w:tcW w:w="1843" w:type="dxa"/>
            <w:gridSpan w:val="3"/>
            <w:tcBorders>
              <w:top w:val="single" w:sz="4" w:space="0" w:color="auto"/>
              <w:left w:val="nil"/>
              <w:bottom w:val="single" w:sz="4" w:space="0" w:color="auto"/>
              <w:right w:val="nil"/>
            </w:tcBorders>
          </w:tcPr>
          <w:p w:rsidR="00050D11" w:rsidRDefault="002864A0" w:rsidP="0042108C">
            <w:pPr>
              <w:spacing w:before="60" w:after="60"/>
              <w:ind w:right="-87"/>
              <w:rPr>
                <w:rFonts w:asciiTheme="minorHAnsi" w:hAnsiTheme="minorHAnsi"/>
              </w:rPr>
            </w:pPr>
            <w:sdt>
              <w:sdtPr>
                <w:rPr>
                  <w:rFonts w:asciiTheme="minorHAnsi" w:hAnsiTheme="minorHAnsi"/>
                </w:rPr>
                <w:id w:val="-1128004366"/>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Swimmer</w:t>
            </w:r>
          </w:p>
          <w:p w:rsidR="00050D11" w:rsidRDefault="002864A0" w:rsidP="0042108C">
            <w:pPr>
              <w:spacing w:before="60" w:after="60"/>
              <w:ind w:right="-87"/>
              <w:rPr>
                <w:rFonts w:asciiTheme="minorHAnsi" w:hAnsiTheme="minorHAnsi"/>
              </w:rPr>
            </w:pPr>
            <w:sdt>
              <w:sdtPr>
                <w:rPr>
                  <w:rFonts w:asciiTheme="minorHAnsi" w:hAnsiTheme="minorHAnsi"/>
                </w:rPr>
                <w:id w:val="-1805378603"/>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Jet Skier</w:t>
            </w:r>
          </w:p>
          <w:p w:rsidR="00050D11" w:rsidRPr="00050D11" w:rsidRDefault="002864A0" w:rsidP="0042108C">
            <w:pPr>
              <w:spacing w:before="60" w:after="60"/>
              <w:ind w:right="-87"/>
              <w:rPr>
                <w:rFonts w:asciiTheme="minorHAnsi" w:hAnsiTheme="minorHAnsi"/>
              </w:rPr>
            </w:pPr>
            <w:sdt>
              <w:sdtPr>
                <w:rPr>
                  <w:rFonts w:asciiTheme="minorHAnsi" w:hAnsiTheme="minorHAnsi"/>
                </w:rPr>
                <w:id w:val="-1418625399"/>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Diver</w:t>
            </w:r>
          </w:p>
        </w:tc>
        <w:tc>
          <w:tcPr>
            <w:tcW w:w="4360" w:type="dxa"/>
            <w:gridSpan w:val="4"/>
            <w:tcBorders>
              <w:top w:val="single" w:sz="4" w:space="0" w:color="auto"/>
              <w:left w:val="nil"/>
              <w:bottom w:val="single" w:sz="4" w:space="0" w:color="auto"/>
              <w:right w:val="single" w:sz="4" w:space="0" w:color="auto"/>
            </w:tcBorders>
          </w:tcPr>
          <w:p w:rsidR="00050D11" w:rsidRDefault="002864A0" w:rsidP="0042108C">
            <w:pPr>
              <w:spacing w:before="60" w:after="60"/>
              <w:ind w:right="-87"/>
              <w:rPr>
                <w:rFonts w:asciiTheme="minorHAnsi" w:hAnsiTheme="minorHAnsi"/>
              </w:rPr>
            </w:pPr>
            <w:sdt>
              <w:sdtPr>
                <w:rPr>
                  <w:rFonts w:asciiTheme="minorHAnsi" w:hAnsiTheme="minorHAnsi"/>
                </w:rPr>
                <w:id w:val="-211272981"/>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Surf Ski/Surf Board Rider</w:t>
            </w:r>
          </w:p>
          <w:p w:rsidR="00050D11" w:rsidRDefault="002864A0" w:rsidP="0042108C">
            <w:pPr>
              <w:spacing w:before="60" w:after="60"/>
              <w:ind w:right="-87"/>
            </w:pPr>
            <w:sdt>
              <w:sdtPr>
                <w:rPr>
                  <w:rFonts w:asciiTheme="minorHAnsi" w:hAnsiTheme="minorHAnsi"/>
                </w:rPr>
                <w:id w:val="-1570488005"/>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Other …………………………………...................</w:t>
            </w:r>
          </w:p>
        </w:tc>
      </w:tr>
      <w:tr w:rsidR="0042108C"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Injury s</w:t>
            </w:r>
            <w:r w:rsidR="0042108C">
              <w:rPr>
                <w:rStyle w:val="Questionlabel"/>
              </w:rPr>
              <w:t>tatus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42108C" w:rsidRDefault="002864A0" w:rsidP="0042108C">
            <w:pPr>
              <w:spacing w:before="60" w:after="60"/>
              <w:ind w:right="-87"/>
            </w:pPr>
            <w:sdt>
              <w:sdtPr>
                <w:id w:val="1784612316"/>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N/A   </w:t>
            </w:r>
            <w:r w:rsidR="0042108C">
              <w:t xml:space="preserve">  </w:t>
            </w:r>
            <w:sdt>
              <w:sdtPr>
                <w:id w:val="468320088"/>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Minor Injury </w:t>
            </w:r>
            <w:r w:rsidR="0042108C">
              <w:t xml:space="preserve">      </w:t>
            </w:r>
            <w:sdt>
              <w:sdtPr>
                <w:id w:val="130319708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390908">
              <w:t xml:space="preserve">  Serious Injury  </w:t>
            </w:r>
            <w:r w:rsidR="0042108C">
              <w:t xml:space="preserve">   </w:t>
            </w:r>
            <w:sdt>
              <w:sdtPr>
                <w:id w:val="-1002272643"/>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Missing Person      </w:t>
            </w:r>
            <w:sdt>
              <w:sdtPr>
                <w:id w:val="-2090913461"/>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Fatality</w:t>
            </w:r>
          </w:p>
        </w:tc>
      </w:tr>
      <w:tr w:rsidR="0042108C"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Treatment r</w:t>
            </w:r>
            <w:r w:rsidR="0042108C">
              <w:rPr>
                <w:rStyle w:val="Questionlabel"/>
              </w:rPr>
              <w:t>equired</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42108C" w:rsidRDefault="002864A0" w:rsidP="0042108C">
            <w:pPr>
              <w:spacing w:before="60" w:after="60"/>
              <w:ind w:right="-87"/>
            </w:pPr>
            <w:sdt>
              <w:sdtPr>
                <w:id w:val="-823430139"/>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None</w:t>
            </w:r>
            <w:r w:rsidR="00390908">
              <w:t xml:space="preserve">  </w:t>
            </w:r>
            <w:r w:rsidR="0042108C">
              <w:t xml:space="preserve">  </w:t>
            </w:r>
            <w:sdt>
              <w:sdtPr>
                <w:id w:val="90279808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First Aid</w:t>
            </w:r>
            <w:r w:rsidR="00390908">
              <w:t xml:space="preserve">       </w:t>
            </w:r>
            <w:r w:rsidR="00740E96">
              <w:t xml:space="preserve">    </w:t>
            </w:r>
            <w:r w:rsidR="0042108C">
              <w:t xml:space="preserve">   </w:t>
            </w:r>
            <w:sdt>
              <w:sdtPr>
                <w:id w:val="-1216433347"/>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Doctors</w:t>
            </w:r>
            <w:r w:rsidR="00390908">
              <w:t xml:space="preserve">        </w:t>
            </w:r>
            <w:r w:rsidR="00740E96">
              <w:t xml:space="preserve">     </w:t>
            </w:r>
            <w:r w:rsidR="0042108C">
              <w:t xml:space="preserve"> </w:t>
            </w:r>
            <w:sdt>
              <w:sdtPr>
                <w:id w:val="-2115508690"/>
                <w14:checkbox>
                  <w14:checked w14:val="0"/>
                  <w14:checkedState w14:val="2612" w14:font="MS Gothic"/>
                  <w14:uncheckedState w14:val="2610" w14:font="MS Gothic"/>
                </w14:checkbox>
              </w:sdtPr>
              <w:sdtEndPr/>
              <w:sdtContent>
                <w:r w:rsidR="0042108C">
                  <w:rPr>
                    <w:rFonts w:ascii="MS Gothic" w:eastAsia="MS Gothic" w:hAnsi="MS Gothic" w:hint="eastAsia"/>
                  </w:rPr>
                  <w:t>☐</w:t>
                </w:r>
              </w:sdtContent>
            </w:sdt>
            <w:r w:rsidR="0042108C">
              <w:t xml:space="preserve">  Hospitalisation</w:t>
            </w:r>
          </w:p>
        </w:tc>
      </w:tr>
      <w:tr w:rsidR="0042108C" w:rsidRPr="00AA6DB8" w:rsidTr="005B6A3F">
        <w:trPr>
          <w:trHeight w:val="24"/>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42108C" w:rsidRDefault="00251901" w:rsidP="0042108C">
            <w:pPr>
              <w:rPr>
                <w:rStyle w:val="Questionlabel"/>
              </w:rPr>
            </w:pPr>
            <w:r>
              <w:rPr>
                <w:rStyle w:val="Questionlabel"/>
              </w:rPr>
              <w:t>Injury d</w:t>
            </w:r>
            <w:r w:rsidR="0042108C">
              <w:rPr>
                <w:rStyle w:val="Questionlabel"/>
              </w:rPr>
              <w:t>etails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707EDA" w:rsidRDefault="00707EDA" w:rsidP="0042108C">
            <w:pPr>
              <w:spacing w:before="60" w:after="60"/>
              <w:ind w:right="-87"/>
            </w:pPr>
          </w:p>
          <w:p w:rsidR="00050D11" w:rsidRDefault="00050D11" w:rsidP="0042108C">
            <w:pPr>
              <w:spacing w:before="60" w:after="60"/>
              <w:ind w:right="-87"/>
            </w:pPr>
          </w:p>
        </w:tc>
      </w:tr>
      <w:tr w:rsidR="002A641F" w:rsidRPr="005F6D81" w:rsidTr="005B6A3F">
        <w:trPr>
          <w:trHeight w:val="142"/>
        </w:trPr>
        <w:tc>
          <w:tcPr>
            <w:tcW w:w="1059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tcMar>
              <w:top w:w="108" w:type="dxa"/>
              <w:bottom w:w="108" w:type="dxa"/>
            </w:tcMar>
          </w:tcPr>
          <w:p w:rsidR="002A641F" w:rsidRPr="00050D11" w:rsidRDefault="00050D11" w:rsidP="00050D11">
            <w:pPr>
              <w:spacing w:before="60" w:after="60"/>
              <w:rPr>
                <w:rFonts w:asciiTheme="minorHAnsi" w:hAnsiTheme="minorHAnsi"/>
                <w:b/>
              </w:rPr>
            </w:pPr>
            <w:r>
              <w:rPr>
                <w:rFonts w:asciiTheme="minorHAnsi" w:hAnsiTheme="minorHAnsi"/>
                <w:b/>
              </w:rPr>
              <w:t>Person 2</w:t>
            </w: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A641F" w:rsidP="002A641F">
            <w:pPr>
              <w:rPr>
                <w:rStyle w:val="Questionlabel"/>
              </w:rPr>
            </w:pPr>
            <w:r>
              <w:rPr>
                <w:rStyle w:val="Questionlabel"/>
              </w:rPr>
              <w:t>Surname</w:t>
            </w:r>
          </w:p>
        </w:tc>
        <w:tc>
          <w:tcPr>
            <w:tcW w:w="3969" w:type="dxa"/>
            <w:gridSpan w:val="4"/>
            <w:tcBorders>
              <w:top w:val="single" w:sz="4" w:space="0" w:color="auto"/>
              <w:bottom w:val="single" w:sz="4" w:space="0" w:color="auto"/>
              <w:right w:val="single" w:sz="4" w:space="0" w:color="auto"/>
            </w:tcBorders>
            <w:noWrap/>
            <w:tcMar>
              <w:top w:w="108" w:type="dxa"/>
              <w:bottom w:w="108" w:type="dxa"/>
            </w:tcMar>
          </w:tcPr>
          <w:p w:rsidR="002A641F" w:rsidRPr="00AA6DB8" w:rsidRDefault="002A641F" w:rsidP="002A641F">
            <w:pPr>
              <w:spacing w:before="60" w:after="60"/>
              <w:ind w:right="1066"/>
              <w:rPr>
                <w:rFonts w:asciiTheme="minorHAnsi" w:hAnsiTheme="minorHAnsi"/>
              </w:rPr>
            </w:pPr>
          </w:p>
        </w:tc>
        <w:tc>
          <w:tcPr>
            <w:tcW w:w="1701" w:type="dxa"/>
            <w:gridSpan w:val="3"/>
            <w:tcBorders>
              <w:top w:val="single" w:sz="4" w:space="0" w:color="auto"/>
              <w:bottom w:val="single" w:sz="4" w:space="0" w:color="auto"/>
              <w:right w:val="single" w:sz="4" w:space="0" w:color="auto"/>
            </w:tcBorders>
            <w:shd w:val="clear" w:color="auto" w:fill="D9D9D9" w:themeFill="background1" w:themeFillShade="D9"/>
          </w:tcPr>
          <w:p w:rsidR="002A641F" w:rsidRPr="00437F0B" w:rsidRDefault="00251901" w:rsidP="002A641F">
            <w:pPr>
              <w:spacing w:before="60" w:after="60"/>
              <w:ind w:right="35"/>
              <w:rPr>
                <w:rFonts w:asciiTheme="minorHAnsi" w:hAnsiTheme="minorHAnsi"/>
                <w:b/>
              </w:rPr>
            </w:pPr>
            <w:r>
              <w:rPr>
                <w:rFonts w:asciiTheme="minorHAnsi" w:hAnsiTheme="minorHAnsi"/>
                <w:b/>
              </w:rPr>
              <w:t>Given n</w:t>
            </w:r>
            <w:r w:rsidR="002A641F">
              <w:rPr>
                <w:rFonts w:asciiTheme="minorHAnsi" w:hAnsiTheme="minorHAnsi"/>
                <w:b/>
              </w:rPr>
              <w:t>ame</w:t>
            </w:r>
          </w:p>
        </w:tc>
        <w:tc>
          <w:tcPr>
            <w:tcW w:w="2943" w:type="dxa"/>
            <w:gridSpan w:val="2"/>
            <w:tcBorders>
              <w:top w:val="single" w:sz="4" w:space="0" w:color="auto"/>
              <w:bottom w:val="single" w:sz="4" w:space="0" w:color="auto"/>
              <w:right w:val="single" w:sz="4" w:space="0" w:color="auto"/>
            </w:tcBorders>
          </w:tcPr>
          <w:p w:rsidR="002A641F" w:rsidRPr="00AA6DB8" w:rsidRDefault="002A641F" w:rsidP="002A641F">
            <w:pPr>
              <w:spacing w:before="60" w:after="60"/>
              <w:ind w:right="1066"/>
              <w:rPr>
                <w:rFonts w:asciiTheme="minorHAnsi" w:hAnsiTheme="minorHAnsi"/>
              </w:rPr>
            </w:pP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A641F" w:rsidP="002A641F">
            <w:pPr>
              <w:rPr>
                <w:rStyle w:val="Questionlabel"/>
              </w:rPr>
            </w:pPr>
            <w:r>
              <w:rPr>
                <w:rStyle w:val="Questionlabel"/>
              </w:rPr>
              <w:t>Address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Pr="00AA6DB8" w:rsidRDefault="002A641F" w:rsidP="002A641F">
            <w:pPr>
              <w:spacing w:before="60" w:after="60"/>
              <w:ind w:right="1066"/>
              <w:rPr>
                <w:rFonts w:asciiTheme="minorHAnsi" w:hAnsiTheme="minorHAnsi"/>
              </w:rPr>
            </w:pPr>
          </w:p>
        </w:tc>
      </w:tr>
      <w:tr w:rsidR="00050D11" w:rsidRPr="00AA6DB8" w:rsidTr="005B6A3F">
        <w:trPr>
          <w:trHeight w:val="39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050D11" w:rsidRDefault="00251901" w:rsidP="0045256C">
            <w:pPr>
              <w:rPr>
                <w:rStyle w:val="Questionlabel"/>
              </w:rPr>
            </w:pPr>
            <w:r>
              <w:rPr>
                <w:rStyle w:val="Questionlabel"/>
              </w:rPr>
              <w:t>Date of b</w:t>
            </w:r>
            <w:r w:rsidR="00050D11">
              <w:rPr>
                <w:rStyle w:val="Questionlabel"/>
              </w:rPr>
              <w:t>irth</w:t>
            </w:r>
          </w:p>
        </w:tc>
        <w:tc>
          <w:tcPr>
            <w:tcW w:w="1276" w:type="dxa"/>
            <w:tcBorders>
              <w:top w:val="single" w:sz="4" w:space="0" w:color="auto"/>
              <w:bottom w:val="single" w:sz="4" w:space="0" w:color="auto"/>
              <w:right w:val="single" w:sz="4" w:space="0" w:color="auto"/>
            </w:tcBorders>
            <w:noWrap/>
            <w:tcMar>
              <w:top w:w="108" w:type="dxa"/>
              <w:bottom w:w="108" w:type="dxa"/>
            </w:tcMar>
          </w:tcPr>
          <w:p w:rsidR="00050D11" w:rsidRDefault="00050D11" w:rsidP="0045256C">
            <w:pPr>
              <w:spacing w:before="60" w:after="60"/>
              <w:ind w:right="-87"/>
            </w:pPr>
          </w:p>
        </w:tc>
        <w:tc>
          <w:tcPr>
            <w:tcW w:w="2693" w:type="dxa"/>
            <w:gridSpan w:val="3"/>
            <w:tcBorders>
              <w:top w:val="single" w:sz="4" w:space="0" w:color="auto"/>
              <w:bottom w:val="single" w:sz="4" w:space="0" w:color="auto"/>
              <w:right w:val="single" w:sz="4" w:space="0" w:color="auto"/>
            </w:tcBorders>
            <w:shd w:val="clear" w:color="auto" w:fill="FFFFFF" w:themeFill="background1"/>
          </w:tcPr>
          <w:p w:rsidR="00050D11" w:rsidRDefault="002864A0" w:rsidP="0045256C">
            <w:pPr>
              <w:spacing w:before="60" w:after="60"/>
              <w:ind w:right="-104"/>
            </w:pPr>
            <w:sdt>
              <w:sdtPr>
                <w:rPr>
                  <w:sz w:val="24"/>
                </w:rPr>
                <w:id w:val="-1585451203"/>
                <w14:checkbox>
                  <w14:checked w14:val="0"/>
                  <w14:checkedState w14:val="2612" w14:font="MS Gothic"/>
                  <w14:uncheckedState w14:val="2610" w14:font="MS Gothic"/>
                </w14:checkbox>
              </w:sdtPr>
              <w:sdtEndPr/>
              <w:sdtContent>
                <w:r w:rsidR="00050D11" w:rsidRPr="0042108C">
                  <w:rPr>
                    <w:rFonts w:ascii="MS Gothic" w:eastAsia="MS Gothic" w:hAnsi="MS Gothic" w:hint="eastAsia"/>
                    <w:sz w:val="24"/>
                  </w:rPr>
                  <w:t>☐</w:t>
                </w:r>
              </w:sdtContent>
            </w:sdt>
            <w:r w:rsidR="00050D11">
              <w:t>Male</w:t>
            </w:r>
            <w:r w:rsidR="00050D11" w:rsidRPr="0042108C">
              <w:t xml:space="preserve"> </w:t>
            </w:r>
            <w:sdt>
              <w:sdtPr>
                <w:id w:val="1809281549"/>
                <w14:checkbox>
                  <w14:checked w14:val="0"/>
                  <w14:checkedState w14:val="2612" w14:font="MS Gothic"/>
                  <w14:uncheckedState w14:val="2610" w14:font="MS Gothic"/>
                </w14:checkbox>
              </w:sdtPr>
              <w:sdtEndPr/>
              <w:sdtContent>
                <w:r w:rsidR="00050D11" w:rsidRPr="0042108C">
                  <w:rPr>
                    <w:rFonts w:ascii="MS Gothic" w:eastAsia="MS Gothic" w:hAnsi="MS Gothic" w:hint="eastAsia"/>
                  </w:rPr>
                  <w:t>☐</w:t>
                </w:r>
              </w:sdtContent>
            </w:sdt>
            <w:r w:rsidR="00050D11">
              <w:t xml:space="preserve">Female </w:t>
            </w:r>
            <w:sdt>
              <w:sdtPr>
                <w:id w:val="-947308174"/>
                <w14:checkbox>
                  <w14:checked w14:val="0"/>
                  <w14:checkedState w14:val="2612" w14:font="MS Gothic"/>
                  <w14:uncheckedState w14:val="2610" w14:font="MS Gothic"/>
                </w14:checkbox>
              </w:sdtPr>
              <w:sdtEndPr/>
              <w:sdtContent>
                <w:r w:rsidR="00050D11" w:rsidRPr="0042108C">
                  <w:rPr>
                    <w:rFonts w:ascii="MS Gothic" w:eastAsia="MS Gothic" w:hAnsi="MS Gothic" w:hint="eastAsia"/>
                  </w:rPr>
                  <w:t>☐</w:t>
                </w:r>
              </w:sdtContent>
            </w:sdt>
            <w:r w:rsidR="00050D11" w:rsidRPr="0042108C">
              <w:t>Other</w:t>
            </w: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050D11" w:rsidRPr="0042108C" w:rsidRDefault="00050D11" w:rsidP="0045256C">
            <w:pPr>
              <w:spacing w:before="60" w:after="60"/>
              <w:ind w:right="-87"/>
              <w:rPr>
                <w:b/>
              </w:rPr>
            </w:pPr>
            <w:r w:rsidRPr="0042108C">
              <w:rPr>
                <w:b/>
              </w:rPr>
              <w:t>Contact number</w:t>
            </w:r>
          </w:p>
        </w:tc>
        <w:tc>
          <w:tcPr>
            <w:tcW w:w="2517" w:type="dxa"/>
            <w:tcBorders>
              <w:top w:val="single" w:sz="4" w:space="0" w:color="auto"/>
              <w:bottom w:val="single" w:sz="4" w:space="0" w:color="auto"/>
              <w:right w:val="single" w:sz="4" w:space="0" w:color="auto"/>
            </w:tcBorders>
          </w:tcPr>
          <w:p w:rsidR="00050D11" w:rsidRDefault="00050D11" w:rsidP="0045256C">
            <w:pPr>
              <w:spacing w:before="60" w:after="60"/>
              <w:ind w:right="-87"/>
            </w:pP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Email a</w:t>
            </w:r>
            <w:r w:rsidR="002A641F">
              <w:rPr>
                <w:rStyle w:val="Questionlabel"/>
              </w:rPr>
              <w:t>ddress</w:t>
            </w:r>
          </w:p>
        </w:tc>
        <w:tc>
          <w:tcPr>
            <w:tcW w:w="3969" w:type="dxa"/>
            <w:gridSpan w:val="4"/>
            <w:tcBorders>
              <w:top w:val="single" w:sz="4" w:space="0" w:color="auto"/>
              <w:bottom w:val="single" w:sz="4" w:space="0" w:color="auto"/>
              <w:right w:val="single" w:sz="4" w:space="0" w:color="auto"/>
            </w:tcBorders>
            <w:noWrap/>
            <w:tcMar>
              <w:top w:w="108" w:type="dxa"/>
              <w:bottom w:w="108" w:type="dxa"/>
            </w:tcMar>
          </w:tcPr>
          <w:p w:rsidR="002A641F" w:rsidRDefault="002A641F" w:rsidP="002A641F">
            <w:pPr>
              <w:spacing w:before="60" w:after="60"/>
              <w:ind w:right="-104"/>
            </w:pP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2A641F" w:rsidRPr="00127270" w:rsidRDefault="00251901" w:rsidP="002A641F">
            <w:pPr>
              <w:spacing w:before="60" w:after="60"/>
              <w:ind w:right="-19"/>
              <w:rPr>
                <w:rFonts w:asciiTheme="minorHAnsi" w:hAnsiTheme="minorHAnsi"/>
                <w:b/>
              </w:rPr>
            </w:pPr>
            <w:r>
              <w:rPr>
                <w:rFonts w:asciiTheme="minorHAnsi" w:hAnsiTheme="minorHAnsi"/>
                <w:b/>
              </w:rPr>
              <w:t>Drivers l</w:t>
            </w:r>
            <w:r w:rsidR="002A641F" w:rsidRPr="00127270">
              <w:rPr>
                <w:rFonts w:asciiTheme="minorHAnsi" w:hAnsiTheme="minorHAnsi"/>
                <w:b/>
              </w:rPr>
              <w:t xml:space="preserve">icence </w:t>
            </w:r>
            <w:r w:rsidR="002A641F">
              <w:rPr>
                <w:rFonts w:asciiTheme="minorHAnsi" w:hAnsiTheme="minorHAnsi"/>
                <w:b/>
              </w:rPr>
              <w:t>No.</w:t>
            </w:r>
          </w:p>
        </w:tc>
        <w:tc>
          <w:tcPr>
            <w:tcW w:w="2517" w:type="dxa"/>
            <w:tcBorders>
              <w:top w:val="single" w:sz="4" w:space="0" w:color="auto"/>
              <w:bottom w:val="single" w:sz="4" w:space="0" w:color="auto"/>
              <w:right w:val="single" w:sz="4" w:space="0" w:color="auto"/>
            </w:tcBorders>
          </w:tcPr>
          <w:p w:rsidR="002A641F" w:rsidRPr="00AA6DB8" w:rsidRDefault="002A641F" w:rsidP="002A641F">
            <w:pPr>
              <w:spacing w:before="60" w:after="60"/>
              <w:ind w:right="1066"/>
              <w:rPr>
                <w:rFonts w:asciiTheme="minorHAnsi" w:hAnsiTheme="minorHAnsi"/>
              </w:rPr>
            </w:pPr>
          </w:p>
        </w:tc>
      </w:tr>
      <w:tr w:rsidR="00050D11" w:rsidRPr="00AA6DB8" w:rsidTr="005B6A3F">
        <w:trPr>
          <w:trHeight w:val="142"/>
        </w:trPr>
        <w:tc>
          <w:tcPr>
            <w:tcW w:w="1985" w:type="dxa"/>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rsidR="00050D11" w:rsidRDefault="00050D11" w:rsidP="00050D11">
            <w:pPr>
              <w:rPr>
                <w:rStyle w:val="Questionlabel"/>
              </w:rPr>
            </w:pPr>
            <w:r>
              <w:rPr>
                <w:rStyle w:val="Questionlabel"/>
              </w:rPr>
              <w:t>Activity</w:t>
            </w:r>
          </w:p>
        </w:tc>
        <w:tc>
          <w:tcPr>
            <w:tcW w:w="2410" w:type="dxa"/>
            <w:gridSpan w:val="2"/>
            <w:tcBorders>
              <w:top w:val="single" w:sz="4" w:space="0" w:color="auto"/>
              <w:left w:val="single" w:sz="4" w:space="0" w:color="auto"/>
              <w:bottom w:val="single" w:sz="4" w:space="0" w:color="auto"/>
              <w:right w:val="nil"/>
            </w:tcBorders>
            <w:noWrap/>
            <w:tcMar>
              <w:top w:w="108" w:type="dxa"/>
              <w:bottom w:w="108" w:type="dxa"/>
            </w:tcMar>
          </w:tcPr>
          <w:p w:rsidR="00050D11" w:rsidRDefault="002864A0" w:rsidP="00050D11">
            <w:pPr>
              <w:spacing w:before="60" w:after="60"/>
              <w:ind w:right="-87"/>
              <w:rPr>
                <w:rFonts w:asciiTheme="minorHAnsi" w:hAnsiTheme="minorHAnsi"/>
              </w:rPr>
            </w:pPr>
            <w:sdt>
              <w:sdtPr>
                <w:rPr>
                  <w:rFonts w:asciiTheme="minorHAnsi" w:hAnsiTheme="minorHAnsi"/>
                </w:rPr>
                <w:id w:val="23368600"/>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Passenger on vessel</w:t>
            </w:r>
          </w:p>
          <w:p w:rsidR="00050D11" w:rsidRDefault="002864A0" w:rsidP="00050D11">
            <w:pPr>
              <w:spacing w:before="60" w:after="60"/>
              <w:ind w:right="-87"/>
              <w:rPr>
                <w:rFonts w:asciiTheme="minorHAnsi" w:hAnsiTheme="minorHAnsi"/>
              </w:rPr>
            </w:pPr>
            <w:sdt>
              <w:sdtPr>
                <w:rPr>
                  <w:rFonts w:asciiTheme="minorHAnsi" w:hAnsiTheme="minorHAnsi"/>
                </w:rPr>
                <w:id w:val="-2040816737"/>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Water Skier</w:t>
            </w:r>
          </w:p>
          <w:p w:rsidR="00050D11" w:rsidRDefault="002864A0" w:rsidP="00050D11">
            <w:pPr>
              <w:spacing w:before="60" w:after="60"/>
              <w:ind w:right="-87"/>
            </w:pPr>
            <w:sdt>
              <w:sdtPr>
                <w:rPr>
                  <w:rFonts w:asciiTheme="minorHAnsi" w:hAnsiTheme="minorHAnsi"/>
                </w:rPr>
                <w:id w:val="2004155621"/>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Para Flier</w:t>
            </w:r>
          </w:p>
        </w:tc>
        <w:tc>
          <w:tcPr>
            <w:tcW w:w="1843" w:type="dxa"/>
            <w:gridSpan w:val="3"/>
            <w:tcBorders>
              <w:top w:val="single" w:sz="4" w:space="0" w:color="auto"/>
              <w:left w:val="nil"/>
              <w:bottom w:val="single" w:sz="4" w:space="0" w:color="auto"/>
              <w:right w:val="nil"/>
            </w:tcBorders>
          </w:tcPr>
          <w:p w:rsidR="00050D11" w:rsidRDefault="002864A0" w:rsidP="00050D11">
            <w:pPr>
              <w:spacing w:before="60" w:after="60"/>
              <w:ind w:right="-87"/>
              <w:rPr>
                <w:rFonts w:asciiTheme="minorHAnsi" w:hAnsiTheme="minorHAnsi"/>
              </w:rPr>
            </w:pPr>
            <w:sdt>
              <w:sdtPr>
                <w:rPr>
                  <w:rFonts w:asciiTheme="minorHAnsi" w:hAnsiTheme="minorHAnsi"/>
                </w:rPr>
                <w:id w:val="1181096146"/>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Swimmer</w:t>
            </w:r>
          </w:p>
          <w:p w:rsidR="00050D11" w:rsidRDefault="002864A0" w:rsidP="00050D11">
            <w:pPr>
              <w:spacing w:before="60" w:after="60"/>
              <w:ind w:right="-87"/>
              <w:rPr>
                <w:rFonts w:asciiTheme="minorHAnsi" w:hAnsiTheme="minorHAnsi"/>
              </w:rPr>
            </w:pPr>
            <w:sdt>
              <w:sdtPr>
                <w:rPr>
                  <w:rFonts w:asciiTheme="minorHAnsi" w:hAnsiTheme="minorHAnsi"/>
                </w:rPr>
                <w:id w:val="-2052921685"/>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Jet Skier</w:t>
            </w:r>
          </w:p>
          <w:p w:rsidR="00050D11" w:rsidRPr="00050D11" w:rsidRDefault="002864A0" w:rsidP="00050D11">
            <w:pPr>
              <w:spacing w:before="60" w:after="60"/>
              <w:ind w:right="-87"/>
              <w:rPr>
                <w:rFonts w:asciiTheme="minorHAnsi" w:hAnsiTheme="minorHAnsi"/>
              </w:rPr>
            </w:pPr>
            <w:sdt>
              <w:sdtPr>
                <w:rPr>
                  <w:rFonts w:asciiTheme="minorHAnsi" w:hAnsiTheme="minorHAnsi"/>
                </w:rPr>
                <w:id w:val="-1420938816"/>
                <w14:checkbox>
                  <w14:checked w14:val="0"/>
                  <w14:checkedState w14:val="2612" w14:font="MS Gothic"/>
                  <w14:uncheckedState w14:val="2610" w14:font="MS Gothic"/>
                </w14:checkbox>
              </w:sdtPr>
              <w:sdtEndPr/>
              <w:sdtContent>
                <w:r w:rsidR="00050D11" w:rsidRPr="00AA6DB8">
                  <w:rPr>
                    <w:rFonts w:ascii="Segoe UI Symbol" w:eastAsia="MS Gothic" w:hAnsi="Segoe UI Symbol" w:cs="Segoe UI Symbol"/>
                  </w:rPr>
                  <w:t>☐</w:t>
                </w:r>
              </w:sdtContent>
            </w:sdt>
            <w:r w:rsidR="00050D11" w:rsidRPr="00AA6DB8">
              <w:rPr>
                <w:rFonts w:asciiTheme="minorHAnsi" w:hAnsiTheme="minorHAnsi"/>
              </w:rPr>
              <w:t xml:space="preserve">  </w:t>
            </w:r>
            <w:r w:rsidR="00050D11">
              <w:rPr>
                <w:rFonts w:asciiTheme="minorHAnsi" w:hAnsiTheme="minorHAnsi"/>
              </w:rPr>
              <w:t>Diver</w:t>
            </w:r>
          </w:p>
        </w:tc>
        <w:tc>
          <w:tcPr>
            <w:tcW w:w="4360" w:type="dxa"/>
            <w:gridSpan w:val="4"/>
            <w:tcBorders>
              <w:top w:val="single" w:sz="4" w:space="0" w:color="auto"/>
              <w:left w:val="nil"/>
              <w:bottom w:val="single" w:sz="4" w:space="0" w:color="auto"/>
              <w:right w:val="single" w:sz="4" w:space="0" w:color="auto"/>
            </w:tcBorders>
          </w:tcPr>
          <w:p w:rsidR="00050D11" w:rsidRDefault="002864A0" w:rsidP="00050D11">
            <w:pPr>
              <w:spacing w:before="60" w:after="60"/>
              <w:ind w:right="-87"/>
              <w:rPr>
                <w:rFonts w:asciiTheme="minorHAnsi" w:hAnsiTheme="minorHAnsi"/>
              </w:rPr>
            </w:pPr>
            <w:sdt>
              <w:sdtPr>
                <w:rPr>
                  <w:rFonts w:asciiTheme="minorHAnsi" w:hAnsiTheme="minorHAnsi"/>
                </w:rPr>
                <w:id w:val="-252590579"/>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Surf Ski/Surf Board Rider</w:t>
            </w:r>
          </w:p>
          <w:p w:rsidR="00050D11" w:rsidRDefault="002864A0" w:rsidP="00050D11">
            <w:pPr>
              <w:spacing w:before="60" w:after="60"/>
              <w:ind w:right="-87"/>
            </w:pPr>
            <w:sdt>
              <w:sdtPr>
                <w:rPr>
                  <w:rFonts w:asciiTheme="minorHAnsi" w:hAnsiTheme="minorHAnsi"/>
                </w:rPr>
                <w:id w:val="1411582969"/>
                <w14:checkbox>
                  <w14:checked w14:val="0"/>
                  <w14:checkedState w14:val="2612" w14:font="MS Gothic"/>
                  <w14:uncheckedState w14:val="2610" w14:font="MS Gothic"/>
                </w14:checkbox>
              </w:sdtPr>
              <w:sdtEndPr/>
              <w:sdtContent>
                <w:r w:rsidR="00050D11">
                  <w:rPr>
                    <w:rFonts w:ascii="MS Gothic" w:eastAsia="MS Gothic" w:hAnsi="MS Gothic" w:hint="eastAsia"/>
                  </w:rPr>
                  <w:t>☐</w:t>
                </w:r>
              </w:sdtContent>
            </w:sdt>
            <w:r w:rsidR="00050D11" w:rsidRPr="00AA6DB8">
              <w:rPr>
                <w:rFonts w:asciiTheme="minorHAnsi" w:hAnsiTheme="minorHAnsi"/>
              </w:rPr>
              <w:t xml:space="preserve">  </w:t>
            </w:r>
            <w:r w:rsidR="00050D11">
              <w:rPr>
                <w:rFonts w:asciiTheme="minorHAnsi" w:hAnsiTheme="minorHAnsi"/>
              </w:rPr>
              <w:t>Other …………………………………...................</w:t>
            </w: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Injury s</w:t>
            </w:r>
            <w:r w:rsidR="002A641F">
              <w:rPr>
                <w:rStyle w:val="Questionlabel"/>
              </w:rPr>
              <w:t>tatus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Pr="00AA6DB8" w:rsidRDefault="002864A0" w:rsidP="002A641F">
            <w:pPr>
              <w:spacing w:before="60" w:after="60"/>
              <w:ind w:right="-87"/>
              <w:rPr>
                <w:rFonts w:asciiTheme="minorHAnsi" w:hAnsiTheme="minorHAnsi"/>
              </w:rPr>
            </w:pPr>
            <w:sdt>
              <w:sdtPr>
                <w:id w:val="-481167055"/>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5B6A3F">
              <w:t xml:space="preserve">  N/A    </w:t>
            </w:r>
            <w:r w:rsidR="002A641F">
              <w:t xml:space="preserve"> </w:t>
            </w:r>
            <w:sdt>
              <w:sdtPr>
                <w:id w:val="1098677555"/>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5B6A3F">
              <w:t xml:space="preserve">  Minor Injury </w:t>
            </w:r>
            <w:r w:rsidR="002A641F">
              <w:t xml:space="preserve">   </w:t>
            </w:r>
            <w:sdt>
              <w:sdtPr>
                <w:id w:val="1847823943"/>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5B6A3F">
              <w:t xml:space="preserve">  Serious Injury </w:t>
            </w:r>
            <w:r w:rsidR="002A641F">
              <w:t xml:space="preserve">    </w:t>
            </w:r>
            <w:sdt>
              <w:sdtPr>
                <w:id w:val="-2032023996"/>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2A641F">
              <w:t xml:space="preserve">  Missing Person      </w:t>
            </w:r>
            <w:sdt>
              <w:sdtPr>
                <w:id w:val="-2028857529"/>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2A641F">
              <w:t xml:space="preserve">  Fatality</w:t>
            </w:r>
          </w:p>
        </w:tc>
      </w:tr>
      <w:tr w:rsidR="002A641F" w:rsidRPr="002C0BEF"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A641F" w:rsidP="00050D11">
            <w:pPr>
              <w:rPr>
                <w:rStyle w:val="Questionlabel"/>
              </w:rPr>
            </w:pPr>
            <w:r>
              <w:rPr>
                <w:rStyle w:val="Questionlabel"/>
              </w:rPr>
              <w:t xml:space="preserve">Treatment </w:t>
            </w:r>
            <w:r w:rsidR="00050D11">
              <w:rPr>
                <w:rStyle w:val="Questionlabel"/>
              </w:rPr>
              <w:t>given</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Default="002864A0" w:rsidP="002A641F">
            <w:pPr>
              <w:spacing w:before="60" w:after="60"/>
              <w:ind w:right="-87"/>
            </w:pPr>
            <w:sdt>
              <w:sdtPr>
                <w:id w:val="636142683"/>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2A641F">
              <w:t xml:space="preserve"> None       </w:t>
            </w:r>
            <w:sdt>
              <w:sdtPr>
                <w:id w:val="1338049679"/>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390908">
              <w:t xml:space="preserve">  First Aid    </w:t>
            </w:r>
            <w:r w:rsidR="002A641F">
              <w:t xml:space="preserve">    </w:t>
            </w:r>
            <w:sdt>
              <w:sdtPr>
                <w:id w:val="775213191"/>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390908">
              <w:t xml:space="preserve">  Doctors           </w:t>
            </w:r>
            <w:r w:rsidR="002A641F">
              <w:t xml:space="preserve">    </w:t>
            </w:r>
            <w:sdt>
              <w:sdtPr>
                <w:id w:val="1627590838"/>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2A641F">
              <w:t xml:space="preserve">  Hospitalisation</w:t>
            </w:r>
          </w:p>
        </w:tc>
      </w:tr>
      <w:tr w:rsidR="002A641F" w:rsidRPr="00AA6DB8" w:rsidTr="005B6A3F">
        <w:trPr>
          <w:trHeight w:val="24"/>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lastRenderedPageBreak/>
              <w:t>Injury d</w:t>
            </w:r>
            <w:r w:rsidR="002A641F">
              <w:rPr>
                <w:rStyle w:val="Questionlabel"/>
              </w:rPr>
              <w:t>etails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707EDA" w:rsidRDefault="00707EDA" w:rsidP="002A641F">
            <w:pPr>
              <w:spacing w:before="60" w:after="60"/>
              <w:ind w:right="1066"/>
              <w:rPr>
                <w:rFonts w:asciiTheme="minorHAnsi" w:hAnsiTheme="minorHAnsi"/>
              </w:rPr>
            </w:pPr>
          </w:p>
          <w:p w:rsidR="00050D11" w:rsidRPr="00AA6DB8" w:rsidRDefault="00050D11" w:rsidP="002A641F">
            <w:pPr>
              <w:spacing w:before="60" w:after="60"/>
              <w:ind w:right="1066"/>
              <w:rPr>
                <w:rFonts w:asciiTheme="minorHAnsi" w:hAnsiTheme="minorHAnsi"/>
              </w:rPr>
            </w:pPr>
          </w:p>
        </w:tc>
      </w:tr>
      <w:tr w:rsidR="002A641F" w:rsidRPr="005F6D81" w:rsidTr="005B6A3F">
        <w:trPr>
          <w:trHeight w:val="142"/>
        </w:trPr>
        <w:tc>
          <w:tcPr>
            <w:tcW w:w="10598" w:type="dxa"/>
            <w:gridSpan w:val="10"/>
            <w:tcBorders>
              <w:top w:val="single" w:sz="4" w:space="0" w:color="FFFFFF" w:themeColor="background1"/>
              <w:bottom w:val="single" w:sz="4" w:space="0" w:color="auto"/>
              <w:right w:val="single" w:sz="4" w:space="0" w:color="auto"/>
            </w:tcBorders>
            <w:shd w:val="clear" w:color="auto" w:fill="002060"/>
            <w:noWrap/>
            <w:tcMar>
              <w:top w:w="108" w:type="dxa"/>
              <w:bottom w:w="108" w:type="dxa"/>
            </w:tcMar>
          </w:tcPr>
          <w:p w:rsidR="002A641F" w:rsidRPr="005F6D81" w:rsidRDefault="002A641F" w:rsidP="002A641F">
            <w:pPr>
              <w:spacing w:before="60" w:after="60"/>
              <w:rPr>
                <w:rFonts w:asciiTheme="minorHAnsi" w:hAnsiTheme="minorHAnsi"/>
                <w:b/>
              </w:rPr>
            </w:pPr>
            <w:r>
              <w:rPr>
                <w:rFonts w:asciiTheme="minorHAnsi" w:hAnsiTheme="minorHAnsi"/>
                <w:b/>
              </w:rPr>
              <w:t>Person 3</w:t>
            </w: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A641F" w:rsidP="002A641F">
            <w:pPr>
              <w:rPr>
                <w:rStyle w:val="Questionlabel"/>
              </w:rPr>
            </w:pPr>
            <w:r>
              <w:rPr>
                <w:rStyle w:val="Questionlabel"/>
              </w:rPr>
              <w:t>Surname</w:t>
            </w:r>
          </w:p>
        </w:tc>
        <w:tc>
          <w:tcPr>
            <w:tcW w:w="3969" w:type="dxa"/>
            <w:gridSpan w:val="4"/>
            <w:tcBorders>
              <w:top w:val="single" w:sz="4" w:space="0" w:color="auto"/>
              <w:bottom w:val="single" w:sz="4" w:space="0" w:color="auto"/>
              <w:right w:val="single" w:sz="4" w:space="0" w:color="auto"/>
            </w:tcBorders>
            <w:noWrap/>
            <w:tcMar>
              <w:top w:w="108" w:type="dxa"/>
              <w:bottom w:w="108" w:type="dxa"/>
            </w:tcMar>
          </w:tcPr>
          <w:p w:rsidR="002A641F" w:rsidRPr="00AA6DB8" w:rsidRDefault="002A641F" w:rsidP="002A641F">
            <w:pPr>
              <w:spacing w:before="60" w:after="60"/>
              <w:ind w:right="1066"/>
              <w:rPr>
                <w:rFonts w:asciiTheme="minorHAnsi" w:hAnsiTheme="minorHAnsi"/>
              </w:rPr>
            </w:pPr>
          </w:p>
        </w:tc>
        <w:tc>
          <w:tcPr>
            <w:tcW w:w="1701" w:type="dxa"/>
            <w:gridSpan w:val="3"/>
            <w:tcBorders>
              <w:top w:val="single" w:sz="4" w:space="0" w:color="auto"/>
              <w:bottom w:val="single" w:sz="4" w:space="0" w:color="auto"/>
              <w:right w:val="single" w:sz="4" w:space="0" w:color="auto"/>
            </w:tcBorders>
            <w:shd w:val="clear" w:color="auto" w:fill="D9D9D9" w:themeFill="background1" w:themeFillShade="D9"/>
          </w:tcPr>
          <w:p w:rsidR="002A641F" w:rsidRPr="00437F0B" w:rsidRDefault="00251901" w:rsidP="002A641F">
            <w:pPr>
              <w:spacing w:before="60" w:after="60"/>
              <w:ind w:right="35"/>
              <w:rPr>
                <w:rFonts w:asciiTheme="minorHAnsi" w:hAnsiTheme="minorHAnsi"/>
                <w:b/>
              </w:rPr>
            </w:pPr>
            <w:r>
              <w:rPr>
                <w:rFonts w:asciiTheme="minorHAnsi" w:hAnsiTheme="minorHAnsi"/>
                <w:b/>
              </w:rPr>
              <w:t>Given n</w:t>
            </w:r>
            <w:r w:rsidR="002A641F">
              <w:rPr>
                <w:rFonts w:asciiTheme="minorHAnsi" w:hAnsiTheme="minorHAnsi"/>
                <w:b/>
              </w:rPr>
              <w:t>ame</w:t>
            </w:r>
          </w:p>
        </w:tc>
        <w:tc>
          <w:tcPr>
            <w:tcW w:w="2943" w:type="dxa"/>
            <w:gridSpan w:val="2"/>
            <w:tcBorders>
              <w:top w:val="single" w:sz="4" w:space="0" w:color="auto"/>
              <w:bottom w:val="single" w:sz="4" w:space="0" w:color="auto"/>
              <w:right w:val="single" w:sz="4" w:space="0" w:color="auto"/>
            </w:tcBorders>
          </w:tcPr>
          <w:p w:rsidR="002A641F" w:rsidRPr="00AA6DB8" w:rsidRDefault="002A641F" w:rsidP="002A641F">
            <w:pPr>
              <w:spacing w:before="60" w:after="60"/>
              <w:ind w:right="1066"/>
              <w:rPr>
                <w:rFonts w:asciiTheme="minorHAnsi" w:hAnsiTheme="minorHAnsi"/>
              </w:rPr>
            </w:pP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A641F" w:rsidP="002A641F">
            <w:pPr>
              <w:rPr>
                <w:rStyle w:val="Questionlabel"/>
              </w:rPr>
            </w:pPr>
            <w:r>
              <w:rPr>
                <w:rStyle w:val="Questionlabel"/>
              </w:rPr>
              <w:t>Address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Pr="00AA6DB8" w:rsidRDefault="002A641F" w:rsidP="002A641F">
            <w:pPr>
              <w:spacing w:before="60" w:after="60"/>
              <w:ind w:right="1066"/>
              <w:rPr>
                <w:rFonts w:asciiTheme="minorHAnsi" w:hAnsiTheme="minorHAnsi"/>
              </w:rPr>
            </w:pPr>
          </w:p>
        </w:tc>
      </w:tr>
      <w:tr w:rsidR="005B6A3F" w:rsidRPr="00AA6DB8" w:rsidTr="00C55AEF">
        <w:trPr>
          <w:trHeight w:val="300"/>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5B6A3F" w:rsidRDefault="005B6A3F" w:rsidP="0045256C">
            <w:pPr>
              <w:rPr>
                <w:rStyle w:val="Questionlabel"/>
              </w:rPr>
            </w:pPr>
            <w:r>
              <w:rPr>
                <w:rStyle w:val="Questionlabel"/>
              </w:rPr>
              <w:t xml:space="preserve">Date of </w:t>
            </w:r>
            <w:r w:rsidR="00251901">
              <w:rPr>
                <w:rStyle w:val="Questionlabel"/>
              </w:rPr>
              <w:t>b</w:t>
            </w:r>
            <w:r>
              <w:rPr>
                <w:rStyle w:val="Questionlabel"/>
              </w:rPr>
              <w:t>irth</w:t>
            </w:r>
          </w:p>
        </w:tc>
        <w:tc>
          <w:tcPr>
            <w:tcW w:w="1276" w:type="dxa"/>
            <w:tcBorders>
              <w:top w:val="single" w:sz="4" w:space="0" w:color="auto"/>
              <w:bottom w:val="single" w:sz="4" w:space="0" w:color="auto"/>
              <w:right w:val="single" w:sz="4" w:space="0" w:color="auto"/>
            </w:tcBorders>
            <w:noWrap/>
            <w:tcMar>
              <w:top w:w="108" w:type="dxa"/>
              <w:bottom w:w="108" w:type="dxa"/>
            </w:tcMar>
          </w:tcPr>
          <w:p w:rsidR="005B6A3F" w:rsidRDefault="005B6A3F" w:rsidP="0045256C">
            <w:pPr>
              <w:spacing w:before="60" w:after="60"/>
              <w:ind w:right="-87"/>
            </w:pPr>
          </w:p>
        </w:tc>
        <w:tc>
          <w:tcPr>
            <w:tcW w:w="2693" w:type="dxa"/>
            <w:gridSpan w:val="3"/>
            <w:tcBorders>
              <w:top w:val="single" w:sz="4" w:space="0" w:color="auto"/>
              <w:bottom w:val="single" w:sz="4" w:space="0" w:color="auto"/>
              <w:right w:val="single" w:sz="4" w:space="0" w:color="auto"/>
            </w:tcBorders>
            <w:shd w:val="clear" w:color="auto" w:fill="FFFFFF" w:themeFill="background1"/>
          </w:tcPr>
          <w:p w:rsidR="005B6A3F" w:rsidRDefault="002864A0" w:rsidP="0045256C">
            <w:pPr>
              <w:spacing w:before="60" w:after="60"/>
              <w:ind w:right="-104"/>
            </w:pPr>
            <w:sdt>
              <w:sdtPr>
                <w:rPr>
                  <w:sz w:val="24"/>
                </w:rPr>
                <w:id w:val="1573159245"/>
                <w14:checkbox>
                  <w14:checked w14:val="0"/>
                  <w14:checkedState w14:val="2612" w14:font="MS Gothic"/>
                  <w14:uncheckedState w14:val="2610" w14:font="MS Gothic"/>
                </w14:checkbox>
              </w:sdtPr>
              <w:sdtEndPr/>
              <w:sdtContent>
                <w:r w:rsidR="005B6A3F" w:rsidRPr="0042108C">
                  <w:rPr>
                    <w:rFonts w:ascii="MS Gothic" w:eastAsia="MS Gothic" w:hAnsi="MS Gothic" w:hint="eastAsia"/>
                    <w:sz w:val="24"/>
                  </w:rPr>
                  <w:t>☐</w:t>
                </w:r>
              </w:sdtContent>
            </w:sdt>
            <w:r w:rsidR="005B6A3F">
              <w:t>Male</w:t>
            </w:r>
            <w:r w:rsidR="005B6A3F" w:rsidRPr="0042108C">
              <w:t xml:space="preserve"> </w:t>
            </w:r>
            <w:sdt>
              <w:sdtPr>
                <w:id w:val="-1169471671"/>
                <w14:checkbox>
                  <w14:checked w14:val="0"/>
                  <w14:checkedState w14:val="2612" w14:font="MS Gothic"/>
                  <w14:uncheckedState w14:val="2610" w14:font="MS Gothic"/>
                </w14:checkbox>
              </w:sdtPr>
              <w:sdtEndPr/>
              <w:sdtContent>
                <w:r w:rsidR="005B6A3F" w:rsidRPr="0042108C">
                  <w:rPr>
                    <w:rFonts w:ascii="MS Gothic" w:eastAsia="MS Gothic" w:hAnsi="MS Gothic" w:hint="eastAsia"/>
                  </w:rPr>
                  <w:t>☐</w:t>
                </w:r>
              </w:sdtContent>
            </w:sdt>
            <w:r w:rsidR="005B6A3F">
              <w:t xml:space="preserve">Female </w:t>
            </w:r>
            <w:sdt>
              <w:sdtPr>
                <w:id w:val="443587209"/>
                <w14:checkbox>
                  <w14:checked w14:val="0"/>
                  <w14:checkedState w14:val="2612" w14:font="MS Gothic"/>
                  <w14:uncheckedState w14:val="2610" w14:font="MS Gothic"/>
                </w14:checkbox>
              </w:sdtPr>
              <w:sdtEndPr/>
              <w:sdtContent>
                <w:r w:rsidR="005B6A3F" w:rsidRPr="0042108C">
                  <w:rPr>
                    <w:rFonts w:ascii="MS Gothic" w:eastAsia="MS Gothic" w:hAnsi="MS Gothic" w:hint="eastAsia"/>
                  </w:rPr>
                  <w:t>☐</w:t>
                </w:r>
              </w:sdtContent>
            </w:sdt>
            <w:r w:rsidR="005B6A3F" w:rsidRPr="0042108C">
              <w:t>Other</w:t>
            </w: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5B6A3F" w:rsidRPr="0042108C" w:rsidRDefault="005B6A3F" w:rsidP="0045256C">
            <w:pPr>
              <w:spacing w:before="60" w:after="60"/>
              <w:ind w:right="-87"/>
              <w:rPr>
                <w:b/>
              </w:rPr>
            </w:pPr>
            <w:r w:rsidRPr="0042108C">
              <w:rPr>
                <w:b/>
              </w:rPr>
              <w:t>Contact number</w:t>
            </w:r>
          </w:p>
        </w:tc>
        <w:tc>
          <w:tcPr>
            <w:tcW w:w="2517" w:type="dxa"/>
            <w:tcBorders>
              <w:top w:val="single" w:sz="4" w:space="0" w:color="auto"/>
              <w:bottom w:val="single" w:sz="4" w:space="0" w:color="auto"/>
              <w:right w:val="single" w:sz="4" w:space="0" w:color="auto"/>
            </w:tcBorders>
          </w:tcPr>
          <w:p w:rsidR="005B6A3F" w:rsidRDefault="005B6A3F" w:rsidP="0045256C">
            <w:pPr>
              <w:spacing w:before="60" w:after="60"/>
              <w:ind w:right="-87"/>
            </w:pP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Email a</w:t>
            </w:r>
            <w:r w:rsidR="002A641F">
              <w:rPr>
                <w:rStyle w:val="Questionlabel"/>
              </w:rPr>
              <w:t>ddress</w:t>
            </w:r>
          </w:p>
        </w:tc>
        <w:tc>
          <w:tcPr>
            <w:tcW w:w="3969" w:type="dxa"/>
            <w:gridSpan w:val="4"/>
            <w:tcBorders>
              <w:top w:val="single" w:sz="4" w:space="0" w:color="auto"/>
              <w:bottom w:val="single" w:sz="4" w:space="0" w:color="auto"/>
              <w:right w:val="single" w:sz="4" w:space="0" w:color="auto"/>
            </w:tcBorders>
            <w:noWrap/>
            <w:tcMar>
              <w:top w:w="108" w:type="dxa"/>
              <w:bottom w:w="108" w:type="dxa"/>
            </w:tcMar>
          </w:tcPr>
          <w:p w:rsidR="002A641F" w:rsidRDefault="002A641F" w:rsidP="002A641F">
            <w:pPr>
              <w:spacing w:before="60" w:after="60"/>
              <w:ind w:right="-104"/>
            </w:pPr>
          </w:p>
        </w:tc>
        <w:tc>
          <w:tcPr>
            <w:tcW w:w="2127" w:type="dxa"/>
            <w:gridSpan w:val="4"/>
            <w:tcBorders>
              <w:top w:val="single" w:sz="4" w:space="0" w:color="auto"/>
              <w:bottom w:val="single" w:sz="4" w:space="0" w:color="auto"/>
              <w:right w:val="single" w:sz="4" w:space="0" w:color="auto"/>
            </w:tcBorders>
            <w:shd w:val="clear" w:color="auto" w:fill="D9D9D9" w:themeFill="background1" w:themeFillShade="D9"/>
          </w:tcPr>
          <w:p w:rsidR="002A641F" w:rsidRPr="00127270" w:rsidRDefault="00251901" w:rsidP="005B6A3F">
            <w:pPr>
              <w:spacing w:before="60" w:after="60"/>
              <w:ind w:right="-19"/>
              <w:rPr>
                <w:rFonts w:asciiTheme="minorHAnsi" w:hAnsiTheme="minorHAnsi"/>
                <w:b/>
              </w:rPr>
            </w:pPr>
            <w:r>
              <w:rPr>
                <w:rFonts w:asciiTheme="minorHAnsi" w:hAnsiTheme="minorHAnsi"/>
                <w:b/>
              </w:rPr>
              <w:t>Drivers l</w:t>
            </w:r>
            <w:r w:rsidR="005B6A3F">
              <w:rPr>
                <w:rFonts w:asciiTheme="minorHAnsi" w:hAnsiTheme="minorHAnsi"/>
                <w:b/>
              </w:rPr>
              <w:t>icence No.</w:t>
            </w:r>
          </w:p>
        </w:tc>
        <w:tc>
          <w:tcPr>
            <w:tcW w:w="2517" w:type="dxa"/>
            <w:tcBorders>
              <w:top w:val="single" w:sz="4" w:space="0" w:color="auto"/>
              <w:bottom w:val="single" w:sz="4" w:space="0" w:color="auto"/>
              <w:right w:val="single" w:sz="4" w:space="0" w:color="auto"/>
            </w:tcBorders>
          </w:tcPr>
          <w:p w:rsidR="002A641F" w:rsidRPr="00AA6DB8" w:rsidRDefault="002A641F" w:rsidP="002A641F">
            <w:pPr>
              <w:spacing w:before="60" w:after="60"/>
              <w:ind w:right="1066"/>
              <w:rPr>
                <w:rFonts w:asciiTheme="minorHAnsi" w:hAnsiTheme="minorHAnsi"/>
              </w:rPr>
            </w:pPr>
          </w:p>
        </w:tc>
      </w:tr>
      <w:tr w:rsidR="005B6A3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5B6A3F" w:rsidRDefault="005B6A3F" w:rsidP="005B6A3F">
            <w:pPr>
              <w:rPr>
                <w:rStyle w:val="Questionlabel"/>
              </w:rPr>
            </w:pPr>
            <w:r>
              <w:rPr>
                <w:rStyle w:val="Questionlabel"/>
              </w:rPr>
              <w:t>Activity</w:t>
            </w:r>
          </w:p>
        </w:tc>
        <w:tc>
          <w:tcPr>
            <w:tcW w:w="2835" w:type="dxa"/>
            <w:gridSpan w:val="3"/>
            <w:tcBorders>
              <w:top w:val="single" w:sz="4" w:space="0" w:color="auto"/>
              <w:bottom w:val="single" w:sz="4" w:space="0" w:color="auto"/>
              <w:right w:val="nil"/>
            </w:tcBorders>
            <w:noWrap/>
            <w:tcMar>
              <w:top w:w="108" w:type="dxa"/>
              <w:bottom w:w="108" w:type="dxa"/>
            </w:tcMar>
          </w:tcPr>
          <w:p w:rsidR="005B6A3F" w:rsidRDefault="002864A0" w:rsidP="005B6A3F">
            <w:pPr>
              <w:spacing w:before="60" w:after="60"/>
              <w:ind w:right="-87"/>
              <w:rPr>
                <w:rFonts w:asciiTheme="minorHAnsi" w:hAnsiTheme="minorHAnsi"/>
              </w:rPr>
            </w:pPr>
            <w:sdt>
              <w:sdtPr>
                <w:rPr>
                  <w:rFonts w:asciiTheme="minorHAnsi" w:hAnsiTheme="minorHAnsi"/>
                </w:rPr>
                <w:id w:val="509181089"/>
                <w14:checkbox>
                  <w14:checked w14:val="0"/>
                  <w14:checkedState w14:val="2612" w14:font="MS Gothic"/>
                  <w14:uncheckedState w14:val="2610" w14:font="MS Gothic"/>
                </w14:checkbox>
              </w:sdtPr>
              <w:sdtEndPr/>
              <w:sdtContent>
                <w:r w:rsidR="005B6A3F" w:rsidRPr="00AA6DB8">
                  <w:rPr>
                    <w:rFonts w:ascii="Segoe UI Symbol" w:eastAsia="MS Gothic" w:hAnsi="Segoe UI Symbol" w:cs="Segoe UI Symbol"/>
                  </w:rPr>
                  <w:t>☐</w:t>
                </w:r>
              </w:sdtContent>
            </w:sdt>
            <w:r w:rsidR="005B6A3F" w:rsidRPr="00AA6DB8">
              <w:rPr>
                <w:rFonts w:asciiTheme="minorHAnsi" w:hAnsiTheme="minorHAnsi"/>
              </w:rPr>
              <w:t xml:space="preserve">  </w:t>
            </w:r>
            <w:r w:rsidR="005B6A3F">
              <w:rPr>
                <w:rFonts w:asciiTheme="minorHAnsi" w:hAnsiTheme="minorHAnsi"/>
              </w:rPr>
              <w:t>Passenger on vessel</w:t>
            </w:r>
          </w:p>
          <w:p w:rsidR="005B6A3F" w:rsidRDefault="002864A0" w:rsidP="005B6A3F">
            <w:pPr>
              <w:spacing w:before="60" w:after="60"/>
              <w:ind w:right="-87"/>
              <w:rPr>
                <w:rFonts w:asciiTheme="minorHAnsi" w:hAnsiTheme="minorHAnsi"/>
              </w:rPr>
            </w:pPr>
            <w:sdt>
              <w:sdtPr>
                <w:rPr>
                  <w:rFonts w:asciiTheme="minorHAnsi" w:hAnsiTheme="minorHAnsi"/>
                </w:rPr>
                <w:id w:val="-1830821133"/>
                <w14:checkbox>
                  <w14:checked w14:val="0"/>
                  <w14:checkedState w14:val="2612" w14:font="MS Gothic"/>
                  <w14:uncheckedState w14:val="2610" w14:font="MS Gothic"/>
                </w14:checkbox>
              </w:sdtPr>
              <w:sdtEndPr/>
              <w:sdtContent>
                <w:r w:rsidR="005B6A3F" w:rsidRPr="00AA6DB8">
                  <w:rPr>
                    <w:rFonts w:ascii="Segoe UI Symbol" w:eastAsia="MS Gothic" w:hAnsi="Segoe UI Symbol" w:cs="Segoe UI Symbol"/>
                  </w:rPr>
                  <w:t>☐</w:t>
                </w:r>
              </w:sdtContent>
            </w:sdt>
            <w:r w:rsidR="005B6A3F" w:rsidRPr="00AA6DB8">
              <w:rPr>
                <w:rFonts w:asciiTheme="minorHAnsi" w:hAnsiTheme="minorHAnsi"/>
              </w:rPr>
              <w:t xml:space="preserve">  </w:t>
            </w:r>
            <w:r w:rsidR="005B6A3F">
              <w:rPr>
                <w:rFonts w:asciiTheme="minorHAnsi" w:hAnsiTheme="minorHAnsi"/>
              </w:rPr>
              <w:t>Water Skier</w:t>
            </w:r>
          </w:p>
          <w:p w:rsidR="005B6A3F" w:rsidRDefault="002864A0" w:rsidP="005B6A3F">
            <w:pPr>
              <w:spacing w:before="60" w:after="60"/>
              <w:ind w:right="-87"/>
            </w:pPr>
            <w:sdt>
              <w:sdtPr>
                <w:rPr>
                  <w:rFonts w:asciiTheme="minorHAnsi" w:hAnsiTheme="minorHAnsi"/>
                </w:rPr>
                <w:id w:val="-581455859"/>
                <w14:checkbox>
                  <w14:checked w14:val="0"/>
                  <w14:checkedState w14:val="2612" w14:font="MS Gothic"/>
                  <w14:uncheckedState w14:val="2610" w14:font="MS Gothic"/>
                </w14:checkbox>
              </w:sdtPr>
              <w:sdtEndPr/>
              <w:sdtContent>
                <w:r w:rsidR="005B6A3F" w:rsidRPr="00AA6DB8">
                  <w:rPr>
                    <w:rFonts w:ascii="Segoe UI Symbol" w:eastAsia="MS Gothic" w:hAnsi="Segoe UI Symbol" w:cs="Segoe UI Symbol"/>
                  </w:rPr>
                  <w:t>☐</w:t>
                </w:r>
              </w:sdtContent>
            </w:sdt>
            <w:r w:rsidR="005B6A3F" w:rsidRPr="00AA6DB8">
              <w:rPr>
                <w:rFonts w:asciiTheme="minorHAnsi" w:hAnsiTheme="minorHAnsi"/>
              </w:rPr>
              <w:t xml:space="preserve">  </w:t>
            </w:r>
            <w:r w:rsidR="005B6A3F">
              <w:rPr>
                <w:rFonts w:asciiTheme="minorHAnsi" w:hAnsiTheme="minorHAnsi"/>
              </w:rPr>
              <w:t>Para Flier</w:t>
            </w:r>
          </w:p>
        </w:tc>
        <w:tc>
          <w:tcPr>
            <w:tcW w:w="1418" w:type="dxa"/>
            <w:gridSpan w:val="2"/>
            <w:tcBorders>
              <w:top w:val="single" w:sz="4" w:space="0" w:color="auto"/>
              <w:left w:val="nil"/>
              <w:bottom w:val="single" w:sz="4" w:space="0" w:color="auto"/>
              <w:right w:val="nil"/>
            </w:tcBorders>
          </w:tcPr>
          <w:p w:rsidR="005B6A3F" w:rsidRDefault="002864A0" w:rsidP="005B6A3F">
            <w:pPr>
              <w:spacing w:before="60" w:after="60"/>
              <w:ind w:right="-87"/>
              <w:rPr>
                <w:rFonts w:asciiTheme="minorHAnsi" w:hAnsiTheme="minorHAnsi"/>
              </w:rPr>
            </w:pPr>
            <w:sdt>
              <w:sdtPr>
                <w:rPr>
                  <w:rFonts w:asciiTheme="minorHAnsi" w:hAnsiTheme="minorHAnsi"/>
                </w:rPr>
                <w:id w:val="930091451"/>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rsidRPr="00AA6DB8">
              <w:rPr>
                <w:rFonts w:asciiTheme="minorHAnsi" w:hAnsiTheme="minorHAnsi"/>
              </w:rPr>
              <w:t xml:space="preserve">  </w:t>
            </w:r>
            <w:r w:rsidR="005B6A3F">
              <w:rPr>
                <w:rFonts w:asciiTheme="minorHAnsi" w:hAnsiTheme="minorHAnsi"/>
              </w:rPr>
              <w:t>Swimmer</w:t>
            </w:r>
          </w:p>
          <w:p w:rsidR="005B6A3F" w:rsidRDefault="002864A0" w:rsidP="005B6A3F">
            <w:pPr>
              <w:spacing w:before="60" w:after="60"/>
              <w:ind w:right="-87"/>
              <w:rPr>
                <w:rFonts w:asciiTheme="minorHAnsi" w:hAnsiTheme="minorHAnsi"/>
              </w:rPr>
            </w:pPr>
            <w:sdt>
              <w:sdtPr>
                <w:rPr>
                  <w:rFonts w:asciiTheme="minorHAnsi" w:hAnsiTheme="minorHAnsi"/>
                </w:rPr>
                <w:id w:val="2098974528"/>
                <w14:checkbox>
                  <w14:checked w14:val="0"/>
                  <w14:checkedState w14:val="2612" w14:font="MS Gothic"/>
                  <w14:uncheckedState w14:val="2610" w14:font="MS Gothic"/>
                </w14:checkbox>
              </w:sdtPr>
              <w:sdtEndPr/>
              <w:sdtContent>
                <w:r w:rsidR="005B6A3F" w:rsidRPr="00AA6DB8">
                  <w:rPr>
                    <w:rFonts w:ascii="Segoe UI Symbol" w:eastAsia="MS Gothic" w:hAnsi="Segoe UI Symbol" w:cs="Segoe UI Symbol"/>
                  </w:rPr>
                  <w:t>☐</w:t>
                </w:r>
              </w:sdtContent>
            </w:sdt>
            <w:r w:rsidR="005B6A3F" w:rsidRPr="00AA6DB8">
              <w:rPr>
                <w:rFonts w:asciiTheme="minorHAnsi" w:hAnsiTheme="minorHAnsi"/>
              </w:rPr>
              <w:t xml:space="preserve">  </w:t>
            </w:r>
            <w:r w:rsidR="005B6A3F">
              <w:rPr>
                <w:rFonts w:asciiTheme="minorHAnsi" w:hAnsiTheme="minorHAnsi"/>
              </w:rPr>
              <w:t>Jet Skier</w:t>
            </w:r>
          </w:p>
          <w:p w:rsidR="005B6A3F" w:rsidRPr="00050D11" w:rsidRDefault="002864A0" w:rsidP="005B6A3F">
            <w:pPr>
              <w:spacing w:before="60" w:after="60"/>
              <w:ind w:right="-87"/>
              <w:rPr>
                <w:rFonts w:asciiTheme="minorHAnsi" w:hAnsiTheme="minorHAnsi"/>
              </w:rPr>
            </w:pPr>
            <w:sdt>
              <w:sdtPr>
                <w:rPr>
                  <w:rFonts w:asciiTheme="minorHAnsi" w:hAnsiTheme="minorHAnsi"/>
                </w:rPr>
                <w:id w:val="602381303"/>
                <w14:checkbox>
                  <w14:checked w14:val="0"/>
                  <w14:checkedState w14:val="2612" w14:font="MS Gothic"/>
                  <w14:uncheckedState w14:val="2610" w14:font="MS Gothic"/>
                </w14:checkbox>
              </w:sdtPr>
              <w:sdtEndPr/>
              <w:sdtContent>
                <w:r w:rsidR="005B6A3F" w:rsidRPr="00AA6DB8">
                  <w:rPr>
                    <w:rFonts w:ascii="Segoe UI Symbol" w:eastAsia="MS Gothic" w:hAnsi="Segoe UI Symbol" w:cs="Segoe UI Symbol"/>
                  </w:rPr>
                  <w:t>☐</w:t>
                </w:r>
              </w:sdtContent>
            </w:sdt>
            <w:r w:rsidR="005B6A3F" w:rsidRPr="00AA6DB8">
              <w:rPr>
                <w:rFonts w:asciiTheme="minorHAnsi" w:hAnsiTheme="minorHAnsi"/>
              </w:rPr>
              <w:t xml:space="preserve">  </w:t>
            </w:r>
            <w:r w:rsidR="005B6A3F">
              <w:rPr>
                <w:rFonts w:asciiTheme="minorHAnsi" w:hAnsiTheme="minorHAnsi"/>
              </w:rPr>
              <w:t>Diver</w:t>
            </w:r>
          </w:p>
        </w:tc>
        <w:tc>
          <w:tcPr>
            <w:tcW w:w="4360" w:type="dxa"/>
            <w:gridSpan w:val="4"/>
            <w:tcBorders>
              <w:top w:val="single" w:sz="4" w:space="0" w:color="auto"/>
              <w:left w:val="nil"/>
              <w:bottom w:val="single" w:sz="4" w:space="0" w:color="auto"/>
              <w:right w:val="single" w:sz="4" w:space="0" w:color="auto"/>
            </w:tcBorders>
          </w:tcPr>
          <w:p w:rsidR="005B6A3F" w:rsidRDefault="002864A0" w:rsidP="005B6A3F">
            <w:pPr>
              <w:spacing w:before="60" w:after="60"/>
              <w:ind w:right="-87"/>
              <w:rPr>
                <w:rFonts w:asciiTheme="minorHAnsi" w:hAnsiTheme="minorHAnsi"/>
              </w:rPr>
            </w:pPr>
            <w:sdt>
              <w:sdtPr>
                <w:rPr>
                  <w:rFonts w:asciiTheme="minorHAnsi" w:hAnsiTheme="minorHAnsi"/>
                </w:rPr>
                <w:id w:val="-1239945327"/>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rsidRPr="00AA6DB8">
              <w:rPr>
                <w:rFonts w:asciiTheme="minorHAnsi" w:hAnsiTheme="minorHAnsi"/>
              </w:rPr>
              <w:t xml:space="preserve"> </w:t>
            </w:r>
            <w:r w:rsidR="005B6A3F">
              <w:rPr>
                <w:rFonts w:asciiTheme="minorHAnsi" w:hAnsiTheme="minorHAnsi"/>
              </w:rPr>
              <w:t>Surf Ski/Surf Board Rider</w:t>
            </w:r>
          </w:p>
          <w:p w:rsidR="005B6A3F" w:rsidRDefault="002864A0" w:rsidP="005B6A3F">
            <w:pPr>
              <w:spacing w:before="60" w:after="60"/>
              <w:ind w:right="-87"/>
            </w:pPr>
            <w:sdt>
              <w:sdtPr>
                <w:rPr>
                  <w:rFonts w:asciiTheme="minorHAnsi" w:hAnsiTheme="minorHAnsi"/>
                </w:rPr>
                <w:id w:val="-48691868"/>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rsidRPr="00AA6DB8">
              <w:rPr>
                <w:rFonts w:asciiTheme="minorHAnsi" w:hAnsiTheme="minorHAnsi"/>
              </w:rPr>
              <w:t xml:space="preserve">  </w:t>
            </w:r>
            <w:r w:rsidR="005B6A3F">
              <w:rPr>
                <w:rFonts w:asciiTheme="minorHAnsi" w:hAnsiTheme="minorHAnsi"/>
              </w:rPr>
              <w:t>Other …………………………………...................</w:t>
            </w:r>
          </w:p>
        </w:tc>
      </w:tr>
      <w:tr w:rsidR="002A641F" w:rsidRPr="00AA6DB8"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Injury s</w:t>
            </w:r>
            <w:r w:rsidR="002A641F">
              <w:rPr>
                <w:rStyle w:val="Questionlabel"/>
              </w:rPr>
              <w:t>tatus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Pr="00AA6DB8" w:rsidRDefault="002864A0" w:rsidP="002A641F">
            <w:pPr>
              <w:spacing w:before="60" w:after="60"/>
              <w:ind w:right="-87"/>
              <w:rPr>
                <w:rFonts w:asciiTheme="minorHAnsi" w:hAnsiTheme="minorHAnsi"/>
              </w:rPr>
            </w:pPr>
            <w:sdt>
              <w:sdtPr>
                <w:id w:val="1930928918"/>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t xml:space="preserve">  N/A     </w:t>
            </w:r>
            <w:sdt>
              <w:sdtPr>
                <w:id w:val="-275175348"/>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t xml:space="preserve">  Minor Injury    </w:t>
            </w:r>
            <w:sdt>
              <w:sdtPr>
                <w:id w:val="842903315"/>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t xml:space="preserve">  Serious Injury     </w:t>
            </w:r>
            <w:sdt>
              <w:sdtPr>
                <w:id w:val="-860512818"/>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t xml:space="preserve">  Missing Person      </w:t>
            </w:r>
            <w:sdt>
              <w:sdtPr>
                <w:id w:val="931869113"/>
                <w14:checkbox>
                  <w14:checked w14:val="0"/>
                  <w14:checkedState w14:val="2612" w14:font="MS Gothic"/>
                  <w14:uncheckedState w14:val="2610" w14:font="MS Gothic"/>
                </w14:checkbox>
              </w:sdtPr>
              <w:sdtEndPr/>
              <w:sdtContent>
                <w:r w:rsidR="005B6A3F">
                  <w:rPr>
                    <w:rFonts w:ascii="MS Gothic" w:eastAsia="MS Gothic" w:hAnsi="MS Gothic" w:hint="eastAsia"/>
                  </w:rPr>
                  <w:t>☐</w:t>
                </w:r>
              </w:sdtContent>
            </w:sdt>
            <w:r w:rsidR="005B6A3F">
              <w:t xml:space="preserve">  Fatality</w:t>
            </w:r>
          </w:p>
        </w:tc>
      </w:tr>
      <w:tr w:rsidR="002A641F" w:rsidRPr="002C0BEF" w:rsidTr="005B6A3F">
        <w:trPr>
          <w:trHeight w:val="14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Treatment r</w:t>
            </w:r>
            <w:r w:rsidR="002A641F">
              <w:rPr>
                <w:rStyle w:val="Questionlabel"/>
              </w:rPr>
              <w:t>equired</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Default="002864A0" w:rsidP="002A641F">
            <w:pPr>
              <w:spacing w:before="60" w:after="60"/>
              <w:ind w:right="-87"/>
            </w:pPr>
            <w:sdt>
              <w:sdtPr>
                <w:id w:val="-161933054"/>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390908">
              <w:t xml:space="preserve"> Non</w:t>
            </w:r>
            <w:r w:rsidR="002A641F">
              <w:t xml:space="preserve">   </w:t>
            </w:r>
            <w:r w:rsidR="00390908">
              <w:t xml:space="preserve">  </w:t>
            </w:r>
            <w:r w:rsidR="002A641F">
              <w:t xml:space="preserve"> </w:t>
            </w:r>
            <w:sdt>
              <w:sdtPr>
                <w:id w:val="-1047068758"/>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390908">
              <w:t xml:space="preserve">  First Aid    </w:t>
            </w:r>
            <w:r w:rsidR="002A641F">
              <w:t xml:space="preserve"> </w:t>
            </w:r>
            <w:r w:rsidR="00390908">
              <w:t xml:space="preserve">   </w:t>
            </w:r>
            <w:r w:rsidR="002A641F">
              <w:t xml:space="preserve">   </w:t>
            </w:r>
            <w:sdt>
              <w:sdtPr>
                <w:id w:val="2087178279"/>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390908">
              <w:t xml:space="preserve">  Doctors          </w:t>
            </w:r>
            <w:r w:rsidR="002A641F">
              <w:t xml:space="preserve">     </w:t>
            </w:r>
            <w:sdt>
              <w:sdtPr>
                <w:id w:val="-746497226"/>
                <w14:checkbox>
                  <w14:checked w14:val="0"/>
                  <w14:checkedState w14:val="2612" w14:font="MS Gothic"/>
                  <w14:uncheckedState w14:val="2610" w14:font="MS Gothic"/>
                </w14:checkbox>
              </w:sdtPr>
              <w:sdtEndPr/>
              <w:sdtContent>
                <w:r w:rsidR="002A641F">
                  <w:rPr>
                    <w:rFonts w:ascii="MS Gothic" w:eastAsia="MS Gothic" w:hAnsi="MS Gothic" w:hint="eastAsia"/>
                  </w:rPr>
                  <w:t>☐</w:t>
                </w:r>
              </w:sdtContent>
            </w:sdt>
            <w:r w:rsidR="002A641F">
              <w:t xml:space="preserve">  Hospitalisation</w:t>
            </w:r>
          </w:p>
        </w:tc>
      </w:tr>
      <w:tr w:rsidR="002A641F" w:rsidRPr="00AA6DB8" w:rsidTr="005B6A3F">
        <w:trPr>
          <w:trHeight w:val="412"/>
        </w:trPr>
        <w:tc>
          <w:tcPr>
            <w:tcW w:w="1985" w:type="dxa"/>
            <w:tcBorders>
              <w:top w:val="single" w:sz="4" w:space="0" w:color="auto"/>
              <w:bottom w:val="single" w:sz="4" w:space="0" w:color="auto"/>
            </w:tcBorders>
            <w:shd w:val="clear" w:color="auto" w:fill="D9D9D9" w:themeFill="background1" w:themeFillShade="D9"/>
            <w:noWrap/>
            <w:tcMar>
              <w:top w:w="108" w:type="dxa"/>
              <w:bottom w:w="108" w:type="dxa"/>
            </w:tcMar>
          </w:tcPr>
          <w:p w:rsidR="002A641F" w:rsidRDefault="00251901" w:rsidP="002A641F">
            <w:pPr>
              <w:rPr>
                <w:rStyle w:val="Questionlabel"/>
              </w:rPr>
            </w:pPr>
            <w:r>
              <w:rPr>
                <w:rStyle w:val="Questionlabel"/>
              </w:rPr>
              <w:t>Injury d</w:t>
            </w:r>
            <w:r w:rsidR="002A641F">
              <w:rPr>
                <w:rStyle w:val="Questionlabel"/>
              </w:rPr>
              <w:t>etails</w:t>
            </w:r>
          </w:p>
        </w:tc>
        <w:tc>
          <w:tcPr>
            <w:tcW w:w="8613" w:type="dxa"/>
            <w:gridSpan w:val="9"/>
            <w:tcBorders>
              <w:top w:val="single" w:sz="4" w:space="0" w:color="auto"/>
              <w:bottom w:val="single" w:sz="4" w:space="0" w:color="auto"/>
              <w:right w:val="single" w:sz="4" w:space="0" w:color="auto"/>
            </w:tcBorders>
            <w:noWrap/>
            <w:tcMar>
              <w:top w:w="108" w:type="dxa"/>
              <w:bottom w:w="108" w:type="dxa"/>
            </w:tcMar>
          </w:tcPr>
          <w:p w:rsidR="002A641F" w:rsidRDefault="002A641F" w:rsidP="002A641F">
            <w:pPr>
              <w:spacing w:before="60" w:after="60"/>
              <w:ind w:right="1066"/>
              <w:rPr>
                <w:rFonts w:asciiTheme="minorHAnsi" w:hAnsiTheme="minorHAnsi"/>
              </w:rPr>
            </w:pPr>
          </w:p>
          <w:p w:rsidR="002A641F" w:rsidRPr="00AA6DB8" w:rsidRDefault="002A641F" w:rsidP="002A641F">
            <w:pPr>
              <w:spacing w:before="60" w:after="60"/>
              <w:ind w:right="1066"/>
              <w:rPr>
                <w:rFonts w:asciiTheme="minorHAnsi" w:hAnsiTheme="minorHAnsi"/>
              </w:rPr>
            </w:pPr>
          </w:p>
        </w:tc>
      </w:tr>
    </w:tbl>
    <w:p w:rsidR="0042108C" w:rsidRDefault="0042108C" w:rsidP="0042108C">
      <w:pPr>
        <w:spacing w:after="100" w:afterAutospacing="1"/>
        <w:rPr>
          <w:b/>
        </w:rPr>
      </w:pPr>
    </w:p>
    <w:p w:rsidR="005B6A3F" w:rsidRDefault="005B6A3F" w:rsidP="0042108C">
      <w:pPr>
        <w:spacing w:after="100" w:afterAutospacing="1"/>
        <w:rPr>
          <w:b/>
        </w:rPr>
      </w:pPr>
    </w:p>
    <w:p w:rsidR="005B6A3F" w:rsidRPr="00E10722" w:rsidRDefault="005B6A3F" w:rsidP="0042108C">
      <w:pPr>
        <w:spacing w:after="100" w:afterAutospacing="1"/>
      </w:pPr>
    </w:p>
    <w:p w:rsidR="00E10722" w:rsidRDefault="00E10722" w:rsidP="009B1BF1"/>
    <w:p w:rsidR="00E10722" w:rsidRDefault="00E10722" w:rsidP="009B1BF1"/>
    <w:p w:rsidR="0042108C" w:rsidRDefault="0042108C" w:rsidP="009B1BF1"/>
    <w:p w:rsidR="006A780C" w:rsidRDefault="006A780C" w:rsidP="009B1BF1"/>
    <w:p w:rsidR="006A780C" w:rsidRDefault="006A780C" w:rsidP="009B1BF1"/>
    <w:p w:rsidR="006A780C" w:rsidRDefault="006A780C" w:rsidP="009B1BF1"/>
    <w:p w:rsidR="006A780C" w:rsidRDefault="006A780C" w:rsidP="009B1BF1"/>
    <w:p w:rsidR="006A780C" w:rsidRDefault="006A780C" w:rsidP="009B1BF1"/>
    <w:p w:rsidR="006A780C" w:rsidRDefault="006A780C" w:rsidP="009B1BF1"/>
    <w:tbl>
      <w:tblPr>
        <w:tblStyle w:val="TableGrid"/>
        <w:tblW w:w="0" w:type="auto"/>
        <w:tblLook w:val="04A0" w:firstRow="1" w:lastRow="0" w:firstColumn="1" w:lastColumn="0" w:noHBand="0" w:noVBand="1"/>
      </w:tblPr>
      <w:tblGrid>
        <w:gridCol w:w="1413"/>
        <w:gridCol w:w="3741"/>
        <w:gridCol w:w="1929"/>
        <w:gridCol w:w="3225"/>
      </w:tblGrid>
      <w:tr w:rsidR="0042108C" w:rsidTr="0042108C">
        <w:trPr>
          <w:trHeight w:val="341"/>
        </w:trPr>
        <w:tc>
          <w:tcPr>
            <w:tcW w:w="10308" w:type="dxa"/>
            <w:gridSpan w:val="4"/>
            <w:shd w:val="clear" w:color="auto" w:fill="002060"/>
          </w:tcPr>
          <w:p w:rsidR="0042108C" w:rsidRDefault="0042108C" w:rsidP="0042108C">
            <w:pPr>
              <w:spacing w:after="100" w:afterAutospacing="1"/>
              <w:jc w:val="both"/>
            </w:pPr>
            <w:r>
              <w:rPr>
                <w:rStyle w:val="Questionlabel"/>
                <w:color w:val="FFFFFF" w:themeColor="background1"/>
              </w:rPr>
              <w:lastRenderedPageBreak/>
              <w:t>Collection notice</w:t>
            </w:r>
          </w:p>
        </w:tc>
      </w:tr>
      <w:tr w:rsidR="0042108C" w:rsidTr="00F10EB4">
        <w:trPr>
          <w:trHeight w:val="4490"/>
        </w:trPr>
        <w:tc>
          <w:tcPr>
            <w:tcW w:w="10308" w:type="dxa"/>
            <w:gridSpan w:val="4"/>
          </w:tcPr>
          <w:p w:rsidR="0042108C" w:rsidRDefault="0042108C" w:rsidP="00F10EB4">
            <w:pPr>
              <w:spacing w:before="120" w:after="120"/>
            </w:pPr>
            <w:r w:rsidRPr="0042108C">
              <w:t xml:space="preserve">The Department of Infrastructure Planning and Logistics respects and is committed to safeguarding the confidentiality and privacy of the information that it collects and handles, in accordance with the </w:t>
            </w:r>
            <w:r w:rsidRPr="00A1272A">
              <w:rPr>
                <w:i/>
              </w:rPr>
              <w:t>Northern Territory Information Act 2002</w:t>
            </w:r>
            <w:r w:rsidRPr="00A1272A">
              <w:t xml:space="preserve">. </w:t>
            </w:r>
          </w:p>
          <w:p w:rsidR="0042108C" w:rsidRPr="00A1272A" w:rsidRDefault="0042108C" w:rsidP="00F10EB4">
            <w:pPr>
              <w:spacing w:before="120" w:after="120"/>
            </w:pPr>
            <w:r w:rsidRPr="0042108C">
              <w:t xml:space="preserve">You have been asked to provide personal information necessary for us to receive your recreational vessel incident report. You do not have to provide your personal information but if you choose not to, your report cannot be received as required by the </w:t>
            </w:r>
            <w:r>
              <w:rPr>
                <w:i/>
              </w:rPr>
              <w:t>Marine Act</w:t>
            </w:r>
            <w:r w:rsidRPr="00A1272A">
              <w:t xml:space="preserve">. </w:t>
            </w:r>
          </w:p>
          <w:p w:rsidR="0042108C" w:rsidRPr="0042108C" w:rsidRDefault="0042108C" w:rsidP="00F10EB4">
            <w:pPr>
              <w:spacing w:before="120" w:after="120"/>
            </w:pPr>
            <w:r w:rsidRPr="0042108C">
              <w:t>The information you provide will be accessible to Department of Infrastructure Planning and Logistics and will only be used to provide a department service or program. We will not disclose your personal information to third parties unless:</w:t>
            </w:r>
          </w:p>
          <w:p w:rsidR="0042108C" w:rsidRPr="0042108C" w:rsidRDefault="00061B1F" w:rsidP="0042108C">
            <w:pPr>
              <w:pStyle w:val="ListParagraph"/>
              <w:numPr>
                <w:ilvl w:val="0"/>
                <w:numId w:val="17"/>
              </w:numPr>
              <w:spacing w:after="40"/>
            </w:pPr>
            <w:r>
              <w:t>A</w:t>
            </w:r>
            <w:r w:rsidR="0042108C" w:rsidRPr="0042108C">
              <w:t>uthorised or required by law to do so</w:t>
            </w:r>
          </w:p>
          <w:p w:rsidR="0042108C" w:rsidRPr="0042108C" w:rsidRDefault="00061B1F" w:rsidP="0042108C">
            <w:pPr>
              <w:pStyle w:val="ListParagraph"/>
              <w:numPr>
                <w:ilvl w:val="0"/>
                <w:numId w:val="17"/>
              </w:numPr>
              <w:ind w:left="714" w:hanging="357"/>
            </w:pPr>
            <w:r>
              <w:t>Y</w:t>
            </w:r>
            <w:r w:rsidR="0042108C" w:rsidRPr="0042108C">
              <w:t>ou have given us your consent to share your personal information for a specific purpose.</w:t>
            </w:r>
          </w:p>
          <w:p w:rsidR="0042108C" w:rsidRDefault="0042108C" w:rsidP="00F10EB4">
            <w:pPr>
              <w:spacing w:before="120" w:after="120"/>
            </w:pPr>
            <w:r w:rsidRPr="0042108C">
              <w:t xml:space="preserve">You may request access to the personal information we hold about you. If you want more information about the Northern Territory’s privacy laws, please refer to the </w:t>
            </w:r>
            <w:r w:rsidRPr="00A1272A">
              <w:rPr>
                <w:i/>
              </w:rPr>
              <w:t>Northern Territory Information Act 2002</w:t>
            </w:r>
            <w:r w:rsidRPr="00A1272A">
              <w:t xml:space="preserve">, </w:t>
            </w:r>
            <w:r w:rsidRPr="0042108C">
              <w:t>or the Office of the Information Commissioner NT</w:t>
            </w:r>
            <w:r w:rsidRPr="0042108C">
              <w:rPr>
                <w:rStyle w:val="FootnoteReference"/>
              </w:rPr>
              <w:footnoteReference w:id="1"/>
            </w:r>
            <w:r w:rsidRPr="0042108C">
              <w:t>.</w:t>
            </w:r>
          </w:p>
        </w:tc>
      </w:tr>
      <w:tr w:rsidR="0042108C" w:rsidTr="00967F12">
        <w:trPr>
          <w:trHeight w:val="1289"/>
        </w:trPr>
        <w:tc>
          <w:tcPr>
            <w:tcW w:w="10308" w:type="dxa"/>
            <w:gridSpan w:val="4"/>
            <w:shd w:val="clear" w:color="auto" w:fill="002060"/>
          </w:tcPr>
          <w:p w:rsidR="0042108C" w:rsidRDefault="0042108C" w:rsidP="0042108C">
            <w:pPr>
              <w:spacing w:before="60" w:after="60"/>
              <w:ind w:right="1066"/>
              <w:rPr>
                <w:rFonts w:asciiTheme="minorHAnsi" w:hAnsiTheme="minorHAnsi"/>
                <w:b/>
              </w:rPr>
            </w:pPr>
            <w:r w:rsidRPr="005F6D81">
              <w:rPr>
                <w:rFonts w:asciiTheme="minorHAnsi" w:hAnsiTheme="minorHAnsi"/>
                <w:b/>
              </w:rPr>
              <w:t xml:space="preserve">Details of Person </w:t>
            </w:r>
            <w:r>
              <w:rPr>
                <w:rFonts w:asciiTheme="minorHAnsi" w:hAnsiTheme="minorHAnsi"/>
                <w:b/>
              </w:rPr>
              <w:t>Making the Report</w:t>
            </w:r>
          </w:p>
          <w:p w:rsidR="0042108C" w:rsidRDefault="0042108C" w:rsidP="0042108C">
            <w:r w:rsidRPr="0042108C">
              <w:rPr>
                <w:sz w:val="20"/>
                <w:szCs w:val="16"/>
              </w:rPr>
              <w:t xml:space="preserve">I declare that the information provided by me in this incident report is true to the </w:t>
            </w:r>
            <w:r w:rsidR="00967F12">
              <w:rPr>
                <w:sz w:val="20"/>
                <w:szCs w:val="16"/>
              </w:rPr>
              <w:t xml:space="preserve">best of my knowledge and belief. </w:t>
            </w:r>
            <w:r w:rsidRPr="0042108C">
              <w:rPr>
                <w:sz w:val="20"/>
                <w:szCs w:val="16"/>
              </w:rPr>
              <w:t>I have made this report knowing that if it is tendered in evidence</w:t>
            </w:r>
            <w:r w:rsidR="00967F12">
              <w:rPr>
                <w:sz w:val="20"/>
                <w:szCs w:val="16"/>
              </w:rPr>
              <w:t>,</w:t>
            </w:r>
            <w:r w:rsidRPr="0042108C">
              <w:rPr>
                <w:sz w:val="20"/>
                <w:szCs w:val="16"/>
              </w:rPr>
              <w:t xml:space="preserve"> I will be guilty of a crime</w:t>
            </w:r>
            <w:r w:rsidR="00967F12">
              <w:rPr>
                <w:sz w:val="20"/>
                <w:szCs w:val="16"/>
              </w:rPr>
              <w:t xml:space="preserve"> </w:t>
            </w:r>
            <w:r w:rsidR="0045256C">
              <w:rPr>
                <w:sz w:val="20"/>
                <w:szCs w:val="16"/>
              </w:rPr>
              <w:t>i</w:t>
            </w:r>
            <w:r w:rsidRPr="0042108C">
              <w:rPr>
                <w:sz w:val="20"/>
                <w:szCs w:val="16"/>
              </w:rPr>
              <w:t>f I have wilfully included in this report anything which I know to be false or that I do not believe to be true</w:t>
            </w:r>
            <w:r w:rsidR="00967F12">
              <w:rPr>
                <w:sz w:val="20"/>
                <w:szCs w:val="16"/>
              </w:rPr>
              <w:t>.</w:t>
            </w:r>
          </w:p>
        </w:tc>
      </w:tr>
      <w:tr w:rsidR="0042108C" w:rsidTr="0042108C">
        <w:tc>
          <w:tcPr>
            <w:tcW w:w="1413" w:type="dxa"/>
            <w:shd w:val="clear" w:color="auto" w:fill="D9D9D9" w:themeFill="background1" w:themeFillShade="D9"/>
          </w:tcPr>
          <w:p w:rsidR="0042108C" w:rsidRPr="00B06020" w:rsidRDefault="00EB61E6" w:rsidP="00967F12">
            <w:pPr>
              <w:spacing w:before="120" w:after="120"/>
              <w:rPr>
                <w:b/>
              </w:rPr>
            </w:pPr>
            <w:r w:rsidRPr="00B06020">
              <w:rPr>
                <w:b/>
              </w:rPr>
              <w:t xml:space="preserve">Full </w:t>
            </w:r>
            <w:r w:rsidR="00251901">
              <w:rPr>
                <w:b/>
              </w:rPr>
              <w:t>n</w:t>
            </w:r>
            <w:r w:rsidR="0042108C" w:rsidRPr="00B06020">
              <w:rPr>
                <w:b/>
              </w:rPr>
              <w:t>ame</w:t>
            </w:r>
          </w:p>
        </w:tc>
        <w:tc>
          <w:tcPr>
            <w:tcW w:w="3741" w:type="dxa"/>
          </w:tcPr>
          <w:p w:rsidR="0042108C" w:rsidRPr="00AA6DB8" w:rsidRDefault="0042108C" w:rsidP="00967F12">
            <w:pPr>
              <w:spacing w:before="120" w:after="120"/>
              <w:ind w:right="1066"/>
              <w:rPr>
                <w:rFonts w:asciiTheme="minorHAnsi" w:hAnsiTheme="minorHAnsi"/>
              </w:rPr>
            </w:pPr>
          </w:p>
        </w:tc>
        <w:tc>
          <w:tcPr>
            <w:tcW w:w="1929" w:type="dxa"/>
            <w:shd w:val="clear" w:color="auto" w:fill="D9D9D9" w:themeFill="background1" w:themeFillShade="D9"/>
          </w:tcPr>
          <w:p w:rsidR="0042108C" w:rsidRPr="00B06020" w:rsidRDefault="0042108C" w:rsidP="00967F12">
            <w:pPr>
              <w:spacing w:before="120" w:after="120"/>
              <w:ind w:right="35"/>
              <w:rPr>
                <w:rFonts w:asciiTheme="minorHAnsi" w:hAnsiTheme="minorHAnsi"/>
                <w:b/>
              </w:rPr>
            </w:pPr>
            <w:r w:rsidRPr="00B06020">
              <w:rPr>
                <w:rFonts w:asciiTheme="minorHAnsi" w:hAnsiTheme="minorHAnsi"/>
                <w:b/>
              </w:rPr>
              <w:t>Date</w:t>
            </w:r>
          </w:p>
        </w:tc>
        <w:tc>
          <w:tcPr>
            <w:tcW w:w="3225" w:type="dxa"/>
          </w:tcPr>
          <w:p w:rsidR="0042108C" w:rsidRPr="00AA6DB8" w:rsidRDefault="0042108C" w:rsidP="00967F12">
            <w:pPr>
              <w:spacing w:before="120" w:after="120"/>
              <w:ind w:right="1066"/>
              <w:rPr>
                <w:rFonts w:asciiTheme="minorHAnsi" w:hAnsiTheme="minorHAnsi"/>
              </w:rPr>
            </w:pPr>
            <w:r>
              <w:t>……. /……. /…….</w:t>
            </w:r>
          </w:p>
        </w:tc>
      </w:tr>
      <w:tr w:rsidR="0042108C" w:rsidTr="0042108C">
        <w:tc>
          <w:tcPr>
            <w:tcW w:w="1413" w:type="dxa"/>
            <w:shd w:val="clear" w:color="auto" w:fill="D9D9D9" w:themeFill="background1" w:themeFillShade="D9"/>
          </w:tcPr>
          <w:p w:rsidR="0042108C" w:rsidRPr="00B06020" w:rsidRDefault="0042108C" w:rsidP="00967F12">
            <w:pPr>
              <w:spacing w:before="120" w:after="120"/>
              <w:rPr>
                <w:b/>
              </w:rPr>
            </w:pPr>
            <w:r w:rsidRPr="00B06020">
              <w:rPr>
                <w:b/>
              </w:rPr>
              <w:t>Address</w:t>
            </w:r>
          </w:p>
        </w:tc>
        <w:tc>
          <w:tcPr>
            <w:tcW w:w="8895" w:type="dxa"/>
            <w:gridSpan w:val="3"/>
          </w:tcPr>
          <w:p w:rsidR="0042108C" w:rsidRPr="00AA6DB8" w:rsidRDefault="0042108C" w:rsidP="00967F12">
            <w:pPr>
              <w:spacing w:before="120" w:after="120"/>
              <w:ind w:right="1066"/>
              <w:rPr>
                <w:rFonts w:asciiTheme="minorHAnsi" w:hAnsiTheme="minorHAnsi"/>
              </w:rPr>
            </w:pPr>
          </w:p>
        </w:tc>
      </w:tr>
      <w:tr w:rsidR="0042108C" w:rsidTr="0042108C">
        <w:tc>
          <w:tcPr>
            <w:tcW w:w="1413" w:type="dxa"/>
            <w:shd w:val="clear" w:color="auto" w:fill="D9D9D9" w:themeFill="background1" w:themeFillShade="D9"/>
          </w:tcPr>
          <w:p w:rsidR="0042108C" w:rsidRPr="00B06020" w:rsidRDefault="0042108C" w:rsidP="00967F12">
            <w:pPr>
              <w:spacing w:before="120" w:after="120"/>
              <w:rPr>
                <w:b/>
              </w:rPr>
            </w:pPr>
            <w:r w:rsidRPr="00B06020">
              <w:rPr>
                <w:b/>
              </w:rPr>
              <w:t>Email</w:t>
            </w:r>
          </w:p>
        </w:tc>
        <w:tc>
          <w:tcPr>
            <w:tcW w:w="8895" w:type="dxa"/>
            <w:gridSpan w:val="3"/>
          </w:tcPr>
          <w:p w:rsidR="0042108C" w:rsidRPr="00AA6DB8" w:rsidRDefault="0042108C" w:rsidP="00967F12">
            <w:pPr>
              <w:spacing w:before="120" w:after="120"/>
              <w:ind w:right="1066"/>
              <w:rPr>
                <w:rFonts w:asciiTheme="minorHAnsi" w:hAnsiTheme="minorHAnsi"/>
              </w:rPr>
            </w:pPr>
          </w:p>
        </w:tc>
      </w:tr>
      <w:tr w:rsidR="0042108C" w:rsidTr="0042108C">
        <w:tc>
          <w:tcPr>
            <w:tcW w:w="1413" w:type="dxa"/>
            <w:shd w:val="clear" w:color="auto" w:fill="D9D9D9" w:themeFill="background1" w:themeFillShade="D9"/>
          </w:tcPr>
          <w:p w:rsidR="0042108C" w:rsidRPr="00B06020" w:rsidRDefault="0042108C" w:rsidP="00967F12">
            <w:pPr>
              <w:spacing w:before="120" w:after="120"/>
              <w:rPr>
                <w:b/>
              </w:rPr>
            </w:pPr>
            <w:r w:rsidRPr="00B06020">
              <w:rPr>
                <w:b/>
              </w:rPr>
              <w:t>Signature</w:t>
            </w:r>
          </w:p>
        </w:tc>
        <w:tc>
          <w:tcPr>
            <w:tcW w:w="3741" w:type="dxa"/>
          </w:tcPr>
          <w:p w:rsidR="0042108C" w:rsidRPr="00AA6DB8" w:rsidRDefault="0042108C" w:rsidP="00967F12">
            <w:pPr>
              <w:spacing w:before="120" w:after="120"/>
              <w:ind w:right="-104"/>
              <w:rPr>
                <w:rFonts w:asciiTheme="minorHAnsi" w:hAnsiTheme="minorHAnsi"/>
              </w:rPr>
            </w:pPr>
          </w:p>
        </w:tc>
        <w:tc>
          <w:tcPr>
            <w:tcW w:w="1929" w:type="dxa"/>
            <w:shd w:val="clear" w:color="auto" w:fill="D9D9D9" w:themeFill="background1" w:themeFillShade="D9"/>
          </w:tcPr>
          <w:p w:rsidR="0042108C" w:rsidRPr="00B06020" w:rsidRDefault="0042108C" w:rsidP="00967F12">
            <w:pPr>
              <w:spacing w:before="120" w:after="120"/>
              <w:ind w:right="-19"/>
              <w:rPr>
                <w:rFonts w:asciiTheme="minorHAnsi" w:hAnsiTheme="minorHAnsi"/>
                <w:b/>
              </w:rPr>
            </w:pPr>
            <w:r w:rsidRPr="00B06020">
              <w:rPr>
                <w:rFonts w:asciiTheme="minorHAnsi" w:hAnsiTheme="minorHAnsi"/>
                <w:b/>
              </w:rPr>
              <w:t>Contact number</w:t>
            </w:r>
          </w:p>
        </w:tc>
        <w:tc>
          <w:tcPr>
            <w:tcW w:w="3225" w:type="dxa"/>
          </w:tcPr>
          <w:p w:rsidR="0042108C" w:rsidRPr="00AA6DB8" w:rsidRDefault="0042108C" w:rsidP="00967F12">
            <w:pPr>
              <w:spacing w:before="120" w:after="120"/>
              <w:ind w:right="1066"/>
              <w:rPr>
                <w:rFonts w:asciiTheme="minorHAnsi" w:hAnsiTheme="minorHAnsi"/>
              </w:rPr>
            </w:pPr>
          </w:p>
        </w:tc>
      </w:tr>
    </w:tbl>
    <w:p w:rsidR="00F10EB4" w:rsidRDefault="00F10EB4" w:rsidP="00F10EB4">
      <w:pPr>
        <w:pStyle w:val="Title"/>
        <w:spacing w:after="120"/>
        <w:rPr>
          <w:sz w:val="36"/>
        </w:rPr>
      </w:pPr>
    </w:p>
    <w:p w:rsidR="0042108C" w:rsidRPr="0042108C" w:rsidRDefault="0042108C" w:rsidP="0042108C">
      <w:pPr>
        <w:pStyle w:val="Title"/>
        <w:rPr>
          <w:sz w:val="36"/>
        </w:rPr>
      </w:pPr>
      <w:r w:rsidRPr="0042108C">
        <w:rPr>
          <w:sz w:val="36"/>
        </w:rPr>
        <w:t>Further Information</w:t>
      </w:r>
    </w:p>
    <w:p w:rsidR="00E10722" w:rsidRDefault="0042108C" w:rsidP="009B1BF1">
      <w:r>
        <w:t xml:space="preserve">Email completed form to </w:t>
      </w:r>
      <w:hyperlink r:id="rId10" w:history="1">
        <w:r w:rsidRPr="009A49C7">
          <w:rPr>
            <w:rStyle w:val="Hyperlink"/>
          </w:rPr>
          <w:t>marine.safety@nt.gov.au</w:t>
        </w:r>
      </w:hyperlink>
      <w:r>
        <w:t xml:space="preserve"> or mail to Marine Safety GPO Box 2520, Darwin City NT or hand deliver to 18-20 Cavenagh Street Energy House Level 2 Darwin City. </w:t>
      </w:r>
    </w:p>
    <w:p w:rsidR="0042108C" w:rsidRDefault="0042108C" w:rsidP="009B1BF1">
      <w:r>
        <w:t xml:space="preserve">If you have any </w:t>
      </w:r>
      <w:r w:rsidR="004E192B">
        <w:t>questions about the form,</w:t>
      </w:r>
      <w:r>
        <w:t xml:space="preserve"> email </w:t>
      </w:r>
      <w:hyperlink r:id="rId11" w:history="1">
        <w:r w:rsidR="0045256C" w:rsidRPr="005706F9">
          <w:rPr>
            <w:rStyle w:val="Hyperlink"/>
          </w:rPr>
          <w:t>marine.safety@nt.gov.au</w:t>
        </w:r>
      </w:hyperlink>
      <w:r w:rsidR="0045256C">
        <w:t xml:space="preserve"> or phone</w:t>
      </w:r>
      <w:r>
        <w:t xml:space="preserve"> 08 8924 7100.</w:t>
      </w:r>
    </w:p>
    <w:tbl>
      <w:tblPr>
        <w:tblStyle w:val="NTGTable1"/>
        <w:tblW w:w="10681" w:type="dxa"/>
        <w:tblInd w:w="-289" w:type="dxa"/>
        <w:tblLayout w:type="fixed"/>
        <w:tblLook w:val="0600" w:firstRow="0" w:lastRow="0" w:firstColumn="0" w:lastColumn="0" w:noHBand="1" w:noVBand="1"/>
      </w:tblPr>
      <w:tblGrid>
        <w:gridCol w:w="1560"/>
        <w:gridCol w:w="3827"/>
        <w:gridCol w:w="1843"/>
        <w:gridCol w:w="3451"/>
      </w:tblGrid>
      <w:tr w:rsidR="0042108C" w:rsidRPr="004A3CC9" w:rsidTr="00E05089">
        <w:trPr>
          <w:trHeight w:val="26"/>
        </w:trPr>
        <w:tc>
          <w:tcPr>
            <w:tcW w:w="10681" w:type="dxa"/>
            <w:gridSpan w:val="4"/>
            <w:tcBorders>
              <w:top w:val="single" w:sz="4" w:space="0" w:color="auto"/>
              <w:bottom w:val="single" w:sz="4" w:space="0" w:color="auto"/>
            </w:tcBorders>
            <w:shd w:val="clear" w:color="auto" w:fill="1F1F5F" w:themeFill="text1"/>
            <w:noWrap/>
            <w:tcMar>
              <w:top w:w="108" w:type="dxa"/>
              <w:bottom w:w="108" w:type="dxa"/>
            </w:tcMar>
          </w:tcPr>
          <w:p w:rsidR="0042108C" w:rsidRPr="00984830" w:rsidRDefault="0042108C" w:rsidP="00E05089">
            <w:pPr>
              <w:rPr>
                <w:rStyle w:val="Questionlabel"/>
                <w:b w:val="0"/>
                <w:color w:val="1F1F5F" w:themeColor="text1"/>
              </w:rPr>
            </w:pPr>
            <w:r w:rsidRPr="00984830">
              <w:rPr>
                <w:rStyle w:val="Questionlabel"/>
                <w:b w:val="0"/>
                <w:color w:val="FFFFFF" w:themeColor="background1"/>
              </w:rPr>
              <w:t>OFFICE USE ONLY</w:t>
            </w:r>
          </w:p>
        </w:tc>
      </w:tr>
      <w:tr w:rsidR="0042108C" w:rsidRPr="002C0BEF" w:rsidTr="006026DF">
        <w:trPr>
          <w:trHeight w:val="26"/>
        </w:trPr>
        <w:tc>
          <w:tcPr>
            <w:tcW w:w="1560" w:type="dxa"/>
            <w:tcBorders>
              <w:top w:val="single" w:sz="4" w:space="0" w:color="auto"/>
              <w:bottom w:val="single" w:sz="4" w:space="0" w:color="auto"/>
            </w:tcBorders>
            <w:shd w:val="clear" w:color="auto" w:fill="D9D9D9" w:themeFill="background2" w:themeFillShade="D9"/>
            <w:noWrap/>
            <w:tcMar>
              <w:top w:w="108" w:type="dxa"/>
              <w:bottom w:w="108" w:type="dxa"/>
            </w:tcMar>
          </w:tcPr>
          <w:p w:rsidR="0042108C" w:rsidRPr="00B06020" w:rsidRDefault="0042108C" w:rsidP="00E05089">
            <w:pPr>
              <w:rPr>
                <w:rStyle w:val="Questionlabel"/>
              </w:rPr>
            </w:pPr>
            <w:r w:rsidRPr="00B06020">
              <w:rPr>
                <w:rStyle w:val="Questionlabel"/>
              </w:rPr>
              <w:t>Received by</w:t>
            </w:r>
          </w:p>
        </w:tc>
        <w:tc>
          <w:tcPr>
            <w:tcW w:w="9121" w:type="dxa"/>
            <w:gridSpan w:val="3"/>
            <w:tcBorders>
              <w:top w:val="single" w:sz="4" w:space="0" w:color="auto"/>
              <w:bottom w:val="single" w:sz="4" w:space="0" w:color="auto"/>
              <w:right w:val="single" w:sz="4" w:space="0" w:color="auto"/>
            </w:tcBorders>
            <w:noWrap/>
            <w:tcMar>
              <w:top w:w="108" w:type="dxa"/>
              <w:bottom w:w="108" w:type="dxa"/>
            </w:tcMar>
          </w:tcPr>
          <w:p w:rsidR="0042108C" w:rsidRPr="002C0BEF" w:rsidRDefault="0042108C" w:rsidP="00E05089"/>
        </w:tc>
      </w:tr>
      <w:tr w:rsidR="006026DF" w:rsidRPr="002C0BEF" w:rsidTr="006026DF">
        <w:trPr>
          <w:trHeight w:val="26"/>
        </w:trPr>
        <w:tc>
          <w:tcPr>
            <w:tcW w:w="1560" w:type="dxa"/>
            <w:tcBorders>
              <w:top w:val="single" w:sz="4" w:space="0" w:color="auto"/>
              <w:bottom w:val="single" w:sz="4" w:space="0" w:color="auto"/>
            </w:tcBorders>
            <w:shd w:val="clear" w:color="auto" w:fill="D9D9D9" w:themeFill="background2" w:themeFillShade="D9"/>
            <w:noWrap/>
            <w:tcMar>
              <w:top w:w="108" w:type="dxa"/>
              <w:bottom w:w="108" w:type="dxa"/>
            </w:tcMar>
          </w:tcPr>
          <w:p w:rsidR="006026DF" w:rsidRPr="00B06020" w:rsidRDefault="006026DF" w:rsidP="00E05089">
            <w:pPr>
              <w:rPr>
                <w:rStyle w:val="Questionlabel"/>
              </w:rPr>
            </w:pPr>
            <w:r w:rsidRPr="00B06020">
              <w:rPr>
                <w:rStyle w:val="Questionlabel"/>
              </w:rPr>
              <w:t>Signed</w:t>
            </w:r>
          </w:p>
        </w:tc>
        <w:tc>
          <w:tcPr>
            <w:tcW w:w="3827" w:type="dxa"/>
            <w:tcBorders>
              <w:top w:val="single" w:sz="4" w:space="0" w:color="auto"/>
              <w:bottom w:val="single" w:sz="4" w:space="0" w:color="auto"/>
              <w:right w:val="single" w:sz="4" w:space="0" w:color="auto"/>
            </w:tcBorders>
            <w:noWrap/>
            <w:tcMar>
              <w:top w:w="108" w:type="dxa"/>
              <w:bottom w:w="108" w:type="dxa"/>
            </w:tcMar>
          </w:tcPr>
          <w:p w:rsidR="006026DF" w:rsidRPr="002C0BEF" w:rsidRDefault="006026DF" w:rsidP="00E05089"/>
        </w:tc>
        <w:tc>
          <w:tcPr>
            <w:tcW w:w="1843" w:type="dxa"/>
            <w:tcBorders>
              <w:top w:val="single" w:sz="4" w:space="0" w:color="auto"/>
              <w:bottom w:val="single" w:sz="4" w:space="0" w:color="auto"/>
              <w:right w:val="single" w:sz="4" w:space="0" w:color="auto"/>
            </w:tcBorders>
            <w:shd w:val="clear" w:color="auto" w:fill="D9D9D9" w:themeFill="background2" w:themeFillShade="D9"/>
          </w:tcPr>
          <w:p w:rsidR="006026DF" w:rsidRPr="00B06020" w:rsidRDefault="006026DF" w:rsidP="00E05089">
            <w:pPr>
              <w:rPr>
                <w:b/>
              </w:rPr>
            </w:pPr>
            <w:r w:rsidRPr="00B06020">
              <w:rPr>
                <w:b/>
              </w:rPr>
              <w:t>Date</w:t>
            </w:r>
          </w:p>
        </w:tc>
        <w:tc>
          <w:tcPr>
            <w:tcW w:w="3451" w:type="dxa"/>
            <w:tcBorders>
              <w:top w:val="single" w:sz="4" w:space="0" w:color="auto"/>
              <w:bottom w:val="single" w:sz="4" w:space="0" w:color="auto"/>
              <w:right w:val="single" w:sz="4" w:space="0" w:color="auto"/>
            </w:tcBorders>
          </w:tcPr>
          <w:p w:rsidR="006026DF" w:rsidRPr="002C0BEF" w:rsidRDefault="006026DF" w:rsidP="00E05089">
            <w:r>
              <w:t>……. /……. /…….</w:t>
            </w:r>
          </w:p>
        </w:tc>
      </w:tr>
    </w:tbl>
    <w:p w:rsidR="00E10722" w:rsidRPr="003F660E" w:rsidRDefault="00E10722" w:rsidP="003F660E">
      <w:pPr>
        <w:tabs>
          <w:tab w:val="left" w:pos="5955"/>
        </w:tabs>
      </w:pPr>
    </w:p>
    <w:sectPr w:rsidR="00E10722" w:rsidRPr="003F660E" w:rsidSect="00D05361">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A0" w:rsidRDefault="002864A0" w:rsidP="007332FF">
      <w:r>
        <w:separator/>
      </w:r>
    </w:p>
  </w:endnote>
  <w:endnote w:type="continuationSeparator" w:id="0">
    <w:p w:rsidR="002864A0" w:rsidRDefault="002864A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6C" w:rsidRDefault="0045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6C" w:rsidRDefault="0045256C"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5256C" w:rsidRPr="00132658" w:rsidTr="001B3D22">
      <w:trPr>
        <w:cantSplit/>
        <w:trHeight w:hRule="exact" w:val="850"/>
      </w:trPr>
      <w:tc>
        <w:tcPr>
          <w:tcW w:w="10318" w:type="dxa"/>
          <w:vAlign w:val="bottom"/>
        </w:tcPr>
        <w:p w:rsidR="0045256C" w:rsidRDefault="002864A0" w:rsidP="002645D5">
          <w:pPr>
            <w:spacing w:after="0"/>
          </w:pPr>
          <w:hyperlink r:id="rId1" w:history="1">
            <w:r w:rsidR="0045256C">
              <w:rPr>
                <w:rStyle w:val="Hyperlink"/>
              </w:rPr>
              <w:t>Marine safety | NT.GOV.AU</w:t>
            </w:r>
          </w:hyperlink>
        </w:p>
        <w:p w:rsidR="0045256C" w:rsidRDefault="002864A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45256C">
                <w:rPr>
                  <w:rStyle w:val="PageNumber"/>
                </w:rPr>
                <w:t>20 September 2023</w:t>
              </w:r>
            </w:sdtContent>
          </w:sdt>
          <w:r w:rsidR="0045256C" w:rsidRPr="001B3D22">
            <w:rPr>
              <w:rStyle w:val="PageNumber"/>
            </w:rPr>
            <w:t xml:space="preserve"> | </w:t>
          </w:r>
          <w:r w:rsidR="0045256C">
            <w:rPr>
              <w:rStyle w:val="PageNumber"/>
            </w:rPr>
            <w:t>Version 8</w:t>
          </w:r>
        </w:p>
        <w:p w:rsidR="0045256C" w:rsidRPr="00AC4488" w:rsidRDefault="0045256C"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1290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12909">
            <w:rPr>
              <w:rStyle w:val="PageNumber"/>
              <w:noProof/>
            </w:rPr>
            <w:t>8</w:t>
          </w:r>
          <w:r w:rsidRPr="00AC4488">
            <w:rPr>
              <w:rStyle w:val="PageNumber"/>
            </w:rPr>
            <w:fldChar w:fldCharType="end"/>
          </w:r>
        </w:p>
      </w:tc>
    </w:tr>
  </w:tbl>
  <w:p w:rsidR="0045256C" w:rsidRPr="00B11C67" w:rsidRDefault="0045256C" w:rsidP="002645D5">
    <w:pPr>
      <w:pStyle w:val="Footer"/>
      <w:rPr>
        <w:sz w:val="4"/>
        <w:szCs w:val="4"/>
      </w:rPr>
    </w:pPr>
  </w:p>
  <w:p w:rsidR="0045256C" w:rsidRPr="002645D5" w:rsidRDefault="0045256C"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6C" w:rsidRDefault="0045256C"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5256C" w:rsidRPr="00132658" w:rsidTr="0087320B">
      <w:trPr>
        <w:cantSplit/>
        <w:trHeight w:hRule="exact" w:val="1134"/>
      </w:trPr>
      <w:tc>
        <w:tcPr>
          <w:tcW w:w="7767" w:type="dxa"/>
          <w:tcBorders>
            <w:top w:val="single" w:sz="4" w:space="0" w:color="auto"/>
          </w:tcBorders>
          <w:vAlign w:val="bottom"/>
        </w:tcPr>
        <w:p w:rsidR="0045256C" w:rsidRDefault="002864A0" w:rsidP="002645D5">
          <w:pPr>
            <w:spacing w:after="0"/>
            <w:rPr>
              <w:rStyle w:val="PageNumber"/>
            </w:rPr>
          </w:pPr>
          <w:hyperlink r:id="rId1" w:history="1">
            <w:r w:rsidR="0045256C">
              <w:rPr>
                <w:rStyle w:val="Hyperlink"/>
              </w:rPr>
              <w:t>Marine safety | NT.GOV.AU</w:t>
            </w:r>
          </w:hyperlink>
          <w:r w:rsidR="0045256C">
            <w:rPr>
              <w:rStyle w:val="PageNumber"/>
            </w:rPr>
            <w:t xml:space="preserve"> </w:t>
          </w:r>
        </w:p>
        <w:p w:rsidR="0045256C" w:rsidRPr="001B3D22" w:rsidRDefault="002864A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45256C">
                <w:rPr>
                  <w:rStyle w:val="PageNumber"/>
                </w:rPr>
                <w:t>20 September 2023</w:t>
              </w:r>
            </w:sdtContent>
          </w:sdt>
          <w:r w:rsidR="0045256C" w:rsidRPr="001B3D22">
            <w:rPr>
              <w:rStyle w:val="PageNumber"/>
            </w:rPr>
            <w:t xml:space="preserve"> | </w:t>
          </w:r>
          <w:r w:rsidR="0045256C">
            <w:rPr>
              <w:rStyle w:val="PageNumber"/>
            </w:rPr>
            <w:t>Version 8</w:t>
          </w:r>
        </w:p>
        <w:p w:rsidR="0045256C" w:rsidRPr="00CE30CF" w:rsidRDefault="0045256C"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1290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12909">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45256C" w:rsidRPr="001E14EB" w:rsidRDefault="0045256C"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45256C" w:rsidRPr="007A5EFD" w:rsidRDefault="0045256C"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A0" w:rsidRDefault="002864A0" w:rsidP="007332FF">
      <w:r>
        <w:separator/>
      </w:r>
    </w:p>
  </w:footnote>
  <w:footnote w:type="continuationSeparator" w:id="0">
    <w:p w:rsidR="002864A0" w:rsidRDefault="002864A0" w:rsidP="007332FF">
      <w:r>
        <w:continuationSeparator/>
      </w:r>
    </w:p>
  </w:footnote>
  <w:footnote w:id="1">
    <w:p w:rsidR="0045256C" w:rsidRPr="00A1272A" w:rsidRDefault="0045256C" w:rsidP="0042108C">
      <w:pPr>
        <w:pStyle w:val="FootnoteText"/>
        <w:rPr>
          <w:sz w:val="16"/>
          <w:szCs w:val="16"/>
        </w:rPr>
      </w:pPr>
      <w:r w:rsidRPr="00A1272A">
        <w:rPr>
          <w:rStyle w:val="FootnoteReference"/>
          <w:sz w:val="16"/>
          <w:szCs w:val="16"/>
        </w:rPr>
        <w:footnoteRef/>
      </w:r>
      <w:r w:rsidRPr="00A1272A">
        <w:rPr>
          <w:sz w:val="16"/>
          <w:szCs w:val="16"/>
        </w:rPr>
        <w:t xml:space="preserve"> </w:t>
      </w:r>
      <w:hyperlink r:id="rId1" w:history="1">
        <w:r w:rsidRPr="00A1272A">
          <w:rPr>
            <w:rStyle w:val="Hyperlink"/>
            <w:sz w:val="16"/>
            <w:szCs w:val="16"/>
          </w:rPr>
          <w:t>https://infocomm.nt.gov.au/</w:t>
        </w:r>
      </w:hyperlink>
      <w:r w:rsidRPr="00A1272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6C" w:rsidRDefault="0045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6C" w:rsidRPr="00162207" w:rsidRDefault="002864A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5256C">
          <w:rPr>
            <w:rStyle w:val="HeaderChar"/>
          </w:rPr>
          <w:t>Recreational Vessel Incident 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45256C" w:rsidRPr="00E908F1" w:rsidRDefault="0045256C" w:rsidP="00A53CF0">
        <w:pPr>
          <w:pStyle w:val="Title"/>
        </w:pPr>
        <w:r>
          <w:rPr>
            <w:rStyle w:val="TitleChar"/>
          </w:rPr>
          <w:t>Recreational Vessel Incident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1B66C3"/>
    <w:multiLevelType w:val="hybridMultilevel"/>
    <w:tmpl w:val="0EC04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04912BC"/>
    <w:multiLevelType w:val="hybridMultilevel"/>
    <w:tmpl w:val="ED5217FE"/>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02E6378"/>
    <w:multiLevelType w:val="hybridMultilevel"/>
    <w:tmpl w:val="709ECC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C576041"/>
    <w:multiLevelType w:val="hybridMultilevel"/>
    <w:tmpl w:val="BB3C82BA"/>
    <w:lvl w:ilvl="0" w:tplc="0C09001B">
      <w:start w:val="1"/>
      <w:numFmt w:val="lowerRoman"/>
      <w:lvlText w:val="%1."/>
      <w:lvlJc w:val="right"/>
      <w:pPr>
        <w:ind w:left="1001" w:hanging="360"/>
      </w:pPr>
    </w:lvl>
    <w:lvl w:ilvl="1" w:tplc="0C090019">
      <w:start w:val="1"/>
      <w:numFmt w:val="lowerLetter"/>
      <w:lvlText w:val="%2."/>
      <w:lvlJc w:val="left"/>
      <w:pPr>
        <w:ind w:left="1721" w:hanging="360"/>
      </w:p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F9F4A32"/>
    <w:multiLevelType w:val="hybridMultilevel"/>
    <w:tmpl w:val="2BD0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6E7EF4"/>
    <w:multiLevelType w:val="hybridMultilevel"/>
    <w:tmpl w:val="7A767674"/>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2"/>
  </w:num>
  <w:num w:numId="4">
    <w:abstractNumId w:val="26"/>
  </w:num>
  <w:num w:numId="5">
    <w:abstractNumId w:val="16"/>
  </w:num>
  <w:num w:numId="6">
    <w:abstractNumId w:val="8"/>
  </w:num>
  <w:num w:numId="7">
    <w:abstractNumId w:val="30"/>
  </w:num>
  <w:num w:numId="8">
    <w:abstractNumId w:val="15"/>
  </w:num>
  <w:num w:numId="9">
    <w:abstractNumId w:val="41"/>
  </w:num>
  <w:num w:numId="10">
    <w:abstractNumId w:val="24"/>
  </w:num>
  <w:num w:numId="11">
    <w:abstractNumId w:val="38"/>
  </w:num>
  <w:num w:numId="12">
    <w:abstractNumId w:val="19"/>
  </w:num>
  <w:num w:numId="13">
    <w:abstractNumId w:val="27"/>
  </w:num>
  <w:num w:numId="14">
    <w:abstractNumId w:val="23"/>
  </w:num>
  <w:num w:numId="15">
    <w:abstractNumId w:val="32"/>
  </w:num>
  <w:num w:numId="16">
    <w:abstractNumId w:val="29"/>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22"/>
    <w:rsid w:val="00001DDF"/>
    <w:rsid w:val="0000322D"/>
    <w:rsid w:val="00007670"/>
    <w:rsid w:val="00010665"/>
    <w:rsid w:val="00012909"/>
    <w:rsid w:val="00020347"/>
    <w:rsid w:val="0002393A"/>
    <w:rsid w:val="00027DB8"/>
    <w:rsid w:val="00031A96"/>
    <w:rsid w:val="0003600B"/>
    <w:rsid w:val="00040BF3"/>
    <w:rsid w:val="0004211C"/>
    <w:rsid w:val="00046C59"/>
    <w:rsid w:val="00046D49"/>
    <w:rsid w:val="00050D11"/>
    <w:rsid w:val="00051362"/>
    <w:rsid w:val="00051F45"/>
    <w:rsid w:val="00052953"/>
    <w:rsid w:val="0005341A"/>
    <w:rsid w:val="00056DEF"/>
    <w:rsid w:val="00056EDC"/>
    <w:rsid w:val="00061B1F"/>
    <w:rsid w:val="0006635A"/>
    <w:rsid w:val="000720BE"/>
    <w:rsid w:val="0007259C"/>
    <w:rsid w:val="000769DD"/>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27F7C"/>
    <w:rsid w:val="00132658"/>
    <w:rsid w:val="001343E2"/>
    <w:rsid w:val="00145899"/>
    <w:rsid w:val="00150DC0"/>
    <w:rsid w:val="001512C6"/>
    <w:rsid w:val="00156CD4"/>
    <w:rsid w:val="0016153B"/>
    <w:rsid w:val="00162207"/>
    <w:rsid w:val="00164A3E"/>
    <w:rsid w:val="00166FF6"/>
    <w:rsid w:val="001727C8"/>
    <w:rsid w:val="00172B65"/>
    <w:rsid w:val="00176123"/>
    <w:rsid w:val="00181620"/>
    <w:rsid w:val="001827F3"/>
    <w:rsid w:val="001832DC"/>
    <w:rsid w:val="00187130"/>
    <w:rsid w:val="001957AD"/>
    <w:rsid w:val="00196F8E"/>
    <w:rsid w:val="001A2B7F"/>
    <w:rsid w:val="001A3AFD"/>
    <w:rsid w:val="001A496C"/>
    <w:rsid w:val="001A576A"/>
    <w:rsid w:val="001A744B"/>
    <w:rsid w:val="001B28DA"/>
    <w:rsid w:val="001B2B6C"/>
    <w:rsid w:val="001B3D22"/>
    <w:rsid w:val="001B3DFC"/>
    <w:rsid w:val="001D01C4"/>
    <w:rsid w:val="001D4DA9"/>
    <w:rsid w:val="001D4F99"/>
    <w:rsid w:val="001D52B0"/>
    <w:rsid w:val="001D5A18"/>
    <w:rsid w:val="001D7384"/>
    <w:rsid w:val="001D7C37"/>
    <w:rsid w:val="001D7CA4"/>
    <w:rsid w:val="001E057F"/>
    <w:rsid w:val="001E14EB"/>
    <w:rsid w:val="001F59E6"/>
    <w:rsid w:val="001F7FDB"/>
    <w:rsid w:val="00202D7E"/>
    <w:rsid w:val="00203F1C"/>
    <w:rsid w:val="002044FA"/>
    <w:rsid w:val="00206936"/>
    <w:rsid w:val="00206C6F"/>
    <w:rsid w:val="00206FBD"/>
    <w:rsid w:val="00207746"/>
    <w:rsid w:val="00230031"/>
    <w:rsid w:val="00235C01"/>
    <w:rsid w:val="00247343"/>
    <w:rsid w:val="00251901"/>
    <w:rsid w:val="002645D5"/>
    <w:rsid w:val="0026532D"/>
    <w:rsid w:val="00265C56"/>
    <w:rsid w:val="002716CD"/>
    <w:rsid w:val="00274D4B"/>
    <w:rsid w:val="002806F5"/>
    <w:rsid w:val="00281577"/>
    <w:rsid w:val="00284EF4"/>
    <w:rsid w:val="002864A0"/>
    <w:rsid w:val="002926BC"/>
    <w:rsid w:val="00293A72"/>
    <w:rsid w:val="002948DB"/>
    <w:rsid w:val="002A0160"/>
    <w:rsid w:val="002A30C3"/>
    <w:rsid w:val="002A641F"/>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2924"/>
    <w:rsid w:val="002F45A1"/>
    <w:rsid w:val="0030203D"/>
    <w:rsid w:val="003037F9"/>
    <w:rsid w:val="0030583E"/>
    <w:rsid w:val="00307FE1"/>
    <w:rsid w:val="00312D55"/>
    <w:rsid w:val="003164BA"/>
    <w:rsid w:val="0032013E"/>
    <w:rsid w:val="003258E6"/>
    <w:rsid w:val="00342283"/>
    <w:rsid w:val="00342661"/>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908"/>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660E"/>
    <w:rsid w:val="003F7E65"/>
    <w:rsid w:val="0040222A"/>
    <w:rsid w:val="00402A05"/>
    <w:rsid w:val="004047BC"/>
    <w:rsid w:val="004100F7"/>
    <w:rsid w:val="00414CB3"/>
    <w:rsid w:val="0041563D"/>
    <w:rsid w:val="0042108C"/>
    <w:rsid w:val="00426E25"/>
    <w:rsid w:val="00427D9C"/>
    <w:rsid w:val="00427E7E"/>
    <w:rsid w:val="00433C60"/>
    <w:rsid w:val="0043465D"/>
    <w:rsid w:val="00442A74"/>
    <w:rsid w:val="00443B6E"/>
    <w:rsid w:val="00450636"/>
    <w:rsid w:val="0045256C"/>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0B96"/>
    <w:rsid w:val="00494BE5"/>
    <w:rsid w:val="00495C12"/>
    <w:rsid w:val="00495E30"/>
    <w:rsid w:val="004A0EBA"/>
    <w:rsid w:val="004A2538"/>
    <w:rsid w:val="004A331E"/>
    <w:rsid w:val="004A3CC9"/>
    <w:rsid w:val="004B0C15"/>
    <w:rsid w:val="004B35EA"/>
    <w:rsid w:val="004B69E4"/>
    <w:rsid w:val="004C6C39"/>
    <w:rsid w:val="004C7E70"/>
    <w:rsid w:val="004D075F"/>
    <w:rsid w:val="004D1B76"/>
    <w:rsid w:val="004D344E"/>
    <w:rsid w:val="004E019E"/>
    <w:rsid w:val="004E06EC"/>
    <w:rsid w:val="004E0A3F"/>
    <w:rsid w:val="004E192B"/>
    <w:rsid w:val="004E2CB7"/>
    <w:rsid w:val="004F016A"/>
    <w:rsid w:val="00500F94"/>
    <w:rsid w:val="00502FB3"/>
    <w:rsid w:val="00503DE9"/>
    <w:rsid w:val="0050530C"/>
    <w:rsid w:val="00505DEA"/>
    <w:rsid w:val="005060E5"/>
    <w:rsid w:val="00507782"/>
    <w:rsid w:val="00512A04"/>
    <w:rsid w:val="0051515C"/>
    <w:rsid w:val="00520499"/>
    <w:rsid w:val="0052341C"/>
    <w:rsid w:val="005249F5"/>
    <w:rsid w:val="005260F7"/>
    <w:rsid w:val="00543BD1"/>
    <w:rsid w:val="00556113"/>
    <w:rsid w:val="005621C4"/>
    <w:rsid w:val="00564C12"/>
    <w:rsid w:val="005654B8"/>
    <w:rsid w:val="00574836"/>
    <w:rsid w:val="005762CC"/>
    <w:rsid w:val="00582D3D"/>
    <w:rsid w:val="00590040"/>
    <w:rsid w:val="00592CD6"/>
    <w:rsid w:val="00595386"/>
    <w:rsid w:val="00597234"/>
    <w:rsid w:val="005A4AC0"/>
    <w:rsid w:val="005A539B"/>
    <w:rsid w:val="005A5FDF"/>
    <w:rsid w:val="005B0FB7"/>
    <w:rsid w:val="005B122A"/>
    <w:rsid w:val="005B1FCB"/>
    <w:rsid w:val="005B5AC2"/>
    <w:rsid w:val="005B6A3F"/>
    <w:rsid w:val="005C020B"/>
    <w:rsid w:val="005C2833"/>
    <w:rsid w:val="005E144D"/>
    <w:rsid w:val="005E1500"/>
    <w:rsid w:val="005E3A43"/>
    <w:rsid w:val="005F0B17"/>
    <w:rsid w:val="005F77C7"/>
    <w:rsid w:val="006026DF"/>
    <w:rsid w:val="006141B1"/>
    <w:rsid w:val="00620675"/>
    <w:rsid w:val="00622910"/>
    <w:rsid w:val="006254B6"/>
    <w:rsid w:val="00627FC8"/>
    <w:rsid w:val="00640C4C"/>
    <w:rsid w:val="006433C3"/>
    <w:rsid w:val="00650F5B"/>
    <w:rsid w:val="00661D1D"/>
    <w:rsid w:val="00665916"/>
    <w:rsid w:val="006670D7"/>
    <w:rsid w:val="006719EA"/>
    <w:rsid w:val="00671F13"/>
    <w:rsid w:val="0067400A"/>
    <w:rsid w:val="00681651"/>
    <w:rsid w:val="006847AD"/>
    <w:rsid w:val="0069114B"/>
    <w:rsid w:val="006944C1"/>
    <w:rsid w:val="006A756A"/>
    <w:rsid w:val="006A780C"/>
    <w:rsid w:val="006B7FE0"/>
    <w:rsid w:val="006D66F7"/>
    <w:rsid w:val="006E283C"/>
    <w:rsid w:val="006E65DD"/>
    <w:rsid w:val="00705C9D"/>
    <w:rsid w:val="00705F13"/>
    <w:rsid w:val="00707EDA"/>
    <w:rsid w:val="00714F1D"/>
    <w:rsid w:val="00715225"/>
    <w:rsid w:val="00720CC6"/>
    <w:rsid w:val="00722DDB"/>
    <w:rsid w:val="00724728"/>
    <w:rsid w:val="00724F98"/>
    <w:rsid w:val="00730B9B"/>
    <w:rsid w:val="0073182E"/>
    <w:rsid w:val="007332FF"/>
    <w:rsid w:val="007408F5"/>
    <w:rsid w:val="00740E96"/>
    <w:rsid w:val="00741EAE"/>
    <w:rsid w:val="0074511B"/>
    <w:rsid w:val="00755248"/>
    <w:rsid w:val="0076190B"/>
    <w:rsid w:val="0076355D"/>
    <w:rsid w:val="00763A2D"/>
    <w:rsid w:val="007676A4"/>
    <w:rsid w:val="00777795"/>
    <w:rsid w:val="00783A57"/>
    <w:rsid w:val="00784C92"/>
    <w:rsid w:val="007859CD"/>
    <w:rsid w:val="00785C24"/>
    <w:rsid w:val="007907E4"/>
    <w:rsid w:val="00796461"/>
    <w:rsid w:val="007A527C"/>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101"/>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12"/>
    <w:rsid w:val="00967FA7"/>
    <w:rsid w:val="00971645"/>
    <w:rsid w:val="00977919"/>
    <w:rsid w:val="00983000"/>
    <w:rsid w:val="00984830"/>
    <w:rsid w:val="009870FA"/>
    <w:rsid w:val="009921C3"/>
    <w:rsid w:val="0099551D"/>
    <w:rsid w:val="009955BD"/>
    <w:rsid w:val="009A5897"/>
    <w:rsid w:val="009A5F24"/>
    <w:rsid w:val="009B0B3E"/>
    <w:rsid w:val="009B1913"/>
    <w:rsid w:val="009B1BF1"/>
    <w:rsid w:val="009B53DF"/>
    <w:rsid w:val="009B6657"/>
    <w:rsid w:val="009B6966"/>
    <w:rsid w:val="009D0104"/>
    <w:rsid w:val="009D0EB5"/>
    <w:rsid w:val="009D14F9"/>
    <w:rsid w:val="009D2B74"/>
    <w:rsid w:val="009D63FF"/>
    <w:rsid w:val="009E175D"/>
    <w:rsid w:val="009E3CC2"/>
    <w:rsid w:val="009E6C1C"/>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6A58"/>
    <w:rsid w:val="00A53CF0"/>
    <w:rsid w:val="00A66DD9"/>
    <w:rsid w:val="00A7620F"/>
    <w:rsid w:val="00A76790"/>
    <w:rsid w:val="00A925EC"/>
    <w:rsid w:val="00A929AA"/>
    <w:rsid w:val="00A92B6B"/>
    <w:rsid w:val="00AA541E"/>
    <w:rsid w:val="00AB7B31"/>
    <w:rsid w:val="00AD0DA4"/>
    <w:rsid w:val="00AD4169"/>
    <w:rsid w:val="00AE193F"/>
    <w:rsid w:val="00AE25C6"/>
    <w:rsid w:val="00AE2A8A"/>
    <w:rsid w:val="00AE306C"/>
    <w:rsid w:val="00AE5AD2"/>
    <w:rsid w:val="00AF28C1"/>
    <w:rsid w:val="00B02EF1"/>
    <w:rsid w:val="00B06020"/>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67FD"/>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35B4"/>
    <w:rsid w:val="00BF5099"/>
    <w:rsid w:val="00C10B5E"/>
    <w:rsid w:val="00C10F10"/>
    <w:rsid w:val="00C11C76"/>
    <w:rsid w:val="00C11E6F"/>
    <w:rsid w:val="00C15D4D"/>
    <w:rsid w:val="00C175DC"/>
    <w:rsid w:val="00C30171"/>
    <w:rsid w:val="00C309D8"/>
    <w:rsid w:val="00C43519"/>
    <w:rsid w:val="00C45263"/>
    <w:rsid w:val="00C51537"/>
    <w:rsid w:val="00C51F5B"/>
    <w:rsid w:val="00C52BC3"/>
    <w:rsid w:val="00C53ECF"/>
    <w:rsid w:val="00C55AEF"/>
    <w:rsid w:val="00C61AFA"/>
    <w:rsid w:val="00C61D64"/>
    <w:rsid w:val="00C62099"/>
    <w:rsid w:val="00C64EA3"/>
    <w:rsid w:val="00C6765C"/>
    <w:rsid w:val="00C72867"/>
    <w:rsid w:val="00C75E81"/>
    <w:rsid w:val="00C86609"/>
    <w:rsid w:val="00C92B4C"/>
    <w:rsid w:val="00C954F6"/>
    <w:rsid w:val="00C96318"/>
    <w:rsid w:val="00CA36A0"/>
    <w:rsid w:val="00CA6BC5"/>
    <w:rsid w:val="00CC2F1A"/>
    <w:rsid w:val="00CC571B"/>
    <w:rsid w:val="00CC61CD"/>
    <w:rsid w:val="00CC674A"/>
    <w:rsid w:val="00CC6C02"/>
    <w:rsid w:val="00CC737B"/>
    <w:rsid w:val="00CD5011"/>
    <w:rsid w:val="00CE588D"/>
    <w:rsid w:val="00CE640F"/>
    <w:rsid w:val="00CE76BC"/>
    <w:rsid w:val="00CF540E"/>
    <w:rsid w:val="00D02F07"/>
    <w:rsid w:val="00D05361"/>
    <w:rsid w:val="00D15D88"/>
    <w:rsid w:val="00D27D49"/>
    <w:rsid w:val="00D27EBE"/>
    <w:rsid w:val="00D32BCF"/>
    <w:rsid w:val="00D34336"/>
    <w:rsid w:val="00D35D55"/>
    <w:rsid w:val="00D36A49"/>
    <w:rsid w:val="00D409CA"/>
    <w:rsid w:val="00D517C6"/>
    <w:rsid w:val="00D5309E"/>
    <w:rsid w:val="00D71D84"/>
    <w:rsid w:val="00D72464"/>
    <w:rsid w:val="00D7278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3EEA"/>
    <w:rsid w:val="00DD4E59"/>
    <w:rsid w:val="00DE33B5"/>
    <w:rsid w:val="00DE5E18"/>
    <w:rsid w:val="00DF0487"/>
    <w:rsid w:val="00DF5EA4"/>
    <w:rsid w:val="00E02681"/>
    <w:rsid w:val="00E02792"/>
    <w:rsid w:val="00E034D8"/>
    <w:rsid w:val="00E04CC0"/>
    <w:rsid w:val="00E05089"/>
    <w:rsid w:val="00E10722"/>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016E"/>
    <w:rsid w:val="00EA2C39"/>
    <w:rsid w:val="00EB0A3C"/>
    <w:rsid w:val="00EB0A96"/>
    <w:rsid w:val="00EB61E6"/>
    <w:rsid w:val="00EB77F9"/>
    <w:rsid w:val="00EC368D"/>
    <w:rsid w:val="00EC5769"/>
    <w:rsid w:val="00EC7D00"/>
    <w:rsid w:val="00ED0304"/>
    <w:rsid w:val="00ED4FF7"/>
    <w:rsid w:val="00ED5B7B"/>
    <w:rsid w:val="00EE11F4"/>
    <w:rsid w:val="00EE38FA"/>
    <w:rsid w:val="00EE3E2C"/>
    <w:rsid w:val="00EE5D23"/>
    <w:rsid w:val="00EE750D"/>
    <w:rsid w:val="00EF051F"/>
    <w:rsid w:val="00EF266B"/>
    <w:rsid w:val="00EF3CA4"/>
    <w:rsid w:val="00EF49A8"/>
    <w:rsid w:val="00EF7859"/>
    <w:rsid w:val="00F014DA"/>
    <w:rsid w:val="00F02591"/>
    <w:rsid w:val="00F10EB4"/>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C6A5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8E958-B6A8-4EC1-B745-FB5A254A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Semibold" w:hAnsi="Lato Semibold"/>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ne.safety@nt.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ine.safety@nt.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nt.gov.au/marine/marine-safety"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nt.gov.au/marine/marine-safe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focomm.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2023-09-20T00:00:00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A8EE5-DC90-4FC6-95CB-9AFA8FE7E43E}">
  <ds:schemaRefs>
    <ds:schemaRef ds:uri="http://www.w3.org/2001/XMLSchema"/>
  </ds:schemaRefs>
</ds:datastoreItem>
</file>

<file path=customXml/itemProps3.xml><?xml version="1.0" encoding="utf-8"?>
<ds:datastoreItem xmlns:ds="http://schemas.openxmlformats.org/officeDocument/2006/customXml" ds:itemID="{61BBC372-1D8A-4A03-814A-A06F792F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33</TotalTime>
  <Pages>8</Pages>
  <Words>1840</Words>
  <Characters>9182</Characters>
  <Application>Microsoft Office Word</Application>
  <DocSecurity>0</DocSecurity>
  <Lines>834</Lines>
  <Paragraphs>324</Paragraphs>
  <ScaleCrop>false</ScaleCrop>
  <HeadingPairs>
    <vt:vector size="2" baseType="variant">
      <vt:variant>
        <vt:lpstr>Title</vt:lpstr>
      </vt:variant>
      <vt:variant>
        <vt:i4>1</vt:i4>
      </vt:variant>
    </vt:vector>
  </HeadingPairs>
  <TitlesOfParts>
    <vt:vector size="1" baseType="lpstr">
      <vt:lpstr>Recreational Vessel Incident Report</vt:lpstr>
    </vt:vector>
  </TitlesOfParts>
  <Company>&lt;NAME&gt;</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Vessel Incident Report</dc:title>
  <dc:subject/>
  <dc:creator>Northern Territory Government</dc:creator>
  <cp:keywords/>
  <dc:description/>
  <cp:lastModifiedBy>Julie-Anne Felton</cp:lastModifiedBy>
  <cp:revision>9</cp:revision>
  <cp:lastPrinted>2023-10-02T23:19:00Z</cp:lastPrinted>
  <dcterms:created xsi:type="dcterms:W3CDTF">2023-10-10T04:34:00Z</dcterms:created>
  <dcterms:modified xsi:type="dcterms:W3CDTF">2023-10-10T07:03:00Z</dcterms:modified>
</cp:coreProperties>
</file>