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1"/>
        <w:tblpPr w:leftFromText="180" w:rightFromText="180" w:vertAnchor="text" w:tblpY="1"/>
        <w:tblOverlap w:val="never"/>
        <w:tblW w:w="1020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4"/>
        <w:gridCol w:w="51"/>
        <w:gridCol w:w="3260"/>
        <w:gridCol w:w="370"/>
        <w:gridCol w:w="623"/>
        <w:gridCol w:w="708"/>
        <w:gridCol w:w="1843"/>
        <w:gridCol w:w="997"/>
      </w:tblGrid>
      <w:tr w:rsidR="00975B62" w:rsidRPr="001929EC" w:rsidTr="004F6936">
        <w:trPr>
          <w:trHeight w:val="624"/>
        </w:trPr>
        <w:tc>
          <w:tcPr>
            <w:tcW w:w="10206" w:type="dxa"/>
            <w:gridSpan w:val="8"/>
            <w:shd w:val="clear" w:color="auto" w:fill="1F1F5F" w:themeFill="text1"/>
            <w:noWrap/>
            <w:vAlign w:val="center"/>
          </w:tcPr>
          <w:p w:rsidR="00975B62" w:rsidRPr="00F15E9B" w:rsidRDefault="00D91B03" w:rsidP="001E70DA">
            <w:pPr>
              <w:rPr>
                <w:rStyle w:val="Questionlabel"/>
                <w:b w:val="0"/>
              </w:rPr>
            </w:pPr>
            <w:r>
              <w:rPr>
                <w:rStyle w:val="Questionlabel"/>
              </w:rPr>
              <w:t>APPLICA</w:t>
            </w:r>
            <w:r w:rsidR="00206222">
              <w:rPr>
                <w:rStyle w:val="Questionlabel"/>
              </w:rPr>
              <w:t>NT DETAILS</w:t>
            </w:r>
          </w:p>
        </w:tc>
      </w:tr>
      <w:tr w:rsidR="00A74EA0" w:rsidRPr="001929EC" w:rsidTr="004F6936">
        <w:trPr>
          <w:trHeight w:val="624"/>
        </w:trPr>
        <w:tc>
          <w:tcPr>
            <w:tcW w:w="2354" w:type="dxa"/>
            <w:noWrap/>
            <w:vAlign w:val="center"/>
          </w:tcPr>
          <w:p w:rsidR="00E80FB5" w:rsidRPr="00206222" w:rsidRDefault="00206222" w:rsidP="00206222">
            <w:pPr>
              <w:spacing w:before="120" w:after="120"/>
              <w:rPr>
                <w:rStyle w:val="Questionlabel"/>
                <w:sz w:val="20"/>
              </w:rPr>
            </w:pPr>
            <w:r>
              <w:rPr>
                <w:rStyle w:val="Questionlabel"/>
              </w:rPr>
              <w:t xml:space="preserve">Name </w:t>
            </w:r>
          </w:p>
        </w:tc>
        <w:tc>
          <w:tcPr>
            <w:tcW w:w="7852" w:type="dxa"/>
            <w:gridSpan w:val="7"/>
            <w:vAlign w:val="center"/>
          </w:tcPr>
          <w:p w:rsidR="00E80FB5" w:rsidRPr="00F15E9B" w:rsidRDefault="00E80FB5" w:rsidP="001E70DA">
            <w:pPr>
              <w:rPr>
                <w:rStyle w:val="Questionlabel"/>
                <w:b w:val="0"/>
              </w:rPr>
            </w:pPr>
          </w:p>
        </w:tc>
      </w:tr>
      <w:tr w:rsidR="00206222" w:rsidRPr="001929EC" w:rsidTr="004F6936">
        <w:trPr>
          <w:trHeight w:val="624"/>
        </w:trPr>
        <w:tc>
          <w:tcPr>
            <w:tcW w:w="2354" w:type="dxa"/>
            <w:noWrap/>
            <w:vAlign w:val="center"/>
          </w:tcPr>
          <w:p w:rsidR="00206222" w:rsidRDefault="00206222" w:rsidP="001E70DA">
            <w:pPr>
              <w:rPr>
                <w:rStyle w:val="Questionlabel"/>
              </w:rPr>
            </w:pPr>
            <w:r>
              <w:rPr>
                <w:rStyle w:val="Questionlabel"/>
              </w:rPr>
              <w:t>Company Name</w:t>
            </w:r>
          </w:p>
        </w:tc>
        <w:tc>
          <w:tcPr>
            <w:tcW w:w="7852" w:type="dxa"/>
            <w:gridSpan w:val="7"/>
            <w:vAlign w:val="center"/>
          </w:tcPr>
          <w:p w:rsidR="00206222" w:rsidRPr="00F15E9B" w:rsidRDefault="00206222" w:rsidP="001E70DA">
            <w:pPr>
              <w:rPr>
                <w:rStyle w:val="Questionlabel"/>
                <w:b w:val="0"/>
              </w:rPr>
            </w:pPr>
          </w:p>
        </w:tc>
      </w:tr>
      <w:tr w:rsidR="00206222" w:rsidRPr="001929EC" w:rsidTr="004F6936">
        <w:trPr>
          <w:trHeight w:val="624"/>
        </w:trPr>
        <w:tc>
          <w:tcPr>
            <w:tcW w:w="2354" w:type="dxa"/>
            <w:noWrap/>
            <w:vAlign w:val="center"/>
          </w:tcPr>
          <w:p w:rsidR="00206222" w:rsidRDefault="00206222" w:rsidP="001E70DA">
            <w:pPr>
              <w:rPr>
                <w:rStyle w:val="Questionlabel"/>
              </w:rPr>
            </w:pPr>
            <w:r>
              <w:rPr>
                <w:rStyle w:val="Questionlabel"/>
              </w:rPr>
              <w:t>Postal Address</w:t>
            </w:r>
          </w:p>
        </w:tc>
        <w:tc>
          <w:tcPr>
            <w:tcW w:w="7852" w:type="dxa"/>
            <w:gridSpan w:val="7"/>
            <w:vAlign w:val="center"/>
          </w:tcPr>
          <w:p w:rsidR="00206222" w:rsidRPr="00F15E9B" w:rsidRDefault="00206222" w:rsidP="001E70DA">
            <w:pPr>
              <w:rPr>
                <w:rStyle w:val="Questionlabel"/>
                <w:b w:val="0"/>
              </w:rPr>
            </w:pPr>
          </w:p>
        </w:tc>
      </w:tr>
      <w:tr w:rsidR="00206222" w:rsidRPr="001929EC" w:rsidTr="004F6936">
        <w:trPr>
          <w:trHeight w:val="624"/>
        </w:trPr>
        <w:tc>
          <w:tcPr>
            <w:tcW w:w="2354" w:type="dxa"/>
            <w:noWrap/>
            <w:vAlign w:val="center"/>
          </w:tcPr>
          <w:p w:rsidR="00206222" w:rsidRDefault="00206222" w:rsidP="001E70DA">
            <w:pPr>
              <w:rPr>
                <w:rStyle w:val="Questionlabel"/>
              </w:rPr>
            </w:pPr>
            <w:r>
              <w:rPr>
                <w:rStyle w:val="Questionlabel"/>
              </w:rPr>
              <w:t>Email</w:t>
            </w:r>
          </w:p>
        </w:tc>
        <w:tc>
          <w:tcPr>
            <w:tcW w:w="7852" w:type="dxa"/>
            <w:gridSpan w:val="7"/>
            <w:vAlign w:val="center"/>
          </w:tcPr>
          <w:p w:rsidR="00206222" w:rsidRPr="00F15E9B" w:rsidRDefault="00206222" w:rsidP="001E70DA">
            <w:pPr>
              <w:rPr>
                <w:rStyle w:val="Questionlabel"/>
                <w:b w:val="0"/>
              </w:rPr>
            </w:pPr>
          </w:p>
        </w:tc>
      </w:tr>
      <w:tr w:rsidR="00206222" w:rsidRPr="001929EC" w:rsidTr="004F6936">
        <w:trPr>
          <w:trHeight w:val="624"/>
        </w:trPr>
        <w:tc>
          <w:tcPr>
            <w:tcW w:w="2354" w:type="dxa"/>
            <w:noWrap/>
            <w:vAlign w:val="center"/>
          </w:tcPr>
          <w:p w:rsidR="00206222" w:rsidRDefault="00206222" w:rsidP="001E70DA">
            <w:pPr>
              <w:rPr>
                <w:rStyle w:val="Questionlabel"/>
              </w:rPr>
            </w:pPr>
            <w:r>
              <w:rPr>
                <w:rStyle w:val="Questionlabel"/>
              </w:rPr>
              <w:t>Website</w:t>
            </w:r>
          </w:p>
        </w:tc>
        <w:tc>
          <w:tcPr>
            <w:tcW w:w="7852" w:type="dxa"/>
            <w:gridSpan w:val="7"/>
            <w:vAlign w:val="center"/>
          </w:tcPr>
          <w:p w:rsidR="00206222" w:rsidRPr="00F15E9B" w:rsidRDefault="00206222" w:rsidP="001E70DA">
            <w:pPr>
              <w:rPr>
                <w:rStyle w:val="Questionlabel"/>
                <w:b w:val="0"/>
              </w:rPr>
            </w:pPr>
          </w:p>
        </w:tc>
      </w:tr>
      <w:tr w:rsidR="00975B62" w:rsidRPr="001929EC" w:rsidTr="007536C6">
        <w:trPr>
          <w:trHeight w:val="624"/>
        </w:trPr>
        <w:tc>
          <w:tcPr>
            <w:tcW w:w="2354" w:type="dxa"/>
            <w:tcBorders>
              <w:bottom w:val="nil"/>
            </w:tcBorders>
            <w:noWrap/>
            <w:vAlign w:val="center"/>
          </w:tcPr>
          <w:p w:rsidR="00975B62" w:rsidRPr="00F15E9B" w:rsidRDefault="00206222" w:rsidP="001E70DA">
            <w:pPr>
              <w:rPr>
                <w:rStyle w:val="Questionlabel"/>
                <w:b w:val="0"/>
              </w:rPr>
            </w:pPr>
            <w:r>
              <w:rPr>
                <w:rStyle w:val="Questionlabel"/>
              </w:rPr>
              <w:t>Telephone</w:t>
            </w:r>
          </w:p>
        </w:tc>
        <w:tc>
          <w:tcPr>
            <w:tcW w:w="3681" w:type="dxa"/>
            <w:gridSpan w:val="3"/>
            <w:tcBorders>
              <w:bottom w:val="nil"/>
            </w:tcBorders>
            <w:vAlign w:val="center"/>
          </w:tcPr>
          <w:p w:rsidR="00975B62" w:rsidRPr="00F15E9B" w:rsidRDefault="00975B62" w:rsidP="001E70DA">
            <w:pPr>
              <w:rPr>
                <w:rStyle w:val="Questionlabel"/>
                <w:b w:val="0"/>
              </w:rPr>
            </w:pPr>
          </w:p>
        </w:tc>
        <w:tc>
          <w:tcPr>
            <w:tcW w:w="1331" w:type="dxa"/>
            <w:gridSpan w:val="2"/>
            <w:tcBorders>
              <w:bottom w:val="nil"/>
            </w:tcBorders>
            <w:vAlign w:val="center"/>
          </w:tcPr>
          <w:p w:rsidR="00975B62" w:rsidRPr="00F15E9B" w:rsidRDefault="00975B62" w:rsidP="001E70DA">
            <w:pPr>
              <w:rPr>
                <w:rStyle w:val="Questionlabel"/>
                <w:b w:val="0"/>
              </w:rPr>
            </w:pPr>
            <w:r w:rsidRPr="00AD7D3E">
              <w:rPr>
                <w:rFonts w:asciiTheme="minorHAnsi" w:hAnsiTheme="minorHAnsi"/>
                <w:b/>
              </w:rPr>
              <w:t>Mobile</w:t>
            </w:r>
          </w:p>
        </w:tc>
        <w:tc>
          <w:tcPr>
            <w:tcW w:w="2840" w:type="dxa"/>
            <w:gridSpan w:val="2"/>
            <w:tcBorders>
              <w:bottom w:val="nil"/>
            </w:tcBorders>
            <w:vAlign w:val="center"/>
          </w:tcPr>
          <w:p w:rsidR="00975B62" w:rsidRPr="00F15E9B" w:rsidRDefault="00975B62" w:rsidP="001E70DA">
            <w:pPr>
              <w:rPr>
                <w:rStyle w:val="Questionlabel"/>
                <w:b w:val="0"/>
              </w:rPr>
            </w:pPr>
          </w:p>
        </w:tc>
      </w:tr>
      <w:tr w:rsidR="00585111" w:rsidRPr="001929EC" w:rsidTr="004F6936">
        <w:trPr>
          <w:trHeight w:val="624"/>
        </w:trPr>
        <w:tc>
          <w:tcPr>
            <w:tcW w:w="10206" w:type="dxa"/>
            <w:gridSpan w:val="8"/>
            <w:shd w:val="clear" w:color="auto" w:fill="1F1F5F" w:themeFill="text1"/>
            <w:noWrap/>
            <w:vAlign w:val="center"/>
          </w:tcPr>
          <w:p w:rsidR="00585111" w:rsidRDefault="00206222" w:rsidP="001E70DA">
            <w:pPr>
              <w:rPr>
                <w:rStyle w:val="Questionlabel"/>
                <w:b w:val="0"/>
              </w:rPr>
            </w:pPr>
            <w:r>
              <w:rPr>
                <w:rStyle w:val="Questionlabel"/>
                <w:color w:val="FFFFFF" w:themeColor="background1"/>
              </w:rPr>
              <w:t>DETAILS</w:t>
            </w:r>
            <w:r w:rsidR="000E0A23">
              <w:rPr>
                <w:rStyle w:val="Questionlabel"/>
                <w:color w:val="FFFFFF" w:themeColor="background1"/>
              </w:rPr>
              <w:t xml:space="preserve"> OF BUILDING </w:t>
            </w:r>
            <w:r w:rsidR="00940144">
              <w:rPr>
                <w:rStyle w:val="Questionlabel"/>
                <w:color w:val="FFFFFF" w:themeColor="background1"/>
              </w:rPr>
              <w:t>TYPE</w:t>
            </w:r>
          </w:p>
        </w:tc>
      </w:tr>
      <w:tr w:rsidR="002062A8" w:rsidRPr="001929EC" w:rsidTr="004F6936">
        <w:trPr>
          <w:trHeight w:val="567"/>
        </w:trPr>
        <w:tc>
          <w:tcPr>
            <w:tcW w:w="10206" w:type="dxa"/>
            <w:gridSpan w:val="8"/>
            <w:noWrap/>
            <w:vAlign w:val="center"/>
          </w:tcPr>
          <w:p w:rsidR="00206222" w:rsidRPr="00EE738F" w:rsidRDefault="00940144" w:rsidP="00206222">
            <w:pPr>
              <w:spacing w:before="60" w:after="0"/>
              <w:rPr>
                <w:rFonts w:asciiTheme="minorHAnsi" w:hAnsiTheme="minorHAnsi" w:cs="Arial"/>
                <w:b/>
                <w:szCs w:val="22"/>
              </w:rPr>
            </w:pPr>
            <w:r>
              <w:rPr>
                <w:rFonts w:asciiTheme="minorHAnsi" w:hAnsiTheme="minorHAnsi" w:cs="Arial"/>
                <w:b/>
                <w:szCs w:val="22"/>
              </w:rPr>
              <w:t xml:space="preserve">Include a General </w:t>
            </w:r>
            <w:r w:rsidR="00206222" w:rsidRPr="00EE738F">
              <w:rPr>
                <w:rFonts w:asciiTheme="minorHAnsi" w:hAnsiTheme="minorHAnsi" w:cs="Arial"/>
                <w:b/>
                <w:szCs w:val="22"/>
              </w:rPr>
              <w:t xml:space="preserve">Description </w:t>
            </w:r>
          </w:p>
          <w:p w:rsidR="004F6936" w:rsidRDefault="004F693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593193" w:rsidRDefault="00593193"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940144" w:rsidRDefault="00940144"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5F0DF3" w:rsidRDefault="005F0DF3"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940144" w:rsidRDefault="00940144"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5F0DF3" w:rsidRDefault="005F0DF3"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940144" w:rsidRDefault="00940144"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940144" w:rsidRDefault="00940144"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4F6936" w:rsidRDefault="004F693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Pr="00EE738F" w:rsidRDefault="007536C6" w:rsidP="007536C6">
            <w:pPr>
              <w:spacing w:before="60" w:after="0"/>
              <w:rPr>
                <w:rFonts w:asciiTheme="minorHAnsi" w:hAnsiTheme="minorHAnsi" w:cs="Arial"/>
                <w:b/>
                <w:szCs w:val="22"/>
              </w:rPr>
            </w:pPr>
            <w:r w:rsidRPr="00EE738F">
              <w:rPr>
                <w:rFonts w:asciiTheme="minorHAnsi" w:hAnsiTheme="minorHAnsi" w:cs="Arial"/>
                <w:b/>
                <w:szCs w:val="22"/>
              </w:rPr>
              <w:t>Drawing(s) numbered</w:t>
            </w:r>
          </w:p>
          <w:p w:rsidR="003F7741" w:rsidRDefault="007536C6" w:rsidP="007536C6">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r w:rsidRPr="00EE738F">
              <w:rPr>
                <w:rFonts w:asciiTheme="minorHAnsi" w:hAnsiTheme="minorHAnsi" w:cs="Arial"/>
                <w:i/>
                <w:sz w:val="18"/>
                <w:szCs w:val="22"/>
              </w:rPr>
              <w:t xml:space="preserve">List the unique drawing numbers forming part of the application. </w:t>
            </w:r>
            <w:r w:rsidRPr="00EE738F">
              <w:rPr>
                <w:rFonts w:asciiTheme="minorHAnsi" w:hAnsiTheme="minorHAnsi" w:cs="Arial"/>
                <w:i/>
                <w:sz w:val="18"/>
                <w:szCs w:val="22"/>
              </w:rPr>
              <w:br/>
              <w:t>If NT Deemed To Comply Manual product sheets are included in the application, list the relevant sheets</w:t>
            </w:r>
          </w:p>
          <w:p w:rsidR="003F7741" w:rsidRDefault="003F7741"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5F0DF3" w:rsidRDefault="005F0DF3"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5F0DF3" w:rsidRDefault="005F0DF3"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940144" w:rsidRDefault="00940144"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940144" w:rsidRDefault="00940144"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7536C6" w:rsidRDefault="007536C6" w:rsidP="00571FD3">
            <w:pPr>
              <w:widowControl w:val="0"/>
              <w:tabs>
                <w:tab w:val="left" w:pos="543"/>
                <w:tab w:val="left" w:leader="dot" w:pos="6496"/>
                <w:tab w:val="right" w:leader="dot" w:pos="8877"/>
                <w:tab w:val="left" w:pos="9360"/>
                <w:tab w:val="left" w:pos="0"/>
                <w:tab w:val="left" w:pos="543"/>
              </w:tabs>
              <w:suppressAutoHyphens/>
              <w:spacing w:before="60" w:after="60"/>
              <w:rPr>
                <w:rFonts w:cs="Arial"/>
                <w:i/>
                <w:sz w:val="16"/>
              </w:rPr>
            </w:pPr>
          </w:p>
          <w:p w:rsidR="003F7741" w:rsidRPr="00571FD3" w:rsidRDefault="003F7741" w:rsidP="00571FD3">
            <w:pPr>
              <w:widowControl w:val="0"/>
              <w:tabs>
                <w:tab w:val="left" w:pos="543"/>
                <w:tab w:val="left" w:leader="dot" w:pos="6496"/>
                <w:tab w:val="right" w:leader="dot" w:pos="8877"/>
                <w:tab w:val="left" w:pos="9360"/>
                <w:tab w:val="left" w:pos="0"/>
                <w:tab w:val="left" w:pos="543"/>
              </w:tabs>
              <w:suppressAutoHyphens/>
              <w:spacing w:before="60" w:after="60"/>
              <w:rPr>
                <w:rStyle w:val="Questionlabel"/>
                <w:rFonts w:ascii="Arial" w:hAnsi="Arial" w:cs="Arial"/>
                <w:b w:val="0"/>
                <w:bCs w:val="0"/>
                <w:i/>
                <w:sz w:val="16"/>
              </w:rPr>
            </w:pPr>
          </w:p>
        </w:tc>
      </w:tr>
      <w:tr w:rsidR="007536C6" w:rsidTr="001419A2">
        <w:trPr>
          <w:trHeight w:val="624"/>
        </w:trPr>
        <w:tc>
          <w:tcPr>
            <w:tcW w:w="10206" w:type="dxa"/>
            <w:gridSpan w:val="8"/>
            <w:shd w:val="clear" w:color="auto" w:fill="1F1F5F" w:themeFill="text1"/>
            <w:noWrap/>
            <w:vAlign w:val="center"/>
          </w:tcPr>
          <w:p w:rsidR="007536C6" w:rsidRDefault="007536C6" w:rsidP="007536C6">
            <w:pPr>
              <w:rPr>
                <w:rStyle w:val="Questionlabel"/>
                <w:b w:val="0"/>
              </w:rPr>
            </w:pPr>
            <w:r>
              <w:rPr>
                <w:rStyle w:val="Questionlabel"/>
                <w:color w:val="FFFFFF" w:themeColor="background1"/>
              </w:rPr>
              <w:lastRenderedPageBreak/>
              <w:t>STRUCTURAL ENGINEER’S DETAILS</w:t>
            </w:r>
          </w:p>
        </w:tc>
      </w:tr>
      <w:tr w:rsidR="007536C6" w:rsidRPr="001929EC" w:rsidTr="0092090E">
        <w:trPr>
          <w:trHeight w:val="567"/>
        </w:trPr>
        <w:tc>
          <w:tcPr>
            <w:tcW w:w="10206" w:type="dxa"/>
            <w:gridSpan w:val="8"/>
            <w:noWrap/>
          </w:tcPr>
          <w:p w:rsidR="007536C6" w:rsidRPr="007536C6" w:rsidRDefault="007536C6" w:rsidP="007536C6">
            <w:pPr>
              <w:spacing w:before="60" w:after="60"/>
              <w:rPr>
                <w:rFonts w:ascii="Lato" w:hAnsi="Lato"/>
                <w:i/>
                <w:sz w:val="18"/>
              </w:rPr>
            </w:pPr>
            <w:r w:rsidRPr="007536C6">
              <w:rPr>
                <w:rFonts w:ascii="Lato" w:hAnsi="Lato"/>
                <w:i/>
                <w:sz w:val="18"/>
              </w:rPr>
              <w:t xml:space="preserve">Details of the NT registered structural engineer providing Section 40 structural certification of the </w:t>
            </w:r>
            <w:r w:rsidR="0068783D">
              <w:rPr>
                <w:rFonts w:ascii="Lato" w:hAnsi="Lato"/>
                <w:i/>
                <w:sz w:val="18"/>
              </w:rPr>
              <w:t>building</w:t>
            </w:r>
            <w:r w:rsidR="00940144">
              <w:rPr>
                <w:rFonts w:ascii="Lato" w:hAnsi="Lato"/>
                <w:i/>
                <w:sz w:val="18"/>
              </w:rPr>
              <w:t xml:space="preserve"> type</w:t>
            </w:r>
            <w:r w:rsidRPr="007536C6">
              <w:rPr>
                <w:rFonts w:ascii="Lato" w:hAnsi="Lato"/>
                <w:i/>
                <w:sz w:val="18"/>
              </w:rPr>
              <w:t>.</w:t>
            </w:r>
            <w:r w:rsidRPr="007536C6">
              <w:rPr>
                <w:rFonts w:ascii="Lato" w:hAnsi="Lato"/>
                <w:i/>
                <w:sz w:val="18"/>
              </w:rPr>
              <w:br/>
              <w:t xml:space="preserve">A Section 40 Certificate is not required if the </w:t>
            </w:r>
            <w:r w:rsidR="0068783D">
              <w:rPr>
                <w:rFonts w:ascii="Lato" w:hAnsi="Lato"/>
                <w:i/>
                <w:sz w:val="18"/>
              </w:rPr>
              <w:t>building</w:t>
            </w:r>
            <w:r w:rsidRPr="007536C6">
              <w:rPr>
                <w:rFonts w:ascii="Lato" w:hAnsi="Lato"/>
                <w:i/>
                <w:sz w:val="18"/>
              </w:rPr>
              <w:t xml:space="preserve"> </w:t>
            </w:r>
            <w:r w:rsidR="00940144">
              <w:rPr>
                <w:rFonts w:ascii="Lato" w:hAnsi="Lato"/>
                <w:i/>
                <w:sz w:val="18"/>
              </w:rPr>
              <w:t>type</w:t>
            </w:r>
            <w:r w:rsidR="009B21B6">
              <w:rPr>
                <w:rFonts w:ascii="Lato" w:hAnsi="Lato"/>
                <w:i/>
                <w:sz w:val="18"/>
              </w:rPr>
              <w:t xml:space="preserve"> </w:t>
            </w:r>
            <w:r w:rsidRPr="007536C6">
              <w:rPr>
                <w:rFonts w:ascii="Lato" w:hAnsi="Lato"/>
                <w:i/>
                <w:sz w:val="18"/>
              </w:rPr>
              <w:t>is already included in the NT Deemed to Comply Manual (DTCM). However, any approval to self-certify DTCM products will if issued be limited to the approval period of the product sheet in the DTCM.</w:t>
            </w:r>
          </w:p>
        </w:tc>
      </w:tr>
      <w:tr w:rsidR="007536C6" w:rsidRPr="00F15E9B" w:rsidTr="007536C6">
        <w:trPr>
          <w:trHeight w:val="624"/>
        </w:trPr>
        <w:tc>
          <w:tcPr>
            <w:tcW w:w="2354" w:type="dxa"/>
            <w:tcBorders>
              <w:bottom w:val="nil"/>
            </w:tcBorders>
            <w:noWrap/>
            <w:vAlign w:val="center"/>
          </w:tcPr>
          <w:p w:rsidR="007536C6" w:rsidRPr="00F15E9B" w:rsidRDefault="007536C6" w:rsidP="007536C6">
            <w:pPr>
              <w:rPr>
                <w:rStyle w:val="Questionlabel"/>
                <w:b w:val="0"/>
              </w:rPr>
            </w:pPr>
            <w:r>
              <w:rPr>
                <w:rStyle w:val="Questionlabel"/>
              </w:rPr>
              <w:t>Name</w:t>
            </w:r>
          </w:p>
        </w:tc>
        <w:tc>
          <w:tcPr>
            <w:tcW w:w="3681" w:type="dxa"/>
            <w:gridSpan w:val="3"/>
            <w:tcBorders>
              <w:bottom w:val="nil"/>
            </w:tcBorders>
            <w:vAlign w:val="center"/>
          </w:tcPr>
          <w:p w:rsidR="007536C6" w:rsidRPr="00F15E9B" w:rsidRDefault="007536C6" w:rsidP="007536C6">
            <w:pPr>
              <w:rPr>
                <w:rStyle w:val="Questionlabel"/>
                <w:b w:val="0"/>
              </w:rPr>
            </w:pPr>
          </w:p>
        </w:tc>
        <w:tc>
          <w:tcPr>
            <w:tcW w:w="1331" w:type="dxa"/>
            <w:gridSpan w:val="2"/>
            <w:tcBorders>
              <w:bottom w:val="nil"/>
            </w:tcBorders>
            <w:vAlign w:val="center"/>
          </w:tcPr>
          <w:p w:rsidR="007536C6" w:rsidRPr="00F15E9B" w:rsidRDefault="007536C6" w:rsidP="007536C6">
            <w:pPr>
              <w:rPr>
                <w:rStyle w:val="Questionlabel"/>
                <w:b w:val="0"/>
              </w:rPr>
            </w:pPr>
            <w:r>
              <w:rPr>
                <w:rFonts w:asciiTheme="minorHAnsi" w:hAnsiTheme="minorHAnsi"/>
                <w:b/>
              </w:rPr>
              <w:t xml:space="preserve">NT </w:t>
            </w:r>
            <w:proofErr w:type="spellStart"/>
            <w:r>
              <w:rPr>
                <w:rFonts w:asciiTheme="minorHAnsi" w:hAnsiTheme="minorHAnsi"/>
                <w:b/>
              </w:rPr>
              <w:t>Reg</w:t>
            </w:r>
            <w:proofErr w:type="spellEnd"/>
            <w:r>
              <w:rPr>
                <w:rFonts w:asciiTheme="minorHAnsi" w:hAnsiTheme="minorHAnsi"/>
                <w:b/>
              </w:rPr>
              <w:t xml:space="preserve"> no</w:t>
            </w:r>
          </w:p>
        </w:tc>
        <w:tc>
          <w:tcPr>
            <w:tcW w:w="2840" w:type="dxa"/>
            <w:gridSpan w:val="2"/>
            <w:tcBorders>
              <w:bottom w:val="nil"/>
            </w:tcBorders>
            <w:vAlign w:val="center"/>
          </w:tcPr>
          <w:p w:rsidR="007536C6" w:rsidRPr="00F15E9B" w:rsidRDefault="007536C6" w:rsidP="007536C6">
            <w:pPr>
              <w:rPr>
                <w:rStyle w:val="Questionlabel"/>
                <w:b w:val="0"/>
              </w:rPr>
            </w:pPr>
          </w:p>
        </w:tc>
      </w:tr>
      <w:tr w:rsidR="007536C6" w:rsidRPr="001929EC" w:rsidTr="001419A2">
        <w:trPr>
          <w:trHeight w:val="624"/>
        </w:trPr>
        <w:tc>
          <w:tcPr>
            <w:tcW w:w="2354" w:type="dxa"/>
            <w:noWrap/>
            <w:vAlign w:val="center"/>
          </w:tcPr>
          <w:p w:rsidR="007536C6" w:rsidRDefault="007536C6" w:rsidP="007536C6">
            <w:pPr>
              <w:rPr>
                <w:rStyle w:val="Questionlabel"/>
              </w:rPr>
            </w:pPr>
            <w:r>
              <w:rPr>
                <w:rStyle w:val="Questionlabel"/>
              </w:rPr>
              <w:t>Postal Address</w:t>
            </w:r>
          </w:p>
        </w:tc>
        <w:tc>
          <w:tcPr>
            <w:tcW w:w="7852" w:type="dxa"/>
            <w:gridSpan w:val="7"/>
            <w:vAlign w:val="center"/>
          </w:tcPr>
          <w:p w:rsidR="007536C6" w:rsidRPr="00F15E9B" w:rsidRDefault="007536C6" w:rsidP="007536C6">
            <w:pPr>
              <w:rPr>
                <w:rStyle w:val="Questionlabel"/>
                <w:b w:val="0"/>
              </w:rPr>
            </w:pPr>
          </w:p>
        </w:tc>
      </w:tr>
      <w:tr w:rsidR="007536C6" w:rsidRPr="001929EC" w:rsidTr="001419A2">
        <w:trPr>
          <w:trHeight w:val="624"/>
        </w:trPr>
        <w:tc>
          <w:tcPr>
            <w:tcW w:w="2354" w:type="dxa"/>
            <w:noWrap/>
            <w:vAlign w:val="center"/>
          </w:tcPr>
          <w:p w:rsidR="007536C6" w:rsidRDefault="007536C6" w:rsidP="007536C6">
            <w:pPr>
              <w:rPr>
                <w:rStyle w:val="Questionlabel"/>
              </w:rPr>
            </w:pPr>
            <w:r>
              <w:rPr>
                <w:rStyle w:val="Questionlabel"/>
              </w:rPr>
              <w:t>Email</w:t>
            </w:r>
          </w:p>
        </w:tc>
        <w:tc>
          <w:tcPr>
            <w:tcW w:w="7852" w:type="dxa"/>
            <w:gridSpan w:val="7"/>
            <w:vAlign w:val="center"/>
          </w:tcPr>
          <w:p w:rsidR="007536C6" w:rsidRPr="00F15E9B" w:rsidRDefault="007536C6" w:rsidP="007536C6">
            <w:pPr>
              <w:rPr>
                <w:rStyle w:val="Questionlabel"/>
                <w:b w:val="0"/>
              </w:rPr>
            </w:pPr>
          </w:p>
        </w:tc>
      </w:tr>
      <w:tr w:rsidR="007536C6" w:rsidRPr="00F15E9B" w:rsidTr="007536C6">
        <w:trPr>
          <w:trHeight w:val="624"/>
        </w:trPr>
        <w:tc>
          <w:tcPr>
            <w:tcW w:w="2354" w:type="dxa"/>
            <w:tcBorders>
              <w:bottom w:val="nil"/>
            </w:tcBorders>
            <w:noWrap/>
            <w:vAlign w:val="center"/>
          </w:tcPr>
          <w:p w:rsidR="007536C6" w:rsidRPr="00F15E9B" w:rsidRDefault="007536C6" w:rsidP="007536C6">
            <w:pPr>
              <w:rPr>
                <w:rStyle w:val="Questionlabel"/>
                <w:b w:val="0"/>
              </w:rPr>
            </w:pPr>
            <w:r>
              <w:rPr>
                <w:rStyle w:val="Questionlabel"/>
              </w:rPr>
              <w:t>Telephone</w:t>
            </w:r>
          </w:p>
        </w:tc>
        <w:tc>
          <w:tcPr>
            <w:tcW w:w="3681" w:type="dxa"/>
            <w:gridSpan w:val="3"/>
            <w:tcBorders>
              <w:bottom w:val="nil"/>
            </w:tcBorders>
            <w:vAlign w:val="center"/>
          </w:tcPr>
          <w:p w:rsidR="007536C6" w:rsidRPr="00F15E9B" w:rsidRDefault="007536C6" w:rsidP="007536C6">
            <w:pPr>
              <w:rPr>
                <w:rStyle w:val="Questionlabel"/>
                <w:b w:val="0"/>
              </w:rPr>
            </w:pPr>
          </w:p>
        </w:tc>
        <w:tc>
          <w:tcPr>
            <w:tcW w:w="1331" w:type="dxa"/>
            <w:gridSpan w:val="2"/>
            <w:tcBorders>
              <w:bottom w:val="nil"/>
            </w:tcBorders>
            <w:vAlign w:val="center"/>
          </w:tcPr>
          <w:p w:rsidR="007536C6" w:rsidRPr="00F15E9B" w:rsidRDefault="007536C6" w:rsidP="007536C6">
            <w:pPr>
              <w:rPr>
                <w:rStyle w:val="Questionlabel"/>
                <w:b w:val="0"/>
              </w:rPr>
            </w:pPr>
            <w:r w:rsidRPr="00AD7D3E">
              <w:rPr>
                <w:rFonts w:asciiTheme="minorHAnsi" w:hAnsiTheme="minorHAnsi"/>
                <w:b/>
              </w:rPr>
              <w:t>Mobile</w:t>
            </w:r>
          </w:p>
        </w:tc>
        <w:tc>
          <w:tcPr>
            <w:tcW w:w="2840" w:type="dxa"/>
            <w:gridSpan w:val="2"/>
            <w:tcBorders>
              <w:bottom w:val="nil"/>
            </w:tcBorders>
            <w:vAlign w:val="center"/>
          </w:tcPr>
          <w:p w:rsidR="007536C6" w:rsidRPr="00F15E9B" w:rsidRDefault="007536C6" w:rsidP="007536C6">
            <w:pPr>
              <w:rPr>
                <w:rStyle w:val="Questionlabel"/>
                <w:b w:val="0"/>
              </w:rPr>
            </w:pPr>
          </w:p>
        </w:tc>
      </w:tr>
      <w:tr w:rsidR="007536C6" w:rsidRPr="001929EC" w:rsidTr="00AD4059">
        <w:trPr>
          <w:trHeight w:val="628"/>
        </w:trPr>
        <w:tc>
          <w:tcPr>
            <w:tcW w:w="10206" w:type="dxa"/>
            <w:gridSpan w:val="8"/>
            <w:shd w:val="clear" w:color="auto" w:fill="1F1F5F" w:themeFill="text1"/>
            <w:noWrap/>
            <w:vAlign w:val="center"/>
          </w:tcPr>
          <w:p w:rsidR="007536C6" w:rsidRDefault="007536C6" w:rsidP="00EF509E">
            <w:pPr>
              <w:spacing w:before="120" w:after="120"/>
              <w:rPr>
                <w:rFonts w:asciiTheme="minorHAnsi" w:hAnsiTheme="minorHAnsi"/>
                <w:b/>
              </w:rPr>
            </w:pPr>
            <w:r>
              <w:rPr>
                <w:rFonts w:asciiTheme="minorHAnsi" w:hAnsiTheme="minorHAnsi"/>
                <w:b/>
              </w:rPr>
              <w:t xml:space="preserve">APPLICANT </w:t>
            </w:r>
            <w:r w:rsidR="00DB7814">
              <w:rPr>
                <w:rFonts w:asciiTheme="minorHAnsi" w:hAnsiTheme="minorHAnsi"/>
                <w:b/>
              </w:rPr>
              <w:t xml:space="preserve">UNATTESTED </w:t>
            </w:r>
            <w:r>
              <w:rPr>
                <w:rFonts w:asciiTheme="minorHAnsi" w:hAnsiTheme="minorHAnsi"/>
                <w:b/>
              </w:rPr>
              <w:t>DECLARATION</w:t>
            </w:r>
          </w:p>
          <w:p w:rsidR="00486813" w:rsidRPr="005170AF" w:rsidRDefault="00DB7814" w:rsidP="00486813">
            <w:pPr>
              <w:spacing w:before="120" w:after="120"/>
              <w:rPr>
                <w:rStyle w:val="Questionlabel"/>
                <w:b w:val="0"/>
              </w:rPr>
            </w:pPr>
            <w:r w:rsidRPr="006F14B8">
              <w:rPr>
                <w:rFonts w:asciiTheme="minorHAnsi" w:hAnsiTheme="minorHAnsi" w:cs="Arial"/>
                <w:sz w:val="20"/>
                <w:szCs w:val="16"/>
              </w:rPr>
              <w:t xml:space="preserve">Pursuant to Section 21 of the </w:t>
            </w:r>
            <w:r w:rsidRPr="006F14B8">
              <w:rPr>
                <w:rFonts w:asciiTheme="minorHAnsi" w:hAnsiTheme="minorHAnsi" w:cs="Arial"/>
                <w:i/>
                <w:sz w:val="20"/>
                <w:szCs w:val="16"/>
              </w:rPr>
              <w:t>Oaths, Affidavits and Declarations Act</w:t>
            </w:r>
            <w:r>
              <w:rPr>
                <w:rFonts w:asciiTheme="minorHAnsi" w:hAnsiTheme="minorHAnsi" w:cs="Arial"/>
                <w:i/>
                <w:sz w:val="20"/>
                <w:szCs w:val="16"/>
              </w:rPr>
              <w:t xml:space="preserve"> 2010</w:t>
            </w:r>
          </w:p>
        </w:tc>
      </w:tr>
      <w:tr w:rsidR="00486813" w:rsidRPr="001929EC" w:rsidTr="00D06A92">
        <w:trPr>
          <w:trHeight w:val="4593"/>
        </w:trPr>
        <w:tc>
          <w:tcPr>
            <w:tcW w:w="10206" w:type="dxa"/>
            <w:gridSpan w:val="8"/>
            <w:noWrap/>
          </w:tcPr>
          <w:p w:rsidR="00486813" w:rsidRPr="00EE738F" w:rsidRDefault="00DB7814" w:rsidP="00DB7814">
            <w:pPr>
              <w:pStyle w:val="Default"/>
              <w:tabs>
                <w:tab w:val="left" w:pos="4320"/>
              </w:tabs>
              <w:spacing w:before="60" w:after="60"/>
              <w:rPr>
                <w:rFonts w:asciiTheme="minorHAnsi" w:hAnsiTheme="minorHAnsi"/>
                <w:sz w:val="22"/>
                <w:szCs w:val="22"/>
              </w:rPr>
            </w:pPr>
            <w:r>
              <w:rPr>
                <w:rFonts w:asciiTheme="minorHAnsi" w:hAnsiTheme="minorHAnsi"/>
                <w:sz w:val="22"/>
                <w:szCs w:val="22"/>
              </w:rPr>
              <w:tab/>
            </w:r>
          </w:p>
          <w:p w:rsidR="00486813" w:rsidRPr="00EE738F" w:rsidRDefault="00486813" w:rsidP="00486813">
            <w:pPr>
              <w:pStyle w:val="Default"/>
              <w:spacing w:before="60" w:after="60"/>
              <w:rPr>
                <w:rFonts w:asciiTheme="minorHAnsi" w:hAnsiTheme="minorHAnsi"/>
                <w:sz w:val="22"/>
                <w:szCs w:val="22"/>
              </w:rPr>
            </w:pPr>
            <w:r w:rsidRPr="00EE738F">
              <w:rPr>
                <w:rFonts w:asciiTheme="minorHAnsi" w:hAnsiTheme="minorHAnsi"/>
                <w:sz w:val="22"/>
                <w:szCs w:val="22"/>
              </w:rPr>
              <w:t>I, ___________________________________________</w:t>
            </w:r>
            <w:r w:rsidR="00D2626F">
              <w:rPr>
                <w:rFonts w:asciiTheme="minorHAnsi" w:hAnsiTheme="minorHAnsi"/>
                <w:sz w:val="22"/>
                <w:szCs w:val="22"/>
              </w:rPr>
              <w:t>__________</w:t>
            </w:r>
            <w:r w:rsidRPr="00EE738F">
              <w:rPr>
                <w:rFonts w:asciiTheme="minorHAnsi" w:hAnsiTheme="minorHAnsi"/>
                <w:sz w:val="22"/>
                <w:szCs w:val="22"/>
              </w:rPr>
              <w:t xml:space="preserve"> (</w:t>
            </w:r>
            <w:r w:rsidRPr="00EE738F">
              <w:rPr>
                <w:rFonts w:asciiTheme="minorHAnsi" w:hAnsiTheme="minorHAnsi"/>
                <w:i/>
                <w:sz w:val="22"/>
                <w:szCs w:val="22"/>
              </w:rPr>
              <w:t>full name</w:t>
            </w:r>
            <w:r w:rsidRPr="00EE738F">
              <w:rPr>
                <w:rFonts w:asciiTheme="minorHAnsi" w:hAnsiTheme="minorHAnsi"/>
                <w:sz w:val="22"/>
                <w:szCs w:val="22"/>
              </w:rPr>
              <w:t>) do solemnly and sincerely declare that the particulars contained in this application and following statements are true and correct.</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 xml:space="preserve">I give the Department of Infrastructure, Planning and Logistics, Building Advisory Services consent to make any inquiries and to receive and disclose any information which is relevant to my initial and ongoing eligibility to be a Self-Certifier of a </w:t>
            </w:r>
            <w:r w:rsidR="0068783D">
              <w:rPr>
                <w:rFonts w:asciiTheme="minorHAnsi" w:hAnsiTheme="minorHAnsi"/>
                <w:sz w:val="22"/>
                <w:szCs w:val="22"/>
              </w:rPr>
              <w:t>building</w:t>
            </w:r>
            <w:r w:rsidR="00940144">
              <w:rPr>
                <w:rFonts w:asciiTheme="minorHAnsi" w:hAnsiTheme="minorHAnsi"/>
                <w:sz w:val="22"/>
                <w:szCs w:val="22"/>
              </w:rPr>
              <w:t xml:space="preserve"> type.</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I acknowledge that information (name, business name and address, email address</w:t>
            </w:r>
            <w:r w:rsidR="00940144">
              <w:rPr>
                <w:rFonts w:asciiTheme="minorHAnsi" w:hAnsiTheme="minorHAnsi"/>
                <w:sz w:val="22"/>
                <w:szCs w:val="22"/>
              </w:rPr>
              <w:t>, website, telephone number and</w:t>
            </w:r>
            <w:r w:rsidRPr="00EE738F">
              <w:rPr>
                <w:rFonts w:asciiTheme="minorHAnsi" w:hAnsiTheme="minorHAnsi"/>
                <w:sz w:val="22"/>
                <w:szCs w:val="22"/>
              </w:rPr>
              <w:t xml:space="preserve"> </w:t>
            </w:r>
            <w:r w:rsidR="0068783D">
              <w:rPr>
                <w:rFonts w:asciiTheme="minorHAnsi" w:hAnsiTheme="minorHAnsi"/>
                <w:sz w:val="22"/>
                <w:szCs w:val="22"/>
              </w:rPr>
              <w:t>building</w:t>
            </w:r>
            <w:r w:rsidR="00940144">
              <w:rPr>
                <w:rFonts w:asciiTheme="minorHAnsi" w:hAnsiTheme="minorHAnsi"/>
                <w:sz w:val="22"/>
                <w:szCs w:val="22"/>
              </w:rPr>
              <w:t xml:space="preserve"> type</w:t>
            </w:r>
            <w:r w:rsidR="0068783D">
              <w:rPr>
                <w:rFonts w:asciiTheme="minorHAnsi" w:hAnsiTheme="minorHAnsi"/>
                <w:sz w:val="22"/>
                <w:szCs w:val="22"/>
              </w:rPr>
              <w:t xml:space="preserve"> </w:t>
            </w:r>
            <w:r w:rsidRPr="00EE738F">
              <w:rPr>
                <w:rFonts w:asciiTheme="minorHAnsi" w:hAnsiTheme="minorHAnsi"/>
                <w:sz w:val="22"/>
                <w:szCs w:val="22"/>
              </w:rPr>
              <w:t>details) will be placed on a register that is available to the public.</w:t>
            </w:r>
          </w:p>
          <w:p w:rsidR="00486813" w:rsidRPr="00EE738F" w:rsidRDefault="00486813" w:rsidP="00486813">
            <w:pPr>
              <w:pStyle w:val="Default"/>
              <w:numPr>
                <w:ilvl w:val="0"/>
                <w:numId w:val="23"/>
              </w:numPr>
              <w:spacing w:before="60" w:after="60"/>
              <w:rPr>
                <w:rFonts w:asciiTheme="minorHAnsi" w:hAnsiTheme="minorHAnsi"/>
                <w:sz w:val="22"/>
                <w:szCs w:val="22"/>
              </w:rPr>
            </w:pPr>
            <w:r w:rsidRPr="00EE738F">
              <w:rPr>
                <w:rFonts w:asciiTheme="minorHAnsi" w:hAnsiTheme="minorHAnsi"/>
                <w:sz w:val="22"/>
                <w:szCs w:val="22"/>
              </w:rPr>
              <w:t>I accept that failure to supply information required on this form may delay processing of this application.</w:t>
            </w:r>
          </w:p>
          <w:p w:rsidR="00486813" w:rsidRPr="00EE738F" w:rsidRDefault="00DB4DCB" w:rsidP="00486813">
            <w:pPr>
              <w:pStyle w:val="Default"/>
              <w:numPr>
                <w:ilvl w:val="0"/>
                <w:numId w:val="23"/>
              </w:numPr>
              <w:spacing w:before="60" w:after="60"/>
              <w:rPr>
                <w:rFonts w:asciiTheme="minorHAnsi" w:hAnsiTheme="minorHAnsi"/>
                <w:sz w:val="22"/>
                <w:szCs w:val="22"/>
              </w:rPr>
            </w:pPr>
            <w:r>
              <w:rPr>
                <w:rFonts w:asciiTheme="minorHAnsi" w:hAnsiTheme="minorHAnsi"/>
                <w:sz w:val="22"/>
                <w:szCs w:val="22"/>
              </w:rPr>
              <w:t>T</w:t>
            </w:r>
            <w:r w:rsidR="00486813" w:rsidRPr="00EE738F">
              <w:rPr>
                <w:rFonts w:asciiTheme="minorHAnsi" w:hAnsiTheme="minorHAnsi"/>
                <w:sz w:val="22"/>
                <w:szCs w:val="22"/>
              </w:rPr>
              <w:t>hat the information contained herein is true and acknowledge that it is an offence¹ to make a declaration that is false in any material particular.</w:t>
            </w:r>
          </w:p>
          <w:p w:rsidR="00D17D9C" w:rsidRPr="00D06A92" w:rsidRDefault="00486813" w:rsidP="00D17D9C">
            <w:pPr>
              <w:tabs>
                <w:tab w:val="left" w:pos="142"/>
              </w:tabs>
              <w:rPr>
                <w:rFonts w:asciiTheme="minorHAnsi" w:hAnsiTheme="minorHAnsi" w:cs="Arial"/>
                <w:i/>
                <w:sz w:val="20"/>
              </w:rPr>
            </w:pPr>
            <w:r w:rsidRPr="00EE738F">
              <w:rPr>
                <w:rStyle w:val="FootnoteReference"/>
                <w:rFonts w:asciiTheme="minorHAnsi" w:hAnsiTheme="minorHAnsi" w:cs="Arial"/>
                <w:sz w:val="20"/>
              </w:rPr>
              <w:footnoteRef/>
            </w:r>
            <w:r w:rsidRPr="00EE738F">
              <w:rPr>
                <w:rFonts w:asciiTheme="minorHAnsi" w:hAnsiTheme="minorHAnsi" w:cs="Arial"/>
                <w:sz w:val="20"/>
              </w:rPr>
              <w:t xml:space="preserve"> </w:t>
            </w:r>
            <w:r w:rsidRPr="00EE738F">
              <w:rPr>
                <w:rFonts w:asciiTheme="minorHAnsi" w:hAnsiTheme="minorHAnsi" w:cs="Arial"/>
                <w:i/>
                <w:sz w:val="20"/>
              </w:rPr>
              <w:t>Section 119 of the Criminal Code Act</w:t>
            </w:r>
            <w:r w:rsidR="00DB7814">
              <w:rPr>
                <w:rFonts w:asciiTheme="minorHAnsi" w:hAnsiTheme="minorHAnsi" w:cs="Arial"/>
                <w:i/>
                <w:sz w:val="20"/>
              </w:rPr>
              <w:t xml:space="preserve"> 1983</w:t>
            </w:r>
            <w:r w:rsidRPr="00EE738F">
              <w:rPr>
                <w:rFonts w:asciiTheme="minorHAnsi" w:hAnsiTheme="minorHAnsi" w:cs="Arial"/>
                <w:i/>
                <w:sz w:val="20"/>
              </w:rPr>
              <w:t xml:space="preserve"> (NT) provides that a person making an unattested declaration that, in any material particular, is to his or her knowledge false, is guilty of a crime and is liable to imprisonment for 3 years.</w:t>
            </w:r>
          </w:p>
        </w:tc>
      </w:tr>
      <w:tr w:rsidR="00D06A92" w:rsidRPr="001929EC" w:rsidTr="00D06A92">
        <w:trPr>
          <w:trHeight w:val="630"/>
        </w:trPr>
        <w:tc>
          <w:tcPr>
            <w:tcW w:w="2405" w:type="dxa"/>
            <w:gridSpan w:val="2"/>
            <w:noWrap/>
          </w:tcPr>
          <w:p w:rsidR="00D06A92" w:rsidRPr="00D06A92" w:rsidRDefault="00D06A92" w:rsidP="00DB7814">
            <w:pPr>
              <w:pStyle w:val="Default"/>
              <w:tabs>
                <w:tab w:val="left" w:pos="4320"/>
              </w:tabs>
              <w:spacing w:before="60" w:after="60"/>
              <w:rPr>
                <w:rFonts w:asciiTheme="minorHAnsi" w:hAnsiTheme="minorHAnsi"/>
                <w:b/>
                <w:sz w:val="22"/>
                <w:szCs w:val="22"/>
              </w:rPr>
            </w:pPr>
            <w:r w:rsidRPr="00D06A92">
              <w:rPr>
                <w:rFonts w:asciiTheme="minorHAnsi" w:hAnsiTheme="minorHAnsi"/>
                <w:b/>
                <w:sz w:val="22"/>
                <w:szCs w:val="22"/>
              </w:rPr>
              <w:t>Signature</w:t>
            </w:r>
          </w:p>
        </w:tc>
        <w:tc>
          <w:tcPr>
            <w:tcW w:w="3260" w:type="dxa"/>
          </w:tcPr>
          <w:p w:rsidR="00D06A92" w:rsidRDefault="00D06A92" w:rsidP="00DB7814">
            <w:pPr>
              <w:pStyle w:val="Default"/>
              <w:tabs>
                <w:tab w:val="left" w:pos="4320"/>
              </w:tabs>
              <w:spacing w:before="60" w:after="60"/>
              <w:rPr>
                <w:rFonts w:asciiTheme="minorHAnsi" w:hAnsiTheme="minorHAnsi"/>
                <w:sz w:val="22"/>
                <w:szCs w:val="22"/>
              </w:rPr>
            </w:pPr>
          </w:p>
        </w:tc>
        <w:tc>
          <w:tcPr>
            <w:tcW w:w="993" w:type="dxa"/>
            <w:gridSpan w:val="2"/>
          </w:tcPr>
          <w:p w:rsidR="00D06A92" w:rsidRPr="00D06A92" w:rsidRDefault="00D06A92" w:rsidP="00DB7814">
            <w:pPr>
              <w:pStyle w:val="Default"/>
              <w:tabs>
                <w:tab w:val="left" w:pos="4320"/>
              </w:tabs>
              <w:spacing w:before="60" w:after="60"/>
              <w:rPr>
                <w:rFonts w:asciiTheme="minorHAnsi" w:hAnsiTheme="minorHAnsi"/>
                <w:b/>
                <w:sz w:val="22"/>
                <w:szCs w:val="22"/>
              </w:rPr>
            </w:pPr>
            <w:r w:rsidRPr="00D06A92">
              <w:rPr>
                <w:rFonts w:asciiTheme="minorHAnsi" w:hAnsiTheme="minorHAnsi"/>
                <w:b/>
                <w:sz w:val="22"/>
                <w:szCs w:val="22"/>
              </w:rPr>
              <w:t>Date</w:t>
            </w:r>
          </w:p>
        </w:tc>
        <w:tc>
          <w:tcPr>
            <w:tcW w:w="3548" w:type="dxa"/>
            <w:gridSpan w:val="3"/>
          </w:tcPr>
          <w:p w:rsidR="00D06A92" w:rsidRDefault="00D06A92" w:rsidP="00DB7814">
            <w:pPr>
              <w:pStyle w:val="Default"/>
              <w:tabs>
                <w:tab w:val="left" w:pos="4320"/>
              </w:tabs>
              <w:spacing w:before="60" w:after="60"/>
              <w:rPr>
                <w:rFonts w:asciiTheme="minorHAnsi" w:hAnsiTheme="minorHAnsi"/>
                <w:sz w:val="22"/>
                <w:szCs w:val="22"/>
              </w:rPr>
            </w:pPr>
          </w:p>
        </w:tc>
      </w:tr>
      <w:tr w:rsidR="00E46601" w:rsidRPr="001929EC" w:rsidTr="001419A2">
        <w:trPr>
          <w:trHeight w:val="417"/>
        </w:trPr>
        <w:tc>
          <w:tcPr>
            <w:tcW w:w="10206" w:type="dxa"/>
            <w:gridSpan w:val="8"/>
            <w:tcBorders>
              <w:bottom w:val="single" w:sz="4" w:space="0" w:color="auto"/>
            </w:tcBorders>
            <w:shd w:val="clear" w:color="auto" w:fill="1F1F5F" w:themeFill="text1"/>
            <w:noWrap/>
            <w:vAlign w:val="center"/>
          </w:tcPr>
          <w:p w:rsidR="00E46601" w:rsidRDefault="00E46601" w:rsidP="00E46601">
            <w:pPr>
              <w:rPr>
                <w:rFonts w:asciiTheme="minorHAnsi" w:hAnsiTheme="minorHAnsi"/>
                <w:b/>
              </w:rPr>
            </w:pPr>
            <w:r>
              <w:rPr>
                <w:rFonts w:asciiTheme="minorHAnsi" w:hAnsiTheme="minorHAnsi"/>
                <w:b/>
              </w:rPr>
              <w:t>Privacy</w:t>
            </w:r>
          </w:p>
        </w:tc>
      </w:tr>
      <w:tr w:rsidR="00D91B03" w:rsidRPr="001929EC" w:rsidTr="00044941">
        <w:trPr>
          <w:trHeight w:val="417"/>
        </w:trPr>
        <w:tc>
          <w:tcPr>
            <w:tcW w:w="10206" w:type="dxa"/>
            <w:gridSpan w:val="8"/>
            <w:tcBorders>
              <w:bottom w:val="single" w:sz="4" w:space="0" w:color="auto"/>
            </w:tcBorders>
            <w:shd w:val="clear" w:color="auto" w:fill="FFFFFF" w:themeFill="background1"/>
            <w:noWrap/>
          </w:tcPr>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 xml:space="preserve">The Director of Building Control is authorised under the </w:t>
            </w:r>
            <w:r w:rsidRPr="00D91B03">
              <w:rPr>
                <w:rFonts w:asciiTheme="minorHAnsi" w:hAnsiTheme="minorHAnsi" w:cs="Arial"/>
                <w:i/>
                <w:iCs/>
                <w:sz w:val="18"/>
                <w:szCs w:val="18"/>
              </w:rPr>
              <w:t>Building Act 1993</w:t>
            </w:r>
            <w:r w:rsidRPr="00D91B03">
              <w:rPr>
                <w:rFonts w:asciiTheme="minorHAnsi" w:hAnsiTheme="minorHAnsi" w:cs="Arial"/>
                <w:sz w:val="18"/>
                <w:szCs w:val="18"/>
              </w:rPr>
              <w:t xml:space="preserve"> to collect the information on this form or other information provided by you for the purpose of considering an application to be a Self-Certifier of a </w:t>
            </w:r>
            <w:r w:rsidR="00940144">
              <w:rPr>
                <w:rFonts w:asciiTheme="minorHAnsi" w:hAnsiTheme="minorHAnsi" w:cs="Arial"/>
                <w:sz w:val="18"/>
                <w:szCs w:val="18"/>
              </w:rPr>
              <w:t>particular building type</w:t>
            </w:r>
            <w:r w:rsidRPr="00D91B03">
              <w:rPr>
                <w:rFonts w:asciiTheme="minorHAnsi" w:hAnsiTheme="minorHAnsi" w:cs="Arial"/>
                <w:sz w:val="18"/>
                <w:szCs w:val="18"/>
              </w:rPr>
              <w:t xml:space="preserve">. </w:t>
            </w:r>
            <w:r>
              <w:rPr>
                <w:rFonts w:asciiTheme="minorHAnsi" w:hAnsiTheme="minorHAnsi" w:cs="Arial"/>
                <w:sz w:val="18"/>
                <w:szCs w:val="18"/>
              </w:rPr>
              <w:t xml:space="preserve">     </w:t>
            </w:r>
            <w:r w:rsidRPr="00D91B03">
              <w:rPr>
                <w:rFonts w:asciiTheme="minorHAnsi" w:hAnsiTheme="minorHAnsi" w:cs="Arial"/>
                <w:sz w:val="18"/>
                <w:szCs w:val="18"/>
              </w:rPr>
              <w:t xml:space="preserve">Some of the personal information provided by you on this application will be publicly available, as part of a Public Register. </w:t>
            </w:r>
            <w:r>
              <w:rPr>
                <w:rFonts w:asciiTheme="minorHAnsi" w:hAnsiTheme="minorHAnsi" w:cs="Arial"/>
                <w:sz w:val="18"/>
                <w:szCs w:val="18"/>
              </w:rPr>
              <w:t xml:space="preserve"> </w:t>
            </w:r>
            <w:r w:rsidRPr="00D91B03">
              <w:rPr>
                <w:rFonts w:asciiTheme="minorHAnsi" w:hAnsiTheme="minorHAnsi" w:cs="Arial"/>
                <w:sz w:val="18"/>
                <w:szCs w:val="18"/>
              </w:rPr>
              <w:t>The information is regularly provided to other NT Government agencies, local government and Australian Bureau of Statistics for conveyancing, local government, valuation, statistical, administrative and other purposes.</w:t>
            </w:r>
          </w:p>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 xml:space="preserve">The privacy statement for the Northern Territory Government is available at </w:t>
            </w:r>
            <w:hyperlink r:id="rId10" w:history="1">
              <w:r w:rsidRPr="00D91B03">
                <w:rPr>
                  <w:rStyle w:val="Hyperlink"/>
                  <w:rFonts w:asciiTheme="minorHAnsi" w:hAnsiTheme="minorHAnsi" w:cs="Arial"/>
                  <w:sz w:val="18"/>
                  <w:szCs w:val="18"/>
                </w:rPr>
                <w:t>https://nt.gov.au/copyright-disclaimer-and-privacy</w:t>
              </w:r>
            </w:hyperlink>
          </w:p>
          <w:p w:rsidR="00D91B03" w:rsidRP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Your personal information provided in this application can be accessed by you by contacting the Department.</w:t>
            </w:r>
          </w:p>
          <w:p w:rsidR="00D91B03" w:rsidRDefault="00D91B03" w:rsidP="00D91B03">
            <w:pPr>
              <w:spacing w:before="60" w:after="60"/>
              <w:rPr>
                <w:rFonts w:asciiTheme="minorHAnsi" w:hAnsiTheme="minorHAnsi" w:cs="Arial"/>
                <w:sz w:val="18"/>
                <w:szCs w:val="18"/>
              </w:rPr>
            </w:pPr>
            <w:r w:rsidRPr="00D91B03">
              <w:rPr>
                <w:rFonts w:asciiTheme="minorHAnsi" w:hAnsiTheme="minorHAnsi" w:cs="Arial"/>
                <w:sz w:val="18"/>
                <w:szCs w:val="18"/>
              </w:rPr>
              <w:t>If you have any queries please contact the Director of Building Control on (08) 8999 8985.</w:t>
            </w:r>
          </w:p>
          <w:p w:rsidR="00D17D9C" w:rsidRPr="00EE738F" w:rsidRDefault="00D17D9C" w:rsidP="00D91B03">
            <w:pPr>
              <w:spacing w:before="60" w:after="60"/>
              <w:rPr>
                <w:rFonts w:asciiTheme="minorHAnsi" w:hAnsiTheme="minorHAnsi" w:cs="Arial"/>
                <w:sz w:val="16"/>
                <w:szCs w:val="16"/>
              </w:rPr>
            </w:pPr>
          </w:p>
        </w:tc>
      </w:tr>
      <w:tr w:rsidR="00D91B03" w:rsidRPr="005170AF" w:rsidTr="00EF509E">
        <w:trPr>
          <w:trHeight w:val="562"/>
        </w:trPr>
        <w:tc>
          <w:tcPr>
            <w:tcW w:w="10206" w:type="dxa"/>
            <w:gridSpan w:val="8"/>
            <w:shd w:val="clear" w:color="auto" w:fill="1F1F5F" w:themeFill="text1"/>
            <w:noWrap/>
          </w:tcPr>
          <w:p w:rsidR="00D91B03" w:rsidRPr="00EE738F" w:rsidRDefault="00D91B03" w:rsidP="00D91B03">
            <w:pPr>
              <w:spacing w:before="120" w:after="120"/>
              <w:rPr>
                <w:rFonts w:asciiTheme="minorHAnsi" w:hAnsiTheme="minorHAnsi" w:cs="Arial"/>
                <w:sz w:val="16"/>
                <w:szCs w:val="16"/>
              </w:rPr>
            </w:pPr>
            <w:r>
              <w:rPr>
                <w:rFonts w:asciiTheme="minorHAnsi" w:hAnsiTheme="minorHAnsi"/>
                <w:b/>
              </w:rPr>
              <w:lastRenderedPageBreak/>
              <w:t>SUPPORTING DOCUMENTS REQUIRED</w:t>
            </w:r>
          </w:p>
        </w:tc>
      </w:tr>
      <w:tr w:rsidR="00D91B03" w:rsidRPr="001929EC" w:rsidTr="00F124F3">
        <w:trPr>
          <w:trHeight w:val="357"/>
        </w:trPr>
        <w:tc>
          <w:tcPr>
            <w:tcW w:w="10206" w:type="dxa"/>
            <w:gridSpan w:val="8"/>
            <w:noWrap/>
            <w:vAlign w:val="center"/>
          </w:tcPr>
          <w:p w:rsidR="00D91B03" w:rsidRPr="00AD4059" w:rsidRDefault="00D91B03" w:rsidP="00D06A92">
            <w:pPr>
              <w:spacing w:after="0"/>
              <w:rPr>
                <w:rStyle w:val="Questionlabel"/>
                <w:b w:val="0"/>
                <w:sz w:val="20"/>
              </w:rPr>
            </w:pPr>
            <w:r w:rsidRPr="00EE738F">
              <w:rPr>
                <w:rFonts w:asciiTheme="minorHAnsi" w:hAnsiTheme="minorHAnsi" w:cs="Arial"/>
                <w:i/>
                <w:sz w:val="18"/>
                <w:szCs w:val="22"/>
              </w:rPr>
              <w:t xml:space="preserve">Please </w:t>
            </w:r>
            <w:r w:rsidR="00D06A92">
              <w:rPr>
                <w:rFonts w:asciiTheme="minorHAnsi" w:hAnsiTheme="minorHAnsi" w:cs="Arial"/>
                <w:i/>
                <w:sz w:val="18"/>
                <w:szCs w:val="22"/>
              </w:rPr>
              <w:t>complete</w:t>
            </w:r>
            <w:r w:rsidRPr="00EE738F">
              <w:rPr>
                <w:rFonts w:asciiTheme="minorHAnsi" w:hAnsiTheme="minorHAnsi" w:cs="Arial"/>
                <w:i/>
                <w:sz w:val="18"/>
                <w:szCs w:val="22"/>
              </w:rPr>
              <w:t xml:space="preserve"> to confirm attachment</w:t>
            </w:r>
          </w:p>
        </w:tc>
      </w:tr>
      <w:tr w:rsidR="00D06A92" w:rsidRPr="001929EC" w:rsidTr="00D06A92">
        <w:trPr>
          <w:trHeight w:val="751"/>
        </w:trPr>
        <w:tc>
          <w:tcPr>
            <w:tcW w:w="9209" w:type="dxa"/>
            <w:gridSpan w:val="7"/>
            <w:noWrap/>
            <w:vAlign w:val="center"/>
          </w:tcPr>
          <w:p w:rsidR="00D06A92" w:rsidRPr="00D06A92" w:rsidRDefault="00D06A92" w:rsidP="00D06A92">
            <w:pPr>
              <w:spacing w:after="0"/>
              <w:rPr>
                <w:rFonts w:asciiTheme="minorHAnsi" w:hAnsiTheme="minorHAnsi" w:cs="Arial"/>
                <w:i/>
                <w:sz w:val="20"/>
                <w:szCs w:val="22"/>
              </w:rPr>
            </w:pPr>
            <w:r w:rsidRPr="00D06A92">
              <w:rPr>
                <w:rFonts w:asciiTheme="minorHAnsi" w:hAnsiTheme="minorHAnsi" w:cs="Arial"/>
                <w:sz w:val="20"/>
              </w:rPr>
              <w:t xml:space="preserve">A statement outlining the applicants’ relevant experience in the </w:t>
            </w:r>
            <w:r w:rsidRPr="00D06A92">
              <w:rPr>
                <w:rFonts w:asciiTheme="minorHAnsi" w:hAnsiTheme="minorHAnsi"/>
                <w:sz w:val="20"/>
              </w:rPr>
              <w:t>construction and/or installation of the specific building type.</w:t>
            </w:r>
          </w:p>
        </w:tc>
        <w:tc>
          <w:tcPr>
            <w:tcW w:w="997" w:type="dxa"/>
            <w:vAlign w:val="center"/>
          </w:tcPr>
          <w:p w:rsidR="00D06A92" w:rsidRPr="00C3345A" w:rsidRDefault="00D06A92" w:rsidP="00D06A92">
            <w:pPr>
              <w:spacing w:after="0"/>
              <w:rPr>
                <w:rFonts w:asciiTheme="minorHAnsi" w:hAnsiTheme="minorHAnsi" w:cs="Arial"/>
                <w:sz w:val="20"/>
                <w:szCs w:val="22"/>
              </w:rPr>
            </w:pPr>
            <w:r w:rsidRPr="00C3345A">
              <w:rPr>
                <w:rFonts w:asciiTheme="minorHAnsi" w:hAnsiTheme="minorHAnsi" w:cs="Arial"/>
                <w:sz w:val="20"/>
                <w:szCs w:val="22"/>
              </w:rPr>
              <w:t>Yes/No</w:t>
            </w:r>
          </w:p>
        </w:tc>
      </w:tr>
      <w:tr w:rsidR="00D06A92" w:rsidRPr="001929EC" w:rsidTr="00D06A92">
        <w:trPr>
          <w:trHeight w:val="969"/>
        </w:trPr>
        <w:tc>
          <w:tcPr>
            <w:tcW w:w="9209" w:type="dxa"/>
            <w:gridSpan w:val="7"/>
            <w:noWrap/>
            <w:vAlign w:val="center"/>
          </w:tcPr>
          <w:p w:rsidR="00D06A92" w:rsidRPr="00C3345A" w:rsidRDefault="00D06A92" w:rsidP="00D06A92">
            <w:pPr>
              <w:spacing w:before="40"/>
              <w:rPr>
                <w:rFonts w:asciiTheme="minorHAnsi" w:hAnsiTheme="minorHAnsi" w:cs="Arial"/>
                <w:sz w:val="20"/>
                <w:lang w:eastAsia="en-US"/>
              </w:rPr>
            </w:pPr>
            <w:r w:rsidRPr="00D06A92">
              <w:rPr>
                <w:rFonts w:asciiTheme="minorHAnsi" w:hAnsiTheme="minorHAnsi" w:cs="Arial"/>
                <w:sz w:val="20"/>
              </w:rPr>
              <w:t>A letter of recommendation from an NT registered building certifier or structural engineer attesting to their view that the applicant has the ability to perform as a Self-Certifier and providing comment on quality of workmanship and professionalism.</w:t>
            </w:r>
          </w:p>
        </w:tc>
        <w:tc>
          <w:tcPr>
            <w:tcW w:w="997" w:type="dxa"/>
            <w:vAlign w:val="center"/>
          </w:tcPr>
          <w:p w:rsidR="00D06A92" w:rsidRDefault="00D06A92" w:rsidP="00D06A92">
            <w:r w:rsidRPr="0039104F">
              <w:rPr>
                <w:rFonts w:asciiTheme="minorHAnsi" w:hAnsiTheme="minorHAnsi" w:cs="Arial"/>
                <w:sz w:val="20"/>
                <w:szCs w:val="22"/>
              </w:rPr>
              <w:t>Yes/No</w:t>
            </w:r>
          </w:p>
        </w:tc>
      </w:tr>
      <w:tr w:rsidR="00D06A92" w:rsidRPr="001929EC" w:rsidTr="00D06A92">
        <w:trPr>
          <w:trHeight w:val="357"/>
        </w:trPr>
        <w:tc>
          <w:tcPr>
            <w:tcW w:w="9209" w:type="dxa"/>
            <w:gridSpan w:val="7"/>
            <w:noWrap/>
            <w:vAlign w:val="center"/>
          </w:tcPr>
          <w:p w:rsidR="00D06A92" w:rsidRPr="00D06A92" w:rsidRDefault="00D06A92" w:rsidP="00D06A92">
            <w:pPr>
              <w:widowControl w:val="0"/>
              <w:tabs>
                <w:tab w:val="left" w:pos="-1080"/>
                <w:tab w:val="left" w:pos="-720"/>
                <w:tab w:val="left" w:pos="426"/>
                <w:tab w:val="left" w:pos="1309"/>
              </w:tabs>
              <w:spacing w:before="120" w:after="120"/>
              <w:rPr>
                <w:rFonts w:asciiTheme="minorHAnsi" w:hAnsiTheme="minorHAnsi" w:cs="Arial"/>
                <w:sz w:val="20"/>
                <w:lang w:eastAsia="en-US"/>
              </w:rPr>
            </w:pPr>
            <w:r w:rsidRPr="00D06A92">
              <w:rPr>
                <w:rFonts w:asciiTheme="minorHAnsi" w:hAnsiTheme="minorHAnsi" w:cs="Arial"/>
                <w:sz w:val="20"/>
              </w:rPr>
              <w:t>Clear, accurate, scaled drawings of the building type for which approval to self-certify is being sought. Drawings must include unique reference numbers and be stamped/endorsed to demonstrate they have been certified by an NT-registered structural engineer.</w:t>
            </w:r>
          </w:p>
        </w:tc>
        <w:tc>
          <w:tcPr>
            <w:tcW w:w="997" w:type="dxa"/>
            <w:vAlign w:val="center"/>
          </w:tcPr>
          <w:p w:rsidR="00D06A92" w:rsidRDefault="00D06A92" w:rsidP="00D06A92">
            <w:r w:rsidRPr="0039104F">
              <w:rPr>
                <w:rFonts w:asciiTheme="minorHAnsi" w:hAnsiTheme="minorHAnsi" w:cs="Arial"/>
                <w:sz w:val="20"/>
                <w:szCs w:val="22"/>
              </w:rPr>
              <w:t>Yes/No</w:t>
            </w:r>
          </w:p>
        </w:tc>
      </w:tr>
      <w:tr w:rsidR="00D06A92" w:rsidRPr="001929EC" w:rsidTr="00D06A92">
        <w:trPr>
          <w:trHeight w:val="1455"/>
        </w:trPr>
        <w:tc>
          <w:tcPr>
            <w:tcW w:w="9209" w:type="dxa"/>
            <w:gridSpan w:val="7"/>
            <w:noWrap/>
            <w:vAlign w:val="center"/>
          </w:tcPr>
          <w:p w:rsidR="00D06A92" w:rsidRPr="00C3345A" w:rsidRDefault="00D06A92" w:rsidP="00D06A92">
            <w:pPr>
              <w:spacing w:after="0"/>
              <w:rPr>
                <w:rFonts w:asciiTheme="minorHAnsi" w:hAnsiTheme="minorHAnsi" w:cs="Arial"/>
                <w:sz w:val="20"/>
              </w:rPr>
            </w:pPr>
            <w:r w:rsidRPr="00D06A92">
              <w:rPr>
                <w:rFonts w:asciiTheme="minorHAnsi" w:hAnsiTheme="minorHAnsi" w:cs="Arial"/>
                <w:sz w:val="20"/>
              </w:rPr>
              <w:t>A fully completed Section 40 Certificate issued by an NT-registered structural</w:t>
            </w:r>
            <w:r>
              <w:rPr>
                <w:rFonts w:asciiTheme="minorHAnsi" w:hAnsiTheme="minorHAnsi" w:cs="Arial"/>
                <w:sz w:val="20"/>
              </w:rPr>
              <w:t xml:space="preserve"> engineer that verifies that</w:t>
            </w:r>
            <w:r w:rsidRPr="00D06A92">
              <w:rPr>
                <w:rFonts w:asciiTheme="minorHAnsi" w:hAnsiTheme="minorHAnsi" w:cs="Arial"/>
                <w:sz w:val="20"/>
              </w:rPr>
              <w:t xml:space="preserve"> the product or system is suitable for u</w:t>
            </w:r>
            <w:r>
              <w:rPr>
                <w:rFonts w:asciiTheme="minorHAnsi" w:hAnsiTheme="minorHAnsi" w:cs="Arial"/>
                <w:sz w:val="20"/>
              </w:rPr>
              <w:t xml:space="preserve">se in cyclonic areas of the NT. </w:t>
            </w:r>
            <w:r w:rsidRPr="00D06A92">
              <w:rPr>
                <w:rFonts w:asciiTheme="minorHAnsi" w:hAnsiTheme="minorHAnsi" w:cs="Arial"/>
                <w:b/>
                <w:sz w:val="20"/>
              </w:rPr>
              <w:t>Note:</w:t>
            </w:r>
            <w:r w:rsidRPr="00D06A92">
              <w:rPr>
                <w:rFonts w:asciiTheme="minorHAnsi" w:hAnsiTheme="minorHAnsi" w:cs="Arial"/>
                <w:sz w:val="20"/>
              </w:rPr>
              <w:t xml:space="preserve"> A Section 40 Certificate is not required if the building type is already included in the NT Deemed to Comply Manual (DTCM). However, any approval to self-certify DTCM product</w:t>
            </w:r>
            <w:r>
              <w:rPr>
                <w:rFonts w:asciiTheme="minorHAnsi" w:hAnsiTheme="minorHAnsi" w:cs="Arial"/>
                <w:sz w:val="20"/>
              </w:rPr>
              <w:t>s will if issued be limited to</w:t>
            </w:r>
            <w:r w:rsidRPr="00D06A92">
              <w:rPr>
                <w:rFonts w:asciiTheme="minorHAnsi" w:hAnsiTheme="minorHAnsi" w:cs="Arial"/>
                <w:sz w:val="20"/>
              </w:rPr>
              <w:t xml:space="preserve"> the approval period of the product sheet in the DTCM.</w:t>
            </w:r>
          </w:p>
        </w:tc>
        <w:tc>
          <w:tcPr>
            <w:tcW w:w="997" w:type="dxa"/>
            <w:vAlign w:val="center"/>
          </w:tcPr>
          <w:p w:rsidR="00D06A92" w:rsidRDefault="00D06A92" w:rsidP="00D06A92">
            <w:r w:rsidRPr="0039104F">
              <w:rPr>
                <w:rFonts w:asciiTheme="minorHAnsi" w:hAnsiTheme="minorHAnsi" w:cs="Arial"/>
                <w:sz w:val="20"/>
                <w:szCs w:val="22"/>
              </w:rPr>
              <w:t>Yes/No</w:t>
            </w:r>
          </w:p>
        </w:tc>
      </w:tr>
      <w:tr w:rsidR="00D06A92" w:rsidRPr="001929EC" w:rsidTr="00635B8E">
        <w:trPr>
          <w:trHeight w:val="398"/>
        </w:trPr>
        <w:tc>
          <w:tcPr>
            <w:tcW w:w="10206" w:type="dxa"/>
            <w:gridSpan w:val="8"/>
            <w:shd w:val="clear" w:color="auto" w:fill="1F1F5F" w:themeFill="text1"/>
            <w:noWrap/>
          </w:tcPr>
          <w:p w:rsidR="00D06A92" w:rsidRPr="00EE738F" w:rsidRDefault="00D06A92" w:rsidP="00D06A92">
            <w:pPr>
              <w:spacing w:before="120" w:after="120"/>
              <w:rPr>
                <w:rFonts w:asciiTheme="minorHAnsi" w:hAnsiTheme="minorHAnsi" w:cs="Arial"/>
                <w:sz w:val="16"/>
                <w:szCs w:val="16"/>
              </w:rPr>
            </w:pPr>
            <w:r>
              <w:rPr>
                <w:rFonts w:asciiTheme="minorHAnsi" w:hAnsiTheme="minorHAnsi"/>
                <w:b/>
              </w:rPr>
              <w:t>SUBMIT YOUR APPLICATION</w:t>
            </w:r>
          </w:p>
        </w:tc>
      </w:tr>
      <w:tr w:rsidR="00D06A92" w:rsidRPr="001929EC" w:rsidTr="00910ED9">
        <w:trPr>
          <w:trHeight w:val="560"/>
        </w:trPr>
        <w:tc>
          <w:tcPr>
            <w:tcW w:w="10206" w:type="dxa"/>
            <w:gridSpan w:val="8"/>
            <w:noWrap/>
          </w:tcPr>
          <w:p w:rsidR="00A75019" w:rsidRPr="0046774A" w:rsidRDefault="00A75019" w:rsidP="00A75019">
            <w:pPr>
              <w:spacing w:before="120" w:after="120"/>
              <w:rPr>
                <w:rFonts w:asciiTheme="minorHAnsi" w:hAnsiTheme="minorHAnsi"/>
              </w:rPr>
            </w:pPr>
            <w:r>
              <w:rPr>
                <w:rFonts w:asciiTheme="minorHAnsi" w:hAnsiTheme="minorHAnsi"/>
              </w:rPr>
              <w:t>Submit your application and supporting documentation by email, mail or in-person to Building Advisory Services.</w:t>
            </w:r>
          </w:p>
          <w:p w:rsidR="00D06A92" w:rsidRDefault="00D06A92" w:rsidP="00D06A92">
            <w:pPr>
              <w:spacing w:before="120" w:after="120"/>
              <w:rPr>
                <w:rFonts w:asciiTheme="minorHAnsi" w:hAnsiTheme="minorHAnsi"/>
                <w:b/>
              </w:rPr>
            </w:pPr>
            <w:bookmarkStart w:id="0" w:name="_GoBack"/>
            <w:bookmarkEnd w:id="0"/>
            <w:r>
              <w:rPr>
                <w:rFonts w:asciiTheme="minorHAnsi" w:hAnsiTheme="minorHAnsi"/>
                <w:b/>
              </w:rPr>
              <w:t>By mail or email</w:t>
            </w:r>
          </w:p>
          <w:p w:rsidR="00D06A92" w:rsidRDefault="00D06A92" w:rsidP="00D06A92">
            <w:pPr>
              <w:spacing w:before="120" w:after="120"/>
              <w:rPr>
                <w:rFonts w:asciiTheme="minorHAnsi" w:hAnsiTheme="minorHAnsi"/>
              </w:rPr>
            </w:pPr>
            <w:r w:rsidRPr="0046774A">
              <w:rPr>
                <w:rFonts w:asciiTheme="minorHAnsi" w:hAnsiTheme="minorHAnsi"/>
              </w:rPr>
              <w:t>GPO Box 1680</w:t>
            </w:r>
            <w:r w:rsidRPr="0046774A">
              <w:rPr>
                <w:rFonts w:asciiTheme="minorHAnsi" w:hAnsiTheme="minorHAnsi"/>
              </w:rPr>
              <w:br/>
              <w:t>Darwin</w:t>
            </w:r>
            <w:r>
              <w:rPr>
                <w:rFonts w:asciiTheme="minorHAnsi" w:hAnsiTheme="minorHAnsi"/>
              </w:rPr>
              <w:t xml:space="preserve"> NT 0801</w:t>
            </w:r>
            <w:r>
              <w:rPr>
                <w:rFonts w:asciiTheme="minorHAnsi" w:hAnsiTheme="minorHAnsi"/>
              </w:rPr>
              <w:br/>
            </w:r>
            <w:hyperlink r:id="rId11" w:history="1">
              <w:r w:rsidRPr="00C3345A">
                <w:rPr>
                  <w:rStyle w:val="Hyperlink"/>
                  <w:rFonts w:asciiTheme="minorHAnsi" w:hAnsiTheme="minorHAnsi"/>
                </w:rPr>
                <w:t>bas@nt.gov.au</w:t>
              </w:r>
            </w:hyperlink>
          </w:p>
          <w:p w:rsidR="00D06A92" w:rsidRPr="0046774A" w:rsidRDefault="00D06A92" w:rsidP="00D06A92">
            <w:pPr>
              <w:spacing w:before="120" w:after="120"/>
              <w:rPr>
                <w:rFonts w:asciiTheme="minorHAnsi" w:hAnsiTheme="minorHAnsi"/>
                <w:b/>
              </w:rPr>
            </w:pPr>
            <w:r w:rsidRPr="0046774A">
              <w:rPr>
                <w:rFonts w:asciiTheme="minorHAnsi" w:hAnsiTheme="minorHAnsi"/>
                <w:b/>
              </w:rPr>
              <w:t>In person</w:t>
            </w:r>
          </w:p>
          <w:p w:rsidR="00D06A92" w:rsidRDefault="00D06A92" w:rsidP="00D06A92">
            <w:pPr>
              <w:spacing w:before="120" w:after="120"/>
              <w:rPr>
                <w:rFonts w:asciiTheme="minorHAnsi" w:hAnsiTheme="minorHAnsi"/>
              </w:rPr>
            </w:pPr>
            <w:r w:rsidRPr="0046774A">
              <w:rPr>
                <w:rFonts w:asciiTheme="minorHAnsi" w:hAnsiTheme="minorHAnsi"/>
              </w:rPr>
              <w:t xml:space="preserve">Level 1 Energy House                            </w:t>
            </w:r>
            <w:r>
              <w:rPr>
                <w:rFonts w:asciiTheme="minorHAnsi" w:hAnsiTheme="minorHAnsi"/>
              </w:rPr>
              <w:t xml:space="preserve">   </w:t>
            </w:r>
            <w:r>
              <w:rPr>
                <w:rFonts w:asciiTheme="minorHAnsi" w:hAnsiTheme="minorHAnsi"/>
              </w:rPr>
              <w:br/>
            </w:r>
            <w:r w:rsidRPr="0046774A">
              <w:rPr>
                <w:rFonts w:asciiTheme="minorHAnsi" w:hAnsiTheme="minorHAnsi"/>
              </w:rPr>
              <w:t xml:space="preserve">18 </w:t>
            </w:r>
            <w:proofErr w:type="spellStart"/>
            <w:r w:rsidRPr="0046774A">
              <w:rPr>
                <w:rFonts w:asciiTheme="minorHAnsi" w:hAnsiTheme="minorHAnsi"/>
              </w:rPr>
              <w:t>Cavenagh</w:t>
            </w:r>
            <w:proofErr w:type="spellEnd"/>
            <w:r w:rsidRPr="0046774A">
              <w:rPr>
                <w:rFonts w:asciiTheme="minorHAnsi" w:hAnsiTheme="minorHAnsi"/>
              </w:rPr>
              <w:t xml:space="preserve"> Str</w:t>
            </w:r>
            <w:r>
              <w:rPr>
                <w:rFonts w:asciiTheme="minorHAnsi" w:hAnsiTheme="minorHAnsi"/>
              </w:rPr>
              <w:t xml:space="preserve">eet                            </w:t>
            </w:r>
            <w:r>
              <w:rPr>
                <w:rFonts w:asciiTheme="minorHAnsi" w:hAnsiTheme="minorHAnsi"/>
              </w:rPr>
              <w:br/>
              <w:t>Darwin NT 0800</w:t>
            </w:r>
          </w:p>
          <w:p w:rsidR="00D06A92" w:rsidRDefault="00D06A92" w:rsidP="00D06A92">
            <w:pPr>
              <w:spacing w:before="120" w:after="120"/>
              <w:rPr>
                <w:rFonts w:asciiTheme="minorHAnsi" w:hAnsiTheme="minorHAnsi"/>
              </w:rPr>
            </w:pPr>
            <w:r>
              <w:rPr>
                <w:rFonts w:asciiTheme="minorHAnsi" w:hAnsiTheme="minorHAnsi"/>
              </w:rPr>
              <w:t>OR</w:t>
            </w:r>
          </w:p>
          <w:p w:rsidR="00D06A92" w:rsidRPr="00456DB7" w:rsidRDefault="00D06A92" w:rsidP="00D06A92">
            <w:pPr>
              <w:spacing w:before="120" w:after="120"/>
              <w:rPr>
                <w:rFonts w:asciiTheme="minorHAnsi" w:hAnsiTheme="minorHAnsi"/>
              </w:rPr>
            </w:pPr>
            <w:r>
              <w:rPr>
                <w:rFonts w:asciiTheme="minorHAnsi" w:hAnsiTheme="minorHAnsi"/>
              </w:rPr>
              <w:t>Ground Floor Greenwell Building</w:t>
            </w:r>
            <w:r>
              <w:rPr>
                <w:rFonts w:asciiTheme="minorHAnsi" w:hAnsiTheme="minorHAnsi"/>
              </w:rPr>
              <w:br/>
              <w:t>50 Bath Street</w:t>
            </w:r>
            <w:r>
              <w:rPr>
                <w:rFonts w:asciiTheme="minorHAnsi" w:hAnsiTheme="minorHAnsi"/>
              </w:rPr>
              <w:br/>
              <w:t>Alice Springs NT 0870</w:t>
            </w:r>
          </w:p>
        </w:tc>
      </w:tr>
      <w:tr w:rsidR="00D06A92" w:rsidRPr="001929EC" w:rsidTr="00D06A92">
        <w:trPr>
          <w:trHeight w:val="560"/>
        </w:trPr>
        <w:tc>
          <w:tcPr>
            <w:tcW w:w="10206" w:type="dxa"/>
            <w:gridSpan w:val="8"/>
            <w:shd w:val="clear" w:color="auto" w:fill="1F1F5F" w:themeFill="text1"/>
            <w:noWrap/>
          </w:tcPr>
          <w:p w:rsidR="00D06A92" w:rsidRPr="00EE738F" w:rsidRDefault="00D06A92" w:rsidP="00D06A92">
            <w:pPr>
              <w:spacing w:before="120" w:after="120"/>
              <w:rPr>
                <w:rFonts w:asciiTheme="minorHAnsi" w:hAnsiTheme="minorHAnsi" w:cs="Arial"/>
                <w:sz w:val="16"/>
                <w:szCs w:val="16"/>
              </w:rPr>
            </w:pPr>
            <w:r>
              <w:rPr>
                <w:rFonts w:asciiTheme="minorHAnsi" w:hAnsiTheme="minorHAnsi"/>
                <w:b/>
              </w:rPr>
              <w:t>MORE INFORMATION</w:t>
            </w:r>
          </w:p>
        </w:tc>
      </w:tr>
      <w:tr w:rsidR="00D06A92" w:rsidRPr="001929EC" w:rsidTr="00D06A92">
        <w:trPr>
          <w:trHeight w:val="560"/>
        </w:trPr>
        <w:tc>
          <w:tcPr>
            <w:tcW w:w="10206" w:type="dxa"/>
            <w:gridSpan w:val="8"/>
            <w:noWrap/>
            <w:vAlign w:val="center"/>
          </w:tcPr>
          <w:p w:rsidR="00D06A92" w:rsidRPr="0046774A" w:rsidRDefault="00D06A92" w:rsidP="00D06A92">
            <w:pPr>
              <w:spacing w:before="120" w:after="120"/>
              <w:rPr>
                <w:rFonts w:asciiTheme="minorHAnsi" w:hAnsiTheme="minorHAnsi"/>
              </w:rPr>
            </w:pPr>
            <w:r w:rsidRPr="00EE738F">
              <w:rPr>
                <w:rFonts w:asciiTheme="minorHAnsi" w:eastAsia="Times New Roman" w:hAnsiTheme="minorHAnsi" w:cs="Arial"/>
                <w:snapToGrid w:val="0"/>
                <w:szCs w:val="22"/>
              </w:rPr>
              <w:t xml:space="preserve">For </w:t>
            </w:r>
            <w:r>
              <w:rPr>
                <w:rFonts w:asciiTheme="minorHAnsi" w:eastAsia="Times New Roman" w:hAnsiTheme="minorHAnsi" w:cs="Arial"/>
                <w:snapToGrid w:val="0"/>
                <w:szCs w:val="22"/>
              </w:rPr>
              <w:t xml:space="preserve">more </w:t>
            </w:r>
            <w:r w:rsidRPr="00EE738F">
              <w:rPr>
                <w:rFonts w:asciiTheme="minorHAnsi" w:eastAsia="Times New Roman" w:hAnsiTheme="minorHAnsi" w:cs="Arial"/>
                <w:snapToGrid w:val="0"/>
                <w:szCs w:val="22"/>
              </w:rPr>
              <w:t>informati</w:t>
            </w:r>
            <w:r>
              <w:rPr>
                <w:rFonts w:asciiTheme="minorHAnsi" w:eastAsia="Times New Roman" w:hAnsiTheme="minorHAnsi" w:cs="Arial"/>
                <w:snapToGrid w:val="0"/>
                <w:szCs w:val="22"/>
              </w:rPr>
              <w:t xml:space="preserve">on on submitting your application </w:t>
            </w:r>
            <w:r w:rsidRPr="00EE738F">
              <w:rPr>
                <w:rFonts w:asciiTheme="minorHAnsi" w:eastAsia="Times New Roman" w:hAnsiTheme="minorHAnsi" w:cs="Arial"/>
                <w:snapToGrid w:val="0"/>
                <w:szCs w:val="22"/>
              </w:rPr>
              <w:t>or the progress of</w:t>
            </w:r>
            <w:r>
              <w:rPr>
                <w:rFonts w:asciiTheme="minorHAnsi" w:eastAsia="Times New Roman" w:hAnsiTheme="minorHAnsi" w:cs="Arial"/>
                <w:snapToGrid w:val="0"/>
                <w:szCs w:val="22"/>
              </w:rPr>
              <w:t xml:space="preserve"> your lodged application, call</w:t>
            </w:r>
            <w:r w:rsidRPr="00EE738F">
              <w:rPr>
                <w:rFonts w:asciiTheme="minorHAnsi" w:eastAsia="Times New Roman" w:hAnsiTheme="minorHAnsi" w:cs="Arial"/>
                <w:snapToGrid w:val="0"/>
                <w:szCs w:val="22"/>
              </w:rPr>
              <w:t xml:space="preserve"> Bu</w:t>
            </w:r>
            <w:r>
              <w:rPr>
                <w:rFonts w:asciiTheme="minorHAnsi" w:eastAsia="Times New Roman" w:hAnsiTheme="minorHAnsi" w:cs="Arial"/>
                <w:snapToGrid w:val="0"/>
                <w:szCs w:val="22"/>
              </w:rPr>
              <w:t xml:space="preserve">ilding Advisory Services on </w:t>
            </w:r>
            <w:hyperlink r:id="rId12" w:history="1">
              <w:r w:rsidRPr="00456DB7">
                <w:rPr>
                  <w:rStyle w:val="Hyperlink"/>
                  <w:rFonts w:asciiTheme="minorHAnsi" w:eastAsia="Times New Roman" w:hAnsiTheme="minorHAnsi" w:cs="Arial"/>
                  <w:snapToGrid w:val="0"/>
                  <w:szCs w:val="22"/>
                </w:rPr>
                <w:t>08 8999 8985</w:t>
              </w:r>
            </w:hyperlink>
            <w:r w:rsidRPr="00EE738F">
              <w:rPr>
                <w:rFonts w:asciiTheme="minorHAnsi" w:eastAsia="Times New Roman" w:hAnsiTheme="minorHAnsi" w:cs="Arial"/>
                <w:snapToGrid w:val="0"/>
                <w:szCs w:val="22"/>
              </w:rPr>
              <w:t xml:space="preserve"> or email</w:t>
            </w:r>
            <w:r>
              <w:rPr>
                <w:rFonts w:asciiTheme="minorHAnsi" w:eastAsia="Times New Roman" w:hAnsiTheme="minorHAnsi" w:cs="Arial"/>
                <w:snapToGrid w:val="0"/>
                <w:szCs w:val="22"/>
              </w:rPr>
              <w:t xml:space="preserve"> them at</w:t>
            </w:r>
            <w:r w:rsidRPr="00EE738F">
              <w:rPr>
                <w:rFonts w:asciiTheme="minorHAnsi" w:eastAsia="Times New Roman" w:hAnsiTheme="minorHAnsi" w:cs="Arial"/>
                <w:snapToGrid w:val="0"/>
                <w:szCs w:val="22"/>
              </w:rPr>
              <w:t xml:space="preserve"> </w:t>
            </w:r>
            <w:hyperlink r:id="rId13" w:history="1">
              <w:r w:rsidRPr="00EE738F">
                <w:rPr>
                  <w:rFonts w:asciiTheme="minorHAnsi" w:eastAsia="Times New Roman" w:hAnsiTheme="minorHAnsi"/>
                  <w:color w:val="0000FF"/>
                  <w:szCs w:val="24"/>
                  <w:u w:val="single"/>
                </w:rPr>
                <w:t>bas@nt.gov.au</w:t>
              </w:r>
            </w:hyperlink>
            <w:r>
              <w:rPr>
                <w:rFonts w:asciiTheme="minorHAnsi" w:eastAsia="Times New Roman" w:hAnsiTheme="minorHAnsi" w:cs="Arial"/>
                <w:snapToGrid w:val="0"/>
                <w:szCs w:val="22"/>
              </w:rPr>
              <w:t>.</w:t>
            </w:r>
          </w:p>
        </w:tc>
      </w:tr>
    </w:tbl>
    <w:p w:rsidR="00515543" w:rsidRPr="009E19AF" w:rsidRDefault="00515543" w:rsidP="00EF509E">
      <w:pPr>
        <w:tabs>
          <w:tab w:val="left" w:pos="4187"/>
        </w:tabs>
      </w:pPr>
    </w:p>
    <w:sectPr w:rsidR="00515543" w:rsidRPr="009E19AF"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DD" w:rsidRDefault="002374DD" w:rsidP="007332FF">
      <w:r>
        <w:separator/>
      </w:r>
    </w:p>
  </w:endnote>
  <w:endnote w:type="continuationSeparator" w:id="0">
    <w:p w:rsidR="002374DD" w:rsidRDefault="002374D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Default="00C43BA9"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43BA9" w:rsidRPr="00132658" w:rsidTr="00431907">
      <w:trPr>
        <w:cantSplit/>
        <w:trHeight w:hRule="exact" w:val="713"/>
      </w:trPr>
      <w:tc>
        <w:tcPr>
          <w:tcW w:w="10318" w:type="dxa"/>
          <w:vAlign w:val="bottom"/>
        </w:tcPr>
        <w:p w:rsidR="00C43BA9" w:rsidRPr="00AC4488" w:rsidRDefault="008A4CA4" w:rsidP="00807B39">
          <w:pPr>
            <w:spacing w:after="0"/>
            <w:rPr>
              <w:rStyle w:val="PageNumber"/>
            </w:rPr>
          </w:pPr>
          <w:r>
            <w:rPr>
              <w:sz w:val="19"/>
            </w:rPr>
            <w:t xml:space="preserve"> </w:t>
          </w:r>
          <w:r w:rsidR="00431907" w:rsidRPr="00FF228B">
            <w:rPr>
              <w:sz w:val="19"/>
            </w:rPr>
            <w:t xml:space="preserve">Page </w:t>
          </w:r>
          <w:r w:rsidR="00431907" w:rsidRPr="00FF228B">
            <w:rPr>
              <w:sz w:val="19"/>
            </w:rPr>
            <w:fldChar w:fldCharType="begin"/>
          </w:r>
          <w:r w:rsidR="00431907" w:rsidRPr="00FF228B">
            <w:rPr>
              <w:sz w:val="19"/>
            </w:rPr>
            <w:instrText xml:space="preserve"> PAGE  \* Arabic  \* MERGEFORMAT </w:instrText>
          </w:r>
          <w:r w:rsidR="00431907" w:rsidRPr="00FF228B">
            <w:rPr>
              <w:sz w:val="19"/>
            </w:rPr>
            <w:fldChar w:fldCharType="separate"/>
          </w:r>
          <w:r w:rsidR="00A75019">
            <w:rPr>
              <w:noProof/>
              <w:sz w:val="19"/>
            </w:rPr>
            <w:t>2</w:t>
          </w:r>
          <w:r w:rsidR="00431907" w:rsidRPr="00FF228B">
            <w:rPr>
              <w:sz w:val="19"/>
            </w:rPr>
            <w:fldChar w:fldCharType="end"/>
          </w:r>
          <w:r w:rsidR="00431907" w:rsidRPr="00FF228B">
            <w:rPr>
              <w:sz w:val="19"/>
            </w:rPr>
            <w:t xml:space="preserve"> of </w:t>
          </w:r>
          <w:r w:rsidR="00431907" w:rsidRPr="00FF228B">
            <w:rPr>
              <w:sz w:val="19"/>
            </w:rPr>
            <w:fldChar w:fldCharType="begin"/>
          </w:r>
          <w:r w:rsidR="00431907" w:rsidRPr="00FF228B">
            <w:rPr>
              <w:sz w:val="19"/>
            </w:rPr>
            <w:instrText xml:space="preserve"> NUMPAGES  \* Arabic  \* MERGEFORMAT </w:instrText>
          </w:r>
          <w:r w:rsidR="00431907" w:rsidRPr="00FF228B">
            <w:rPr>
              <w:sz w:val="19"/>
            </w:rPr>
            <w:fldChar w:fldCharType="separate"/>
          </w:r>
          <w:r w:rsidR="00A75019">
            <w:rPr>
              <w:noProof/>
              <w:sz w:val="19"/>
            </w:rPr>
            <w:t>3</w:t>
          </w:r>
          <w:r w:rsidR="00431907" w:rsidRPr="00FF228B">
            <w:rPr>
              <w:sz w:val="19"/>
            </w:rPr>
            <w:fldChar w:fldCharType="end"/>
          </w:r>
        </w:p>
      </w:tc>
    </w:tr>
  </w:tbl>
  <w:p w:rsidR="00C43BA9" w:rsidRPr="00B11C67" w:rsidRDefault="00C43BA9" w:rsidP="002645D5">
    <w:pPr>
      <w:pStyle w:val="Footer"/>
      <w:rPr>
        <w:sz w:val="4"/>
        <w:szCs w:val="4"/>
      </w:rPr>
    </w:pPr>
  </w:p>
  <w:p w:rsidR="00C43BA9" w:rsidRPr="002645D5" w:rsidRDefault="00C43BA9"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Default="00C43BA9"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43BA9" w:rsidRPr="00132658" w:rsidTr="0087320B">
      <w:trPr>
        <w:cantSplit/>
        <w:trHeight w:hRule="exact" w:val="1134"/>
      </w:trPr>
      <w:tc>
        <w:tcPr>
          <w:tcW w:w="7767" w:type="dxa"/>
          <w:tcBorders>
            <w:top w:val="single" w:sz="4" w:space="0" w:color="auto"/>
          </w:tcBorders>
          <w:vAlign w:val="bottom"/>
        </w:tcPr>
        <w:p w:rsidR="00C43BA9" w:rsidRPr="00CE30CF" w:rsidRDefault="00431907" w:rsidP="009E19AF">
          <w:pPr>
            <w:spacing w:after="0"/>
            <w:rPr>
              <w:rStyle w:val="PageNumber"/>
            </w:rPr>
          </w:pPr>
          <w:r w:rsidRPr="00FF228B">
            <w:rPr>
              <w:sz w:val="19"/>
            </w:rPr>
            <w:t xml:space="preserve">Page </w:t>
          </w:r>
          <w:r w:rsidRPr="00FF228B">
            <w:rPr>
              <w:sz w:val="19"/>
            </w:rPr>
            <w:fldChar w:fldCharType="begin"/>
          </w:r>
          <w:r w:rsidRPr="00FF228B">
            <w:rPr>
              <w:sz w:val="19"/>
            </w:rPr>
            <w:instrText xml:space="preserve"> PAGE  \* Arabic  \* MERGEFORMAT </w:instrText>
          </w:r>
          <w:r w:rsidRPr="00FF228B">
            <w:rPr>
              <w:sz w:val="19"/>
            </w:rPr>
            <w:fldChar w:fldCharType="separate"/>
          </w:r>
          <w:r w:rsidR="00A75019">
            <w:rPr>
              <w:noProof/>
              <w:sz w:val="19"/>
            </w:rPr>
            <w:t>1</w:t>
          </w:r>
          <w:r w:rsidRPr="00FF228B">
            <w:rPr>
              <w:sz w:val="19"/>
            </w:rPr>
            <w:fldChar w:fldCharType="end"/>
          </w:r>
          <w:r w:rsidRPr="00FF228B">
            <w:rPr>
              <w:sz w:val="19"/>
            </w:rPr>
            <w:t xml:space="preserve"> of </w:t>
          </w:r>
          <w:r w:rsidR="00EF509E">
            <w:rPr>
              <w:sz w:val="19"/>
            </w:rPr>
            <w:t>3</w:t>
          </w:r>
        </w:p>
      </w:tc>
      <w:tc>
        <w:tcPr>
          <w:tcW w:w="2551" w:type="dxa"/>
          <w:tcBorders>
            <w:top w:val="single" w:sz="4" w:space="0" w:color="auto"/>
          </w:tcBorders>
          <w:vAlign w:val="bottom"/>
        </w:tcPr>
        <w:p w:rsidR="00C43BA9" w:rsidRPr="001E14EB" w:rsidRDefault="00C43BA9" w:rsidP="009E19AF">
          <w:pPr>
            <w:spacing w:after="0"/>
            <w:jc w:val="center"/>
          </w:pPr>
          <w:r>
            <w:rPr>
              <w:noProof/>
              <w:lang w:eastAsia="en-AU"/>
            </w:rPr>
            <w:drawing>
              <wp:inline distT="0" distB="0" distL="0" distR="0" wp14:anchorId="72086D8D" wp14:editId="485FC0CB">
                <wp:extent cx="1476457" cy="561168"/>
                <wp:effectExtent l="0" t="0" r="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71" cy="564974"/>
                        </a:xfrm>
                        <a:prstGeom prst="rect">
                          <a:avLst/>
                        </a:prstGeom>
                        <a:noFill/>
                        <a:ln>
                          <a:noFill/>
                        </a:ln>
                      </pic:spPr>
                    </pic:pic>
                  </a:graphicData>
                </a:graphic>
              </wp:inline>
            </w:drawing>
          </w:r>
          <w:r w:rsidRPr="00785C24">
            <w:rPr>
              <w:rStyle w:val="PageNumber"/>
              <w:noProof/>
              <w:lang w:eastAsia="en-AU"/>
            </w:rPr>
            <w:t xml:space="preserve"> </w:t>
          </w:r>
        </w:p>
      </w:tc>
    </w:tr>
  </w:tbl>
  <w:p w:rsidR="00C43BA9" w:rsidRPr="007A5EFD" w:rsidRDefault="00C43BA9"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DD" w:rsidRDefault="002374DD" w:rsidP="007332FF">
      <w:r>
        <w:separator/>
      </w:r>
    </w:p>
  </w:footnote>
  <w:footnote w:type="continuationSeparator" w:id="0">
    <w:p w:rsidR="002374DD" w:rsidRDefault="002374D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A9" w:rsidRPr="00162207" w:rsidRDefault="002374D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34188">
          <w:rPr>
            <w:rStyle w:val="HeaderChar"/>
          </w:rPr>
          <w:t>Application to be a self-certifier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64"/>
      </w:rPr>
      <w:alias w:val="Title"/>
      <w:tag w:val="Title"/>
      <w:id w:val="-509755993"/>
      <w:lock w:val="sdtLocked"/>
      <w:placeholder>
        <w:docPart w:val="5FD26270585D4684AB48A841B133744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C43BA9" w:rsidRPr="00DB4DCB" w:rsidRDefault="00D06A92" w:rsidP="00A53CF0">
        <w:pPr>
          <w:pStyle w:val="Title"/>
          <w:rPr>
            <w:sz w:val="64"/>
          </w:rPr>
        </w:pPr>
        <w:r>
          <w:rPr>
            <w:rStyle w:val="TitleChar"/>
            <w:sz w:val="64"/>
          </w:rPr>
          <w:t>Application to be a self-c</w:t>
        </w:r>
        <w:r w:rsidR="00D01BA4">
          <w:rPr>
            <w:rStyle w:val="TitleChar"/>
            <w:sz w:val="64"/>
          </w:rPr>
          <w:t>ertifier</w:t>
        </w:r>
      </w:p>
    </w:sdtContent>
  </w:sdt>
  <w:p w:rsidR="00C43BA9" w:rsidRPr="00940144" w:rsidRDefault="00D01BA4" w:rsidP="00940144">
    <w:pPr>
      <w:pStyle w:val="Subtitle0"/>
      <w:rPr>
        <w:sz w:val="18"/>
        <w:szCs w:val="18"/>
      </w:rPr>
    </w:pPr>
    <w:r w:rsidRPr="00991FFA">
      <w:rPr>
        <w:sz w:val="20"/>
      </w:rPr>
      <w:t>For exemption of a Class 10 Building type pursuant to Building Regulation 3(2</w:t>
    </w:r>
    <w:proofErr w:type="gramStart"/>
    <w:r w:rsidRPr="00991FFA">
      <w:rPr>
        <w:sz w:val="20"/>
      </w:rPr>
      <w:t>)(</w:t>
    </w:r>
    <w:proofErr w:type="gramEnd"/>
    <w:r w:rsidRPr="00991FFA">
      <w:rPr>
        <w:sz w:val="20"/>
      </w:rPr>
      <w:t>a)</w:t>
    </w:r>
    <w:r>
      <w:rPr>
        <w:sz w:val="18"/>
        <w:szCs w:val="18"/>
      </w:rPr>
      <w:t xml:space="preserve">       </w:t>
    </w:r>
    <w:r w:rsidRPr="00991FFA">
      <w:rPr>
        <w:i/>
        <w:sz w:val="18"/>
        <w:szCs w:val="18"/>
      </w:rPr>
      <w:t xml:space="preserve">                          </w:t>
    </w:r>
    <w:r w:rsidR="00C43BA9" w:rsidRPr="00940144">
      <w:rPr>
        <w:i/>
        <w:sz w:val="18"/>
        <w:szCs w:val="18"/>
      </w:rPr>
      <w:t xml:space="preserve">Building Act </w:t>
    </w:r>
    <w:r w:rsidR="00C91D7D" w:rsidRPr="00940144">
      <w:rPr>
        <w:i/>
        <w:sz w:val="18"/>
        <w:szCs w:val="18"/>
      </w:rPr>
      <w:t>1993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3E63"/>
    <w:multiLevelType w:val="hybridMultilevel"/>
    <w:tmpl w:val="E9CCB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734C55"/>
    <w:multiLevelType w:val="hybridMultilevel"/>
    <w:tmpl w:val="C1A2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116BF8"/>
    <w:multiLevelType w:val="hybridMultilevel"/>
    <w:tmpl w:val="B4A016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A792E58"/>
    <w:multiLevelType w:val="hybridMultilevel"/>
    <w:tmpl w:val="B954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256F0"/>
    <w:multiLevelType w:val="hybridMultilevel"/>
    <w:tmpl w:val="E01A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292064"/>
    <w:multiLevelType w:val="hybridMultilevel"/>
    <w:tmpl w:val="42E82D86"/>
    <w:lvl w:ilvl="0" w:tplc="F56E36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7304C9"/>
    <w:multiLevelType w:val="hybridMultilevel"/>
    <w:tmpl w:val="937C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487365"/>
    <w:multiLevelType w:val="hybridMultilevel"/>
    <w:tmpl w:val="86EC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62404E"/>
    <w:multiLevelType w:val="hybridMultilevel"/>
    <w:tmpl w:val="3FAE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6B6170"/>
    <w:multiLevelType w:val="hybridMultilevel"/>
    <w:tmpl w:val="372E3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B1D56A3"/>
    <w:multiLevelType w:val="hybridMultilevel"/>
    <w:tmpl w:val="F980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47"/>
  </w:num>
  <w:num w:numId="4">
    <w:abstractNumId w:val="30"/>
  </w:num>
  <w:num w:numId="5">
    <w:abstractNumId w:val="21"/>
  </w:num>
  <w:num w:numId="6">
    <w:abstractNumId w:val="10"/>
  </w:num>
  <w:num w:numId="7">
    <w:abstractNumId w:val="32"/>
  </w:num>
  <w:num w:numId="8">
    <w:abstractNumId w:val="18"/>
  </w:num>
  <w:num w:numId="9">
    <w:abstractNumId w:val="45"/>
  </w:num>
  <w:num w:numId="10">
    <w:abstractNumId w:val="28"/>
  </w:num>
  <w:num w:numId="11">
    <w:abstractNumId w:val="40"/>
  </w:num>
  <w:num w:numId="12">
    <w:abstractNumId w:val="6"/>
  </w:num>
  <w:num w:numId="13">
    <w:abstractNumId w:val="46"/>
  </w:num>
  <w:num w:numId="14">
    <w:abstractNumId w:val="19"/>
  </w:num>
  <w:num w:numId="15">
    <w:abstractNumId w:val="36"/>
  </w:num>
  <w:num w:numId="16">
    <w:abstractNumId w:val="48"/>
  </w:num>
  <w:num w:numId="17">
    <w:abstractNumId w:val="2"/>
  </w:num>
  <w:num w:numId="18">
    <w:abstractNumId w:val="42"/>
  </w:num>
  <w:num w:numId="19">
    <w:abstractNumId w:val="20"/>
  </w:num>
  <w:num w:numId="20">
    <w:abstractNumId w:val="0"/>
  </w:num>
  <w:num w:numId="21">
    <w:abstractNumId w:val="41"/>
  </w:num>
  <w:num w:numId="22">
    <w:abstractNumId w:val="15"/>
  </w:num>
  <w:num w:numId="2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B7"/>
    <w:rsid w:val="00001DDF"/>
    <w:rsid w:val="0000322D"/>
    <w:rsid w:val="00007670"/>
    <w:rsid w:val="00010665"/>
    <w:rsid w:val="00020347"/>
    <w:rsid w:val="0002393A"/>
    <w:rsid w:val="00024852"/>
    <w:rsid w:val="0002651A"/>
    <w:rsid w:val="00027DB8"/>
    <w:rsid w:val="00031A96"/>
    <w:rsid w:val="00040BF3"/>
    <w:rsid w:val="0004211C"/>
    <w:rsid w:val="00046C59"/>
    <w:rsid w:val="00051362"/>
    <w:rsid w:val="00051F45"/>
    <w:rsid w:val="00052953"/>
    <w:rsid w:val="0005341A"/>
    <w:rsid w:val="00056DEF"/>
    <w:rsid w:val="00056EDC"/>
    <w:rsid w:val="000657D5"/>
    <w:rsid w:val="00065D19"/>
    <w:rsid w:val="0006635A"/>
    <w:rsid w:val="000720BE"/>
    <w:rsid w:val="0007259C"/>
    <w:rsid w:val="000729A0"/>
    <w:rsid w:val="00072F31"/>
    <w:rsid w:val="00080202"/>
    <w:rsid w:val="00080DCD"/>
    <w:rsid w:val="00080E22"/>
    <w:rsid w:val="00082573"/>
    <w:rsid w:val="00082E34"/>
    <w:rsid w:val="000840A3"/>
    <w:rsid w:val="000849D4"/>
    <w:rsid w:val="00085062"/>
    <w:rsid w:val="00086A5F"/>
    <w:rsid w:val="000911EF"/>
    <w:rsid w:val="0009166B"/>
    <w:rsid w:val="0009514A"/>
    <w:rsid w:val="000962C5"/>
    <w:rsid w:val="00097865"/>
    <w:rsid w:val="000A4317"/>
    <w:rsid w:val="000A559C"/>
    <w:rsid w:val="000B0076"/>
    <w:rsid w:val="000B2CA1"/>
    <w:rsid w:val="000B518B"/>
    <w:rsid w:val="000C23BA"/>
    <w:rsid w:val="000D1F29"/>
    <w:rsid w:val="000D2665"/>
    <w:rsid w:val="000D633D"/>
    <w:rsid w:val="000E0A23"/>
    <w:rsid w:val="000E342B"/>
    <w:rsid w:val="000E3ED2"/>
    <w:rsid w:val="000E5DD2"/>
    <w:rsid w:val="000F1D35"/>
    <w:rsid w:val="000F2958"/>
    <w:rsid w:val="000F3850"/>
    <w:rsid w:val="000F604F"/>
    <w:rsid w:val="00104E7F"/>
    <w:rsid w:val="001137EC"/>
    <w:rsid w:val="001152F5"/>
    <w:rsid w:val="00117743"/>
    <w:rsid w:val="00117F5B"/>
    <w:rsid w:val="001221F7"/>
    <w:rsid w:val="00132658"/>
    <w:rsid w:val="001343E2"/>
    <w:rsid w:val="0013657C"/>
    <w:rsid w:val="00137A39"/>
    <w:rsid w:val="00150DC0"/>
    <w:rsid w:val="001529DD"/>
    <w:rsid w:val="00156CD4"/>
    <w:rsid w:val="0016153B"/>
    <w:rsid w:val="00162207"/>
    <w:rsid w:val="00164A3E"/>
    <w:rsid w:val="00166FF6"/>
    <w:rsid w:val="00176123"/>
    <w:rsid w:val="00181620"/>
    <w:rsid w:val="001827F3"/>
    <w:rsid w:val="0018301F"/>
    <w:rsid w:val="00183898"/>
    <w:rsid w:val="00184087"/>
    <w:rsid w:val="00187130"/>
    <w:rsid w:val="001957AD"/>
    <w:rsid w:val="00195F8E"/>
    <w:rsid w:val="00196F8E"/>
    <w:rsid w:val="001A04A9"/>
    <w:rsid w:val="001A2B7F"/>
    <w:rsid w:val="001A3AFD"/>
    <w:rsid w:val="001A496C"/>
    <w:rsid w:val="001A51B2"/>
    <w:rsid w:val="001A576A"/>
    <w:rsid w:val="001A744B"/>
    <w:rsid w:val="001B28DA"/>
    <w:rsid w:val="001B2B6C"/>
    <w:rsid w:val="001C4451"/>
    <w:rsid w:val="001C5835"/>
    <w:rsid w:val="001D01C4"/>
    <w:rsid w:val="001D07B9"/>
    <w:rsid w:val="001D4199"/>
    <w:rsid w:val="001D4DA9"/>
    <w:rsid w:val="001D4F99"/>
    <w:rsid w:val="001D52B0"/>
    <w:rsid w:val="001D5A18"/>
    <w:rsid w:val="001D7C37"/>
    <w:rsid w:val="001D7CA4"/>
    <w:rsid w:val="001E057F"/>
    <w:rsid w:val="001E14EB"/>
    <w:rsid w:val="001E19EC"/>
    <w:rsid w:val="001E70DA"/>
    <w:rsid w:val="001F59E6"/>
    <w:rsid w:val="00202D7E"/>
    <w:rsid w:val="00203F1C"/>
    <w:rsid w:val="002044FA"/>
    <w:rsid w:val="00206222"/>
    <w:rsid w:val="002062A8"/>
    <w:rsid w:val="00206936"/>
    <w:rsid w:val="00206C6F"/>
    <w:rsid w:val="00206FBD"/>
    <w:rsid w:val="00207746"/>
    <w:rsid w:val="00211220"/>
    <w:rsid w:val="0021617E"/>
    <w:rsid w:val="00230031"/>
    <w:rsid w:val="00235749"/>
    <w:rsid w:val="00235C01"/>
    <w:rsid w:val="002374DD"/>
    <w:rsid w:val="00247343"/>
    <w:rsid w:val="002616D6"/>
    <w:rsid w:val="002645D5"/>
    <w:rsid w:val="00265C56"/>
    <w:rsid w:val="00266383"/>
    <w:rsid w:val="002716CD"/>
    <w:rsid w:val="00274D4B"/>
    <w:rsid w:val="002806F5"/>
    <w:rsid w:val="00281577"/>
    <w:rsid w:val="002926BC"/>
    <w:rsid w:val="00293A72"/>
    <w:rsid w:val="002977CB"/>
    <w:rsid w:val="002A0160"/>
    <w:rsid w:val="002A1B08"/>
    <w:rsid w:val="002A30C3"/>
    <w:rsid w:val="002A4020"/>
    <w:rsid w:val="002A6F6A"/>
    <w:rsid w:val="002A7712"/>
    <w:rsid w:val="002B3537"/>
    <w:rsid w:val="002B38F7"/>
    <w:rsid w:val="002B4F50"/>
    <w:rsid w:val="002B5591"/>
    <w:rsid w:val="002B6777"/>
    <w:rsid w:val="002B6AA4"/>
    <w:rsid w:val="002C0BEF"/>
    <w:rsid w:val="002C1FE9"/>
    <w:rsid w:val="002C34A0"/>
    <w:rsid w:val="002D3A57"/>
    <w:rsid w:val="002D3EE5"/>
    <w:rsid w:val="002D42D0"/>
    <w:rsid w:val="002D6C37"/>
    <w:rsid w:val="002D7D05"/>
    <w:rsid w:val="002E20C8"/>
    <w:rsid w:val="002E4290"/>
    <w:rsid w:val="002E66A6"/>
    <w:rsid w:val="002F0DB1"/>
    <w:rsid w:val="002F175A"/>
    <w:rsid w:val="002F20BA"/>
    <w:rsid w:val="002F2885"/>
    <w:rsid w:val="002F352B"/>
    <w:rsid w:val="002F45A1"/>
    <w:rsid w:val="002F6829"/>
    <w:rsid w:val="0030203D"/>
    <w:rsid w:val="003037F9"/>
    <w:rsid w:val="0030583E"/>
    <w:rsid w:val="00307FE1"/>
    <w:rsid w:val="003164BA"/>
    <w:rsid w:val="0032013E"/>
    <w:rsid w:val="003258E6"/>
    <w:rsid w:val="00342283"/>
    <w:rsid w:val="00343A87"/>
    <w:rsid w:val="003447A8"/>
    <w:rsid w:val="00344A36"/>
    <w:rsid w:val="003456F4"/>
    <w:rsid w:val="00347FB6"/>
    <w:rsid w:val="003504FD"/>
    <w:rsid w:val="00350881"/>
    <w:rsid w:val="00354DD9"/>
    <w:rsid w:val="00357D55"/>
    <w:rsid w:val="00363513"/>
    <w:rsid w:val="003657E5"/>
    <w:rsid w:val="0036589C"/>
    <w:rsid w:val="00371312"/>
    <w:rsid w:val="00371DC7"/>
    <w:rsid w:val="00377B21"/>
    <w:rsid w:val="003816BB"/>
    <w:rsid w:val="00387DB7"/>
    <w:rsid w:val="00390862"/>
    <w:rsid w:val="00390CE3"/>
    <w:rsid w:val="00394876"/>
    <w:rsid w:val="00394AAF"/>
    <w:rsid w:val="00394CE5"/>
    <w:rsid w:val="0039602B"/>
    <w:rsid w:val="003A6341"/>
    <w:rsid w:val="003B442B"/>
    <w:rsid w:val="003B67FD"/>
    <w:rsid w:val="003B6A61"/>
    <w:rsid w:val="003B7D91"/>
    <w:rsid w:val="003C0D51"/>
    <w:rsid w:val="003D0F63"/>
    <w:rsid w:val="003D1025"/>
    <w:rsid w:val="003D42C0"/>
    <w:rsid w:val="003D4A8F"/>
    <w:rsid w:val="003D5B29"/>
    <w:rsid w:val="003D7818"/>
    <w:rsid w:val="003E2445"/>
    <w:rsid w:val="003E3BB2"/>
    <w:rsid w:val="003E5DD4"/>
    <w:rsid w:val="003F07E7"/>
    <w:rsid w:val="003F5B58"/>
    <w:rsid w:val="003F7741"/>
    <w:rsid w:val="003F7E65"/>
    <w:rsid w:val="0040222A"/>
    <w:rsid w:val="00402A05"/>
    <w:rsid w:val="004047BC"/>
    <w:rsid w:val="004100F7"/>
    <w:rsid w:val="00414CB3"/>
    <w:rsid w:val="0041563D"/>
    <w:rsid w:val="00416971"/>
    <w:rsid w:val="00422516"/>
    <w:rsid w:val="0042351F"/>
    <w:rsid w:val="00426E25"/>
    <w:rsid w:val="00427D9C"/>
    <w:rsid w:val="00427E7E"/>
    <w:rsid w:val="00431907"/>
    <w:rsid w:val="0043465D"/>
    <w:rsid w:val="00443B6E"/>
    <w:rsid w:val="00450636"/>
    <w:rsid w:val="0045420A"/>
    <w:rsid w:val="004554D4"/>
    <w:rsid w:val="00460867"/>
    <w:rsid w:val="00461744"/>
    <w:rsid w:val="00466185"/>
    <w:rsid w:val="00466303"/>
    <w:rsid w:val="004668A7"/>
    <w:rsid w:val="00466C1E"/>
    <w:rsid w:val="00466D96"/>
    <w:rsid w:val="00467747"/>
    <w:rsid w:val="00470017"/>
    <w:rsid w:val="0047105A"/>
    <w:rsid w:val="00473C98"/>
    <w:rsid w:val="00474965"/>
    <w:rsid w:val="0047747D"/>
    <w:rsid w:val="00482969"/>
    <w:rsid w:val="00482DF8"/>
    <w:rsid w:val="004864DE"/>
    <w:rsid w:val="00486813"/>
    <w:rsid w:val="00494BE5"/>
    <w:rsid w:val="00495307"/>
    <w:rsid w:val="00495C12"/>
    <w:rsid w:val="00495E30"/>
    <w:rsid w:val="004A0EBA"/>
    <w:rsid w:val="004A2538"/>
    <w:rsid w:val="004A331E"/>
    <w:rsid w:val="004A3CC9"/>
    <w:rsid w:val="004B0C15"/>
    <w:rsid w:val="004B27B4"/>
    <w:rsid w:val="004B35EA"/>
    <w:rsid w:val="004B69E4"/>
    <w:rsid w:val="004C6C39"/>
    <w:rsid w:val="004D075F"/>
    <w:rsid w:val="004D1B76"/>
    <w:rsid w:val="004D2B95"/>
    <w:rsid w:val="004D344E"/>
    <w:rsid w:val="004E019E"/>
    <w:rsid w:val="004E06EC"/>
    <w:rsid w:val="004E0A3F"/>
    <w:rsid w:val="004E2CB7"/>
    <w:rsid w:val="004E71CF"/>
    <w:rsid w:val="004F016A"/>
    <w:rsid w:val="004F14CE"/>
    <w:rsid w:val="004F6936"/>
    <w:rsid w:val="00500F94"/>
    <w:rsid w:val="00502FB3"/>
    <w:rsid w:val="00503DE9"/>
    <w:rsid w:val="00504CDB"/>
    <w:rsid w:val="0050530C"/>
    <w:rsid w:val="00505DEA"/>
    <w:rsid w:val="005060E5"/>
    <w:rsid w:val="00507782"/>
    <w:rsid w:val="00512A04"/>
    <w:rsid w:val="005149ED"/>
    <w:rsid w:val="00515543"/>
    <w:rsid w:val="005170AF"/>
    <w:rsid w:val="00517A4A"/>
    <w:rsid w:val="00520499"/>
    <w:rsid w:val="00522201"/>
    <w:rsid w:val="0052341C"/>
    <w:rsid w:val="005249F5"/>
    <w:rsid w:val="005260F7"/>
    <w:rsid w:val="00536961"/>
    <w:rsid w:val="00542FB3"/>
    <w:rsid w:val="00543BD1"/>
    <w:rsid w:val="00553C97"/>
    <w:rsid w:val="00556113"/>
    <w:rsid w:val="005621C4"/>
    <w:rsid w:val="00562EDE"/>
    <w:rsid w:val="00564C12"/>
    <w:rsid w:val="005654B8"/>
    <w:rsid w:val="00571FD3"/>
    <w:rsid w:val="00574836"/>
    <w:rsid w:val="005762CC"/>
    <w:rsid w:val="00582D3D"/>
    <w:rsid w:val="00585111"/>
    <w:rsid w:val="00590040"/>
    <w:rsid w:val="00593193"/>
    <w:rsid w:val="00595386"/>
    <w:rsid w:val="00597234"/>
    <w:rsid w:val="005A4AC0"/>
    <w:rsid w:val="005A539B"/>
    <w:rsid w:val="005A5FDF"/>
    <w:rsid w:val="005B0FB7"/>
    <w:rsid w:val="005B122A"/>
    <w:rsid w:val="005B1FCB"/>
    <w:rsid w:val="005B5AC2"/>
    <w:rsid w:val="005C2833"/>
    <w:rsid w:val="005D2395"/>
    <w:rsid w:val="005D7DCE"/>
    <w:rsid w:val="005E144D"/>
    <w:rsid w:val="005E1500"/>
    <w:rsid w:val="005E3A43"/>
    <w:rsid w:val="005F0B17"/>
    <w:rsid w:val="005F0DF3"/>
    <w:rsid w:val="005F77C7"/>
    <w:rsid w:val="00604146"/>
    <w:rsid w:val="0060425C"/>
    <w:rsid w:val="00610B35"/>
    <w:rsid w:val="0061159B"/>
    <w:rsid w:val="00620675"/>
    <w:rsid w:val="00622910"/>
    <w:rsid w:val="00622CA6"/>
    <w:rsid w:val="00623F90"/>
    <w:rsid w:val="006254B6"/>
    <w:rsid w:val="00627FC8"/>
    <w:rsid w:val="00631188"/>
    <w:rsid w:val="006433C3"/>
    <w:rsid w:val="00647C73"/>
    <w:rsid w:val="00650F5B"/>
    <w:rsid w:val="00657625"/>
    <w:rsid w:val="00665916"/>
    <w:rsid w:val="00665B48"/>
    <w:rsid w:val="006670D7"/>
    <w:rsid w:val="006719EA"/>
    <w:rsid w:val="00671F13"/>
    <w:rsid w:val="006721C1"/>
    <w:rsid w:val="0067400A"/>
    <w:rsid w:val="00682BF1"/>
    <w:rsid w:val="00682D06"/>
    <w:rsid w:val="006847AD"/>
    <w:rsid w:val="0068783D"/>
    <w:rsid w:val="0069114B"/>
    <w:rsid w:val="006944C1"/>
    <w:rsid w:val="006A4AB9"/>
    <w:rsid w:val="006A756A"/>
    <w:rsid w:val="006B7FE0"/>
    <w:rsid w:val="006D66F7"/>
    <w:rsid w:val="006F00BD"/>
    <w:rsid w:val="006F1E6F"/>
    <w:rsid w:val="0070026C"/>
    <w:rsid w:val="00705C9D"/>
    <w:rsid w:val="00705F13"/>
    <w:rsid w:val="00710B8F"/>
    <w:rsid w:val="00714F1D"/>
    <w:rsid w:val="00715225"/>
    <w:rsid w:val="00716854"/>
    <w:rsid w:val="00720CC6"/>
    <w:rsid w:val="00722DDB"/>
    <w:rsid w:val="00724728"/>
    <w:rsid w:val="00724F98"/>
    <w:rsid w:val="00725BA1"/>
    <w:rsid w:val="00730B9B"/>
    <w:rsid w:val="0073182E"/>
    <w:rsid w:val="007318D8"/>
    <w:rsid w:val="0073254E"/>
    <w:rsid w:val="007332FF"/>
    <w:rsid w:val="007408F5"/>
    <w:rsid w:val="00741EAE"/>
    <w:rsid w:val="007536C6"/>
    <w:rsid w:val="00755248"/>
    <w:rsid w:val="0076190B"/>
    <w:rsid w:val="0076355D"/>
    <w:rsid w:val="00763A2D"/>
    <w:rsid w:val="007676A4"/>
    <w:rsid w:val="00776168"/>
    <w:rsid w:val="00777795"/>
    <w:rsid w:val="00783A57"/>
    <w:rsid w:val="00784C92"/>
    <w:rsid w:val="007859CD"/>
    <w:rsid w:val="00785C24"/>
    <w:rsid w:val="007907E4"/>
    <w:rsid w:val="0079157C"/>
    <w:rsid w:val="00796461"/>
    <w:rsid w:val="007A04D8"/>
    <w:rsid w:val="007A5EFD"/>
    <w:rsid w:val="007A6A4F"/>
    <w:rsid w:val="007B03F5"/>
    <w:rsid w:val="007B4219"/>
    <w:rsid w:val="007B5C09"/>
    <w:rsid w:val="007B5DA2"/>
    <w:rsid w:val="007B7817"/>
    <w:rsid w:val="007C0966"/>
    <w:rsid w:val="007C19E7"/>
    <w:rsid w:val="007C5CFD"/>
    <w:rsid w:val="007C6D9F"/>
    <w:rsid w:val="007D4893"/>
    <w:rsid w:val="007D48A4"/>
    <w:rsid w:val="007E70CF"/>
    <w:rsid w:val="007E74A4"/>
    <w:rsid w:val="007F1B6F"/>
    <w:rsid w:val="007F263F"/>
    <w:rsid w:val="008015A8"/>
    <w:rsid w:val="0080448F"/>
    <w:rsid w:val="0080766E"/>
    <w:rsid w:val="00807B39"/>
    <w:rsid w:val="00811169"/>
    <w:rsid w:val="00815297"/>
    <w:rsid w:val="008170DB"/>
    <w:rsid w:val="00817BA1"/>
    <w:rsid w:val="008227B3"/>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05AA"/>
    <w:rsid w:val="00881C48"/>
    <w:rsid w:val="00885B80"/>
    <w:rsid w:val="00885C30"/>
    <w:rsid w:val="00885E9B"/>
    <w:rsid w:val="0089368E"/>
    <w:rsid w:val="00893C96"/>
    <w:rsid w:val="0089500A"/>
    <w:rsid w:val="00897378"/>
    <w:rsid w:val="00897C94"/>
    <w:rsid w:val="008A4CA4"/>
    <w:rsid w:val="008A7C12"/>
    <w:rsid w:val="008B03CE"/>
    <w:rsid w:val="008B521D"/>
    <w:rsid w:val="008B529E"/>
    <w:rsid w:val="008C17FB"/>
    <w:rsid w:val="008C44FC"/>
    <w:rsid w:val="008C70BB"/>
    <w:rsid w:val="008D1B00"/>
    <w:rsid w:val="008D57B8"/>
    <w:rsid w:val="008E03FC"/>
    <w:rsid w:val="008E510B"/>
    <w:rsid w:val="008E5211"/>
    <w:rsid w:val="008E6560"/>
    <w:rsid w:val="008E7792"/>
    <w:rsid w:val="008F07EB"/>
    <w:rsid w:val="008F3600"/>
    <w:rsid w:val="00902B13"/>
    <w:rsid w:val="00911941"/>
    <w:rsid w:val="0092024D"/>
    <w:rsid w:val="00925146"/>
    <w:rsid w:val="00925F0F"/>
    <w:rsid w:val="00932F6B"/>
    <w:rsid w:val="00934E50"/>
    <w:rsid w:val="00940144"/>
    <w:rsid w:val="00943FF6"/>
    <w:rsid w:val="009468BC"/>
    <w:rsid w:val="00947FAE"/>
    <w:rsid w:val="009572B1"/>
    <w:rsid w:val="00957F78"/>
    <w:rsid w:val="009616DF"/>
    <w:rsid w:val="0096542F"/>
    <w:rsid w:val="00966EF4"/>
    <w:rsid w:val="00967FA7"/>
    <w:rsid w:val="00971645"/>
    <w:rsid w:val="00975B62"/>
    <w:rsid w:val="00977187"/>
    <w:rsid w:val="00977919"/>
    <w:rsid w:val="00983000"/>
    <w:rsid w:val="009870FA"/>
    <w:rsid w:val="009921C3"/>
    <w:rsid w:val="0099551D"/>
    <w:rsid w:val="009A5897"/>
    <w:rsid w:val="009A5F24"/>
    <w:rsid w:val="009B0B3E"/>
    <w:rsid w:val="009B1913"/>
    <w:rsid w:val="009B21B6"/>
    <w:rsid w:val="009B6657"/>
    <w:rsid w:val="009B6966"/>
    <w:rsid w:val="009D0EB5"/>
    <w:rsid w:val="009D14F9"/>
    <w:rsid w:val="009D2674"/>
    <w:rsid w:val="009D2B74"/>
    <w:rsid w:val="009D63FF"/>
    <w:rsid w:val="009D75F4"/>
    <w:rsid w:val="009E175D"/>
    <w:rsid w:val="009E19AF"/>
    <w:rsid w:val="009E1CA5"/>
    <w:rsid w:val="009E3CC2"/>
    <w:rsid w:val="009E5410"/>
    <w:rsid w:val="009F06BD"/>
    <w:rsid w:val="009F2A4D"/>
    <w:rsid w:val="00A00828"/>
    <w:rsid w:val="00A03290"/>
    <w:rsid w:val="00A0387E"/>
    <w:rsid w:val="00A04AB7"/>
    <w:rsid w:val="00A05A82"/>
    <w:rsid w:val="00A05BFD"/>
    <w:rsid w:val="00A07490"/>
    <w:rsid w:val="00A10655"/>
    <w:rsid w:val="00A12B64"/>
    <w:rsid w:val="00A213CB"/>
    <w:rsid w:val="00A21696"/>
    <w:rsid w:val="00A22C38"/>
    <w:rsid w:val="00A22D3C"/>
    <w:rsid w:val="00A24987"/>
    <w:rsid w:val="00A25193"/>
    <w:rsid w:val="00A26E80"/>
    <w:rsid w:val="00A31AE8"/>
    <w:rsid w:val="00A34188"/>
    <w:rsid w:val="00A3739D"/>
    <w:rsid w:val="00A37DDA"/>
    <w:rsid w:val="00A42C04"/>
    <w:rsid w:val="00A45005"/>
    <w:rsid w:val="00A4677F"/>
    <w:rsid w:val="00A53CF0"/>
    <w:rsid w:val="00A604C0"/>
    <w:rsid w:val="00A66DD9"/>
    <w:rsid w:val="00A74EA0"/>
    <w:rsid w:val="00A75019"/>
    <w:rsid w:val="00A7620F"/>
    <w:rsid w:val="00A76790"/>
    <w:rsid w:val="00A87989"/>
    <w:rsid w:val="00A925EC"/>
    <w:rsid w:val="00A929AA"/>
    <w:rsid w:val="00A92B6B"/>
    <w:rsid w:val="00AA541E"/>
    <w:rsid w:val="00AB7222"/>
    <w:rsid w:val="00AC3F9F"/>
    <w:rsid w:val="00AD0DA4"/>
    <w:rsid w:val="00AD4059"/>
    <w:rsid w:val="00AD4169"/>
    <w:rsid w:val="00AE193F"/>
    <w:rsid w:val="00AE25C6"/>
    <w:rsid w:val="00AE2A8A"/>
    <w:rsid w:val="00AE306C"/>
    <w:rsid w:val="00AE5394"/>
    <w:rsid w:val="00AE7CA6"/>
    <w:rsid w:val="00AF05D7"/>
    <w:rsid w:val="00AF225A"/>
    <w:rsid w:val="00AF28C1"/>
    <w:rsid w:val="00AF39AD"/>
    <w:rsid w:val="00AF531F"/>
    <w:rsid w:val="00B02EF1"/>
    <w:rsid w:val="00B0734F"/>
    <w:rsid w:val="00B07C97"/>
    <w:rsid w:val="00B11C67"/>
    <w:rsid w:val="00B15754"/>
    <w:rsid w:val="00B16002"/>
    <w:rsid w:val="00B2046E"/>
    <w:rsid w:val="00B20E8B"/>
    <w:rsid w:val="00B257E1"/>
    <w:rsid w:val="00B2599A"/>
    <w:rsid w:val="00B27A2D"/>
    <w:rsid w:val="00B27AC4"/>
    <w:rsid w:val="00B30CD8"/>
    <w:rsid w:val="00B31D3A"/>
    <w:rsid w:val="00B34217"/>
    <w:rsid w:val="00B343CC"/>
    <w:rsid w:val="00B5084A"/>
    <w:rsid w:val="00B606A1"/>
    <w:rsid w:val="00B614F7"/>
    <w:rsid w:val="00B61B26"/>
    <w:rsid w:val="00B6384C"/>
    <w:rsid w:val="00B65E6B"/>
    <w:rsid w:val="00B674EB"/>
    <w:rsid w:val="00B675B2"/>
    <w:rsid w:val="00B714FC"/>
    <w:rsid w:val="00B77891"/>
    <w:rsid w:val="00B81261"/>
    <w:rsid w:val="00B8223E"/>
    <w:rsid w:val="00B829C6"/>
    <w:rsid w:val="00B832AE"/>
    <w:rsid w:val="00B83E02"/>
    <w:rsid w:val="00B86678"/>
    <w:rsid w:val="00B92F9B"/>
    <w:rsid w:val="00B941B3"/>
    <w:rsid w:val="00B96513"/>
    <w:rsid w:val="00BA1A56"/>
    <w:rsid w:val="00BA1D47"/>
    <w:rsid w:val="00BA66F0"/>
    <w:rsid w:val="00BA69A1"/>
    <w:rsid w:val="00BB2239"/>
    <w:rsid w:val="00BB28BB"/>
    <w:rsid w:val="00BB2AE7"/>
    <w:rsid w:val="00BB405E"/>
    <w:rsid w:val="00BB6464"/>
    <w:rsid w:val="00BC1BB8"/>
    <w:rsid w:val="00BD7FE1"/>
    <w:rsid w:val="00BE37CA"/>
    <w:rsid w:val="00BE6144"/>
    <w:rsid w:val="00BE635A"/>
    <w:rsid w:val="00BF17E9"/>
    <w:rsid w:val="00BF2520"/>
    <w:rsid w:val="00BF2ABB"/>
    <w:rsid w:val="00BF4B5D"/>
    <w:rsid w:val="00BF5099"/>
    <w:rsid w:val="00BF6006"/>
    <w:rsid w:val="00C10B5E"/>
    <w:rsid w:val="00C10F10"/>
    <w:rsid w:val="00C11E6F"/>
    <w:rsid w:val="00C15D4D"/>
    <w:rsid w:val="00C175DC"/>
    <w:rsid w:val="00C2514B"/>
    <w:rsid w:val="00C30171"/>
    <w:rsid w:val="00C309D8"/>
    <w:rsid w:val="00C30C1E"/>
    <w:rsid w:val="00C43519"/>
    <w:rsid w:val="00C43BA9"/>
    <w:rsid w:val="00C45263"/>
    <w:rsid w:val="00C51537"/>
    <w:rsid w:val="00C52BC3"/>
    <w:rsid w:val="00C53ECF"/>
    <w:rsid w:val="00C61AFA"/>
    <w:rsid w:val="00C61D64"/>
    <w:rsid w:val="00C62099"/>
    <w:rsid w:val="00C64EA3"/>
    <w:rsid w:val="00C7154D"/>
    <w:rsid w:val="00C72867"/>
    <w:rsid w:val="00C75E81"/>
    <w:rsid w:val="00C86609"/>
    <w:rsid w:val="00C91D7D"/>
    <w:rsid w:val="00C92B4C"/>
    <w:rsid w:val="00C954F6"/>
    <w:rsid w:val="00C96318"/>
    <w:rsid w:val="00CA36A0"/>
    <w:rsid w:val="00CA6BC5"/>
    <w:rsid w:val="00CA6D9E"/>
    <w:rsid w:val="00CB1954"/>
    <w:rsid w:val="00CC2F1A"/>
    <w:rsid w:val="00CC571B"/>
    <w:rsid w:val="00CC61CD"/>
    <w:rsid w:val="00CC6C02"/>
    <w:rsid w:val="00CC7336"/>
    <w:rsid w:val="00CC737B"/>
    <w:rsid w:val="00CD3F35"/>
    <w:rsid w:val="00CD5011"/>
    <w:rsid w:val="00CE13E4"/>
    <w:rsid w:val="00CE5D3A"/>
    <w:rsid w:val="00CE640F"/>
    <w:rsid w:val="00CE76BC"/>
    <w:rsid w:val="00CF540E"/>
    <w:rsid w:val="00CF60FE"/>
    <w:rsid w:val="00D01BA4"/>
    <w:rsid w:val="00D02F07"/>
    <w:rsid w:val="00D06A92"/>
    <w:rsid w:val="00D11D55"/>
    <w:rsid w:val="00D14859"/>
    <w:rsid w:val="00D15D88"/>
    <w:rsid w:val="00D17D9C"/>
    <w:rsid w:val="00D2626F"/>
    <w:rsid w:val="00D2628B"/>
    <w:rsid w:val="00D27D49"/>
    <w:rsid w:val="00D27EBE"/>
    <w:rsid w:val="00D36A49"/>
    <w:rsid w:val="00D517C6"/>
    <w:rsid w:val="00D71D84"/>
    <w:rsid w:val="00D72464"/>
    <w:rsid w:val="00D72A57"/>
    <w:rsid w:val="00D768EB"/>
    <w:rsid w:val="00D819F4"/>
    <w:rsid w:val="00D81E17"/>
    <w:rsid w:val="00D82D1E"/>
    <w:rsid w:val="00D832D9"/>
    <w:rsid w:val="00D83EC2"/>
    <w:rsid w:val="00D857D1"/>
    <w:rsid w:val="00D90F00"/>
    <w:rsid w:val="00D91B03"/>
    <w:rsid w:val="00D975C0"/>
    <w:rsid w:val="00DA1BA9"/>
    <w:rsid w:val="00DA41C8"/>
    <w:rsid w:val="00DA5285"/>
    <w:rsid w:val="00DB191D"/>
    <w:rsid w:val="00DB4DCB"/>
    <w:rsid w:val="00DB4F91"/>
    <w:rsid w:val="00DB6D0A"/>
    <w:rsid w:val="00DB7814"/>
    <w:rsid w:val="00DC06BE"/>
    <w:rsid w:val="00DC1F0F"/>
    <w:rsid w:val="00DC3117"/>
    <w:rsid w:val="00DC5DD9"/>
    <w:rsid w:val="00DC6D2D"/>
    <w:rsid w:val="00DD0619"/>
    <w:rsid w:val="00DD1622"/>
    <w:rsid w:val="00DD4E59"/>
    <w:rsid w:val="00DE33B5"/>
    <w:rsid w:val="00DE5E18"/>
    <w:rsid w:val="00DF0487"/>
    <w:rsid w:val="00DF5EA4"/>
    <w:rsid w:val="00E02681"/>
    <w:rsid w:val="00E02792"/>
    <w:rsid w:val="00E034D8"/>
    <w:rsid w:val="00E04CC0"/>
    <w:rsid w:val="00E06D78"/>
    <w:rsid w:val="00E111EE"/>
    <w:rsid w:val="00E15816"/>
    <w:rsid w:val="00E160D5"/>
    <w:rsid w:val="00E21C0D"/>
    <w:rsid w:val="00E235CB"/>
    <w:rsid w:val="00E239FF"/>
    <w:rsid w:val="00E2419D"/>
    <w:rsid w:val="00E2462C"/>
    <w:rsid w:val="00E27D7B"/>
    <w:rsid w:val="00E30556"/>
    <w:rsid w:val="00E30981"/>
    <w:rsid w:val="00E32991"/>
    <w:rsid w:val="00E33136"/>
    <w:rsid w:val="00E34D7C"/>
    <w:rsid w:val="00E3598A"/>
    <w:rsid w:val="00E370B8"/>
    <w:rsid w:val="00E3723D"/>
    <w:rsid w:val="00E40661"/>
    <w:rsid w:val="00E43797"/>
    <w:rsid w:val="00E44C89"/>
    <w:rsid w:val="00E457A6"/>
    <w:rsid w:val="00E46601"/>
    <w:rsid w:val="00E47B0C"/>
    <w:rsid w:val="00E61BA2"/>
    <w:rsid w:val="00E63864"/>
    <w:rsid w:val="00E6403F"/>
    <w:rsid w:val="00E66617"/>
    <w:rsid w:val="00E75451"/>
    <w:rsid w:val="00E770C4"/>
    <w:rsid w:val="00E80FB5"/>
    <w:rsid w:val="00E82935"/>
    <w:rsid w:val="00E84C5A"/>
    <w:rsid w:val="00E84D7C"/>
    <w:rsid w:val="00E861DB"/>
    <w:rsid w:val="00E908F1"/>
    <w:rsid w:val="00E93406"/>
    <w:rsid w:val="00E956C5"/>
    <w:rsid w:val="00E95C39"/>
    <w:rsid w:val="00EA2C39"/>
    <w:rsid w:val="00EB0A3C"/>
    <w:rsid w:val="00EB0A96"/>
    <w:rsid w:val="00EB5515"/>
    <w:rsid w:val="00EB77F9"/>
    <w:rsid w:val="00EC5769"/>
    <w:rsid w:val="00EC7D00"/>
    <w:rsid w:val="00ED0304"/>
    <w:rsid w:val="00ED2A31"/>
    <w:rsid w:val="00ED4FF7"/>
    <w:rsid w:val="00ED5B7B"/>
    <w:rsid w:val="00EE045A"/>
    <w:rsid w:val="00EE38FA"/>
    <w:rsid w:val="00EE3E2C"/>
    <w:rsid w:val="00EE5D23"/>
    <w:rsid w:val="00EE750D"/>
    <w:rsid w:val="00EF051F"/>
    <w:rsid w:val="00EF3CA4"/>
    <w:rsid w:val="00EF49A8"/>
    <w:rsid w:val="00EF509E"/>
    <w:rsid w:val="00EF7859"/>
    <w:rsid w:val="00F014DA"/>
    <w:rsid w:val="00F02591"/>
    <w:rsid w:val="00F07A09"/>
    <w:rsid w:val="00F121D2"/>
    <w:rsid w:val="00F124F3"/>
    <w:rsid w:val="00F158A1"/>
    <w:rsid w:val="00F15931"/>
    <w:rsid w:val="00F15E9B"/>
    <w:rsid w:val="00F26C1C"/>
    <w:rsid w:val="00F374AA"/>
    <w:rsid w:val="00F560AD"/>
    <w:rsid w:val="00F5696E"/>
    <w:rsid w:val="00F60223"/>
    <w:rsid w:val="00F60EFF"/>
    <w:rsid w:val="00F61C98"/>
    <w:rsid w:val="00F67D2D"/>
    <w:rsid w:val="00F76808"/>
    <w:rsid w:val="00F858F2"/>
    <w:rsid w:val="00F860CC"/>
    <w:rsid w:val="00F94398"/>
    <w:rsid w:val="00F95BE9"/>
    <w:rsid w:val="00FB2B56"/>
    <w:rsid w:val="00FB3CC5"/>
    <w:rsid w:val="00FB55D5"/>
    <w:rsid w:val="00FB7F9B"/>
    <w:rsid w:val="00FC12BF"/>
    <w:rsid w:val="00FC1DB8"/>
    <w:rsid w:val="00FC2C60"/>
    <w:rsid w:val="00FC314B"/>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1D2DE-62B3-4B0D-9E3C-AA3E6A0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F560AD"/>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553C97"/>
    <w:pPr>
      <w:spacing w:after="0"/>
    </w:pPr>
    <w:rPr>
      <w:sz w:val="20"/>
    </w:rPr>
  </w:style>
  <w:style w:type="character" w:customStyle="1" w:styleId="FootnoteTextChar">
    <w:name w:val="Footnote Text Char"/>
    <w:basedOn w:val="DefaultParagraphFont"/>
    <w:link w:val="FootnoteText"/>
    <w:uiPriority w:val="99"/>
    <w:semiHidden/>
    <w:rsid w:val="00553C97"/>
    <w:rPr>
      <w:sz w:val="20"/>
    </w:rPr>
  </w:style>
  <w:style w:type="character" w:styleId="FootnoteReference">
    <w:name w:val="footnote reference"/>
    <w:basedOn w:val="DefaultParagraphFont"/>
    <w:unhideWhenUsed/>
    <w:rsid w:val="00553C97"/>
    <w:rPr>
      <w:vertAlign w:val="superscript"/>
    </w:rPr>
  </w:style>
  <w:style w:type="table" w:customStyle="1" w:styleId="NTGTable12">
    <w:name w:val="NTG Table12"/>
    <w:basedOn w:val="TableGrid"/>
    <w:uiPriority w:val="99"/>
    <w:rsid w:val="005D7DCE"/>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Default">
    <w:name w:val="Default"/>
    <w:rsid w:val="00486813"/>
    <w:pPr>
      <w:autoSpaceDE w:val="0"/>
      <w:autoSpaceDN w:val="0"/>
      <w:adjustRightInd w:val="0"/>
      <w:spacing w:after="0"/>
    </w:pPr>
    <w:rPr>
      <w:rFonts w:ascii="Arial" w:eastAsiaTheme="minorHAnsi" w:hAnsi="Arial" w:cs="Arial"/>
      <w:color w:val="000000"/>
      <w:sz w:val="24"/>
      <w:szCs w:val="24"/>
    </w:rPr>
  </w:style>
  <w:style w:type="table" w:customStyle="1" w:styleId="TableGrid1">
    <w:name w:val="Table Grid1"/>
    <w:basedOn w:val="TableNormal"/>
    <w:next w:val="TableGrid"/>
    <w:rsid w:val="00A213CB"/>
    <w:pPr>
      <w:spacing w:after="0"/>
    </w:pPr>
    <w:rPr>
      <w:rFonts w:ascii="Times New Roman" w:eastAsia="Times New Roman" w:hAnsi="Times New Roman"/>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s.lp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8899989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s@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t.gov.au/copyright-disclaimer-and-privacy"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ma\AppData\Local\Packages\Microsoft.MicrosoftEdge_8wekyb3d8bbwe\TempState\Downloads\ntg-form-template_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26270585D4684AB48A841B133744F"/>
        <w:category>
          <w:name w:val="General"/>
          <w:gallery w:val="placeholder"/>
        </w:category>
        <w:types>
          <w:type w:val="bbPlcHdr"/>
        </w:types>
        <w:behaviors>
          <w:behavior w:val="content"/>
        </w:behaviors>
        <w:guid w:val="{19476586-2DDB-4DA4-9EF3-8C5825457B62}"/>
      </w:docPartPr>
      <w:docPartBody>
        <w:p w:rsidR="00DF6090" w:rsidRDefault="00C718D9">
          <w:pPr>
            <w:pStyle w:val="5FD26270585D4684AB48A841B133744F"/>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D9"/>
    <w:rsid w:val="00012721"/>
    <w:rsid w:val="00030D8A"/>
    <w:rsid w:val="0006006D"/>
    <w:rsid w:val="000A2E1B"/>
    <w:rsid w:val="000E0B08"/>
    <w:rsid w:val="000F632D"/>
    <w:rsid w:val="001C3008"/>
    <w:rsid w:val="002722F9"/>
    <w:rsid w:val="002B69A6"/>
    <w:rsid w:val="002E14FD"/>
    <w:rsid w:val="00324689"/>
    <w:rsid w:val="003B43FE"/>
    <w:rsid w:val="00407464"/>
    <w:rsid w:val="00446DD2"/>
    <w:rsid w:val="00452231"/>
    <w:rsid w:val="004D0645"/>
    <w:rsid w:val="004F1CF0"/>
    <w:rsid w:val="0059364A"/>
    <w:rsid w:val="0059716E"/>
    <w:rsid w:val="005D4084"/>
    <w:rsid w:val="00602976"/>
    <w:rsid w:val="006420C7"/>
    <w:rsid w:val="00670DA7"/>
    <w:rsid w:val="007C2D1D"/>
    <w:rsid w:val="007E5C96"/>
    <w:rsid w:val="00892B0B"/>
    <w:rsid w:val="008A6856"/>
    <w:rsid w:val="009A5473"/>
    <w:rsid w:val="00A96A35"/>
    <w:rsid w:val="00AC27CD"/>
    <w:rsid w:val="00B00FEB"/>
    <w:rsid w:val="00BB2314"/>
    <w:rsid w:val="00C718D9"/>
    <w:rsid w:val="00C901CD"/>
    <w:rsid w:val="00D2384A"/>
    <w:rsid w:val="00D60701"/>
    <w:rsid w:val="00D65AC1"/>
    <w:rsid w:val="00DF3B54"/>
    <w:rsid w:val="00DF6090"/>
    <w:rsid w:val="00DF6C48"/>
    <w:rsid w:val="00E051B3"/>
    <w:rsid w:val="00E139F2"/>
    <w:rsid w:val="00E53F45"/>
    <w:rsid w:val="00EF12C9"/>
    <w:rsid w:val="00F56974"/>
    <w:rsid w:val="00F95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4F6"/>
    <w:rPr>
      <w:rFonts w:ascii="Lato" w:hAnsi="Lato"/>
      <w:color w:val="808080"/>
      <w:sz w:val="22"/>
    </w:rPr>
  </w:style>
  <w:style w:type="paragraph" w:customStyle="1" w:styleId="5FD26270585D4684AB48A841B133744F">
    <w:name w:val="5FD26270585D4684AB48A841B133744F"/>
  </w:style>
  <w:style w:type="paragraph" w:customStyle="1" w:styleId="224DE1DC7512408E943DF295B5CEDA39">
    <w:name w:val="224DE1DC7512408E943DF295B5CEDA39"/>
  </w:style>
  <w:style w:type="paragraph" w:customStyle="1" w:styleId="5DE432BCE9144D07A097F2EAF3BBE1B3">
    <w:name w:val="5DE432BCE9144D07A097F2EAF3BBE1B3"/>
    <w:rsid w:val="00DF6090"/>
  </w:style>
  <w:style w:type="paragraph" w:customStyle="1" w:styleId="94BAF44149704A8B98023CA578B725B9">
    <w:name w:val="94BAF44149704A8B98023CA578B725B9"/>
    <w:rsid w:val="00DF6090"/>
  </w:style>
  <w:style w:type="paragraph" w:customStyle="1" w:styleId="4B7EEF0F6D0C4FAD806A579B2D522D58">
    <w:name w:val="4B7EEF0F6D0C4FAD806A579B2D522D58"/>
    <w:rsid w:val="00DF6090"/>
  </w:style>
  <w:style w:type="paragraph" w:customStyle="1" w:styleId="50C8061C1EF44E19A26FD27FD567DE16">
    <w:name w:val="50C8061C1EF44E19A26FD27FD567DE16"/>
    <w:rsid w:val="00DF6090"/>
  </w:style>
  <w:style w:type="paragraph" w:customStyle="1" w:styleId="943E86E49F134194A71EAC051F7FADB3">
    <w:name w:val="943E86E49F134194A71EAC051F7FADB3"/>
    <w:rsid w:val="00DF6090"/>
  </w:style>
  <w:style w:type="paragraph" w:customStyle="1" w:styleId="37D04593DC614876AD1D69D058376A3A">
    <w:name w:val="37D04593DC614876AD1D69D058376A3A"/>
    <w:rsid w:val="00DF6090"/>
  </w:style>
  <w:style w:type="paragraph" w:customStyle="1" w:styleId="1FF0B6B942A5455B96997EB19DC52331">
    <w:name w:val="1FF0B6B942A5455B96997EB19DC52331"/>
    <w:rsid w:val="00DF6090"/>
  </w:style>
  <w:style w:type="paragraph" w:customStyle="1" w:styleId="6498DD8624034CFB87E84DE8A1ADAA19">
    <w:name w:val="6498DD8624034CFB87E84DE8A1ADAA19"/>
    <w:rsid w:val="00407464"/>
  </w:style>
  <w:style w:type="paragraph" w:customStyle="1" w:styleId="8899D4980525447C96DDEF6269C80D11">
    <w:name w:val="8899D4980525447C96DDEF6269C80D11"/>
    <w:rsid w:val="000A2E1B"/>
  </w:style>
  <w:style w:type="paragraph" w:customStyle="1" w:styleId="24A501F77639409E990608BD135401DD">
    <w:name w:val="24A501F77639409E990608BD135401DD"/>
    <w:rsid w:val="000A2E1B"/>
  </w:style>
  <w:style w:type="paragraph" w:customStyle="1" w:styleId="7B187B6DF31F4279B7278A98162FBA54">
    <w:name w:val="7B187B6DF31F4279B7278A98162FBA54"/>
    <w:rsid w:val="000A2E1B"/>
  </w:style>
  <w:style w:type="paragraph" w:customStyle="1" w:styleId="428B40FEE4E44EE0970A81FAAD853E29">
    <w:name w:val="428B40FEE4E44EE0970A81FAAD853E29"/>
    <w:rsid w:val="000A2E1B"/>
  </w:style>
  <w:style w:type="paragraph" w:customStyle="1" w:styleId="5BAA6AC38C4E4F60891F310E0911C832">
    <w:name w:val="5BAA6AC38C4E4F60891F310E0911C832"/>
    <w:rsid w:val="000A2E1B"/>
  </w:style>
  <w:style w:type="paragraph" w:customStyle="1" w:styleId="D55E37291AC44A6D88D4BC9C6C9B796A">
    <w:name w:val="D55E37291AC44A6D88D4BC9C6C9B796A"/>
    <w:rsid w:val="000A2E1B"/>
  </w:style>
  <w:style w:type="paragraph" w:customStyle="1" w:styleId="CC4B671D2FB04DF3A8641CBFA3B5A4C5">
    <w:name w:val="CC4B671D2FB04DF3A8641CBFA3B5A4C5"/>
    <w:rsid w:val="00BB2314"/>
  </w:style>
  <w:style w:type="paragraph" w:customStyle="1" w:styleId="E2B0310587C24C1A99F8D87ADB86A82C">
    <w:name w:val="E2B0310587C24C1A99F8D87ADB86A82C"/>
    <w:rsid w:val="00F954F6"/>
  </w:style>
  <w:style w:type="paragraph" w:customStyle="1" w:styleId="9AFC7AB33D29424D80207B9651940714">
    <w:name w:val="9AFC7AB33D29424D80207B9651940714"/>
    <w:rsid w:val="00F9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2019-10-02T00:00:00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13B08-A63F-461B-B97F-7B9CC661D907}">
  <ds:schemaRefs>
    <ds:schemaRef ds:uri="http://www.w3.org/2001/XMLSchema"/>
  </ds:schemaRefs>
</ds:datastoreItem>
</file>

<file path=customXml/itemProps3.xml><?xml version="1.0" encoding="utf-8"?>
<ds:datastoreItem xmlns:ds="http://schemas.openxmlformats.org/officeDocument/2006/customXml" ds:itemID="{07136E6A-6BE8-4890-9D5A-A4F0C174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 (2).dotx</Template>
  <TotalTime>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to be a Self-Certifier</vt:lpstr>
    </vt:vector>
  </TitlesOfParts>
  <Company>Infrastructure, Planning and Logistics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a self-certifier</dc:title>
  <dc:creator>Northern Territory Government</dc:creator>
  <cp:lastModifiedBy>Valaree Lola Chuah</cp:lastModifiedBy>
  <cp:revision>6</cp:revision>
  <cp:lastPrinted>2022-03-10T06:06:00Z</cp:lastPrinted>
  <dcterms:created xsi:type="dcterms:W3CDTF">2022-03-10T06:04:00Z</dcterms:created>
  <dcterms:modified xsi:type="dcterms:W3CDTF">2022-03-10T06:12:00Z</dcterms:modified>
</cp:coreProperties>
</file>