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362"/>
        <w:gridCol w:w="567"/>
        <w:gridCol w:w="724"/>
        <w:gridCol w:w="552"/>
        <w:gridCol w:w="567"/>
        <w:gridCol w:w="141"/>
        <w:gridCol w:w="1194"/>
        <w:gridCol w:w="130"/>
        <w:gridCol w:w="1205"/>
        <w:gridCol w:w="23"/>
        <w:gridCol w:w="850"/>
        <w:gridCol w:w="567"/>
        <w:gridCol w:w="426"/>
        <w:gridCol w:w="805"/>
      </w:tblGrid>
      <w:tr w:rsidR="009B1BF1" w:rsidRPr="007A5EFD" w:rsidTr="0005400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054009">
        <w:trPr>
          <w:trHeight w:val="27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054009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054009" w:rsidRPr="007A5EFD" w:rsidTr="007F49F5">
        <w:trPr>
          <w:trHeight w:val="33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4009" w:rsidRPr="00054009" w:rsidRDefault="00054009" w:rsidP="00054009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>Last name</w:t>
            </w:r>
          </w:p>
        </w:tc>
        <w:tc>
          <w:tcPr>
            <w:tcW w:w="77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4009" w:rsidRPr="002C0BEF" w:rsidRDefault="00054009" w:rsidP="00054009"/>
        </w:tc>
      </w:tr>
      <w:tr w:rsidR="00054009" w:rsidRPr="007A5EFD" w:rsidTr="00D41B8A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4009" w:rsidRPr="00054009" w:rsidRDefault="00054009" w:rsidP="00054009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>Given names</w:t>
            </w:r>
          </w:p>
        </w:tc>
        <w:tc>
          <w:tcPr>
            <w:tcW w:w="77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4009" w:rsidRPr="002C0BEF" w:rsidRDefault="00054009" w:rsidP="00054009"/>
        </w:tc>
      </w:tr>
      <w:tr w:rsidR="00054009" w:rsidRPr="007A5EFD" w:rsidTr="007606AB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54009" w:rsidRPr="00054009" w:rsidRDefault="00054009" w:rsidP="00054009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>Home address</w:t>
            </w:r>
          </w:p>
        </w:tc>
        <w:tc>
          <w:tcPr>
            <w:tcW w:w="77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4009" w:rsidRPr="002C0BEF" w:rsidRDefault="00054009" w:rsidP="00054009"/>
        </w:tc>
      </w:tr>
      <w:tr w:rsidR="00054009" w:rsidRPr="007A5EFD" w:rsidTr="000C7F8F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54009" w:rsidRPr="00054009" w:rsidRDefault="00054009" w:rsidP="00054009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77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4009" w:rsidRPr="002C0BEF" w:rsidRDefault="00054009" w:rsidP="00054009"/>
        </w:tc>
      </w:tr>
      <w:tr w:rsidR="00A55EC3" w:rsidRPr="007A5EFD" w:rsidTr="00A55EC3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054009" w:rsidRDefault="00A55EC3" w:rsidP="00A55EC3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 xml:space="preserve">Mobile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2C0BEF" w:rsidRDefault="00A55EC3" w:rsidP="00A55EC3"/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C3" w:rsidRPr="00054009" w:rsidRDefault="00A55EC3" w:rsidP="00A55EC3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 xml:space="preserve">Home </w:t>
            </w:r>
            <w:r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EC3" w:rsidRPr="002C0BEF" w:rsidRDefault="00A55EC3" w:rsidP="00A55EC3"/>
        </w:tc>
      </w:tr>
      <w:tr w:rsidR="00A55EC3" w:rsidRPr="007A5EFD" w:rsidTr="00A55EC3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054009" w:rsidRDefault="00A55EC3" w:rsidP="00A55EC3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 phone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2C0BEF" w:rsidRDefault="00A55EC3" w:rsidP="00A55EC3"/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EC3" w:rsidRPr="002C0BEF" w:rsidRDefault="00A55EC3" w:rsidP="00A55EC3">
            <w:r w:rsidRPr="00054009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EC3" w:rsidRPr="002C0BEF" w:rsidRDefault="00A55EC3" w:rsidP="00A55EC3"/>
        </w:tc>
      </w:tr>
      <w:tr w:rsidR="00A55EC3" w:rsidRPr="007A5EFD" w:rsidTr="00A55EC3">
        <w:trPr>
          <w:trHeight w:val="454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054009" w:rsidRDefault="00A55EC3" w:rsidP="00A55EC3">
            <w:pPr>
              <w:rPr>
                <w:rStyle w:val="Questionlabel"/>
                <w:b w:val="0"/>
              </w:rPr>
            </w:pPr>
            <w:r w:rsidRPr="00054009">
              <w:rPr>
                <w:rFonts w:asciiTheme="minorHAnsi" w:hAnsiTheme="minorHAnsi"/>
                <w:b/>
              </w:rPr>
              <w:t>Gender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Male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C3" w:rsidRPr="002C0BEF" w:rsidRDefault="00A55EC3" w:rsidP="00A55EC3">
            <w:r>
              <w:t>Y/N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Female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C3" w:rsidRPr="002C0BEF" w:rsidRDefault="00A55EC3" w:rsidP="00A55EC3">
            <w:r>
              <w:t>Y/N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Unspecified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C3" w:rsidRPr="002C0BEF" w:rsidRDefault="00A55EC3" w:rsidP="00A55EC3">
            <w:r>
              <w:t>Y/N</w:t>
            </w:r>
          </w:p>
        </w:tc>
      </w:tr>
      <w:tr w:rsidR="00A55EC3" w:rsidRPr="007A5EFD" w:rsidTr="00A55EC3">
        <w:trPr>
          <w:trHeight w:val="283"/>
        </w:trPr>
        <w:tc>
          <w:tcPr>
            <w:tcW w:w="3164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054009" w:rsidRDefault="00A55EC3" w:rsidP="00A55EC3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>Do you identify as Aboriginal or Torres Strait Islander?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Aboriginal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55EC3" w:rsidRPr="002C0BEF" w:rsidRDefault="00A55EC3" w:rsidP="00A55EC3">
            <w:r>
              <w:t>Y/N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Torres Strait Islander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5EC3" w:rsidRPr="002C0BEF" w:rsidRDefault="00A55EC3" w:rsidP="00A55EC3">
            <w:r>
              <w:t>Y/N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Both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A55EC3" w:rsidRPr="002C0BEF" w:rsidRDefault="00A55EC3" w:rsidP="00A55EC3">
            <w:r>
              <w:t>Y/N</w:t>
            </w:r>
          </w:p>
        </w:tc>
      </w:tr>
      <w:tr w:rsidR="00A55EC3" w:rsidRPr="007A5EFD" w:rsidTr="00054009">
        <w:trPr>
          <w:trHeight w:val="454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054009" w:rsidRDefault="00A55EC3" w:rsidP="00A55EC3">
            <w:pPr>
              <w:rPr>
                <w:rStyle w:val="Questionlabel"/>
                <w:b w:val="0"/>
              </w:rPr>
            </w:pPr>
            <w:r w:rsidRPr="00054009">
              <w:rPr>
                <w:rFonts w:asciiTheme="minorHAnsi" w:hAnsiTheme="minorHAnsi"/>
                <w:b/>
              </w:rPr>
              <w:t>Languages spoken</w:t>
            </w:r>
          </w:p>
        </w:tc>
        <w:tc>
          <w:tcPr>
            <w:tcW w:w="77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2C0BEF" w:rsidRDefault="00A55EC3" w:rsidP="00A55EC3"/>
        </w:tc>
      </w:tr>
      <w:tr w:rsidR="00A55EC3" w:rsidRPr="007A5EFD" w:rsidTr="00054009">
        <w:trPr>
          <w:trHeight w:val="27"/>
        </w:trPr>
        <w:tc>
          <w:tcPr>
            <w:tcW w:w="9117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2C0BEF" w:rsidRDefault="00A55EC3" w:rsidP="00A55EC3">
            <w:r w:rsidRPr="00054009">
              <w:rPr>
                <w:rFonts w:asciiTheme="minorHAnsi" w:hAnsiTheme="minorHAnsi"/>
                <w:b/>
              </w:rPr>
              <w:t>Do you require an interpreter for communicating with Territory Families, Housing and Communities?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C3" w:rsidRPr="002C0BEF" w:rsidRDefault="00A55EC3" w:rsidP="00A55EC3">
            <w:r>
              <w:t>Y/N</w:t>
            </w:r>
          </w:p>
        </w:tc>
      </w:tr>
      <w:tr w:rsidR="00A55EC3" w:rsidRPr="007A5EFD" w:rsidTr="00054009">
        <w:trPr>
          <w:trHeight w:val="27"/>
        </w:trPr>
        <w:tc>
          <w:tcPr>
            <w:tcW w:w="500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054009" w:rsidRDefault="00A55EC3" w:rsidP="00A55EC3">
            <w:pPr>
              <w:tabs>
                <w:tab w:val="left" w:pos="2447"/>
              </w:tabs>
              <w:spacing w:before="60" w:after="60"/>
              <w:ind w:right="39"/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>If yes, for which language/s?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2C0BEF" w:rsidRDefault="00A55EC3" w:rsidP="00A55EC3"/>
        </w:tc>
      </w:tr>
      <w:tr w:rsidR="00A55EC3" w:rsidRPr="007A5EFD" w:rsidTr="00054009">
        <w:trPr>
          <w:trHeight w:val="150"/>
        </w:trPr>
        <w:tc>
          <w:tcPr>
            <w:tcW w:w="5007" w:type="dxa"/>
            <w:gridSpan w:val="6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55EC3" w:rsidRPr="00054009" w:rsidRDefault="00A55EC3" w:rsidP="00A55EC3">
            <w:pPr>
              <w:rPr>
                <w:rFonts w:asciiTheme="minorHAnsi" w:hAnsiTheme="minorHAnsi"/>
                <w:b/>
              </w:rPr>
            </w:pPr>
            <w:r w:rsidRPr="00054009">
              <w:rPr>
                <w:rFonts w:asciiTheme="minorHAnsi" w:hAnsiTheme="minorHAnsi"/>
                <w:b/>
              </w:rPr>
              <w:t>What is the best time to contact you?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Morning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EC3" w:rsidRPr="002C0BEF" w:rsidRDefault="00A55EC3" w:rsidP="00A55EC3">
            <w:r>
              <w:t>Y/N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Afternoon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EC3" w:rsidRPr="002C0BEF" w:rsidRDefault="00A55EC3" w:rsidP="00A55EC3">
            <w:r>
              <w:t>Y/N</w:t>
            </w:r>
          </w:p>
        </w:tc>
      </w:tr>
      <w:tr w:rsidR="00A55EC3" w:rsidRPr="007A5EFD" w:rsidTr="00054009">
        <w:trPr>
          <w:trHeight w:val="150"/>
        </w:trPr>
        <w:tc>
          <w:tcPr>
            <w:tcW w:w="5007" w:type="dxa"/>
            <w:gridSpan w:val="6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054009" w:rsidRDefault="00A55EC3" w:rsidP="00A55E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Evening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EC3" w:rsidRPr="002C0BEF" w:rsidRDefault="00A55EC3" w:rsidP="00A55EC3">
            <w:r>
              <w:t>Y/N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5EC3" w:rsidRPr="00054009" w:rsidRDefault="00A55EC3" w:rsidP="00A55EC3">
            <w:pPr>
              <w:rPr>
                <w:b/>
              </w:rPr>
            </w:pPr>
            <w:r w:rsidRPr="00054009">
              <w:rPr>
                <w:b/>
              </w:rPr>
              <w:t>Anytime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EC3" w:rsidRPr="002C0BEF" w:rsidRDefault="00A55EC3" w:rsidP="00A55EC3">
            <w:r>
              <w:t>Y/N</w:t>
            </w:r>
          </w:p>
        </w:tc>
      </w:tr>
      <w:tr w:rsidR="00A55EC3" w:rsidRPr="007A5EFD" w:rsidTr="00054009">
        <w:trPr>
          <w:trHeight w:val="7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55EC3" w:rsidRPr="00F15931" w:rsidRDefault="00A55EC3" w:rsidP="00A55EC3">
            <w:pPr>
              <w:widowControl w:val="0"/>
              <w:spacing w:before="240" w:after="240"/>
            </w:pPr>
            <w:r w:rsidRPr="00862B3F">
              <w:rPr>
                <w:rFonts w:asciiTheme="minorHAnsi" w:hAnsiTheme="minorHAnsi"/>
              </w:rPr>
              <w:t>Thank you for expressing your interest in becoming a carer. We will contact you and provide you with information to assist you to become a carer.</w:t>
            </w:r>
          </w:p>
        </w:tc>
      </w:tr>
      <w:tr w:rsidR="00A55EC3" w:rsidRPr="007A5EFD" w:rsidTr="00054009">
        <w:trPr>
          <w:trHeight w:val="28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55EC3" w:rsidRPr="002C21A2" w:rsidRDefault="00A55EC3" w:rsidP="00A55EC3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52" w:rsidRDefault="00327B52" w:rsidP="007332FF">
      <w:r>
        <w:separator/>
      </w:r>
    </w:p>
  </w:endnote>
  <w:endnote w:type="continuationSeparator" w:id="0">
    <w:p w:rsidR="00327B52" w:rsidRDefault="00327B5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54009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327B5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5400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5400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54009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55EC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55EC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52" w:rsidRDefault="00327B52" w:rsidP="007332FF">
      <w:r>
        <w:separator/>
      </w:r>
    </w:p>
  </w:footnote>
  <w:footnote w:type="continuationSeparator" w:id="0">
    <w:p w:rsidR="00327B52" w:rsidRDefault="00327B5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27B5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55EC3">
          <w:rPr>
            <w:rStyle w:val="HeaderChar"/>
          </w:rPr>
          <w:t>Carer expression of interest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054009" w:rsidP="00A53CF0">
        <w:pPr>
          <w:pStyle w:val="Title"/>
        </w:pPr>
        <w:r>
          <w:rPr>
            <w:rStyle w:val="TitleChar"/>
          </w:rPr>
          <w:t xml:space="preserve">Carer </w:t>
        </w:r>
        <w:r w:rsidR="00A55EC3">
          <w:rPr>
            <w:rStyle w:val="TitleChar"/>
          </w:rPr>
          <w:t>e</w:t>
        </w:r>
        <w:r>
          <w:rPr>
            <w:rStyle w:val="TitleChar"/>
          </w:rPr>
          <w:t xml:space="preserve">xpression of </w:t>
        </w:r>
        <w:r w:rsidR="00A55EC3">
          <w:rPr>
            <w:rStyle w:val="TitleChar"/>
          </w:rPr>
          <w:t>i</w:t>
        </w:r>
        <w:r>
          <w:rPr>
            <w:rStyle w:val="TitleChar"/>
          </w:rPr>
          <w:t>nterest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09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009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27B52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55EC3"/>
    <w:rsid w:val="00A66DD9"/>
    <w:rsid w:val="00A7620F"/>
    <w:rsid w:val="00A76790"/>
    <w:rsid w:val="00A925EC"/>
    <w:rsid w:val="00A929AA"/>
    <w:rsid w:val="00A92B6B"/>
    <w:rsid w:val="00AA541E"/>
    <w:rsid w:val="00AC6BA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EF5B7"/>
  <w15:docId w15:val="{94621075-3455-463A-92AF-E643442E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AE862-2B2E-4CB3-B682-F580CFF3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16</TotalTime>
  <Pages>1</Pages>
  <Words>131</Words>
  <Characters>676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Expression of Interest</vt:lpstr>
    </vt:vector>
  </TitlesOfParts>
  <Company>TERRITORY FAMILIES, HOUSING AND COMMUNITIES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expression of interest</dc:title>
  <dc:creator>Northern Territory Government</dc:creator>
  <cp:lastModifiedBy>Vanessa Madrill</cp:lastModifiedBy>
  <cp:revision>2</cp:revision>
  <cp:lastPrinted>2019-07-29T01:45:00Z</cp:lastPrinted>
  <dcterms:created xsi:type="dcterms:W3CDTF">2021-03-31T23:24:00Z</dcterms:created>
  <dcterms:modified xsi:type="dcterms:W3CDTF">2021-03-31T23:42:00Z</dcterms:modified>
</cp:coreProperties>
</file>