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53" w:type="dxa"/>
        <w:tblInd w:w="-50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35"/>
        <w:gridCol w:w="3923"/>
        <w:gridCol w:w="1135"/>
        <w:gridCol w:w="5060"/>
      </w:tblGrid>
      <w:tr w:rsidR="009B1BF1" w:rsidRPr="007A5EFD" w:rsidTr="00F8668B">
        <w:trPr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9B1BF1" w:rsidRPr="002C21A2" w:rsidRDefault="009B1BF1" w:rsidP="002C21A2">
            <w:pPr>
              <w:spacing w:after="0"/>
              <w:rPr>
                <w:rStyle w:val="Hidden"/>
              </w:rPr>
            </w:pPr>
            <w:bookmarkStart w:id="0" w:name="_GoBack"/>
            <w:bookmarkEnd w:id="0"/>
          </w:p>
        </w:tc>
        <w:tc>
          <w:tcPr>
            <w:tcW w:w="10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B1BF1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Questions are followed by answer fields. Use the ‘Tab’ key to navigate through. Replace Y/N or Yes/No fields with your answer.</w:t>
            </w:r>
          </w:p>
        </w:tc>
      </w:tr>
      <w:tr w:rsidR="001B3383" w:rsidRPr="007A5EFD" w:rsidTr="00F8668B">
        <w:trPr>
          <w:trHeight w:val="27"/>
        </w:trPr>
        <w:tc>
          <w:tcPr>
            <w:tcW w:w="52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8" w:type="dxa"/>
              <w:bottom w:w="108" w:type="dxa"/>
            </w:tcMar>
          </w:tcPr>
          <w:p w:rsidR="001B3383" w:rsidRPr="00237123" w:rsidRDefault="001B3383" w:rsidP="002F769B">
            <w:pPr>
              <w:rPr>
                <w:rStyle w:val="Questionlabel"/>
              </w:rPr>
            </w:pPr>
            <w:r w:rsidRPr="00237123">
              <w:rPr>
                <w:rStyle w:val="Questionlabel"/>
                <w:i/>
              </w:rPr>
              <w:t>Mineral Titles Act 2010</w:t>
            </w:r>
            <w:r w:rsidRPr="00237123">
              <w:rPr>
                <w:rStyle w:val="Questionlabel"/>
              </w:rPr>
              <w:t xml:space="preserve"> – Section </w:t>
            </w:r>
            <w:r w:rsidR="002F769B" w:rsidRPr="00237123">
              <w:rPr>
                <w:rStyle w:val="Questionlabel"/>
              </w:rPr>
              <w:t>66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3383" w:rsidRPr="00237123" w:rsidRDefault="001B3383" w:rsidP="002F769B">
            <w:pPr>
              <w:jc w:val="right"/>
              <w:rPr>
                <w:rStyle w:val="Questionlabel"/>
              </w:rPr>
            </w:pPr>
            <w:r w:rsidRPr="00F24B3E">
              <w:rPr>
                <w:rStyle w:val="Questionlabel"/>
                <w:sz w:val="28"/>
              </w:rPr>
              <w:t xml:space="preserve">Approved Form </w:t>
            </w:r>
            <w:r w:rsidR="002F769B" w:rsidRPr="00F24B3E">
              <w:rPr>
                <w:rStyle w:val="Questionlabel"/>
                <w:sz w:val="28"/>
              </w:rPr>
              <w:t>24</w:t>
            </w:r>
            <w:r w:rsidR="000A0165" w:rsidRPr="00F24B3E">
              <w:rPr>
                <w:rStyle w:val="Questionlabel"/>
                <w:sz w:val="28"/>
              </w:rPr>
              <w:t>, Section A</w:t>
            </w:r>
          </w:p>
        </w:tc>
      </w:tr>
      <w:tr w:rsidR="004760FC" w:rsidRPr="007A5EFD" w:rsidTr="00F8668B">
        <w:trPr>
          <w:trHeight w:val="27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4760FC" w:rsidRPr="00F61ABD" w:rsidRDefault="002F769B" w:rsidP="008F005E">
            <w:pPr>
              <w:tabs>
                <w:tab w:val="right" w:pos="10132"/>
              </w:tabs>
              <w:rPr>
                <w:rStyle w:val="Questionlabel"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Notes for Approved Form 24</w:t>
            </w:r>
            <w:r w:rsidR="00491357">
              <w:rPr>
                <w:b/>
                <w:color w:val="FFFFFF" w:themeColor="background1"/>
              </w:rPr>
              <w:t xml:space="preserve"> </w:t>
            </w:r>
          </w:p>
        </w:tc>
      </w:tr>
      <w:tr w:rsidR="002F769B" w:rsidRPr="002F769B" w:rsidTr="00F8668B">
        <w:trPr>
          <w:trHeight w:val="834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2F769B" w:rsidRPr="002F769B" w:rsidRDefault="002F769B" w:rsidP="00CB3494">
            <w:pPr>
              <w:spacing w:after="0"/>
              <w:rPr>
                <w:szCs w:val="22"/>
              </w:rPr>
            </w:pPr>
            <w:r w:rsidRPr="002F769B">
              <w:rPr>
                <w:szCs w:val="22"/>
              </w:rPr>
              <w:t xml:space="preserve">Section 66 of the </w:t>
            </w:r>
            <w:r w:rsidRPr="002F769B">
              <w:rPr>
                <w:i/>
                <w:szCs w:val="22"/>
              </w:rPr>
              <w:t>Mineral Titles Act 2010</w:t>
            </w:r>
            <w:r w:rsidRPr="002F769B">
              <w:rPr>
                <w:szCs w:val="22"/>
              </w:rPr>
              <w:t xml:space="preserve"> (the Act) requires all applicants for a mineral title to serve a notice on the landowner of each parcel of land affected by the application, no later than 14 days after lodging the application with the Department of </w:t>
            </w:r>
            <w:r w:rsidR="00F8161B">
              <w:rPr>
                <w:szCs w:val="22"/>
              </w:rPr>
              <w:t>Industry, Tourism and Trade (the d</w:t>
            </w:r>
            <w:r w:rsidRPr="002F769B">
              <w:rPr>
                <w:szCs w:val="22"/>
              </w:rPr>
              <w:t>epartment).</w:t>
            </w:r>
            <w:r w:rsidR="000574E8">
              <w:rPr>
                <w:szCs w:val="22"/>
              </w:rPr>
              <w:t xml:space="preserve">  This can include Native Title claimants and National Parks. </w:t>
            </w:r>
          </w:p>
          <w:p w:rsidR="00BC0194" w:rsidRPr="008D07A7" w:rsidRDefault="00BC0194" w:rsidP="00CB3494">
            <w:pPr>
              <w:spacing w:after="0"/>
              <w:rPr>
                <w:sz w:val="10"/>
                <w:szCs w:val="10"/>
              </w:rPr>
            </w:pPr>
          </w:p>
          <w:p w:rsidR="002F769B" w:rsidRDefault="002F769B" w:rsidP="00CB3494">
            <w:pPr>
              <w:spacing w:after="0"/>
              <w:rPr>
                <w:szCs w:val="22"/>
              </w:rPr>
            </w:pPr>
            <w:r w:rsidRPr="002F769B">
              <w:rPr>
                <w:szCs w:val="22"/>
              </w:rPr>
              <w:t>Previously this requirement applied to each landowner identified throug</w:t>
            </w:r>
            <w:r w:rsidR="005A13BE">
              <w:rPr>
                <w:szCs w:val="22"/>
              </w:rPr>
              <w:t xml:space="preserve">h a search of the land register, </w:t>
            </w:r>
            <w:r w:rsidR="00090776" w:rsidRPr="00071B6E">
              <w:rPr>
                <w:rFonts w:cs="Arial"/>
              </w:rPr>
              <w:t xml:space="preserve">Integrated Land Information System </w:t>
            </w:r>
            <w:r w:rsidRPr="002F769B">
              <w:rPr>
                <w:szCs w:val="22"/>
              </w:rPr>
              <w:t xml:space="preserve">(ILIS) only, however as provided for at s66(3) of the Act this has now expanded to incorporate the station/land manager, where the application is for an exploration licence and falls over a pastoral lease. </w:t>
            </w:r>
          </w:p>
          <w:p w:rsidR="009A72D8" w:rsidRPr="008D07A7" w:rsidRDefault="009A72D8" w:rsidP="00CB3494">
            <w:pPr>
              <w:spacing w:after="0"/>
              <w:rPr>
                <w:sz w:val="10"/>
                <w:szCs w:val="10"/>
              </w:rPr>
            </w:pPr>
          </w:p>
          <w:p w:rsidR="009A72D8" w:rsidRPr="002F769B" w:rsidRDefault="009A72D8" w:rsidP="00CB3494">
            <w:pPr>
              <w:spacing w:after="0"/>
              <w:rPr>
                <w:szCs w:val="22"/>
              </w:rPr>
            </w:pPr>
            <w:r>
              <w:rPr>
                <w:szCs w:val="22"/>
              </w:rPr>
              <w:t xml:space="preserve">This </w:t>
            </w:r>
            <w:r w:rsidR="001402D4">
              <w:rPr>
                <w:szCs w:val="22"/>
              </w:rPr>
              <w:t>template form i</w:t>
            </w:r>
            <w:r>
              <w:rPr>
                <w:szCs w:val="22"/>
              </w:rPr>
              <w:t>s t</w:t>
            </w:r>
            <w:r w:rsidR="001402D4">
              <w:rPr>
                <w:szCs w:val="22"/>
              </w:rPr>
              <w:t>o</w:t>
            </w:r>
            <w:r>
              <w:rPr>
                <w:szCs w:val="22"/>
              </w:rPr>
              <w:t xml:space="preserve"> be used for all notifications and proof of service required by Section 66.  </w:t>
            </w:r>
          </w:p>
        </w:tc>
      </w:tr>
      <w:tr w:rsidR="00BC0194" w:rsidRPr="007A5EFD" w:rsidTr="00F8668B">
        <w:trPr>
          <w:trHeight w:val="27"/>
        </w:trPr>
        <w:tc>
          <w:tcPr>
            <w:tcW w:w="1035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BC0194" w:rsidRPr="00BC0194" w:rsidRDefault="008A41A1" w:rsidP="009A72D8">
            <w:pPr>
              <w:jc w:val="both"/>
              <w:rPr>
                <w:rStyle w:val="Questionlabel"/>
                <w:bCs w:val="0"/>
                <w:szCs w:val="22"/>
              </w:rPr>
            </w:pPr>
            <w:r>
              <w:rPr>
                <w:b/>
                <w:szCs w:val="22"/>
              </w:rPr>
              <w:t>Sect</w:t>
            </w:r>
            <w:r w:rsidR="009A72D8">
              <w:rPr>
                <w:b/>
                <w:szCs w:val="22"/>
              </w:rPr>
              <w:t xml:space="preserve">ion A:  </w:t>
            </w:r>
            <w:r w:rsidR="00BC0194" w:rsidRPr="00BC0194">
              <w:rPr>
                <w:b/>
                <w:szCs w:val="22"/>
              </w:rPr>
              <w:t xml:space="preserve">Applies to </w:t>
            </w:r>
            <w:r w:rsidR="005A13BE">
              <w:rPr>
                <w:b/>
                <w:szCs w:val="22"/>
              </w:rPr>
              <w:t>all</w:t>
            </w:r>
            <w:r w:rsidR="00BC0194">
              <w:rPr>
                <w:b/>
                <w:szCs w:val="22"/>
              </w:rPr>
              <w:t xml:space="preserve"> </w:t>
            </w:r>
            <w:r w:rsidR="00334E40">
              <w:rPr>
                <w:b/>
                <w:szCs w:val="22"/>
              </w:rPr>
              <w:t xml:space="preserve">mineral title </w:t>
            </w:r>
            <w:r w:rsidR="00BC0194">
              <w:rPr>
                <w:b/>
                <w:szCs w:val="22"/>
              </w:rPr>
              <w:t>ap</w:t>
            </w:r>
            <w:r w:rsidR="00BC0194" w:rsidRPr="00BC0194">
              <w:rPr>
                <w:b/>
                <w:szCs w:val="22"/>
              </w:rPr>
              <w:t>plications</w:t>
            </w:r>
          </w:p>
        </w:tc>
      </w:tr>
      <w:tr w:rsidR="00BC0194" w:rsidRPr="002F769B" w:rsidTr="00B24D0F">
        <w:trPr>
          <w:trHeight w:val="622"/>
        </w:trPr>
        <w:tc>
          <w:tcPr>
            <w:tcW w:w="10353" w:type="dxa"/>
            <w:gridSpan w:val="4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BC0194" w:rsidRPr="002F769B" w:rsidRDefault="00BC0194" w:rsidP="008F005E">
            <w:pPr>
              <w:rPr>
                <w:szCs w:val="22"/>
              </w:rPr>
            </w:pPr>
            <w:r w:rsidRPr="002F769B">
              <w:rPr>
                <w:szCs w:val="22"/>
              </w:rPr>
              <w:t xml:space="preserve">Completion is mandatory for </w:t>
            </w:r>
            <w:r w:rsidR="005A13BE" w:rsidRPr="005A13BE">
              <w:rPr>
                <w:b/>
                <w:szCs w:val="22"/>
              </w:rPr>
              <w:t>all</w:t>
            </w:r>
            <w:r w:rsidR="005A13BE">
              <w:rPr>
                <w:szCs w:val="22"/>
              </w:rPr>
              <w:t xml:space="preserve"> </w:t>
            </w:r>
            <w:r w:rsidRPr="002F769B">
              <w:rPr>
                <w:szCs w:val="22"/>
              </w:rPr>
              <w:t xml:space="preserve">mineral title applications and </w:t>
            </w:r>
            <w:r w:rsidR="008F005E">
              <w:rPr>
                <w:szCs w:val="22"/>
              </w:rPr>
              <w:t>S</w:t>
            </w:r>
            <w:r w:rsidRPr="002F769B">
              <w:rPr>
                <w:szCs w:val="22"/>
              </w:rPr>
              <w:t>ection</w:t>
            </w:r>
            <w:r w:rsidR="008F005E">
              <w:rPr>
                <w:szCs w:val="22"/>
              </w:rPr>
              <w:t xml:space="preserve"> A</w:t>
            </w:r>
            <w:r w:rsidRPr="002F769B">
              <w:rPr>
                <w:szCs w:val="22"/>
              </w:rPr>
              <w:t xml:space="preserve"> must be sent to each landowner identified as being affected by the application. </w:t>
            </w:r>
          </w:p>
        </w:tc>
      </w:tr>
      <w:tr w:rsidR="00BC0194" w:rsidRPr="009603FA" w:rsidTr="00B24D0F">
        <w:trPr>
          <w:trHeight w:val="195"/>
        </w:trPr>
        <w:tc>
          <w:tcPr>
            <w:tcW w:w="1035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BC0194" w:rsidRPr="009603FA" w:rsidRDefault="00384178" w:rsidP="00382527">
            <w:pPr>
              <w:rPr>
                <w:rStyle w:val="Questionlabel"/>
                <w:i/>
              </w:rPr>
            </w:pPr>
            <w:r>
              <w:rPr>
                <w:rStyle w:val="Questionlabel"/>
                <w:color w:val="FFFFFF" w:themeColor="background1"/>
              </w:rPr>
              <w:t>Further i</w:t>
            </w:r>
            <w:r w:rsidR="008A41A1">
              <w:rPr>
                <w:rStyle w:val="Questionlabel"/>
                <w:color w:val="FFFFFF" w:themeColor="background1"/>
              </w:rPr>
              <w:t>nformation</w:t>
            </w:r>
          </w:p>
        </w:tc>
      </w:tr>
      <w:tr w:rsidR="004B79E3" w:rsidRPr="009603FA" w:rsidTr="00B24D0F">
        <w:trPr>
          <w:trHeight w:val="195"/>
        </w:trPr>
        <w:tc>
          <w:tcPr>
            <w:tcW w:w="10353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643C5" w:rsidRPr="00A643C5" w:rsidRDefault="00A643C5" w:rsidP="009A72D8">
            <w:pPr>
              <w:spacing w:after="0"/>
              <w:rPr>
                <w:szCs w:val="22"/>
              </w:rPr>
            </w:pPr>
            <w:r w:rsidRPr="00A643C5">
              <w:rPr>
                <w:szCs w:val="22"/>
              </w:rPr>
              <w:t xml:space="preserve">Mineral </w:t>
            </w:r>
            <w:r w:rsidR="00D661D6">
              <w:rPr>
                <w:szCs w:val="22"/>
              </w:rPr>
              <w:t>Titles</w:t>
            </w:r>
          </w:p>
          <w:p w:rsidR="004B79E3" w:rsidRPr="00A643C5" w:rsidRDefault="004B79E3" w:rsidP="009A72D8">
            <w:pPr>
              <w:spacing w:after="0"/>
              <w:rPr>
                <w:szCs w:val="22"/>
              </w:rPr>
            </w:pPr>
            <w:r w:rsidRPr="00A643C5">
              <w:rPr>
                <w:szCs w:val="22"/>
              </w:rPr>
              <w:t>Address: 5th Floor Centrepoint Building, 48-50 Smith Street, DARWIN  NT  0800</w:t>
            </w:r>
          </w:p>
          <w:p w:rsidR="004B79E3" w:rsidRPr="00A643C5" w:rsidRDefault="00CB3494" w:rsidP="009A72D8">
            <w:pPr>
              <w:spacing w:after="0"/>
              <w:rPr>
                <w:szCs w:val="22"/>
              </w:rPr>
            </w:pPr>
            <w:r>
              <w:rPr>
                <w:szCs w:val="22"/>
              </w:rPr>
              <w:t>Postal a</w:t>
            </w:r>
            <w:r w:rsidR="004B79E3" w:rsidRPr="00A643C5">
              <w:rPr>
                <w:szCs w:val="22"/>
              </w:rPr>
              <w:t>ddress: GPO Box 4550, DARWIN  NT  0801</w:t>
            </w:r>
          </w:p>
          <w:p w:rsidR="005A13BE" w:rsidRDefault="005A13BE" w:rsidP="005A13BE">
            <w:pPr>
              <w:spacing w:after="0"/>
              <w:rPr>
                <w:szCs w:val="22"/>
              </w:rPr>
            </w:pPr>
            <w:r>
              <w:rPr>
                <w:szCs w:val="22"/>
              </w:rPr>
              <w:t xml:space="preserve">Phone:  08 8999 5322 </w:t>
            </w:r>
          </w:p>
          <w:p w:rsidR="00B84D25" w:rsidRPr="00B84D25" w:rsidRDefault="004B79E3" w:rsidP="00B84D25">
            <w:pPr>
              <w:spacing w:after="0"/>
              <w:rPr>
                <w:rStyle w:val="Questionlabel"/>
                <w:b w:val="0"/>
                <w:bCs w:val="0"/>
                <w:szCs w:val="22"/>
              </w:rPr>
            </w:pPr>
            <w:r w:rsidRPr="00A643C5">
              <w:rPr>
                <w:szCs w:val="22"/>
              </w:rPr>
              <w:t xml:space="preserve">Email: </w:t>
            </w:r>
            <w:hyperlink r:id="rId9" w:history="1">
              <w:r w:rsidRPr="00A643C5">
                <w:rPr>
                  <w:rStyle w:val="Hyperlink"/>
                  <w:rFonts w:eastAsiaTheme="majorEastAsia"/>
                  <w:szCs w:val="22"/>
                </w:rPr>
                <w:t>titles.info@nt.gov.au</w:t>
              </w:r>
            </w:hyperlink>
            <w:r w:rsidRPr="00A643C5">
              <w:rPr>
                <w:rStyle w:val="Hyperlink"/>
                <w:rFonts w:eastAsiaTheme="majorEastAsia"/>
                <w:szCs w:val="22"/>
              </w:rPr>
              <w:t xml:space="preserve">  </w:t>
            </w:r>
            <w:r w:rsidRPr="00A643C5">
              <w:rPr>
                <w:szCs w:val="22"/>
              </w:rPr>
              <w:t>Website:</w:t>
            </w:r>
            <w:r w:rsidR="00237123">
              <w:rPr>
                <w:szCs w:val="22"/>
              </w:rPr>
              <w:t xml:space="preserve"> </w:t>
            </w:r>
            <w:hyperlink r:id="rId10" w:history="1">
              <w:r w:rsidR="00B84D25" w:rsidRPr="00B84D25">
                <w:rPr>
                  <w:rStyle w:val="Hyperlink"/>
                  <w:szCs w:val="22"/>
                </w:rPr>
                <w:t>NT Government w</w:t>
              </w:r>
              <w:r w:rsidR="00237123" w:rsidRPr="00B84D25">
                <w:rPr>
                  <w:rStyle w:val="Hyperlink"/>
                  <w:szCs w:val="22"/>
                </w:rPr>
                <w:t>e</w:t>
              </w:r>
              <w:r w:rsidR="00B84D25" w:rsidRPr="00B84D25">
                <w:rPr>
                  <w:rStyle w:val="Hyperlink"/>
                  <w:szCs w:val="22"/>
                </w:rPr>
                <w:t>b</w:t>
              </w:r>
              <w:r w:rsidR="00237123" w:rsidRPr="00B84D25">
                <w:rPr>
                  <w:rStyle w:val="Hyperlink"/>
                  <w:szCs w:val="22"/>
                </w:rPr>
                <w:t>site</w:t>
              </w:r>
            </w:hyperlink>
            <w:r w:rsidR="00B84D25">
              <w:rPr>
                <w:rStyle w:val="FootnoteReference"/>
                <w:szCs w:val="22"/>
              </w:rPr>
              <w:footnoteReference w:id="1"/>
            </w:r>
          </w:p>
        </w:tc>
      </w:tr>
      <w:tr w:rsidR="004760FC" w:rsidRPr="007A5EFD" w:rsidTr="00237123">
        <w:trPr>
          <w:trHeight w:val="195"/>
          <w:tblHeader/>
        </w:trPr>
        <w:tc>
          <w:tcPr>
            <w:tcW w:w="1035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8D07A7" w:rsidRPr="00F8668B" w:rsidRDefault="008F243F" w:rsidP="00AE5774">
            <w:pPr>
              <w:keepNext/>
              <w:spacing w:after="0"/>
              <w:rPr>
                <w:rStyle w:val="Questionlabel"/>
                <w:sz w:val="32"/>
                <w:szCs w:val="32"/>
              </w:rPr>
            </w:pPr>
            <w:r w:rsidRPr="00F24B3E">
              <w:rPr>
                <w:rStyle w:val="Questionlabel"/>
                <w:color w:val="FFFFFF" w:themeColor="background1"/>
                <w:sz w:val="28"/>
                <w:szCs w:val="32"/>
              </w:rPr>
              <w:lastRenderedPageBreak/>
              <w:t>Section A</w:t>
            </w:r>
            <w:r w:rsidR="004E3630" w:rsidRPr="00F24B3E">
              <w:rPr>
                <w:rStyle w:val="Questionlabel"/>
                <w:color w:val="FFFFFF" w:themeColor="background1"/>
                <w:sz w:val="28"/>
                <w:szCs w:val="32"/>
              </w:rPr>
              <w:t xml:space="preserve"> - Complete for all mineral title applications</w:t>
            </w:r>
          </w:p>
        </w:tc>
      </w:tr>
      <w:tr w:rsidR="004B79E3" w:rsidRPr="007A5EFD" w:rsidTr="00B24D0F">
        <w:trPr>
          <w:trHeight w:val="145"/>
        </w:trPr>
        <w:tc>
          <w:tcPr>
            <w:tcW w:w="10353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8D07A7" w:rsidRPr="008D07A7" w:rsidRDefault="004B79E3" w:rsidP="00AE5774">
            <w:pPr>
              <w:keepNext/>
              <w:rPr>
                <w:bCs/>
              </w:rPr>
            </w:pPr>
            <w:r>
              <w:rPr>
                <w:rStyle w:val="Questionlabel"/>
                <w:b w:val="0"/>
              </w:rPr>
              <w:t>s 66(2) Landowner Notification of Application for the Grant of a Mineral Title</w:t>
            </w:r>
          </w:p>
        </w:tc>
      </w:tr>
      <w:tr w:rsidR="004B79E3" w:rsidRPr="007A5EFD" w:rsidTr="00237123">
        <w:trPr>
          <w:trHeight w:val="223"/>
        </w:trPr>
        <w:tc>
          <w:tcPr>
            <w:tcW w:w="1035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4B79E3" w:rsidRPr="004B79E3" w:rsidRDefault="008F243F" w:rsidP="00AE5774">
            <w:pPr>
              <w:keepNext/>
              <w:rPr>
                <w:b/>
              </w:rPr>
            </w:pPr>
            <w:r>
              <w:rPr>
                <w:b/>
                <w:color w:val="FFFFFF" w:themeColor="background1"/>
              </w:rPr>
              <w:t>L</w:t>
            </w:r>
            <w:r w:rsidRPr="00B24D0F">
              <w:rPr>
                <w:b/>
                <w:color w:val="FFFFFF" w:themeColor="background1"/>
              </w:rPr>
              <w:t xml:space="preserve">andowner details </w:t>
            </w:r>
            <w:r w:rsidR="00451EFD" w:rsidRPr="00B24D0F">
              <w:rPr>
                <w:b/>
                <w:color w:val="FFFFFF" w:themeColor="background1"/>
              </w:rPr>
              <w:t xml:space="preserve">- </w:t>
            </w:r>
            <w:r w:rsidR="00451EFD" w:rsidRPr="00B24D0F">
              <w:rPr>
                <w:color w:val="FFFFFF" w:themeColor="background1"/>
              </w:rPr>
              <w:t xml:space="preserve">All fields marked with an asterisk (*) </w:t>
            </w:r>
            <w:r w:rsidR="00110033" w:rsidRPr="00B24D0F">
              <w:rPr>
                <w:color w:val="FFFFFF" w:themeColor="background1"/>
              </w:rPr>
              <w:t>must be completed</w:t>
            </w:r>
          </w:p>
        </w:tc>
      </w:tr>
      <w:tr w:rsidR="004760FC" w:rsidRPr="007A5EFD" w:rsidTr="00B24D0F">
        <w:trPr>
          <w:trHeight w:val="223"/>
        </w:trPr>
        <w:tc>
          <w:tcPr>
            <w:tcW w:w="415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4760FC" w:rsidRPr="008F243F" w:rsidRDefault="004B79E3" w:rsidP="00AE5774">
            <w:pPr>
              <w:keepNext/>
              <w:rPr>
                <w:rStyle w:val="Questionlabel"/>
              </w:rPr>
            </w:pPr>
            <w:r w:rsidRPr="008F243F">
              <w:rPr>
                <w:rStyle w:val="Questionlabel"/>
              </w:rPr>
              <w:t xml:space="preserve">*Name </w:t>
            </w:r>
          </w:p>
        </w:tc>
        <w:tc>
          <w:tcPr>
            <w:tcW w:w="619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4760FC" w:rsidRPr="004F2344" w:rsidRDefault="004760FC" w:rsidP="00AE5774">
            <w:pPr>
              <w:keepNext/>
            </w:pPr>
          </w:p>
        </w:tc>
      </w:tr>
      <w:tr w:rsidR="004B79E3" w:rsidRPr="007A5EFD" w:rsidTr="00B24D0F">
        <w:trPr>
          <w:trHeight w:val="223"/>
        </w:trPr>
        <w:tc>
          <w:tcPr>
            <w:tcW w:w="415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4B79E3" w:rsidRPr="008F243F" w:rsidRDefault="004B79E3" w:rsidP="00AE5774">
            <w:pPr>
              <w:keepNext/>
              <w:rPr>
                <w:b/>
              </w:rPr>
            </w:pPr>
            <w:r w:rsidRPr="008F243F">
              <w:rPr>
                <w:b/>
              </w:rPr>
              <w:t>*Address</w:t>
            </w:r>
          </w:p>
        </w:tc>
        <w:tc>
          <w:tcPr>
            <w:tcW w:w="61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79E3" w:rsidRPr="004F2344" w:rsidRDefault="004B79E3" w:rsidP="00AE5774">
            <w:pPr>
              <w:keepNext/>
              <w:ind w:right="844"/>
              <w:jc w:val="right"/>
            </w:pPr>
          </w:p>
        </w:tc>
      </w:tr>
      <w:tr w:rsidR="004B79E3" w:rsidRPr="007A5EFD" w:rsidTr="00B24D0F">
        <w:trPr>
          <w:trHeight w:val="223"/>
        </w:trPr>
        <w:tc>
          <w:tcPr>
            <w:tcW w:w="415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4B79E3" w:rsidRPr="008F243F" w:rsidRDefault="004B79E3" w:rsidP="00AE5774">
            <w:pPr>
              <w:keepNext/>
              <w:rPr>
                <w:b/>
              </w:rPr>
            </w:pPr>
            <w:r w:rsidRPr="008F243F">
              <w:rPr>
                <w:b/>
              </w:rPr>
              <w:t>*</w:t>
            </w:r>
            <w:r w:rsidR="00384178" w:rsidRPr="008F243F">
              <w:rPr>
                <w:b/>
              </w:rPr>
              <w:t>Landowner r</w:t>
            </w:r>
            <w:r w:rsidR="004E3630" w:rsidRPr="008F243F">
              <w:rPr>
                <w:b/>
              </w:rPr>
              <w:t xml:space="preserve">eference </w:t>
            </w:r>
            <w:r w:rsidR="00384178" w:rsidRPr="008F243F">
              <w:rPr>
                <w:b/>
              </w:rPr>
              <w:t>n</w:t>
            </w:r>
            <w:r w:rsidR="004E3630" w:rsidRPr="008F243F">
              <w:rPr>
                <w:b/>
              </w:rPr>
              <w:t>umber</w:t>
            </w:r>
          </w:p>
          <w:p w:rsidR="00110033" w:rsidRPr="008F243F" w:rsidRDefault="00110033" w:rsidP="00AE5774">
            <w:pPr>
              <w:keepNext/>
            </w:pPr>
            <w:r w:rsidRPr="008F243F">
              <w:rPr>
                <w:rFonts w:cs="Arial"/>
                <w:i/>
                <w:color w:val="A6A6A6" w:themeColor="background1" w:themeShade="A6"/>
                <w:sz w:val="16"/>
              </w:rPr>
              <w:t>IE: NT Portion 123 OR Town of Alice Springs, Parcel 1234</w:t>
            </w:r>
          </w:p>
        </w:tc>
        <w:tc>
          <w:tcPr>
            <w:tcW w:w="61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79E3" w:rsidRPr="004F2344" w:rsidRDefault="004B79E3" w:rsidP="00AE5774">
            <w:pPr>
              <w:keepNext/>
            </w:pPr>
          </w:p>
        </w:tc>
      </w:tr>
      <w:tr w:rsidR="004760FC" w:rsidRPr="007A5EFD" w:rsidTr="00B24D0F">
        <w:trPr>
          <w:trHeight w:val="479"/>
        </w:trPr>
        <w:tc>
          <w:tcPr>
            <w:tcW w:w="415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10033" w:rsidRPr="008F243F" w:rsidRDefault="00110033" w:rsidP="00AE5774">
            <w:pPr>
              <w:keepNext/>
              <w:rPr>
                <w:b/>
              </w:rPr>
            </w:pPr>
            <w:r w:rsidRPr="008F243F">
              <w:rPr>
                <w:b/>
              </w:rPr>
              <w:t>*</w:t>
            </w:r>
            <w:r w:rsidR="004B79E3" w:rsidRPr="008F243F">
              <w:rPr>
                <w:b/>
              </w:rPr>
              <w:t>Perpetual/</w:t>
            </w:r>
            <w:r w:rsidR="00A8451A" w:rsidRPr="008F243F">
              <w:rPr>
                <w:b/>
              </w:rPr>
              <w:t>p</w:t>
            </w:r>
            <w:r w:rsidR="004B79E3" w:rsidRPr="008F243F">
              <w:rPr>
                <w:b/>
              </w:rPr>
              <w:t xml:space="preserve">astoral </w:t>
            </w:r>
            <w:r w:rsidR="00A8451A" w:rsidRPr="008F243F">
              <w:rPr>
                <w:b/>
              </w:rPr>
              <w:t>l</w:t>
            </w:r>
            <w:r w:rsidR="004B79E3" w:rsidRPr="008F243F">
              <w:rPr>
                <w:b/>
              </w:rPr>
              <w:t xml:space="preserve">ease </w:t>
            </w:r>
            <w:r w:rsidR="00A8451A" w:rsidRPr="008F243F">
              <w:rPr>
                <w:b/>
              </w:rPr>
              <w:t>n</w:t>
            </w:r>
            <w:r w:rsidR="004B79E3" w:rsidRPr="008F243F">
              <w:rPr>
                <w:b/>
              </w:rPr>
              <w:t>umber</w:t>
            </w:r>
            <w:r w:rsidR="004E3630" w:rsidRPr="008F243F">
              <w:rPr>
                <w:b/>
              </w:rPr>
              <w:t xml:space="preserve"> </w:t>
            </w:r>
          </w:p>
          <w:p w:rsidR="00110033" w:rsidRPr="008F243F" w:rsidRDefault="00A8451A" w:rsidP="00AE5774">
            <w:pPr>
              <w:keepNext/>
              <w:rPr>
                <w:b/>
              </w:rPr>
            </w:pPr>
            <w:r w:rsidRPr="008F243F">
              <w:rPr>
                <w:b/>
              </w:rPr>
              <w:t>(o</w:t>
            </w:r>
            <w:r w:rsidR="00110033" w:rsidRPr="008F243F">
              <w:rPr>
                <w:b/>
              </w:rPr>
              <w:t>nly if applicable)</w:t>
            </w:r>
          </w:p>
          <w:p w:rsidR="00110033" w:rsidRPr="008F243F" w:rsidRDefault="00110033" w:rsidP="00AE5774">
            <w:pPr>
              <w:keepNext/>
            </w:pPr>
            <w:r w:rsidRPr="008F243F">
              <w:rPr>
                <w:rFonts w:cs="Arial"/>
                <w:i/>
                <w:color w:val="A6A6A6" w:themeColor="background1" w:themeShade="A6"/>
                <w:sz w:val="16"/>
              </w:rPr>
              <w:t>IE: PPL 456 OR PL1234</w:t>
            </w:r>
          </w:p>
        </w:tc>
        <w:tc>
          <w:tcPr>
            <w:tcW w:w="61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60FC" w:rsidRPr="004F2344" w:rsidRDefault="004760FC" w:rsidP="00AE5774">
            <w:pPr>
              <w:keepNext/>
            </w:pPr>
          </w:p>
        </w:tc>
      </w:tr>
      <w:tr w:rsidR="00070C1B" w:rsidRPr="002C0BEF" w:rsidTr="00237123">
        <w:trPr>
          <w:trHeight w:val="145"/>
        </w:trPr>
        <w:tc>
          <w:tcPr>
            <w:tcW w:w="1035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070C1B" w:rsidRPr="004F2344" w:rsidRDefault="008F243F" w:rsidP="00AE5774">
            <w:pPr>
              <w:keepNext/>
            </w:pPr>
            <w:r>
              <w:rPr>
                <w:rStyle w:val="Questionlabel"/>
                <w:color w:val="FFFFFF" w:themeColor="background1"/>
              </w:rPr>
              <w:t>A</w:t>
            </w:r>
            <w:r w:rsidRPr="00B24D0F">
              <w:rPr>
                <w:rStyle w:val="Questionlabel"/>
                <w:color w:val="FFFFFF" w:themeColor="background1"/>
              </w:rPr>
              <w:t>pplicant details</w:t>
            </w:r>
          </w:p>
        </w:tc>
      </w:tr>
      <w:tr w:rsidR="004760FC" w:rsidRPr="002C0BEF" w:rsidTr="00B24D0F">
        <w:trPr>
          <w:trHeight w:val="223"/>
        </w:trPr>
        <w:tc>
          <w:tcPr>
            <w:tcW w:w="415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4760FC" w:rsidRPr="008F243F" w:rsidRDefault="004B79E3" w:rsidP="00AE5774">
            <w:pPr>
              <w:keepNext/>
              <w:rPr>
                <w:rStyle w:val="Questionlabel"/>
              </w:rPr>
            </w:pPr>
            <w:r w:rsidRPr="008F243F">
              <w:rPr>
                <w:rStyle w:val="Questionlabel"/>
              </w:rPr>
              <w:t xml:space="preserve">*Mineral </w:t>
            </w:r>
            <w:r w:rsidR="00A8451A" w:rsidRPr="008F243F">
              <w:rPr>
                <w:rStyle w:val="Questionlabel"/>
              </w:rPr>
              <w:t>title type</w:t>
            </w:r>
            <w:r w:rsidR="00C12707" w:rsidRPr="008F243F">
              <w:rPr>
                <w:rStyle w:val="Questionlabel"/>
              </w:rPr>
              <w:t>/s</w:t>
            </w:r>
            <w:r w:rsidR="00A8451A" w:rsidRPr="008F243F">
              <w:rPr>
                <w:rStyle w:val="Questionlabel"/>
              </w:rPr>
              <w:t xml:space="preserve"> and number</w:t>
            </w:r>
            <w:r w:rsidR="00C12707" w:rsidRPr="008F243F">
              <w:rPr>
                <w:rStyle w:val="Questionlabel"/>
              </w:rPr>
              <w:t>/s</w:t>
            </w:r>
          </w:p>
        </w:tc>
        <w:tc>
          <w:tcPr>
            <w:tcW w:w="619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4760FC" w:rsidRPr="004F2344" w:rsidRDefault="004760FC" w:rsidP="00AE5774">
            <w:pPr>
              <w:keepNext/>
            </w:pPr>
          </w:p>
        </w:tc>
      </w:tr>
      <w:tr w:rsidR="004760FC" w:rsidRPr="002C0BEF" w:rsidTr="00B24D0F">
        <w:trPr>
          <w:trHeight w:val="223"/>
        </w:trPr>
        <w:tc>
          <w:tcPr>
            <w:tcW w:w="415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4760FC" w:rsidRPr="008F243F" w:rsidRDefault="004B79E3" w:rsidP="00AE5774">
            <w:pPr>
              <w:keepNext/>
              <w:rPr>
                <w:rStyle w:val="Questionlabel"/>
              </w:rPr>
            </w:pPr>
            <w:r w:rsidRPr="008F243F">
              <w:rPr>
                <w:rStyle w:val="Questionlabel"/>
              </w:rPr>
              <w:t xml:space="preserve">*Name </w:t>
            </w:r>
          </w:p>
        </w:tc>
        <w:tc>
          <w:tcPr>
            <w:tcW w:w="619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4760FC" w:rsidRPr="004F2344" w:rsidRDefault="004760FC" w:rsidP="00AE5774">
            <w:pPr>
              <w:keepNext/>
            </w:pPr>
          </w:p>
        </w:tc>
      </w:tr>
      <w:tr w:rsidR="00070C1B" w:rsidRPr="002C0BEF" w:rsidTr="00B24D0F">
        <w:trPr>
          <w:trHeight w:val="223"/>
        </w:trPr>
        <w:tc>
          <w:tcPr>
            <w:tcW w:w="415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70C1B" w:rsidRPr="008F243F" w:rsidRDefault="00070C1B" w:rsidP="00AE5774">
            <w:pPr>
              <w:keepNext/>
            </w:pPr>
            <w:r w:rsidRPr="008F243F">
              <w:rPr>
                <w:rStyle w:val="Questionlabel"/>
              </w:rPr>
              <w:t>*Address</w:t>
            </w:r>
          </w:p>
        </w:tc>
        <w:tc>
          <w:tcPr>
            <w:tcW w:w="619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70C1B" w:rsidRPr="004F2344" w:rsidRDefault="00070C1B" w:rsidP="00AE5774">
            <w:pPr>
              <w:keepNext/>
              <w:ind w:right="844"/>
              <w:jc w:val="right"/>
            </w:pPr>
          </w:p>
        </w:tc>
      </w:tr>
      <w:tr w:rsidR="00070C1B" w:rsidRPr="002C0BEF" w:rsidTr="00B24D0F">
        <w:trPr>
          <w:trHeight w:val="223"/>
        </w:trPr>
        <w:tc>
          <w:tcPr>
            <w:tcW w:w="415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70C1B" w:rsidRPr="008F243F" w:rsidRDefault="00070C1B" w:rsidP="00AE5774">
            <w:pPr>
              <w:keepNext/>
              <w:rPr>
                <w:b/>
              </w:rPr>
            </w:pPr>
            <w:r w:rsidRPr="008F243F">
              <w:rPr>
                <w:b/>
              </w:rPr>
              <w:t>*Email</w:t>
            </w:r>
          </w:p>
        </w:tc>
        <w:tc>
          <w:tcPr>
            <w:tcW w:w="61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0C1B" w:rsidRPr="004F2344" w:rsidRDefault="00070C1B" w:rsidP="00AE5774">
            <w:pPr>
              <w:keepNext/>
            </w:pPr>
          </w:p>
        </w:tc>
      </w:tr>
      <w:tr w:rsidR="004760FC" w:rsidRPr="002C0BEF" w:rsidTr="00B24D0F">
        <w:trPr>
          <w:trHeight w:val="252"/>
        </w:trPr>
        <w:tc>
          <w:tcPr>
            <w:tcW w:w="415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4760FC" w:rsidRPr="008F243F" w:rsidRDefault="00070C1B" w:rsidP="00A8451A">
            <w:pPr>
              <w:keepNext/>
              <w:rPr>
                <w:b/>
              </w:rPr>
            </w:pPr>
            <w:r w:rsidRPr="008F243F">
              <w:rPr>
                <w:b/>
              </w:rPr>
              <w:t>*</w:t>
            </w:r>
            <w:r w:rsidR="004B79E3" w:rsidRPr="008F243F">
              <w:rPr>
                <w:b/>
              </w:rPr>
              <w:t xml:space="preserve">Telephone </w:t>
            </w:r>
            <w:r w:rsidR="00A8451A" w:rsidRPr="008F243F">
              <w:rPr>
                <w:b/>
              </w:rPr>
              <w:t>nu</w:t>
            </w:r>
            <w:r w:rsidR="004B79E3" w:rsidRPr="008F243F">
              <w:rPr>
                <w:b/>
              </w:rPr>
              <w:t>mber</w:t>
            </w:r>
          </w:p>
        </w:tc>
        <w:tc>
          <w:tcPr>
            <w:tcW w:w="61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60FC" w:rsidRPr="004F2344" w:rsidRDefault="004760FC" w:rsidP="00AE5774">
            <w:pPr>
              <w:keepNext/>
            </w:pPr>
          </w:p>
        </w:tc>
      </w:tr>
      <w:tr w:rsidR="004B79E3" w:rsidRPr="002C0BEF" w:rsidTr="00B24D0F">
        <w:trPr>
          <w:trHeight w:val="160"/>
        </w:trPr>
        <w:tc>
          <w:tcPr>
            <w:tcW w:w="415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4B79E3" w:rsidRPr="008F243F" w:rsidRDefault="00070C1B" w:rsidP="00A8451A">
            <w:pPr>
              <w:keepNext/>
              <w:rPr>
                <w:b/>
              </w:rPr>
            </w:pPr>
            <w:r w:rsidRPr="008F243F">
              <w:rPr>
                <w:b/>
              </w:rPr>
              <w:t>*Prop</w:t>
            </w:r>
            <w:r w:rsidR="00E41D5B" w:rsidRPr="008F243F">
              <w:rPr>
                <w:b/>
              </w:rPr>
              <w:t>o</w:t>
            </w:r>
            <w:r w:rsidRPr="008F243F">
              <w:rPr>
                <w:b/>
              </w:rPr>
              <w:t xml:space="preserve">sed </w:t>
            </w:r>
            <w:r w:rsidR="00A8451A" w:rsidRPr="008F243F">
              <w:rPr>
                <w:b/>
              </w:rPr>
              <w:t>w</w:t>
            </w:r>
            <w:r w:rsidRPr="008F243F">
              <w:rPr>
                <w:b/>
              </w:rPr>
              <w:t xml:space="preserve">ork </w:t>
            </w:r>
            <w:r w:rsidR="00A8451A" w:rsidRPr="008F243F">
              <w:rPr>
                <w:b/>
              </w:rPr>
              <w:t>p</w:t>
            </w:r>
            <w:r w:rsidRPr="008F243F">
              <w:rPr>
                <w:b/>
              </w:rPr>
              <w:t>rogram</w:t>
            </w:r>
          </w:p>
        </w:tc>
        <w:tc>
          <w:tcPr>
            <w:tcW w:w="61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79E3" w:rsidRPr="004F2344" w:rsidRDefault="004B79E3" w:rsidP="00AE5774">
            <w:pPr>
              <w:keepNext/>
              <w:tabs>
                <w:tab w:val="left" w:pos="2235"/>
              </w:tabs>
            </w:pPr>
          </w:p>
        </w:tc>
      </w:tr>
      <w:tr w:rsidR="00070C1B" w:rsidRPr="002C0BEF" w:rsidTr="00B24D0F">
        <w:trPr>
          <w:trHeight w:val="160"/>
        </w:trPr>
        <w:tc>
          <w:tcPr>
            <w:tcW w:w="415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070C1B" w:rsidRPr="008F243F" w:rsidRDefault="00070C1B" w:rsidP="00AE5774">
            <w:pPr>
              <w:keepNext/>
              <w:rPr>
                <w:b/>
              </w:rPr>
            </w:pPr>
            <w:r w:rsidRPr="008F243F">
              <w:rPr>
                <w:b/>
              </w:rPr>
              <w:t>*Map of proposed application area</w:t>
            </w:r>
          </w:p>
        </w:tc>
        <w:tc>
          <w:tcPr>
            <w:tcW w:w="61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70C1B" w:rsidRPr="004F2344" w:rsidRDefault="006C5550" w:rsidP="00AE5774">
            <w:pPr>
              <w:keepNext/>
            </w:pPr>
            <w:r>
              <w:t xml:space="preserve"> </w:t>
            </w:r>
          </w:p>
        </w:tc>
      </w:tr>
      <w:tr w:rsidR="00070C1B" w:rsidRPr="00070C1B" w:rsidTr="00B24D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31"/>
        </w:trPr>
        <w:tc>
          <w:tcPr>
            <w:tcW w:w="10353" w:type="dxa"/>
            <w:gridSpan w:val="4"/>
            <w:noWrap/>
            <w:tcMar>
              <w:top w:w="108" w:type="dxa"/>
              <w:bottom w:w="108" w:type="dxa"/>
            </w:tcMar>
          </w:tcPr>
          <w:p w:rsidR="00EA3826" w:rsidRPr="00A643C5" w:rsidRDefault="00EA3826" w:rsidP="00B84D25">
            <w:pPr>
              <w:spacing w:after="0"/>
              <w:rPr>
                <w:b/>
                <w:szCs w:val="22"/>
              </w:rPr>
            </w:pPr>
            <w:r w:rsidRPr="00A643C5">
              <w:rPr>
                <w:szCs w:val="22"/>
              </w:rPr>
              <w:t xml:space="preserve">It is important to note that this initial notification </w:t>
            </w:r>
            <w:r w:rsidRPr="005A13BE">
              <w:rPr>
                <w:b/>
                <w:szCs w:val="22"/>
              </w:rPr>
              <w:t>does not</w:t>
            </w:r>
            <w:r w:rsidRPr="00A643C5">
              <w:rPr>
                <w:szCs w:val="22"/>
              </w:rPr>
              <w:t xml:space="preserve"> provide the opportunity to object or make a submission in relation to the proposed grant of the mineral title. The objection or submission provision is contained within s71 of the </w:t>
            </w:r>
            <w:r w:rsidRPr="00A643C5">
              <w:rPr>
                <w:i/>
                <w:szCs w:val="22"/>
              </w:rPr>
              <w:t>Mineral Titles Act 2010</w:t>
            </w:r>
            <w:r w:rsidRPr="00A643C5">
              <w:rPr>
                <w:szCs w:val="22"/>
              </w:rPr>
              <w:t xml:space="preserve"> and applies after the application has been advertised in a newspaper that circulates throughout the Territory. For current purposes that newspaper is the NT News. Advertisements appear in the newspaper on a Wednesday and are also available to v</w:t>
            </w:r>
            <w:r w:rsidR="00A8451A">
              <w:rPr>
                <w:szCs w:val="22"/>
              </w:rPr>
              <w:t xml:space="preserve">iew on the </w:t>
            </w:r>
            <w:hyperlink r:id="rId11" w:history="1">
              <w:r w:rsidR="00A8451A" w:rsidRPr="00237123">
                <w:rPr>
                  <w:rStyle w:val="Hyperlink"/>
                  <w:szCs w:val="22"/>
                </w:rPr>
                <w:t>department</w:t>
              </w:r>
              <w:r w:rsidRPr="00237123">
                <w:rPr>
                  <w:rStyle w:val="Hyperlink"/>
                  <w:szCs w:val="22"/>
                </w:rPr>
                <w:t>s</w:t>
              </w:r>
              <w:r w:rsidR="00A8451A" w:rsidRPr="00237123">
                <w:rPr>
                  <w:rStyle w:val="Hyperlink"/>
                  <w:szCs w:val="22"/>
                </w:rPr>
                <w:t>’</w:t>
              </w:r>
              <w:r w:rsidR="00237123" w:rsidRPr="00237123">
                <w:rPr>
                  <w:rStyle w:val="Hyperlink"/>
                  <w:szCs w:val="22"/>
                </w:rPr>
                <w:t xml:space="preserve"> website</w:t>
              </w:r>
            </w:hyperlink>
            <w:r w:rsidR="00B84D25">
              <w:rPr>
                <w:rStyle w:val="FootnoteReference"/>
                <w:szCs w:val="22"/>
              </w:rPr>
              <w:footnoteReference w:id="2"/>
            </w:r>
            <w:r w:rsidR="00237123">
              <w:rPr>
                <w:szCs w:val="22"/>
              </w:rPr>
              <w:t>.</w:t>
            </w:r>
          </w:p>
        </w:tc>
      </w:tr>
    </w:tbl>
    <w:p w:rsidR="00246E63" w:rsidRDefault="00246E63" w:rsidP="00491357">
      <w:pPr>
        <w:spacing w:after="0"/>
      </w:pPr>
    </w:p>
    <w:sectPr w:rsidR="00246E63" w:rsidSect="005D6C3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38C" w:rsidRDefault="00DD238C" w:rsidP="007332FF">
      <w:r>
        <w:separator/>
      </w:r>
    </w:p>
  </w:endnote>
  <w:endnote w:type="continuationSeparator" w:id="0">
    <w:p w:rsidR="00DD238C" w:rsidRDefault="00DD238C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2CC" w:rsidRDefault="00FA22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:rsidTr="001B3D22">
      <w:trPr>
        <w:cantSplit/>
        <w:trHeight w:hRule="exact" w:val="850"/>
      </w:trPr>
      <w:tc>
        <w:tcPr>
          <w:tcW w:w="10318" w:type="dxa"/>
          <w:vAlign w:val="bottom"/>
        </w:tcPr>
        <w:p w:rsidR="001B3D22" w:rsidRPr="001B3D22" w:rsidRDefault="001B3D22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F8161B">
                <w:rPr>
                  <w:rStyle w:val="PageNumber"/>
                  <w:b/>
                </w:rPr>
                <w:t>Industry, Tourism and Trade</w:t>
              </w:r>
            </w:sdtContent>
          </w:sdt>
        </w:p>
        <w:p w:rsidR="001B3D22" w:rsidRDefault="007819C0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02-22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FA22CC">
                <w:rPr>
                  <w:rStyle w:val="PageNumber"/>
                </w:rPr>
                <w:t>22 February 2021</w:t>
              </w:r>
            </w:sdtContent>
          </w:sdt>
        </w:p>
        <w:p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7819C0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7819C0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0B" w:rsidRDefault="0087320B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:rsidR="001B3D22" w:rsidRPr="001B3D22" w:rsidRDefault="001B3D22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F8161B">
                <w:rPr>
                  <w:rStyle w:val="PageNumber"/>
                  <w:b/>
                </w:rPr>
                <w:t>Industry, Tourism and Trade</w:t>
              </w:r>
            </w:sdtContent>
          </w:sdt>
        </w:p>
        <w:p w:rsidR="00A66DD9" w:rsidRPr="001B3D22" w:rsidRDefault="007819C0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02-22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FA22CC">
                <w:rPr>
                  <w:rStyle w:val="PageNumber"/>
                </w:rPr>
                <w:t>22 February 2021</w:t>
              </w:r>
            </w:sdtContent>
          </w:sdt>
        </w:p>
        <w:p w:rsidR="002645D5" w:rsidRPr="00CE30CF" w:rsidRDefault="002645D5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7819C0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7819C0">
            <w:rPr>
              <w:rStyle w:val="PageNumber"/>
              <w:noProof/>
            </w:rPr>
            <w:t>2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28D2F8B2" wp14:editId="409B833B">
                <wp:extent cx="1574237" cy="561356"/>
                <wp:effectExtent l="0" t="0" r="6985" b="0"/>
                <wp:docPr id="5" name="Picture 5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38C" w:rsidRDefault="00DD238C" w:rsidP="007332FF">
      <w:r>
        <w:separator/>
      </w:r>
    </w:p>
  </w:footnote>
  <w:footnote w:type="continuationSeparator" w:id="0">
    <w:p w:rsidR="00DD238C" w:rsidRDefault="00DD238C" w:rsidP="007332FF">
      <w:r>
        <w:continuationSeparator/>
      </w:r>
    </w:p>
  </w:footnote>
  <w:footnote w:id="1">
    <w:p w:rsidR="00B84D25" w:rsidRDefault="00B84D2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A643C5">
          <w:rPr>
            <w:rStyle w:val="Hyperlink"/>
            <w:szCs w:val="22"/>
          </w:rPr>
          <w:t>https://nt.gov.au/industry/mining-and-petroleum</w:t>
        </w:r>
      </w:hyperlink>
    </w:p>
  </w:footnote>
  <w:footnote w:id="2">
    <w:p w:rsidR="00B84D25" w:rsidRDefault="00B84D25" w:rsidP="00B84D25">
      <w:pPr>
        <w:pStyle w:val="FootnoteText"/>
        <w:rPr>
          <w:rStyle w:val="Hyperlink"/>
          <w:szCs w:val="22"/>
        </w:rPr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A643C5">
          <w:rPr>
            <w:rStyle w:val="Hyperlink"/>
            <w:szCs w:val="22"/>
          </w:rPr>
          <w:t>https://dpir.nt.gov.au/mining-and-energy/mines-and-energy-publications-information-and-statistics/mineral-titles-advertising</w:t>
        </w:r>
      </w:hyperlink>
    </w:p>
    <w:p w:rsidR="00B84D25" w:rsidRDefault="00B84D25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2CC" w:rsidRDefault="00FA22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6062EF" w:rsidRDefault="002F769B" w:rsidP="006062EF">
    <w:pPr>
      <w:pStyle w:val="Header"/>
    </w:pPr>
    <w:r>
      <w:t>Approved Form 24</w:t>
    </w:r>
    <w:r w:rsidR="008F005E">
      <w:t>, Section A</w:t>
    </w:r>
    <w:r>
      <w:t xml:space="preserve"> – Notice of Application for the Grant of a Mineral Title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/>
    <w:sdtContent>
      <w:p w:rsidR="00A53CF0" w:rsidRPr="00901667" w:rsidRDefault="00901667" w:rsidP="00901667">
        <w:pPr>
          <w:pStyle w:val="Title"/>
          <w:rPr>
            <w:rStyle w:val="TitleChar"/>
            <w:bCs/>
          </w:rPr>
        </w:pPr>
        <w:r w:rsidRPr="00901667">
          <w:t>Notice of Application for the Grant of a Mineral Title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3C64E46"/>
    <w:multiLevelType w:val="hybridMultilevel"/>
    <w:tmpl w:val="1EF27C1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6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7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8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9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0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1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2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3" w15:restartNumberingAfterBreak="0">
    <w:nsid w:val="22DF6D3C"/>
    <w:multiLevelType w:val="hybridMultilevel"/>
    <w:tmpl w:val="684EE978"/>
    <w:lvl w:ilvl="0" w:tplc="4E64CAC4">
      <w:start w:val="1"/>
      <w:numFmt w:val="decimal"/>
      <w:lvlText w:val="%1)"/>
      <w:lvlJc w:val="left"/>
      <w:pPr>
        <w:ind w:left="853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573" w:hanging="360"/>
      </w:pPr>
    </w:lvl>
    <w:lvl w:ilvl="2" w:tplc="0C09001B" w:tentative="1">
      <w:start w:val="1"/>
      <w:numFmt w:val="lowerRoman"/>
      <w:lvlText w:val="%3."/>
      <w:lvlJc w:val="right"/>
      <w:pPr>
        <w:ind w:left="2293" w:hanging="180"/>
      </w:pPr>
    </w:lvl>
    <w:lvl w:ilvl="3" w:tplc="0C09000F" w:tentative="1">
      <w:start w:val="1"/>
      <w:numFmt w:val="decimal"/>
      <w:lvlText w:val="%4."/>
      <w:lvlJc w:val="left"/>
      <w:pPr>
        <w:ind w:left="3013" w:hanging="360"/>
      </w:pPr>
    </w:lvl>
    <w:lvl w:ilvl="4" w:tplc="0C090019" w:tentative="1">
      <w:start w:val="1"/>
      <w:numFmt w:val="lowerLetter"/>
      <w:lvlText w:val="%5."/>
      <w:lvlJc w:val="left"/>
      <w:pPr>
        <w:ind w:left="3733" w:hanging="360"/>
      </w:pPr>
    </w:lvl>
    <w:lvl w:ilvl="5" w:tplc="0C09001B" w:tentative="1">
      <w:start w:val="1"/>
      <w:numFmt w:val="lowerRoman"/>
      <w:lvlText w:val="%6."/>
      <w:lvlJc w:val="right"/>
      <w:pPr>
        <w:ind w:left="4453" w:hanging="180"/>
      </w:pPr>
    </w:lvl>
    <w:lvl w:ilvl="6" w:tplc="0C09000F" w:tentative="1">
      <w:start w:val="1"/>
      <w:numFmt w:val="decimal"/>
      <w:lvlText w:val="%7."/>
      <w:lvlJc w:val="left"/>
      <w:pPr>
        <w:ind w:left="5173" w:hanging="360"/>
      </w:pPr>
    </w:lvl>
    <w:lvl w:ilvl="7" w:tplc="0C090019" w:tentative="1">
      <w:start w:val="1"/>
      <w:numFmt w:val="lowerLetter"/>
      <w:lvlText w:val="%8."/>
      <w:lvlJc w:val="left"/>
      <w:pPr>
        <w:ind w:left="5893" w:hanging="360"/>
      </w:pPr>
    </w:lvl>
    <w:lvl w:ilvl="8" w:tplc="0C0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14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5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6" w15:restartNumberingAfterBreak="0">
    <w:nsid w:val="27D83E4D"/>
    <w:multiLevelType w:val="multilevel"/>
    <w:tmpl w:val="3928FD02"/>
    <w:numStyleLink w:val="Bulletlist"/>
  </w:abstractNum>
  <w:abstractNum w:abstractNumId="1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8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9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0" w15:restartNumberingAfterBreak="0">
    <w:nsid w:val="30F14E67"/>
    <w:multiLevelType w:val="hybridMultilevel"/>
    <w:tmpl w:val="69F8CB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2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3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4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EB5500"/>
    <w:multiLevelType w:val="hybridMultilevel"/>
    <w:tmpl w:val="B9F46EF2"/>
    <w:lvl w:ilvl="0" w:tplc="D79E4CC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A6361A"/>
    <w:multiLevelType w:val="hybridMultilevel"/>
    <w:tmpl w:val="BAB68682"/>
    <w:lvl w:ilvl="0" w:tplc="D79E4CC4">
      <w:start w:val="1"/>
      <w:numFmt w:val="bullet"/>
      <w:lvlText w:val="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8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9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0" w15:restartNumberingAfterBreak="0">
    <w:nsid w:val="53842BC6"/>
    <w:multiLevelType w:val="multilevel"/>
    <w:tmpl w:val="0C78A7AC"/>
    <w:numStyleLink w:val="Tablebulletlist"/>
  </w:abstractNum>
  <w:abstractNum w:abstractNumId="31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2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3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4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5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6" w15:restartNumberingAfterBreak="0">
    <w:nsid w:val="60F01489"/>
    <w:multiLevelType w:val="hybridMultilevel"/>
    <w:tmpl w:val="684EE978"/>
    <w:lvl w:ilvl="0" w:tplc="4E64CAC4">
      <w:start w:val="1"/>
      <w:numFmt w:val="decimal"/>
      <w:lvlText w:val="%1)"/>
      <w:lvlJc w:val="left"/>
      <w:pPr>
        <w:ind w:left="853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573" w:hanging="360"/>
      </w:pPr>
    </w:lvl>
    <w:lvl w:ilvl="2" w:tplc="0C09001B" w:tentative="1">
      <w:start w:val="1"/>
      <w:numFmt w:val="lowerRoman"/>
      <w:lvlText w:val="%3."/>
      <w:lvlJc w:val="right"/>
      <w:pPr>
        <w:ind w:left="2293" w:hanging="180"/>
      </w:pPr>
    </w:lvl>
    <w:lvl w:ilvl="3" w:tplc="0C09000F" w:tentative="1">
      <w:start w:val="1"/>
      <w:numFmt w:val="decimal"/>
      <w:lvlText w:val="%4."/>
      <w:lvlJc w:val="left"/>
      <w:pPr>
        <w:ind w:left="3013" w:hanging="360"/>
      </w:pPr>
    </w:lvl>
    <w:lvl w:ilvl="4" w:tplc="0C090019" w:tentative="1">
      <w:start w:val="1"/>
      <w:numFmt w:val="lowerLetter"/>
      <w:lvlText w:val="%5."/>
      <w:lvlJc w:val="left"/>
      <w:pPr>
        <w:ind w:left="3733" w:hanging="360"/>
      </w:pPr>
    </w:lvl>
    <w:lvl w:ilvl="5" w:tplc="0C09001B" w:tentative="1">
      <w:start w:val="1"/>
      <w:numFmt w:val="lowerRoman"/>
      <w:lvlText w:val="%6."/>
      <w:lvlJc w:val="right"/>
      <w:pPr>
        <w:ind w:left="4453" w:hanging="180"/>
      </w:pPr>
    </w:lvl>
    <w:lvl w:ilvl="6" w:tplc="0C09000F" w:tentative="1">
      <w:start w:val="1"/>
      <w:numFmt w:val="decimal"/>
      <w:lvlText w:val="%7."/>
      <w:lvlJc w:val="left"/>
      <w:pPr>
        <w:ind w:left="5173" w:hanging="360"/>
      </w:pPr>
    </w:lvl>
    <w:lvl w:ilvl="7" w:tplc="0C090019" w:tentative="1">
      <w:start w:val="1"/>
      <w:numFmt w:val="lowerLetter"/>
      <w:lvlText w:val="%8."/>
      <w:lvlJc w:val="left"/>
      <w:pPr>
        <w:ind w:left="5893" w:hanging="360"/>
      </w:pPr>
    </w:lvl>
    <w:lvl w:ilvl="8" w:tplc="0C0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37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8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40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41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3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2"/>
  </w:num>
  <w:num w:numId="2">
    <w:abstractNumId w:val="12"/>
  </w:num>
  <w:num w:numId="3">
    <w:abstractNumId w:val="42"/>
  </w:num>
  <w:num w:numId="4">
    <w:abstractNumId w:val="28"/>
  </w:num>
  <w:num w:numId="5">
    <w:abstractNumId w:val="17"/>
  </w:num>
  <w:num w:numId="6">
    <w:abstractNumId w:val="8"/>
  </w:num>
  <w:num w:numId="7">
    <w:abstractNumId w:val="30"/>
  </w:num>
  <w:num w:numId="8">
    <w:abstractNumId w:val="16"/>
  </w:num>
  <w:num w:numId="9">
    <w:abstractNumId w:val="41"/>
  </w:num>
  <w:num w:numId="10">
    <w:abstractNumId w:val="24"/>
  </w:num>
  <w:num w:numId="11">
    <w:abstractNumId w:val="38"/>
  </w:num>
  <w:num w:numId="12">
    <w:abstractNumId w:val="4"/>
  </w:num>
  <w:num w:numId="13">
    <w:abstractNumId w:val="26"/>
  </w:num>
  <w:num w:numId="14">
    <w:abstractNumId w:val="25"/>
  </w:num>
  <w:num w:numId="15">
    <w:abstractNumId w:val="20"/>
  </w:num>
  <w:num w:numId="16">
    <w:abstractNumId w:val="36"/>
  </w:num>
  <w:num w:numId="17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38C"/>
    <w:rsid w:val="00001DDF"/>
    <w:rsid w:val="0000322D"/>
    <w:rsid w:val="00007670"/>
    <w:rsid w:val="00010665"/>
    <w:rsid w:val="000125DC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574E8"/>
    <w:rsid w:val="0006635A"/>
    <w:rsid w:val="00070C1B"/>
    <w:rsid w:val="00071B6E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0776"/>
    <w:rsid w:val="000911EF"/>
    <w:rsid w:val="000962C5"/>
    <w:rsid w:val="00097865"/>
    <w:rsid w:val="000A0165"/>
    <w:rsid w:val="000A4317"/>
    <w:rsid w:val="000A559C"/>
    <w:rsid w:val="000B0076"/>
    <w:rsid w:val="000B2CA1"/>
    <w:rsid w:val="000C23BA"/>
    <w:rsid w:val="000D1F29"/>
    <w:rsid w:val="000D633D"/>
    <w:rsid w:val="000E342B"/>
    <w:rsid w:val="000E3ED2"/>
    <w:rsid w:val="000E56AF"/>
    <w:rsid w:val="000E5DD2"/>
    <w:rsid w:val="000F2958"/>
    <w:rsid w:val="000F3850"/>
    <w:rsid w:val="000F604F"/>
    <w:rsid w:val="00104E7F"/>
    <w:rsid w:val="00110033"/>
    <w:rsid w:val="001137EC"/>
    <w:rsid w:val="001152F5"/>
    <w:rsid w:val="00117743"/>
    <w:rsid w:val="00117F5B"/>
    <w:rsid w:val="00132658"/>
    <w:rsid w:val="001343E2"/>
    <w:rsid w:val="00135AD1"/>
    <w:rsid w:val="001402D4"/>
    <w:rsid w:val="00143DF4"/>
    <w:rsid w:val="00150DC0"/>
    <w:rsid w:val="00156CD4"/>
    <w:rsid w:val="0016153B"/>
    <w:rsid w:val="00162207"/>
    <w:rsid w:val="00164A3E"/>
    <w:rsid w:val="00166FF6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383"/>
    <w:rsid w:val="001B3D22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48CE"/>
    <w:rsid w:val="00206936"/>
    <w:rsid w:val="00206C6F"/>
    <w:rsid w:val="00206FBD"/>
    <w:rsid w:val="00207746"/>
    <w:rsid w:val="00214AD7"/>
    <w:rsid w:val="00223A35"/>
    <w:rsid w:val="00230031"/>
    <w:rsid w:val="00235C01"/>
    <w:rsid w:val="00237123"/>
    <w:rsid w:val="00246E63"/>
    <w:rsid w:val="00247343"/>
    <w:rsid w:val="00250E42"/>
    <w:rsid w:val="002645D5"/>
    <w:rsid w:val="0026532D"/>
    <w:rsid w:val="0026565D"/>
    <w:rsid w:val="00265C56"/>
    <w:rsid w:val="002716CD"/>
    <w:rsid w:val="00274D4B"/>
    <w:rsid w:val="002806F5"/>
    <w:rsid w:val="00281577"/>
    <w:rsid w:val="0028186B"/>
    <w:rsid w:val="002926BC"/>
    <w:rsid w:val="00293A72"/>
    <w:rsid w:val="002A0160"/>
    <w:rsid w:val="002A02B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4290"/>
    <w:rsid w:val="002E5621"/>
    <w:rsid w:val="002E66A6"/>
    <w:rsid w:val="002F0DB1"/>
    <w:rsid w:val="002F2885"/>
    <w:rsid w:val="002F45A1"/>
    <w:rsid w:val="002F71DB"/>
    <w:rsid w:val="002F769B"/>
    <w:rsid w:val="0030203D"/>
    <w:rsid w:val="003026BF"/>
    <w:rsid w:val="003037F9"/>
    <w:rsid w:val="0030583E"/>
    <w:rsid w:val="00307FE1"/>
    <w:rsid w:val="003164BA"/>
    <w:rsid w:val="0032013E"/>
    <w:rsid w:val="003258E6"/>
    <w:rsid w:val="00334E40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09BA"/>
    <w:rsid w:val="00363513"/>
    <w:rsid w:val="003657E5"/>
    <w:rsid w:val="0036589C"/>
    <w:rsid w:val="00371312"/>
    <w:rsid w:val="00371DC7"/>
    <w:rsid w:val="00371F29"/>
    <w:rsid w:val="003753CA"/>
    <w:rsid w:val="00377B21"/>
    <w:rsid w:val="00384178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E3D27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BC4"/>
    <w:rsid w:val="00426E25"/>
    <w:rsid w:val="00427D9C"/>
    <w:rsid w:val="00427E7E"/>
    <w:rsid w:val="00433C60"/>
    <w:rsid w:val="0043465D"/>
    <w:rsid w:val="00443B6E"/>
    <w:rsid w:val="00450636"/>
    <w:rsid w:val="00451EFD"/>
    <w:rsid w:val="0045420A"/>
    <w:rsid w:val="004554D4"/>
    <w:rsid w:val="0045632E"/>
    <w:rsid w:val="00457787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26F8"/>
    <w:rsid w:val="00473C98"/>
    <w:rsid w:val="00474965"/>
    <w:rsid w:val="004760FC"/>
    <w:rsid w:val="00480897"/>
    <w:rsid w:val="00482DF8"/>
    <w:rsid w:val="004864DE"/>
    <w:rsid w:val="00491357"/>
    <w:rsid w:val="00494BE5"/>
    <w:rsid w:val="00494E44"/>
    <w:rsid w:val="00495C12"/>
    <w:rsid w:val="00495E30"/>
    <w:rsid w:val="0049688D"/>
    <w:rsid w:val="004A0EBA"/>
    <w:rsid w:val="004A2538"/>
    <w:rsid w:val="004A331E"/>
    <w:rsid w:val="004A3CC9"/>
    <w:rsid w:val="004B0C15"/>
    <w:rsid w:val="004B35EA"/>
    <w:rsid w:val="004B69E4"/>
    <w:rsid w:val="004B79E3"/>
    <w:rsid w:val="004C6C39"/>
    <w:rsid w:val="004D075F"/>
    <w:rsid w:val="004D1B76"/>
    <w:rsid w:val="004D344E"/>
    <w:rsid w:val="004D7C8D"/>
    <w:rsid w:val="004E019E"/>
    <w:rsid w:val="004E06EC"/>
    <w:rsid w:val="004E0A3F"/>
    <w:rsid w:val="004E2CB7"/>
    <w:rsid w:val="004E3630"/>
    <w:rsid w:val="004F016A"/>
    <w:rsid w:val="004F2344"/>
    <w:rsid w:val="00500F94"/>
    <w:rsid w:val="00502CA5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6113"/>
    <w:rsid w:val="005621C4"/>
    <w:rsid w:val="00564C12"/>
    <w:rsid w:val="005654B8"/>
    <w:rsid w:val="00574836"/>
    <w:rsid w:val="005748CE"/>
    <w:rsid w:val="005762CC"/>
    <w:rsid w:val="00582D3D"/>
    <w:rsid w:val="00590040"/>
    <w:rsid w:val="00595386"/>
    <w:rsid w:val="0059595B"/>
    <w:rsid w:val="00597234"/>
    <w:rsid w:val="005A13BE"/>
    <w:rsid w:val="005A4AC0"/>
    <w:rsid w:val="005A539B"/>
    <w:rsid w:val="005A5FDF"/>
    <w:rsid w:val="005B0FB7"/>
    <w:rsid w:val="005B122A"/>
    <w:rsid w:val="005B1FCB"/>
    <w:rsid w:val="005B5AC2"/>
    <w:rsid w:val="005C2833"/>
    <w:rsid w:val="005D6C33"/>
    <w:rsid w:val="005E144D"/>
    <w:rsid w:val="005E1500"/>
    <w:rsid w:val="005E3A43"/>
    <w:rsid w:val="005F0B17"/>
    <w:rsid w:val="005F77C7"/>
    <w:rsid w:val="00600A2C"/>
    <w:rsid w:val="006062EF"/>
    <w:rsid w:val="00620675"/>
    <w:rsid w:val="00622910"/>
    <w:rsid w:val="006230F3"/>
    <w:rsid w:val="006254B6"/>
    <w:rsid w:val="00627FC8"/>
    <w:rsid w:val="006433C3"/>
    <w:rsid w:val="00650F5B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973E5"/>
    <w:rsid w:val="006A3D45"/>
    <w:rsid w:val="006A481D"/>
    <w:rsid w:val="006A756A"/>
    <w:rsid w:val="006B7FE0"/>
    <w:rsid w:val="006C53AC"/>
    <w:rsid w:val="006C5550"/>
    <w:rsid w:val="006C590B"/>
    <w:rsid w:val="006D66F7"/>
    <w:rsid w:val="006E0D9A"/>
    <w:rsid w:val="006E283C"/>
    <w:rsid w:val="00705C9D"/>
    <w:rsid w:val="00705F13"/>
    <w:rsid w:val="007102CC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19C0"/>
    <w:rsid w:val="00783A57"/>
    <w:rsid w:val="00784C38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661"/>
    <w:rsid w:val="00841B39"/>
    <w:rsid w:val="00842838"/>
    <w:rsid w:val="00847A14"/>
    <w:rsid w:val="0085093E"/>
    <w:rsid w:val="00851752"/>
    <w:rsid w:val="00854EC1"/>
    <w:rsid w:val="0085797F"/>
    <w:rsid w:val="00860028"/>
    <w:rsid w:val="00861DC3"/>
    <w:rsid w:val="0086271A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1063"/>
    <w:rsid w:val="008A41A1"/>
    <w:rsid w:val="008A7954"/>
    <w:rsid w:val="008A7C12"/>
    <w:rsid w:val="008B03CE"/>
    <w:rsid w:val="008B521D"/>
    <w:rsid w:val="008B529E"/>
    <w:rsid w:val="008C17FB"/>
    <w:rsid w:val="008C70BB"/>
    <w:rsid w:val="008D07A7"/>
    <w:rsid w:val="008D1B00"/>
    <w:rsid w:val="008D57B8"/>
    <w:rsid w:val="008E03FC"/>
    <w:rsid w:val="008E510B"/>
    <w:rsid w:val="008F005E"/>
    <w:rsid w:val="008F243F"/>
    <w:rsid w:val="00901667"/>
    <w:rsid w:val="00902B13"/>
    <w:rsid w:val="00911941"/>
    <w:rsid w:val="00916C1C"/>
    <w:rsid w:val="0092024D"/>
    <w:rsid w:val="00925146"/>
    <w:rsid w:val="00925174"/>
    <w:rsid w:val="00925F0F"/>
    <w:rsid w:val="009266EC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A72D8"/>
    <w:rsid w:val="009B0B3E"/>
    <w:rsid w:val="009B1913"/>
    <w:rsid w:val="009B1BF1"/>
    <w:rsid w:val="009B6657"/>
    <w:rsid w:val="009B6966"/>
    <w:rsid w:val="009D0EB5"/>
    <w:rsid w:val="009D14F9"/>
    <w:rsid w:val="009D2B74"/>
    <w:rsid w:val="009D63FF"/>
    <w:rsid w:val="009E175D"/>
    <w:rsid w:val="009E2155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3CF0"/>
    <w:rsid w:val="00A643C5"/>
    <w:rsid w:val="00A66DD9"/>
    <w:rsid w:val="00A7620F"/>
    <w:rsid w:val="00A76790"/>
    <w:rsid w:val="00A8451A"/>
    <w:rsid w:val="00A925EC"/>
    <w:rsid w:val="00A929AA"/>
    <w:rsid w:val="00A92B6B"/>
    <w:rsid w:val="00AA541E"/>
    <w:rsid w:val="00AD0DA4"/>
    <w:rsid w:val="00AD4169"/>
    <w:rsid w:val="00AE193F"/>
    <w:rsid w:val="00AE25C6"/>
    <w:rsid w:val="00AE2A8A"/>
    <w:rsid w:val="00AE306C"/>
    <w:rsid w:val="00AE5774"/>
    <w:rsid w:val="00AF28C1"/>
    <w:rsid w:val="00B02EF1"/>
    <w:rsid w:val="00B07C97"/>
    <w:rsid w:val="00B11C67"/>
    <w:rsid w:val="00B15754"/>
    <w:rsid w:val="00B16002"/>
    <w:rsid w:val="00B2046E"/>
    <w:rsid w:val="00B20E8B"/>
    <w:rsid w:val="00B24D0F"/>
    <w:rsid w:val="00B257E1"/>
    <w:rsid w:val="00B2599A"/>
    <w:rsid w:val="00B27AC4"/>
    <w:rsid w:val="00B30C06"/>
    <w:rsid w:val="00B31D3A"/>
    <w:rsid w:val="00B343CC"/>
    <w:rsid w:val="00B43BC9"/>
    <w:rsid w:val="00B5084A"/>
    <w:rsid w:val="00B56036"/>
    <w:rsid w:val="00B606A1"/>
    <w:rsid w:val="00B614F7"/>
    <w:rsid w:val="00B61B26"/>
    <w:rsid w:val="00B65E6B"/>
    <w:rsid w:val="00B674EB"/>
    <w:rsid w:val="00B675B2"/>
    <w:rsid w:val="00B709B9"/>
    <w:rsid w:val="00B81261"/>
    <w:rsid w:val="00B8223E"/>
    <w:rsid w:val="00B832AE"/>
    <w:rsid w:val="00B84D25"/>
    <w:rsid w:val="00B86678"/>
    <w:rsid w:val="00B92A4A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019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2707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6609"/>
    <w:rsid w:val="00C913CD"/>
    <w:rsid w:val="00C92B4C"/>
    <w:rsid w:val="00C954F6"/>
    <w:rsid w:val="00C96318"/>
    <w:rsid w:val="00CA1CC5"/>
    <w:rsid w:val="00CA36A0"/>
    <w:rsid w:val="00CA6BC5"/>
    <w:rsid w:val="00CB3494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4336"/>
    <w:rsid w:val="00D35D55"/>
    <w:rsid w:val="00D36A49"/>
    <w:rsid w:val="00D517C6"/>
    <w:rsid w:val="00D661D6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238C"/>
    <w:rsid w:val="00DD28C6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1D5B"/>
    <w:rsid w:val="00E43797"/>
    <w:rsid w:val="00E44C89"/>
    <w:rsid w:val="00E457A6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A3826"/>
    <w:rsid w:val="00EB0A3C"/>
    <w:rsid w:val="00EB0A96"/>
    <w:rsid w:val="00EB5CC4"/>
    <w:rsid w:val="00EB77F9"/>
    <w:rsid w:val="00EC5769"/>
    <w:rsid w:val="00EC6BF5"/>
    <w:rsid w:val="00EC7D00"/>
    <w:rsid w:val="00ED0304"/>
    <w:rsid w:val="00ED4FF7"/>
    <w:rsid w:val="00ED5B7B"/>
    <w:rsid w:val="00EE3791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4900"/>
    <w:rsid w:val="00F15931"/>
    <w:rsid w:val="00F2063B"/>
    <w:rsid w:val="00F24B3E"/>
    <w:rsid w:val="00F467B9"/>
    <w:rsid w:val="00F5696E"/>
    <w:rsid w:val="00F60EFF"/>
    <w:rsid w:val="00F624B9"/>
    <w:rsid w:val="00F67D2D"/>
    <w:rsid w:val="00F74BDF"/>
    <w:rsid w:val="00F8161B"/>
    <w:rsid w:val="00F858F2"/>
    <w:rsid w:val="00F860CC"/>
    <w:rsid w:val="00F8668B"/>
    <w:rsid w:val="00F94398"/>
    <w:rsid w:val="00FA22CC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5:docId w15:val="{E946690F-7D70-410C-83A8-E3481FFDF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qFormat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11"/>
    <w:rsid w:val="005621C4"/>
    <w:rPr>
      <w:rFonts w:ascii="Lato" w:hAnsi="Lato"/>
    </w:rPr>
  </w:style>
  <w:style w:type="character" w:styleId="FollowedHyperlink">
    <w:name w:val="FollowedHyperlink"/>
    <w:basedOn w:val="DefaultParagraphFont"/>
    <w:uiPriority w:val="99"/>
    <w:semiHidden/>
    <w:unhideWhenUsed/>
    <w:rsid w:val="008A41A1"/>
    <w:rPr>
      <w:color w:val="8C4799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D6C33"/>
    <w:pPr>
      <w:spacing w:after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6C33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D6C3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7123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7123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371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pir.nt.gov.au/mining-and-energy/mines-and-energy-publications-information-and-statistics/mineral-titles-advertising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nt.gov.au/industry/mining-and-petroleum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titles.info@nt.gov.au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dpir.nt.gov.au/mining-and-energy/mines-and-energy-publications-information-and-statistics/mineral-titles-advertising" TargetMode="External"/><Relationship Id="rId1" Type="http://schemas.openxmlformats.org/officeDocument/2006/relationships/hyperlink" Target="https://nt.gov.au/industry/mining-and-petroleu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Information%20Approved%20under%20MTA\Approved%20Forms%20-%20DO%20NOT%20CHANGE\Application%20Forms%20for%20the%20Grant%20of%20a%20Mineral%20Title\ntg-form-template_9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2021-02-22T00:00:00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C6C7398-0268-4F63-9442-C5B20A5F0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ntg-form-template_9.dotx</Template>
  <TotalTime>0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Application for the Grant of a Mineral Title</vt:lpstr>
    </vt:vector>
  </TitlesOfParts>
  <Company>Industry, Tourism and Trade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Application for the Grant of a Mineral Title</dc:title>
  <dc:creator>Northern Territory Government</dc:creator>
  <cp:lastModifiedBy>Carla McConachy</cp:lastModifiedBy>
  <cp:revision>5</cp:revision>
  <cp:lastPrinted>2021-02-25T04:45:00Z</cp:lastPrinted>
  <dcterms:created xsi:type="dcterms:W3CDTF">2021-02-22T04:42:00Z</dcterms:created>
  <dcterms:modified xsi:type="dcterms:W3CDTF">2021-02-25T04:45:00Z</dcterms:modified>
</cp:coreProperties>
</file>