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EE2D6B" w:rsidTr="00EE2D6B">
        <w:tc>
          <w:tcPr>
            <w:tcW w:w="9628" w:type="dxa"/>
            <w:shd w:val="pct10" w:color="auto" w:fill="auto"/>
          </w:tcPr>
          <w:p w:rsidR="00EE2D6B" w:rsidRPr="000E23E9" w:rsidRDefault="00EE2D6B" w:rsidP="004621B2">
            <w:pPr>
              <w:spacing w:before="40" w:after="40"/>
              <w:jc w:val="center"/>
              <w:rPr>
                <w:b/>
              </w:rPr>
            </w:pPr>
            <w:bookmarkStart w:id="0" w:name="_GoBack" w:colFirst="0" w:colLast="1"/>
            <w:r w:rsidRPr="000E23E9">
              <w:rPr>
                <w:b/>
              </w:rPr>
              <w:t>NORTHERN TERRITORY OF AUSTRALIA</w:t>
            </w:r>
          </w:p>
          <w:p w:rsidR="00EE2D6B" w:rsidRPr="000E23E9" w:rsidRDefault="00EE2D6B" w:rsidP="004621B2">
            <w:pPr>
              <w:spacing w:before="40" w:after="40"/>
              <w:jc w:val="center"/>
              <w:rPr>
                <w:i/>
                <w:caps/>
              </w:rPr>
            </w:pPr>
            <w:r w:rsidRPr="000E23E9">
              <w:rPr>
                <w:i/>
              </w:rPr>
              <w:t xml:space="preserve">Energy </w:t>
            </w:r>
            <w:r>
              <w:rPr>
                <w:i/>
              </w:rPr>
              <w:t xml:space="preserve">Pipelines </w:t>
            </w:r>
            <w:r w:rsidRPr="000E23E9">
              <w:rPr>
                <w:i/>
              </w:rPr>
              <w:t>Act</w:t>
            </w:r>
          </w:p>
        </w:tc>
      </w:tr>
      <w:bookmarkEnd w:id="0"/>
    </w:tbl>
    <w:p w:rsidR="00EE2D6B" w:rsidRPr="00F86B93" w:rsidRDefault="00EE2D6B" w:rsidP="00EE2D6B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4034"/>
        <w:gridCol w:w="1171"/>
        <w:gridCol w:w="321"/>
        <w:gridCol w:w="3610"/>
        <w:gridCol w:w="245"/>
      </w:tblGrid>
      <w:tr w:rsidR="00EE2D6B" w:rsidRPr="00557B9B" w:rsidTr="004621B2">
        <w:trPr>
          <w:trHeight w:val="113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being the registered holders of </w:t>
            </w:r>
            <w:r w:rsidRPr="00AF7986">
              <w:rPr>
                <w:rFonts w:cs="Arial"/>
                <w:i/>
                <w:sz w:val="20"/>
              </w:rPr>
              <w:t>(Insert Pipeline Licence No.</w:t>
            </w:r>
            <w:r>
              <w:rPr>
                <w:rFonts w:cs="Arial"/>
                <w:i/>
                <w:sz w:val="20"/>
              </w:rPr>
              <w:t>,</w:t>
            </w:r>
            <w:r w:rsidRPr="00AF798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F7986">
              <w:rPr>
                <w:rFonts w:cs="Arial"/>
                <w:i/>
                <w:sz w:val="20"/>
              </w:rPr>
              <w:t>eg</w:t>
            </w:r>
            <w:proofErr w:type="spellEnd"/>
            <w:r w:rsidRPr="00AF7986">
              <w:rPr>
                <w:rFonts w:cs="Arial"/>
                <w:i/>
                <w:sz w:val="20"/>
              </w:rPr>
              <w:t xml:space="preserve"> Pipeline Licence PL88)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hereby nominate </w:t>
            </w:r>
            <w:r w:rsidRPr="00557B9B">
              <w:rPr>
                <w:rFonts w:cs="Arial"/>
                <w:i/>
                <w:sz w:val="20"/>
              </w:rPr>
              <w:t>(Insert the nominee’s name and current business address]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As being the person on whom documents relating to the Title </w:t>
            </w:r>
            <w:r w:rsidRPr="00557B9B">
              <w:rPr>
                <w:rFonts w:cs="Arial"/>
                <w:sz w:val="20"/>
              </w:rPr>
              <w:t>(</w:t>
            </w:r>
            <w:r w:rsidRPr="00557B9B">
              <w:rPr>
                <w:rFonts w:cs="Arial"/>
                <w:i/>
                <w:sz w:val="20"/>
              </w:rPr>
              <w:t xml:space="preserve">Insert </w:t>
            </w:r>
            <w:r w:rsidRPr="00AF7986">
              <w:rPr>
                <w:rFonts w:cs="Arial"/>
                <w:i/>
                <w:sz w:val="20"/>
              </w:rPr>
              <w:t xml:space="preserve">Pipeline Licence </w:t>
            </w:r>
            <w:r>
              <w:rPr>
                <w:rFonts w:cs="Arial"/>
                <w:i/>
                <w:sz w:val="20"/>
              </w:rPr>
              <w:t>No</w:t>
            </w:r>
            <w:r w:rsidRPr="00557B9B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That are required or permitted by the </w:t>
            </w:r>
            <w:r w:rsidRPr="00557B9B">
              <w:rPr>
                <w:rFonts w:cs="Arial"/>
                <w:b/>
                <w:bCs/>
                <w:i/>
                <w:sz w:val="20"/>
              </w:rPr>
              <w:t xml:space="preserve">Energy </w:t>
            </w:r>
            <w:r>
              <w:rPr>
                <w:rFonts w:cs="Arial"/>
                <w:b/>
                <w:bCs/>
                <w:i/>
                <w:sz w:val="20"/>
              </w:rPr>
              <w:t xml:space="preserve">Pipelines </w:t>
            </w:r>
            <w:r w:rsidRPr="00557B9B">
              <w:rPr>
                <w:rFonts w:cs="Arial"/>
                <w:b/>
                <w:bCs/>
                <w:i/>
                <w:sz w:val="20"/>
              </w:rPr>
              <w:t xml:space="preserve">Act </w:t>
            </w:r>
            <w:r w:rsidRPr="00557B9B">
              <w:rPr>
                <w:rFonts w:cs="Arial"/>
                <w:b/>
                <w:sz w:val="20"/>
              </w:rPr>
              <w:t>to be served may be served.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Dated 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EE2D6B" w:rsidRPr="00557B9B" w:rsidTr="004621B2">
        <w:trPr>
          <w:trHeight w:val="170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righ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E0E0E0"/>
          </w:tcPr>
          <w:p w:rsidR="00EE2D6B" w:rsidRPr="00557B9B" w:rsidRDefault="00EE2D6B" w:rsidP="00462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EE2D6B" w:rsidRPr="00557B9B" w:rsidRDefault="00EE2D6B" w:rsidP="00EE2D6B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szCs w:val="22"/>
        </w:rPr>
      </w:pPr>
    </w:p>
    <w:p w:rsidR="00EE2D6B" w:rsidRDefault="00EE2D6B" w:rsidP="00EE2D6B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 xml:space="preserve">[Here affix the sealing clause/authority of </w:t>
      </w:r>
      <w:r w:rsidRPr="00557B9B">
        <w:rPr>
          <w:rFonts w:cs="Arial"/>
          <w:i/>
          <w:szCs w:val="22"/>
        </w:rPr>
        <w:t>all</w:t>
      </w:r>
      <w:r w:rsidRPr="00557B9B">
        <w:rPr>
          <w:rFonts w:cs="Arial"/>
          <w:szCs w:val="22"/>
        </w:rPr>
        <w:t xml:space="preserve"> title holders. (Note: If not executed under seal, it may be signed by a representative authorised by the holder. The representative's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i/>
          <w:szCs w:val="22"/>
        </w:rPr>
        <w:t>full name, position and signature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szCs w:val="22"/>
        </w:rPr>
        <w:t>is required.)]</w:t>
      </w:r>
    </w:p>
    <w:p w:rsidR="00EE2D6B" w:rsidRPr="00557B9B" w:rsidRDefault="00EE2D6B" w:rsidP="00EE2D6B">
      <w:pPr>
        <w:autoSpaceDE w:val="0"/>
        <w:autoSpaceDN w:val="0"/>
        <w:adjustRightInd w:val="0"/>
        <w:spacing w:after="0" w:line="720" w:lineRule="auto"/>
        <w:jc w:val="both"/>
        <w:rPr>
          <w:rFonts w:cs="Arial"/>
          <w:szCs w:val="22"/>
        </w:rPr>
      </w:pPr>
    </w:p>
    <w:p w:rsidR="00EE2D6B" w:rsidRPr="00557B9B" w:rsidRDefault="00EE2D6B" w:rsidP="00EE2D6B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  <w:t>Director Petroleum Tenure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>Energy Division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 xml:space="preserve">Department of </w:t>
      </w:r>
      <w:r>
        <w:rPr>
          <w:rFonts w:cs="Arial"/>
          <w:szCs w:val="22"/>
        </w:rPr>
        <w:t>Primary Industry and Resources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GPO Box 4550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DARWIN NT 0801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F</w:t>
      </w:r>
      <w:r>
        <w:rPr>
          <w:rFonts w:cs="Arial"/>
          <w:szCs w:val="22"/>
        </w:rPr>
        <w:t>ax</w:t>
      </w:r>
      <w:r w:rsidRPr="00557B9B">
        <w:rPr>
          <w:rFonts w:cs="Arial"/>
          <w:szCs w:val="22"/>
        </w:rPr>
        <w:t>: +61 8 8981 7106</w:t>
      </w:r>
      <w:r>
        <w:rPr>
          <w:rFonts w:cs="Arial"/>
          <w:szCs w:val="22"/>
        </w:rPr>
        <w:br/>
      </w:r>
      <w:hyperlink r:id="rId8" w:history="1">
        <w:r w:rsidRPr="00F67860">
          <w:rPr>
            <w:rStyle w:val="Hyperlink"/>
            <w:rFonts w:cs="Arial"/>
            <w:szCs w:val="22"/>
          </w:rPr>
          <w:t>energy.permits@nt.gov.au</w:t>
        </w:r>
      </w:hyperlink>
      <w:r w:rsidRPr="00557B9B">
        <w:rPr>
          <w:rFonts w:cs="Arial"/>
          <w:szCs w:val="22"/>
        </w:rPr>
        <w:t xml:space="preserve"> </w:t>
      </w:r>
    </w:p>
    <w:sectPr w:rsidR="00EE2D6B" w:rsidRPr="00557B9B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1E" w:rsidRDefault="0036421E" w:rsidP="007332FF">
      <w:r>
        <w:separator/>
      </w:r>
    </w:p>
  </w:endnote>
  <w:endnote w:type="continuationSeparator" w:id="0">
    <w:p w:rsidR="0036421E" w:rsidRDefault="0036421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EE2D6B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EE2D6B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7A05BF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EE2D6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EE2D6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EE2D6B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EE2D6B">
            <w:t>October 2018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1E" w:rsidRDefault="0036421E" w:rsidP="007332FF">
      <w:r>
        <w:separator/>
      </w:r>
    </w:p>
  </w:footnote>
  <w:footnote w:type="continuationSeparator" w:id="0">
    <w:p w:rsidR="0036421E" w:rsidRDefault="0036421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EE2D6B" w:rsidP="002926BC">
        <w:pPr>
          <w:pStyle w:val="Header"/>
          <w:tabs>
            <w:tab w:val="clear" w:pos="9026"/>
          </w:tabs>
          <w:ind w:right="-568"/>
        </w:pPr>
        <w:r>
          <w:t>Nomination of registered holders for service of documents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EE2D6B" w:rsidP="0050530C">
        <w:pPr>
          <w:pStyle w:val="Title"/>
        </w:pPr>
        <w:r>
          <w:t>Nomination of registered holders for service of documents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421E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05BF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391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B4D10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3AE1"/>
    <w:rsid w:val="00EE2D6B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5CD75-2C5F-48D4-850B-1791E3B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6B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eastAsia="Calibri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rFonts w:eastAsia="Calibri"/>
      <w:b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rFonts w:eastAsia="Calibri"/>
      <w:b/>
      <w:color w:val="6060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rFonts w:eastAsia="Calibri"/>
      <w:b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rFonts w:eastAsia="Calibri"/>
      <w:b/>
      <w:color w:val="606060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rFonts w:eastAsia="Calibri"/>
      <w:b/>
      <w:color w:val="000000" w:themeColor="tex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eastAsia="Calibri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eastAsia="Calibri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eastAsia="Calibr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eastAsia="Calibri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rFonts w:eastAsia="Calibri"/>
      <w:iCs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.permits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7034-72E1-46A9-8247-0EE2E940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2</TotalTime>
  <Pages>1</Pages>
  <Words>164</Words>
  <Characters>906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registered holders for service of documents</dc:title>
  <dc:creator>Northern Territory Government</dc:creator>
  <cp:lastModifiedBy>Vanessa Madrill</cp:lastModifiedBy>
  <cp:revision>1</cp:revision>
  <cp:lastPrinted>2016-02-04T04:37:00Z</cp:lastPrinted>
  <dcterms:created xsi:type="dcterms:W3CDTF">2018-10-19T01:50:00Z</dcterms:created>
  <dcterms:modified xsi:type="dcterms:W3CDTF">2018-10-19T01:52:00Z</dcterms:modified>
</cp:coreProperties>
</file>