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869" w:rsidRPr="00C504B7" w:rsidRDefault="005F1869" w:rsidP="005F1869">
      <w:pPr>
        <w:rPr>
          <w:rFonts w:cs="Arial"/>
          <w:b/>
          <w:i/>
        </w:rPr>
      </w:pPr>
      <w:r w:rsidRPr="00C504B7">
        <w:rPr>
          <w:rFonts w:cs="Arial"/>
          <w:b/>
        </w:rPr>
        <w:t xml:space="preserve">Section 11 of the </w:t>
      </w:r>
      <w:r w:rsidRPr="00C504B7">
        <w:rPr>
          <w:rFonts w:cs="Arial"/>
          <w:b/>
          <w:i/>
        </w:rPr>
        <w:t xml:space="preserve">Fisheries Act </w:t>
      </w:r>
      <w:bookmarkStart w:id="0" w:name="_GoBack"/>
      <w:bookmarkEnd w:id="0"/>
    </w:p>
    <w:p w:rsidR="005F1869" w:rsidRPr="005F1869" w:rsidRDefault="005F1869" w:rsidP="00E90B6A">
      <w:pPr>
        <w:pStyle w:val="Heading1"/>
      </w:pPr>
      <w:r w:rsidRPr="005F1869">
        <w:t>Information Relating to the Applications</w:t>
      </w:r>
    </w:p>
    <w:p w:rsidR="005F1869" w:rsidRPr="00C504B7" w:rsidRDefault="005F1869" w:rsidP="005F1869">
      <w:pPr>
        <w:rPr>
          <w:rFonts w:cs="Arial"/>
          <w:b/>
        </w:rPr>
      </w:pPr>
      <w:r w:rsidRPr="00C504B7">
        <w:rPr>
          <w:rFonts w:cs="Arial"/>
          <w:b/>
        </w:rPr>
        <w:t>This form is to be used by a person who is applying to the Director</w:t>
      </w:r>
      <w:r>
        <w:rPr>
          <w:rFonts w:cs="Arial"/>
          <w:b/>
        </w:rPr>
        <w:t xml:space="preserve"> of Fisheries</w:t>
      </w:r>
      <w:r w:rsidRPr="00C504B7">
        <w:rPr>
          <w:rFonts w:cs="Arial"/>
          <w:b/>
        </w:rPr>
        <w:t xml:space="preserve"> to move Aquatic Life within the Northern Territory or bring Aquatic Life into the Northern Territory</w:t>
      </w:r>
    </w:p>
    <w:p w:rsidR="005F1869" w:rsidRPr="00C504B7" w:rsidRDefault="005F1869" w:rsidP="005F1869">
      <w:pPr>
        <w:rPr>
          <w:rFonts w:cs="Arial"/>
          <w:b/>
        </w:rPr>
      </w:pPr>
      <w:r w:rsidRPr="00C504B7">
        <w:rPr>
          <w:rFonts w:cs="Arial"/>
          <w:b/>
          <w:u w:val="single"/>
        </w:rPr>
        <w:t>This is an Application only</w:t>
      </w:r>
      <w:r w:rsidRPr="00C504B7">
        <w:rPr>
          <w:rFonts w:cs="Arial"/>
          <w:b/>
        </w:rPr>
        <w:t xml:space="preserve"> - once your application has been processed you will be advised of the decision.  You are not permitted to carry out any activities in relation to this application until you have been advised of the decision.</w:t>
      </w:r>
    </w:p>
    <w:p w:rsidR="005F1869" w:rsidRPr="00C504B7" w:rsidRDefault="005F1869" w:rsidP="005F1869">
      <w:pPr>
        <w:spacing w:before="0" w:after="0"/>
        <w:rPr>
          <w:rFonts w:cs="Arial"/>
          <w:i/>
          <w:u w:val="single"/>
        </w:rPr>
      </w:pPr>
      <w:r>
        <w:rPr>
          <w:rFonts w:cs="Arial"/>
          <w:i/>
          <w:u w:val="single"/>
        </w:rPr>
        <w:t xml:space="preserve">No </w:t>
      </w:r>
      <w:r w:rsidRPr="00C504B7">
        <w:rPr>
          <w:rFonts w:cs="Arial"/>
          <w:i/>
          <w:u w:val="single"/>
        </w:rPr>
        <w:t>Application Fee</w:t>
      </w:r>
    </w:p>
    <w:p w:rsidR="005F1869" w:rsidRPr="00100DB9" w:rsidRDefault="005F1869" w:rsidP="005F1869">
      <w:pPr>
        <w:spacing w:before="0"/>
        <w:rPr>
          <w:rFonts w:cs="Arial"/>
          <w:sz w:val="18"/>
          <w:szCs w:val="18"/>
        </w:rPr>
      </w:pPr>
      <w:r w:rsidRPr="00100DB9">
        <w:rPr>
          <w:rFonts w:cs="Arial"/>
          <w:sz w:val="18"/>
          <w:szCs w:val="18"/>
        </w:rPr>
        <w:t>(Note: Under Regulation 206 the Minister may prescribe fees)</w:t>
      </w:r>
    </w:p>
    <w:p w:rsidR="005F1869" w:rsidRPr="00C504B7" w:rsidRDefault="005F1869" w:rsidP="005F1869">
      <w:pPr>
        <w:pStyle w:val="Heading2"/>
      </w:pPr>
      <w:r w:rsidRPr="00C504B7">
        <w:t>Applying for a Section 11 Permit</w:t>
      </w:r>
    </w:p>
    <w:p w:rsidR="005F1869" w:rsidRPr="00CC4B18" w:rsidRDefault="005F1869" w:rsidP="00CC4B18">
      <w:pPr>
        <w:rPr>
          <w:b/>
        </w:rPr>
      </w:pPr>
      <w:bookmarkStart w:id="1" w:name="_Toc457564721"/>
      <w:r w:rsidRPr="00CC4B18">
        <w:rPr>
          <w:b/>
        </w:rPr>
        <w:t>11</w:t>
      </w:r>
      <w:r w:rsidRPr="00CC4B18">
        <w:rPr>
          <w:b/>
        </w:rPr>
        <w:tab/>
        <w:t>Requirement for permit</w:t>
      </w:r>
      <w:bookmarkEnd w:id="1"/>
    </w:p>
    <w:p w:rsidR="005F1869" w:rsidRPr="00C504B7" w:rsidRDefault="005F1869" w:rsidP="005F1869">
      <w:pPr>
        <w:pStyle w:val="Subsection"/>
        <w:rPr>
          <w:rFonts w:ascii="Arial" w:hAnsi="Arial" w:cs="Arial"/>
          <w:sz w:val="20"/>
          <w:szCs w:val="20"/>
        </w:rPr>
      </w:pPr>
      <w:r w:rsidRPr="00C504B7">
        <w:rPr>
          <w:rFonts w:ascii="Arial" w:hAnsi="Arial" w:cs="Arial"/>
          <w:sz w:val="20"/>
          <w:szCs w:val="20"/>
        </w:rPr>
        <w:tab/>
        <w:t>(1)</w:t>
      </w:r>
      <w:r w:rsidRPr="00C504B7">
        <w:rPr>
          <w:rFonts w:ascii="Arial" w:hAnsi="Arial" w:cs="Arial"/>
          <w:sz w:val="20"/>
          <w:szCs w:val="20"/>
        </w:rPr>
        <w:tab/>
        <w:t>A permit may authorise a person to do one or more of the following things:</w:t>
      </w:r>
    </w:p>
    <w:p w:rsidR="005F1869" w:rsidRPr="00C504B7" w:rsidRDefault="005F1869" w:rsidP="005F1869">
      <w:pPr>
        <w:pStyle w:val="Paragraph"/>
        <w:spacing w:after="120"/>
        <w:rPr>
          <w:rFonts w:ascii="Arial" w:hAnsi="Arial" w:cs="Arial"/>
          <w:sz w:val="20"/>
          <w:szCs w:val="20"/>
        </w:rPr>
      </w:pPr>
      <w:r w:rsidRPr="00C504B7">
        <w:rPr>
          <w:rFonts w:ascii="Arial" w:hAnsi="Arial" w:cs="Arial"/>
          <w:sz w:val="20"/>
          <w:szCs w:val="20"/>
        </w:rPr>
        <w:t>(a)</w:t>
      </w:r>
      <w:r w:rsidRPr="00C504B7">
        <w:rPr>
          <w:rFonts w:ascii="Arial" w:hAnsi="Arial" w:cs="Arial"/>
          <w:sz w:val="20"/>
          <w:szCs w:val="20"/>
        </w:rPr>
        <w:tab/>
      </w:r>
      <w:proofErr w:type="gramStart"/>
      <w:r w:rsidRPr="00C504B7">
        <w:rPr>
          <w:rFonts w:ascii="Arial" w:hAnsi="Arial" w:cs="Arial"/>
          <w:sz w:val="20"/>
          <w:szCs w:val="20"/>
        </w:rPr>
        <w:t>bring</w:t>
      </w:r>
      <w:proofErr w:type="gramEnd"/>
      <w:r w:rsidRPr="00C504B7">
        <w:rPr>
          <w:rFonts w:ascii="Arial" w:hAnsi="Arial" w:cs="Arial"/>
          <w:sz w:val="20"/>
          <w:szCs w:val="20"/>
        </w:rPr>
        <w:t xml:space="preserve"> into or release in, or cause to be brought into or released in, the Territory live fish or aquatic life;</w:t>
      </w:r>
    </w:p>
    <w:p w:rsidR="005F1869" w:rsidRPr="00C504B7" w:rsidRDefault="005F1869" w:rsidP="005F1869">
      <w:pPr>
        <w:pStyle w:val="Paragraph"/>
        <w:spacing w:after="120"/>
        <w:rPr>
          <w:rFonts w:ascii="Arial" w:hAnsi="Arial" w:cs="Arial"/>
          <w:sz w:val="20"/>
          <w:szCs w:val="20"/>
        </w:rPr>
      </w:pPr>
      <w:r w:rsidRPr="00C504B7">
        <w:rPr>
          <w:rFonts w:ascii="Arial" w:hAnsi="Arial" w:cs="Arial"/>
          <w:sz w:val="20"/>
          <w:szCs w:val="20"/>
        </w:rPr>
        <w:t>(b)</w:t>
      </w:r>
      <w:r w:rsidRPr="00C504B7">
        <w:rPr>
          <w:rFonts w:ascii="Arial" w:hAnsi="Arial" w:cs="Arial"/>
          <w:sz w:val="20"/>
          <w:szCs w:val="20"/>
        </w:rPr>
        <w:tab/>
      </w:r>
      <w:proofErr w:type="gramStart"/>
      <w:r w:rsidRPr="00C504B7">
        <w:rPr>
          <w:rFonts w:ascii="Arial" w:hAnsi="Arial" w:cs="Arial"/>
          <w:sz w:val="20"/>
          <w:szCs w:val="20"/>
        </w:rPr>
        <w:t>possess</w:t>
      </w:r>
      <w:proofErr w:type="gramEnd"/>
      <w:r w:rsidRPr="00C504B7">
        <w:rPr>
          <w:rFonts w:ascii="Arial" w:hAnsi="Arial" w:cs="Arial"/>
          <w:sz w:val="20"/>
          <w:szCs w:val="20"/>
        </w:rPr>
        <w:t xml:space="preserve"> or sell noxious species;</w:t>
      </w:r>
    </w:p>
    <w:p w:rsidR="005F1869" w:rsidRPr="00C504B7" w:rsidRDefault="005F1869" w:rsidP="005F1869">
      <w:pPr>
        <w:pStyle w:val="Paragraph"/>
        <w:spacing w:after="120"/>
        <w:rPr>
          <w:rFonts w:ascii="Arial" w:hAnsi="Arial" w:cs="Arial"/>
          <w:sz w:val="20"/>
          <w:szCs w:val="20"/>
        </w:rPr>
      </w:pPr>
      <w:r w:rsidRPr="00C504B7">
        <w:rPr>
          <w:rFonts w:ascii="Arial" w:hAnsi="Arial" w:cs="Arial"/>
          <w:sz w:val="20"/>
          <w:szCs w:val="20"/>
        </w:rPr>
        <w:t>(c)</w:t>
      </w:r>
      <w:r w:rsidRPr="00C504B7">
        <w:rPr>
          <w:rFonts w:ascii="Arial" w:hAnsi="Arial" w:cs="Arial"/>
          <w:sz w:val="20"/>
          <w:szCs w:val="20"/>
        </w:rPr>
        <w:tab/>
      </w:r>
      <w:proofErr w:type="gramStart"/>
      <w:r w:rsidRPr="00C504B7">
        <w:rPr>
          <w:rFonts w:ascii="Arial" w:hAnsi="Arial" w:cs="Arial"/>
          <w:sz w:val="20"/>
          <w:szCs w:val="20"/>
        </w:rPr>
        <w:t>cause</w:t>
      </w:r>
      <w:proofErr w:type="gramEnd"/>
      <w:r w:rsidRPr="00C504B7">
        <w:rPr>
          <w:rFonts w:ascii="Arial" w:hAnsi="Arial" w:cs="Arial"/>
          <w:sz w:val="20"/>
          <w:szCs w:val="20"/>
        </w:rPr>
        <w:t xml:space="preserve"> or permit a shock, sound or other vibration, whether by percussion, the use of an explosive or otherwise;</w:t>
      </w:r>
    </w:p>
    <w:p w:rsidR="005F1869" w:rsidRPr="00C504B7" w:rsidRDefault="005F1869" w:rsidP="005F1869">
      <w:pPr>
        <w:pStyle w:val="Paragraph"/>
        <w:spacing w:after="120"/>
        <w:rPr>
          <w:rFonts w:ascii="Arial" w:hAnsi="Arial" w:cs="Arial"/>
          <w:sz w:val="20"/>
          <w:szCs w:val="20"/>
        </w:rPr>
      </w:pPr>
      <w:r w:rsidRPr="00C504B7">
        <w:rPr>
          <w:rFonts w:ascii="Arial" w:hAnsi="Arial" w:cs="Arial"/>
          <w:sz w:val="20"/>
          <w:szCs w:val="20"/>
        </w:rPr>
        <w:t>(d)</w:t>
      </w:r>
      <w:r w:rsidRPr="00C504B7">
        <w:rPr>
          <w:rFonts w:ascii="Arial" w:hAnsi="Arial" w:cs="Arial"/>
          <w:sz w:val="20"/>
          <w:szCs w:val="20"/>
        </w:rPr>
        <w:tab/>
      </w:r>
      <w:proofErr w:type="gramStart"/>
      <w:r w:rsidRPr="00C504B7">
        <w:rPr>
          <w:rFonts w:ascii="Arial" w:hAnsi="Arial" w:cs="Arial"/>
          <w:sz w:val="20"/>
          <w:szCs w:val="20"/>
        </w:rPr>
        <w:t>use</w:t>
      </w:r>
      <w:proofErr w:type="gramEnd"/>
      <w:r w:rsidRPr="00C504B7">
        <w:rPr>
          <w:rFonts w:ascii="Arial" w:hAnsi="Arial" w:cs="Arial"/>
          <w:sz w:val="20"/>
          <w:szCs w:val="20"/>
        </w:rPr>
        <w:t xml:space="preserve"> an electric fishing device;</w:t>
      </w:r>
    </w:p>
    <w:p w:rsidR="005F1869" w:rsidRPr="00C504B7" w:rsidRDefault="005F1869" w:rsidP="005F1869">
      <w:pPr>
        <w:pStyle w:val="Paragraph"/>
        <w:spacing w:after="120"/>
        <w:rPr>
          <w:rFonts w:ascii="Arial" w:hAnsi="Arial" w:cs="Arial"/>
          <w:sz w:val="20"/>
          <w:szCs w:val="20"/>
        </w:rPr>
      </w:pPr>
      <w:r w:rsidRPr="00C504B7">
        <w:rPr>
          <w:rFonts w:ascii="Arial" w:hAnsi="Arial" w:cs="Arial"/>
          <w:sz w:val="20"/>
          <w:szCs w:val="20"/>
        </w:rPr>
        <w:t>(e)</w:t>
      </w:r>
      <w:r w:rsidRPr="00C504B7">
        <w:rPr>
          <w:rFonts w:ascii="Arial" w:hAnsi="Arial" w:cs="Arial"/>
          <w:sz w:val="20"/>
          <w:szCs w:val="20"/>
        </w:rPr>
        <w:tab/>
      </w:r>
      <w:proofErr w:type="gramStart"/>
      <w:r w:rsidRPr="00C504B7">
        <w:rPr>
          <w:rFonts w:ascii="Arial" w:hAnsi="Arial" w:cs="Arial"/>
          <w:sz w:val="20"/>
          <w:szCs w:val="20"/>
        </w:rPr>
        <w:t>introduce</w:t>
      </w:r>
      <w:proofErr w:type="gramEnd"/>
      <w:r w:rsidRPr="00C504B7">
        <w:rPr>
          <w:rFonts w:ascii="Arial" w:hAnsi="Arial" w:cs="Arial"/>
          <w:sz w:val="20"/>
          <w:szCs w:val="20"/>
        </w:rPr>
        <w:t xml:space="preserve"> a dangerous substance into waters of the Territory;</w:t>
      </w:r>
    </w:p>
    <w:p w:rsidR="005F1869" w:rsidRPr="00C504B7" w:rsidRDefault="005F1869" w:rsidP="005F1869">
      <w:pPr>
        <w:pStyle w:val="Paragraph"/>
        <w:keepLines/>
        <w:spacing w:after="120"/>
        <w:rPr>
          <w:rFonts w:ascii="Arial" w:hAnsi="Arial" w:cs="Arial"/>
          <w:sz w:val="20"/>
          <w:szCs w:val="20"/>
        </w:rPr>
      </w:pPr>
      <w:r w:rsidRPr="00C504B7">
        <w:rPr>
          <w:rFonts w:ascii="Arial" w:hAnsi="Arial" w:cs="Arial"/>
          <w:sz w:val="20"/>
          <w:szCs w:val="20"/>
        </w:rPr>
        <w:t>(f)</w:t>
      </w:r>
      <w:r w:rsidRPr="00C504B7">
        <w:rPr>
          <w:rFonts w:ascii="Arial" w:hAnsi="Arial" w:cs="Arial"/>
          <w:sz w:val="20"/>
          <w:szCs w:val="20"/>
        </w:rPr>
        <w:tab/>
      </w:r>
      <w:proofErr w:type="gramStart"/>
      <w:r w:rsidRPr="00C504B7">
        <w:rPr>
          <w:rFonts w:ascii="Arial" w:hAnsi="Arial" w:cs="Arial"/>
          <w:sz w:val="20"/>
          <w:szCs w:val="20"/>
        </w:rPr>
        <w:t>any</w:t>
      </w:r>
      <w:proofErr w:type="gramEnd"/>
      <w:r w:rsidRPr="00C504B7">
        <w:rPr>
          <w:rFonts w:ascii="Arial" w:hAnsi="Arial" w:cs="Arial"/>
          <w:sz w:val="20"/>
          <w:szCs w:val="20"/>
        </w:rPr>
        <w:t xml:space="preserve"> other thing prescribed by regulation or a management plan as being able to be done only under a permit.</w:t>
      </w:r>
    </w:p>
    <w:p w:rsidR="005F1869" w:rsidRPr="00C504B7" w:rsidRDefault="005F1869" w:rsidP="005F1869">
      <w:pPr>
        <w:pStyle w:val="Subsection"/>
        <w:rPr>
          <w:rFonts w:ascii="Arial" w:hAnsi="Arial" w:cs="Arial"/>
          <w:sz w:val="20"/>
          <w:szCs w:val="20"/>
        </w:rPr>
      </w:pPr>
      <w:r w:rsidRPr="00C504B7">
        <w:rPr>
          <w:rFonts w:ascii="Arial" w:hAnsi="Arial" w:cs="Arial"/>
          <w:sz w:val="20"/>
          <w:szCs w:val="20"/>
        </w:rPr>
        <w:tab/>
        <w:t>(2)</w:t>
      </w:r>
      <w:r w:rsidRPr="00C504B7">
        <w:rPr>
          <w:rFonts w:ascii="Arial" w:hAnsi="Arial" w:cs="Arial"/>
          <w:sz w:val="20"/>
          <w:szCs w:val="20"/>
        </w:rPr>
        <w:tab/>
        <w:t>A person commits an offence if:</w:t>
      </w:r>
    </w:p>
    <w:p w:rsidR="005F1869" w:rsidRPr="00C504B7" w:rsidRDefault="005F1869" w:rsidP="005F1869">
      <w:pPr>
        <w:pStyle w:val="Paragraph"/>
        <w:spacing w:after="120"/>
        <w:rPr>
          <w:rFonts w:ascii="Arial" w:hAnsi="Arial" w:cs="Arial"/>
          <w:sz w:val="20"/>
          <w:szCs w:val="20"/>
        </w:rPr>
      </w:pPr>
      <w:r w:rsidRPr="00C504B7">
        <w:rPr>
          <w:rFonts w:ascii="Arial" w:hAnsi="Arial" w:cs="Arial"/>
          <w:sz w:val="20"/>
          <w:szCs w:val="20"/>
        </w:rPr>
        <w:t>(a)</w:t>
      </w:r>
      <w:r w:rsidRPr="00C504B7">
        <w:rPr>
          <w:rFonts w:ascii="Arial" w:hAnsi="Arial" w:cs="Arial"/>
          <w:sz w:val="20"/>
          <w:szCs w:val="20"/>
        </w:rPr>
        <w:tab/>
      </w:r>
      <w:proofErr w:type="gramStart"/>
      <w:r w:rsidRPr="00C504B7">
        <w:rPr>
          <w:rFonts w:ascii="Arial" w:hAnsi="Arial" w:cs="Arial"/>
          <w:sz w:val="20"/>
          <w:szCs w:val="20"/>
        </w:rPr>
        <w:t>the</w:t>
      </w:r>
      <w:proofErr w:type="gramEnd"/>
      <w:r w:rsidRPr="00C504B7">
        <w:rPr>
          <w:rFonts w:ascii="Arial" w:hAnsi="Arial" w:cs="Arial"/>
          <w:sz w:val="20"/>
          <w:szCs w:val="20"/>
        </w:rPr>
        <w:t xml:space="preserve"> person intentionally engages in conduct; and</w:t>
      </w:r>
    </w:p>
    <w:p w:rsidR="005F1869" w:rsidRPr="00C504B7" w:rsidRDefault="005F1869" w:rsidP="005F1869">
      <w:pPr>
        <w:pStyle w:val="Paragraph"/>
        <w:spacing w:after="120"/>
        <w:rPr>
          <w:rFonts w:ascii="Arial" w:hAnsi="Arial" w:cs="Arial"/>
          <w:sz w:val="20"/>
          <w:szCs w:val="20"/>
        </w:rPr>
      </w:pPr>
      <w:r w:rsidRPr="00C504B7">
        <w:rPr>
          <w:rFonts w:ascii="Arial" w:hAnsi="Arial" w:cs="Arial"/>
          <w:sz w:val="20"/>
          <w:szCs w:val="20"/>
        </w:rPr>
        <w:t>(b)</w:t>
      </w:r>
      <w:r w:rsidRPr="00C504B7">
        <w:rPr>
          <w:rFonts w:ascii="Arial" w:hAnsi="Arial" w:cs="Arial"/>
          <w:sz w:val="20"/>
          <w:szCs w:val="20"/>
        </w:rPr>
        <w:tab/>
      </w:r>
      <w:proofErr w:type="gramStart"/>
      <w:r w:rsidRPr="00C504B7">
        <w:rPr>
          <w:rFonts w:ascii="Arial" w:hAnsi="Arial" w:cs="Arial"/>
          <w:sz w:val="20"/>
          <w:szCs w:val="20"/>
        </w:rPr>
        <w:t>the</w:t>
      </w:r>
      <w:proofErr w:type="gramEnd"/>
      <w:r w:rsidRPr="00C504B7">
        <w:rPr>
          <w:rFonts w:ascii="Arial" w:hAnsi="Arial" w:cs="Arial"/>
          <w:sz w:val="20"/>
          <w:szCs w:val="20"/>
        </w:rPr>
        <w:t xml:space="preserve"> conduct results in live fish or aquatic life being brought into or released in the Territory and the person is reckless in relation to the result; and</w:t>
      </w:r>
    </w:p>
    <w:p w:rsidR="005F1869" w:rsidRPr="00C504B7" w:rsidRDefault="005F1869" w:rsidP="005F1869">
      <w:pPr>
        <w:pStyle w:val="Paragraph"/>
        <w:spacing w:after="120"/>
        <w:rPr>
          <w:rFonts w:ascii="Arial" w:hAnsi="Arial" w:cs="Arial"/>
          <w:sz w:val="20"/>
          <w:szCs w:val="20"/>
        </w:rPr>
      </w:pPr>
      <w:r w:rsidRPr="00C504B7">
        <w:rPr>
          <w:rFonts w:ascii="Arial" w:hAnsi="Arial" w:cs="Arial"/>
          <w:sz w:val="20"/>
          <w:szCs w:val="20"/>
        </w:rPr>
        <w:t>(c)</w:t>
      </w:r>
      <w:r w:rsidRPr="00C504B7">
        <w:rPr>
          <w:rFonts w:ascii="Arial" w:hAnsi="Arial" w:cs="Arial"/>
          <w:sz w:val="20"/>
          <w:szCs w:val="20"/>
        </w:rPr>
        <w:tab/>
      </w:r>
      <w:proofErr w:type="gramStart"/>
      <w:r w:rsidRPr="00C504B7">
        <w:rPr>
          <w:rFonts w:ascii="Arial" w:hAnsi="Arial" w:cs="Arial"/>
          <w:sz w:val="20"/>
          <w:szCs w:val="20"/>
        </w:rPr>
        <w:t>the</w:t>
      </w:r>
      <w:proofErr w:type="gramEnd"/>
      <w:r w:rsidRPr="00C504B7">
        <w:rPr>
          <w:rFonts w:ascii="Arial" w:hAnsi="Arial" w:cs="Arial"/>
          <w:sz w:val="20"/>
          <w:szCs w:val="20"/>
        </w:rPr>
        <w:t xml:space="preserve"> person is not authorised by a permit to bring into or release in, or cause to be brought into or released in, the Territory the fish or aquatic life.</w:t>
      </w:r>
    </w:p>
    <w:p w:rsidR="005F1869" w:rsidRPr="00C504B7" w:rsidRDefault="005F1869" w:rsidP="005F1869">
      <w:pPr>
        <w:pStyle w:val="Paragraph"/>
        <w:spacing w:after="120"/>
        <w:ind w:left="3600" w:hanging="2500"/>
        <w:rPr>
          <w:rFonts w:ascii="Arial" w:hAnsi="Arial" w:cs="Arial"/>
          <w:sz w:val="20"/>
          <w:szCs w:val="20"/>
        </w:rPr>
      </w:pPr>
      <w:r>
        <w:rPr>
          <w:rFonts w:ascii="Arial" w:hAnsi="Arial" w:cs="Arial"/>
          <w:sz w:val="20"/>
          <w:szCs w:val="20"/>
        </w:rPr>
        <w:t>Maximum penalty:</w:t>
      </w:r>
      <w:r>
        <w:rPr>
          <w:rFonts w:ascii="Arial" w:hAnsi="Arial" w:cs="Arial"/>
          <w:sz w:val="20"/>
          <w:szCs w:val="20"/>
        </w:rPr>
        <w:tab/>
      </w:r>
      <w:r w:rsidRPr="00C504B7">
        <w:rPr>
          <w:rFonts w:ascii="Arial" w:hAnsi="Arial" w:cs="Arial"/>
          <w:sz w:val="20"/>
          <w:szCs w:val="20"/>
        </w:rPr>
        <w:t>500 penalty units or imprisonment for 2 years.</w:t>
      </w:r>
    </w:p>
    <w:p w:rsidR="005F1869" w:rsidRPr="00C504B7" w:rsidRDefault="005F1869" w:rsidP="005F1869">
      <w:pPr>
        <w:pStyle w:val="Subsection"/>
        <w:spacing w:after="120"/>
        <w:rPr>
          <w:rFonts w:ascii="Arial" w:hAnsi="Arial" w:cs="Arial"/>
          <w:sz w:val="20"/>
          <w:szCs w:val="20"/>
        </w:rPr>
      </w:pPr>
      <w:r w:rsidRPr="00C504B7">
        <w:rPr>
          <w:rFonts w:ascii="Arial" w:hAnsi="Arial" w:cs="Arial"/>
          <w:sz w:val="20"/>
          <w:szCs w:val="20"/>
        </w:rPr>
        <w:tab/>
        <w:t>(3)</w:t>
      </w:r>
      <w:r w:rsidRPr="00C504B7">
        <w:rPr>
          <w:rFonts w:ascii="Arial" w:hAnsi="Arial" w:cs="Arial"/>
          <w:sz w:val="20"/>
          <w:szCs w:val="20"/>
        </w:rPr>
        <w:tab/>
        <w:t>A person commits an offence if:</w:t>
      </w:r>
    </w:p>
    <w:p w:rsidR="005F1869" w:rsidRPr="00C504B7" w:rsidRDefault="005F1869" w:rsidP="005F1869">
      <w:pPr>
        <w:pStyle w:val="Paragraph"/>
        <w:spacing w:after="120"/>
        <w:rPr>
          <w:rFonts w:ascii="Arial" w:hAnsi="Arial" w:cs="Arial"/>
          <w:sz w:val="20"/>
          <w:szCs w:val="20"/>
        </w:rPr>
      </w:pPr>
      <w:r w:rsidRPr="00C504B7">
        <w:rPr>
          <w:rFonts w:ascii="Arial" w:hAnsi="Arial" w:cs="Arial"/>
          <w:sz w:val="20"/>
          <w:szCs w:val="20"/>
        </w:rPr>
        <w:t>(a)</w:t>
      </w:r>
      <w:r w:rsidRPr="00C504B7">
        <w:rPr>
          <w:rFonts w:ascii="Arial" w:hAnsi="Arial" w:cs="Arial"/>
          <w:sz w:val="20"/>
          <w:szCs w:val="20"/>
        </w:rPr>
        <w:tab/>
      </w:r>
      <w:proofErr w:type="gramStart"/>
      <w:r w:rsidRPr="00C504B7">
        <w:rPr>
          <w:rFonts w:ascii="Arial" w:hAnsi="Arial" w:cs="Arial"/>
          <w:sz w:val="20"/>
          <w:szCs w:val="20"/>
        </w:rPr>
        <w:t>the</w:t>
      </w:r>
      <w:proofErr w:type="gramEnd"/>
      <w:r w:rsidRPr="00C504B7">
        <w:rPr>
          <w:rFonts w:ascii="Arial" w:hAnsi="Arial" w:cs="Arial"/>
          <w:sz w:val="20"/>
          <w:szCs w:val="20"/>
        </w:rPr>
        <w:t xml:space="preserve"> person intentionally possesses or sells a thing; and</w:t>
      </w:r>
    </w:p>
    <w:p w:rsidR="005F1869" w:rsidRPr="00C504B7" w:rsidRDefault="005F1869" w:rsidP="005F1869">
      <w:pPr>
        <w:pStyle w:val="Paragraph"/>
        <w:spacing w:after="120"/>
        <w:rPr>
          <w:rFonts w:ascii="Arial" w:hAnsi="Arial" w:cs="Arial"/>
          <w:sz w:val="20"/>
          <w:szCs w:val="20"/>
        </w:rPr>
      </w:pPr>
      <w:r w:rsidRPr="00C504B7">
        <w:rPr>
          <w:rFonts w:ascii="Arial" w:hAnsi="Arial" w:cs="Arial"/>
          <w:sz w:val="20"/>
          <w:szCs w:val="20"/>
        </w:rPr>
        <w:t>(b)</w:t>
      </w:r>
      <w:r w:rsidRPr="00C504B7">
        <w:rPr>
          <w:rFonts w:ascii="Arial" w:hAnsi="Arial" w:cs="Arial"/>
          <w:sz w:val="20"/>
          <w:szCs w:val="20"/>
        </w:rPr>
        <w:tab/>
      </w:r>
      <w:proofErr w:type="gramStart"/>
      <w:r w:rsidRPr="00C504B7">
        <w:rPr>
          <w:rFonts w:ascii="Arial" w:hAnsi="Arial" w:cs="Arial"/>
          <w:sz w:val="20"/>
          <w:szCs w:val="20"/>
        </w:rPr>
        <w:t>the</w:t>
      </w:r>
      <w:proofErr w:type="gramEnd"/>
      <w:r w:rsidRPr="00C504B7">
        <w:rPr>
          <w:rFonts w:ascii="Arial" w:hAnsi="Arial" w:cs="Arial"/>
          <w:sz w:val="20"/>
          <w:szCs w:val="20"/>
        </w:rPr>
        <w:t xml:space="preserve"> thing is a noxious species and the person is reckless in relation to that circumstance; and</w:t>
      </w:r>
    </w:p>
    <w:p w:rsidR="005F1869" w:rsidRPr="00C504B7" w:rsidRDefault="005F1869" w:rsidP="005F1869">
      <w:pPr>
        <w:pStyle w:val="Paragraph"/>
        <w:spacing w:after="120"/>
        <w:rPr>
          <w:rFonts w:ascii="Arial" w:hAnsi="Arial" w:cs="Arial"/>
          <w:sz w:val="20"/>
          <w:szCs w:val="20"/>
        </w:rPr>
      </w:pPr>
      <w:r w:rsidRPr="00C504B7">
        <w:rPr>
          <w:rFonts w:ascii="Arial" w:hAnsi="Arial" w:cs="Arial"/>
          <w:sz w:val="20"/>
          <w:szCs w:val="20"/>
        </w:rPr>
        <w:t>(c)</w:t>
      </w:r>
      <w:r w:rsidRPr="00C504B7">
        <w:rPr>
          <w:rFonts w:ascii="Arial" w:hAnsi="Arial" w:cs="Arial"/>
          <w:sz w:val="20"/>
          <w:szCs w:val="20"/>
        </w:rPr>
        <w:tab/>
      </w:r>
      <w:proofErr w:type="gramStart"/>
      <w:r w:rsidRPr="00C504B7">
        <w:rPr>
          <w:rFonts w:ascii="Arial" w:hAnsi="Arial" w:cs="Arial"/>
          <w:sz w:val="20"/>
          <w:szCs w:val="20"/>
        </w:rPr>
        <w:t>the</w:t>
      </w:r>
      <w:proofErr w:type="gramEnd"/>
      <w:r w:rsidRPr="00C504B7">
        <w:rPr>
          <w:rFonts w:ascii="Arial" w:hAnsi="Arial" w:cs="Arial"/>
          <w:sz w:val="20"/>
          <w:szCs w:val="20"/>
        </w:rPr>
        <w:t xml:space="preserve"> person is not authorised by a permit to possess or sell the thing.</w:t>
      </w:r>
    </w:p>
    <w:p w:rsidR="005F1869" w:rsidRPr="00C504B7" w:rsidRDefault="005F1869" w:rsidP="005F1869">
      <w:pPr>
        <w:pStyle w:val="Paragraph"/>
        <w:spacing w:after="120"/>
        <w:ind w:left="3600" w:hanging="2500"/>
        <w:rPr>
          <w:rFonts w:ascii="Arial" w:hAnsi="Arial" w:cs="Arial"/>
          <w:sz w:val="20"/>
          <w:szCs w:val="20"/>
        </w:rPr>
      </w:pPr>
      <w:r w:rsidRPr="00C504B7">
        <w:rPr>
          <w:rFonts w:ascii="Arial" w:hAnsi="Arial" w:cs="Arial"/>
          <w:sz w:val="20"/>
          <w:szCs w:val="20"/>
        </w:rPr>
        <w:t>Maximum penalty:</w:t>
      </w:r>
      <w:r w:rsidRPr="00C504B7">
        <w:rPr>
          <w:rFonts w:ascii="Arial" w:hAnsi="Arial" w:cs="Arial"/>
          <w:sz w:val="20"/>
          <w:szCs w:val="20"/>
        </w:rPr>
        <w:tab/>
        <w:t>500 penalty units or imprisonment for 2 years.</w:t>
      </w:r>
    </w:p>
    <w:p w:rsidR="00E71A15" w:rsidRPr="00C504B7" w:rsidRDefault="00E71A15" w:rsidP="005F1869">
      <w:pPr>
        <w:rPr>
          <w:rFonts w:cs="Arial"/>
          <w:b/>
        </w:rPr>
      </w:pPr>
      <w:r w:rsidRPr="00C504B7" w:rsidDel="00E71A15">
        <w:rPr>
          <w:rFonts w:cs="Arial"/>
          <w:b/>
          <w:u w:val="single"/>
        </w:rPr>
        <w:t xml:space="preserve"> </w:t>
      </w:r>
    </w:p>
    <w:p w:rsidR="005F1869" w:rsidRPr="00C504B7" w:rsidRDefault="005F1869" w:rsidP="00E90B6A">
      <w:pPr>
        <w:rPr>
          <w:rFonts w:cs="Arial"/>
        </w:rPr>
      </w:pPr>
      <w:r w:rsidRPr="00C504B7">
        <w:rPr>
          <w:rFonts w:cs="Arial"/>
        </w:rPr>
        <w:t>(Note: Applicants should be aware that the details disclosed in this application form will be recorded on the register maintained under the Act and be available for public search.)</w:t>
      </w:r>
      <w:r w:rsidRPr="00C504B7">
        <w:rPr>
          <w:rFonts w:cs="Arial"/>
        </w:rPr>
        <w:br w:type="page"/>
      </w:r>
    </w:p>
    <w:p w:rsidR="005F1869" w:rsidRPr="00C504B7" w:rsidRDefault="005F1869" w:rsidP="005F1869">
      <w:pPr>
        <w:pStyle w:val="Heading1"/>
        <w:rPr>
          <w:rFonts w:cs="Arial"/>
        </w:rPr>
      </w:pPr>
      <w:r w:rsidRPr="00C504B7">
        <w:rPr>
          <w:rFonts w:cs="Arial"/>
        </w:rPr>
        <w:lastRenderedPageBreak/>
        <w:t>Instructions for Completing an Application for the Movement of Fish or Aquatic Life Section 11 Permit</w:t>
      </w:r>
    </w:p>
    <w:p w:rsidR="005F1869" w:rsidRPr="00C504B7" w:rsidRDefault="005F1869" w:rsidP="005F1869">
      <w:pPr>
        <w:rPr>
          <w:rFonts w:cs="Arial"/>
        </w:rPr>
      </w:pPr>
      <w:r w:rsidRPr="00C504B7">
        <w:rPr>
          <w:rFonts w:cs="Arial"/>
        </w:rPr>
        <w:t>Before completing the form read these instructions.  Please use BLOCK LETTERS when completing the form.</w:t>
      </w:r>
    </w:p>
    <w:p w:rsidR="005F1869" w:rsidRPr="00C504B7" w:rsidRDefault="005F1869" w:rsidP="005F1869">
      <w:pPr>
        <w:rPr>
          <w:rFonts w:cs="Arial"/>
        </w:rPr>
      </w:pPr>
      <w:r w:rsidRPr="00C504B7">
        <w:rPr>
          <w:rFonts w:cs="Arial"/>
          <w:b/>
        </w:rPr>
        <w:t>APPLICANT</w:t>
      </w:r>
      <w:r w:rsidRPr="00C504B7">
        <w:rPr>
          <w:rFonts w:cs="Arial"/>
        </w:rPr>
        <w:t xml:space="preserve"> - Specify the full name of the person making the application along with the residential address, postal address and email address (if applicable) of the licence holder(s).  Specify the business hours telephone and facsimile numbers.</w:t>
      </w:r>
    </w:p>
    <w:p w:rsidR="005F1869" w:rsidRPr="00C504B7" w:rsidRDefault="005F1869" w:rsidP="005F1869">
      <w:pPr>
        <w:pStyle w:val="ListParagraph"/>
        <w:numPr>
          <w:ilvl w:val="0"/>
          <w:numId w:val="25"/>
        </w:numPr>
        <w:contextualSpacing/>
        <w:rPr>
          <w:rFonts w:cs="Arial"/>
        </w:rPr>
      </w:pPr>
      <w:r w:rsidRPr="00C504B7">
        <w:rPr>
          <w:rFonts w:cs="Arial"/>
          <w:b/>
        </w:rPr>
        <w:t>I am applying to</w:t>
      </w:r>
      <w:r w:rsidRPr="00C504B7">
        <w:rPr>
          <w:rFonts w:cs="Arial"/>
        </w:rPr>
        <w:t xml:space="preserve"> – Please tick the box relevant to the activity you will be undertaking.</w:t>
      </w:r>
    </w:p>
    <w:p w:rsidR="005F1869" w:rsidRPr="00C504B7" w:rsidRDefault="005F1869" w:rsidP="005F1869">
      <w:pPr>
        <w:pStyle w:val="ListParagraph"/>
        <w:numPr>
          <w:ilvl w:val="0"/>
          <w:numId w:val="25"/>
        </w:numPr>
        <w:contextualSpacing/>
        <w:rPr>
          <w:rFonts w:cs="Arial"/>
        </w:rPr>
      </w:pPr>
      <w:r w:rsidRPr="00C504B7">
        <w:rPr>
          <w:rFonts w:cs="Arial"/>
        </w:rPr>
        <w:t>Please complete the following questions 2 – 6 of this form by providing as much information as possible.  Where necessary provide the business address and full name of the hatchery where the fish or aquatic life originates.</w:t>
      </w:r>
    </w:p>
    <w:p w:rsidR="005F1869" w:rsidRPr="00C504B7" w:rsidRDefault="005F1869" w:rsidP="005F1869">
      <w:pPr>
        <w:pStyle w:val="ListParagraph"/>
        <w:numPr>
          <w:ilvl w:val="0"/>
          <w:numId w:val="25"/>
        </w:numPr>
        <w:contextualSpacing/>
        <w:rPr>
          <w:rFonts w:cs="Arial"/>
        </w:rPr>
      </w:pPr>
      <w:r w:rsidRPr="00C504B7">
        <w:rPr>
          <w:rFonts w:cs="Arial"/>
          <w:b/>
        </w:rPr>
        <w:t>Declaration</w:t>
      </w:r>
      <w:r w:rsidRPr="00C504B7">
        <w:rPr>
          <w:rFonts w:cs="Arial"/>
        </w:rPr>
        <w:t xml:space="preserve"> – Under Section 35A of the Northern Territory Fisheries Act making false or misleading statements in applications is an offence.</w:t>
      </w:r>
    </w:p>
    <w:p w:rsidR="005F1869" w:rsidRPr="00C504B7" w:rsidRDefault="005F1869" w:rsidP="005F1869">
      <w:pPr>
        <w:pStyle w:val="ListParagraph"/>
        <w:numPr>
          <w:ilvl w:val="0"/>
          <w:numId w:val="25"/>
        </w:numPr>
        <w:contextualSpacing/>
        <w:rPr>
          <w:rFonts w:cs="Arial"/>
        </w:rPr>
      </w:pPr>
      <w:r w:rsidRPr="00C504B7">
        <w:rPr>
          <w:rFonts w:cs="Arial"/>
          <w:b/>
        </w:rPr>
        <w:t>Dates</w:t>
      </w:r>
      <w:r w:rsidRPr="00C504B7">
        <w:rPr>
          <w:rFonts w:cs="Arial"/>
        </w:rPr>
        <w:t xml:space="preserve"> – Insert the “from and to” dates that you will be translocating the product or insert the “to” date for when the product is to be imported into the NT</w:t>
      </w:r>
    </w:p>
    <w:p w:rsidR="005F1869" w:rsidRPr="00C504B7" w:rsidRDefault="005F1869" w:rsidP="005F1869">
      <w:pPr>
        <w:ind w:left="1080"/>
        <w:rPr>
          <w:rFonts w:cs="Arial"/>
        </w:rPr>
      </w:pPr>
      <w:r w:rsidRPr="00C504B7">
        <w:rPr>
          <w:rFonts w:cs="Arial"/>
        </w:rPr>
        <w:t>Note: A permit will not be issued when the application does not have a “from and to” date for any translocations or the application does not have a “to” date for any importations.</w:t>
      </w:r>
    </w:p>
    <w:p w:rsidR="005F1869" w:rsidRPr="00C504B7" w:rsidRDefault="005F1869" w:rsidP="005F1869">
      <w:pPr>
        <w:pStyle w:val="ListParagraph"/>
        <w:numPr>
          <w:ilvl w:val="0"/>
          <w:numId w:val="25"/>
        </w:numPr>
        <w:contextualSpacing/>
        <w:rPr>
          <w:rFonts w:cs="Arial"/>
        </w:rPr>
      </w:pPr>
      <w:r w:rsidRPr="00C504B7">
        <w:rPr>
          <w:rFonts w:cs="Arial"/>
          <w:b/>
        </w:rPr>
        <w:t>Execution of application</w:t>
      </w:r>
    </w:p>
    <w:p w:rsidR="005F1869" w:rsidRPr="00C504B7" w:rsidRDefault="005F1869" w:rsidP="005F1869">
      <w:pPr>
        <w:ind w:left="1080"/>
        <w:rPr>
          <w:rFonts w:cs="Arial"/>
        </w:rPr>
      </w:pPr>
      <w:r w:rsidRPr="00C504B7">
        <w:rPr>
          <w:rFonts w:cs="Arial"/>
        </w:rPr>
        <w:t xml:space="preserve">Individual – The applicant must sign and date the application form.  </w:t>
      </w:r>
    </w:p>
    <w:p w:rsidR="005F1869" w:rsidRDefault="005F1869" w:rsidP="005F1869">
      <w:pPr>
        <w:spacing w:before="0" w:after="200"/>
        <w:rPr>
          <w:rFonts w:cs="Arial"/>
          <w:b/>
        </w:rPr>
      </w:pPr>
    </w:p>
    <w:p w:rsidR="005F1869" w:rsidRDefault="005F1869" w:rsidP="005F1869">
      <w:pPr>
        <w:spacing w:before="0" w:after="200"/>
        <w:rPr>
          <w:rFonts w:cs="Arial"/>
          <w:b/>
        </w:rPr>
      </w:pPr>
    </w:p>
    <w:p w:rsidR="00362269" w:rsidRPr="00362269" w:rsidRDefault="00362269" w:rsidP="00362269">
      <w:pPr>
        <w:spacing w:before="0" w:line="240" w:lineRule="auto"/>
        <w:rPr>
          <w:rFonts w:eastAsia="Times New Roman" w:cs="Arial"/>
          <w:sz w:val="21"/>
          <w:szCs w:val="21"/>
          <w:lang w:eastAsia="en-AU"/>
        </w:rPr>
      </w:pPr>
      <w:r w:rsidRPr="00362269">
        <w:rPr>
          <w:rFonts w:eastAsia="Times New Roman" w:cs="Arial"/>
          <w:b/>
          <w:sz w:val="21"/>
          <w:szCs w:val="21"/>
          <w:lang w:eastAsia="en-AU"/>
        </w:rPr>
        <w:t>Declaration</w:t>
      </w:r>
    </w:p>
    <w:p w:rsidR="00362269" w:rsidRPr="00362269" w:rsidRDefault="00362269" w:rsidP="00362269">
      <w:pPr>
        <w:spacing w:before="0" w:after="200" w:line="240" w:lineRule="auto"/>
        <w:rPr>
          <w:rFonts w:eastAsia="Times New Roman" w:cs="Arial"/>
          <w:b/>
          <w:bCs/>
          <w:sz w:val="21"/>
          <w:szCs w:val="21"/>
          <w:u w:val="single"/>
          <w:lang w:eastAsia="en-AU"/>
        </w:rPr>
      </w:pPr>
      <w:r w:rsidRPr="00362269">
        <w:rPr>
          <w:rFonts w:eastAsia="Times New Roman" w:cs="Arial"/>
          <w:sz w:val="21"/>
          <w:szCs w:val="21"/>
          <w:lang w:eastAsia="en-AU"/>
        </w:rPr>
        <w:t xml:space="preserve">Under Section 35 of the </w:t>
      </w:r>
      <w:r w:rsidRPr="00362269">
        <w:rPr>
          <w:rFonts w:eastAsia="Times New Roman" w:cs="Arial"/>
          <w:i/>
          <w:sz w:val="21"/>
          <w:szCs w:val="21"/>
          <w:lang w:eastAsia="en-AU"/>
        </w:rPr>
        <w:t>Northern Territory Fisheries Act</w:t>
      </w:r>
      <w:r w:rsidRPr="00362269">
        <w:rPr>
          <w:rFonts w:eastAsia="Times New Roman" w:cs="Arial"/>
          <w:sz w:val="21"/>
          <w:szCs w:val="21"/>
          <w:lang w:eastAsia="en-AU"/>
        </w:rPr>
        <w:t xml:space="preserve"> making false or misleading statements in applications is an offence</w:t>
      </w:r>
    </w:p>
    <w:p w:rsidR="00362269" w:rsidRPr="00362269" w:rsidRDefault="00362269" w:rsidP="00362269">
      <w:pPr>
        <w:spacing w:before="240" w:after="100" w:line="240" w:lineRule="auto"/>
        <w:rPr>
          <w:rFonts w:eastAsia="Times New Roman" w:cs="Times New Roman"/>
          <w:b/>
          <w:spacing w:val="-3"/>
          <w:kern w:val="28"/>
          <w:sz w:val="21"/>
          <w:szCs w:val="21"/>
          <w:lang w:val="en-GB" w:eastAsia="en-AU"/>
        </w:rPr>
      </w:pPr>
      <w:r w:rsidRPr="00362269">
        <w:rPr>
          <w:rFonts w:eastAsia="Times New Roman" w:cs="Times New Roman"/>
          <w:b/>
          <w:spacing w:val="-3"/>
          <w:kern w:val="28"/>
          <w:sz w:val="21"/>
          <w:szCs w:val="21"/>
          <w:lang w:val="en-GB" w:eastAsia="en-AU"/>
        </w:rPr>
        <w:t>Changes to legislation</w:t>
      </w:r>
    </w:p>
    <w:p w:rsidR="00362269" w:rsidRPr="00362269" w:rsidRDefault="00362269" w:rsidP="00362269">
      <w:pPr>
        <w:spacing w:before="0" w:after="200" w:line="240" w:lineRule="auto"/>
        <w:rPr>
          <w:rFonts w:eastAsia="Times New Roman" w:cs="Times New Roman"/>
          <w:b/>
          <w:sz w:val="21"/>
          <w:szCs w:val="21"/>
          <w:lang w:eastAsia="en-AU"/>
        </w:rPr>
      </w:pPr>
      <w:r w:rsidRPr="00362269">
        <w:rPr>
          <w:rFonts w:eastAsia="Times New Roman" w:cs="Times New Roman"/>
          <w:bCs/>
          <w:sz w:val="21"/>
          <w:szCs w:val="21"/>
          <w:lang w:eastAsia="en-AU"/>
        </w:rPr>
        <w:t xml:space="preserve">Please note that the </w:t>
      </w:r>
      <w:r w:rsidRPr="00362269">
        <w:rPr>
          <w:rFonts w:eastAsia="Times New Roman" w:cs="Times New Roman"/>
          <w:bCs/>
          <w:i/>
          <w:sz w:val="21"/>
          <w:szCs w:val="21"/>
          <w:lang w:eastAsia="en-AU"/>
        </w:rPr>
        <w:t>Fisheries Act</w:t>
      </w:r>
      <w:r w:rsidRPr="00362269">
        <w:rPr>
          <w:rFonts w:eastAsia="Times New Roman" w:cs="Times New Roman"/>
          <w:bCs/>
          <w:sz w:val="21"/>
          <w:szCs w:val="21"/>
          <w:lang w:eastAsia="en-AU"/>
        </w:rPr>
        <w:t xml:space="preserve">, regulations and management plans are amended from time to time.  Current versions of these documents are available on the Internet and may be viewed at </w:t>
      </w:r>
      <w:r w:rsidRPr="00362269">
        <w:rPr>
          <w:rFonts w:eastAsia="Times New Roman" w:cs="Times New Roman"/>
          <w:bCs/>
          <w:color w:val="0070C0"/>
          <w:sz w:val="21"/>
          <w:szCs w:val="21"/>
          <w:u w:val="single"/>
          <w:lang w:eastAsia="en-AU"/>
        </w:rPr>
        <w:t>nt.gov.au.</w:t>
      </w:r>
    </w:p>
    <w:p w:rsidR="00362269" w:rsidRPr="00362269" w:rsidRDefault="00362269" w:rsidP="00362269">
      <w:pPr>
        <w:spacing w:before="240" w:after="100" w:line="240" w:lineRule="auto"/>
        <w:rPr>
          <w:rFonts w:eastAsia="Times New Roman" w:cs="Times New Roman"/>
          <w:b/>
          <w:spacing w:val="-3"/>
          <w:kern w:val="28"/>
          <w:sz w:val="21"/>
          <w:szCs w:val="20"/>
          <w:lang w:val="en-GB" w:eastAsia="en-AU"/>
        </w:rPr>
      </w:pPr>
      <w:r w:rsidRPr="00362269">
        <w:rPr>
          <w:rFonts w:eastAsia="Times New Roman" w:cs="Times New Roman"/>
          <w:b/>
          <w:spacing w:val="-3"/>
          <w:kern w:val="28"/>
          <w:sz w:val="21"/>
          <w:szCs w:val="20"/>
          <w:lang w:val="en-GB" w:eastAsia="en-AU"/>
        </w:rPr>
        <w:t>Privacy Statement</w:t>
      </w:r>
    </w:p>
    <w:p w:rsidR="00362269" w:rsidRPr="00362269" w:rsidRDefault="00362269" w:rsidP="00362269">
      <w:pPr>
        <w:spacing w:before="0" w:after="200" w:line="240" w:lineRule="auto"/>
        <w:rPr>
          <w:rFonts w:eastAsia="Times New Roman" w:cs="Times New Roman"/>
          <w:sz w:val="21"/>
          <w:szCs w:val="20"/>
          <w:lang w:eastAsia="en-AU"/>
        </w:rPr>
      </w:pPr>
      <w:r w:rsidRPr="00362269">
        <w:rPr>
          <w:rFonts w:eastAsia="Times New Roman" w:cs="Times New Roman"/>
          <w:sz w:val="21"/>
          <w:szCs w:val="20"/>
          <w:lang w:eastAsia="en-AU"/>
        </w:rPr>
        <w:t xml:space="preserve">Details in this application will be recorded in a Fisheries Register and certain personal details may be released, but will only be done so, in accordance with section 9 of the </w:t>
      </w:r>
      <w:r w:rsidRPr="00362269">
        <w:rPr>
          <w:rFonts w:eastAsia="Times New Roman" w:cs="Times New Roman"/>
          <w:i/>
          <w:sz w:val="21"/>
          <w:szCs w:val="20"/>
          <w:lang w:eastAsia="en-AU"/>
        </w:rPr>
        <w:t>Fisheries Act</w:t>
      </w:r>
      <w:r w:rsidRPr="00362269">
        <w:rPr>
          <w:rFonts w:eastAsia="Times New Roman" w:cs="Times New Roman"/>
          <w:sz w:val="21"/>
          <w:szCs w:val="20"/>
          <w:lang w:eastAsia="en-AU"/>
        </w:rPr>
        <w:t>.</w:t>
      </w:r>
    </w:p>
    <w:p w:rsidR="00362269" w:rsidRPr="00362269" w:rsidRDefault="00362269" w:rsidP="00362269">
      <w:pPr>
        <w:spacing w:before="0" w:after="200" w:line="240" w:lineRule="auto"/>
        <w:rPr>
          <w:rFonts w:eastAsia="Times New Roman" w:cs="Times New Roman"/>
          <w:sz w:val="21"/>
          <w:szCs w:val="20"/>
          <w:lang w:eastAsia="en-AU"/>
        </w:rPr>
      </w:pPr>
    </w:p>
    <w:p w:rsidR="00362269" w:rsidRPr="00362269" w:rsidRDefault="00362269" w:rsidP="00362269">
      <w:pPr>
        <w:spacing w:before="0" w:after="200" w:line="240" w:lineRule="auto"/>
        <w:rPr>
          <w:rFonts w:eastAsia="Times New Roman" w:cs="Times New Roman"/>
          <w:sz w:val="21"/>
          <w:szCs w:val="20"/>
          <w:lang w:eastAsia="en-AU"/>
        </w:rPr>
      </w:pPr>
    </w:p>
    <w:tbl>
      <w:tblPr>
        <w:tblpPr w:leftFromText="180" w:rightFromText="180" w:vertAnchor="text" w:horzAnchor="margin" w:tblpXSpec="center" w:tblpY="287"/>
        <w:tblW w:w="9990" w:type="dxa"/>
        <w:tblLook w:val="01E0" w:firstRow="1" w:lastRow="1" w:firstColumn="1" w:lastColumn="1" w:noHBand="0" w:noVBand="0"/>
      </w:tblPr>
      <w:tblGrid>
        <w:gridCol w:w="2518"/>
        <w:gridCol w:w="3686"/>
        <w:gridCol w:w="3786"/>
      </w:tblGrid>
      <w:tr w:rsidR="00362269" w:rsidRPr="00362269" w:rsidTr="0006158E">
        <w:tc>
          <w:tcPr>
            <w:tcW w:w="2518" w:type="dxa"/>
            <w:tcBorders>
              <w:right w:val="single" w:sz="12" w:space="0" w:color="auto"/>
            </w:tcBorders>
            <w:shd w:val="clear" w:color="auto" w:fill="auto"/>
          </w:tcPr>
          <w:p w:rsidR="00362269" w:rsidRPr="00362269" w:rsidRDefault="00362269" w:rsidP="00362269">
            <w:pPr>
              <w:spacing w:before="0" w:after="0" w:line="240" w:lineRule="auto"/>
              <w:rPr>
                <w:rFonts w:eastAsia="Times New Roman" w:cs="Times New Roman"/>
                <w:b/>
                <w:sz w:val="21"/>
                <w:szCs w:val="20"/>
                <w:lang w:eastAsia="en-AU"/>
              </w:rPr>
            </w:pPr>
            <w:r w:rsidRPr="00362269">
              <w:rPr>
                <w:rFonts w:eastAsia="Times New Roman" w:cs="Times New Roman"/>
                <w:b/>
                <w:sz w:val="21"/>
                <w:szCs w:val="20"/>
                <w:lang w:eastAsia="en-AU"/>
              </w:rPr>
              <w:t>Office Address:</w:t>
            </w:r>
          </w:p>
        </w:tc>
        <w:tc>
          <w:tcPr>
            <w:tcW w:w="3686" w:type="dxa"/>
            <w:tcBorders>
              <w:left w:val="single" w:sz="12" w:space="0" w:color="auto"/>
              <w:right w:val="single" w:sz="12" w:space="0" w:color="auto"/>
            </w:tcBorders>
            <w:shd w:val="clear" w:color="auto" w:fill="auto"/>
          </w:tcPr>
          <w:p w:rsidR="00362269" w:rsidRPr="00362269" w:rsidRDefault="00362269" w:rsidP="00362269">
            <w:pPr>
              <w:spacing w:before="0" w:after="0" w:line="240" w:lineRule="auto"/>
              <w:rPr>
                <w:rFonts w:eastAsia="Times New Roman" w:cs="Times New Roman"/>
                <w:b/>
                <w:sz w:val="21"/>
                <w:szCs w:val="20"/>
                <w:lang w:eastAsia="en-AU"/>
              </w:rPr>
            </w:pPr>
            <w:r w:rsidRPr="00362269">
              <w:rPr>
                <w:rFonts w:eastAsia="Times New Roman" w:cs="Times New Roman"/>
                <w:b/>
                <w:sz w:val="21"/>
                <w:szCs w:val="20"/>
                <w:lang w:eastAsia="en-AU"/>
              </w:rPr>
              <w:t>Contacts:</w:t>
            </w:r>
          </w:p>
        </w:tc>
        <w:tc>
          <w:tcPr>
            <w:tcW w:w="3786" w:type="dxa"/>
            <w:tcBorders>
              <w:left w:val="single" w:sz="12" w:space="0" w:color="auto"/>
            </w:tcBorders>
            <w:shd w:val="clear" w:color="auto" w:fill="auto"/>
          </w:tcPr>
          <w:p w:rsidR="00362269" w:rsidRPr="00362269" w:rsidRDefault="00362269" w:rsidP="00362269">
            <w:pPr>
              <w:spacing w:before="0" w:after="0" w:line="240" w:lineRule="auto"/>
              <w:rPr>
                <w:rFonts w:eastAsia="Times New Roman" w:cs="Times New Roman"/>
                <w:sz w:val="21"/>
                <w:szCs w:val="20"/>
                <w:lang w:eastAsia="en-AU"/>
              </w:rPr>
            </w:pPr>
            <w:r w:rsidRPr="00362269">
              <w:rPr>
                <w:rFonts w:eastAsia="Times New Roman" w:cs="Times New Roman"/>
                <w:b/>
                <w:sz w:val="21"/>
                <w:szCs w:val="20"/>
                <w:lang w:eastAsia="en-AU"/>
              </w:rPr>
              <w:t>Postal Address:</w:t>
            </w:r>
            <w:r w:rsidRPr="00362269">
              <w:rPr>
                <w:rFonts w:eastAsia="Times New Roman" w:cs="Times New Roman"/>
                <w:sz w:val="21"/>
                <w:szCs w:val="20"/>
                <w:lang w:eastAsia="en-AU"/>
              </w:rPr>
              <w:t xml:space="preserve"> Fisheries Licensing</w:t>
            </w:r>
          </w:p>
        </w:tc>
      </w:tr>
      <w:tr w:rsidR="00362269" w:rsidRPr="00362269" w:rsidTr="0006158E">
        <w:tc>
          <w:tcPr>
            <w:tcW w:w="2518" w:type="dxa"/>
            <w:tcBorders>
              <w:right w:val="single" w:sz="12" w:space="0" w:color="auto"/>
            </w:tcBorders>
            <w:shd w:val="clear" w:color="auto" w:fill="auto"/>
          </w:tcPr>
          <w:p w:rsidR="00362269" w:rsidRPr="00362269" w:rsidRDefault="00362269" w:rsidP="00362269">
            <w:pPr>
              <w:spacing w:before="0" w:after="0" w:line="240" w:lineRule="auto"/>
              <w:rPr>
                <w:rFonts w:eastAsia="Times New Roman" w:cs="Times New Roman"/>
                <w:sz w:val="21"/>
                <w:szCs w:val="20"/>
                <w:lang w:eastAsia="en-AU"/>
              </w:rPr>
            </w:pPr>
            <w:r w:rsidRPr="00362269">
              <w:rPr>
                <w:rFonts w:eastAsia="Times New Roman" w:cs="Times New Roman"/>
                <w:sz w:val="21"/>
                <w:szCs w:val="20"/>
                <w:lang w:eastAsia="en-AU"/>
              </w:rPr>
              <w:t>Berrimah Business Park</w:t>
            </w:r>
          </w:p>
        </w:tc>
        <w:tc>
          <w:tcPr>
            <w:tcW w:w="3686" w:type="dxa"/>
            <w:tcBorders>
              <w:left w:val="single" w:sz="12" w:space="0" w:color="auto"/>
              <w:right w:val="single" w:sz="12" w:space="0" w:color="auto"/>
            </w:tcBorders>
            <w:shd w:val="clear" w:color="auto" w:fill="auto"/>
          </w:tcPr>
          <w:p w:rsidR="00362269" w:rsidRPr="00362269" w:rsidRDefault="00362269" w:rsidP="00362269">
            <w:pPr>
              <w:spacing w:before="0" w:after="0" w:line="240" w:lineRule="auto"/>
              <w:rPr>
                <w:rFonts w:eastAsia="Times New Roman" w:cs="Times New Roman"/>
                <w:sz w:val="21"/>
                <w:szCs w:val="20"/>
                <w:lang w:eastAsia="en-AU"/>
              </w:rPr>
            </w:pPr>
            <w:r w:rsidRPr="00362269">
              <w:rPr>
                <w:rFonts w:eastAsia="Times New Roman" w:cs="Times New Roman"/>
                <w:sz w:val="21"/>
                <w:szCs w:val="20"/>
                <w:lang w:eastAsia="en-AU"/>
              </w:rPr>
              <w:t>Tel:   (08) 8999 2183</w:t>
            </w:r>
          </w:p>
        </w:tc>
        <w:tc>
          <w:tcPr>
            <w:tcW w:w="3786" w:type="dxa"/>
            <w:tcBorders>
              <w:left w:val="single" w:sz="12" w:space="0" w:color="auto"/>
            </w:tcBorders>
            <w:shd w:val="clear" w:color="auto" w:fill="auto"/>
          </w:tcPr>
          <w:p w:rsidR="00362269" w:rsidRPr="00362269" w:rsidRDefault="00362269" w:rsidP="00362269">
            <w:pPr>
              <w:spacing w:before="0" w:after="0" w:line="240" w:lineRule="auto"/>
              <w:rPr>
                <w:rFonts w:eastAsia="Times New Roman" w:cs="Times New Roman"/>
                <w:sz w:val="21"/>
                <w:szCs w:val="20"/>
                <w:lang w:eastAsia="en-AU"/>
              </w:rPr>
            </w:pPr>
            <w:r w:rsidRPr="00362269">
              <w:rPr>
                <w:rFonts w:eastAsia="Times New Roman" w:cs="Times New Roman"/>
                <w:sz w:val="21"/>
                <w:szCs w:val="20"/>
                <w:lang w:eastAsia="en-AU"/>
              </w:rPr>
              <w:t>Department of Industry, Tourism</w:t>
            </w:r>
          </w:p>
        </w:tc>
      </w:tr>
      <w:tr w:rsidR="00362269" w:rsidRPr="00362269" w:rsidTr="0006158E">
        <w:tc>
          <w:tcPr>
            <w:tcW w:w="2518" w:type="dxa"/>
            <w:tcBorders>
              <w:right w:val="single" w:sz="12" w:space="0" w:color="auto"/>
            </w:tcBorders>
            <w:shd w:val="clear" w:color="auto" w:fill="auto"/>
          </w:tcPr>
          <w:p w:rsidR="00362269" w:rsidRPr="00362269" w:rsidRDefault="00362269" w:rsidP="00362269">
            <w:pPr>
              <w:spacing w:before="0" w:after="0" w:line="240" w:lineRule="auto"/>
              <w:rPr>
                <w:rFonts w:eastAsia="Times New Roman" w:cs="Times New Roman"/>
                <w:sz w:val="21"/>
                <w:szCs w:val="20"/>
                <w:lang w:eastAsia="en-AU"/>
              </w:rPr>
            </w:pPr>
            <w:r w:rsidRPr="00362269">
              <w:rPr>
                <w:rFonts w:eastAsia="Times New Roman" w:cs="Times New Roman"/>
                <w:sz w:val="21"/>
                <w:szCs w:val="20"/>
                <w:lang w:eastAsia="en-AU"/>
              </w:rPr>
              <w:t>33 Vaughan Street</w:t>
            </w:r>
          </w:p>
        </w:tc>
        <w:tc>
          <w:tcPr>
            <w:tcW w:w="3686" w:type="dxa"/>
            <w:tcBorders>
              <w:left w:val="single" w:sz="12" w:space="0" w:color="auto"/>
              <w:right w:val="single" w:sz="12" w:space="0" w:color="auto"/>
            </w:tcBorders>
            <w:shd w:val="clear" w:color="auto" w:fill="auto"/>
          </w:tcPr>
          <w:p w:rsidR="00362269" w:rsidRPr="00362269" w:rsidRDefault="00362269" w:rsidP="00362269">
            <w:pPr>
              <w:spacing w:before="0" w:after="0" w:line="240" w:lineRule="auto"/>
              <w:rPr>
                <w:rFonts w:eastAsia="Times New Roman" w:cs="Times New Roman"/>
                <w:sz w:val="21"/>
                <w:szCs w:val="20"/>
                <w:lang w:eastAsia="en-AU"/>
              </w:rPr>
            </w:pPr>
            <w:r w:rsidRPr="00362269">
              <w:rPr>
                <w:rFonts w:eastAsia="Times New Roman" w:cs="Times New Roman"/>
                <w:sz w:val="21"/>
                <w:szCs w:val="20"/>
                <w:lang w:eastAsia="en-AU"/>
              </w:rPr>
              <w:t>Fax:  (08) 8999 2057</w:t>
            </w:r>
          </w:p>
        </w:tc>
        <w:tc>
          <w:tcPr>
            <w:tcW w:w="3786" w:type="dxa"/>
            <w:tcBorders>
              <w:left w:val="single" w:sz="12" w:space="0" w:color="auto"/>
            </w:tcBorders>
            <w:shd w:val="clear" w:color="auto" w:fill="auto"/>
          </w:tcPr>
          <w:p w:rsidR="00362269" w:rsidRPr="00362269" w:rsidRDefault="00362269" w:rsidP="00362269">
            <w:pPr>
              <w:spacing w:before="0" w:after="0" w:line="240" w:lineRule="auto"/>
              <w:rPr>
                <w:rFonts w:eastAsia="Times New Roman" w:cs="Times New Roman"/>
                <w:sz w:val="21"/>
                <w:szCs w:val="20"/>
                <w:lang w:eastAsia="en-AU"/>
              </w:rPr>
            </w:pPr>
            <w:r w:rsidRPr="00362269">
              <w:rPr>
                <w:rFonts w:eastAsia="Times New Roman" w:cs="Times New Roman"/>
                <w:sz w:val="21"/>
                <w:szCs w:val="20"/>
                <w:lang w:eastAsia="en-AU"/>
              </w:rPr>
              <w:t>and Trade</w:t>
            </w:r>
          </w:p>
        </w:tc>
      </w:tr>
      <w:tr w:rsidR="00362269" w:rsidRPr="00362269" w:rsidTr="0006158E">
        <w:tc>
          <w:tcPr>
            <w:tcW w:w="2518" w:type="dxa"/>
            <w:tcBorders>
              <w:right w:val="single" w:sz="12" w:space="0" w:color="auto"/>
            </w:tcBorders>
            <w:shd w:val="clear" w:color="auto" w:fill="auto"/>
          </w:tcPr>
          <w:p w:rsidR="00362269" w:rsidRPr="00362269" w:rsidRDefault="00362269" w:rsidP="00362269">
            <w:pPr>
              <w:spacing w:before="0" w:after="0" w:line="240" w:lineRule="auto"/>
              <w:rPr>
                <w:rFonts w:eastAsia="Times New Roman" w:cs="Times New Roman"/>
                <w:sz w:val="21"/>
                <w:szCs w:val="20"/>
                <w:lang w:eastAsia="en-AU"/>
              </w:rPr>
            </w:pPr>
            <w:r w:rsidRPr="00362269">
              <w:rPr>
                <w:rFonts w:eastAsia="Times New Roman" w:cs="Times New Roman"/>
                <w:sz w:val="21"/>
                <w:szCs w:val="20"/>
                <w:lang w:eastAsia="en-AU"/>
              </w:rPr>
              <w:t>BERRIMAH  NT  0828</w:t>
            </w:r>
          </w:p>
        </w:tc>
        <w:tc>
          <w:tcPr>
            <w:tcW w:w="3686" w:type="dxa"/>
            <w:tcBorders>
              <w:left w:val="single" w:sz="12" w:space="0" w:color="auto"/>
              <w:right w:val="single" w:sz="12" w:space="0" w:color="auto"/>
            </w:tcBorders>
            <w:shd w:val="clear" w:color="auto" w:fill="auto"/>
          </w:tcPr>
          <w:p w:rsidR="00362269" w:rsidRPr="00362269" w:rsidRDefault="00362269" w:rsidP="00362269">
            <w:pPr>
              <w:spacing w:before="0" w:after="0" w:line="240" w:lineRule="auto"/>
              <w:rPr>
                <w:rFonts w:eastAsia="Times New Roman" w:cs="Times New Roman"/>
                <w:sz w:val="21"/>
                <w:szCs w:val="20"/>
                <w:lang w:eastAsia="en-AU"/>
              </w:rPr>
            </w:pPr>
            <w:r w:rsidRPr="00362269">
              <w:rPr>
                <w:rFonts w:eastAsia="Times New Roman" w:cs="Times New Roman"/>
                <w:sz w:val="21"/>
                <w:szCs w:val="20"/>
                <w:lang w:eastAsia="en-AU"/>
              </w:rPr>
              <w:t xml:space="preserve">Email: </w:t>
            </w:r>
            <w:hyperlink r:id="rId8" w:history="1">
              <w:r w:rsidRPr="00362269">
                <w:rPr>
                  <w:rFonts w:eastAsia="Times New Roman" w:cs="Times New Roman"/>
                  <w:color w:val="0000FF" w:themeColor="hyperlink"/>
                  <w:sz w:val="21"/>
                  <w:szCs w:val="20"/>
                  <w:u w:val="single"/>
                  <w:lang w:eastAsia="en-AU"/>
                </w:rPr>
                <w:t>Fisherieslicensing@nt.gov.au</w:t>
              </w:r>
            </w:hyperlink>
            <w:r w:rsidRPr="00362269">
              <w:rPr>
                <w:rFonts w:eastAsia="Times New Roman" w:cs="Times New Roman"/>
                <w:color w:val="0070C0"/>
                <w:sz w:val="21"/>
                <w:szCs w:val="20"/>
                <w:lang w:eastAsia="en-AU"/>
              </w:rPr>
              <w:t xml:space="preserve"> </w:t>
            </w:r>
          </w:p>
        </w:tc>
        <w:tc>
          <w:tcPr>
            <w:tcW w:w="3786" w:type="dxa"/>
            <w:tcBorders>
              <w:left w:val="single" w:sz="12" w:space="0" w:color="auto"/>
            </w:tcBorders>
            <w:shd w:val="clear" w:color="auto" w:fill="auto"/>
          </w:tcPr>
          <w:p w:rsidR="00362269" w:rsidRPr="00362269" w:rsidRDefault="00362269" w:rsidP="00362269">
            <w:pPr>
              <w:spacing w:before="0" w:after="0" w:line="240" w:lineRule="auto"/>
              <w:rPr>
                <w:rFonts w:eastAsia="Times New Roman" w:cs="Times New Roman"/>
                <w:sz w:val="21"/>
                <w:szCs w:val="20"/>
                <w:lang w:eastAsia="en-AU"/>
              </w:rPr>
            </w:pPr>
            <w:r w:rsidRPr="00362269">
              <w:rPr>
                <w:rFonts w:eastAsia="Times New Roman" w:cs="Times New Roman"/>
                <w:sz w:val="21"/>
                <w:szCs w:val="20"/>
                <w:lang w:eastAsia="en-AU"/>
              </w:rPr>
              <w:t>GPO Box 3000</w:t>
            </w:r>
          </w:p>
        </w:tc>
      </w:tr>
      <w:tr w:rsidR="00362269" w:rsidRPr="00362269" w:rsidTr="0006158E">
        <w:tc>
          <w:tcPr>
            <w:tcW w:w="2518" w:type="dxa"/>
            <w:tcBorders>
              <w:right w:val="single" w:sz="12" w:space="0" w:color="auto"/>
            </w:tcBorders>
            <w:shd w:val="clear" w:color="auto" w:fill="auto"/>
          </w:tcPr>
          <w:p w:rsidR="00362269" w:rsidRPr="00362269" w:rsidRDefault="00362269" w:rsidP="00362269">
            <w:pPr>
              <w:spacing w:before="0" w:after="0" w:line="240" w:lineRule="auto"/>
              <w:rPr>
                <w:rFonts w:eastAsia="Times New Roman" w:cs="Times New Roman"/>
                <w:sz w:val="21"/>
                <w:szCs w:val="20"/>
                <w:lang w:eastAsia="en-AU"/>
              </w:rPr>
            </w:pPr>
          </w:p>
        </w:tc>
        <w:tc>
          <w:tcPr>
            <w:tcW w:w="3686" w:type="dxa"/>
            <w:tcBorders>
              <w:left w:val="single" w:sz="12" w:space="0" w:color="auto"/>
              <w:right w:val="single" w:sz="12" w:space="0" w:color="auto"/>
            </w:tcBorders>
            <w:shd w:val="clear" w:color="auto" w:fill="auto"/>
          </w:tcPr>
          <w:p w:rsidR="00362269" w:rsidRPr="00362269" w:rsidRDefault="00362269" w:rsidP="00362269">
            <w:pPr>
              <w:spacing w:before="0" w:after="0" w:line="240" w:lineRule="auto"/>
              <w:rPr>
                <w:rFonts w:eastAsia="Times New Roman" w:cs="Times New Roman"/>
                <w:sz w:val="21"/>
                <w:szCs w:val="20"/>
                <w:lang w:eastAsia="en-AU"/>
              </w:rPr>
            </w:pPr>
          </w:p>
        </w:tc>
        <w:tc>
          <w:tcPr>
            <w:tcW w:w="3786" w:type="dxa"/>
            <w:tcBorders>
              <w:left w:val="single" w:sz="12" w:space="0" w:color="auto"/>
            </w:tcBorders>
            <w:shd w:val="clear" w:color="auto" w:fill="auto"/>
          </w:tcPr>
          <w:p w:rsidR="00362269" w:rsidRPr="00362269" w:rsidRDefault="00362269" w:rsidP="00362269">
            <w:pPr>
              <w:spacing w:before="0" w:after="0" w:line="240" w:lineRule="auto"/>
              <w:rPr>
                <w:rFonts w:eastAsia="Times New Roman" w:cs="Times New Roman"/>
                <w:sz w:val="21"/>
                <w:szCs w:val="20"/>
                <w:lang w:eastAsia="en-AU"/>
              </w:rPr>
            </w:pPr>
            <w:r w:rsidRPr="00362269">
              <w:rPr>
                <w:rFonts w:eastAsia="Times New Roman" w:cs="Times New Roman"/>
                <w:sz w:val="21"/>
                <w:szCs w:val="20"/>
                <w:lang w:eastAsia="en-AU"/>
              </w:rPr>
              <w:t>DARWIN NT 0801</w:t>
            </w:r>
          </w:p>
        </w:tc>
      </w:tr>
    </w:tbl>
    <w:p w:rsidR="00362269" w:rsidRPr="00362269" w:rsidRDefault="00362269" w:rsidP="00362269">
      <w:pPr>
        <w:spacing w:before="0" w:after="0" w:line="240" w:lineRule="auto"/>
        <w:rPr>
          <w:rFonts w:ascii="Times New Roman" w:eastAsia="Times New Roman" w:hAnsi="Times New Roman" w:cs="Arial"/>
          <w:b/>
          <w:sz w:val="16"/>
          <w:szCs w:val="16"/>
          <w:lang w:eastAsia="en-AU"/>
        </w:rPr>
      </w:pPr>
    </w:p>
    <w:p w:rsidR="00362269" w:rsidRPr="00362269" w:rsidRDefault="00362269" w:rsidP="00362269">
      <w:pPr>
        <w:spacing w:before="0" w:after="0" w:line="240" w:lineRule="auto"/>
        <w:ind w:right="113"/>
        <w:rPr>
          <w:rFonts w:ascii="Times New Roman" w:eastAsia="Times New Roman" w:hAnsi="Times New Roman" w:cs="Arial"/>
          <w:b/>
          <w:sz w:val="16"/>
          <w:szCs w:val="16"/>
          <w:lang w:eastAsia="en-AU"/>
        </w:rPr>
      </w:pPr>
    </w:p>
    <w:p w:rsidR="005F1869" w:rsidRDefault="005F1869" w:rsidP="005F1869">
      <w:pPr>
        <w:autoSpaceDE w:val="0"/>
        <w:autoSpaceDN w:val="0"/>
        <w:adjustRightInd w:val="0"/>
        <w:spacing w:before="0" w:after="200" w:line="240" w:lineRule="auto"/>
        <w:rPr>
          <w:rFonts w:eastAsia="Times New Roman" w:cs="Arial"/>
          <w:b/>
          <w:bCs/>
          <w:szCs w:val="20"/>
          <w:lang w:eastAsia="en-AU"/>
        </w:rPr>
      </w:pPr>
    </w:p>
    <w:p w:rsidR="005F1869" w:rsidRPr="006E0A49" w:rsidRDefault="005F1869" w:rsidP="005F1869">
      <w:pPr>
        <w:autoSpaceDE w:val="0"/>
        <w:autoSpaceDN w:val="0"/>
        <w:adjustRightInd w:val="0"/>
        <w:spacing w:before="0" w:after="200" w:line="240" w:lineRule="auto"/>
        <w:rPr>
          <w:rFonts w:eastAsia="Times New Roman" w:cs="Arial"/>
          <w:b/>
          <w:bCs/>
          <w:szCs w:val="20"/>
          <w:lang w:eastAsia="en-AU"/>
        </w:rPr>
      </w:pPr>
    </w:p>
    <w:p w:rsidR="005F1869" w:rsidRPr="00C504B7" w:rsidRDefault="005F1869" w:rsidP="005F1869">
      <w:pPr>
        <w:spacing w:before="0" w:after="200"/>
        <w:rPr>
          <w:rFonts w:cs="Arial"/>
          <w:b/>
        </w:rPr>
      </w:pPr>
      <w:r w:rsidRPr="00C504B7">
        <w:rPr>
          <w:rFonts w:cs="Arial"/>
          <w:b/>
        </w:rPr>
        <w:br w:type="page"/>
      </w:r>
    </w:p>
    <w:p w:rsidR="005F1869" w:rsidRPr="00C504B7" w:rsidRDefault="005F1869" w:rsidP="005F1869">
      <w:pPr>
        <w:pStyle w:val="Heading1"/>
        <w:rPr>
          <w:rFonts w:cs="Arial"/>
        </w:rPr>
      </w:pPr>
      <w:r w:rsidRPr="00C504B7">
        <w:rPr>
          <w:rFonts w:cs="Arial"/>
        </w:rPr>
        <w:lastRenderedPageBreak/>
        <w:t>Application for the Movement of Fish or Aquatic Life</w:t>
      </w:r>
    </w:p>
    <w:p w:rsidR="005F1869" w:rsidRPr="00C504B7" w:rsidRDefault="005F1869" w:rsidP="005F1869">
      <w:pPr>
        <w:rPr>
          <w:rFonts w:cs="Arial"/>
          <w:b/>
        </w:rPr>
      </w:pPr>
      <w:r w:rsidRPr="00C504B7">
        <w:rPr>
          <w:rFonts w:cs="Arial"/>
          <w:b/>
        </w:rPr>
        <w:t xml:space="preserve">Section 11 of the </w:t>
      </w:r>
      <w:r w:rsidRPr="00C504B7">
        <w:rPr>
          <w:rFonts w:cs="Arial"/>
          <w:b/>
          <w:i/>
        </w:rPr>
        <w:t>Fisheries Act</w:t>
      </w:r>
    </w:p>
    <w:p w:rsidR="005F1869" w:rsidRPr="00C504B7" w:rsidRDefault="005F1869" w:rsidP="005F1869">
      <w:pPr>
        <w:rPr>
          <w:rFonts w:cs="Arial"/>
        </w:rPr>
      </w:pPr>
      <w:r w:rsidRPr="00C504B7">
        <w:rPr>
          <w:rFonts w:cs="Arial"/>
          <w:b/>
        </w:rPr>
        <w:t>To the Director</w:t>
      </w:r>
      <w:r>
        <w:rPr>
          <w:rFonts w:cs="Arial"/>
          <w:b/>
        </w:rPr>
        <w:t xml:space="preserve"> of Fisheries</w:t>
      </w:r>
      <w:r w:rsidRPr="00C504B7">
        <w:rPr>
          <w:rFonts w:cs="Arial"/>
          <w:b/>
        </w:rPr>
        <w:t>:</w:t>
      </w:r>
      <w:r w:rsidRPr="00C504B7">
        <w:rPr>
          <w:rFonts w:cs="Arial"/>
        </w:rPr>
        <w:t xml:space="preserve"> The person specified below hereby applies for the grant of a Permit in accordance with Section 11 of the Act.</w:t>
      </w:r>
    </w:p>
    <w:p w:rsidR="005F1869" w:rsidRPr="00C504B7" w:rsidRDefault="005F1869" w:rsidP="005F1869">
      <w:pPr>
        <w:rPr>
          <w:rFonts w:cs="Arial"/>
        </w:rPr>
      </w:pPr>
      <w:r w:rsidRPr="00C504B7">
        <w:rPr>
          <w:rFonts w:cs="Arial"/>
        </w:rPr>
        <w:t xml:space="preserve">I </w:t>
      </w:r>
      <w:r w:rsidRPr="00C504B7">
        <w:rPr>
          <w:rFonts w:cs="Arial"/>
          <w:b/>
        </w:rPr>
        <w:t>declare</w:t>
      </w:r>
      <w:r w:rsidRPr="00C504B7">
        <w:rPr>
          <w:rFonts w:cs="Arial"/>
        </w:rPr>
        <w:t xml:space="preserve"> that I have read the ‘Information Relating to Applications’ and the ‘Instructions for </w:t>
      </w:r>
      <w:r>
        <w:rPr>
          <w:rFonts w:cs="Arial"/>
        </w:rPr>
        <w:t>C</w:t>
      </w:r>
      <w:r w:rsidRPr="00C504B7">
        <w:rPr>
          <w:rFonts w:cs="Arial"/>
        </w:rPr>
        <w:t>ompleting an Application for the Movement of Fish or Aquatic Life Section 11 Permit’.</w:t>
      </w:r>
    </w:p>
    <w:p w:rsidR="005F1869" w:rsidRPr="00C504B7" w:rsidRDefault="005F1869" w:rsidP="008F4673">
      <w:pPr>
        <w:tabs>
          <w:tab w:val="right" w:leader="underscore" w:pos="9498"/>
          <w:tab w:val="left" w:pos="10206"/>
        </w:tabs>
        <w:rPr>
          <w:rFonts w:cs="Arial"/>
        </w:rPr>
      </w:pPr>
      <w:r w:rsidRPr="00C504B7">
        <w:rPr>
          <w:rFonts w:cs="Arial"/>
        </w:rPr>
        <w:t xml:space="preserve">Full name of applicant: </w:t>
      </w:r>
      <w:r w:rsidRPr="00C504B7">
        <w:rPr>
          <w:rFonts w:cs="Arial"/>
        </w:rPr>
        <w:tab/>
        <w:t>Sex: MALE / FEMALE</w:t>
      </w:r>
    </w:p>
    <w:p w:rsidR="008F4673" w:rsidRDefault="005F1869" w:rsidP="008F4673">
      <w:pPr>
        <w:tabs>
          <w:tab w:val="right" w:leader="underscore" w:pos="9498"/>
        </w:tabs>
        <w:rPr>
          <w:rFonts w:cs="Arial"/>
        </w:rPr>
      </w:pPr>
      <w:r w:rsidRPr="00C504B7">
        <w:rPr>
          <w:rFonts w:cs="Arial"/>
        </w:rPr>
        <w:t xml:space="preserve">Date of birth: </w:t>
      </w:r>
      <w:r w:rsidR="008F4673">
        <w:rPr>
          <w:rFonts w:cs="Arial"/>
        </w:rPr>
        <w:tab/>
      </w:r>
    </w:p>
    <w:p w:rsidR="005F1869" w:rsidRPr="00C504B7" w:rsidRDefault="005F1869" w:rsidP="008F4673">
      <w:pPr>
        <w:tabs>
          <w:tab w:val="right" w:leader="underscore" w:pos="9498"/>
        </w:tabs>
        <w:rPr>
          <w:rFonts w:cs="Arial"/>
        </w:rPr>
      </w:pPr>
      <w:r w:rsidRPr="00C504B7">
        <w:rPr>
          <w:rFonts w:cs="Arial"/>
        </w:rPr>
        <w:t xml:space="preserve">Business name (if applicable): </w:t>
      </w:r>
      <w:r w:rsidRPr="00C504B7">
        <w:rPr>
          <w:rFonts w:cs="Arial"/>
        </w:rPr>
        <w:tab/>
      </w:r>
    </w:p>
    <w:p w:rsidR="005F1869" w:rsidRPr="00C504B7" w:rsidRDefault="005F1869" w:rsidP="008F4673">
      <w:pPr>
        <w:tabs>
          <w:tab w:val="right" w:leader="underscore" w:pos="9498"/>
          <w:tab w:val="left" w:leader="underscore" w:pos="10206"/>
        </w:tabs>
        <w:rPr>
          <w:rFonts w:cs="Arial"/>
        </w:rPr>
      </w:pPr>
      <w:r w:rsidRPr="00C504B7">
        <w:rPr>
          <w:rFonts w:cs="Arial"/>
        </w:rPr>
        <w:t xml:space="preserve">Residential address: </w:t>
      </w:r>
      <w:r w:rsidRPr="00C504B7">
        <w:rPr>
          <w:rFonts w:cs="Arial"/>
        </w:rPr>
        <w:tab/>
      </w:r>
    </w:p>
    <w:p w:rsidR="005F1869" w:rsidRPr="00C504B7" w:rsidRDefault="005F1869" w:rsidP="008F4673">
      <w:pPr>
        <w:tabs>
          <w:tab w:val="right" w:leader="underscore" w:pos="9498"/>
          <w:tab w:val="left" w:leader="underscore" w:pos="10206"/>
        </w:tabs>
        <w:rPr>
          <w:rFonts w:cs="Arial"/>
        </w:rPr>
      </w:pPr>
      <w:r w:rsidRPr="00C504B7">
        <w:rPr>
          <w:rFonts w:cs="Arial"/>
        </w:rPr>
        <w:t xml:space="preserve">Postal address: </w:t>
      </w:r>
      <w:r w:rsidRPr="00C504B7">
        <w:rPr>
          <w:rFonts w:cs="Arial"/>
        </w:rPr>
        <w:tab/>
      </w:r>
    </w:p>
    <w:p w:rsidR="005F1869" w:rsidRPr="00C504B7" w:rsidRDefault="005F1869" w:rsidP="008F4673">
      <w:pPr>
        <w:tabs>
          <w:tab w:val="left" w:leader="underscore" w:pos="4820"/>
          <w:tab w:val="left" w:leader="underscore" w:pos="6804"/>
          <w:tab w:val="right" w:leader="underscore" w:pos="9498"/>
          <w:tab w:val="left" w:leader="underscore" w:pos="10206"/>
        </w:tabs>
        <w:rPr>
          <w:rFonts w:cs="Arial"/>
        </w:rPr>
      </w:pPr>
      <w:r w:rsidRPr="00C504B7">
        <w:rPr>
          <w:rFonts w:cs="Arial"/>
        </w:rPr>
        <w:t>Telephone: (B/H)</w:t>
      </w:r>
      <w:r w:rsidRPr="00C504B7">
        <w:rPr>
          <w:rFonts w:cs="Arial"/>
        </w:rPr>
        <w:tab/>
        <w:t xml:space="preserve"> (M)</w:t>
      </w:r>
      <w:r w:rsidRPr="00C504B7">
        <w:rPr>
          <w:rFonts w:cs="Arial"/>
        </w:rPr>
        <w:tab/>
        <w:t xml:space="preserve"> Fax: </w:t>
      </w:r>
      <w:r w:rsidRPr="00C504B7">
        <w:rPr>
          <w:rFonts w:cs="Arial"/>
        </w:rPr>
        <w:tab/>
      </w:r>
    </w:p>
    <w:p w:rsidR="005F1869" w:rsidRPr="00C504B7" w:rsidRDefault="005F1869" w:rsidP="008F4673">
      <w:pPr>
        <w:tabs>
          <w:tab w:val="right" w:leader="underscore" w:pos="9498"/>
        </w:tabs>
        <w:rPr>
          <w:rFonts w:cs="Arial"/>
        </w:rPr>
      </w:pPr>
      <w:r w:rsidRPr="00C504B7">
        <w:rPr>
          <w:rFonts w:cs="Arial"/>
        </w:rPr>
        <w:t xml:space="preserve">Email address: </w:t>
      </w:r>
      <w:r w:rsidR="008F4673">
        <w:rPr>
          <w:rFonts w:cs="Arial"/>
        </w:rPr>
        <w:tab/>
      </w:r>
    </w:p>
    <w:p w:rsidR="005F1869" w:rsidRPr="00C504B7" w:rsidRDefault="005F1869" w:rsidP="005F1869">
      <w:pPr>
        <w:spacing w:after="0"/>
        <w:rPr>
          <w:rFonts w:cs="Arial"/>
          <w:b/>
        </w:rPr>
      </w:pPr>
      <w:r w:rsidRPr="00C504B7">
        <w:rPr>
          <w:rFonts w:cs="Arial"/>
          <w:b/>
        </w:rPr>
        <w:t>1.</w:t>
      </w:r>
      <w:r w:rsidRPr="00C504B7">
        <w:rPr>
          <w:rFonts w:cs="Arial"/>
          <w:b/>
        </w:rPr>
        <w:tab/>
        <w:t>I am applying to:</w:t>
      </w:r>
    </w:p>
    <w:p w:rsidR="005F1869" w:rsidRPr="00C504B7" w:rsidRDefault="00F90FF2" w:rsidP="008F4673">
      <w:pPr>
        <w:spacing w:before="0" w:after="0" w:line="240" w:lineRule="auto"/>
        <w:ind w:left="1134" w:hanging="414"/>
        <w:rPr>
          <w:rFonts w:cs="Arial"/>
          <w:i/>
          <w:sz w:val="18"/>
          <w:szCs w:val="18"/>
        </w:rPr>
      </w:pPr>
      <w:sdt>
        <w:sdtPr>
          <w:rPr>
            <w:rFonts w:cs="Arial"/>
            <w:sz w:val="28"/>
            <w:szCs w:val="28"/>
          </w:rPr>
          <w:id w:val="1609617498"/>
          <w14:checkbox>
            <w14:checked w14:val="0"/>
            <w14:checkedState w14:val="2612" w14:font="MS Gothic"/>
            <w14:uncheckedState w14:val="2610" w14:font="MS Gothic"/>
          </w14:checkbox>
        </w:sdtPr>
        <w:sdtEndPr/>
        <w:sdtContent>
          <w:r w:rsidR="00E90B6A">
            <w:rPr>
              <w:rFonts w:ascii="MS Gothic" w:eastAsia="MS Gothic" w:hAnsi="MS Gothic" w:cs="Arial" w:hint="eastAsia"/>
              <w:sz w:val="28"/>
              <w:szCs w:val="28"/>
            </w:rPr>
            <w:t>☐</w:t>
          </w:r>
        </w:sdtContent>
      </w:sdt>
      <w:r w:rsidR="005F1869" w:rsidRPr="00C504B7">
        <w:rPr>
          <w:rFonts w:cs="Arial"/>
          <w:sz w:val="36"/>
        </w:rPr>
        <w:tab/>
      </w:r>
      <w:r w:rsidR="005F1869" w:rsidRPr="00C504B7">
        <w:rPr>
          <w:rFonts w:cs="Arial"/>
        </w:rPr>
        <w:t xml:space="preserve">Move fish or aquatic life within the Northern </w:t>
      </w:r>
      <w:proofErr w:type="gramStart"/>
      <w:r w:rsidR="005F1869" w:rsidRPr="00C504B7">
        <w:rPr>
          <w:rFonts w:cs="Arial"/>
        </w:rPr>
        <w:t>Territory</w:t>
      </w:r>
      <w:proofErr w:type="gramEnd"/>
      <w:r w:rsidR="008F4673">
        <w:rPr>
          <w:rFonts w:cs="Arial"/>
        </w:rPr>
        <w:br/>
      </w:r>
      <w:r w:rsidR="005F1869" w:rsidRPr="00C504B7">
        <w:rPr>
          <w:rFonts w:cs="Arial"/>
          <w:i/>
          <w:sz w:val="18"/>
          <w:szCs w:val="18"/>
        </w:rPr>
        <w:t>(</w:t>
      </w:r>
      <w:r w:rsidR="005F1869">
        <w:rPr>
          <w:rFonts w:cs="Arial"/>
          <w:i/>
          <w:sz w:val="18"/>
          <w:szCs w:val="18"/>
        </w:rPr>
        <w:t>Health Certificate may be required to support application</w:t>
      </w:r>
      <w:r w:rsidR="005F1869" w:rsidRPr="00C504B7">
        <w:rPr>
          <w:rFonts w:cs="Arial"/>
          <w:i/>
          <w:sz w:val="18"/>
          <w:szCs w:val="18"/>
        </w:rPr>
        <w:t>)</w:t>
      </w:r>
    </w:p>
    <w:p w:rsidR="005F1869" w:rsidRPr="00C504B7" w:rsidRDefault="00F90FF2" w:rsidP="008F4673">
      <w:pPr>
        <w:spacing w:before="0" w:after="0" w:line="240" w:lineRule="auto"/>
        <w:ind w:left="1134" w:hanging="414"/>
        <w:rPr>
          <w:rFonts w:cs="Arial"/>
          <w:sz w:val="36"/>
        </w:rPr>
      </w:pPr>
      <w:sdt>
        <w:sdtPr>
          <w:rPr>
            <w:rFonts w:cs="Arial"/>
            <w:sz w:val="28"/>
            <w:szCs w:val="28"/>
          </w:rPr>
          <w:id w:val="910809750"/>
          <w14:checkbox>
            <w14:checked w14:val="0"/>
            <w14:checkedState w14:val="2612" w14:font="MS Gothic"/>
            <w14:uncheckedState w14:val="2610" w14:font="MS Gothic"/>
          </w14:checkbox>
        </w:sdtPr>
        <w:sdtEndPr/>
        <w:sdtContent>
          <w:r w:rsidR="00E90B6A">
            <w:rPr>
              <w:rFonts w:ascii="MS Gothic" w:eastAsia="MS Gothic" w:hAnsi="MS Gothic" w:cs="Arial" w:hint="eastAsia"/>
              <w:sz w:val="28"/>
              <w:szCs w:val="28"/>
            </w:rPr>
            <w:t>☐</w:t>
          </w:r>
        </w:sdtContent>
      </w:sdt>
      <w:r w:rsidR="005F1869" w:rsidRPr="00C504B7">
        <w:rPr>
          <w:rFonts w:cs="Arial"/>
          <w:sz w:val="44"/>
          <w:szCs w:val="44"/>
        </w:rPr>
        <w:t xml:space="preserve"> </w:t>
      </w:r>
      <w:r w:rsidR="005F1869" w:rsidRPr="00C504B7">
        <w:rPr>
          <w:rFonts w:cs="Arial"/>
          <w:sz w:val="36"/>
        </w:rPr>
        <w:tab/>
      </w:r>
      <w:r w:rsidR="005F1869" w:rsidRPr="00C504B7">
        <w:rPr>
          <w:rFonts w:cs="Arial"/>
        </w:rPr>
        <w:t>Import fish or aquatic life from interstate</w:t>
      </w:r>
      <w:r w:rsidR="005F1869" w:rsidRPr="00C504B7">
        <w:rPr>
          <w:rFonts w:cs="Arial"/>
        </w:rPr>
        <w:tab/>
      </w:r>
    </w:p>
    <w:p w:rsidR="005F1869" w:rsidRPr="00C504B7" w:rsidRDefault="005F1869" w:rsidP="008F4673">
      <w:pPr>
        <w:spacing w:before="0" w:after="0" w:line="240" w:lineRule="auto"/>
        <w:ind w:left="1134" w:hanging="414"/>
        <w:rPr>
          <w:rFonts w:cs="Arial"/>
          <w:i/>
          <w:sz w:val="18"/>
          <w:szCs w:val="18"/>
        </w:rPr>
      </w:pPr>
      <w:r w:rsidRPr="00C504B7">
        <w:rPr>
          <w:rFonts w:cs="Arial"/>
          <w:sz w:val="36"/>
        </w:rPr>
        <w:tab/>
      </w:r>
      <w:r w:rsidRPr="00C504B7">
        <w:rPr>
          <w:rFonts w:cs="Arial"/>
          <w:i/>
          <w:sz w:val="18"/>
          <w:szCs w:val="18"/>
        </w:rPr>
        <w:t>(</w:t>
      </w:r>
      <w:r>
        <w:rPr>
          <w:rFonts w:cs="Arial"/>
          <w:i/>
          <w:sz w:val="18"/>
          <w:szCs w:val="18"/>
        </w:rPr>
        <w:t>Health Certificate may be required to support application</w:t>
      </w:r>
      <w:r w:rsidRPr="00C504B7">
        <w:rPr>
          <w:rFonts w:cs="Arial"/>
          <w:i/>
          <w:sz w:val="18"/>
          <w:szCs w:val="18"/>
        </w:rPr>
        <w:t>)</w:t>
      </w:r>
    </w:p>
    <w:p w:rsidR="005F1869" w:rsidRPr="00C504B7" w:rsidRDefault="00F90FF2" w:rsidP="008F4673">
      <w:pPr>
        <w:spacing w:before="0" w:after="0" w:line="240" w:lineRule="auto"/>
        <w:ind w:left="1134" w:hanging="414"/>
        <w:rPr>
          <w:rFonts w:cs="Arial"/>
        </w:rPr>
      </w:pPr>
      <w:sdt>
        <w:sdtPr>
          <w:rPr>
            <w:rFonts w:cs="Arial"/>
            <w:sz w:val="28"/>
            <w:szCs w:val="28"/>
          </w:rPr>
          <w:id w:val="-192311866"/>
          <w14:checkbox>
            <w14:checked w14:val="0"/>
            <w14:checkedState w14:val="2612" w14:font="MS Gothic"/>
            <w14:uncheckedState w14:val="2610" w14:font="MS Gothic"/>
          </w14:checkbox>
        </w:sdtPr>
        <w:sdtEndPr/>
        <w:sdtContent>
          <w:r w:rsidR="00E90B6A">
            <w:rPr>
              <w:rFonts w:ascii="MS Gothic" w:eastAsia="MS Gothic" w:hAnsi="MS Gothic" w:cs="Arial" w:hint="eastAsia"/>
              <w:sz w:val="28"/>
              <w:szCs w:val="28"/>
            </w:rPr>
            <w:t>☐</w:t>
          </w:r>
        </w:sdtContent>
      </w:sdt>
      <w:r w:rsidR="005F1869" w:rsidRPr="00C504B7">
        <w:rPr>
          <w:rFonts w:cs="Arial"/>
          <w:sz w:val="36"/>
        </w:rPr>
        <w:tab/>
      </w:r>
      <w:r w:rsidR="005F1869" w:rsidRPr="00C504B7">
        <w:rPr>
          <w:rFonts w:cs="Arial"/>
        </w:rPr>
        <w:t>Release fish or aquatic life within the Northern Territory</w:t>
      </w:r>
    </w:p>
    <w:p w:rsidR="005F1869" w:rsidRPr="00C504B7" w:rsidRDefault="005F1869" w:rsidP="008F4673">
      <w:pPr>
        <w:spacing w:before="0" w:after="0"/>
        <w:ind w:left="1134" w:hanging="414"/>
        <w:rPr>
          <w:rFonts w:cs="Arial"/>
          <w:i/>
          <w:sz w:val="18"/>
          <w:szCs w:val="18"/>
        </w:rPr>
      </w:pPr>
      <w:r w:rsidRPr="00C504B7">
        <w:rPr>
          <w:rFonts w:cs="Arial"/>
        </w:rPr>
        <w:tab/>
      </w:r>
      <w:r w:rsidRPr="00C504B7">
        <w:rPr>
          <w:rFonts w:cs="Arial"/>
          <w:i/>
          <w:sz w:val="18"/>
          <w:szCs w:val="18"/>
        </w:rPr>
        <w:t>(</w:t>
      </w:r>
      <w:r>
        <w:rPr>
          <w:rFonts w:cs="Arial"/>
          <w:i/>
          <w:sz w:val="18"/>
          <w:szCs w:val="18"/>
        </w:rPr>
        <w:t>Health Certificate may be required to support application</w:t>
      </w:r>
      <w:r w:rsidRPr="00C504B7">
        <w:rPr>
          <w:rFonts w:cs="Arial"/>
          <w:i/>
          <w:sz w:val="18"/>
          <w:szCs w:val="18"/>
        </w:rPr>
        <w:t>)</w:t>
      </w:r>
    </w:p>
    <w:p w:rsidR="005F1869" w:rsidRPr="00C504B7" w:rsidRDefault="005F1869" w:rsidP="008F4673">
      <w:pPr>
        <w:spacing w:before="0" w:after="0"/>
        <w:ind w:left="1134" w:hanging="414"/>
        <w:rPr>
          <w:rFonts w:cs="Arial"/>
        </w:rPr>
      </w:pPr>
    </w:p>
    <w:p w:rsidR="005F1869" w:rsidRPr="00C504B7" w:rsidRDefault="005F1869" w:rsidP="005F1869">
      <w:pPr>
        <w:spacing w:before="0" w:after="0"/>
        <w:rPr>
          <w:rFonts w:cs="Arial"/>
          <w:b/>
        </w:rPr>
      </w:pPr>
      <w:r w:rsidRPr="00C504B7">
        <w:rPr>
          <w:rFonts w:cs="Arial"/>
          <w:b/>
        </w:rPr>
        <w:t>2.</w:t>
      </w:r>
      <w:r w:rsidRPr="00C504B7">
        <w:rPr>
          <w:rFonts w:cs="Arial"/>
          <w:b/>
        </w:rPr>
        <w:tab/>
        <w:t xml:space="preserve">Details of </w:t>
      </w:r>
      <w:r>
        <w:rPr>
          <w:rFonts w:cs="Arial"/>
          <w:b/>
        </w:rPr>
        <w:t xml:space="preserve">fish or </w:t>
      </w:r>
      <w:r w:rsidRPr="00C504B7">
        <w:rPr>
          <w:rFonts w:cs="Arial"/>
          <w:b/>
        </w:rPr>
        <w:t>aquatic life to be moved:</w:t>
      </w:r>
    </w:p>
    <w:p w:rsidR="005F1869" w:rsidRPr="00C504B7" w:rsidRDefault="005F1869" w:rsidP="005F1869">
      <w:pPr>
        <w:spacing w:before="0" w:after="0"/>
        <w:rPr>
          <w:rFonts w:cs="Arial"/>
          <w:b/>
        </w:rPr>
      </w:pPr>
    </w:p>
    <w:tbl>
      <w:tblPr>
        <w:tblStyle w:val="TableGrid"/>
        <w:tblW w:w="0" w:type="auto"/>
        <w:jc w:val="center"/>
        <w:tblLook w:val="04A0" w:firstRow="1" w:lastRow="0" w:firstColumn="1" w:lastColumn="0" w:noHBand="0" w:noVBand="1"/>
      </w:tblPr>
      <w:tblGrid>
        <w:gridCol w:w="2417"/>
        <w:gridCol w:w="2420"/>
        <w:gridCol w:w="2413"/>
        <w:gridCol w:w="2378"/>
      </w:tblGrid>
      <w:tr w:rsidR="005F1869" w:rsidRPr="00C504B7" w:rsidTr="004C5B29">
        <w:trPr>
          <w:trHeight w:val="454"/>
          <w:jc w:val="center"/>
        </w:trPr>
        <w:tc>
          <w:tcPr>
            <w:tcW w:w="2551" w:type="dxa"/>
            <w:vAlign w:val="center"/>
          </w:tcPr>
          <w:p w:rsidR="005F1869" w:rsidRPr="00C504B7" w:rsidRDefault="005F1869" w:rsidP="004C5B29">
            <w:pPr>
              <w:spacing w:before="0" w:after="0"/>
              <w:jc w:val="center"/>
              <w:rPr>
                <w:rFonts w:cs="Arial"/>
                <w:b/>
              </w:rPr>
            </w:pPr>
            <w:r w:rsidRPr="00C504B7">
              <w:rPr>
                <w:rFonts w:cs="Arial"/>
                <w:b/>
              </w:rPr>
              <w:t>Common Name</w:t>
            </w:r>
          </w:p>
        </w:tc>
        <w:tc>
          <w:tcPr>
            <w:tcW w:w="2551" w:type="dxa"/>
            <w:vAlign w:val="center"/>
          </w:tcPr>
          <w:p w:rsidR="005F1869" w:rsidRPr="00C504B7" w:rsidRDefault="005F1869" w:rsidP="004C5B29">
            <w:pPr>
              <w:spacing w:before="0" w:after="0"/>
              <w:jc w:val="center"/>
              <w:rPr>
                <w:rFonts w:cs="Arial"/>
                <w:b/>
              </w:rPr>
            </w:pPr>
            <w:r w:rsidRPr="00C504B7">
              <w:rPr>
                <w:rFonts w:cs="Arial"/>
                <w:b/>
              </w:rPr>
              <w:t>Scientific Name</w:t>
            </w:r>
          </w:p>
        </w:tc>
        <w:tc>
          <w:tcPr>
            <w:tcW w:w="2551" w:type="dxa"/>
            <w:vAlign w:val="center"/>
          </w:tcPr>
          <w:p w:rsidR="005F1869" w:rsidRPr="00C504B7" w:rsidRDefault="005F1869" w:rsidP="004C5B29">
            <w:pPr>
              <w:spacing w:before="0" w:after="0"/>
              <w:jc w:val="center"/>
              <w:rPr>
                <w:rFonts w:cs="Arial"/>
                <w:b/>
              </w:rPr>
            </w:pPr>
            <w:r w:rsidRPr="00C504B7">
              <w:rPr>
                <w:rFonts w:cs="Arial"/>
                <w:b/>
              </w:rPr>
              <w:t>Quantity</w:t>
            </w:r>
          </w:p>
        </w:tc>
        <w:tc>
          <w:tcPr>
            <w:tcW w:w="2551" w:type="dxa"/>
            <w:vAlign w:val="center"/>
          </w:tcPr>
          <w:p w:rsidR="005F1869" w:rsidRPr="00C504B7" w:rsidRDefault="005F1869" w:rsidP="004C5B29">
            <w:pPr>
              <w:spacing w:before="0" w:after="0"/>
              <w:jc w:val="center"/>
              <w:rPr>
                <w:rFonts w:cs="Arial"/>
                <w:b/>
              </w:rPr>
            </w:pPr>
            <w:r w:rsidRPr="00C504B7">
              <w:rPr>
                <w:rFonts w:cs="Arial"/>
                <w:b/>
              </w:rPr>
              <w:t>Size (cm)</w:t>
            </w:r>
          </w:p>
        </w:tc>
      </w:tr>
      <w:tr w:rsidR="005F1869" w:rsidRPr="00C504B7" w:rsidTr="004C5B29">
        <w:trPr>
          <w:trHeight w:val="454"/>
          <w:jc w:val="center"/>
        </w:trPr>
        <w:tc>
          <w:tcPr>
            <w:tcW w:w="2551" w:type="dxa"/>
            <w:vAlign w:val="center"/>
          </w:tcPr>
          <w:p w:rsidR="005F1869" w:rsidRPr="00C504B7" w:rsidRDefault="005F1869" w:rsidP="004C5B29">
            <w:pPr>
              <w:spacing w:before="0" w:after="0"/>
              <w:rPr>
                <w:rFonts w:cs="Arial"/>
              </w:rPr>
            </w:pPr>
          </w:p>
        </w:tc>
        <w:tc>
          <w:tcPr>
            <w:tcW w:w="2551" w:type="dxa"/>
            <w:vAlign w:val="center"/>
          </w:tcPr>
          <w:p w:rsidR="005F1869" w:rsidRPr="00C504B7" w:rsidRDefault="005F1869" w:rsidP="004C5B29">
            <w:pPr>
              <w:spacing w:before="0" w:after="0"/>
              <w:rPr>
                <w:rFonts w:cs="Arial"/>
              </w:rPr>
            </w:pPr>
          </w:p>
        </w:tc>
        <w:tc>
          <w:tcPr>
            <w:tcW w:w="2551" w:type="dxa"/>
            <w:vAlign w:val="center"/>
          </w:tcPr>
          <w:p w:rsidR="005F1869" w:rsidRPr="00C504B7" w:rsidRDefault="005F1869" w:rsidP="004C5B29">
            <w:pPr>
              <w:spacing w:before="0" w:after="0"/>
              <w:rPr>
                <w:rFonts w:cs="Arial"/>
              </w:rPr>
            </w:pPr>
          </w:p>
        </w:tc>
        <w:tc>
          <w:tcPr>
            <w:tcW w:w="2551" w:type="dxa"/>
            <w:vAlign w:val="center"/>
          </w:tcPr>
          <w:p w:rsidR="005F1869" w:rsidRPr="00C504B7" w:rsidRDefault="005F1869" w:rsidP="004C5B29">
            <w:pPr>
              <w:spacing w:before="0" w:after="0"/>
              <w:rPr>
                <w:rFonts w:cs="Arial"/>
              </w:rPr>
            </w:pPr>
          </w:p>
        </w:tc>
      </w:tr>
      <w:tr w:rsidR="005F1869" w:rsidRPr="00C504B7" w:rsidTr="004C5B29">
        <w:trPr>
          <w:trHeight w:val="454"/>
          <w:jc w:val="center"/>
        </w:trPr>
        <w:tc>
          <w:tcPr>
            <w:tcW w:w="2551" w:type="dxa"/>
            <w:vAlign w:val="center"/>
          </w:tcPr>
          <w:p w:rsidR="005F1869" w:rsidRPr="00C504B7" w:rsidRDefault="005F1869" w:rsidP="004C5B29">
            <w:pPr>
              <w:spacing w:before="0" w:after="0"/>
              <w:rPr>
                <w:rFonts w:cs="Arial"/>
              </w:rPr>
            </w:pPr>
          </w:p>
        </w:tc>
        <w:tc>
          <w:tcPr>
            <w:tcW w:w="2551" w:type="dxa"/>
            <w:vAlign w:val="center"/>
          </w:tcPr>
          <w:p w:rsidR="005F1869" w:rsidRPr="00C504B7" w:rsidRDefault="005F1869" w:rsidP="004C5B29">
            <w:pPr>
              <w:spacing w:before="0" w:after="0"/>
              <w:rPr>
                <w:rFonts w:cs="Arial"/>
              </w:rPr>
            </w:pPr>
          </w:p>
        </w:tc>
        <w:tc>
          <w:tcPr>
            <w:tcW w:w="2551" w:type="dxa"/>
            <w:vAlign w:val="center"/>
          </w:tcPr>
          <w:p w:rsidR="005F1869" w:rsidRPr="00C504B7" w:rsidRDefault="005F1869" w:rsidP="004C5B29">
            <w:pPr>
              <w:spacing w:before="0" w:after="0"/>
              <w:rPr>
                <w:rFonts w:cs="Arial"/>
              </w:rPr>
            </w:pPr>
          </w:p>
        </w:tc>
        <w:tc>
          <w:tcPr>
            <w:tcW w:w="2551" w:type="dxa"/>
            <w:vAlign w:val="center"/>
          </w:tcPr>
          <w:p w:rsidR="005F1869" w:rsidRPr="00C504B7" w:rsidRDefault="005F1869" w:rsidP="004C5B29">
            <w:pPr>
              <w:spacing w:before="0" w:after="0"/>
              <w:rPr>
                <w:rFonts w:cs="Arial"/>
              </w:rPr>
            </w:pPr>
          </w:p>
        </w:tc>
      </w:tr>
      <w:tr w:rsidR="005F1869" w:rsidRPr="00C504B7" w:rsidTr="004C5B29">
        <w:trPr>
          <w:trHeight w:val="454"/>
          <w:jc w:val="center"/>
        </w:trPr>
        <w:tc>
          <w:tcPr>
            <w:tcW w:w="2551" w:type="dxa"/>
            <w:vAlign w:val="center"/>
          </w:tcPr>
          <w:p w:rsidR="005F1869" w:rsidRPr="00C504B7" w:rsidRDefault="005F1869" w:rsidP="004C5B29">
            <w:pPr>
              <w:spacing w:before="0" w:after="0"/>
              <w:rPr>
                <w:rFonts w:cs="Arial"/>
              </w:rPr>
            </w:pPr>
          </w:p>
        </w:tc>
        <w:tc>
          <w:tcPr>
            <w:tcW w:w="2551" w:type="dxa"/>
            <w:vAlign w:val="center"/>
          </w:tcPr>
          <w:p w:rsidR="005F1869" w:rsidRPr="00C504B7" w:rsidRDefault="005F1869" w:rsidP="004C5B29">
            <w:pPr>
              <w:spacing w:before="0" w:after="0"/>
              <w:rPr>
                <w:rFonts w:cs="Arial"/>
              </w:rPr>
            </w:pPr>
          </w:p>
        </w:tc>
        <w:tc>
          <w:tcPr>
            <w:tcW w:w="2551" w:type="dxa"/>
            <w:vAlign w:val="center"/>
          </w:tcPr>
          <w:p w:rsidR="005F1869" w:rsidRPr="00C504B7" w:rsidRDefault="005F1869" w:rsidP="004C5B29">
            <w:pPr>
              <w:spacing w:before="0" w:after="0"/>
              <w:rPr>
                <w:rFonts w:cs="Arial"/>
              </w:rPr>
            </w:pPr>
          </w:p>
        </w:tc>
        <w:tc>
          <w:tcPr>
            <w:tcW w:w="2551" w:type="dxa"/>
            <w:vAlign w:val="center"/>
          </w:tcPr>
          <w:p w:rsidR="005F1869" w:rsidRPr="00C504B7" w:rsidRDefault="005F1869" w:rsidP="004C5B29">
            <w:pPr>
              <w:spacing w:before="0" w:after="0"/>
              <w:rPr>
                <w:rFonts w:cs="Arial"/>
              </w:rPr>
            </w:pPr>
          </w:p>
        </w:tc>
      </w:tr>
      <w:tr w:rsidR="005F1869" w:rsidRPr="00C504B7" w:rsidTr="004C5B29">
        <w:trPr>
          <w:trHeight w:val="454"/>
          <w:jc w:val="center"/>
        </w:trPr>
        <w:tc>
          <w:tcPr>
            <w:tcW w:w="2551" w:type="dxa"/>
            <w:vAlign w:val="center"/>
          </w:tcPr>
          <w:p w:rsidR="005F1869" w:rsidRPr="00C504B7" w:rsidRDefault="005F1869" w:rsidP="004C5B29">
            <w:pPr>
              <w:spacing w:before="0" w:after="0"/>
              <w:rPr>
                <w:rFonts w:cs="Arial"/>
              </w:rPr>
            </w:pPr>
          </w:p>
        </w:tc>
        <w:tc>
          <w:tcPr>
            <w:tcW w:w="2551" w:type="dxa"/>
            <w:vAlign w:val="center"/>
          </w:tcPr>
          <w:p w:rsidR="005F1869" w:rsidRPr="00C504B7" w:rsidRDefault="005F1869" w:rsidP="004C5B29">
            <w:pPr>
              <w:spacing w:before="0" w:after="0"/>
              <w:rPr>
                <w:rFonts w:cs="Arial"/>
              </w:rPr>
            </w:pPr>
          </w:p>
        </w:tc>
        <w:tc>
          <w:tcPr>
            <w:tcW w:w="2551" w:type="dxa"/>
            <w:vAlign w:val="center"/>
          </w:tcPr>
          <w:p w:rsidR="005F1869" w:rsidRPr="00C504B7" w:rsidRDefault="005F1869" w:rsidP="004C5B29">
            <w:pPr>
              <w:spacing w:before="0" w:after="0"/>
              <w:rPr>
                <w:rFonts w:cs="Arial"/>
              </w:rPr>
            </w:pPr>
          </w:p>
        </w:tc>
        <w:tc>
          <w:tcPr>
            <w:tcW w:w="2551" w:type="dxa"/>
            <w:vAlign w:val="center"/>
          </w:tcPr>
          <w:p w:rsidR="005F1869" w:rsidRPr="00C504B7" w:rsidRDefault="005F1869" w:rsidP="004C5B29">
            <w:pPr>
              <w:spacing w:before="0" w:after="0"/>
              <w:rPr>
                <w:rFonts w:cs="Arial"/>
              </w:rPr>
            </w:pPr>
          </w:p>
        </w:tc>
      </w:tr>
      <w:tr w:rsidR="005F1869" w:rsidRPr="00C504B7" w:rsidTr="004C5B29">
        <w:trPr>
          <w:trHeight w:val="454"/>
          <w:jc w:val="center"/>
        </w:trPr>
        <w:tc>
          <w:tcPr>
            <w:tcW w:w="2551" w:type="dxa"/>
            <w:vAlign w:val="center"/>
          </w:tcPr>
          <w:p w:rsidR="005F1869" w:rsidRPr="00C504B7" w:rsidRDefault="005F1869" w:rsidP="004C5B29">
            <w:pPr>
              <w:spacing w:before="0" w:after="0"/>
              <w:rPr>
                <w:rFonts w:cs="Arial"/>
              </w:rPr>
            </w:pPr>
          </w:p>
        </w:tc>
        <w:tc>
          <w:tcPr>
            <w:tcW w:w="2551" w:type="dxa"/>
            <w:vAlign w:val="center"/>
          </w:tcPr>
          <w:p w:rsidR="005F1869" w:rsidRPr="00C504B7" w:rsidRDefault="005F1869" w:rsidP="004C5B29">
            <w:pPr>
              <w:spacing w:before="0" w:after="0"/>
              <w:rPr>
                <w:rFonts w:cs="Arial"/>
              </w:rPr>
            </w:pPr>
          </w:p>
        </w:tc>
        <w:tc>
          <w:tcPr>
            <w:tcW w:w="2551" w:type="dxa"/>
            <w:vAlign w:val="center"/>
          </w:tcPr>
          <w:p w:rsidR="005F1869" w:rsidRPr="00C504B7" w:rsidRDefault="005F1869" w:rsidP="004C5B29">
            <w:pPr>
              <w:spacing w:before="0" w:after="0"/>
              <w:rPr>
                <w:rFonts w:cs="Arial"/>
              </w:rPr>
            </w:pPr>
          </w:p>
        </w:tc>
        <w:tc>
          <w:tcPr>
            <w:tcW w:w="2551" w:type="dxa"/>
            <w:vAlign w:val="center"/>
          </w:tcPr>
          <w:p w:rsidR="005F1869" w:rsidRPr="00C504B7" w:rsidRDefault="005F1869" w:rsidP="004C5B29">
            <w:pPr>
              <w:spacing w:before="0" w:after="0"/>
              <w:rPr>
                <w:rFonts w:cs="Arial"/>
              </w:rPr>
            </w:pPr>
          </w:p>
        </w:tc>
      </w:tr>
      <w:tr w:rsidR="005F1869" w:rsidRPr="00C504B7" w:rsidTr="004C5B29">
        <w:trPr>
          <w:trHeight w:val="454"/>
          <w:jc w:val="center"/>
        </w:trPr>
        <w:tc>
          <w:tcPr>
            <w:tcW w:w="2551" w:type="dxa"/>
            <w:vAlign w:val="center"/>
          </w:tcPr>
          <w:p w:rsidR="005F1869" w:rsidRPr="00C504B7" w:rsidRDefault="005F1869" w:rsidP="004C5B29">
            <w:pPr>
              <w:spacing w:before="0" w:after="0"/>
              <w:rPr>
                <w:rFonts w:cs="Arial"/>
              </w:rPr>
            </w:pPr>
          </w:p>
        </w:tc>
        <w:tc>
          <w:tcPr>
            <w:tcW w:w="2551" w:type="dxa"/>
            <w:vAlign w:val="center"/>
          </w:tcPr>
          <w:p w:rsidR="005F1869" w:rsidRPr="00C504B7" w:rsidRDefault="005F1869" w:rsidP="004C5B29">
            <w:pPr>
              <w:spacing w:before="0" w:after="0"/>
              <w:rPr>
                <w:rFonts w:cs="Arial"/>
              </w:rPr>
            </w:pPr>
          </w:p>
        </w:tc>
        <w:tc>
          <w:tcPr>
            <w:tcW w:w="2551" w:type="dxa"/>
            <w:vAlign w:val="center"/>
          </w:tcPr>
          <w:p w:rsidR="005F1869" w:rsidRPr="00C504B7" w:rsidRDefault="005F1869" w:rsidP="004C5B29">
            <w:pPr>
              <w:spacing w:before="0" w:after="0"/>
              <w:rPr>
                <w:rFonts w:cs="Arial"/>
              </w:rPr>
            </w:pPr>
          </w:p>
        </w:tc>
        <w:tc>
          <w:tcPr>
            <w:tcW w:w="2551" w:type="dxa"/>
            <w:vAlign w:val="center"/>
          </w:tcPr>
          <w:p w:rsidR="005F1869" w:rsidRPr="00C504B7" w:rsidRDefault="005F1869" w:rsidP="004C5B29">
            <w:pPr>
              <w:spacing w:before="0" w:after="0"/>
              <w:rPr>
                <w:rFonts w:cs="Arial"/>
              </w:rPr>
            </w:pPr>
          </w:p>
        </w:tc>
      </w:tr>
      <w:tr w:rsidR="005F1869" w:rsidRPr="00C504B7" w:rsidTr="004C5B29">
        <w:trPr>
          <w:trHeight w:val="454"/>
          <w:jc w:val="center"/>
        </w:trPr>
        <w:tc>
          <w:tcPr>
            <w:tcW w:w="2551" w:type="dxa"/>
            <w:vAlign w:val="center"/>
          </w:tcPr>
          <w:p w:rsidR="005F1869" w:rsidRPr="00C504B7" w:rsidRDefault="005F1869" w:rsidP="004C5B29">
            <w:pPr>
              <w:spacing w:before="0" w:after="0"/>
              <w:rPr>
                <w:rFonts w:cs="Arial"/>
              </w:rPr>
            </w:pPr>
          </w:p>
        </w:tc>
        <w:tc>
          <w:tcPr>
            <w:tcW w:w="2551" w:type="dxa"/>
            <w:vAlign w:val="center"/>
          </w:tcPr>
          <w:p w:rsidR="005F1869" w:rsidRPr="00C504B7" w:rsidRDefault="005F1869" w:rsidP="004C5B29">
            <w:pPr>
              <w:spacing w:before="0" w:after="0"/>
              <w:rPr>
                <w:rFonts w:cs="Arial"/>
              </w:rPr>
            </w:pPr>
          </w:p>
        </w:tc>
        <w:tc>
          <w:tcPr>
            <w:tcW w:w="2551" w:type="dxa"/>
            <w:vAlign w:val="center"/>
          </w:tcPr>
          <w:p w:rsidR="005F1869" w:rsidRPr="00C504B7" w:rsidRDefault="005F1869" w:rsidP="004C5B29">
            <w:pPr>
              <w:spacing w:before="0" w:after="0"/>
              <w:rPr>
                <w:rFonts w:cs="Arial"/>
              </w:rPr>
            </w:pPr>
          </w:p>
        </w:tc>
        <w:tc>
          <w:tcPr>
            <w:tcW w:w="2551" w:type="dxa"/>
            <w:vAlign w:val="center"/>
          </w:tcPr>
          <w:p w:rsidR="005F1869" w:rsidRPr="00C504B7" w:rsidRDefault="005F1869" w:rsidP="004C5B29">
            <w:pPr>
              <w:spacing w:before="0" w:after="0"/>
              <w:rPr>
                <w:rFonts w:cs="Arial"/>
              </w:rPr>
            </w:pPr>
          </w:p>
        </w:tc>
      </w:tr>
      <w:tr w:rsidR="005F1869" w:rsidRPr="00C504B7" w:rsidTr="004C5B29">
        <w:trPr>
          <w:trHeight w:val="454"/>
          <w:jc w:val="center"/>
        </w:trPr>
        <w:tc>
          <w:tcPr>
            <w:tcW w:w="2551" w:type="dxa"/>
            <w:vAlign w:val="center"/>
          </w:tcPr>
          <w:p w:rsidR="005F1869" w:rsidRPr="00C504B7" w:rsidRDefault="005F1869" w:rsidP="004C5B29">
            <w:pPr>
              <w:spacing w:before="0" w:after="0"/>
              <w:rPr>
                <w:rFonts w:cs="Arial"/>
              </w:rPr>
            </w:pPr>
          </w:p>
        </w:tc>
        <w:tc>
          <w:tcPr>
            <w:tcW w:w="2551" w:type="dxa"/>
            <w:vAlign w:val="center"/>
          </w:tcPr>
          <w:p w:rsidR="005F1869" w:rsidRPr="00C504B7" w:rsidRDefault="005F1869" w:rsidP="004C5B29">
            <w:pPr>
              <w:spacing w:before="0" w:after="0"/>
              <w:rPr>
                <w:rFonts w:cs="Arial"/>
              </w:rPr>
            </w:pPr>
          </w:p>
        </w:tc>
        <w:tc>
          <w:tcPr>
            <w:tcW w:w="2551" w:type="dxa"/>
            <w:vAlign w:val="center"/>
          </w:tcPr>
          <w:p w:rsidR="005F1869" w:rsidRPr="00C504B7" w:rsidRDefault="005F1869" w:rsidP="004C5B29">
            <w:pPr>
              <w:spacing w:before="0" w:after="0"/>
              <w:rPr>
                <w:rFonts w:cs="Arial"/>
              </w:rPr>
            </w:pPr>
          </w:p>
        </w:tc>
        <w:tc>
          <w:tcPr>
            <w:tcW w:w="2551" w:type="dxa"/>
            <w:vAlign w:val="center"/>
          </w:tcPr>
          <w:p w:rsidR="005F1869" w:rsidRPr="00C504B7" w:rsidRDefault="005F1869" w:rsidP="004C5B29">
            <w:pPr>
              <w:spacing w:before="0" w:after="0"/>
              <w:rPr>
                <w:rFonts w:cs="Arial"/>
              </w:rPr>
            </w:pPr>
          </w:p>
        </w:tc>
      </w:tr>
      <w:tr w:rsidR="005F1869" w:rsidRPr="00C504B7" w:rsidTr="004C5B29">
        <w:trPr>
          <w:trHeight w:val="454"/>
          <w:jc w:val="center"/>
        </w:trPr>
        <w:tc>
          <w:tcPr>
            <w:tcW w:w="2551" w:type="dxa"/>
            <w:vAlign w:val="center"/>
          </w:tcPr>
          <w:p w:rsidR="005F1869" w:rsidRPr="00C504B7" w:rsidRDefault="005F1869" w:rsidP="004C5B29">
            <w:pPr>
              <w:spacing w:before="0" w:after="0"/>
              <w:rPr>
                <w:rFonts w:cs="Arial"/>
              </w:rPr>
            </w:pPr>
          </w:p>
        </w:tc>
        <w:tc>
          <w:tcPr>
            <w:tcW w:w="2551" w:type="dxa"/>
            <w:vAlign w:val="center"/>
          </w:tcPr>
          <w:p w:rsidR="005F1869" w:rsidRPr="00C504B7" w:rsidRDefault="005F1869" w:rsidP="004C5B29">
            <w:pPr>
              <w:spacing w:before="0" w:after="0"/>
              <w:rPr>
                <w:rFonts w:cs="Arial"/>
              </w:rPr>
            </w:pPr>
          </w:p>
        </w:tc>
        <w:tc>
          <w:tcPr>
            <w:tcW w:w="2551" w:type="dxa"/>
            <w:vAlign w:val="center"/>
          </w:tcPr>
          <w:p w:rsidR="005F1869" w:rsidRPr="00C504B7" w:rsidRDefault="005F1869" w:rsidP="004C5B29">
            <w:pPr>
              <w:spacing w:before="0" w:after="0"/>
              <w:rPr>
                <w:rFonts w:cs="Arial"/>
              </w:rPr>
            </w:pPr>
          </w:p>
        </w:tc>
        <w:tc>
          <w:tcPr>
            <w:tcW w:w="2551" w:type="dxa"/>
            <w:vAlign w:val="center"/>
          </w:tcPr>
          <w:p w:rsidR="005F1869" w:rsidRPr="00C504B7" w:rsidRDefault="005F1869" w:rsidP="004C5B29">
            <w:pPr>
              <w:spacing w:before="0" w:after="0"/>
              <w:rPr>
                <w:rFonts w:cs="Arial"/>
              </w:rPr>
            </w:pPr>
          </w:p>
        </w:tc>
      </w:tr>
      <w:tr w:rsidR="005F1869" w:rsidRPr="00C504B7" w:rsidTr="004C5B29">
        <w:trPr>
          <w:trHeight w:val="454"/>
          <w:jc w:val="center"/>
        </w:trPr>
        <w:tc>
          <w:tcPr>
            <w:tcW w:w="2551" w:type="dxa"/>
            <w:vAlign w:val="center"/>
          </w:tcPr>
          <w:p w:rsidR="005F1869" w:rsidRPr="00C504B7" w:rsidRDefault="005F1869" w:rsidP="004C5B29">
            <w:pPr>
              <w:spacing w:before="0" w:after="0"/>
              <w:rPr>
                <w:rFonts w:cs="Arial"/>
              </w:rPr>
            </w:pPr>
          </w:p>
        </w:tc>
        <w:tc>
          <w:tcPr>
            <w:tcW w:w="2551" w:type="dxa"/>
            <w:vAlign w:val="center"/>
          </w:tcPr>
          <w:p w:rsidR="005F1869" w:rsidRPr="00C504B7" w:rsidRDefault="005F1869" w:rsidP="004C5B29">
            <w:pPr>
              <w:spacing w:before="0" w:after="0"/>
              <w:rPr>
                <w:rFonts w:cs="Arial"/>
              </w:rPr>
            </w:pPr>
          </w:p>
        </w:tc>
        <w:tc>
          <w:tcPr>
            <w:tcW w:w="2551" w:type="dxa"/>
            <w:vAlign w:val="center"/>
          </w:tcPr>
          <w:p w:rsidR="005F1869" w:rsidRPr="00C504B7" w:rsidRDefault="005F1869" w:rsidP="004C5B29">
            <w:pPr>
              <w:spacing w:before="0" w:after="0"/>
              <w:rPr>
                <w:rFonts w:cs="Arial"/>
              </w:rPr>
            </w:pPr>
          </w:p>
        </w:tc>
        <w:tc>
          <w:tcPr>
            <w:tcW w:w="2551" w:type="dxa"/>
            <w:vAlign w:val="center"/>
          </w:tcPr>
          <w:p w:rsidR="005F1869" w:rsidRPr="00C504B7" w:rsidRDefault="005F1869" w:rsidP="004C5B29">
            <w:pPr>
              <w:spacing w:before="0" w:after="0"/>
              <w:rPr>
                <w:rFonts w:cs="Arial"/>
              </w:rPr>
            </w:pPr>
          </w:p>
        </w:tc>
      </w:tr>
    </w:tbl>
    <w:p w:rsidR="005F1869" w:rsidRPr="00C504B7" w:rsidRDefault="005F1869" w:rsidP="005F1869">
      <w:pPr>
        <w:rPr>
          <w:rFonts w:cs="Arial"/>
          <w:b/>
        </w:rPr>
      </w:pPr>
    </w:p>
    <w:p w:rsidR="00E90B6A" w:rsidRDefault="00E90B6A">
      <w:pPr>
        <w:spacing w:before="0" w:after="0" w:line="240" w:lineRule="auto"/>
        <w:rPr>
          <w:rFonts w:cs="Arial"/>
          <w:b/>
        </w:rPr>
      </w:pPr>
      <w:r>
        <w:rPr>
          <w:rFonts w:cs="Arial"/>
          <w:b/>
        </w:rPr>
        <w:br w:type="page"/>
      </w:r>
    </w:p>
    <w:p w:rsidR="005F1869" w:rsidRPr="00C504B7" w:rsidRDefault="005F1869" w:rsidP="005F1869">
      <w:pPr>
        <w:rPr>
          <w:rFonts w:cs="Arial"/>
          <w:b/>
        </w:rPr>
      </w:pPr>
      <w:r w:rsidRPr="00C504B7">
        <w:rPr>
          <w:rFonts w:cs="Arial"/>
          <w:b/>
        </w:rPr>
        <w:lastRenderedPageBreak/>
        <w:t>3.</w:t>
      </w:r>
      <w:r w:rsidRPr="00C504B7">
        <w:rPr>
          <w:rFonts w:cs="Arial"/>
          <w:b/>
        </w:rPr>
        <w:tab/>
        <w:t xml:space="preserve">Reason for movement </w:t>
      </w:r>
      <w:r>
        <w:rPr>
          <w:rFonts w:cs="Arial"/>
          <w:b/>
        </w:rPr>
        <w:t xml:space="preserve">of fish or </w:t>
      </w:r>
      <w:r w:rsidRPr="00C504B7">
        <w:rPr>
          <w:rFonts w:cs="Arial"/>
          <w:b/>
        </w:rPr>
        <w:t xml:space="preserve">aquatic life: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4"/>
        <w:gridCol w:w="2912"/>
        <w:gridCol w:w="2995"/>
      </w:tblGrid>
      <w:tr w:rsidR="005F1869" w:rsidRPr="00C504B7" w:rsidTr="004C5B29">
        <w:trPr>
          <w:trHeight w:val="454"/>
        </w:trPr>
        <w:tc>
          <w:tcPr>
            <w:tcW w:w="3118" w:type="dxa"/>
          </w:tcPr>
          <w:p w:rsidR="005F1869" w:rsidRPr="00C504B7" w:rsidRDefault="00F90FF2" w:rsidP="008F4673">
            <w:pPr>
              <w:spacing w:before="0" w:after="0" w:line="240" w:lineRule="auto"/>
              <w:rPr>
                <w:rFonts w:cs="Arial"/>
              </w:rPr>
            </w:pPr>
            <w:sdt>
              <w:sdtPr>
                <w:rPr>
                  <w:sz w:val="24"/>
                </w:rPr>
                <w:id w:val="1654253951"/>
                <w14:checkbox>
                  <w14:checked w14:val="0"/>
                  <w14:checkedState w14:val="2612" w14:font="MS Gothic"/>
                  <w14:uncheckedState w14:val="2610" w14:font="MS Gothic"/>
                </w14:checkbox>
              </w:sdtPr>
              <w:sdtEndPr/>
              <w:sdtContent>
                <w:r w:rsidR="00E90B6A">
                  <w:rPr>
                    <w:rFonts w:ascii="MS Gothic" w:eastAsia="MS Gothic" w:hAnsi="MS Gothic" w:hint="eastAsia"/>
                    <w:sz w:val="24"/>
                  </w:rPr>
                  <w:t>☐</w:t>
                </w:r>
              </w:sdtContent>
            </w:sdt>
            <w:r w:rsidR="005F1869" w:rsidRPr="008F4673">
              <w:rPr>
                <w:rFonts w:cs="Arial"/>
                <w:sz w:val="52"/>
                <w:szCs w:val="44"/>
              </w:rPr>
              <w:t xml:space="preserve"> </w:t>
            </w:r>
            <w:r w:rsidR="005F1869" w:rsidRPr="00C504B7">
              <w:rPr>
                <w:rFonts w:cs="Arial"/>
                <w:szCs w:val="20"/>
              </w:rPr>
              <w:t>Ornamental display</w:t>
            </w:r>
          </w:p>
        </w:tc>
        <w:tc>
          <w:tcPr>
            <w:tcW w:w="3118" w:type="dxa"/>
          </w:tcPr>
          <w:p w:rsidR="005F1869" w:rsidRPr="00C504B7" w:rsidRDefault="00F90FF2" w:rsidP="008F4673">
            <w:pPr>
              <w:spacing w:before="0" w:after="0" w:line="240" w:lineRule="auto"/>
              <w:rPr>
                <w:rFonts w:cs="Arial"/>
                <w:szCs w:val="20"/>
              </w:rPr>
            </w:pPr>
            <w:sdt>
              <w:sdtPr>
                <w:rPr>
                  <w:sz w:val="24"/>
                </w:rPr>
                <w:id w:val="-861659484"/>
                <w14:checkbox>
                  <w14:checked w14:val="0"/>
                  <w14:checkedState w14:val="2612" w14:font="MS Gothic"/>
                  <w14:uncheckedState w14:val="2610" w14:font="MS Gothic"/>
                </w14:checkbox>
              </w:sdtPr>
              <w:sdtEndPr/>
              <w:sdtContent>
                <w:r w:rsidR="008F4673">
                  <w:rPr>
                    <w:rFonts w:ascii="MS Gothic" w:eastAsia="MS Gothic" w:hAnsi="MS Gothic" w:hint="eastAsia"/>
                    <w:sz w:val="24"/>
                  </w:rPr>
                  <w:t>☐</w:t>
                </w:r>
              </w:sdtContent>
            </w:sdt>
            <w:r w:rsidR="005F1869" w:rsidRPr="008F4673">
              <w:rPr>
                <w:sz w:val="32"/>
              </w:rPr>
              <w:t xml:space="preserve"> </w:t>
            </w:r>
            <w:r w:rsidR="005F1869" w:rsidRPr="00C504B7">
              <w:rPr>
                <w:rFonts w:cs="Arial"/>
                <w:szCs w:val="20"/>
              </w:rPr>
              <w:t>Aquaponics</w:t>
            </w:r>
          </w:p>
        </w:tc>
        <w:tc>
          <w:tcPr>
            <w:tcW w:w="3261" w:type="dxa"/>
          </w:tcPr>
          <w:p w:rsidR="005F1869" w:rsidRPr="00C504B7" w:rsidRDefault="00F90FF2" w:rsidP="008F4673">
            <w:pPr>
              <w:spacing w:before="0" w:after="0" w:line="240" w:lineRule="auto"/>
              <w:rPr>
                <w:rFonts w:cs="Arial"/>
                <w:szCs w:val="20"/>
              </w:rPr>
            </w:pPr>
            <w:sdt>
              <w:sdtPr>
                <w:rPr>
                  <w:sz w:val="24"/>
                </w:rPr>
                <w:id w:val="1389693196"/>
                <w14:checkbox>
                  <w14:checked w14:val="0"/>
                  <w14:checkedState w14:val="2612" w14:font="MS Gothic"/>
                  <w14:uncheckedState w14:val="2610" w14:font="MS Gothic"/>
                </w14:checkbox>
              </w:sdtPr>
              <w:sdtEndPr/>
              <w:sdtContent>
                <w:r w:rsidR="008F4673">
                  <w:rPr>
                    <w:rFonts w:ascii="MS Gothic" w:eastAsia="MS Gothic" w:hAnsi="MS Gothic" w:hint="eastAsia"/>
                    <w:sz w:val="24"/>
                  </w:rPr>
                  <w:t>☐</w:t>
                </w:r>
              </w:sdtContent>
            </w:sdt>
            <w:r w:rsidR="005F1869" w:rsidRPr="00C504B7">
              <w:rPr>
                <w:rFonts w:cs="Arial"/>
                <w:sz w:val="44"/>
                <w:szCs w:val="44"/>
              </w:rPr>
              <w:t xml:space="preserve"> </w:t>
            </w:r>
            <w:r w:rsidR="005F1869" w:rsidRPr="00C504B7">
              <w:rPr>
                <w:rFonts w:cs="Arial"/>
                <w:szCs w:val="20"/>
              </w:rPr>
              <w:t>Wild release</w:t>
            </w:r>
          </w:p>
        </w:tc>
      </w:tr>
      <w:tr w:rsidR="005F1869" w:rsidRPr="00C504B7" w:rsidTr="004C5B29">
        <w:trPr>
          <w:trHeight w:val="454"/>
        </w:trPr>
        <w:tc>
          <w:tcPr>
            <w:tcW w:w="3118" w:type="dxa"/>
          </w:tcPr>
          <w:p w:rsidR="005F1869" w:rsidRPr="00C504B7" w:rsidRDefault="00F90FF2" w:rsidP="008F4673">
            <w:pPr>
              <w:spacing w:before="0" w:after="0" w:line="240" w:lineRule="auto"/>
              <w:rPr>
                <w:rFonts w:cs="Arial"/>
                <w:szCs w:val="20"/>
              </w:rPr>
            </w:pPr>
            <w:sdt>
              <w:sdtPr>
                <w:rPr>
                  <w:sz w:val="24"/>
                </w:rPr>
                <w:id w:val="979044276"/>
                <w14:checkbox>
                  <w14:checked w14:val="0"/>
                  <w14:checkedState w14:val="2612" w14:font="MS Gothic"/>
                  <w14:uncheckedState w14:val="2610" w14:font="MS Gothic"/>
                </w14:checkbox>
              </w:sdtPr>
              <w:sdtEndPr/>
              <w:sdtContent>
                <w:r w:rsidR="008F4673">
                  <w:rPr>
                    <w:rFonts w:ascii="MS Gothic" w:eastAsia="MS Gothic" w:hAnsi="MS Gothic" w:hint="eastAsia"/>
                    <w:sz w:val="24"/>
                  </w:rPr>
                  <w:t>☐</w:t>
                </w:r>
              </w:sdtContent>
            </w:sdt>
            <w:r w:rsidR="005F1869" w:rsidRPr="00C504B7">
              <w:rPr>
                <w:rFonts w:cs="Arial"/>
                <w:sz w:val="44"/>
                <w:szCs w:val="44"/>
              </w:rPr>
              <w:t xml:space="preserve"> </w:t>
            </w:r>
            <w:r w:rsidR="005F1869" w:rsidRPr="00C504B7">
              <w:rPr>
                <w:rFonts w:cs="Arial"/>
                <w:szCs w:val="20"/>
              </w:rPr>
              <w:t>Aquaculture</w:t>
            </w:r>
          </w:p>
        </w:tc>
        <w:tc>
          <w:tcPr>
            <w:tcW w:w="3118" w:type="dxa"/>
          </w:tcPr>
          <w:p w:rsidR="005F1869" w:rsidRPr="00C504B7" w:rsidRDefault="00F90FF2" w:rsidP="008F4673">
            <w:pPr>
              <w:spacing w:before="0" w:after="0" w:line="240" w:lineRule="auto"/>
              <w:rPr>
                <w:rFonts w:cs="Arial"/>
              </w:rPr>
            </w:pPr>
            <w:sdt>
              <w:sdtPr>
                <w:rPr>
                  <w:sz w:val="24"/>
                </w:rPr>
                <w:id w:val="-913391812"/>
                <w14:checkbox>
                  <w14:checked w14:val="0"/>
                  <w14:checkedState w14:val="2612" w14:font="MS Gothic"/>
                  <w14:uncheckedState w14:val="2610" w14:font="MS Gothic"/>
                </w14:checkbox>
              </w:sdtPr>
              <w:sdtEndPr/>
              <w:sdtContent>
                <w:r w:rsidR="008F4673">
                  <w:rPr>
                    <w:rFonts w:ascii="MS Gothic" w:eastAsia="MS Gothic" w:hAnsi="MS Gothic" w:hint="eastAsia"/>
                    <w:sz w:val="24"/>
                  </w:rPr>
                  <w:t>☐</w:t>
                </w:r>
              </w:sdtContent>
            </w:sdt>
            <w:r w:rsidR="005F1869" w:rsidRPr="00C504B7">
              <w:rPr>
                <w:rFonts w:cs="Arial"/>
                <w:sz w:val="44"/>
                <w:szCs w:val="44"/>
              </w:rPr>
              <w:t xml:space="preserve"> </w:t>
            </w:r>
            <w:r w:rsidR="005F1869" w:rsidRPr="00C504B7">
              <w:rPr>
                <w:rFonts w:cs="Arial"/>
                <w:szCs w:val="20"/>
              </w:rPr>
              <w:t>Stocking</w:t>
            </w:r>
          </w:p>
        </w:tc>
        <w:tc>
          <w:tcPr>
            <w:tcW w:w="3261" w:type="dxa"/>
          </w:tcPr>
          <w:p w:rsidR="005F1869" w:rsidRPr="00C504B7" w:rsidRDefault="00F90FF2" w:rsidP="008F4673">
            <w:pPr>
              <w:spacing w:before="0" w:after="0" w:line="240" w:lineRule="auto"/>
              <w:rPr>
                <w:rFonts w:cs="Arial"/>
                <w:szCs w:val="20"/>
              </w:rPr>
            </w:pPr>
            <w:sdt>
              <w:sdtPr>
                <w:rPr>
                  <w:sz w:val="24"/>
                </w:rPr>
                <w:id w:val="-1997792249"/>
                <w14:checkbox>
                  <w14:checked w14:val="0"/>
                  <w14:checkedState w14:val="2612" w14:font="MS Gothic"/>
                  <w14:uncheckedState w14:val="2610" w14:font="MS Gothic"/>
                </w14:checkbox>
              </w:sdtPr>
              <w:sdtEndPr/>
              <w:sdtContent>
                <w:r w:rsidR="008F4673">
                  <w:rPr>
                    <w:rFonts w:ascii="MS Gothic" w:eastAsia="MS Gothic" w:hAnsi="MS Gothic" w:hint="eastAsia"/>
                    <w:sz w:val="24"/>
                  </w:rPr>
                  <w:t>☐</w:t>
                </w:r>
              </w:sdtContent>
            </w:sdt>
            <w:r w:rsidR="005F1869" w:rsidRPr="00C504B7">
              <w:rPr>
                <w:rFonts w:cs="Arial"/>
                <w:sz w:val="44"/>
                <w:szCs w:val="44"/>
              </w:rPr>
              <w:t xml:space="preserve"> </w:t>
            </w:r>
            <w:r w:rsidR="005F1869" w:rsidRPr="00C504B7">
              <w:rPr>
                <w:rFonts w:cs="Arial"/>
                <w:szCs w:val="20"/>
              </w:rPr>
              <w:t>Other</w:t>
            </w:r>
          </w:p>
        </w:tc>
      </w:tr>
    </w:tbl>
    <w:p w:rsidR="005F1869" w:rsidRPr="00C504B7" w:rsidRDefault="005F1869" w:rsidP="005F1869">
      <w:pPr>
        <w:tabs>
          <w:tab w:val="left" w:leader="underscore" w:pos="10206"/>
        </w:tabs>
        <w:spacing w:before="0" w:after="0"/>
        <w:ind w:left="709"/>
        <w:jc w:val="both"/>
        <w:rPr>
          <w:rFonts w:cs="Arial"/>
        </w:rPr>
      </w:pPr>
    </w:p>
    <w:p w:rsidR="005F1869" w:rsidRPr="00C504B7" w:rsidRDefault="005F1869" w:rsidP="00AC10D1">
      <w:pPr>
        <w:tabs>
          <w:tab w:val="left" w:leader="underscore" w:pos="9639"/>
        </w:tabs>
        <w:spacing w:before="0"/>
        <w:ind w:left="709"/>
        <w:rPr>
          <w:rFonts w:cs="Arial"/>
        </w:rPr>
      </w:pPr>
      <w:r w:rsidRPr="00C504B7">
        <w:rPr>
          <w:rFonts w:cs="Arial"/>
        </w:rPr>
        <w:t xml:space="preserve">Additional information: </w:t>
      </w:r>
      <w:r w:rsidRPr="00C504B7">
        <w:rPr>
          <w:rFonts w:cs="Arial"/>
        </w:rPr>
        <w:tab/>
      </w:r>
    </w:p>
    <w:p w:rsidR="005F1869" w:rsidRPr="00C504B7" w:rsidRDefault="005F1869" w:rsidP="008F4673">
      <w:pPr>
        <w:tabs>
          <w:tab w:val="left" w:leader="underscore" w:pos="9639"/>
        </w:tabs>
        <w:spacing w:before="0" w:after="0"/>
        <w:ind w:left="709"/>
        <w:rPr>
          <w:rFonts w:cs="Arial"/>
        </w:rPr>
      </w:pPr>
      <w:r w:rsidRPr="00C504B7">
        <w:rPr>
          <w:rFonts w:cs="Arial"/>
        </w:rPr>
        <w:tab/>
      </w:r>
    </w:p>
    <w:p w:rsidR="005F1869" w:rsidRPr="00C504B7" w:rsidRDefault="005F1869" w:rsidP="005F1869">
      <w:pPr>
        <w:rPr>
          <w:rFonts w:cs="Arial"/>
          <w:b/>
        </w:rPr>
      </w:pPr>
      <w:r w:rsidRPr="00C504B7">
        <w:rPr>
          <w:rFonts w:cs="Arial"/>
          <w:b/>
        </w:rPr>
        <w:t>4.</w:t>
      </w:r>
      <w:r w:rsidRPr="00C504B7">
        <w:rPr>
          <w:rFonts w:cs="Arial"/>
          <w:b/>
        </w:rPr>
        <w:tab/>
        <w:t>Source of fish or aquatic life</w:t>
      </w:r>
      <w:r>
        <w:rPr>
          <w:rFonts w:cs="Arial"/>
          <w:b/>
        </w:rPr>
        <w:t xml:space="preserve"> (select most appropriate and provide details)</w:t>
      </w:r>
      <w:r w:rsidRPr="00C504B7">
        <w:rPr>
          <w:rFonts w:cs="Arial"/>
          <w:b/>
        </w:rPr>
        <w:t>:</w:t>
      </w:r>
      <w:r w:rsidRPr="00C504B7">
        <w:rPr>
          <w:rFonts w:cs="Arial"/>
        </w:rPr>
        <w:tab/>
      </w:r>
    </w:p>
    <w:p w:rsidR="005F1869" w:rsidRPr="00C504B7" w:rsidRDefault="005F1869" w:rsidP="005F1869">
      <w:pPr>
        <w:rPr>
          <w:rFonts w:cs="Arial"/>
        </w:rPr>
      </w:pPr>
      <w:r w:rsidRPr="00C504B7">
        <w:rPr>
          <w:rFonts w:cs="Arial"/>
          <w:b/>
        </w:rPr>
        <w:tab/>
      </w:r>
      <w:sdt>
        <w:sdtPr>
          <w:rPr>
            <w:sz w:val="24"/>
          </w:rPr>
          <w:id w:val="167604138"/>
          <w14:checkbox>
            <w14:checked w14:val="0"/>
            <w14:checkedState w14:val="2612" w14:font="MS Gothic"/>
            <w14:uncheckedState w14:val="2610" w14:font="MS Gothic"/>
          </w14:checkbox>
        </w:sdtPr>
        <w:sdtEndPr/>
        <w:sdtContent>
          <w:r w:rsidR="008F4673">
            <w:rPr>
              <w:rFonts w:ascii="MS Gothic" w:eastAsia="MS Gothic" w:hAnsi="MS Gothic" w:hint="eastAsia"/>
              <w:sz w:val="24"/>
            </w:rPr>
            <w:t>☐</w:t>
          </w:r>
        </w:sdtContent>
      </w:sdt>
      <w:r w:rsidRPr="00C504B7">
        <w:rPr>
          <w:rFonts w:cs="Arial"/>
          <w:sz w:val="44"/>
          <w:szCs w:val="44"/>
        </w:rPr>
        <w:t xml:space="preserve"> </w:t>
      </w:r>
      <w:r w:rsidRPr="00C504B7">
        <w:rPr>
          <w:rFonts w:cs="Arial"/>
          <w:szCs w:val="20"/>
        </w:rPr>
        <w:t>Wild</w:t>
      </w:r>
    </w:p>
    <w:p w:rsidR="005F1869" w:rsidRPr="00C504B7" w:rsidRDefault="005F1869" w:rsidP="008F4673">
      <w:pPr>
        <w:tabs>
          <w:tab w:val="right" w:pos="9638"/>
        </w:tabs>
        <w:spacing w:before="0" w:line="240" w:lineRule="auto"/>
        <w:ind w:left="993" w:right="-1" w:hanging="284"/>
        <w:rPr>
          <w:rFonts w:cs="Arial"/>
          <w:b/>
        </w:rPr>
      </w:pPr>
      <w:r w:rsidRPr="00C504B7">
        <w:rPr>
          <w:rFonts w:cs="Arial"/>
          <w:b/>
        </w:rPr>
        <w:t xml:space="preserve">a) </w:t>
      </w:r>
      <w:r w:rsidR="008F4673">
        <w:rPr>
          <w:rFonts w:cs="Arial"/>
          <w:b/>
        </w:rPr>
        <w:tab/>
      </w:r>
      <w:r w:rsidRPr="00C504B7">
        <w:rPr>
          <w:rFonts w:cs="Arial"/>
          <w:b/>
        </w:rPr>
        <w:t xml:space="preserve">Please provide capture location details (latitudes / longitudes) and details of the capture vessel (name, licence number, skipper, </w:t>
      </w:r>
      <w:proofErr w:type="gramStart"/>
      <w:r w:rsidRPr="00C504B7">
        <w:rPr>
          <w:rFonts w:cs="Arial"/>
          <w:b/>
        </w:rPr>
        <w:t>contact</w:t>
      </w:r>
      <w:proofErr w:type="gramEnd"/>
      <w:r w:rsidRPr="00C504B7">
        <w:rPr>
          <w:rFonts w:cs="Arial"/>
          <w:b/>
        </w:rPr>
        <w:t xml:space="preserve"> phone number).</w:t>
      </w:r>
    </w:p>
    <w:p w:rsidR="005F1869" w:rsidRDefault="005F1869" w:rsidP="008F4673">
      <w:pPr>
        <w:tabs>
          <w:tab w:val="right" w:leader="underscore" w:pos="9638"/>
          <w:tab w:val="left" w:leader="underscore" w:pos="10206"/>
        </w:tabs>
        <w:spacing w:before="0" w:line="240" w:lineRule="auto"/>
        <w:ind w:left="993" w:right="-1" w:hanging="284"/>
        <w:rPr>
          <w:rFonts w:cs="Arial"/>
        </w:rPr>
      </w:pPr>
      <w:r w:rsidRPr="00C504B7">
        <w:rPr>
          <w:rFonts w:cs="Arial"/>
        </w:rPr>
        <w:tab/>
      </w:r>
      <w:r w:rsidR="008F4673">
        <w:rPr>
          <w:rFonts w:cs="Arial"/>
        </w:rPr>
        <w:tab/>
      </w:r>
    </w:p>
    <w:p w:rsidR="008F4673" w:rsidRDefault="008F4673" w:rsidP="008F4673">
      <w:pPr>
        <w:tabs>
          <w:tab w:val="right" w:leader="underscore" w:pos="9638"/>
          <w:tab w:val="left" w:leader="underscore" w:pos="10206"/>
        </w:tabs>
        <w:spacing w:before="0" w:line="240" w:lineRule="auto"/>
        <w:ind w:left="993" w:right="-1" w:hanging="284"/>
        <w:rPr>
          <w:rFonts w:cs="Arial"/>
        </w:rPr>
      </w:pPr>
      <w:r>
        <w:rPr>
          <w:rFonts w:cs="Arial"/>
        </w:rPr>
        <w:tab/>
      </w:r>
      <w:r>
        <w:rPr>
          <w:rFonts w:cs="Arial"/>
        </w:rPr>
        <w:tab/>
      </w:r>
    </w:p>
    <w:p w:rsidR="008F4673" w:rsidRPr="00C504B7" w:rsidRDefault="008F4673" w:rsidP="008F4673">
      <w:pPr>
        <w:tabs>
          <w:tab w:val="right" w:leader="underscore" w:pos="9638"/>
          <w:tab w:val="left" w:leader="underscore" w:pos="10206"/>
        </w:tabs>
        <w:spacing w:before="0" w:line="240" w:lineRule="auto"/>
        <w:ind w:left="993" w:right="-1" w:hanging="284"/>
        <w:rPr>
          <w:rFonts w:cs="Arial"/>
        </w:rPr>
      </w:pPr>
      <w:r>
        <w:rPr>
          <w:rFonts w:cs="Arial"/>
        </w:rPr>
        <w:tab/>
      </w:r>
      <w:r>
        <w:rPr>
          <w:rFonts w:cs="Arial"/>
        </w:rPr>
        <w:tab/>
      </w:r>
    </w:p>
    <w:p w:rsidR="005F1869" w:rsidRPr="00C504B7" w:rsidRDefault="005F1869" w:rsidP="008F4673">
      <w:pPr>
        <w:tabs>
          <w:tab w:val="right" w:pos="9638"/>
          <w:tab w:val="left" w:leader="underscore" w:pos="10206"/>
        </w:tabs>
        <w:spacing w:before="0" w:line="240" w:lineRule="auto"/>
        <w:ind w:left="993" w:right="-1" w:hanging="284"/>
        <w:rPr>
          <w:rFonts w:cs="Arial"/>
          <w:b/>
        </w:rPr>
      </w:pPr>
      <w:r w:rsidRPr="00C504B7">
        <w:rPr>
          <w:rFonts w:cs="Arial"/>
          <w:b/>
        </w:rPr>
        <w:t xml:space="preserve">b) </w:t>
      </w:r>
      <w:r w:rsidR="00E90B6A">
        <w:rPr>
          <w:rFonts w:cs="Arial"/>
          <w:b/>
        </w:rPr>
        <w:tab/>
      </w:r>
      <w:r w:rsidRPr="00C504B7">
        <w:rPr>
          <w:rFonts w:cs="Arial"/>
          <w:b/>
        </w:rPr>
        <w:t>Relates to Prawns, if WILD please provide the details of the Australian Fisheries Management Authority Permit/s (if appropriate).</w:t>
      </w:r>
    </w:p>
    <w:p w:rsidR="008F4673" w:rsidRDefault="005F1869" w:rsidP="008F4673">
      <w:pPr>
        <w:tabs>
          <w:tab w:val="right" w:leader="underscore" w:pos="9638"/>
          <w:tab w:val="left" w:leader="underscore" w:pos="10206"/>
        </w:tabs>
        <w:spacing w:before="0" w:line="240" w:lineRule="auto"/>
        <w:ind w:left="993" w:right="-1" w:hanging="284"/>
        <w:rPr>
          <w:rFonts w:cs="Arial"/>
        </w:rPr>
      </w:pPr>
      <w:r w:rsidRPr="00C504B7">
        <w:rPr>
          <w:rFonts w:cs="Arial"/>
        </w:rPr>
        <w:tab/>
      </w:r>
      <w:r w:rsidR="008F4673">
        <w:rPr>
          <w:rFonts w:cs="Arial"/>
        </w:rPr>
        <w:tab/>
      </w:r>
    </w:p>
    <w:p w:rsidR="008F4673" w:rsidRDefault="008F4673" w:rsidP="008F4673">
      <w:pPr>
        <w:tabs>
          <w:tab w:val="right" w:leader="underscore" w:pos="9638"/>
          <w:tab w:val="left" w:leader="underscore" w:pos="10206"/>
        </w:tabs>
        <w:spacing w:before="0" w:line="240" w:lineRule="auto"/>
        <w:ind w:left="993" w:right="-1" w:hanging="284"/>
        <w:rPr>
          <w:rFonts w:cs="Arial"/>
        </w:rPr>
      </w:pPr>
      <w:r>
        <w:rPr>
          <w:rFonts w:cs="Arial"/>
        </w:rPr>
        <w:tab/>
      </w:r>
      <w:r>
        <w:rPr>
          <w:rFonts w:cs="Arial"/>
        </w:rPr>
        <w:tab/>
      </w:r>
    </w:p>
    <w:p w:rsidR="008F4673" w:rsidRDefault="008F4673" w:rsidP="008F4673">
      <w:pPr>
        <w:tabs>
          <w:tab w:val="right" w:leader="underscore" w:pos="9638"/>
          <w:tab w:val="left" w:leader="underscore" w:pos="10206"/>
        </w:tabs>
        <w:spacing w:before="0" w:line="240" w:lineRule="auto"/>
        <w:ind w:left="993" w:right="-1" w:hanging="284"/>
        <w:rPr>
          <w:rFonts w:cs="Arial"/>
        </w:rPr>
      </w:pPr>
      <w:r>
        <w:rPr>
          <w:rFonts w:cs="Arial"/>
        </w:rPr>
        <w:tab/>
      </w:r>
      <w:r>
        <w:rPr>
          <w:rFonts w:cs="Arial"/>
        </w:rPr>
        <w:tab/>
      </w:r>
    </w:p>
    <w:p w:rsidR="005F1869" w:rsidRPr="00C504B7" w:rsidRDefault="00F90FF2" w:rsidP="008F4673">
      <w:pPr>
        <w:spacing w:before="0" w:line="240" w:lineRule="auto"/>
        <w:ind w:left="993" w:hanging="284"/>
        <w:rPr>
          <w:rFonts w:cs="Arial"/>
          <w:b/>
        </w:rPr>
      </w:pPr>
      <w:sdt>
        <w:sdtPr>
          <w:rPr>
            <w:sz w:val="24"/>
          </w:rPr>
          <w:id w:val="-394048148"/>
          <w14:checkbox>
            <w14:checked w14:val="0"/>
            <w14:checkedState w14:val="2612" w14:font="MS Gothic"/>
            <w14:uncheckedState w14:val="2610" w14:font="MS Gothic"/>
          </w14:checkbox>
        </w:sdtPr>
        <w:sdtEndPr/>
        <w:sdtContent>
          <w:r w:rsidR="008F4673">
            <w:rPr>
              <w:rFonts w:ascii="MS Gothic" w:eastAsia="MS Gothic" w:hAnsi="MS Gothic" w:hint="eastAsia"/>
              <w:sz w:val="24"/>
            </w:rPr>
            <w:t>☐</w:t>
          </w:r>
        </w:sdtContent>
      </w:sdt>
      <w:r w:rsidR="005F1869" w:rsidRPr="00C504B7">
        <w:rPr>
          <w:rFonts w:cs="Arial"/>
          <w:b/>
        </w:rPr>
        <w:t xml:space="preserve"> </w:t>
      </w:r>
      <w:r w:rsidR="005F1869" w:rsidRPr="00C504B7">
        <w:rPr>
          <w:rFonts w:cs="Arial"/>
        </w:rPr>
        <w:t>Hatchery / Farm</w:t>
      </w:r>
    </w:p>
    <w:p w:rsidR="005F1869" w:rsidRPr="00C504B7" w:rsidRDefault="005F1869" w:rsidP="00B44DDA">
      <w:pPr>
        <w:spacing w:before="0" w:after="0" w:line="240" w:lineRule="auto"/>
        <w:ind w:left="993" w:right="261" w:hanging="284"/>
        <w:rPr>
          <w:rFonts w:cs="Arial"/>
          <w:b/>
        </w:rPr>
      </w:pPr>
      <w:r w:rsidRPr="00C504B7">
        <w:rPr>
          <w:rFonts w:cs="Arial"/>
          <w:b/>
        </w:rPr>
        <w:t>c) Please provide the business name, address and contact phone number.</w:t>
      </w:r>
    </w:p>
    <w:p w:rsidR="005F1869" w:rsidRPr="00C504B7" w:rsidRDefault="005F1869" w:rsidP="00B44DDA">
      <w:pPr>
        <w:tabs>
          <w:tab w:val="left" w:leader="underscore" w:pos="9639"/>
        </w:tabs>
        <w:spacing w:before="0" w:after="0" w:line="240" w:lineRule="auto"/>
        <w:ind w:left="993" w:hanging="284"/>
        <w:rPr>
          <w:rFonts w:cs="Arial"/>
        </w:rPr>
      </w:pPr>
      <w:r w:rsidRPr="00C504B7">
        <w:rPr>
          <w:rFonts w:cs="Arial"/>
        </w:rPr>
        <w:tab/>
      </w:r>
      <w:r w:rsidR="00E90B6A">
        <w:rPr>
          <w:rFonts w:cs="Arial"/>
        </w:rPr>
        <w:tab/>
      </w:r>
    </w:p>
    <w:p w:rsidR="005F1869" w:rsidRPr="00C504B7" w:rsidRDefault="005F1869" w:rsidP="00E90B6A">
      <w:pPr>
        <w:tabs>
          <w:tab w:val="left" w:leader="underscore" w:pos="9639"/>
        </w:tabs>
        <w:spacing w:before="0" w:line="240" w:lineRule="auto"/>
        <w:ind w:left="993" w:hanging="284"/>
        <w:rPr>
          <w:rFonts w:cs="Arial"/>
        </w:rPr>
      </w:pPr>
      <w:r w:rsidRPr="00C504B7">
        <w:rPr>
          <w:rFonts w:cs="Arial"/>
        </w:rPr>
        <w:tab/>
      </w:r>
      <w:r w:rsidR="00E90B6A">
        <w:rPr>
          <w:rFonts w:cs="Arial"/>
        </w:rPr>
        <w:tab/>
      </w:r>
    </w:p>
    <w:p w:rsidR="005F1869" w:rsidRPr="00C504B7" w:rsidRDefault="00F90FF2" w:rsidP="008F4673">
      <w:pPr>
        <w:spacing w:before="0" w:line="240" w:lineRule="auto"/>
        <w:ind w:left="993" w:hanging="284"/>
        <w:rPr>
          <w:rFonts w:cs="Arial"/>
          <w:b/>
        </w:rPr>
      </w:pPr>
      <w:sdt>
        <w:sdtPr>
          <w:rPr>
            <w:sz w:val="24"/>
          </w:rPr>
          <w:id w:val="1331485579"/>
          <w14:checkbox>
            <w14:checked w14:val="0"/>
            <w14:checkedState w14:val="2612" w14:font="MS Gothic"/>
            <w14:uncheckedState w14:val="2610" w14:font="MS Gothic"/>
          </w14:checkbox>
        </w:sdtPr>
        <w:sdtEndPr/>
        <w:sdtContent>
          <w:r w:rsidR="00E90B6A">
            <w:rPr>
              <w:rFonts w:ascii="MS Gothic" w:eastAsia="MS Gothic" w:hAnsi="MS Gothic" w:hint="eastAsia"/>
              <w:sz w:val="24"/>
            </w:rPr>
            <w:t>☐</w:t>
          </w:r>
        </w:sdtContent>
      </w:sdt>
      <w:r w:rsidR="005F1869" w:rsidRPr="00C504B7">
        <w:rPr>
          <w:rFonts w:cs="Arial"/>
          <w:b/>
        </w:rPr>
        <w:t xml:space="preserve"> </w:t>
      </w:r>
      <w:r w:rsidR="005F1869" w:rsidRPr="00C504B7">
        <w:rPr>
          <w:rFonts w:cs="Arial"/>
        </w:rPr>
        <w:t>Aquarium Retailer</w:t>
      </w:r>
    </w:p>
    <w:p w:rsidR="005F1869" w:rsidRPr="00C504B7" w:rsidRDefault="005F1869" w:rsidP="00B44DDA">
      <w:pPr>
        <w:spacing w:before="0" w:after="0" w:line="240" w:lineRule="auto"/>
        <w:ind w:left="993" w:hanging="284"/>
        <w:rPr>
          <w:rFonts w:cs="Arial"/>
          <w:b/>
        </w:rPr>
      </w:pPr>
      <w:r w:rsidRPr="00C504B7">
        <w:rPr>
          <w:rFonts w:cs="Arial"/>
          <w:b/>
        </w:rPr>
        <w:t>d) Please provide the business name, address and contact phone number.</w:t>
      </w:r>
    </w:p>
    <w:p w:rsidR="00B44DDA" w:rsidRDefault="005F1869" w:rsidP="00B44DDA">
      <w:pPr>
        <w:tabs>
          <w:tab w:val="left" w:leader="underscore" w:pos="9639"/>
        </w:tabs>
        <w:spacing w:before="0" w:after="0" w:line="240" w:lineRule="auto"/>
        <w:ind w:left="993" w:hanging="284"/>
        <w:rPr>
          <w:rFonts w:cs="Arial"/>
        </w:rPr>
      </w:pPr>
      <w:r w:rsidRPr="00C504B7">
        <w:rPr>
          <w:rFonts w:cs="Arial"/>
        </w:rPr>
        <w:tab/>
      </w:r>
    </w:p>
    <w:p w:rsidR="005F1869" w:rsidRPr="00C504B7" w:rsidRDefault="00B44DDA" w:rsidP="00B44DDA">
      <w:pPr>
        <w:tabs>
          <w:tab w:val="left" w:leader="underscore" w:pos="9639"/>
        </w:tabs>
        <w:spacing w:before="0" w:after="0" w:line="240" w:lineRule="auto"/>
        <w:ind w:left="993" w:hanging="284"/>
        <w:rPr>
          <w:rFonts w:cs="Arial"/>
        </w:rPr>
      </w:pPr>
      <w:r>
        <w:rPr>
          <w:rFonts w:cs="Arial"/>
        </w:rPr>
        <w:t xml:space="preserve">      ____________________________________________________________________________</w:t>
      </w:r>
    </w:p>
    <w:p w:rsidR="005F1869" w:rsidRPr="00C504B7" w:rsidRDefault="005F1869" w:rsidP="00E90B6A">
      <w:pPr>
        <w:tabs>
          <w:tab w:val="left" w:leader="underscore" w:pos="9639"/>
        </w:tabs>
        <w:spacing w:before="0" w:line="240" w:lineRule="auto"/>
        <w:ind w:left="993" w:hanging="284"/>
        <w:rPr>
          <w:rFonts w:cs="Arial"/>
        </w:rPr>
      </w:pPr>
      <w:r w:rsidRPr="00C504B7">
        <w:rPr>
          <w:rFonts w:cs="Arial"/>
        </w:rPr>
        <w:tab/>
      </w:r>
      <w:r w:rsidR="00E90B6A">
        <w:rPr>
          <w:rFonts w:cs="Arial"/>
        </w:rPr>
        <w:tab/>
      </w:r>
    </w:p>
    <w:p w:rsidR="005F1869" w:rsidRPr="00C504B7" w:rsidRDefault="00F90FF2" w:rsidP="008F4673">
      <w:pPr>
        <w:spacing w:before="0" w:line="240" w:lineRule="auto"/>
        <w:ind w:left="993" w:hanging="284"/>
        <w:rPr>
          <w:rFonts w:cs="Arial"/>
          <w:b/>
        </w:rPr>
      </w:pPr>
      <w:sdt>
        <w:sdtPr>
          <w:rPr>
            <w:sz w:val="24"/>
          </w:rPr>
          <w:id w:val="-2078732102"/>
          <w14:checkbox>
            <w14:checked w14:val="0"/>
            <w14:checkedState w14:val="2612" w14:font="MS Gothic"/>
            <w14:uncheckedState w14:val="2610" w14:font="MS Gothic"/>
          </w14:checkbox>
        </w:sdtPr>
        <w:sdtEndPr/>
        <w:sdtContent>
          <w:r w:rsidR="00CC4B18">
            <w:rPr>
              <w:rFonts w:ascii="MS Gothic" w:eastAsia="MS Gothic" w:hAnsi="MS Gothic" w:hint="eastAsia"/>
              <w:sz w:val="24"/>
            </w:rPr>
            <w:t>☐</w:t>
          </w:r>
        </w:sdtContent>
      </w:sdt>
      <w:r w:rsidR="005F1869" w:rsidRPr="00C504B7">
        <w:rPr>
          <w:rFonts w:cs="Arial"/>
          <w:b/>
        </w:rPr>
        <w:t xml:space="preserve"> </w:t>
      </w:r>
      <w:r w:rsidR="005F1869" w:rsidRPr="00C504B7">
        <w:rPr>
          <w:rFonts w:cs="Arial"/>
        </w:rPr>
        <w:t>Other</w:t>
      </w:r>
    </w:p>
    <w:p w:rsidR="005F1869" w:rsidRPr="00C504B7" w:rsidRDefault="005F1869" w:rsidP="00B44DDA">
      <w:pPr>
        <w:spacing w:before="0" w:after="0" w:line="240" w:lineRule="auto"/>
        <w:ind w:left="993" w:hanging="284"/>
        <w:rPr>
          <w:rFonts w:cs="Arial"/>
          <w:b/>
        </w:rPr>
      </w:pPr>
      <w:r w:rsidRPr="00C504B7">
        <w:rPr>
          <w:rFonts w:cs="Arial"/>
          <w:b/>
        </w:rPr>
        <w:t>e) Please provide business name, address, contact phone number and any other relevant information.</w:t>
      </w:r>
    </w:p>
    <w:p w:rsidR="005F1869" w:rsidRDefault="005F1869" w:rsidP="00B44DDA">
      <w:pPr>
        <w:tabs>
          <w:tab w:val="left" w:leader="underscore" w:pos="9639"/>
        </w:tabs>
        <w:spacing w:before="0" w:after="0" w:line="240" w:lineRule="auto"/>
        <w:ind w:left="993" w:hanging="284"/>
        <w:rPr>
          <w:rFonts w:cs="Arial"/>
        </w:rPr>
      </w:pPr>
      <w:r w:rsidRPr="00C504B7">
        <w:rPr>
          <w:rFonts w:cs="Arial"/>
        </w:rPr>
        <w:tab/>
      </w:r>
      <w:r w:rsidRPr="00C504B7">
        <w:rPr>
          <w:rFonts w:cs="Arial"/>
        </w:rPr>
        <w:tab/>
      </w:r>
    </w:p>
    <w:p w:rsidR="00E90B6A" w:rsidRPr="00C504B7" w:rsidRDefault="00E90B6A" w:rsidP="00E90B6A">
      <w:pPr>
        <w:tabs>
          <w:tab w:val="left" w:leader="underscore" w:pos="9639"/>
        </w:tabs>
        <w:spacing w:before="0" w:line="240" w:lineRule="auto"/>
        <w:ind w:left="993" w:hanging="284"/>
        <w:rPr>
          <w:rFonts w:cs="Arial"/>
        </w:rPr>
      </w:pPr>
      <w:r>
        <w:rPr>
          <w:rFonts w:cs="Arial"/>
        </w:rPr>
        <w:tab/>
      </w:r>
      <w:r>
        <w:rPr>
          <w:rFonts w:cs="Arial"/>
        </w:rPr>
        <w:tab/>
      </w:r>
    </w:p>
    <w:p w:rsidR="005F1869" w:rsidRDefault="005F1869" w:rsidP="00B44DDA">
      <w:pPr>
        <w:spacing w:after="0"/>
        <w:ind w:left="709" w:hanging="709"/>
        <w:rPr>
          <w:rFonts w:cs="Arial"/>
          <w:b/>
        </w:rPr>
      </w:pPr>
      <w:r>
        <w:rPr>
          <w:rFonts w:cs="Arial"/>
          <w:b/>
        </w:rPr>
        <w:t xml:space="preserve">5. </w:t>
      </w:r>
      <w:r>
        <w:rPr>
          <w:rFonts w:cs="Arial"/>
          <w:b/>
        </w:rPr>
        <w:tab/>
        <w:t>M</w:t>
      </w:r>
      <w:r w:rsidRPr="00C504B7">
        <w:rPr>
          <w:rFonts w:cs="Arial"/>
          <w:b/>
        </w:rPr>
        <w:t>ovement method</w:t>
      </w:r>
      <w:r>
        <w:rPr>
          <w:rFonts w:cs="Arial"/>
          <w:b/>
        </w:rPr>
        <w:t xml:space="preserve"> and security measures to ensure fish or aquatic life does not escape in transit</w:t>
      </w:r>
      <w:r w:rsidRPr="00C504B7">
        <w:rPr>
          <w:rFonts w:cs="Arial"/>
          <w:b/>
        </w:rPr>
        <w:t>:</w:t>
      </w:r>
    </w:p>
    <w:p w:rsidR="005F1869" w:rsidRPr="00C504B7" w:rsidRDefault="005F1869" w:rsidP="00AC10D1">
      <w:pPr>
        <w:tabs>
          <w:tab w:val="left" w:leader="underscore" w:pos="9639"/>
        </w:tabs>
        <w:spacing w:before="0" w:after="0" w:line="240" w:lineRule="auto"/>
        <w:ind w:left="709" w:hanging="709"/>
        <w:rPr>
          <w:rFonts w:cs="Arial"/>
        </w:rPr>
      </w:pPr>
      <w:r w:rsidRPr="00C504B7">
        <w:rPr>
          <w:rFonts w:cs="Arial"/>
        </w:rPr>
        <w:tab/>
      </w:r>
      <w:r w:rsidR="00E90B6A">
        <w:rPr>
          <w:rFonts w:cs="Arial"/>
        </w:rPr>
        <w:tab/>
      </w:r>
    </w:p>
    <w:p w:rsidR="005F1869" w:rsidRDefault="005F1869" w:rsidP="00AC10D1">
      <w:pPr>
        <w:tabs>
          <w:tab w:val="left" w:leader="underscore" w:pos="9639"/>
        </w:tabs>
        <w:spacing w:before="0" w:after="0" w:line="240" w:lineRule="auto"/>
        <w:ind w:left="709" w:hanging="709"/>
        <w:rPr>
          <w:rFonts w:cs="Arial"/>
        </w:rPr>
      </w:pPr>
      <w:r w:rsidRPr="00C504B7">
        <w:rPr>
          <w:rFonts w:cs="Arial"/>
        </w:rPr>
        <w:tab/>
      </w:r>
      <w:r w:rsidR="00E90B6A">
        <w:rPr>
          <w:rFonts w:cs="Arial"/>
        </w:rPr>
        <w:tab/>
      </w:r>
    </w:p>
    <w:p w:rsidR="00E90B6A" w:rsidRDefault="00E90B6A" w:rsidP="00AC10D1">
      <w:pPr>
        <w:tabs>
          <w:tab w:val="left" w:leader="underscore" w:pos="9639"/>
        </w:tabs>
        <w:spacing w:before="0" w:after="0" w:line="240" w:lineRule="auto"/>
        <w:ind w:left="709" w:hanging="709"/>
        <w:rPr>
          <w:rFonts w:cs="Arial"/>
          <w:b/>
        </w:rPr>
      </w:pPr>
      <w:r>
        <w:rPr>
          <w:rFonts w:cs="Arial"/>
        </w:rPr>
        <w:tab/>
      </w:r>
      <w:r>
        <w:rPr>
          <w:rFonts w:cs="Arial"/>
        </w:rPr>
        <w:tab/>
      </w:r>
      <w:r>
        <w:rPr>
          <w:rFonts w:cs="Arial"/>
          <w:b/>
        </w:rPr>
        <w:br w:type="page"/>
      </w:r>
    </w:p>
    <w:p w:rsidR="005F1869" w:rsidRPr="00C504B7" w:rsidRDefault="005F1869" w:rsidP="005F1869">
      <w:pPr>
        <w:rPr>
          <w:rFonts w:cs="Arial"/>
          <w:b/>
        </w:rPr>
      </w:pPr>
      <w:r>
        <w:rPr>
          <w:rFonts w:cs="Arial"/>
          <w:b/>
        </w:rPr>
        <w:lastRenderedPageBreak/>
        <w:t>6</w:t>
      </w:r>
      <w:r w:rsidRPr="00C504B7">
        <w:rPr>
          <w:rFonts w:cs="Arial"/>
          <w:b/>
        </w:rPr>
        <w:t>.</w:t>
      </w:r>
      <w:r w:rsidRPr="00C504B7">
        <w:rPr>
          <w:rFonts w:cs="Arial"/>
          <w:b/>
        </w:rPr>
        <w:tab/>
        <w:t xml:space="preserve">Final destination for </w:t>
      </w:r>
      <w:r>
        <w:rPr>
          <w:rFonts w:cs="Arial"/>
          <w:b/>
        </w:rPr>
        <w:t xml:space="preserve">fish or </w:t>
      </w:r>
      <w:r w:rsidRPr="00C504B7">
        <w:rPr>
          <w:rFonts w:cs="Arial"/>
          <w:b/>
        </w:rPr>
        <w:t>aquatic life:</w:t>
      </w:r>
      <w:r w:rsidRPr="00A9439F">
        <w:rPr>
          <w:rFonts w:cs="Arial"/>
          <w:b/>
        </w:rPr>
        <w:t xml:space="preserve"> </w:t>
      </w:r>
    </w:p>
    <w:p w:rsidR="005F1869" w:rsidRPr="00C504B7" w:rsidRDefault="005F1869" w:rsidP="005F1869">
      <w:pPr>
        <w:spacing w:before="0" w:line="240" w:lineRule="auto"/>
        <w:ind w:left="709"/>
        <w:rPr>
          <w:rFonts w:cs="Arial"/>
          <w:b/>
        </w:rPr>
      </w:pPr>
      <w:r>
        <w:rPr>
          <w:rFonts w:cs="Arial"/>
          <w:b/>
        </w:rPr>
        <w:t>a</w:t>
      </w:r>
      <w:r w:rsidRPr="00C504B7">
        <w:rPr>
          <w:rFonts w:cs="Arial"/>
          <w:b/>
        </w:rPr>
        <w:t>) Address of final destination</w:t>
      </w:r>
      <w:r>
        <w:rPr>
          <w:rFonts w:cs="Arial"/>
          <w:b/>
        </w:rPr>
        <w:t xml:space="preserve"> (if different from residential address)</w:t>
      </w:r>
      <w:r w:rsidRPr="00C504B7">
        <w:rPr>
          <w:rFonts w:cs="Arial"/>
          <w:b/>
        </w:rPr>
        <w:t>:</w:t>
      </w:r>
    </w:p>
    <w:p w:rsidR="005F1869" w:rsidRPr="00C504B7" w:rsidRDefault="005F1869" w:rsidP="00E90B6A">
      <w:pPr>
        <w:tabs>
          <w:tab w:val="left" w:leader="underscore" w:pos="9639"/>
        </w:tabs>
        <w:spacing w:before="0" w:line="240" w:lineRule="auto"/>
        <w:ind w:left="709"/>
        <w:rPr>
          <w:rFonts w:cs="Arial"/>
        </w:rPr>
      </w:pPr>
      <w:r w:rsidRPr="00C504B7">
        <w:rPr>
          <w:rFonts w:cs="Arial"/>
        </w:rPr>
        <w:tab/>
      </w:r>
    </w:p>
    <w:p w:rsidR="005F1869" w:rsidRPr="00C504B7" w:rsidRDefault="005F1869" w:rsidP="00E90B6A">
      <w:pPr>
        <w:tabs>
          <w:tab w:val="left" w:leader="underscore" w:pos="9639"/>
        </w:tabs>
        <w:spacing w:before="0" w:line="240" w:lineRule="auto"/>
        <w:ind w:left="709"/>
        <w:rPr>
          <w:rFonts w:cs="Arial"/>
        </w:rPr>
      </w:pPr>
      <w:r w:rsidRPr="00C504B7">
        <w:rPr>
          <w:rFonts w:cs="Arial"/>
        </w:rPr>
        <w:tab/>
      </w:r>
    </w:p>
    <w:p w:rsidR="005F1869" w:rsidRPr="00C504B7" w:rsidRDefault="005F1869" w:rsidP="005F1869">
      <w:pPr>
        <w:rPr>
          <w:rFonts w:cs="Arial"/>
          <w:b/>
        </w:rPr>
      </w:pPr>
      <w:r w:rsidRPr="00C504B7">
        <w:rPr>
          <w:rFonts w:cs="Arial"/>
          <w:b/>
        </w:rPr>
        <w:tab/>
      </w:r>
      <w:r>
        <w:rPr>
          <w:rFonts w:cs="Arial"/>
          <w:b/>
        </w:rPr>
        <w:t>b</w:t>
      </w:r>
      <w:r w:rsidRPr="00C504B7">
        <w:rPr>
          <w:rFonts w:cs="Arial"/>
          <w:b/>
        </w:rPr>
        <w:t xml:space="preserve">) How will the </w:t>
      </w:r>
      <w:r>
        <w:rPr>
          <w:rFonts w:cs="Arial"/>
          <w:b/>
        </w:rPr>
        <w:t xml:space="preserve">fish or </w:t>
      </w:r>
      <w:r w:rsidRPr="00C504B7">
        <w:rPr>
          <w:rFonts w:cs="Arial"/>
          <w:b/>
        </w:rPr>
        <w:t>aquatic life be housed?</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2895"/>
        <w:gridCol w:w="3022"/>
      </w:tblGrid>
      <w:tr w:rsidR="005F1869" w:rsidRPr="00C504B7" w:rsidTr="004C5B29">
        <w:trPr>
          <w:trHeight w:val="454"/>
        </w:trPr>
        <w:tc>
          <w:tcPr>
            <w:tcW w:w="3118" w:type="dxa"/>
          </w:tcPr>
          <w:p w:rsidR="005F1869" w:rsidRPr="00C504B7" w:rsidRDefault="00F90FF2" w:rsidP="00E90B6A">
            <w:pPr>
              <w:spacing w:before="0" w:after="0" w:line="240" w:lineRule="auto"/>
            </w:pPr>
            <w:sdt>
              <w:sdtPr>
                <w:rPr>
                  <w:sz w:val="24"/>
                </w:rPr>
                <w:id w:val="495377939"/>
                <w14:checkbox>
                  <w14:checked w14:val="0"/>
                  <w14:checkedState w14:val="2612" w14:font="MS Gothic"/>
                  <w14:uncheckedState w14:val="2610" w14:font="MS Gothic"/>
                </w14:checkbox>
              </w:sdtPr>
              <w:sdtEndPr/>
              <w:sdtContent>
                <w:r w:rsidR="00E90B6A">
                  <w:rPr>
                    <w:rFonts w:ascii="MS Gothic" w:eastAsia="MS Gothic" w:hAnsi="MS Gothic" w:hint="eastAsia"/>
                    <w:sz w:val="24"/>
                  </w:rPr>
                  <w:t>☐</w:t>
                </w:r>
              </w:sdtContent>
            </w:sdt>
            <w:r w:rsidR="005F1869" w:rsidRPr="00C504B7">
              <w:rPr>
                <w:sz w:val="44"/>
                <w:szCs w:val="44"/>
              </w:rPr>
              <w:t xml:space="preserve"> </w:t>
            </w:r>
            <w:r w:rsidR="005F1869" w:rsidRPr="00C504B7">
              <w:t>Nursery/ Hatchery tank</w:t>
            </w:r>
          </w:p>
        </w:tc>
        <w:tc>
          <w:tcPr>
            <w:tcW w:w="3118" w:type="dxa"/>
          </w:tcPr>
          <w:p w:rsidR="005F1869" w:rsidRPr="00C504B7" w:rsidRDefault="00F90FF2" w:rsidP="00E90B6A">
            <w:pPr>
              <w:spacing w:before="0" w:after="0" w:line="240" w:lineRule="auto"/>
              <w:rPr>
                <w:szCs w:val="20"/>
              </w:rPr>
            </w:pPr>
            <w:sdt>
              <w:sdtPr>
                <w:rPr>
                  <w:sz w:val="24"/>
                </w:rPr>
                <w:id w:val="-39141119"/>
                <w14:checkbox>
                  <w14:checked w14:val="0"/>
                  <w14:checkedState w14:val="2612" w14:font="MS Gothic"/>
                  <w14:uncheckedState w14:val="2610" w14:font="MS Gothic"/>
                </w14:checkbox>
              </w:sdtPr>
              <w:sdtEndPr/>
              <w:sdtContent>
                <w:r w:rsidR="00E90B6A">
                  <w:rPr>
                    <w:rFonts w:ascii="MS Gothic" w:eastAsia="MS Gothic" w:hAnsi="MS Gothic" w:hint="eastAsia"/>
                    <w:sz w:val="24"/>
                  </w:rPr>
                  <w:t>☐</w:t>
                </w:r>
              </w:sdtContent>
            </w:sdt>
            <w:r w:rsidR="005F1869" w:rsidRPr="00C504B7">
              <w:rPr>
                <w:sz w:val="44"/>
                <w:szCs w:val="44"/>
              </w:rPr>
              <w:t xml:space="preserve"> </w:t>
            </w:r>
            <w:r w:rsidR="005F1869" w:rsidRPr="00C504B7">
              <w:rPr>
                <w:szCs w:val="20"/>
              </w:rPr>
              <w:t>Pond</w:t>
            </w:r>
          </w:p>
        </w:tc>
        <w:tc>
          <w:tcPr>
            <w:tcW w:w="3261" w:type="dxa"/>
          </w:tcPr>
          <w:p w:rsidR="005F1869" w:rsidRPr="00C504B7" w:rsidRDefault="00F90FF2" w:rsidP="00E90B6A">
            <w:pPr>
              <w:spacing w:before="0" w:after="0" w:line="240" w:lineRule="auto"/>
              <w:rPr>
                <w:szCs w:val="20"/>
              </w:rPr>
            </w:pPr>
            <w:sdt>
              <w:sdtPr>
                <w:rPr>
                  <w:sz w:val="24"/>
                </w:rPr>
                <w:id w:val="-1442291941"/>
                <w14:checkbox>
                  <w14:checked w14:val="0"/>
                  <w14:checkedState w14:val="2612" w14:font="MS Gothic"/>
                  <w14:uncheckedState w14:val="2610" w14:font="MS Gothic"/>
                </w14:checkbox>
              </w:sdtPr>
              <w:sdtEndPr/>
              <w:sdtContent>
                <w:r w:rsidR="00E90B6A">
                  <w:rPr>
                    <w:rFonts w:ascii="MS Gothic" w:eastAsia="MS Gothic" w:hAnsi="MS Gothic" w:hint="eastAsia"/>
                    <w:sz w:val="24"/>
                  </w:rPr>
                  <w:t>☐</w:t>
                </w:r>
              </w:sdtContent>
            </w:sdt>
            <w:r w:rsidR="00E90B6A" w:rsidRPr="00C504B7">
              <w:rPr>
                <w:szCs w:val="20"/>
              </w:rPr>
              <w:t xml:space="preserve"> </w:t>
            </w:r>
            <w:r w:rsidR="005F1869" w:rsidRPr="00C504B7">
              <w:rPr>
                <w:szCs w:val="20"/>
              </w:rPr>
              <w:t>Wild release</w:t>
            </w:r>
          </w:p>
        </w:tc>
      </w:tr>
      <w:tr w:rsidR="005F1869" w:rsidRPr="00C504B7" w:rsidTr="004C5B29">
        <w:trPr>
          <w:trHeight w:val="454"/>
        </w:trPr>
        <w:tc>
          <w:tcPr>
            <w:tcW w:w="3118" w:type="dxa"/>
          </w:tcPr>
          <w:p w:rsidR="005F1869" w:rsidRPr="00C504B7" w:rsidRDefault="00F90FF2" w:rsidP="00E90B6A">
            <w:pPr>
              <w:spacing w:before="0" w:after="0" w:line="240" w:lineRule="auto"/>
              <w:rPr>
                <w:szCs w:val="20"/>
              </w:rPr>
            </w:pPr>
            <w:sdt>
              <w:sdtPr>
                <w:rPr>
                  <w:sz w:val="24"/>
                </w:rPr>
                <w:id w:val="-995095085"/>
                <w14:checkbox>
                  <w14:checked w14:val="0"/>
                  <w14:checkedState w14:val="2612" w14:font="MS Gothic"/>
                  <w14:uncheckedState w14:val="2610" w14:font="MS Gothic"/>
                </w14:checkbox>
              </w:sdtPr>
              <w:sdtEndPr/>
              <w:sdtContent>
                <w:r w:rsidR="00E90B6A">
                  <w:rPr>
                    <w:rFonts w:ascii="MS Gothic" w:eastAsia="MS Gothic" w:hAnsi="MS Gothic" w:hint="eastAsia"/>
                    <w:sz w:val="24"/>
                  </w:rPr>
                  <w:t>☐</w:t>
                </w:r>
              </w:sdtContent>
            </w:sdt>
            <w:r w:rsidR="00E90B6A" w:rsidRPr="00C504B7">
              <w:rPr>
                <w:szCs w:val="20"/>
              </w:rPr>
              <w:t xml:space="preserve"> </w:t>
            </w:r>
            <w:r w:rsidR="005F1869" w:rsidRPr="00C504B7">
              <w:rPr>
                <w:szCs w:val="20"/>
              </w:rPr>
              <w:t>Aquarium</w:t>
            </w:r>
          </w:p>
        </w:tc>
        <w:tc>
          <w:tcPr>
            <w:tcW w:w="3118" w:type="dxa"/>
          </w:tcPr>
          <w:p w:rsidR="005F1869" w:rsidRPr="00C504B7" w:rsidRDefault="00F90FF2" w:rsidP="00E90B6A">
            <w:pPr>
              <w:spacing w:before="0" w:after="0" w:line="240" w:lineRule="auto"/>
            </w:pPr>
            <w:sdt>
              <w:sdtPr>
                <w:rPr>
                  <w:sz w:val="24"/>
                </w:rPr>
                <w:id w:val="1572162817"/>
                <w14:checkbox>
                  <w14:checked w14:val="0"/>
                  <w14:checkedState w14:val="2612" w14:font="MS Gothic"/>
                  <w14:uncheckedState w14:val="2610" w14:font="MS Gothic"/>
                </w14:checkbox>
              </w:sdtPr>
              <w:sdtEndPr/>
              <w:sdtContent>
                <w:r w:rsidR="00CC4B18">
                  <w:rPr>
                    <w:rFonts w:ascii="MS Gothic" w:eastAsia="MS Gothic" w:hAnsi="MS Gothic" w:hint="eastAsia"/>
                    <w:sz w:val="24"/>
                  </w:rPr>
                  <w:t>☐</w:t>
                </w:r>
              </w:sdtContent>
            </w:sdt>
            <w:r w:rsidR="005F1869" w:rsidRPr="00C504B7">
              <w:rPr>
                <w:sz w:val="44"/>
                <w:szCs w:val="44"/>
              </w:rPr>
              <w:t xml:space="preserve"> </w:t>
            </w:r>
            <w:r w:rsidR="005F1869" w:rsidRPr="00C504B7">
              <w:rPr>
                <w:szCs w:val="20"/>
              </w:rPr>
              <w:t>Stocking</w:t>
            </w:r>
          </w:p>
        </w:tc>
        <w:tc>
          <w:tcPr>
            <w:tcW w:w="3261" w:type="dxa"/>
          </w:tcPr>
          <w:p w:rsidR="005F1869" w:rsidRPr="00C504B7" w:rsidRDefault="00F90FF2" w:rsidP="00E90B6A">
            <w:pPr>
              <w:spacing w:before="0" w:after="0" w:line="240" w:lineRule="auto"/>
              <w:rPr>
                <w:szCs w:val="20"/>
              </w:rPr>
            </w:pPr>
            <w:sdt>
              <w:sdtPr>
                <w:rPr>
                  <w:sz w:val="24"/>
                </w:rPr>
                <w:id w:val="1387837895"/>
                <w14:checkbox>
                  <w14:checked w14:val="0"/>
                  <w14:checkedState w14:val="2612" w14:font="MS Gothic"/>
                  <w14:uncheckedState w14:val="2610" w14:font="MS Gothic"/>
                </w14:checkbox>
              </w:sdtPr>
              <w:sdtEndPr/>
              <w:sdtContent>
                <w:r w:rsidR="00E90B6A">
                  <w:rPr>
                    <w:rFonts w:ascii="MS Gothic" w:eastAsia="MS Gothic" w:hAnsi="MS Gothic" w:hint="eastAsia"/>
                    <w:sz w:val="24"/>
                  </w:rPr>
                  <w:t>☐</w:t>
                </w:r>
              </w:sdtContent>
            </w:sdt>
            <w:r w:rsidR="00E90B6A" w:rsidRPr="00C504B7">
              <w:rPr>
                <w:szCs w:val="20"/>
              </w:rPr>
              <w:t xml:space="preserve"> </w:t>
            </w:r>
            <w:r w:rsidR="005F1869" w:rsidRPr="00C504B7">
              <w:rPr>
                <w:szCs w:val="20"/>
              </w:rPr>
              <w:t>Other</w:t>
            </w:r>
            <w:r w:rsidR="005F1869">
              <w:rPr>
                <w:szCs w:val="20"/>
              </w:rPr>
              <w:t xml:space="preserve"> (specify)</w:t>
            </w:r>
          </w:p>
        </w:tc>
      </w:tr>
    </w:tbl>
    <w:p w:rsidR="00E90B6A" w:rsidRDefault="00E90B6A" w:rsidP="005F1869">
      <w:pPr>
        <w:tabs>
          <w:tab w:val="left" w:leader="underscore" w:pos="10206"/>
        </w:tabs>
        <w:spacing w:before="0" w:line="240" w:lineRule="auto"/>
        <w:ind w:left="709"/>
        <w:rPr>
          <w:rFonts w:cs="Arial"/>
          <w:b/>
        </w:rPr>
      </w:pPr>
    </w:p>
    <w:p w:rsidR="00AC10D1" w:rsidRDefault="005F1869" w:rsidP="00AC10D1">
      <w:pPr>
        <w:tabs>
          <w:tab w:val="left" w:leader="underscore" w:pos="9639"/>
        </w:tabs>
        <w:spacing w:before="0" w:after="240" w:line="240" w:lineRule="auto"/>
        <w:ind w:left="709"/>
        <w:rPr>
          <w:rFonts w:cs="Arial"/>
          <w:b/>
        </w:rPr>
      </w:pPr>
      <w:r w:rsidRPr="000B6746">
        <w:rPr>
          <w:rFonts w:cs="Arial"/>
          <w:b/>
        </w:rPr>
        <w:t xml:space="preserve">Provide further information </w:t>
      </w:r>
      <w:r>
        <w:rPr>
          <w:rFonts w:cs="Arial"/>
          <w:b/>
        </w:rPr>
        <w:t>for other (</w:t>
      </w:r>
      <w:r w:rsidRPr="000B6746">
        <w:rPr>
          <w:rFonts w:cs="Arial"/>
          <w:b/>
        </w:rPr>
        <w:t>size, construction materials etc.)</w:t>
      </w:r>
    </w:p>
    <w:p w:rsidR="005F1869" w:rsidRPr="00AC10D1" w:rsidRDefault="005F1869" w:rsidP="00E90B6A">
      <w:pPr>
        <w:tabs>
          <w:tab w:val="left" w:leader="underscore" w:pos="9639"/>
        </w:tabs>
        <w:spacing w:before="0" w:line="240" w:lineRule="auto"/>
        <w:ind w:left="709"/>
        <w:rPr>
          <w:rFonts w:cs="Arial"/>
        </w:rPr>
      </w:pPr>
      <w:r w:rsidRPr="00AC10D1">
        <w:rPr>
          <w:rFonts w:cs="Arial"/>
        </w:rPr>
        <w:tab/>
      </w:r>
    </w:p>
    <w:p w:rsidR="005F1869" w:rsidRPr="00C504B7" w:rsidRDefault="005F1869" w:rsidP="00E90B6A">
      <w:pPr>
        <w:tabs>
          <w:tab w:val="left" w:leader="underscore" w:pos="9639"/>
        </w:tabs>
        <w:spacing w:before="0" w:line="240" w:lineRule="auto"/>
        <w:ind w:left="709"/>
        <w:rPr>
          <w:rFonts w:cs="Arial"/>
        </w:rPr>
      </w:pPr>
      <w:r w:rsidRPr="00C504B7">
        <w:rPr>
          <w:rFonts w:cs="Arial"/>
        </w:rPr>
        <w:tab/>
      </w:r>
    </w:p>
    <w:p w:rsidR="005F1869" w:rsidRPr="00C504B7" w:rsidRDefault="005F1869" w:rsidP="00AC10D1">
      <w:pPr>
        <w:spacing w:line="240" w:lineRule="auto"/>
        <w:ind w:left="709"/>
        <w:rPr>
          <w:rFonts w:cs="Arial"/>
          <w:b/>
        </w:rPr>
      </w:pPr>
      <w:r>
        <w:rPr>
          <w:rFonts w:cs="Arial"/>
          <w:b/>
        </w:rPr>
        <w:t>c</w:t>
      </w:r>
      <w:r w:rsidRPr="00C504B7">
        <w:rPr>
          <w:rFonts w:cs="Arial"/>
          <w:b/>
        </w:rPr>
        <w:t xml:space="preserve">) What security measures are in place to ensure the </w:t>
      </w:r>
      <w:r>
        <w:rPr>
          <w:rFonts w:cs="Arial"/>
          <w:b/>
        </w:rPr>
        <w:t xml:space="preserve">fish or </w:t>
      </w:r>
      <w:r w:rsidRPr="00C504B7">
        <w:rPr>
          <w:rFonts w:cs="Arial"/>
          <w:b/>
        </w:rPr>
        <w:t xml:space="preserve">aquatic life does not escape containment </w:t>
      </w:r>
      <w:r>
        <w:rPr>
          <w:rFonts w:cs="Arial"/>
          <w:b/>
        </w:rPr>
        <w:t xml:space="preserve">at its final destination </w:t>
      </w:r>
      <w:r w:rsidRPr="00C504B7">
        <w:rPr>
          <w:rFonts w:cs="Arial"/>
          <w:b/>
        </w:rPr>
        <w:t>(e.g. lids, screened overflows etc.)?</w:t>
      </w:r>
    </w:p>
    <w:p w:rsidR="005F1869" w:rsidRPr="00C504B7" w:rsidRDefault="005F1869" w:rsidP="00E90B6A">
      <w:pPr>
        <w:tabs>
          <w:tab w:val="left" w:leader="underscore" w:pos="9639"/>
        </w:tabs>
        <w:spacing w:before="0" w:line="240" w:lineRule="auto"/>
        <w:ind w:left="709"/>
        <w:rPr>
          <w:rFonts w:cs="Arial"/>
        </w:rPr>
      </w:pPr>
      <w:r w:rsidRPr="00C504B7">
        <w:rPr>
          <w:rFonts w:cs="Arial"/>
        </w:rPr>
        <w:tab/>
      </w:r>
    </w:p>
    <w:p w:rsidR="005F1869" w:rsidRDefault="005F1869" w:rsidP="00E90B6A">
      <w:pPr>
        <w:tabs>
          <w:tab w:val="left" w:leader="underscore" w:pos="9639"/>
        </w:tabs>
        <w:spacing w:before="0" w:line="240" w:lineRule="auto"/>
        <w:ind w:left="709"/>
        <w:rPr>
          <w:rFonts w:cs="Arial"/>
        </w:rPr>
      </w:pPr>
      <w:r w:rsidRPr="00C504B7">
        <w:rPr>
          <w:rFonts w:cs="Arial"/>
        </w:rPr>
        <w:tab/>
      </w:r>
    </w:p>
    <w:p w:rsidR="00AC10D1" w:rsidRDefault="00AC10D1" w:rsidP="00AC10D1">
      <w:pPr>
        <w:tabs>
          <w:tab w:val="left" w:leader="underscore" w:pos="9639"/>
        </w:tabs>
        <w:spacing w:before="0" w:line="240" w:lineRule="auto"/>
        <w:ind w:left="709"/>
        <w:rPr>
          <w:rFonts w:cs="Arial"/>
        </w:rPr>
      </w:pPr>
      <w:r w:rsidRPr="00C504B7">
        <w:rPr>
          <w:rFonts w:cs="Arial"/>
        </w:rPr>
        <w:tab/>
      </w:r>
    </w:p>
    <w:p w:rsidR="00AC10D1" w:rsidRPr="00C504B7" w:rsidRDefault="00AC10D1" w:rsidP="00E90B6A">
      <w:pPr>
        <w:tabs>
          <w:tab w:val="left" w:leader="underscore" w:pos="9639"/>
        </w:tabs>
        <w:spacing w:before="0" w:line="240" w:lineRule="auto"/>
        <w:ind w:left="709"/>
        <w:rPr>
          <w:rFonts w:cs="Arial"/>
        </w:rPr>
      </w:pPr>
    </w:p>
    <w:p w:rsidR="005F1869" w:rsidRPr="00C504B7" w:rsidRDefault="005F1869" w:rsidP="005F1869">
      <w:pPr>
        <w:rPr>
          <w:rFonts w:cs="Arial"/>
          <w:b/>
        </w:rPr>
      </w:pPr>
      <w:r>
        <w:rPr>
          <w:rFonts w:cs="Arial"/>
          <w:b/>
        </w:rPr>
        <w:t>7</w:t>
      </w:r>
      <w:r w:rsidRPr="00C504B7">
        <w:rPr>
          <w:rFonts w:cs="Arial"/>
          <w:b/>
        </w:rPr>
        <w:t>.</w:t>
      </w:r>
      <w:r w:rsidRPr="00C504B7">
        <w:rPr>
          <w:rFonts w:cs="Arial"/>
          <w:b/>
        </w:rPr>
        <w:tab/>
        <w:t>Health certificate provided:</w:t>
      </w:r>
      <w:r w:rsidRPr="00C504B7">
        <w:rPr>
          <w:rFonts w:cs="Arial"/>
        </w:rPr>
        <w:tab/>
      </w:r>
      <w:r w:rsidRPr="00C504B7">
        <w:rPr>
          <w:rFonts w:cs="Arial"/>
        </w:rPr>
        <w:tab/>
      </w:r>
      <w:sdt>
        <w:sdtPr>
          <w:rPr>
            <w:sz w:val="24"/>
          </w:rPr>
          <w:id w:val="149483981"/>
          <w14:checkbox>
            <w14:checked w14:val="0"/>
            <w14:checkedState w14:val="2612" w14:font="MS Gothic"/>
            <w14:uncheckedState w14:val="2610" w14:font="MS Gothic"/>
          </w14:checkbox>
        </w:sdtPr>
        <w:sdtEndPr/>
        <w:sdtContent>
          <w:r w:rsidR="00E90B6A">
            <w:rPr>
              <w:rFonts w:ascii="MS Gothic" w:eastAsia="MS Gothic" w:hAnsi="MS Gothic" w:hint="eastAsia"/>
              <w:sz w:val="24"/>
            </w:rPr>
            <w:t>☐</w:t>
          </w:r>
        </w:sdtContent>
      </w:sdt>
      <w:r w:rsidRPr="00C504B7">
        <w:rPr>
          <w:rFonts w:cs="Arial"/>
        </w:rPr>
        <w:t xml:space="preserve"> No</w:t>
      </w:r>
      <w:r w:rsidRPr="00C504B7">
        <w:rPr>
          <w:rFonts w:cs="Arial"/>
        </w:rPr>
        <w:tab/>
      </w:r>
      <w:sdt>
        <w:sdtPr>
          <w:rPr>
            <w:sz w:val="24"/>
          </w:rPr>
          <w:id w:val="134996540"/>
          <w14:checkbox>
            <w14:checked w14:val="0"/>
            <w14:checkedState w14:val="2612" w14:font="MS Gothic"/>
            <w14:uncheckedState w14:val="2610" w14:font="MS Gothic"/>
          </w14:checkbox>
        </w:sdtPr>
        <w:sdtEndPr/>
        <w:sdtContent>
          <w:r w:rsidR="00E90B6A">
            <w:rPr>
              <w:rFonts w:ascii="MS Gothic" w:eastAsia="MS Gothic" w:hAnsi="MS Gothic" w:hint="eastAsia"/>
              <w:sz w:val="24"/>
            </w:rPr>
            <w:t>☐</w:t>
          </w:r>
        </w:sdtContent>
      </w:sdt>
      <w:r w:rsidRPr="00C504B7">
        <w:rPr>
          <w:rFonts w:cs="Arial"/>
        </w:rPr>
        <w:t xml:space="preserve"> Yes (please attach to application)   </w:t>
      </w:r>
      <w:sdt>
        <w:sdtPr>
          <w:rPr>
            <w:sz w:val="24"/>
          </w:rPr>
          <w:id w:val="2083027147"/>
          <w14:checkbox>
            <w14:checked w14:val="0"/>
            <w14:checkedState w14:val="2612" w14:font="MS Gothic"/>
            <w14:uncheckedState w14:val="2610" w14:font="MS Gothic"/>
          </w14:checkbox>
        </w:sdtPr>
        <w:sdtEndPr/>
        <w:sdtContent>
          <w:r w:rsidR="00E90B6A">
            <w:rPr>
              <w:rFonts w:ascii="MS Gothic" w:eastAsia="MS Gothic" w:hAnsi="MS Gothic" w:hint="eastAsia"/>
              <w:sz w:val="24"/>
            </w:rPr>
            <w:t>☐</w:t>
          </w:r>
        </w:sdtContent>
      </w:sdt>
      <w:r w:rsidR="00E90B6A">
        <w:rPr>
          <w:rFonts w:cs="Arial"/>
        </w:rPr>
        <w:t xml:space="preserve"> </w:t>
      </w:r>
      <w:r>
        <w:rPr>
          <w:rFonts w:cs="Arial"/>
        </w:rPr>
        <w:t>NA</w:t>
      </w:r>
    </w:p>
    <w:p w:rsidR="005F1869" w:rsidRPr="00C504B7" w:rsidRDefault="005F1869" w:rsidP="005F1869">
      <w:pPr>
        <w:spacing w:line="360" w:lineRule="auto"/>
        <w:rPr>
          <w:rFonts w:cs="Arial"/>
          <w:b/>
        </w:rPr>
      </w:pPr>
      <w:r>
        <w:rPr>
          <w:rFonts w:cs="Arial"/>
          <w:b/>
        </w:rPr>
        <w:t>8</w:t>
      </w:r>
      <w:r w:rsidRPr="00C504B7">
        <w:rPr>
          <w:rFonts w:cs="Arial"/>
          <w:b/>
        </w:rPr>
        <w:t>.</w:t>
      </w:r>
      <w:r w:rsidRPr="00C504B7">
        <w:rPr>
          <w:rFonts w:cs="Arial"/>
          <w:b/>
        </w:rPr>
        <w:tab/>
        <w:t>Date/s of movement:</w:t>
      </w:r>
      <w:r w:rsidRPr="00C504B7">
        <w:rPr>
          <w:rFonts w:cs="Arial"/>
          <w:b/>
        </w:rPr>
        <w:tab/>
      </w:r>
      <w:r>
        <w:rPr>
          <w:rFonts w:cs="Arial"/>
          <w:b/>
        </w:rPr>
        <w:tab/>
      </w:r>
      <w:r w:rsidRPr="00C504B7">
        <w:rPr>
          <w:rFonts w:cs="Arial"/>
          <w:b/>
        </w:rPr>
        <w:t xml:space="preserve">From:         /        /             </w:t>
      </w:r>
      <w:proofErr w:type="gramStart"/>
      <w:r w:rsidRPr="00C504B7">
        <w:rPr>
          <w:rFonts w:cs="Arial"/>
          <w:b/>
        </w:rPr>
        <w:t>To</w:t>
      </w:r>
      <w:proofErr w:type="gramEnd"/>
      <w:r w:rsidRPr="00C504B7">
        <w:rPr>
          <w:rFonts w:cs="Arial"/>
          <w:b/>
        </w:rPr>
        <w:t xml:space="preserve">:          /         /      </w:t>
      </w:r>
    </w:p>
    <w:p w:rsidR="005F1869" w:rsidRPr="00C504B7" w:rsidRDefault="005F1869" w:rsidP="005F1869">
      <w:pPr>
        <w:spacing w:line="360" w:lineRule="auto"/>
        <w:rPr>
          <w:rFonts w:cs="Arial"/>
          <w:b/>
        </w:rPr>
      </w:pPr>
      <w:r>
        <w:rPr>
          <w:rFonts w:cs="Arial"/>
          <w:b/>
        </w:rPr>
        <w:t>9</w:t>
      </w:r>
      <w:r w:rsidRPr="00C504B7">
        <w:rPr>
          <w:rFonts w:cs="Arial"/>
          <w:b/>
        </w:rPr>
        <w:t>.</w:t>
      </w:r>
      <w:r w:rsidRPr="00C504B7">
        <w:rPr>
          <w:rFonts w:cs="Arial"/>
          <w:b/>
        </w:rPr>
        <w:tab/>
        <w:t xml:space="preserve">Execution of application form: </w:t>
      </w:r>
    </w:p>
    <w:p w:rsidR="005F1869" w:rsidRPr="00C504B7" w:rsidRDefault="005F1869" w:rsidP="005F1869">
      <w:pPr>
        <w:ind w:left="709"/>
        <w:rPr>
          <w:rFonts w:cs="Arial"/>
        </w:rPr>
      </w:pPr>
      <w:r w:rsidRPr="00C504B7">
        <w:rPr>
          <w:rFonts w:cs="Arial"/>
        </w:rPr>
        <w:t>I declare that the statements made in this application form and in any additional sheets are true and correct.</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2982"/>
        <w:gridCol w:w="2952"/>
      </w:tblGrid>
      <w:tr w:rsidR="005F1869" w:rsidRPr="00C504B7" w:rsidTr="00E90B6A">
        <w:trPr>
          <w:trHeight w:val="680"/>
        </w:trPr>
        <w:tc>
          <w:tcPr>
            <w:tcW w:w="3560" w:type="dxa"/>
            <w:vAlign w:val="bottom"/>
          </w:tcPr>
          <w:p w:rsidR="005F1869" w:rsidRPr="00E90B6A" w:rsidRDefault="00E90B6A" w:rsidP="00E90B6A">
            <w:pPr>
              <w:tabs>
                <w:tab w:val="left" w:pos="142"/>
                <w:tab w:val="right" w:leader="underscore" w:pos="2835"/>
              </w:tabs>
              <w:spacing w:after="0"/>
              <w:jc w:val="center"/>
              <w:rPr>
                <w:b/>
              </w:rPr>
            </w:pPr>
            <w:r>
              <w:rPr>
                <w:b/>
              </w:rPr>
              <w:tab/>
            </w:r>
            <w:r>
              <w:rPr>
                <w:b/>
              </w:rPr>
              <w:tab/>
            </w:r>
          </w:p>
        </w:tc>
        <w:tc>
          <w:tcPr>
            <w:tcW w:w="3561" w:type="dxa"/>
            <w:vAlign w:val="bottom"/>
          </w:tcPr>
          <w:p w:rsidR="005F1869" w:rsidRPr="00E90B6A" w:rsidRDefault="00E90B6A" w:rsidP="00E90B6A">
            <w:pPr>
              <w:tabs>
                <w:tab w:val="left" w:pos="157"/>
                <w:tab w:val="left" w:leader="underscore" w:pos="2835"/>
              </w:tabs>
              <w:spacing w:after="0"/>
              <w:jc w:val="center"/>
              <w:rPr>
                <w:b/>
              </w:rPr>
            </w:pPr>
            <w:r>
              <w:rPr>
                <w:b/>
              </w:rPr>
              <w:tab/>
            </w:r>
            <w:r>
              <w:rPr>
                <w:b/>
              </w:rPr>
              <w:tab/>
            </w:r>
          </w:p>
        </w:tc>
        <w:tc>
          <w:tcPr>
            <w:tcW w:w="3561" w:type="dxa"/>
            <w:vAlign w:val="bottom"/>
          </w:tcPr>
          <w:p w:rsidR="005F1869" w:rsidRPr="00E90B6A" w:rsidRDefault="00E90B6A" w:rsidP="00E90B6A">
            <w:pPr>
              <w:tabs>
                <w:tab w:val="left" w:pos="191"/>
                <w:tab w:val="left" w:leader="underscore" w:pos="2835"/>
              </w:tabs>
              <w:spacing w:after="0"/>
              <w:jc w:val="center"/>
              <w:rPr>
                <w:b/>
              </w:rPr>
            </w:pPr>
            <w:r>
              <w:rPr>
                <w:b/>
              </w:rPr>
              <w:tab/>
            </w:r>
            <w:r>
              <w:rPr>
                <w:b/>
              </w:rPr>
              <w:tab/>
            </w:r>
          </w:p>
        </w:tc>
      </w:tr>
      <w:tr w:rsidR="005F1869" w:rsidRPr="00C504B7" w:rsidTr="00E90B6A">
        <w:trPr>
          <w:trHeight w:val="20"/>
        </w:trPr>
        <w:tc>
          <w:tcPr>
            <w:tcW w:w="3560" w:type="dxa"/>
          </w:tcPr>
          <w:p w:rsidR="005F1869" w:rsidRPr="00E90B6A" w:rsidRDefault="005F1869" w:rsidP="00E90B6A">
            <w:pPr>
              <w:spacing w:before="0"/>
              <w:jc w:val="center"/>
            </w:pPr>
            <w:r w:rsidRPr="00E90B6A">
              <w:t>(Signature)</w:t>
            </w:r>
          </w:p>
        </w:tc>
        <w:tc>
          <w:tcPr>
            <w:tcW w:w="3561" w:type="dxa"/>
          </w:tcPr>
          <w:p w:rsidR="005F1869" w:rsidRPr="00E90B6A" w:rsidRDefault="005F1869" w:rsidP="00E90B6A">
            <w:pPr>
              <w:spacing w:before="0"/>
              <w:jc w:val="center"/>
            </w:pPr>
            <w:r w:rsidRPr="00E90B6A">
              <w:t>(Print name)</w:t>
            </w:r>
          </w:p>
        </w:tc>
        <w:tc>
          <w:tcPr>
            <w:tcW w:w="3561" w:type="dxa"/>
          </w:tcPr>
          <w:p w:rsidR="005F1869" w:rsidRPr="00E90B6A" w:rsidRDefault="005F1869" w:rsidP="00E90B6A">
            <w:pPr>
              <w:spacing w:before="0"/>
              <w:jc w:val="center"/>
            </w:pPr>
            <w:r w:rsidRPr="00E90B6A">
              <w:t>(Date)</w:t>
            </w:r>
          </w:p>
        </w:tc>
      </w:tr>
    </w:tbl>
    <w:p w:rsidR="005F1869" w:rsidRPr="00C504B7" w:rsidRDefault="005F1869" w:rsidP="005F1869">
      <w:pPr>
        <w:tabs>
          <w:tab w:val="center" w:pos="1276"/>
          <w:tab w:val="center" w:pos="4536"/>
          <w:tab w:val="center" w:pos="7230"/>
        </w:tabs>
        <w:spacing w:before="0" w:after="0" w:line="240" w:lineRule="auto"/>
        <w:rPr>
          <w:rFonts w:cs="Arial"/>
        </w:rPr>
      </w:pPr>
    </w:p>
    <w:p w:rsidR="005F1869" w:rsidRPr="00C504B7" w:rsidRDefault="005F1869" w:rsidP="005F1869">
      <w:pPr>
        <w:tabs>
          <w:tab w:val="center" w:pos="1276"/>
          <w:tab w:val="center" w:pos="4536"/>
          <w:tab w:val="center" w:pos="7230"/>
        </w:tabs>
        <w:spacing w:before="0" w:after="0" w:line="240" w:lineRule="auto"/>
        <w:rPr>
          <w:rFonts w:cs="Arial"/>
        </w:rPr>
      </w:pPr>
    </w:p>
    <w:tbl>
      <w:tblPr>
        <w:tblW w:w="9901" w:type="dxa"/>
        <w:tblInd w:w="-154" w:type="dxa"/>
        <w:tblBorders>
          <w:top w:val="single" w:sz="4" w:space="0" w:color="auto"/>
        </w:tblBorders>
        <w:tblLook w:val="0000" w:firstRow="0" w:lastRow="0" w:firstColumn="0" w:lastColumn="0" w:noHBand="0" w:noVBand="0"/>
      </w:tblPr>
      <w:tblGrid>
        <w:gridCol w:w="10014"/>
      </w:tblGrid>
      <w:tr w:rsidR="005F1869" w:rsidRPr="00C504B7" w:rsidTr="00CC4B18">
        <w:trPr>
          <w:trHeight w:val="106"/>
        </w:trPr>
        <w:tc>
          <w:tcPr>
            <w:tcW w:w="9901" w:type="dxa"/>
          </w:tcPr>
          <w:p w:rsidR="005F1869" w:rsidRPr="00C504B7" w:rsidRDefault="005F1869" w:rsidP="00E90B6A">
            <w:pPr>
              <w:tabs>
                <w:tab w:val="center" w:pos="1560"/>
                <w:tab w:val="center" w:pos="6237"/>
              </w:tabs>
              <w:spacing w:after="0" w:line="240" w:lineRule="auto"/>
              <w:ind w:right="809"/>
              <w:rPr>
                <w:rFonts w:cs="Arial"/>
                <w:b/>
              </w:rPr>
            </w:pPr>
            <w:r w:rsidRPr="00C504B7">
              <w:rPr>
                <w:rFonts w:cs="Arial"/>
                <w:b/>
              </w:rPr>
              <w:t>OFFICE USE ONLY</w:t>
            </w:r>
          </w:p>
          <w:p w:rsidR="005F1869" w:rsidRPr="00C504B7" w:rsidRDefault="005F1869" w:rsidP="00E90B6A">
            <w:pPr>
              <w:tabs>
                <w:tab w:val="center" w:pos="1560"/>
                <w:tab w:val="center" w:pos="6237"/>
              </w:tabs>
              <w:spacing w:after="0" w:line="240" w:lineRule="auto"/>
              <w:ind w:right="809"/>
              <w:rPr>
                <w:rFonts w:cs="Arial"/>
                <w:b/>
              </w:rPr>
            </w:pPr>
          </w:p>
          <w:tbl>
            <w:tblPr>
              <w:tblStyle w:val="TableGrid"/>
              <w:tblW w:w="9788" w:type="dxa"/>
              <w:tblLook w:val="04A0" w:firstRow="1" w:lastRow="0" w:firstColumn="1" w:lastColumn="0" w:noHBand="0" w:noVBand="1"/>
            </w:tblPr>
            <w:tblGrid>
              <w:gridCol w:w="2701"/>
              <w:gridCol w:w="7087"/>
            </w:tblGrid>
            <w:tr w:rsidR="005F1869" w:rsidRPr="00C504B7" w:rsidTr="00AC10D1">
              <w:trPr>
                <w:trHeight w:val="1996"/>
              </w:trPr>
              <w:tc>
                <w:tcPr>
                  <w:tcW w:w="2701" w:type="dxa"/>
                </w:tcPr>
                <w:p w:rsidR="005F1869" w:rsidRPr="00E90B6A" w:rsidRDefault="005F1869" w:rsidP="00E90B6A">
                  <w:r w:rsidRPr="00E90B6A">
                    <w:t xml:space="preserve">This application is:  </w:t>
                  </w:r>
                </w:p>
                <w:p w:rsidR="005F1869" w:rsidRPr="00E90B6A" w:rsidRDefault="005F1869" w:rsidP="00E90B6A">
                  <w:r w:rsidRPr="00E90B6A">
                    <w:sym w:font="Wingdings" w:char="F0A8"/>
                  </w:r>
                  <w:r w:rsidRPr="00E90B6A">
                    <w:t xml:space="preserve"> </w:t>
                  </w:r>
                  <w:r w:rsidRPr="00CC4B18">
                    <w:rPr>
                      <w:b/>
                    </w:rPr>
                    <w:t>APPROVED</w:t>
                  </w:r>
                  <w:r w:rsidRPr="00E90B6A">
                    <w:t xml:space="preserve"> </w:t>
                  </w:r>
                </w:p>
                <w:p w:rsidR="005F1869" w:rsidRPr="00E90B6A" w:rsidRDefault="005F1869" w:rsidP="00E90B6A">
                  <w:r w:rsidRPr="00E90B6A">
                    <w:sym w:font="Wingdings" w:char="F0A8"/>
                  </w:r>
                  <w:r w:rsidRPr="00E90B6A">
                    <w:t xml:space="preserve"> </w:t>
                  </w:r>
                  <w:r w:rsidRPr="00CC4B18">
                    <w:rPr>
                      <w:b/>
                    </w:rPr>
                    <w:t>NOT APPROVED</w:t>
                  </w:r>
                </w:p>
                <w:p w:rsidR="005F1869" w:rsidRPr="00E90B6A" w:rsidRDefault="005F1869" w:rsidP="00E90B6A"/>
              </w:tc>
              <w:tc>
                <w:tcPr>
                  <w:tcW w:w="7087" w:type="dxa"/>
                </w:tcPr>
                <w:p w:rsidR="005F1869" w:rsidRPr="00C504B7" w:rsidRDefault="005F1869" w:rsidP="00E90B6A">
                  <w:pPr>
                    <w:rPr>
                      <w:rFonts w:cs="Arial"/>
                      <w:b/>
                    </w:rPr>
                  </w:pPr>
                  <w:r w:rsidRPr="00C504B7">
                    <w:rPr>
                      <w:rFonts w:cs="Arial"/>
                      <w:b/>
                    </w:rPr>
                    <w:t>Permit Number: S11/</w:t>
                  </w:r>
                </w:p>
                <w:p w:rsidR="005F1869" w:rsidRPr="00C504B7" w:rsidRDefault="005F1869" w:rsidP="00E90B6A">
                  <w:pPr>
                    <w:rPr>
                      <w:rFonts w:cs="Arial"/>
                      <w:b/>
                    </w:rPr>
                  </w:pPr>
                </w:p>
                <w:p w:rsidR="005F1869" w:rsidRPr="00C504B7" w:rsidRDefault="005F1869" w:rsidP="00CC4B18">
                  <w:pPr>
                    <w:tabs>
                      <w:tab w:val="left" w:leader="underscore" w:pos="3719"/>
                      <w:tab w:val="left" w:leader="underscore" w:pos="6271"/>
                    </w:tabs>
                    <w:spacing w:after="0"/>
                    <w:rPr>
                      <w:rFonts w:eastAsia="Times New Roman" w:cs="Arial"/>
                      <w:bCs/>
                      <w:sz w:val="18"/>
                      <w:szCs w:val="18"/>
                      <w:lang w:eastAsia="en-AU"/>
                    </w:rPr>
                  </w:pPr>
                  <w:r w:rsidRPr="00C504B7">
                    <w:rPr>
                      <w:rFonts w:eastAsia="Times New Roman" w:cs="Arial"/>
                      <w:bCs/>
                      <w:sz w:val="18"/>
                      <w:szCs w:val="18"/>
                      <w:lang w:eastAsia="en-AU"/>
                    </w:rPr>
                    <w:tab/>
                  </w:r>
                  <w:r w:rsidRPr="00C504B7">
                    <w:rPr>
                      <w:rFonts w:eastAsia="Times New Roman" w:cs="Arial"/>
                      <w:bCs/>
                      <w:sz w:val="18"/>
                      <w:szCs w:val="18"/>
                      <w:lang w:eastAsia="en-AU"/>
                    </w:rPr>
                    <w:tab/>
                  </w:r>
                </w:p>
                <w:p w:rsidR="005F1869" w:rsidRPr="00C504B7" w:rsidRDefault="005F1869" w:rsidP="00AC10D1">
                  <w:pPr>
                    <w:tabs>
                      <w:tab w:val="left" w:pos="4428"/>
                    </w:tabs>
                    <w:spacing w:before="0"/>
                    <w:rPr>
                      <w:rFonts w:eastAsia="Times New Roman" w:cs="Arial"/>
                      <w:szCs w:val="20"/>
                      <w:lang w:eastAsia="en-AU"/>
                    </w:rPr>
                  </w:pPr>
                  <w:r w:rsidRPr="00C504B7">
                    <w:rPr>
                      <w:rFonts w:eastAsia="Times New Roman" w:cs="Arial"/>
                      <w:szCs w:val="20"/>
                      <w:lang w:eastAsia="en-AU"/>
                    </w:rPr>
                    <w:t>Senior Licensing</w:t>
                  </w:r>
                  <w:r w:rsidR="00CC4B18">
                    <w:rPr>
                      <w:rFonts w:eastAsia="Times New Roman" w:cs="Arial"/>
                      <w:szCs w:val="20"/>
                      <w:lang w:eastAsia="en-AU"/>
                    </w:rPr>
                    <w:t xml:space="preserve"> Officer</w:t>
                  </w:r>
                  <w:r w:rsidR="00CC4B18">
                    <w:rPr>
                      <w:rFonts w:eastAsia="Times New Roman" w:cs="Arial"/>
                      <w:szCs w:val="20"/>
                      <w:lang w:eastAsia="en-AU"/>
                    </w:rPr>
                    <w:tab/>
                  </w:r>
                  <w:r w:rsidRPr="00C504B7">
                    <w:rPr>
                      <w:rFonts w:eastAsia="Times New Roman" w:cs="Arial"/>
                      <w:szCs w:val="20"/>
                      <w:lang w:eastAsia="en-AU"/>
                    </w:rPr>
                    <w:t>Date</w:t>
                  </w:r>
                  <w:r w:rsidR="00CC4B18">
                    <w:rPr>
                      <w:rFonts w:eastAsia="Times New Roman" w:cs="Arial"/>
                      <w:szCs w:val="20"/>
                      <w:lang w:eastAsia="en-AU"/>
                    </w:rPr>
                    <w:t>:</w:t>
                  </w:r>
                  <w:r w:rsidR="00CC4B18">
                    <w:rPr>
                      <w:rFonts w:eastAsia="Times New Roman" w:cs="Arial"/>
                      <w:szCs w:val="20"/>
                      <w:lang w:eastAsia="en-AU"/>
                    </w:rPr>
                    <w:br/>
                  </w:r>
                  <w:r w:rsidRPr="00CC4B18">
                    <w:rPr>
                      <w:rFonts w:eastAsia="Times New Roman" w:cs="Arial"/>
                      <w:i/>
                      <w:sz w:val="16"/>
                      <w:szCs w:val="20"/>
                      <w:lang w:eastAsia="en-AU"/>
                    </w:rPr>
                    <w:t>(As delegate of the</w:t>
                  </w:r>
                  <w:r w:rsidRPr="00CC4B18">
                    <w:rPr>
                      <w:rFonts w:eastAsia="Times New Roman" w:cs="Arial"/>
                      <w:sz w:val="16"/>
                      <w:szCs w:val="20"/>
                      <w:lang w:eastAsia="en-AU"/>
                    </w:rPr>
                    <w:t xml:space="preserve"> </w:t>
                  </w:r>
                  <w:r w:rsidRPr="00CC4B18">
                    <w:rPr>
                      <w:rFonts w:eastAsia="Times New Roman" w:cs="Arial"/>
                      <w:b/>
                      <w:sz w:val="16"/>
                      <w:szCs w:val="20"/>
                      <w:lang w:eastAsia="en-AU"/>
                    </w:rPr>
                    <w:t>Director of Fisheries</w:t>
                  </w:r>
                  <w:r w:rsidRPr="00CC4B18">
                    <w:rPr>
                      <w:rFonts w:eastAsia="Times New Roman" w:cs="Arial"/>
                      <w:sz w:val="16"/>
                      <w:szCs w:val="20"/>
                      <w:lang w:eastAsia="en-AU"/>
                    </w:rPr>
                    <w:t>)</w:t>
                  </w:r>
                </w:p>
              </w:tc>
            </w:tr>
          </w:tbl>
          <w:p w:rsidR="005F1869" w:rsidRPr="00C504B7" w:rsidRDefault="005F1869" w:rsidP="00E90B6A">
            <w:pPr>
              <w:tabs>
                <w:tab w:val="center" w:pos="1560"/>
                <w:tab w:val="center" w:pos="6237"/>
              </w:tabs>
              <w:spacing w:after="0" w:line="240" w:lineRule="auto"/>
              <w:ind w:right="809"/>
              <w:rPr>
                <w:rFonts w:cs="Arial"/>
                <w:b/>
              </w:rPr>
            </w:pPr>
          </w:p>
        </w:tc>
      </w:tr>
    </w:tbl>
    <w:p w:rsidR="005F1869" w:rsidRPr="00C504B7" w:rsidRDefault="005F1869" w:rsidP="00AC10D1">
      <w:pPr>
        <w:rPr>
          <w:rFonts w:cs="Arial"/>
        </w:rPr>
      </w:pPr>
    </w:p>
    <w:sectPr w:rsidR="005F1869" w:rsidRPr="00C504B7" w:rsidSect="00705C9D">
      <w:headerReference w:type="default" r:id="rId9"/>
      <w:footerReference w:type="default" r:id="rId10"/>
      <w:headerReference w:type="first" r:id="rId11"/>
      <w:footerReference w:type="first" r:id="rId12"/>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F2" w:rsidRDefault="00F90FF2" w:rsidP="007332FF">
      <w:r>
        <w:separator/>
      </w:r>
    </w:p>
  </w:endnote>
  <w:endnote w:type="continuationSeparator" w:id="0">
    <w:p w:rsidR="00F90FF2" w:rsidRDefault="00F90FF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6A" w:rsidRPr="00AE306C" w:rsidRDefault="00F90FF2" w:rsidP="002926BC">
    <w:pPr>
      <w:tabs>
        <w:tab w:val="right" w:pos="10206"/>
      </w:tabs>
      <w:ind w:left="-567" w:right="-568"/>
      <w:rPr>
        <w:sz w:val="16"/>
        <w:szCs w:val="16"/>
      </w:rPr>
    </w:pPr>
    <w:r>
      <w:rPr>
        <w:sz w:val="16"/>
        <w:szCs w:val="16"/>
      </w:rPr>
      <w:pict>
        <v:rect id="_x0000_i1025" style="width:481.9pt;height:.5pt;mso-position-vertical:absolute" o:hralign="center" o:hrstd="t" o:hrnoshade="t" o:hr="t" fillcolor="black [3213]" stroked="f"/>
      </w:pict>
    </w:r>
  </w:p>
  <w:p w:rsidR="004F016A" w:rsidRPr="004D1B76" w:rsidRDefault="008F4673" w:rsidP="002926BC">
    <w:pPr>
      <w:pStyle w:val="NTGFooter2deptpagenum"/>
      <w:tabs>
        <w:tab w:val="clear" w:pos="9639"/>
        <w:tab w:val="right" w:pos="10206"/>
      </w:tabs>
      <w:ind w:left="-567" w:right="-568"/>
    </w:pPr>
    <w:r>
      <w:rPr>
        <w:rStyle w:val="NTGFooterDepartmentofChar"/>
      </w:rPr>
      <w:t xml:space="preserve">DEPARTMENT OF </w:t>
    </w:r>
    <w:r w:rsidR="00E61854" w:rsidRPr="00E61854">
      <w:rPr>
        <w:rStyle w:val="NTGFooterDepartmentofChar"/>
        <w:rFonts w:ascii="Arial Black" w:hAnsi="Arial Black"/>
      </w:rPr>
      <w:t>INDUSTRY, TOURISM AND TRADE</w:t>
    </w:r>
    <w:r w:rsidR="004F016A" w:rsidRPr="004D1B76">
      <w:tab/>
    </w:r>
    <w:r w:rsidR="004F016A" w:rsidRPr="007B5DA2">
      <w:rPr>
        <w:rStyle w:val="NTGFooter2deptpagenumChar"/>
        <w:rFonts w:eastAsia="Calibri"/>
      </w:rPr>
      <w:t xml:space="preserve">Page </w:t>
    </w:r>
    <w:r w:rsidR="004F016A" w:rsidRPr="007B5DA2">
      <w:rPr>
        <w:rStyle w:val="NTGFooter2deptpagenumChar"/>
        <w:rFonts w:eastAsia="Calibri"/>
      </w:rPr>
      <w:fldChar w:fldCharType="begin"/>
    </w:r>
    <w:r w:rsidR="004F016A" w:rsidRPr="007B5DA2">
      <w:rPr>
        <w:rStyle w:val="NTGFooter2deptpagenumChar"/>
        <w:rFonts w:eastAsia="Calibri"/>
      </w:rPr>
      <w:instrText xml:space="preserve"> PAGE  \* Arabic  \* MERGEFORMAT </w:instrText>
    </w:r>
    <w:r w:rsidR="004F016A" w:rsidRPr="007B5DA2">
      <w:rPr>
        <w:rStyle w:val="NTGFooter2deptpagenumChar"/>
        <w:rFonts w:eastAsia="Calibri"/>
      </w:rPr>
      <w:fldChar w:fldCharType="separate"/>
    </w:r>
    <w:r w:rsidR="001D3E81">
      <w:rPr>
        <w:rStyle w:val="NTGFooter2deptpagenumChar"/>
        <w:rFonts w:eastAsia="Calibri"/>
        <w:noProof/>
      </w:rPr>
      <w:t>2</w:t>
    </w:r>
    <w:r w:rsidR="004F016A" w:rsidRPr="007B5DA2">
      <w:rPr>
        <w:rStyle w:val="NTGFooter2deptpagenumChar"/>
        <w:rFonts w:eastAsia="Calibri"/>
      </w:rPr>
      <w:fldChar w:fldCharType="end"/>
    </w:r>
    <w:r w:rsidR="004F016A" w:rsidRPr="007B5DA2">
      <w:rPr>
        <w:rStyle w:val="NTGFooter2deptpagenumChar"/>
        <w:rFonts w:eastAsia="Calibri"/>
      </w:rPr>
      <w:t xml:space="preserve"> of </w:t>
    </w:r>
    <w:r w:rsidR="004F016A" w:rsidRPr="007B5DA2">
      <w:rPr>
        <w:rStyle w:val="NTGFooter2deptpagenumChar"/>
        <w:rFonts w:eastAsia="Calibri"/>
      </w:rPr>
      <w:fldChar w:fldCharType="begin"/>
    </w:r>
    <w:r w:rsidR="004F016A" w:rsidRPr="007B5DA2">
      <w:rPr>
        <w:rStyle w:val="NTGFooter2deptpagenumChar"/>
        <w:rFonts w:eastAsia="Calibri"/>
      </w:rPr>
      <w:instrText xml:space="preserve"> NUMPAGES  \* Arabic  \* MERGEFORMAT </w:instrText>
    </w:r>
    <w:r w:rsidR="004F016A" w:rsidRPr="007B5DA2">
      <w:rPr>
        <w:rStyle w:val="NTGFooter2deptpagenumChar"/>
        <w:rFonts w:eastAsia="Calibri"/>
      </w:rPr>
      <w:fldChar w:fldCharType="separate"/>
    </w:r>
    <w:r w:rsidR="001D3E81">
      <w:rPr>
        <w:rStyle w:val="NTGFooter2deptpagenumChar"/>
        <w:rFonts w:eastAsia="Calibri"/>
        <w:noProof/>
      </w:rPr>
      <w:t>5</w:t>
    </w:r>
    <w:r w:rsidR="004F016A" w:rsidRPr="007B5DA2">
      <w:rPr>
        <w:rStyle w:val="NTGFooter2deptpagenumChar"/>
        <w:rFonts w:eastAsia="Calibri"/>
      </w:rPr>
      <w:fldChar w:fldCharType="end"/>
    </w:r>
  </w:p>
  <w:p w:rsidR="004F016A" w:rsidRPr="007B5DA2" w:rsidRDefault="004F016A" w:rsidP="002926BC">
    <w:pPr>
      <w:pStyle w:val="NTGFooter2DateVersion"/>
      <w:tabs>
        <w:tab w:val="clear" w:pos="9639"/>
        <w:tab w:val="right" w:pos="10206"/>
      </w:tabs>
      <w:ind w:left="-567" w:right="-568"/>
      <w:rPr>
        <w:rStyle w:val="NTGFooter2deptpagenumCha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4F016A" w:rsidRPr="00132658" w:rsidTr="002B5591">
      <w:trPr>
        <w:cantSplit/>
        <w:trHeight w:hRule="exact" w:val="1400"/>
        <w:tblHeader/>
      </w:trPr>
      <w:tc>
        <w:tcPr>
          <w:tcW w:w="8505" w:type="dxa"/>
          <w:vAlign w:val="center"/>
        </w:tcPr>
        <w:p w:rsidR="004F016A" w:rsidRPr="00705C9D" w:rsidRDefault="005F1869" w:rsidP="007B5DA2">
          <w:pPr>
            <w:pStyle w:val="NTGFooter1items"/>
            <w:rPr>
              <w:rStyle w:val="NTGFooterDepartmentNameChar"/>
            </w:rPr>
          </w:pPr>
          <w:r>
            <w:rPr>
              <w:rStyle w:val="NTGFooterDepartmentofChar"/>
            </w:rPr>
            <w:t xml:space="preserve">DEPARTMENT OF </w:t>
          </w:r>
          <w:r w:rsidRPr="005F1869">
            <w:rPr>
              <w:rStyle w:val="NTGFooterDepartmentofChar"/>
              <w:rFonts w:ascii="Arial Black" w:hAnsi="Arial Black"/>
            </w:rPr>
            <w:t>INDUSTRY</w:t>
          </w:r>
          <w:r w:rsidR="00E61854">
            <w:rPr>
              <w:rStyle w:val="NTGFooterDepartmentofChar"/>
              <w:rFonts w:ascii="Arial Black" w:hAnsi="Arial Black"/>
            </w:rPr>
            <w:t>, TOURISM</w:t>
          </w:r>
          <w:r w:rsidRPr="005F1869">
            <w:rPr>
              <w:rStyle w:val="NTGFooterDepartmentofChar"/>
              <w:rFonts w:ascii="Arial Black" w:hAnsi="Arial Black"/>
            </w:rPr>
            <w:t xml:space="preserve"> AND </w:t>
          </w:r>
          <w:r w:rsidR="00E61854">
            <w:rPr>
              <w:rStyle w:val="NTGFooterDepartmentofChar"/>
              <w:rFonts w:ascii="Arial Black" w:hAnsi="Arial Black"/>
            </w:rPr>
            <w:t>TRADE</w:t>
          </w:r>
        </w:p>
        <w:p w:rsidR="004F016A" w:rsidRPr="007B5DA2" w:rsidRDefault="004F016A" w:rsidP="00E71A15">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1D3E81">
            <w:rPr>
              <w:noProof/>
            </w:rPr>
            <w:t>1</w:t>
          </w:r>
          <w:r w:rsidRPr="007B5DA2">
            <w:fldChar w:fldCharType="end"/>
          </w:r>
          <w:r w:rsidRPr="007B5DA2">
            <w:t xml:space="preserve"> of </w:t>
          </w:r>
          <w:r w:rsidR="00F90FF2">
            <w:fldChar w:fldCharType="begin"/>
          </w:r>
          <w:r w:rsidR="00F90FF2">
            <w:instrText xml:space="preserve"> NUMPAGES  \* Arabic  \* MERGEFORMAT </w:instrText>
          </w:r>
          <w:r w:rsidR="00F90FF2">
            <w:fldChar w:fldCharType="separate"/>
          </w:r>
          <w:r w:rsidR="001D3E81">
            <w:rPr>
              <w:noProof/>
            </w:rPr>
            <w:t>5</w:t>
          </w:r>
          <w:r w:rsidR="00F90FF2">
            <w:rPr>
              <w:noProof/>
            </w:rPr>
            <w:fldChar w:fldCharType="end"/>
          </w:r>
          <w:r w:rsidRPr="007B5DA2">
            <w:tab/>
          </w:r>
        </w:p>
      </w:tc>
      <w:tc>
        <w:tcPr>
          <w:tcW w:w="2268" w:type="dxa"/>
          <w:vAlign w:val="center"/>
        </w:tcPr>
        <w:p w:rsidR="004F016A" w:rsidRPr="001E14EB" w:rsidRDefault="004F016A" w:rsidP="00543BD1">
          <w:pPr>
            <w:spacing w:after="0"/>
            <w:jc w:val="right"/>
          </w:pPr>
          <w:r w:rsidRPr="00132658">
            <w:rPr>
              <w:noProof/>
              <w:lang w:eastAsia="en-AU"/>
            </w:rPr>
            <w:drawing>
              <wp:inline distT="0" distB="0" distL="0" distR="0" wp14:anchorId="0D072B3F" wp14:editId="6712BBB8">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4F016A" w:rsidRPr="00543BD1" w:rsidRDefault="004F016A" w:rsidP="00543BD1">
    <w:pPr>
      <w:pStyle w:val="NoSpacing"/>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F2" w:rsidRDefault="00F90FF2" w:rsidP="007332FF">
      <w:r>
        <w:separator/>
      </w:r>
    </w:p>
  </w:footnote>
  <w:footnote w:type="continuationSeparator" w:id="0">
    <w:p w:rsidR="00F90FF2" w:rsidRDefault="00F90FF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6A" w:rsidRPr="00E90B6A" w:rsidRDefault="00E90B6A" w:rsidP="00E90B6A">
    <w:pPr>
      <w:pStyle w:val="Header"/>
    </w:pPr>
    <w:r w:rsidRPr="00E90B6A">
      <w:t>Application for the Movement of Fish or Aquatic Life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bCs/>
        <w:kern w:val="32"/>
        <w:sz w:val="32"/>
        <w:szCs w:val="32"/>
      </w:r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4F016A" w:rsidRDefault="005F1869" w:rsidP="0050530C">
        <w:pPr>
          <w:pStyle w:val="Title"/>
        </w:pPr>
        <w:r w:rsidRPr="005F1869">
          <w:rPr>
            <w:rFonts w:eastAsiaTheme="majorEastAsia"/>
            <w:bCs/>
            <w:kern w:val="32"/>
            <w:sz w:val="32"/>
            <w:szCs w:val="32"/>
          </w:rPr>
          <w:t>Application for the Movement of Fish or Aquatic Life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A12AE"/>
    <w:multiLevelType w:val="multilevel"/>
    <w:tmpl w:val="BD7A8414"/>
    <w:numStyleLink w:val="NTGStandardList"/>
  </w:abstractNum>
  <w:abstractNum w:abstractNumId="1"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 w15:restartNumberingAfterBreak="0">
    <w:nsid w:val="2A59584B"/>
    <w:multiLevelType w:val="multilevel"/>
    <w:tmpl w:val="8D8CCF9A"/>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 w15:restartNumberingAfterBreak="0">
    <w:nsid w:val="2B9D4F2F"/>
    <w:multiLevelType w:val="multilevel"/>
    <w:tmpl w:val="6F860756"/>
    <w:numStyleLink w:val="NTGStandardNumList"/>
  </w:abstractNum>
  <w:abstractNum w:abstractNumId="4" w15:restartNumberingAfterBreak="0">
    <w:nsid w:val="35C910BE"/>
    <w:multiLevelType w:val="multilevel"/>
    <w:tmpl w:val="BD7A8414"/>
    <w:numStyleLink w:val="NTGStandardList"/>
  </w:abstractNum>
  <w:abstractNum w:abstractNumId="5" w15:restartNumberingAfterBreak="0">
    <w:nsid w:val="3FC407B2"/>
    <w:multiLevelType w:val="hybridMultilevel"/>
    <w:tmpl w:val="BA76C97A"/>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A392558"/>
    <w:multiLevelType w:val="multilevel"/>
    <w:tmpl w:val="BD7A841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4B8F005A"/>
    <w:multiLevelType w:val="multilevel"/>
    <w:tmpl w:val="6F860756"/>
    <w:numStyleLink w:val="NTGStandardNumList"/>
  </w:abstractNum>
  <w:abstractNum w:abstractNumId="9" w15:restartNumberingAfterBreak="0">
    <w:nsid w:val="4D90555D"/>
    <w:multiLevelType w:val="multilevel"/>
    <w:tmpl w:val="6F86075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0" w15:restartNumberingAfterBreak="0">
    <w:nsid w:val="4F7A3139"/>
    <w:multiLevelType w:val="multilevel"/>
    <w:tmpl w:val="53204A44"/>
    <w:numStyleLink w:val="NTGTableNumList"/>
  </w:abstractNum>
  <w:abstractNum w:abstractNumId="11" w15:restartNumberingAfterBreak="0">
    <w:nsid w:val="586C744F"/>
    <w:multiLevelType w:val="multilevel"/>
    <w:tmpl w:val="6F860756"/>
    <w:numStyleLink w:val="NTGStandardNumList"/>
  </w:abstractNum>
  <w:abstractNum w:abstractNumId="12" w15:restartNumberingAfterBreak="0">
    <w:nsid w:val="5B713B90"/>
    <w:multiLevelType w:val="multilevel"/>
    <w:tmpl w:val="6F860756"/>
    <w:numStyleLink w:val="NTGStandardNumList"/>
  </w:abstractNum>
  <w:abstractNum w:abstractNumId="13" w15:restartNumberingAfterBreak="0">
    <w:nsid w:val="60A13E7C"/>
    <w:multiLevelType w:val="multilevel"/>
    <w:tmpl w:val="8D8CCF9A"/>
    <w:numStyleLink w:val="NTGTableList"/>
  </w:abstractNum>
  <w:abstractNum w:abstractNumId="14" w15:restartNumberingAfterBreak="0">
    <w:nsid w:val="61AD07BD"/>
    <w:multiLevelType w:val="multilevel"/>
    <w:tmpl w:val="6F860756"/>
    <w:numStyleLink w:val="NTGStandardNumList"/>
  </w:abstractNum>
  <w:abstractNum w:abstractNumId="15" w15:restartNumberingAfterBreak="0">
    <w:nsid w:val="637C5B5A"/>
    <w:multiLevelType w:val="multilevel"/>
    <w:tmpl w:val="561CD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
  </w:num>
  <w:num w:numId="3">
    <w:abstractNumId w:val="2"/>
  </w:num>
  <w:num w:numId="4">
    <w:abstractNumId w:val="6"/>
  </w:num>
  <w:num w:numId="5">
    <w:abstractNumId w:val="16"/>
  </w:num>
  <w:num w:numId="6">
    <w:abstractNumId w:val="9"/>
  </w:num>
  <w:num w:numId="7">
    <w:abstractNumId w:val="13"/>
  </w:num>
  <w:num w:numId="8">
    <w:abstractNumId w:val="10"/>
  </w:num>
  <w:num w:numId="9">
    <w:abstractNumId w:val="12"/>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num>
  <w:num w:numId="21">
    <w:abstractNumId w:val="11"/>
  </w:num>
  <w:num w:numId="22">
    <w:abstractNumId w:val="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69"/>
    <w:rsid w:val="00001DDF"/>
    <w:rsid w:val="00027DB8"/>
    <w:rsid w:val="00031A96"/>
    <w:rsid w:val="00040BF3"/>
    <w:rsid w:val="00051F45"/>
    <w:rsid w:val="000720BE"/>
    <w:rsid w:val="0007259C"/>
    <w:rsid w:val="00080202"/>
    <w:rsid w:val="00080DCD"/>
    <w:rsid w:val="000840A3"/>
    <w:rsid w:val="00086A5F"/>
    <w:rsid w:val="000911EF"/>
    <w:rsid w:val="000962C5"/>
    <w:rsid w:val="000A559C"/>
    <w:rsid w:val="000D1F29"/>
    <w:rsid w:val="00104E7F"/>
    <w:rsid w:val="001137EC"/>
    <w:rsid w:val="001152F5"/>
    <w:rsid w:val="00117743"/>
    <w:rsid w:val="00117F5B"/>
    <w:rsid w:val="00132658"/>
    <w:rsid w:val="00150DC0"/>
    <w:rsid w:val="00156CD4"/>
    <w:rsid w:val="00164A3E"/>
    <w:rsid w:val="00181620"/>
    <w:rsid w:val="001957AD"/>
    <w:rsid w:val="001A2B7F"/>
    <w:rsid w:val="001B2B6C"/>
    <w:rsid w:val="001D01C4"/>
    <w:rsid w:val="001D3E81"/>
    <w:rsid w:val="001D52B0"/>
    <w:rsid w:val="001E14EB"/>
    <w:rsid w:val="001F59E6"/>
    <w:rsid w:val="00206936"/>
    <w:rsid w:val="00206C6F"/>
    <w:rsid w:val="00206FBD"/>
    <w:rsid w:val="00207746"/>
    <w:rsid w:val="00230031"/>
    <w:rsid w:val="00247343"/>
    <w:rsid w:val="00274D4B"/>
    <w:rsid w:val="002806F5"/>
    <w:rsid w:val="00281577"/>
    <w:rsid w:val="002926BC"/>
    <w:rsid w:val="00293A72"/>
    <w:rsid w:val="002A30C3"/>
    <w:rsid w:val="002B38F7"/>
    <w:rsid w:val="002B5591"/>
    <w:rsid w:val="002C1FE9"/>
    <w:rsid w:val="002D3A57"/>
    <w:rsid w:val="002D7D05"/>
    <w:rsid w:val="002E20C8"/>
    <w:rsid w:val="002F0DB1"/>
    <w:rsid w:val="002F2885"/>
    <w:rsid w:val="003037F9"/>
    <w:rsid w:val="003258E6"/>
    <w:rsid w:val="00342283"/>
    <w:rsid w:val="00343A87"/>
    <w:rsid w:val="00347FB6"/>
    <w:rsid w:val="003504FD"/>
    <w:rsid w:val="00350881"/>
    <w:rsid w:val="00357D55"/>
    <w:rsid w:val="00362269"/>
    <w:rsid w:val="00363513"/>
    <w:rsid w:val="003657E5"/>
    <w:rsid w:val="00371DC7"/>
    <w:rsid w:val="00377B21"/>
    <w:rsid w:val="00394876"/>
    <w:rsid w:val="00394AAF"/>
    <w:rsid w:val="003B67FD"/>
    <w:rsid w:val="003D42C0"/>
    <w:rsid w:val="003D7818"/>
    <w:rsid w:val="003E2445"/>
    <w:rsid w:val="003E3BB2"/>
    <w:rsid w:val="0040222A"/>
    <w:rsid w:val="004047BC"/>
    <w:rsid w:val="00414CB3"/>
    <w:rsid w:val="0041563D"/>
    <w:rsid w:val="00426E25"/>
    <w:rsid w:val="00443B6E"/>
    <w:rsid w:val="0045420A"/>
    <w:rsid w:val="004554D4"/>
    <w:rsid w:val="00461744"/>
    <w:rsid w:val="00466D96"/>
    <w:rsid w:val="00473C98"/>
    <w:rsid w:val="00480F3E"/>
    <w:rsid w:val="00482DF8"/>
    <w:rsid w:val="004864DE"/>
    <w:rsid w:val="00494BE5"/>
    <w:rsid w:val="004A2538"/>
    <w:rsid w:val="004B0C15"/>
    <w:rsid w:val="004B35EA"/>
    <w:rsid w:val="004D075F"/>
    <w:rsid w:val="004D1B76"/>
    <w:rsid w:val="004E019E"/>
    <w:rsid w:val="004E06EC"/>
    <w:rsid w:val="004E2CB7"/>
    <w:rsid w:val="004F016A"/>
    <w:rsid w:val="00502FB3"/>
    <w:rsid w:val="00503DE9"/>
    <w:rsid w:val="0050530C"/>
    <w:rsid w:val="00507782"/>
    <w:rsid w:val="00512A04"/>
    <w:rsid w:val="005215D6"/>
    <w:rsid w:val="00543BD1"/>
    <w:rsid w:val="00564C12"/>
    <w:rsid w:val="005654B8"/>
    <w:rsid w:val="005762CC"/>
    <w:rsid w:val="00582D3D"/>
    <w:rsid w:val="00595386"/>
    <w:rsid w:val="005A4AC0"/>
    <w:rsid w:val="005A5FDF"/>
    <w:rsid w:val="005B0FB7"/>
    <w:rsid w:val="005B122A"/>
    <w:rsid w:val="005B5AC2"/>
    <w:rsid w:val="005C2833"/>
    <w:rsid w:val="005E144D"/>
    <w:rsid w:val="005E3A43"/>
    <w:rsid w:val="005F1869"/>
    <w:rsid w:val="00620675"/>
    <w:rsid w:val="006433C3"/>
    <w:rsid w:val="00650F5B"/>
    <w:rsid w:val="00657647"/>
    <w:rsid w:val="006670D7"/>
    <w:rsid w:val="006719EA"/>
    <w:rsid w:val="00671F13"/>
    <w:rsid w:val="0067400A"/>
    <w:rsid w:val="006D66F7"/>
    <w:rsid w:val="00705C9D"/>
    <w:rsid w:val="00714F1D"/>
    <w:rsid w:val="00722DDB"/>
    <w:rsid w:val="00724728"/>
    <w:rsid w:val="00724F98"/>
    <w:rsid w:val="00730B9B"/>
    <w:rsid w:val="007332FF"/>
    <w:rsid w:val="007408F5"/>
    <w:rsid w:val="00741EAE"/>
    <w:rsid w:val="0076190B"/>
    <w:rsid w:val="00763A2D"/>
    <w:rsid w:val="00777795"/>
    <w:rsid w:val="00783A57"/>
    <w:rsid w:val="00784C92"/>
    <w:rsid w:val="00796461"/>
    <w:rsid w:val="007A6A4F"/>
    <w:rsid w:val="007B03F5"/>
    <w:rsid w:val="007B5DA2"/>
    <w:rsid w:val="007C5CFD"/>
    <w:rsid w:val="007C6D9F"/>
    <w:rsid w:val="00815297"/>
    <w:rsid w:val="00817BA1"/>
    <w:rsid w:val="00823022"/>
    <w:rsid w:val="008313C4"/>
    <w:rsid w:val="00842838"/>
    <w:rsid w:val="0085797F"/>
    <w:rsid w:val="00861DC3"/>
    <w:rsid w:val="00867019"/>
    <w:rsid w:val="008735A9"/>
    <w:rsid w:val="00877D20"/>
    <w:rsid w:val="00881C48"/>
    <w:rsid w:val="00885B80"/>
    <w:rsid w:val="00885E9B"/>
    <w:rsid w:val="008A7C12"/>
    <w:rsid w:val="008B529E"/>
    <w:rsid w:val="008C17FB"/>
    <w:rsid w:val="008D57B8"/>
    <w:rsid w:val="008E03FC"/>
    <w:rsid w:val="008E510B"/>
    <w:rsid w:val="008F4673"/>
    <w:rsid w:val="00902B13"/>
    <w:rsid w:val="00911941"/>
    <w:rsid w:val="00925F0F"/>
    <w:rsid w:val="00932F6B"/>
    <w:rsid w:val="009468BC"/>
    <w:rsid w:val="009616DF"/>
    <w:rsid w:val="00961E77"/>
    <w:rsid w:val="0096542F"/>
    <w:rsid w:val="00967FA7"/>
    <w:rsid w:val="00971645"/>
    <w:rsid w:val="00977919"/>
    <w:rsid w:val="009870FA"/>
    <w:rsid w:val="009A5897"/>
    <w:rsid w:val="009B1913"/>
    <w:rsid w:val="009B6657"/>
    <w:rsid w:val="009D14F9"/>
    <w:rsid w:val="009D2B74"/>
    <w:rsid w:val="009E175D"/>
    <w:rsid w:val="009E3CC2"/>
    <w:rsid w:val="009F2A4D"/>
    <w:rsid w:val="00A10655"/>
    <w:rsid w:val="00A25193"/>
    <w:rsid w:val="00A31AE8"/>
    <w:rsid w:val="00A3739D"/>
    <w:rsid w:val="00A37DDA"/>
    <w:rsid w:val="00A925EC"/>
    <w:rsid w:val="00AA541E"/>
    <w:rsid w:val="00AC10D1"/>
    <w:rsid w:val="00AD0DA4"/>
    <w:rsid w:val="00AD4169"/>
    <w:rsid w:val="00AE25C6"/>
    <w:rsid w:val="00AE306C"/>
    <w:rsid w:val="00B02EF1"/>
    <w:rsid w:val="00B07C97"/>
    <w:rsid w:val="00B11110"/>
    <w:rsid w:val="00B15754"/>
    <w:rsid w:val="00B2046E"/>
    <w:rsid w:val="00B20E8B"/>
    <w:rsid w:val="00B343CC"/>
    <w:rsid w:val="00B44DDA"/>
    <w:rsid w:val="00B614F7"/>
    <w:rsid w:val="00B61B26"/>
    <w:rsid w:val="00B81261"/>
    <w:rsid w:val="00B8223E"/>
    <w:rsid w:val="00B832AE"/>
    <w:rsid w:val="00B86678"/>
    <w:rsid w:val="00B96513"/>
    <w:rsid w:val="00BA1D47"/>
    <w:rsid w:val="00BA66F0"/>
    <w:rsid w:val="00BA69B2"/>
    <w:rsid w:val="00BB2AE7"/>
    <w:rsid w:val="00BB6464"/>
    <w:rsid w:val="00BC1BB8"/>
    <w:rsid w:val="00BE6144"/>
    <w:rsid w:val="00BE635A"/>
    <w:rsid w:val="00BF2ABB"/>
    <w:rsid w:val="00C10F10"/>
    <w:rsid w:val="00C309D8"/>
    <w:rsid w:val="00C326E7"/>
    <w:rsid w:val="00C61AFA"/>
    <w:rsid w:val="00C62099"/>
    <w:rsid w:val="00C72867"/>
    <w:rsid w:val="00C75E81"/>
    <w:rsid w:val="00C92B4C"/>
    <w:rsid w:val="00C954F6"/>
    <w:rsid w:val="00CA6BC5"/>
    <w:rsid w:val="00CC4B18"/>
    <w:rsid w:val="00CE640F"/>
    <w:rsid w:val="00CF540E"/>
    <w:rsid w:val="00D02F07"/>
    <w:rsid w:val="00D36A49"/>
    <w:rsid w:val="00D517C6"/>
    <w:rsid w:val="00D71D84"/>
    <w:rsid w:val="00D72464"/>
    <w:rsid w:val="00D768EB"/>
    <w:rsid w:val="00D832D9"/>
    <w:rsid w:val="00D975C0"/>
    <w:rsid w:val="00DA5285"/>
    <w:rsid w:val="00DB4F91"/>
    <w:rsid w:val="00DC3117"/>
    <w:rsid w:val="00DC5DD9"/>
    <w:rsid w:val="00DE33B5"/>
    <w:rsid w:val="00DE5E18"/>
    <w:rsid w:val="00DF0487"/>
    <w:rsid w:val="00E02681"/>
    <w:rsid w:val="00E02792"/>
    <w:rsid w:val="00E034D8"/>
    <w:rsid w:val="00E04CC0"/>
    <w:rsid w:val="00E15816"/>
    <w:rsid w:val="00E160D5"/>
    <w:rsid w:val="00E30556"/>
    <w:rsid w:val="00E30981"/>
    <w:rsid w:val="00E33136"/>
    <w:rsid w:val="00E3723D"/>
    <w:rsid w:val="00E61854"/>
    <w:rsid w:val="00E71A15"/>
    <w:rsid w:val="00E861DB"/>
    <w:rsid w:val="00E90B6A"/>
    <w:rsid w:val="00E93406"/>
    <w:rsid w:val="00E956C5"/>
    <w:rsid w:val="00E95C39"/>
    <w:rsid w:val="00EA2C39"/>
    <w:rsid w:val="00EB0A96"/>
    <w:rsid w:val="00EB77F9"/>
    <w:rsid w:val="00EC5769"/>
    <w:rsid w:val="00EE38FA"/>
    <w:rsid w:val="00EE3E2C"/>
    <w:rsid w:val="00EE5D23"/>
    <w:rsid w:val="00EF3CA4"/>
    <w:rsid w:val="00F014DA"/>
    <w:rsid w:val="00F90FF2"/>
    <w:rsid w:val="00F94398"/>
    <w:rsid w:val="00FB2B56"/>
    <w:rsid w:val="00FC12BF"/>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D50D96-C25E-4236-965B-E11082D3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869"/>
    <w:pPr>
      <w:spacing w:before="120" w:after="120" w:line="276" w:lineRule="auto"/>
    </w:pPr>
    <w:rPr>
      <w:rFonts w:ascii="Arial" w:eastAsiaTheme="minorHAnsi" w:hAnsi="Arial" w:cstheme="minorBidi"/>
      <w:szCs w:val="22"/>
    </w:rPr>
  </w:style>
  <w:style w:type="paragraph" w:styleId="Heading1">
    <w:name w:val="heading 1"/>
    <w:next w:val="Normal"/>
    <w:link w:val="Heading1Char"/>
    <w:uiPriority w:val="9"/>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basedOn w:val="Normal"/>
    <w:next w:val="Normal"/>
    <w:link w:val="Heading2Char"/>
    <w:uiPriority w:val="2"/>
    <w:qFormat/>
    <w:rsid w:val="005F1869"/>
    <w:pPr>
      <w:outlineLvl w:val="1"/>
    </w:pPr>
    <w:rPr>
      <w:rFonts w:ascii="Arial Black" w:hAnsi="Arial Black" w:cs="Arial"/>
      <w:b/>
      <w:sz w:val="22"/>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9"/>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5F1869"/>
    <w:rPr>
      <w:rFonts w:ascii="Arial Black" w:eastAsiaTheme="minorHAnsi" w:hAnsi="Arial Black" w:cs="Arial"/>
      <w:b/>
      <w:sz w:val="22"/>
      <w:szCs w:val="22"/>
    </w:rPr>
  </w:style>
  <w:style w:type="paragraph" w:styleId="Title">
    <w:name w:val="Title"/>
    <w:next w:val="Normal"/>
    <w:link w:val="TitleChar"/>
    <w:uiPriority w:val="10"/>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eastAsia="Calibri" w:cs="Arial"/>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rPr>
      <w:rFonts w:eastAsia="Calibri"/>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spacing w:after="0"/>
    </w:p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rsid w:val="007C6D9F"/>
    <w:pPr>
      <w:numPr>
        <w:numId w:val="16"/>
      </w:numPr>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Normal"/>
    <w:uiPriority w:val="99"/>
    <w:rsid w:val="004E2CB7"/>
    <w:pPr>
      <w:numPr>
        <w:numId w:val="19"/>
      </w:numPr>
    </w:pPr>
  </w:style>
  <w:style w:type="paragraph" w:styleId="ListBullet2">
    <w:name w:val="List Bullet 2"/>
    <w:basedOn w:val="Normal"/>
    <w:uiPriority w:val="99"/>
    <w:rsid w:val="004E2CB7"/>
    <w:pPr>
      <w:numPr>
        <w:ilvl w:val="1"/>
        <w:numId w:val="19"/>
      </w:numPr>
    </w:pPr>
  </w:style>
  <w:style w:type="paragraph" w:styleId="ListBullet3">
    <w:name w:val="List Bullet 3"/>
    <w:basedOn w:val="Normal"/>
    <w:uiPriority w:val="99"/>
    <w:rsid w:val="004E2CB7"/>
    <w:pPr>
      <w:numPr>
        <w:ilvl w:val="2"/>
        <w:numId w:val="19"/>
      </w:numPr>
    </w:pPr>
  </w:style>
  <w:style w:type="paragraph" w:styleId="ListBullet4">
    <w:name w:val="List Bullet 4"/>
    <w:basedOn w:val="Normal"/>
    <w:uiPriority w:val="99"/>
    <w:rsid w:val="004E2CB7"/>
    <w:pPr>
      <w:numPr>
        <w:ilvl w:val="3"/>
        <w:numId w:val="19"/>
      </w:numPr>
    </w:pPr>
  </w:style>
  <w:style w:type="paragraph" w:styleId="ListBullet5">
    <w:name w:val="List Bullet 5"/>
    <w:basedOn w:val="Normal"/>
    <w:uiPriority w:val="99"/>
    <w:rsid w:val="004E2CB7"/>
    <w:pPr>
      <w:numPr>
        <w:ilvl w:val="4"/>
        <w:numId w:val="19"/>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semiHidden/>
    <w:unhideWhenUsed/>
    <w:rsid w:val="003B67FD"/>
    <w:pPr>
      <w:keepLines/>
      <w:spacing w:before="480" w:after="0"/>
      <w:outlineLvl w:val="9"/>
    </w:pPr>
    <w:rPr>
      <w:kern w:val="0"/>
      <w:szCs w:val="28"/>
    </w:rPr>
  </w:style>
  <w:style w:type="paragraph" w:customStyle="1" w:styleId="NewSectionHeading">
    <w:name w:val="New Section Heading"/>
    <w:basedOn w:val="Normal"/>
    <w:next w:val="Normal"/>
    <w:link w:val="NewSectionHeadingChar"/>
    <w:rsid w:val="005F1869"/>
    <w:pPr>
      <w:keepNext/>
      <w:keepLines/>
      <w:widowControl w:val="0"/>
      <w:spacing w:before="0" w:after="240" w:line="240" w:lineRule="auto"/>
      <w:ind w:left="1100" w:hanging="1100"/>
      <w:outlineLvl w:val="4"/>
    </w:pPr>
    <w:rPr>
      <w:rFonts w:ascii="Helvetica" w:eastAsia="Times New Roman" w:hAnsi="Helvetica" w:cs="Times New Roman"/>
      <w:b/>
      <w:sz w:val="24"/>
      <w:szCs w:val="24"/>
      <w:lang w:eastAsia="en-AU"/>
    </w:rPr>
  </w:style>
  <w:style w:type="character" w:customStyle="1" w:styleId="SubsectionChar">
    <w:name w:val="Subsection Char"/>
    <w:link w:val="Subsection"/>
    <w:rsid w:val="005F1869"/>
    <w:rPr>
      <w:rFonts w:ascii="Helvetica" w:hAnsi="Helvetica"/>
      <w:sz w:val="24"/>
      <w:szCs w:val="24"/>
    </w:rPr>
  </w:style>
  <w:style w:type="character" w:customStyle="1" w:styleId="ParagraphChar">
    <w:name w:val="Paragraph Char"/>
    <w:link w:val="Paragraph"/>
    <w:rsid w:val="005F1869"/>
    <w:rPr>
      <w:rFonts w:ascii="Helvetica" w:hAnsi="Helvetica"/>
      <w:sz w:val="24"/>
      <w:szCs w:val="24"/>
    </w:rPr>
  </w:style>
  <w:style w:type="character" w:customStyle="1" w:styleId="NewSectionHeadingChar">
    <w:name w:val="New Section Heading Char"/>
    <w:link w:val="NewSectionHeading"/>
    <w:rsid w:val="005F1869"/>
    <w:rPr>
      <w:rFonts w:ascii="Helvetica" w:eastAsia="Times New Roman" w:hAnsi="Helvetica"/>
      <w:b/>
      <w:sz w:val="24"/>
      <w:szCs w:val="24"/>
      <w:lang w:eastAsia="en-AU"/>
    </w:rPr>
  </w:style>
  <w:style w:type="paragraph" w:customStyle="1" w:styleId="Subsection">
    <w:name w:val="Subsection"/>
    <w:basedOn w:val="Normal"/>
    <w:link w:val="SubsectionChar"/>
    <w:rsid w:val="005F1869"/>
    <w:pPr>
      <w:widowControl w:val="0"/>
      <w:tabs>
        <w:tab w:val="right" w:pos="902"/>
      </w:tabs>
      <w:spacing w:before="0" w:after="240" w:line="240" w:lineRule="auto"/>
      <w:ind w:left="1100" w:hanging="1100"/>
      <w:jc w:val="both"/>
    </w:pPr>
    <w:rPr>
      <w:rFonts w:ascii="Helvetica" w:eastAsia="Calibri" w:hAnsi="Helvetica" w:cs="Times New Roman"/>
      <w:sz w:val="24"/>
      <w:szCs w:val="24"/>
    </w:rPr>
  </w:style>
  <w:style w:type="paragraph" w:customStyle="1" w:styleId="Paragraph">
    <w:name w:val="Paragraph"/>
    <w:basedOn w:val="Normal"/>
    <w:link w:val="ParagraphChar"/>
    <w:rsid w:val="005F1869"/>
    <w:pPr>
      <w:widowControl w:val="0"/>
      <w:spacing w:before="0" w:after="240" w:line="240" w:lineRule="auto"/>
      <w:ind w:left="1667" w:hanging="567"/>
      <w:jc w:val="both"/>
    </w:pPr>
    <w:rPr>
      <w:rFonts w:ascii="Helvetica" w:eastAsia="Calibri" w:hAnsi="Helvetic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59562499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herieslicensing@nt.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f\AppData\Roaming\Microsoft\Templates\blank-word-portrai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D2060-8A01-47C6-ABBF-75025F19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blank-word-portrait-template.dotm</Template>
  <TotalTime>4</TotalTime>
  <Pages>5</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 the Movement of Fish or Aquatic Life</vt:lpstr>
    </vt:vector>
  </TitlesOfParts>
  <Company>Northern Territory Government</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Movement of Fish or Aquatic Life</dc:title>
  <dc:creator>Northern Territory Government</dc:creator>
  <cp:lastModifiedBy>Valaree Lola Chuah</cp:lastModifiedBy>
  <cp:revision>4</cp:revision>
  <cp:lastPrinted>2022-10-12T23:53:00Z</cp:lastPrinted>
  <dcterms:created xsi:type="dcterms:W3CDTF">2022-10-12T23:50:00Z</dcterms:created>
  <dcterms:modified xsi:type="dcterms:W3CDTF">2022-10-12T23:53:00Z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&lt;Department Name&gt; </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ies>
</file>