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022"/>
        <w:gridCol w:w="2410"/>
        <w:gridCol w:w="850"/>
        <w:gridCol w:w="1479"/>
        <w:gridCol w:w="789"/>
        <w:gridCol w:w="1798"/>
      </w:tblGrid>
      <w:tr w:rsidR="007D48A4" w:rsidRPr="007A5EFD" w14:paraId="3371A333" w14:textId="77777777" w:rsidTr="003D2BE9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898A7FF" w14:textId="57007731" w:rsidR="007D48A4" w:rsidRPr="004A3CC9" w:rsidRDefault="003D2BE9" w:rsidP="00DD13FA">
            <w:pPr>
              <w:rPr>
                <w:rStyle w:val="Questionlabel"/>
                <w:color w:val="1F1F5F" w:themeColor="text1"/>
              </w:rPr>
            </w:pPr>
            <w:r w:rsidRPr="003D2BE9">
              <w:rPr>
                <w:rStyle w:val="Questionlabel"/>
                <w:color w:val="FFFFFF" w:themeColor="background1"/>
              </w:rPr>
              <w:t>Identity agent certification</w:t>
            </w:r>
          </w:p>
        </w:tc>
      </w:tr>
      <w:tr w:rsidR="00E04EE1" w:rsidRPr="007A5EFD" w14:paraId="48D36F43" w14:textId="77777777" w:rsidTr="00FA4FB1">
        <w:trPr>
          <w:trHeight w:val="337"/>
        </w:trPr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E1CC82A" w14:textId="297C9DC8" w:rsidR="00E04EE1" w:rsidRPr="00E04EE1" w:rsidRDefault="00E04EE1" w:rsidP="002C0BEF">
            <w:pPr>
              <w:rPr>
                <w:b/>
                <w:bCs/>
              </w:rPr>
            </w:pPr>
            <w:r w:rsidRPr="00E04EE1">
              <w:rPr>
                <w:b/>
                <w:bCs/>
              </w:rPr>
              <w:t>I, (</w:t>
            </w:r>
            <w:r>
              <w:rPr>
                <w:b/>
                <w:bCs/>
              </w:rPr>
              <w:t xml:space="preserve">insert </w:t>
            </w:r>
            <w:r w:rsidRPr="00E04EE1">
              <w:rPr>
                <w:b/>
                <w:bCs/>
              </w:rPr>
              <w:t xml:space="preserve">full name of </w:t>
            </w:r>
            <w:r>
              <w:rPr>
                <w:b/>
                <w:bCs/>
              </w:rPr>
              <w:t>p</w:t>
            </w:r>
            <w:r w:rsidRPr="00E04EE1">
              <w:rPr>
                <w:b/>
                <w:bCs/>
              </w:rPr>
              <w:t>erson</w:t>
            </w:r>
            <w:r>
              <w:rPr>
                <w:b/>
                <w:bCs/>
              </w:rPr>
              <w:t xml:space="preserve"> </w:t>
            </w:r>
            <w:r w:rsidRPr="00E04EE1">
              <w:rPr>
                <w:b/>
                <w:bCs/>
              </w:rPr>
              <w:t>undertaking the verification of identity)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4BDFBF" w14:textId="448ADBBD" w:rsidR="00E04EE1" w:rsidRPr="002C0BEF" w:rsidRDefault="00E04EE1" w:rsidP="002C0BEF"/>
        </w:tc>
      </w:tr>
      <w:tr w:rsidR="00E04EE1" w:rsidRPr="007A5EFD" w14:paraId="2B596B67" w14:textId="77777777" w:rsidTr="00FA4FB1">
        <w:trPr>
          <w:trHeight w:val="337"/>
        </w:trPr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8EEC393" w14:textId="783C0EBE" w:rsidR="00E04EE1" w:rsidRPr="00E04EE1" w:rsidRDefault="00E04EE1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 </w:t>
            </w:r>
            <w:r w:rsidR="00FA4FB1">
              <w:rPr>
                <w:b/>
                <w:bCs/>
              </w:rPr>
              <w:t>(</w:t>
            </w:r>
            <w:r w:rsidR="00FA4FB1" w:rsidRPr="00FA4FB1">
              <w:rPr>
                <w:b/>
                <w:bCs/>
              </w:rPr>
              <w:t xml:space="preserve">address of </w:t>
            </w:r>
            <w:r w:rsidR="007B22E4">
              <w:rPr>
                <w:b/>
                <w:bCs/>
              </w:rPr>
              <w:t>i</w:t>
            </w:r>
            <w:r w:rsidR="00FA4FB1" w:rsidRPr="00FA4FB1">
              <w:rPr>
                <w:b/>
                <w:bCs/>
              </w:rPr>
              <w:t xml:space="preserve">dentity </w:t>
            </w:r>
            <w:r w:rsidR="007B22E4">
              <w:rPr>
                <w:b/>
                <w:bCs/>
              </w:rPr>
              <w:t>a</w:t>
            </w:r>
            <w:r w:rsidR="00FA4FB1" w:rsidRPr="00FA4FB1">
              <w:rPr>
                <w:b/>
                <w:bCs/>
              </w:rPr>
              <w:t>gent</w:t>
            </w:r>
            <w:r w:rsidR="00FA4FB1">
              <w:rPr>
                <w:b/>
                <w:bCs/>
              </w:rPr>
              <w:t>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D1BD57" w14:textId="77777777" w:rsidR="00E04EE1" w:rsidRPr="002C0BEF" w:rsidRDefault="00E04EE1" w:rsidP="002C0BEF"/>
        </w:tc>
      </w:tr>
      <w:tr w:rsidR="00E04EE1" w:rsidRPr="007A5EFD" w14:paraId="5969E0BB" w14:textId="77777777" w:rsidTr="00FA4FB1">
        <w:trPr>
          <w:trHeight w:val="337"/>
        </w:trPr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1A02D8C" w14:textId="41D60AB0" w:rsidR="00E04EE1" w:rsidRDefault="00E04EE1" w:rsidP="002C0B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being a (insert </w:t>
            </w:r>
            <w:r w:rsidRPr="00E04EE1">
              <w:rPr>
                <w:b/>
                <w:bCs/>
              </w:rPr>
              <w:t xml:space="preserve">occupation of </w:t>
            </w:r>
            <w:r>
              <w:rPr>
                <w:b/>
                <w:bCs/>
              </w:rPr>
              <w:t>i</w:t>
            </w:r>
            <w:r w:rsidRPr="00E04EE1">
              <w:rPr>
                <w:b/>
                <w:bCs/>
              </w:rPr>
              <w:t xml:space="preserve">dentity </w:t>
            </w:r>
            <w:r>
              <w:rPr>
                <w:b/>
                <w:bCs/>
              </w:rPr>
              <w:t>a</w:t>
            </w:r>
            <w:r w:rsidRPr="00E04EE1">
              <w:rPr>
                <w:b/>
                <w:bCs/>
              </w:rPr>
              <w:t>gent</w:t>
            </w:r>
            <w:r>
              <w:rPr>
                <w:b/>
                <w:bCs/>
              </w:rPr>
              <w:t>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003E7C" w14:textId="77777777" w:rsidR="00E04EE1" w:rsidRPr="002C0BEF" w:rsidRDefault="00E04EE1" w:rsidP="002C0BEF"/>
        </w:tc>
      </w:tr>
      <w:tr w:rsidR="00E04EE1" w:rsidRPr="007A5EFD" w14:paraId="0D33D4F5" w14:textId="77777777" w:rsidTr="00FA4FB1">
        <w:trPr>
          <w:trHeight w:val="337"/>
        </w:trPr>
        <w:tc>
          <w:tcPr>
            <w:tcW w:w="5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86CB54D" w14:textId="72DC832F" w:rsidR="00E04EE1" w:rsidRPr="00E04EE1" w:rsidRDefault="00E04EE1" w:rsidP="002C0BEF">
            <w:pPr>
              <w:rPr>
                <w:b/>
                <w:bCs/>
              </w:rPr>
            </w:pPr>
            <w:r w:rsidRPr="00E04EE1">
              <w:rPr>
                <w:b/>
                <w:bCs/>
              </w:rPr>
              <w:t>and</w:t>
            </w:r>
            <w:r w:rsidRPr="00E04EE1">
              <w:rPr>
                <w:b/>
                <w:bCs/>
                <w:spacing w:val="-18"/>
              </w:rPr>
              <w:t xml:space="preserve"> </w:t>
            </w:r>
            <w:r w:rsidRPr="00E04EE1">
              <w:rPr>
                <w:b/>
                <w:bCs/>
              </w:rPr>
              <w:t>having</w:t>
            </w:r>
            <w:r w:rsidRPr="00E04EE1">
              <w:rPr>
                <w:b/>
                <w:bCs/>
                <w:spacing w:val="-18"/>
              </w:rPr>
              <w:t xml:space="preserve"> </w:t>
            </w:r>
            <w:r w:rsidRPr="00E04EE1">
              <w:rPr>
                <w:b/>
                <w:bCs/>
              </w:rPr>
              <w:t>been</w:t>
            </w:r>
            <w:r w:rsidRPr="00E04EE1">
              <w:rPr>
                <w:b/>
                <w:bCs/>
                <w:spacing w:val="-18"/>
              </w:rPr>
              <w:t xml:space="preserve"> </w:t>
            </w:r>
            <w:r w:rsidRPr="00E04EE1">
              <w:rPr>
                <w:b/>
                <w:bCs/>
              </w:rPr>
              <w:t>appointed in</w:t>
            </w:r>
            <w:r w:rsidRPr="00E04EE1">
              <w:rPr>
                <w:b/>
                <w:bCs/>
                <w:spacing w:val="-15"/>
              </w:rPr>
              <w:t xml:space="preserve"> </w:t>
            </w:r>
            <w:r w:rsidRPr="00E04EE1">
              <w:rPr>
                <w:b/>
                <w:bCs/>
              </w:rPr>
              <w:t>writing</w:t>
            </w:r>
            <w:r w:rsidRPr="00E04EE1">
              <w:rPr>
                <w:b/>
                <w:bCs/>
                <w:spacing w:val="-19"/>
              </w:rPr>
              <w:t xml:space="preserve"> </w:t>
            </w:r>
            <w:r w:rsidRPr="00E04EE1">
              <w:rPr>
                <w:b/>
                <w:bCs/>
              </w:rPr>
              <w:t>and</w:t>
            </w:r>
            <w:r w:rsidRPr="00E04EE1">
              <w:rPr>
                <w:b/>
                <w:bCs/>
                <w:spacing w:val="-13"/>
              </w:rPr>
              <w:t xml:space="preserve"> </w:t>
            </w:r>
            <w:r w:rsidRPr="00E04EE1">
              <w:rPr>
                <w:b/>
                <w:bCs/>
              </w:rPr>
              <w:t>directed</w:t>
            </w:r>
            <w:r w:rsidRPr="00E04EE1">
              <w:rPr>
                <w:b/>
                <w:bCs/>
                <w:spacing w:val="-15"/>
              </w:rPr>
              <w:t xml:space="preserve"> </w:t>
            </w:r>
            <w:r w:rsidRPr="00E04EE1">
              <w:rPr>
                <w:b/>
                <w:bCs/>
              </w:rPr>
              <w:t>to</w:t>
            </w:r>
            <w:r w:rsidRPr="00E04EE1">
              <w:rPr>
                <w:b/>
                <w:bCs/>
                <w:spacing w:val="-15"/>
              </w:rPr>
              <w:t xml:space="preserve"> </w:t>
            </w:r>
            <w:r w:rsidRPr="00E04EE1">
              <w:rPr>
                <w:b/>
                <w:bCs/>
              </w:rPr>
              <w:t>use</w:t>
            </w:r>
            <w:r w:rsidRPr="00E04EE1">
              <w:rPr>
                <w:b/>
                <w:bCs/>
                <w:spacing w:val="-15"/>
              </w:rPr>
              <w:t xml:space="preserve"> </w:t>
            </w:r>
            <w:r w:rsidRPr="00E04EE1">
              <w:rPr>
                <w:b/>
                <w:bCs/>
              </w:rPr>
              <w:t>the</w:t>
            </w:r>
            <w:r w:rsidRPr="00E04EE1"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</w:rPr>
              <w:t>v</w:t>
            </w:r>
            <w:r w:rsidRPr="00E04EE1">
              <w:rPr>
                <w:b/>
                <w:bCs/>
              </w:rPr>
              <w:t>erification</w:t>
            </w:r>
            <w:r w:rsidRPr="00E04EE1">
              <w:rPr>
                <w:b/>
                <w:bCs/>
                <w:spacing w:val="-15"/>
              </w:rPr>
              <w:t xml:space="preserve"> </w:t>
            </w:r>
            <w:r w:rsidRPr="00E04EE1">
              <w:rPr>
                <w:b/>
                <w:bCs/>
              </w:rPr>
              <w:t>of</w:t>
            </w:r>
            <w:r w:rsidRPr="00E04EE1">
              <w:rPr>
                <w:b/>
                <w:bCs/>
                <w:spacing w:val="-15"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E04EE1">
              <w:rPr>
                <w:b/>
                <w:bCs/>
              </w:rPr>
              <w:t>dentity</w:t>
            </w:r>
            <w:r w:rsidRPr="00E04EE1">
              <w:rPr>
                <w:b/>
                <w:bCs/>
                <w:spacing w:val="-21"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E04EE1">
              <w:rPr>
                <w:b/>
                <w:bCs/>
              </w:rPr>
              <w:t>tandard</w:t>
            </w:r>
            <w:r w:rsidRPr="00E04EE1">
              <w:rPr>
                <w:b/>
                <w:bCs/>
                <w:spacing w:val="-18"/>
              </w:rPr>
              <w:t xml:space="preserve"> </w:t>
            </w:r>
            <w:r w:rsidRPr="00E04EE1">
              <w:rPr>
                <w:b/>
                <w:bCs/>
              </w:rPr>
              <w:t>by</w:t>
            </w:r>
            <w:r>
              <w:rPr>
                <w:b/>
                <w:bCs/>
              </w:rPr>
              <w:t xml:space="preserve"> (insert </w:t>
            </w:r>
            <w:r w:rsidR="007B22E4">
              <w:rPr>
                <w:b/>
                <w:bCs/>
              </w:rPr>
              <w:t>c</w:t>
            </w:r>
            <w:r w:rsidR="00FA4FB1">
              <w:rPr>
                <w:b/>
                <w:bCs/>
              </w:rPr>
              <w:t xml:space="preserve">lient, </w:t>
            </w:r>
            <w:proofErr w:type="gramStart"/>
            <w:r>
              <w:rPr>
                <w:b/>
                <w:bCs/>
              </w:rPr>
              <w:t>r</w:t>
            </w:r>
            <w:r w:rsidRPr="00E04EE1">
              <w:rPr>
                <w:b/>
                <w:bCs/>
              </w:rPr>
              <w:t>epresentative’s</w:t>
            </w:r>
            <w:proofErr w:type="gramEnd"/>
            <w:r w:rsidRPr="00E04EE1">
              <w:rPr>
                <w:b/>
                <w:bCs/>
              </w:rPr>
              <w:t xml:space="preserve"> or mortgagee’s name</w:t>
            </w:r>
            <w:r>
              <w:rPr>
                <w:b/>
                <w:bCs/>
              </w:rPr>
              <w:t>)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B29610" w14:textId="1E337DC5" w:rsidR="00E04EE1" w:rsidRPr="00E04EE1" w:rsidRDefault="00E04EE1" w:rsidP="002C0BEF">
            <w:pPr>
              <w:rPr>
                <w:b/>
                <w:bCs/>
              </w:rPr>
            </w:pPr>
          </w:p>
        </w:tc>
      </w:tr>
      <w:tr w:rsidR="007B22E4" w:rsidRPr="007A5EFD" w14:paraId="33B608E3" w14:textId="77777777" w:rsidTr="003B7869">
        <w:trPr>
          <w:trHeight w:val="27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D10A1F6" w14:textId="77777777" w:rsidR="007B22E4" w:rsidRDefault="007B22E4" w:rsidP="00E04EE1">
            <w:pPr>
              <w:rPr>
                <w:rStyle w:val="Questionlabel"/>
              </w:rPr>
            </w:pPr>
            <w:r>
              <w:rPr>
                <w:rStyle w:val="Questionlabel"/>
              </w:rPr>
              <w:t>hereby certify that:</w:t>
            </w:r>
          </w:p>
          <w:p w14:paraId="665FD9FF" w14:textId="7D2DB9C0" w:rsidR="007B22E4" w:rsidRPr="007B22E4" w:rsidRDefault="007B22E4" w:rsidP="007B22E4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  <w:bCs/>
              </w:rPr>
            </w:pPr>
            <w:r w:rsidRPr="007B22E4">
              <w:rPr>
                <w:b/>
                <w:bCs/>
              </w:rPr>
              <w:t>the identification relates to</w:t>
            </w:r>
            <w:r>
              <w:rPr>
                <w:b/>
                <w:bCs/>
              </w:rPr>
              <w:t xml:space="preserve"> the</w:t>
            </w:r>
            <w:r w:rsidRPr="007B22E4">
              <w:rPr>
                <w:b/>
                <w:bCs/>
              </w:rPr>
              <w:t xml:space="preserve"> person being </w:t>
            </w:r>
            <w:proofErr w:type="gramStart"/>
            <w:r w:rsidRPr="007B22E4">
              <w:rPr>
                <w:b/>
                <w:bCs/>
              </w:rPr>
              <w:t>identified</w:t>
            </w:r>
            <w:proofErr w:type="gramEnd"/>
          </w:p>
          <w:p w14:paraId="465778B3" w14:textId="66FF16B5" w:rsidR="007B22E4" w:rsidRDefault="007B22E4" w:rsidP="007B22E4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  <w:bCs/>
              </w:rPr>
            </w:pPr>
            <w:r w:rsidRPr="007B22E4">
              <w:rPr>
                <w:b/>
                <w:bCs/>
              </w:rPr>
              <w:t xml:space="preserve">the identification was carried out on </w:t>
            </w:r>
            <w:r>
              <w:rPr>
                <w:b/>
                <w:bCs/>
              </w:rPr>
              <w:t>the date specified below</w:t>
            </w:r>
          </w:p>
          <w:p w14:paraId="41F86E2A" w14:textId="77777777" w:rsidR="007B22E4" w:rsidRDefault="007B22E4" w:rsidP="007B22E4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  <w:bCs/>
              </w:rPr>
            </w:pPr>
            <w:r w:rsidRPr="007B22E4">
              <w:rPr>
                <w:b/>
                <w:bCs/>
              </w:rPr>
              <w:t xml:space="preserve">the original identification documents listed below were produced to me and copies of these documents endorsed by me as true copies are attached to this </w:t>
            </w:r>
            <w:proofErr w:type="gramStart"/>
            <w:r w:rsidRPr="007B22E4">
              <w:rPr>
                <w:b/>
                <w:bCs/>
              </w:rPr>
              <w:t>certification</w:t>
            </w:r>
            <w:proofErr w:type="gramEnd"/>
          </w:p>
          <w:p w14:paraId="78F89B87" w14:textId="77777777" w:rsidR="007B22E4" w:rsidRDefault="007B22E4" w:rsidP="007B22E4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  <w:bCs/>
              </w:rPr>
            </w:pPr>
            <w:r w:rsidRPr="007B22E4">
              <w:rPr>
                <w:b/>
                <w:bCs/>
              </w:rPr>
              <w:t xml:space="preserve">the verification of identity was conducted in accordance with the verification of identity </w:t>
            </w:r>
            <w:proofErr w:type="gramStart"/>
            <w:r w:rsidRPr="007B22E4">
              <w:rPr>
                <w:b/>
                <w:bCs/>
              </w:rPr>
              <w:t>standard</w:t>
            </w:r>
            <w:proofErr w:type="gramEnd"/>
          </w:p>
          <w:p w14:paraId="1783BB52" w14:textId="7418378C" w:rsidR="007B22E4" w:rsidRPr="007B22E4" w:rsidRDefault="007B22E4" w:rsidP="000050FC">
            <w:pPr>
              <w:pStyle w:val="ListParagraph"/>
              <w:numPr>
                <w:ilvl w:val="0"/>
                <w:numId w:val="13"/>
              </w:numPr>
              <w:spacing w:after="40"/>
              <w:rPr>
                <w:b/>
                <w:bCs/>
              </w:rPr>
            </w:pPr>
            <w:r w:rsidRPr="007B22E4">
              <w:rPr>
                <w:b/>
                <w:bCs/>
              </w:rPr>
              <w:t>I</w:t>
            </w:r>
            <w:r w:rsidR="000050FC">
              <w:rPr>
                <w:b/>
                <w:bCs/>
              </w:rPr>
              <w:t xml:space="preserve"> witnessed </w:t>
            </w:r>
            <w:r>
              <w:rPr>
                <w:b/>
                <w:bCs/>
              </w:rPr>
              <w:t xml:space="preserve">the </w:t>
            </w:r>
            <w:r w:rsidRPr="007B22E4">
              <w:rPr>
                <w:b/>
                <w:bCs/>
              </w:rPr>
              <w:t>person being identified execute the completed client authorisation– if applicable</w:t>
            </w:r>
          </w:p>
        </w:tc>
      </w:tr>
      <w:tr w:rsidR="0066144D" w:rsidRPr="007A5EFD" w14:paraId="50EB3BDF" w14:textId="77777777" w:rsidTr="003D2BE9">
        <w:trPr>
          <w:trHeight w:val="27"/>
        </w:trPr>
        <w:tc>
          <w:tcPr>
            <w:tcW w:w="302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7B33372" w14:textId="1DBCBD82" w:rsidR="0066144D" w:rsidRPr="0066144D" w:rsidRDefault="0066144D" w:rsidP="00E04EE1">
            <w:pPr>
              <w:rPr>
                <w:b/>
                <w:bCs/>
              </w:rPr>
            </w:pPr>
            <w:r w:rsidRPr="0066144D">
              <w:rPr>
                <w:b/>
                <w:bCs/>
              </w:rPr>
              <w:t>Signature of identity agent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</w:tcPr>
          <w:p w14:paraId="4455C328" w14:textId="77777777" w:rsidR="0066144D" w:rsidRPr="0066144D" w:rsidRDefault="0066144D" w:rsidP="00E04EE1"/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7E554B" w14:textId="1DFAEAD2" w:rsidR="0066144D" w:rsidRPr="0066144D" w:rsidRDefault="0066144D" w:rsidP="00E04EE1">
            <w:pPr>
              <w:rPr>
                <w:b/>
                <w:bCs/>
              </w:rPr>
            </w:pPr>
            <w:r w:rsidRPr="0066144D">
              <w:rPr>
                <w:b/>
                <w:bCs/>
              </w:rPr>
              <w:t>Date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57396BD9" w14:textId="6F44B270" w:rsidR="0066144D" w:rsidRPr="002C0BEF" w:rsidRDefault="0066144D" w:rsidP="00E04EE1"/>
        </w:tc>
      </w:tr>
      <w:tr w:rsidR="007D48A4" w:rsidRPr="007A5EFD" w14:paraId="4753B8AB" w14:textId="77777777" w:rsidTr="003D2BE9">
        <w:trPr>
          <w:trHeight w:val="19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0CBD915" w14:textId="4611E945" w:rsidR="007D48A4" w:rsidRPr="007A5EFD" w:rsidRDefault="003D2BE9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Identified documents</w:t>
            </w:r>
          </w:p>
        </w:tc>
      </w:tr>
      <w:tr w:rsidR="003D2BE9" w:rsidRPr="007A5EFD" w14:paraId="301DE6DE" w14:textId="77777777" w:rsidTr="003D2BE9">
        <w:trPr>
          <w:trHeight w:val="145"/>
        </w:trPr>
        <w:tc>
          <w:tcPr>
            <w:tcW w:w="62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AFCD562" w14:textId="7C248A67" w:rsidR="003D2BE9" w:rsidRPr="003D2BE9" w:rsidRDefault="003D2BE9" w:rsidP="003D2BE9">
            <w:pPr>
              <w:rPr>
                <w:b/>
                <w:bCs/>
              </w:rPr>
            </w:pPr>
            <w:r w:rsidRPr="003D2BE9">
              <w:rPr>
                <w:b/>
                <w:bCs/>
              </w:rPr>
              <w:t xml:space="preserve">Description of identity documents produced and endorsed </w:t>
            </w:r>
            <w:proofErr w:type="spellStart"/>
            <w:r w:rsidRPr="003D2BE9">
              <w:rPr>
                <w:b/>
                <w:bCs/>
              </w:rPr>
              <w:t>eg.</w:t>
            </w:r>
            <w:proofErr w:type="spellEnd"/>
            <w:r w:rsidRPr="003D2BE9">
              <w:rPr>
                <w:b/>
                <w:bCs/>
              </w:rPr>
              <w:t xml:space="preserve"> Australian passport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FF81A8" w14:textId="0B174C77" w:rsidR="003D2BE9" w:rsidRPr="003D2BE9" w:rsidRDefault="003D2BE9" w:rsidP="003D2BE9">
            <w:pPr>
              <w:rPr>
                <w:b/>
                <w:bCs/>
              </w:rPr>
            </w:pPr>
            <w:r w:rsidRPr="003D2BE9">
              <w:rPr>
                <w:b/>
                <w:bCs/>
              </w:rPr>
              <w:t xml:space="preserve">Page number in set of copies </w:t>
            </w:r>
            <w:proofErr w:type="spellStart"/>
            <w:r w:rsidRPr="003D2BE9">
              <w:rPr>
                <w:b/>
                <w:bCs/>
              </w:rPr>
              <w:t>eg.</w:t>
            </w:r>
            <w:proofErr w:type="spellEnd"/>
            <w:r w:rsidRPr="003D2BE9">
              <w:rPr>
                <w:b/>
                <w:bCs/>
              </w:rPr>
              <w:t xml:space="preserve"> 1</w:t>
            </w:r>
          </w:p>
        </w:tc>
      </w:tr>
      <w:tr w:rsidR="003D2BE9" w:rsidRPr="007A5EFD" w14:paraId="6BCC6A97" w14:textId="77777777" w:rsidTr="003D2BE9">
        <w:trPr>
          <w:trHeight w:val="145"/>
        </w:trPr>
        <w:tc>
          <w:tcPr>
            <w:tcW w:w="62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BD6520" w14:textId="77777777" w:rsidR="003D2BE9" w:rsidRPr="000B5158" w:rsidRDefault="003D2BE9" w:rsidP="003D2BE9"/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DD532A" w14:textId="77777777" w:rsidR="003D2BE9" w:rsidRPr="000B5158" w:rsidRDefault="003D2BE9" w:rsidP="003D2BE9"/>
        </w:tc>
      </w:tr>
      <w:tr w:rsidR="003D2BE9" w:rsidRPr="007A5EFD" w14:paraId="7DE2B1FE" w14:textId="77777777" w:rsidTr="003D2BE9">
        <w:trPr>
          <w:trHeight w:val="145"/>
        </w:trPr>
        <w:tc>
          <w:tcPr>
            <w:tcW w:w="62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C5F9D8" w14:textId="77777777" w:rsidR="003D2BE9" w:rsidRPr="000B5158" w:rsidRDefault="003D2BE9" w:rsidP="003D2BE9"/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0E9123" w14:textId="77777777" w:rsidR="003D2BE9" w:rsidRPr="000B5158" w:rsidRDefault="003D2BE9" w:rsidP="003D2BE9"/>
        </w:tc>
      </w:tr>
      <w:tr w:rsidR="003D2BE9" w:rsidRPr="007A5EFD" w14:paraId="46D5A962" w14:textId="77777777" w:rsidTr="003D2BE9">
        <w:trPr>
          <w:trHeight w:val="145"/>
        </w:trPr>
        <w:tc>
          <w:tcPr>
            <w:tcW w:w="62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3B6AA2" w14:textId="77777777" w:rsidR="003D2BE9" w:rsidRPr="000B5158" w:rsidRDefault="003D2BE9" w:rsidP="003D2BE9"/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76BA4B" w14:textId="77777777" w:rsidR="003D2BE9" w:rsidRPr="000B5158" w:rsidRDefault="003D2BE9" w:rsidP="003D2BE9"/>
        </w:tc>
      </w:tr>
      <w:tr w:rsidR="00872B4E" w:rsidRPr="007A5EFD" w14:paraId="6DF6C4AE" w14:textId="77777777" w:rsidTr="007B22E4">
        <w:trPr>
          <w:trHeight w:val="146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48FB417" w14:textId="77777777" w:rsidR="001D7384" w:rsidRDefault="001D7384" w:rsidP="0026532D">
            <w:pPr>
              <w:pStyle w:val="Heading1"/>
              <w:keepNext w:val="0"/>
              <w:keepLines w:val="0"/>
              <w:widowControl w:val="0"/>
            </w:pPr>
            <w:r>
              <w:t>Collection notice</w:t>
            </w:r>
          </w:p>
          <w:p w14:paraId="63448929" w14:textId="77777777" w:rsidR="00FA4FB1" w:rsidRPr="007A7C8D" w:rsidRDefault="00FA4FB1" w:rsidP="00FA4FB1">
            <w:pPr>
              <w:pStyle w:val="Heading1"/>
              <w:keepNext w:val="0"/>
              <w:keepLines w:val="0"/>
              <w:widowControl w:val="0"/>
              <w:spacing w:before="0"/>
            </w:pP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The information in this form may be</w:t>
            </w:r>
            <w:r w:rsidRPr="0098689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collected under statutory authority and used for the purpose of maintaining publicly searchable registers and indexes and for the other purposes as required.</w:t>
            </w:r>
          </w:p>
          <w:p w14:paraId="434CA22F" w14:textId="2B5B291A" w:rsidR="0026532D" w:rsidRPr="00F15931" w:rsidRDefault="0026532D" w:rsidP="003D2BE9"/>
        </w:tc>
      </w:tr>
      <w:tr w:rsidR="00872B4E" w:rsidRPr="007A5EFD" w14:paraId="05470E43" w14:textId="77777777" w:rsidTr="003D2BE9">
        <w:trPr>
          <w:trHeight w:val="2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EE43EB9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11FAC5A8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6ABE" w14:textId="77777777" w:rsidR="00E2533C" w:rsidRDefault="00E2533C" w:rsidP="007332FF">
      <w:r>
        <w:separator/>
      </w:r>
    </w:p>
  </w:endnote>
  <w:endnote w:type="continuationSeparator" w:id="0">
    <w:p w14:paraId="7FDA767C" w14:textId="77777777" w:rsidR="00E2533C" w:rsidRDefault="00E2533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14D5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F4D58B2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8F10EC3" w14:textId="3F60F969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3D2BE9">
                <w:rPr>
                  <w:rStyle w:val="PageNumber"/>
                  <w:b/>
                </w:rPr>
                <w:t>Attorney-General and Justice</w:t>
              </w:r>
            </w:sdtContent>
          </w:sdt>
        </w:p>
        <w:p w14:paraId="5805BDC0" w14:textId="1833427D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A4FB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A4FB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509EBA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E5F501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43B8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DB9FD7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0F6B662" w14:textId="00A9A4A6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3D2BE9">
                <w:rPr>
                  <w:rStyle w:val="PageNumber"/>
                  <w:b/>
                </w:rPr>
                <w:t>Attorney-General and Justice</w:t>
              </w:r>
            </w:sdtContent>
          </w:sdt>
        </w:p>
        <w:p w14:paraId="7AC988BF" w14:textId="6CCA65D1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050F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050F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208FF515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D4031C6" wp14:editId="52C279B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33DD27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6F3B" w14:textId="77777777" w:rsidR="00E2533C" w:rsidRDefault="00E2533C" w:rsidP="007332FF">
      <w:r>
        <w:separator/>
      </w:r>
    </w:p>
  </w:footnote>
  <w:footnote w:type="continuationSeparator" w:id="0">
    <w:p w14:paraId="44AAA233" w14:textId="77777777" w:rsidR="00E2533C" w:rsidRDefault="00E2533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A990" w14:textId="2C283B4C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A4FB1">
          <w:rPr>
            <w:rStyle w:val="HeaderChar"/>
          </w:rPr>
          <w:t>Identity Agent Certification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1C5C9D34" w14:textId="1E10FA9F" w:rsidR="00A53CF0" w:rsidRPr="00E908F1" w:rsidRDefault="00FA4FB1" w:rsidP="00A53CF0">
        <w:pPr>
          <w:pStyle w:val="Title"/>
        </w:pPr>
        <w:r>
          <w:rPr>
            <w:rStyle w:val="TitleChar"/>
          </w:rPr>
          <w:t>Identity Agent Certification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02D"/>
    <w:multiLevelType w:val="hybridMultilevel"/>
    <w:tmpl w:val="BE622E0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4B0209B"/>
    <w:multiLevelType w:val="hybridMultilevel"/>
    <w:tmpl w:val="75CEECB6"/>
    <w:lvl w:ilvl="0" w:tplc="FCB43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966354455">
    <w:abstractNumId w:val="21"/>
  </w:num>
  <w:num w:numId="2" w16cid:durableId="895048098">
    <w:abstractNumId w:val="12"/>
  </w:num>
  <w:num w:numId="3" w16cid:durableId="2088189243">
    <w:abstractNumId w:val="38"/>
  </w:num>
  <w:num w:numId="4" w16cid:durableId="689379732">
    <w:abstractNumId w:val="25"/>
  </w:num>
  <w:num w:numId="5" w16cid:durableId="618561261">
    <w:abstractNumId w:val="17"/>
  </w:num>
  <w:num w:numId="6" w16cid:durableId="567689465">
    <w:abstractNumId w:val="8"/>
  </w:num>
  <w:num w:numId="7" w16cid:durableId="610477345">
    <w:abstractNumId w:val="27"/>
  </w:num>
  <w:num w:numId="8" w16cid:durableId="1997031583">
    <w:abstractNumId w:val="16"/>
  </w:num>
  <w:num w:numId="9" w16cid:durableId="1900625309">
    <w:abstractNumId w:val="37"/>
  </w:num>
  <w:num w:numId="10" w16cid:durableId="2030525956">
    <w:abstractNumId w:val="23"/>
  </w:num>
  <w:num w:numId="11" w16cid:durableId="1917779968">
    <w:abstractNumId w:val="34"/>
  </w:num>
  <w:num w:numId="12" w16cid:durableId="404837670">
    <w:abstractNumId w:val="0"/>
  </w:num>
  <w:num w:numId="13" w16cid:durableId="108908305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E1"/>
    <w:rsid w:val="00001DDF"/>
    <w:rsid w:val="0000322D"/>
    <w:rsid w:val="000050FC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2BE9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3963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44D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22E4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B1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5095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B78D8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03EC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4802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4EE1"/>
    <w:rsid w:val="00E15816"/>
    <w:rsid w:val="00E160D5"/>
    <w:rsid w:val="00E235CB"/>
    <w:rsid w:val="00E239FF"/>
    <w:rsid w:val="00E2533C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8CE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110D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A4FB1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A001B"/>
  <w15:docId w15:val="{6141040B-B79A-4D6D-A771-FBD5A6B3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2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2E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E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7C0085-C9B6-4325-8D73-59F8239F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188</Words>
  <Characters>1070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Agent Certification</vt:lpstr>
    </vt:vector>
  </TitlesOfParts>
  <Company>Attorney-General and Justice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Agent Certification</dc:title>
  <dc:creator>Northern Territory Government</dc:creator>
  <cp:lastModifiedBy>Valaree Chuah</cp:lastModifiedBy>
  <cp:revision>3</cp:revision>
  <cp:lastPrinted>2019-07-29T01:45:00Z</cp:lastPrinted>
  <dcterms:created xsi:type="dcterms:W3CDTF">2024-02-26T22:06:00Z</dcterms:created>
  <dcterms:modified xsi:type="dcterms:W3CDTF">2024-02-26T22:07:00Z</dcterms:modified>
</cp:coreProperties>
</file>