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487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0"/>
        <w:gridCol w:w="1096"/>
        <w:gridCol w:w="838"/>
        <w:gridCol w:w="157"/>
        <w:gridCol w:w="147"/>
        <w:gridCol w:w="688"/>
        <w:gridCol w:w="142"/>
        <w:gridCol w:w="10"/>
        <w:gridCol w:w="299"/>
        <w:gridCol w:w="411"/>
        <w:gridCol w:w="136"/>
        <w:gridCol w:w="124"/>
        <w:gridCol w:w="297"/>
        <w:gridCol w:w="12"/>
        <w:gridCol w:w="274"/>
        <w:gridCol w:w="10"/>
        <w:gridCol w:w="492"/>
        <w:gridCol w:w="17"/>
        <w:gridCol w:w="481"/>
        <w:gridCol w:w="155"/>
        <w:gridCol w:w="922"/>
        <w:gridCol w:w="215"/>
        <w:gridCol w:w="198"/>
        <w:gridCol w:w="2003"/>
        <w:gridCol w:w="557"/>
        <w:gridCol w:w="566"/>
        <w:gridCol w:w="30"/>
      </w:tblGrid>
      <w:tr w:rsidR="009B1BF1" w:rsidRPr="007A5EFD" w14:paraId="49EC6055" w14:textId="77777777" w:rsidTr="002150E4">
        <w:trPr>
          <w:trHeight w:val="20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0F802CE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2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03FCC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146120" w:rsidRPr="007A5EFD" w14:paraId="6E7CB383" w14:textId="77777777" w:rsidTr="00A62F83">
        <w:trPr>
          <w:trHeight w:val="27"/>
        </w:trPr>
        <w:tc>
          <w:tcPr>
            <w:tcW w:w="1048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C387F6A" w14:textId="77777777" w:rsidR="00146120" w:rsidRPr="004A3CC9" w:rsidRDefault="00A953FD" w:rsidP="009A7417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Client</w:t>
            </w:r>
            <w:r w:rsidR="009A7417">
              <w:rPr>
                <w:rStyle w:val="Questionlabel"/>
                <w:color w:val="FFFFFF" w:themeColor="background1"/>
              </w:rPr>
              <w:t xml:space="preserve"> </w:t>
            </w:r>
            <w:r w:rsidR="00146120">
              <w:rPr>
                <w:rStyle w:val="Questionlabel"/>
                <w:color w:val="FFFFFF" w:themeColor="background1"/>
              </w:rPr>
              <w:t>details</w:t>
            </w:r>
          </w:p>
        </w:tc>
      </w:tr>
      <w:tr w:rsidR="00BE0339" w:rsidRPr="007A5EFD" w14:paraId="4615B997" w14:textId="77777777" w:rsidTr="002150E4">
        <w:trPr>
          <w:trHeight w:val="337"/>
        </w:trPr>
        <w:tc>
          <w:tcPr>
            <w:tcW w:w="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40FF96A9" w14:textId="77777777" w:rsidR="00BE0339" w:rsidRDefault="0015534E" w:rsidP="006E3AA0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</w:t>
            </w:r>
          </w:p>
        </w:tc>
        <w:tc>
          <w:tcPr>
            <w:tcW w:w="7196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843A4CB" w14:textId="77777777" w:rsidR="00BE0339" w:rsidRPr="002C0BEF" w:rsidRDefault="00BE0339" w:rsidP="006E3AA0"/>
        </w:tc>
      </w:tr>
      <w:tr w:rsidR="00BE0339" w:rsidRPr="007A5EFD" w14:paraId="24EFE4F3" w14:textId="77777777" w:rsidTr="002150E4">
        <w:trPr>
          <w:trHeight w:val="337"/>
        </w:trPr>
        <w:tc>
          <w:tcPr>
            <w:tcW w:w="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4A7DB863" w14:textId="77777777" w:rsidR="00BE0339" w:rsidRDefault="00A953FD" w:rsidP="006E3AA0">
            <w:pPr>
              <w:rPr>
                <w:rStyle w:val="Questionlabel"/>
              </w:rPr>
            </w:pPr>
            <w:r>
              <w:rPr>
                <w:rStyle w:val="Questionlabel"/>
              </w:rPr>
              <w:t>Section or business unit</w:t>
            </w:r>
          </w:p>
        </w:tc>
        <w:tc>
          <w:tcPr>
            <w:tcW w:w="7196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54178255" w14:textId="77777777" w:rsidR="00BE0339" w:rsidRPr="002C0BEF" w:rsidRDefault="00BE0339" w:rsidP="006E3AA0"/>
        </w:tc>
      </w:tr>
      <w:tr w:rsidR="009A7417" w:rsidRPr="007A5EFD" w14:paraId="0C10A5F2" w14:textId="77777777" w:rsidTr="002150E4">
        <w:trPr>
          <w:trHeight w:val="337"/>
        </w:trPr>
        <w:tc>
          <w:tcPr>
            <w:tcW w:w="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222F119A" w14:textId="77777777" w:rsidR="009A7417" w:rsidRPr="007A5EFD" w:rsidRDefault="00A953FD" w:rsidP="00A82AF7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Primary contact full name</w:t>
            </w:r>
          </w:p>
        </w:tc>
        <w:tc>
          <w:tcPr>
            <w:tcW w:w="7196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2C2F3D3" w14:textId="77777777" w:rsidR="009A7417" w:rsidRPr="002C0BEF" w:rsidRDefault="009A7417" w:rsidP="00A82AF7"/>
        </w:tc>
      </w:tr>
      <w:tr w:rsidR="00BE0339" w:rsidRPr="007A5EFD" w14:paraId="73F14BF6" w14:textId="77777777" w:rsidTr="002150E4">
        <w:trPr>
          <w:trHeight w:val="27"/>
        </w:trPr>
        <w:tc>
          <w:tcPr>
            <w:tcW w:w="2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75BAE28B" w14:textId="77777777" w:rsidR="00BE0339" w:rsidRPr="007A5EFD" w:rsidRDefault="00A62F83" w:rsidP="000716E1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1D91F715" w14:textId="77777777" w:rsidR="00BE0339" w:rsidRPr="002C0BEF" w:rsidRDefault="00BE0339" w:rsidP="007A6D6B"/>
        </w:tc>
        <w:tc>
          <w:tcPr>
            <w:tcW w:w="1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C0B048" w14:textId="77777777" w:rsidR="00BE0339" w:rsidRPr="00BE0339" w:rsidRDefault="00A62F83" w:rsidP="007A6D6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3770DB" w14:textId="77777777" w:rsidR="00BE0339" w:rsidRPr="002C0BEF" w:rsidRDefault="00BE0339" w:rsidP="007A6D6B"/>
        </w:tc>
      </w:tr>
      <w:tr w:rsidR="004B1747" w:rsidRPr="007A5EFD" w14:paraId="1EF52AD3" w14:textId="77777777" w:rsidTr="002150E4">
        <w:trPr>
          <w:trHeight w:val="337"/>
        </w:trPr>
        <w:tc>
          <w:tcPr>
            <w:tcW w:w="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0AFC045F" w14:textId="77777777" w:rsidR="004B1747" w:rsidRPr="00A953FD" w:rsidRDefault="00A62F83" w:rsidP="00A62F83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Billing reference – if applicable</w:t>
            </w:r>
          </w:p>
        </w:tc>
        <w:tc>
          <w:tcPr>
            <w:tcW w:w="7196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140687D" w14:textId="77777777" w:rsidR="004B1747" w:rsidRPr="002C0BEF" w:rsidRDefault="004B1747" w:rsidP="00A82AF7"/>
        </w:tc>
      </w:tr>
      <w:tr w:rsidR="00416748" w:rsidRPr="007A5EFD" w14:paraId="53AC7180" w14:textId="77777777" w:rsidTr="002150E4">
        <w:trPr>
          <w:trHeight w:val="287"/>
        </w:trPr>
        <w:tc>
          <w:tcPr>
            <w:tcW w:w="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3E78A8F6" w14:textId="77777777" w:rsidR="004B1747" w:rsidRPr="004B1747" w:rsidRDefault="00A953FD" w:rsidP="00827F86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Billing email</w:t>
            </w:r>
          </w:p>
        </w:tc>
        <w:tc>
          <w:tcPr>
            <w:tcW w:w="7196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5F6AF36" w14:textId="77777777" w:rsidR="00146120" w:rsidRPr="002C0BEF" w:rsidRDefault="00146120" w:rsidP="007A6D6B"/>
        </w:tc>
      </w:tr>
      <w:tr w:rsidR="0015534E" w:rsidRPr="007A5EFD" w14:paraId="260AF696" w14:textId="77777777" w:rsidTr="002150E4">
        <w:trPr>
          <w:trHeight w:val="223"/>
        </w:trPr>
        <w:tc>
          <w:tcPr>
            <w:tcW w:w="413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198B0EE6" w14:textId="77777777" w:rsidR="0015534E" w:rsidRDefault="00A62F83" w:rsidP="00A62F83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working with interpreter</w:t>
            </w:r>
          </w:p>
        </w:tc>
        <w:tc>
          <w:tcPr>
            <w:tcW w:w="6350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6C74767" w14:textId="77777777" w:rsidR="0015534E" w:rsidRDefault="0015534E" w:rsidP="007A6D6B"/>
        </w:tc>
      </w:tr>
      <w:tr w:rsidR="00A953FD" w:rsidRPr="007A5EFD" w14:paraId="412AAF3B" w14:textId="77777777" w:rsidTr="002150E4">
        <w:trPr>
          <w:trHeight w:val="27"/>
        </w:trPr>
        <w:tc>
          <w:tcPr>
            <w:tcW w:w="2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0DA2ACDD" w14:textId="77777777" w:rsidR="00A953FD" w:rsidRPr="007A5EFD" w:rsidRDefault="00A953FD" w:rsidP="00304AAD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3042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34CE61FE" w14:textId="77777777" w:rsidR="00A953FD" w:rsidRPr="002C0BEF" w:rsidRDefault="00A953FD" w:rsidP="00304AAD"/>
        </w:tc>
        <w:tc>
          <w:tcPr>
            <w:tcW w:w="19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22097" w14:textId="77777777" w:rsidR="00A953FD" w:rsidRPr="00BE0339" w:rsidRDefault="00A953FD" w:rsidP="00304AA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F94075" w14:textId="77777777" w:rsidR="00A953FD" w:rsidRPr="002C0BEF" w:rsidRDefault="00A953FD" w:rsidP="00304AAD"/>
        </w:tc>
      </w:tr>
      <w:tr w:rsidR="00862D43" w:rsidRPr="00A62F83" w14:paraId="69202129" w14:textId="77777777" w:rsidTr="00244CFD">
        <w:trPr>
          <w:trHeight w:val="27"/>
        </w:trPr>
        <w:tc>
          <w:tcPr>
            <w:tcW w:w="1048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57" w:type="dxa"/>
              <w:bottom w:w="57" w:type="dxa"/>
            </w:tcMar>
          </w:tcPr>
          <w:p w14:paraId="1D914566" w14:textId="77777777" w:rsidR="00862D43" w:rsidRPr="007E4618" w:rsidRDefault="00862D43" w:rsidP="00244CFD">
            <w:pPr>
              <w:rPr>
                <w:b/>
                <w:color w:val="FFFFFF" w:themeColor="background1"/>
              </w:rPr>
            </w:pPr>
            <w:r w:rsidRPr="007E4618">
              <w:rPr>
                <w:b/>
                <w:color w:val="FFFFFF" w:themeColor="background1"/>
              </w:rPr>
              <w:t>NESP details</w:t>
            </w:r>
          </w:p>
        </w:tc>
      </w:tr>
      <w:tr w:rsidR="00862D43" w:rsidRPr="007A5EFD" w14:paraId="5591D461" w14:textId="77777777" w:rsidTr="002150E4">
        <w:trPr>
          <w:gridAfter w:val="1"/>
          <w:wAfter w:w="26" w:type="dxa"/>
          <w:trHeight w:val="27"/>
        </w:trPr>
        <w:tc>
          <w:tcPr>
            <w:tcW w:w="2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10A50A33" w14:textId="77777777" w:rsidR="00862D43" w:rsidRPr="007A5EFD" w:rsidRDefault="00862D43" w:rsidP="00244CFD">
            <w:pPr>
              <w:spacing w:before="40"/>
              <w:rPr>
                <w:rStyle w:val="Questionlabel"/>
              </w:rPr>
            </w:pPr>
            <w:r>
              <w:rPr>
                <w:rStyle w:val="Questionlabel"/>
              </w:rPr>
              <w:t>NESP’s full name?</w:t>
            </w:r>
          </w:p>
        </w:tc>
        <w:tc>
          <w:tcPr>
            <w:tcW w:w="8157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2684F403" w14:textId="77777777" w:rsidR="00862D43" w:rsidRPr="002C0BEF" w:rsidRDefault="00862D43" w:rsidP="00244CFD">
            <w:pPr>
              <w:spacing w:before="40"/>
            </w:pPr>
          </w:p>
        </w:tc>
      </w:tr>
      <w:tr w:rsidR="00862D43" w:rsidRPr="007A5EFD" w14:paraId="46EE073A" w14:textId="77777777" w:rsidTr="002150E4">
        <w:trPr>
          <w:trHeight w:val="27"/>
        </w:trPr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568D7D68" w14:textId="77777777" w:rsidR="00862D43" w:rsidRPr="007A5EFD" w:rsidRDefault="00862D43" w:rsidP="00244CFD">
            <w:pPr>
              <w:rPr>
                <w:rStyle w:val="Questionlabel"/>
              </w:rPr>
            </w:pPr>
            <w:r>
              <w:rPr>
                <w:rStyle w:val="Questionlabel"/>
              </w:rPr>
              <w:t>Skin name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0D10D567" w14:textId="77777777" w:rsidR="00862D43" w:rsidRPr="002C0BEF" w:rsidRDefault="00862D43" w:rsidP="00244CFD"/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D782FE" w14:textId="77777777" w:rsidR="00862D43" w:rsidRPr="002C0BEF" w:rsidRDefault="00862D43" w:rsidP="00244CFD">
            <w:r>
              <w:rPr>
                <w:rStyle w:val="Questionlabel"/>
              </w:rPr>
              <w:t>Age</w:t>
            </w:r>
          </w:p>
        </w:tc>
        <w:tc>
          <w:tcPr>
            <w:tcW w:w="19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C93B6A" w14:textId="77777777" w:rsidR="00862D43" w:rsidRPr="002C0BEF" w:rsidRDefault="00862D43" w:rsidP="00244CFD"/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F935FD" w14:textId="77777777" w:rsidR="00862D43" w:rsidRPr="002C0BEF" w:rsidRDefault="00862D43" w:rsidP="00244CFD">
            <w:r>
              <w:rPr>
                <w:b/>
              </w:rPr>
              <w:t>Gender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98F4A4" w14:textId="77777777" w:rsidR="00862D43" w:rsidRPr="002C0BEF" w:rsidRDefault="00862D43" w:rsidP="00244CFD">
            <w:r>
              <w:t xml:space="preserve">  Male    /      Female  </w:t>
            </w:r>
          </w:p>
        </w:tc>
      </w:tr>
      <w:tr w:rsidR="00862D43" w:rsidRPr="007A5EFD" w14:paraId="55158F1D" w14:textId="77777777" w:rsidTr="002150E4">
        <w:trPr>
          <w:trHeight w:val="337"/>
        </w:trPr>
        <w:tc>
          <w:tcPr>
            <w:tcW w:w="40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34981922" w14:textId="77777777" w:rsidR="00862D43" w:rsidRDefault="00862D43" w:rsidP="00244CFD">
            <w:pPr>
              <w:rPr>
                <w:rStyle w:val="Questionlabel"/>
              </w:rPr>
            </w:pPr>
            <w:r>
              <w:rPr>
                <w:rStyle w:val="Questionlabel"/>
              </w:rPr>
              <w:t>Which community are they from?</w:t>
            </w:r>
          </w:p>
        </w:tc>
        <w:tc>
          <w:tcPr>
            <w:tcW w:w="6486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4A08F7C1" w14:textId="77777777" w:rsidR="00862D43" w:rsidRPr="002C0BEF" w:rsidRDefault="00862D43" w:rsidP="00244CFD"/>
        </w:tc>
      </w:tr>
      <w:tr w:rsidR="00862D43" w:rsidRPr="007A5EFD" w14:paraId="74CA96B0" w14:textId="77777777" w:rsidTr="002150E4">
        <w:trPr>
          <w:trHeight w:val="337"/>
        </w:trPr>
        <w:tc>
          <w:tcPr>
            <w:tcW w:w="40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57" w:type="dxa"/>
              <w:bottom w:w="57" w:type="dxa"/>
            </w:tcMar>
          </w:tcPr>
          <w:p w14:paraId="372029DF" w14:textId="77777777" w:rsidR="00862D43" w:rsidRDefault="00862D43" w:rsidP="00244CFD">
            <w:pPr>
              <w:rPr>
                <w:rStyle w:val="Questionlabel"/>
              </w:rPr>
            </w:pPr>
            <w:r>
              <w:rPr>
                <w:rStyle w:val="Questionlabel"/>
              </w:rPr>
              <w:t>What language is required?</w:t>
            </w:r>
          </w:p>
        </w:tc>
        <w:tc>
          <w:tcPr>
            <w:tcW w:w="6486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14:paraId="67F31DC9" w14:textId="77777777" w:rsidR="00862D43" w:rsidRPr="002C0BEF" w:rsidRDefault="00862D43" w:rsidP="00244CFD"/>
        </w:tc>
      </w:tr>
      <w:tr w:rsidR="00760F71" w:rsidRPr="007A5EFD" w14:paraId="7A4EEC36" w14:textId="77777777" w:rsidTr="00A62F83">
        <w:trPr>
          <w:trHeight w:val="27"/>
        </w:trPr>
        <w:tc>
          <w:tcPr>
            <w:tcW w:w="1048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B03C2A5" w14:textId="77777777" w:rsidR="00760F71" w:rsidRPr="004A3CC9" w:rsidRDefault="00D318E6" w:rsidP="00760F71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Assignment details</w:t>
            </w:r>
            <w:r w:rsidR="007E4618">
              <w:rPr>
                <w:rStyle w:val="Questionlabel"/>
                <w:color w:val="FFFFFF" w:themeColor="background1"/>
              </w:rPr>
              <w:t xml:space="preserve"> - Legal, criminal matter details</w:t>
            </w:r>
          </w:p>
        </w:tc>
      </w:tr>
      <w:tr w:rsidR="005B64BC" w:rsidRPr="007A5EFD" w14:paraId="697DF599" w14:textId="77777777" w:rsidTr="002150E4">
        <w:trPr>
          <w:trHeight w:val="27"/>
        </w:trPr>
        <w:tc>
          <w:tcPr>
            <w:tcW w:w="536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0C8BD44" w14:textId="77777777" w:rsidR="005B64BC" w:rsidRDefault="005B64BC" w:rsidP="00BB2C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a description of the assignment </w:t>
            </w:r>
            <w:proofErr w:type="gramStart"/>
            <w:r>
              <w:rPr>
                <w:b/>
                <w:bCs/>
              </w:rPr>
              <w:t>topic</w:t>
            </w:r>
            <w:proofErr w:type="gramEnd"/>
          </w:p>
          <w:p w14:paraId="7011B809" w14:textId="77777777" w:rsidR="005B64BC" w:rsidRPr="005B64BC" w:rsidRDefault="005966E9" w:rsidP="005966E9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For example, </w:t>
            </w:r>
            <w:r w:rsidR="00E7600A">
              <w:rPr>
                <w:bCs/>
                <w:i/>
                <w:sz w:val="16"/>
                <w:szCs w:val="16"/>
              </w:rPr>
              <w:t xml:space="preserve">what </w:t>
            </w:r>
            <w:r>
              <w:rPr>
                <w:bCs/>
                <w:i/>
                <w:sz w:val="16"/>
                <w:szCs w:val="16"/>
              </w:rPr>
              <w:t>the criminal matter</w:t>
            </w:r>
            <w:r w:rsidR="00E7600A">
              <w:rPr>
                <w:bCs/>
                <w:i/>
                <w:sz w:val="16"/>
                <w:szCs w:val="16"/>
              </w:rPr>
              <w:t xml:space="preserve"> is?</w:t>
            </w:r>
          </w:p>
        </w:tc>
        <w:tc>
          <w:tcPr>
            <w:tcW w:w="512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CE2568" w14:textId="77777777" w:rsidR="005B64BC" w:rsidRPr="004B1747" w:rsidRDefault="005B64BC" w:rsidP="00BB2C10">
            <w:pPr>
              <w:rPr>
                <w:bCs/>
              </w:rPr>
            </w:pPr>
          </w:p>
        </w:tc>
      </w:tr>
      <w:tr w:rsidR="005B64BC" w:rsidRPr="007A5EFD" w14:paraId="5DE9F95F" w14:textId="77777777" w:rsidTr="002150E4">
        <w:trPr>
          <w:trHeight w:val="27"/>
        </w:trPr>
        <w:tc>
          <w:tcPr>
            <w:tcW w:w="536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043E14D" w14:textId="77777777" w:rsidR="005B64BC" w:rsidRDefault="005B64BC" w:rsidP="00BB2C10">
            <w:pPr>
              <w:rPr>
                <w:b/>
                <w:bCs/>
              </w:rPr>
            </w:pPr>
            <w:r>
              <w:rPr>
                <w:b/>
                <w:bCs/>
              </w:rPr>
              <w:t>Do you require a male or female interpreter?</w:t>
            </w:r>
          </w:p>
        </w:tc>
        <w:tc>
          <w:tcPr>
            <w:tcW w:w="512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26FDF8" w14:textId="77777777" w:rsidR="005B64BC" w:rsidRPr="00F0749C" w:rsidRDefault="005B64BC" w:rsidP="00BB2C10">
            <w:pPr>
              <w:rPr>
                <w:bCs/>
              </w:rPr>
            </w:pPr>
            <w:r w:rsidRPr="00F0749C">
              <w:rPr>
                <w:bCs/>
              </w:rPr>
              <w:t xml:space="preserve">Male </w:t>
            </w:r>
            <w:r w:rsidR="00E7600A">
              <w:rPr>
                <w:bCs/>
              </w:rPr>
              <w:t xml:space="preserve">    </w:t>
            </w:r>
            <w:r w:rsidRPr="00F0749C">
              <w:rPr>
                <w:bCs/>
              </w:rPr>
              <w:t xml:space="preserve">/ </w:t>
            </w:r>
            <w:r w:rsidR="00E7600A">
              <w:rPr>
                <w:bCs/>
              </w:rPr>
              <w:t xml:space="preserve">    </w:t>
            </w:r>
            <w:r w:rsidRPr="00F0749C">
              <w:rPr>
                <w:bCs/>
              </w:rPr>
              <w:t>Female</w:t>
            </w:r>
            <w:r>
              <w:rPr>
                <w:bCs/>
              </w:rPr>
              <w:t xml:space="preserve"> / </w:t>
            </w:r>
            <w:r w:rsidR="00E7600A">
              <w:rPr>
                <w:bCs/>
              </w:rPr>
              <w:t xml:space="preserve">    </w:t>
            </w:r>
            <w:r>
              <w:rPr>
                <w:bCs/>
              </w:rPr>
              <w:t>Either</w:t>
            </w:r>
          </w:p>
        </w:tc>
      </w:tr>
      <w:tr w:rsidR="00F0749C" w:rsidRPr="007A5EFD" w14:paraId="3965B161" w14:textId="77777777" w:rsidTr="007E4618">
        <w:trPr>
          <w:trHeight w:val="27"/>
        </w:trPr>
        <w:tc>
          <w:tcPr>
            <w:tcW w:w="1048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4108906" w14:textId="77777777" w:rsidR="003C449C" w:rsidRPr="003C449C" w:rsidRDefault="00F0749C" w:rsidP="00760F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type of legal matter is it? </w:t>
            </w:r>
            <w:r w:rsidR="003C449C">
              <w:rPr>
                <w:b/>
                <w:bCs/>
              </w:rPr>
              <w:t xml:space="preserve"> </w:t>
            </w:r>
            <w:r w:rsidR="003C449C" w:rsidRPr="003C449C">
              <w:rPr>
                <w:bCs/>
              </w:rPr>
              <w:t>Mark your answer with an ‘X’</w:t>
            </w:r>
            <w:r w:rsidR="003C449C">
              <w:rPr>
                <w:bCs/>
              </w:rPr>
              <w:t>.</w:t>
            </w:r>
          </w:p>
        </w:tc>
      </w:tr>
      <w:tr w:rsidR="00853690" w:rsidRPr="007A5EFD" w14:paraId="2F89569E" w14:textId="77777777" w:rsidTr="002150E4">
        <w:trPr>
          <w:trHeight w:val="27"/>
        </w:trPr>
        <w:tc>
          <w:tcPr>
            <w:tcW w:w="42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D529601" w14:textId="77777777" w:rsidR="00853690" w:rsidRPr="00760F71" w:rsidRDefault="00853690" w:rsidP="00304AAD">
            <w:pPr>
              <w:rPr>
                <w:b/>
              </w:rPr>
            </w:pPr>
            <w:r>
              <w:rPr>
                <w:b/>
              </w:rPr>
              <w:t>Client conference to take instructions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16DF2" w14:textId="77777777" w:rsidR="00853690" w:rsidRPr="002C0BEF" w:rsidRDefault="00853690" w:rsidP="00304AAD"/>
        </w:tc>
        <w:tc>
          <w:tcPr>
            <w:tcW w:w="50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2F39EA1" w14:textId="77777777" w:rsidR="00853690" w:rsidRPr="00760F71" w:rsidRDefault="00853690" w:rsidP="00304AAD">
            <w:pPr>
              <w:rPr>
                <w:b/>
                <w:bCs/>
              </w:rPr>
            </w:pPr>
            <w:r>
              <w:rPr>
                <w:b/>
              </w:rPr>
              <w:t>Mention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9456E" w14:textId="77777777" w:rsidR="00853690" w:rsidRPr="00CF5037" w:rsidRDefault="00853690" w:rsidP="00304AAD">
            <w:pPr>
              <w:rPr>
                <w:bCs/>
              </w:rPr>
            </w:pPr>
          </w:p>
        </w:tc>
      </w:tr>
      <w:tr w:rsidR="00853690" w:rsidRPr="007A5EFD" w14:paraId="1D1C3900" w14:textId="77777777" w:rsidTr="002150E4">
        <w:trPr>
          <w:trHeight w:val="27"/>
        </w:trPr>
        <w:tc>
          <w:tcPr>
            <w:tcW w:w="42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2CCB414" w14:textId="13D0CEDB" w:rsidR="00853690" w:rsidRPr="00760F71" w:rsidRDefault="00853690" w:rsidP="00304AAD">
            <w:pPr>
              <w:rPr>
                <w:b/>
                <w:bCs/>
              </w:rPr>
            </w:pPr>
            <w:r>
              <w:rPr>
                <w:b/>
              </w:rPr>
              <w:t xml:space="preserve">Hearing in </w:t>
            </w:r>
            <w:r w:rsidR="005773CF">
              <w:rPr>
                <w:b/>
              </w:rPr>
              <w:t>Local C</w:t>
            </w:r>
            <w:r>
              <w:rPr>
                <w:b/>
              </w:rPr>
              <w:t>ourt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54473" w14:textId="77777777" w:rsidR="00853690" w:rsidRPr="00CF5037" w:rsidRDefault="00853690" w:rsidP="00304AAD">
            <w:pPr>
              <w:rPr>
                <w:bCs/>
              </w:rPr>
            </w:pPr>
          </w:p>
        </w:tc>
        <w:tc>
          <w:tcPr>
            <w:tcW w:w="50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ABFB9CF" w14:textId="77777777" w:rsidR="00853690" w:rsidRPr="00760F71" w:rsidRDefault="00853690" w:rsidP="00304AAD">
            <w:pPr>
              <w:rPr>
                <w:rStyle w:val="Questionlabel"/>
                <w:b w:val="0"/>
              </w:rPr>
            </w:pPr>
            <w:r>
              <w:rPr>
                <w:b/>
              </w:rPr>
              <w:t>Bail application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7FF5C" w14:textId="77777777" w:rsidR="00853690" w:rsidRPr="00CF5037" w:rsidRDefault="00853690" w:rsidP="00304AAD">
            <w:pPr>
              <w:rPr>
                <w:rStyle w:val="Questionlabel"/>
                <w:b w:val="0"/>
              </w:rPr>
            </w:pPr>
          </w:p>
        </w:tc>
      </w:tr>
      <w:tr w:rsidR="00853690" w:rsidRPr="007A5EFD" w14:paraId="49F7F297" w14:textId="77777777" w:rsidTr="002150E4">
        <w:trPr>
          <w:trHeight w:val="27"/>
        </w:trPr>
        <w:tc>
          <w:tcPr>
            <w:tcW w:w="42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EC380E7" w14:textId="25CD54E6" w:rsidR="00853690" w:rsidRPr="00760F71" w:rsidRDefault="00853690" w:rsidP="00304AAD">
            <w:pPr>
              <w:rPr>
                <w:b/>
              </w:rPr>
            </w:pPr>
            <w:r>
              <w:rPr>
                <w:b/>
              </w:rPr>
              <w:t xml:space="preserve">Trial in Supreme </w:t>
            </w:r>
            <w:r w:rsidR="005773CF">
              <w:rPr>
                <w:b/>
              </w:rPr>
              <w:t>C</w:t>
            </w:r>
            <w:r>
              <w:rPr>
                <w:b/>
              </w:rPr>
              <w:t>ourt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34F7D6" w14:textId="77777777" w:rsidR="00853690" w:rsidRPr="00CF5037" w:rsidRDefault="00853690" w:rsidP="00304AAD">
            <w:pPr>
              <w:rPr>
                <w:bCs/>
              </w:rPr>
            </w:pPr>
          </w:p>
        </w:tc>
        <w:tc>
          <w:tcPr>
            <w:tcW w:w="50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4147F05" w14:textId="77777777" w:rsidR="00853690" w:rsidRPr="00760F71" w:rsidRDefault="00853690" w:rsidP="00304AAD">
            <w:pPr>
              <w:rPr>
                <w:b/>
              </w:rPr>
            </w:pPr>
            <w:r>
              <w:rPr>
                <w:b/>
              </w:rPr>
              <w:t>Plea of guilty and sentencing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9B815" w14:textId="77777777" w:rsidR="00853690" w:rsidRPr="00CF5037" w:rsidRDefault="00853690" w:rsidP="00304AAD">
            <w:pPr>
              <w:rPr>
                <w:rStyle w:val="Questionlabel"/>
                <w:b w:val="0"/>
              </w:rPr>
            </w:pPr>
          </w:p>
        </w:tc>
      </w:tr>
      <w:tr w:rsidR="00853690" w:rsidRPr="007A5EFD" w14:paraId="263AEAF9" w14:textId="77777777" w:rsidTr="002150E4">
        <w:trPr>
          <w:trHeight w:val="27"/>
        </w:trPr>
        <w:tc>
          <w:tcPr>
            <w:tcW w:w="42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8227973" w14:textId="77777777" w:rsidR="00853690" w:rsidRPr="00760F71" w:rsidRDefault="00853690" w:rsidP="00304AAD">
            <w:pPr>
              <w:rPr>
                <w:b/>
              </w:rPr>
            </w:pPr>
            <w:r>
              <w:rPr>
                <w:b/>
              </w:rPr>
              <w:t>Preliminary examination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9A0E83" w14:textId="77777777" w:rsidR="00853690" w:rsidRPr="00CF5037" w:rsidRDefault="00853690" w:rsidP="00304AAD">
            <w:pPr>
              <w:rPr>
                <w:bCs/>
              </w:rPr>
            </w:pPr>
          </w:p>
        </w:tc>
        <w:tc>
          <w:tcPr>
            <w:tcW w:w="50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A2B9A58" w14:textId="430790C7" w:rsidR="00853690" w:rsidRPr="003C449C" w:rsidRDefault="00BB4DA8" w:rsidP="00304AAD">
            <w:pPr>
              <w:rPr>
                <w:b/>
              </w:rPr>
            </w:pPr>
            <w:r>
              <w:rPr>
                <w:b/>
              </w:rPr>
              <w:t>Record of interview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D0B66" w14:textId="77777777" w:rsidR="00853690" w:rsidRPr="00CF5037" w:rsidRDefault="00853690" w:rsidP="00304AAD">
            <w:pPr>
              <w:rPr>
                <w:rStyle w:val="Questionlabel"/>
                <w:b w:val="0"/>
              </w:rPr>
            </w:pPr>
          </w:p>
        </w:tc>
      </w:tr>
      <w:tr w:rsidR="002150E4" w:rsidRPr="007A5EFD" w14:paraId="0C74C191" w14:textId="77777777" w:rsidTr="002150E4">
        <w:trPr>
          <w:trHeight w:val="27"/>
        </w:trPr>
        <w:tc>
          <w:tcPr>
            <w:tcW w:w="426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AD52A7D" w14:textId="2DD6AB2D" w:rsidR="002150E4" w:rsidRDefault="002150E4" w:rsidP="00304AAD">
            <w:pPr>
              <w:rPr>
                <w:b/>
              </w:rPr>
            </w:pPr>
            <w:r>
              <w:rPr>
                <w:b/>
              </w:rPr>
              <w:t xml:space="preserve">Other </w:t>
            </w:r>
            <w:r w:rsidRPr="004F4934">
              <w:rPr>
                <w:bCs/>
                <w:i/>
                <w:sz w:val="16"/>
                <w:szCs w:val="16"/>
              </w:rPr>
              <w:t>(provide details)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CBB468" w14:textId="77777777" w:rsidR="002150E4" w:rsidRPr="00CF5037" w:rsidRDefault="002150E4" w:rsidP="00304AAD">
            <w:pPr>
              <w:rPr>
                <w:bCs/>
              </w:rPr>
            </w:pPr>
          </w:p>
        </w:tc>
        <w:tc>
          <w:tcPr>
            <w:tcW w:w="5643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A476F7" w14:textId="77777777" w:rsidR="002150E4" w:rsidRPr="00CF5037" w:rsidRDefault="002150E4" w:rsidP="00304AAD">
            <w:pPr>
              <w:rPr>
                <w:rStyle w:val="Questionlabel"/>
                <w:b w:val="0"/>
              </w:rPr>
            </w:pPr>
          </w:p>
        </w:tc>
      </w:tr>
      <w:tr w:rsidR="00E7600A" w:rsidRPr="007A5EFD" w14:paraId="020D2873" w14:textId="77777777" w:rsidTr="002150E4">
        <w:trPr>
          <w:trHeight w:val="27"/>
        </w:trPr>
        <w:tc>
          <w:tcPr>
            <w:tcW w:w="48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D551EA9" w14:textId="77777777" w:rsidR="00E7600A" w:rsidRDefault="00E7600A" w:rsidP="00244CFD">
            <w:pPr>
              <w:rPr>
                <w:b/>
                <w:bCs/>
              </w:rPr>
            </w:pPr>
            <w:r>
              <w:rPr>
                <w:b/>
                <w:bCs/>
              </w:rPr>
              <w:t>Case number</w:t>
            </w:r>
          </w:p>
        </w:tc>
        <w:tc>
          <w:tcPr>
            <w:tcW w:w="56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58608D3" w14:textId="77777777" w:rsidR="00E7600A" w:rsidRDefault="00E7600A" w:rsidP="00244CFD">
            <w:pPr>
              <w:rPr>
                <w:rStyle w:val="Questionlabel"/>
                <w:b w:val="0"/>
              </w:rPr>
            </w:pPr>
          </w:p>
        </w:tc>
      </w:tr>
      <w:tr w:rsidR="00E7600A" w:rsidRPr="007A5EFD" w14:paraId="5DE45011" w14:textId="77777777" w:rsidTr="002150E4">
        <w:trPr>
          <w:trHeight w:val="27"/>
        </w:trPr>
        <w:tc>
          <w:tcPr>
            <w:tcW w:w="48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DD5742E" w14:textId="77777777" w:rsidR="00E7600A" w:rsidRDefault="00E7600A" w:rsidP="00244CF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Provide any other special instructions relevant to the assignment</w:t>
            </w:r>
          </w:p>
        </w:tc>
        <w:tc>
          <w:tcPr>
            <w:tcW w:w="56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0D6EF98" w14:textId="77777777" w:rsidR="00E7600A" w:rsidRDefault="00E7600A" w:rsidP="00244CFD">
            <w:pPr>
              <w:rPr>
                <w:rStyle w:val="Questionlabel"/>
                <w:b w:val="0"/>
              </w:rPr>
            </w:pPr>
          </w:p>
          <w:p w14:paraId="20B24D66" w14:textId="77777777" w:rsidR="007E4618" w:rsidRDefault="007E4618" w:rsidP="00244CFD">
            <w:pPr>
              <w:rPr>
                <w:rStyle w:val="Questionlabel"/>
                <w:b w:val="0"/>
              </w:rPr>
            </w:pPr>
          </w:p>
          <w:p w14:paraId="734FF7DA" w14:textId="77777777" w:rsidR="007E4618" w:rsidRDefault="007E4618" w:rsidP="00244CFD">
            <w:pPr>
              <w:rPr>
                <w:rStyle w:val="Questionlabel"/>
                <w:b w:val="0"/>
              </w:rPr>
            </w:pPr>
          </w:p>
        </w:tc>
      </w:tr>
      <w:tr w:rsidR="003C449C" w:rsidRPr="007A5EFD" w14:paraId="33E7DD6A" w14:textId="77777777" w:rsidTr="00E7600A">
        <w:trPr>
          <w:trHeight w:val="27"/>
        </w:trPr>
        <w:tc>
          <w:tcPr>
            <w:tcW w:w="1048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AE08F58" w14:textId="77777777" w:rsidR="003C449C" w:rsidRPr="003C449C" w:rsidRDefault="003C449C" w:rsidP="00304AAD">
            <w:pPr>
              <w:rPr>
                <w:rStyle w:val="Questionlabel"/>
              </w:rPr>
            </w:pPr>
            <w:r w:rsidRPr="003C449C">
              <w:rPr>
                <w:rStyle w:val="Questionlabel"/>
              </w:rPr>
              <w:t xml:space="preserve">Is the NESP the defendant, </w:t>
            </w:r>
            <w:proofErr w:type="gramStart"/>
            <w:r w:rsidRPr="003C449C">
              <w:rPr>
                <w:rStyle w:val="Questionlabel"/>
              </w:rPr>
              <w:t>complaint</w:t>
            </w:r>
            <w:proofErr w:type="gramEnd"/>
            <w:r w:rsidRPr="003C449C">
              <w:rPr>
                <w:rStyle w:val="Questionlabel"/>
              </w:rPr>
              <w:t xml:space="preserve"> or witness?</w:t>
            </w:r>
            <w:r w:rsidR="00C5404C">
              <w:rPr>
                <w:rStyle w:val="Questionlabel"/>
              </w:rPr>
              <w:t xml:space="preserve"> </w:t>
            </w:r>
            <w:r w:rsidR="00C5404C" w:rsidRPr="003C449C">
              <w:rPr>
                <w:bCs/>
              </w:rPr>
              <w:t>Mark your answer with an ‘X’</w:t>
            </w:r>
            <w:r w:rsidR="00C5404C">
              <w:rPr>
                <w:bCs/>
              </w:rPr>
              <w:t>.</w:t>
            </w:r>
          </w:p>
        </w:tc>
      </w:tr>
      <w:tr w:rsidR="003C449C" w:rsidRPr="007A5EFD" w14:paraId="66D3C49B" w14:textId="77777777" w:rsidTr="002150E4">
        <w:trPr>
          <w:trHeight w:val="27"/>
        </w:trPr>
        <w:tc>
          <w:tcPr>
            <w:tcW w:w="24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125F90F" w14:textId="64F47C4C" w:rsidR="003C449C" w:rsidRPr="00DE6486" w:rsidRDefault="00EB3050" w:rsidP="00FF2917">
            <w:pPr>
              <w:rPr>
                <w:b/>
                <w:bCs/>
              </w:rPr>
            </w:pPr>
            <w:r>
              <w:rPr>
                <w:b/>
                <w:bCs/>
              </w:rPr>
              <w:t>Alleged offender, defendant or accused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D08E38" w14:textId="77777777" w:rsidR="003C449C" w:rsidRPr="009E065E" w:rsidRDefault="003C449C" w:rsidP="00FF2917">
            <w:pPr>
              <w:rPr>
                <w:bCs/>
              </w:rPr>
            </w:pPr>
          </w:p>
        </w:tc>
        <w:tc>
          <w:tcPr>
            <w:tcW w:w="24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EC9EAF" w14:textId="3DD576FF" w:rsidR="003C449C" w:rsidRDefault="003C449C" w:rsidP="00FF2917">
            <w:pPr>
              <w:rPr>
                <w:b/>
                <w:bCs/>
              </w:rPr>
            </w:pPr>
            <w:r>
              <w:rPr>
                <w:b/>
                <w:bCs/>
              </w:rPr>
              <w:t>Complainant</w:t>
            </w:r>
            <w:r w:rsidR="00EB3050">
              <w:rPr>
                <w:b/>
                <w:bCs/>
              </w:rPr>
              <w:t>, victim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07D15" w14:textId="77777777" w:rsidR="003C449C" w:rsidRPr="009E065E" w:rsidRDefault="003C449C" w:rsidP="00FF2917">
            <w:pPr>
              <w:rPr>
                <w:bCs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B82D8" w14:textId="0201F651" w:rsidR="003C449C" w:rsidRDefault="003C449C" w:rsidP="00FF2917">
            <w:pPr>
              <w:rPr>
                <w:b/>
                <w:bCs/>
              </w:rPr>
            </w:pPr>
            <w:r>
              <w:rPr>
                <w:b/>
                <w:bCs/>
              </w:rPr>
              <w:t>Witness</w:t>
            </w:r>
            <w:r w:rsidR="00EB3050">
              <w:rPr>
                <w:b/>
                <w:bCs/>
              </w:rPr>
              <w:t>/es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7767BF" w14:textId="77777777" w:rsidR="003C449C" w:rsidRPr="009E065E" w:rsidRDefault="003C449C" w:rsidP="00FF2917">
            <w:pPr>
              <w:rPr>
                <w:bCs/>
              </w:rPr>
            </w:pPr>
          </w:p>
        </w:tc>
      </w:tr>
      <w:tr w:rsidR="003C449C" w:rsidRPr="007A5EFD" w14:paraId="45E0B0BB" w14:textId="77777777" w:rsidTr="00B93A38">
        <w:trPr>
          <w:trHeight w:val="27"/>
        </w:trPr>
        <w:tc>
          <w:tcPr>
            <w:tcW w:w="599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B41F254" w14:textId="77777777" w:rsidR="003C449C" w:rsidRDefault="00A60604" w:rsidP="003C4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E7600A">
              <w:rPr>
                <w:b/>
                <w:bCs/>
              </w:rPr>
              <w:t xml:space="preserve">NESP is the </w:t>
            </w:r>
            <w:r>
              <w:rPr>
                <w:b/>
                <w:bCs/>
              </w:rPr>
              <w:t>defendant, are they currently in custody?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FA8C2F" w14:textId="77777777" w:rsidR="003C449C" w:rsidRPr="00CF5037" w:rsidRDefault="00A60604" w:rsidP="003C449C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Yes</w:t>
            </w:r>
            <w:r w:rsidR="00E7600A">
              <w:rPr>
                <w:rStyle w:val="Questionlabel"/>
                <w:b w:val="0"/>
              </w:rPr>
              <w:t xml:space="preserve">    </w:t>
            </w:r>
            <w:r>
              <w:rPr>
                <w:rStyle w:val="Questionlabel"/>
                <w:b w:val="0"/>
              </w:rPr>
              <w:t>/</w:t>
            </w:r>
            <w:r w:rsidR="00E7600A">
              <w:rPr>
                <w:rStyle w:val="Questionlabel"/>
                <w:b w:val="0"/>
              </w:rPr>
              <w:t xml:space="preserve">     </w:t>
            </w:r>
            <w:r>
              <w:rPr>
                <w:rStyle w:val="Questionlabel"/>
                <w:b w:val="0"/>
              </w:rPr>
              <w:t>No</w:t>
            </w:r>
          </w:p>
        </w:tc>
      </w:tr>
      <w:tr w:rsidR="00E7600A" w:rsidRPr="007A5EFD" w14:paraId="16E56E38" w14:textId="77777777" w:rsidTr="002C225F">
        <w:trPr>
          <w:trHeight w:val="27"/>
        </w:trPr>
        <w:tc>
          <w:tcPr>
            <w:tcW w:w="1048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7E8BE9D" w14:textId="77777777" w:rsidR="00E7600A" w:rsidRDefault="00E7600A" w:rsidP="003C449C">
            <w:pPr>
              <w:rPr>
                <w:rStyle w:val="Questionlabel"/>
                <w:b w:val="0"/>
              </w:rPr>
            </w:pPr>
            <w:r>
              <w:rPr>
                <w:b/>
                <w:bCs/>
              </w:rPr>
              <w:t xml:space="preserve">Please list any other parties involved </w:t>
            </w:r>
          </w:p>
        </w:tc>
      </w:tr>
      <w:tr w:rsidR="003C449C" w:rsidRPr="007A5EFD" w14:paraId="0EDDF1ED" w14:textId="77777777" w:rsidTr="002150E4">
        <w:trPr>
          <w:trHeight w:val="27"/>
        </w:trPr>
        <w:tc>
          <w:tcPr>
            <w:tcW w:w="45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AC2245F" w14:textId="77777777" w:rsidR="003C449C" w:rsidRPr="004B1747" w:rsidRDefault="00A60604" w:rsidP="003C449C">
            <w:pPr>
              <w:rPr>
                <w:bCs/>
              </w:rPr>
            </w:pPr>
            <w:r>
              <w:rPr>
                <w:b/>
                <w:bCs/>
              </w:rPr>
              <w:t>Complainant’s full name</w:t>
            </w:r>
          </w:p>
        </w:tc>
        <w:tc>
          <w:tcPr>
            <w:tcW w:w="592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4FA3C0A" w14:textId="77777777" w:rsidR="003C449C" w:rsidRPr="00CF5037" w:rsidRDefault="003C449C" w:rsidP="003C449C">
            <w:pPr>
              <w:rPr>
                <w:rStyle w:val="Questionlabel"/>
                <w:b w:val="0"/>
              </w:rPr>
            </w:pPr>
          </w:p>
        </w:tc>
      </w:tr>
      <w:tr w:rsidR="00C51DF3" w:rsidRPr="007A5EFD" w14:paraId="5F6DF389" w14:textId="77777777" w:rsidTr="002150E4">
        <w:trPr>
          <w:trHeight w:val="27"/>
        </w:trPr>
        <w:tc>
          <w:tcPr>
            <w:tcW w:w="45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396BD9A" w14:textId="77777777" w:rsidR="00C51DF3" w:rsidRDefault="00C51DF3" w:rsidP="00FF2917">
            <w:pPr>
              <w:rPr>
                <w:b/>
                <w:bCs/>
              </w:rPr>
            </w:pPr>
            <w:r>
              <w:rPr>
                <w:b/>
                <w:bCs/>
              </w:rPr>
              <w:t>Defendant’s full name</w:t>
            </w:r>
          </w:p>
        </w:tc>
        <w:tc>
          <w:tcPr>
            <w:tcW w:w="592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8F4B919" w14:textId="77777777" w:rsidR="00C51DF3" w:rsidRDefault="00C51DF3" w:rsidP="00FF2917">
            <w:pPr>
              <w:rPr>
                <w:rStyle w:val="Questionlabel"/>
                <w:b w:val="0"/>
              </w:rPr>
            </w:pPr>
          </w:p>
        </w:tc>
      </w:tr>
      <w:tr w:rsidR="00A60604" w:rsidRPr="007A5EFD" w14:paraId="2BA250E4" w14:textId="77777777" w:rsidTr="002150E4">
        <w:trPr>
          <w:trHeight w:val="356"/>
        </w:trPr>
        <w:tc>
          <w:tcPr>
            <w:tcW w:w="455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824A790" w14:textId="77777777" w:rsidR="00A60604" w:rsidRDefault="00A60604" w:rsidP="003C449C">
            <w:pPr>
              <w:rPr>
                <w:b/>
                <w:bCs/>
              </w:rPr>
            </w:pPr>
            <w:r>
              <w:rPr>
                <w:b/>
                <w:bCs/>
              </w:rPr>
              <w:t>Witness’ full name/s</w:t>
            </w:r>
          </w:p>
        </w:tc>
        <w:tc>
          <w:tcPr>
            <w:tcW w:w="5929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13CFC27" w14:textId="77777777" w:rsidR="00A60604" w:rsidRDefault="00A60604" w:rsidP="003C449C">
            <w:pPr>
              <w:rPr>
                <w:b/>
                <w:bCs/>
              </w:rPr>
            </w:pPr>
          </w:p>
        </w:tc>
      </w:tr>
      <w:tr w:rsidR="003C449C" w:rsidRPr="007A5EFD" w14:paraId="3ACCF2E4" w14:textId="77777777" w:rsidTr="00A62F83">
        <w:trPr>
          <w:trHeight w:val="195"/>
        </w:trPr>
        <w:tc>
          <w:tcPr>
            <w:tcW w:w="1048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D0603D0" w14:textId="77777777" w:rsidR="003C449C" w:rsidRPr="007A5EFD" w:rsidRDefault="003C449C" w:rsidP="003C449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Service details</w:t>
            </w:r>
            <w:r w:rsidR="00862D43" w:rsidRPr="003C449C">
              <w:rPr>
                <w:bCs/>
              </w:rPr>
              <w:t xml:space="preserve"> </w:t>
            </w:r>
            <w:r w:rsidR="00862D43">
              <w:rPr>
                <w:bCs/>
              </w:rPr>
              <w:t xml:space="preserve">- </w:t>
            </w:r>
            <w:r w:rsidR="00862D43" w:rsidRPr="003C449C">
              <w:rPr>
                <w:bCs/>
              </w:rPr>
              <w:t>Mark your answer with an ‘X’</w:t>
            </w:r>
            <w:r w:rsidR="00862D43">
              <w:rPr>
                <w:bCs/>
              </w:rPr>
              <w:t>.</w:t>
            </w:r>
          </w:p>
        </w:tc>
      </w:tr>
      <w:tr w:rsidR="003C449C" w:rsidRPr="007A5EFD" w14:paraId="41B3B3DD" w14:textId="77777777" w:rsidTr="002150E4">
        <w:trPr>
          <w:trHeight w:val="27"/>
        </w:trPr>
        <w:tc>
          <w:tcPr>
            <w:tcW w:w="21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38EF4BC" w14:textId="77777777" w:rsidR="003C449C" w:rsidRPr="00DE6486" w:rsidRDefault="003C449C" w:rsidP="003C449C">
            <w:pPr>
              <w:rPr>
                <w:b/>
                <w:bCs/>
              </w:rPr>
            </w:pPr>
            <w:r>
              <w:rPr>
                <w:b/>
                <w:bCs/>
              </w:rPr>
              <w:t>Onsite interpreting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4FBD50" w14:textId="77777777" w:rsidR="003C449C" w:rsidRPr="009E065E" w:rsidRDefault="003C449C" w:rsidP="003C449C">
            <w:pPr>
              <w:rPr>
                <w:bCs/>
              </w:rPr>
            </w:pPr>
          </w:p>
        </w:tc>
        <w:tc>
          <w:tcPr>
            <w:tcW w:w="256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EB147" w14:textId="77777777" w:rsidR="003C449C" w:rsidRDefault="003C449C" w:rsidP="003C449C">
            <w:pPr>
              <w:rPr>
                <w:b/>
                <w:bCs/>
              </w:rPr>
            </w:pPr>
            <w:r>
              <w:rPr>
                <w:b/>
                <w:bCs/>
              </w:rPr>
              <w:t>Phone interpreting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3DD84" w14:textId="77777777" w:rsidR="003C449C" w:rsidRPr="009E065E" w:rsidRDefault="003C449C" w:rsidP="003C449C">
            <w:pPr>
              <w:rPr>
                <w:bCs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D5D9EF" w14:textId="77777777" w:rsidR="003C449C" w:rsidRDefault="003C449C" w:rsidP="003C449C">
            <w:pPr>
              <w:rPr>
                <w:b/>
                <w:bCs/>
              </w:rPr>
            </w:pPr>
            <w:r>
              <w:rPr>
                <w:b/>
                <w:bCs/>
              </w:rPr>
              <w:t>Video interpreting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167C84" w14:textId="77777777" w:rsidR="003C449C" w:rsidRPr="009E065E" w:rsidRDefault="003C449C" w:rsidP="003C449C">
            <w:pPr>
              <w:rPr>
                <w:bCs/>
              </w:rPr>
            </w:pPr>
          </w:p>
        </w:tc>
      </w:tr>
      <w:tr w:rsidR="003C449C" w:rsidRPr="007A5EFD" w14:paraId="4BEC98FD" w14:textId="77777777" w:rsidTr="002150E4">
        <w:trPr>
          <w:trHeight w:val="145"/>
        </w:trPr>
        <w:tc>
          <w:tcPr>
            <w:tcW w:w="45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607EBF2" w14:textId="77777777" w:rsidR="003C449C" w:rsidRPr="007A5EFD" w:rsidRDefault="00E7600A" w:rsidP="003C449C">
            <w:pPr>
              <w:rPr>
                <w:rStyle w:val="Questionlabel"/>
              </w:rPr>
            </w:pPr>
            <w:r>
              <w:rPr>
                <w:rStyle w:val="Questionlabel"/>
              </w:rPr>
              <w:t>For onsite p</w:t>
            </w:r>
            <w:r w:rsidR="003C449C">
              <w:rPr>
                <w:rStyle w:val="Questionlabel"/>
              </w:rPr>
              <w:t xml:space="preserve">rovide the location where the interpreter should meet the professional </w:t>
            </w:r>
          </w:p>
        </w:tc>
        <w:tc>
          <w:tcPr>
            <w:tcW w:w="5917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F36168" w14:textId="77777777" w:rsidR="003C449C" w:rsidRPr="00E30CBD" w:rsidRDefault="003C449C" w:rsidP="003C449C"/>
        </w:tc>
      </w:tr>
      <w:tr w:rsidR="00C5404C" w:rsidRPr="007A5EFD" w14:paraId="37AA195C" w14:textId="77777777" w:rsidTr="008B595A">
        <w:trPr>
          <w:trHeight w:val="27"/>
        </w:trPr>
        <w:tc>
          <w:tcPr>
            <w:tcW w:w="10487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EB60351" w14:textId="77777777" w:rsidR="00C5404C" w:rsidRDefault="00C5404C" w:rsidP="008B595A">
            <w:pPr>
              <w:rPr>
                <w:b/>
                <w:bCs/>
              </w:rPr>
            </w:pPr>
            <w:r>
              <w:rPr>
                <w:b/>
                <w:bCs/>
              </w:rPr>
              <w:t>When is the service required?</w:t>
            </w:r>
          </w:p>
        </w:tc>
      </w:tr>
      <w:tr w:rsidR="00C5404C" w:rsidRPr="007A5EFD" w14:paraId="4D8F6B4E" w14:textId="77777777" w:rsidTr="002150E4">
        <w:trPr>
          <w:trHeight w:val="27"/>
        </w:trPr>
        <w:tc>
          <w:tcPr>
            <w:tcW w:w="31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39BBD95" w14:textId="77777777" w:rsidR="00C5404C" w:rsidRPr="00F0749C" w:rsidRDefault="00C5404C" w:rsidP="008B595A">
            <w:pPr>
              <w:rPr>
                <w:b/>
                <w:bCs/>
              </w:rPr>
            </w:pPr>
            <w:r w:rsidRPr="00F0749C">
              <w:rPr>
                <w:b/>
                <w:bCs/>
              </w:rPr>
              <w:t>Date</w:t>
            </w:r>
          </w:p>
        </w:tc>
        <w:tc>
          <w:tcPr>
            <w:tcW w:w="378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8C4CAD4" w14:textId="77777777" w:rsidR="00C5404C" w:rsidRPr="00F0749C" w:rsidRDefault="00C5404C" w:rsidP="008B595A">
            <w:pPr>
              <w:rPr>
                <w:b/>
                <w:bCs/>
              </w:rPr>
            </w:pPr>
            <w:r w:rsidRPr="00F0749C">
              <w:rPr>
                <w:b/>
                <w:bCs/>
              </w:rPr>
              <w:t>Start Time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A60EB8" w14:textId="77777777" w:rsidR="00C5404C" w:rsidRPr="00F0749C" w:rsidRDefault="00C5404C" w:rsidP="008B595A">
            <w:pPr>
              <w:rPr>
                <w:b/>
                <w:bCs/>
              </w:rPr>
            </w:pPr>
            <w:r w:rsidRPr="00F0749C">
              <w:rPr>
                <w:b/>
                <w:bCs/>
              </w:rPr>
              <w:t>End Time</w:t>
            </w:r>
          </w:p>
        </w:tc>
      </w:tr>
      <w:tr w:rsidR="00C5404C" w:rsidRPr="007A5EFD" w14:paraId="316BED72" w14:textId="77777777" w:rsidTr="002150E4">
        <w:trPr>
          <w:trHeight w:val="27"/>
        </w:trPr>
        <w:tc>
          <w:tcPr>
            <w:tcW w:w="313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146D99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BD4D64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4EC1C1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</w:tr>
      <w:tr w:rsidR="00C5404C" w:rsidRPr="007A5EFD" w14:paraId="3A2E8B90" w14:textId="77777777" w:rsidTr="002150E4">
        <w:trPr>
          <w:trHeight w:val="27"/>
        </w:trPr>
        <w:tc>
          <w:tcPr>
            <w:tcW w:w="313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480EA36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A5CB25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36F26C0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</w:tr>
      <w:tr w:rsidR="00C5404C" w:rsidRPr="007A5EFD" w14:paraId="50040B93" w14:textId="77777777" w:rsidTr="002150E4">
        <w:trPr>
          <w:trHeight w:val="27"/>
        </w:trPr>
        <w:tc>
          <w:tcPr>
            <w:tcW w:w="313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ACD7CD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DF87B2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65A8A8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</w:tr>
      <w:tr w:rsidR="00C5404C" w:rsidRPr="007A5EFD" w14:paraId="255B2786" w14:textId="77777777" w:rsidTr="002150E4">
        <w:trPr>
          <w:trHeight w:val="27"/>
        </w:trPr>
        <w:tc>
          <w:tcPr>
            <w:tcW w:w="313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3CD860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45A9C7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8EF509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</w:tr>
      <w:tr w:rsidR="00C5404C" w:rsidRPr="007A5EFD" w14:paraId="29B3C791" w14:textId="77777777" w:rsidTr="002150E4">
        <w:trPr>
          <w:trHeight w:val="27"/>
        </w:trPr>
        <w:tc>
          <w:tcPr>
            <w:tcW w:w="313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07FD92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782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97A53B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AA7E14" w14:textId="77777777" w:rsidR="00C5404C" w:rsidRPr="00F0749C" w:rsidRDefault="00C5404C" w:rsidP="008B595A">
            <w:pPr>
              <w:rPr>
                <w:b/>
                <w:bCs/>
              </w:rPr>
            </w:pPr>
          </w:p>
        </w:tc>
      </w:tr>
      <w:tr w:rsidR="003C449C" w:rsidRPr="007A5EFD" w14:paraId="08FFC509" w14:textId="77777777" w:rsidTr="00A62F83">
        <w:trPr>
          <w:trHeight w:val="28"/>
        </w:trPr>
        <w:tc>
          <w:tcPr>
            <w:tcW w:w="1048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70FBDAA4" w14:textId="77777777" w:rsidR="003C449C" w:rsidRPr="002C21A2" w:rsidRDefault="003C449C" w:rsidP="003C449C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  <w:tr w:rsidR="007E4618" w:rsidRPr="007A5EFD" w14:paraId="71652A6A" w14:textId="77777777" w:rsidTr="00244CFD">
        <w:trPr>
          <w:trHeight w:val="727"/>
        </w:trPr>
        <w:tc>
          <w:tcPr>
            <w:tcW w:w="1048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7369CB2" w14:textId="77777777" w:rsidR="007E4618" w:rsidRPr="00072557" w:rsidRDefault="007E4618" w:rsidP="00244CFD">
            <w:pPr>
              <w:pStyle w:val="Heading1"/>
            </w:pPr>
            <w:r w:rsidRPr="00072557">
              <w:lastRenderedPageBreak/>
              <w:t>Submit</w:t>
            </w:r>
          </w:p>
          <w:p w14:paraId="65263BDE" w14:textId="77777777" w:rsidR="007E4618" w:rsidRPr="00072557" w:rsidRDefault="007E4618" w:rsidP="00244CFD">
            <w:pPr>
              <w:widowControl w:val="0"/>
              <w:rPr>
                <w:szCs w:val="22"/>
              </w:rPr>
            </w:pPr>
            <w:r w:rsidRPr="00072557">
              <w:rPr>
                <w:rFonts w:asciiTheme="minorHAnsi" w:hAnsiTheme="minorHAnsi"/>
                <w:szCs w:val="22"/>
              </w:rPr>
              <w:t xml:space="preserve">Email your completed form to </w:t>
            </w:r>
            <w:hyperlink r:id="rId9" w:history="1">
              <w:r w:rsidRPr="00072557">
                <w:rPr>
                  <w:rStyle w:val="Hyperlink"/>
                  <w:szCs w:val="22"/>
                </w:rPr>
                <w:t>ais@nt.gov.au</w:t>
              </w:r>
            </w:hyperlink>
            <w:r w:rsidRPr="00072557">
              <w:rPr>
                <w:rStyle w:val="Hyperlink"/>
                <w:b/>
                <w:color w:val="auto"/>
                <w:szCs w:val="22"/>
                <w:u w:val="none"/>
              </w:rPr>
              <w:t>.</w:t>
            </w:r>
          </w:p>
          <w:p w14:paraId="06D3A060" w14:textId="77777777" w:rsidR="007E4618" w:rsidRPr="00072557" w:rsidRDefault="007E4618" w:rsidP="00244CFD">
            <w:pPr>
              <w:pStyle w:val="Heading1"/>
            </w:pPr>
            <w:r w:rsidRPr="00072557">
              <w:t>Collection notice</w:t>
            </w:r>
          </w:p>
          <w:p w14:paraId="7FBC257D" w14:textId="77777777" w:rsidR="007E4618" w:rsidRDefault="007E4618" w:rsidP="00244CFD">
            <w:pPr>
              <w:pStyle w:val="NormalWeb"/>
              <w:shd w:val="clear" w:color="auto" w:fill="FFFFFF"/>
              <w:rPr>
                <w:rFonts w:asciiTheme="minorHAnsi" w:hAnsiTheme="minorHAnsi"/>
                <w:color w:val="454347"/>
                <w:sz w:val="22"/>
                <w:szCs w:val="22"/>
              </w:rPr>
            </w:pPr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>The Aboriginal Interpreter Service manages personal information in accordance with the </w:t>
            </w:r>
            <w:hyperlink r:id="rId10" w:history="1">
              <w:r w:rsidRPr="00072557">
                <w:rPr>
                  <w:rStyle w:val="Hyperlink"/>
                  <w:rFonts w:asciiTheme="minorHAnsi" w:hAnsiTheme="minorHAnsi"/>
                  <w:szCs w:val="22"/>
                </w:rPr>
                <w:t>Information Privacy Principles</w:t>
              </w:r>
            </w:hyperlink>
            <w:r w:rsidRPr="00072557">
              <w:rPr>
                <w:rStyle w:val="FootnoteReference"/>
                <w:rFonts w:asciiTheme="minorHAnsi" w:hAnsiTheme="minorHAnsi"/>
                <w:color w:val="454347"/>
                <w:sz w:val="22"/>
                <w:szCs w:val="22"/>
              </w:rPr>
              <w:footnoteReference w:id="1"/>
            </w:r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 xml:space="preserve"> (IPP) in the </w:t>
            </w:r>
            <w:r w:rsidRPr="00072557">
              <w:rPr>
                <w:rFonts w:asciiTheme="minorHAnsi" w:hAnsiTheme="minorHAnsi"/>
                <w:i/>
                <w:iCs/>
                <w:color w:val="454347"/>
                <w:sz w:val="22"/>
                <w:szCs w:val="22"/>
              </w:rPr>
              <w:t>Information Act 2002</w:t>
            </w:r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> (NT), which regulates how organisations may collect, use, disclose and store personal information and how individuals may access and correct personal information held about them.</w:t>
            </w:r>
          </w:p>
          <w:p w14:paraId="6FF72976" w14:textId="77777777" w:rsidR="00072557" w:rsidRPr="00072557" w:rsidRDefault="00072557" w:rsidP="00244CFD">
            <w:pPr>
              <w:pStyle w:val="NormalWeb"/>
              <w:shd w:val="clear" w:color="auto" w:fill="FFFFFF"/>
              <w:rPr>
                <w:rFonts w:asciiTheme="minorHAnsi" w:hAnsiTheme="minorHAnsi"/>
                <w:color w:val="454347"/>
                <w:sz w:val="22"/>
                <w:szCs w:val="22"/>
              </w:rPr>
            </w:pPr>
          </w:p>
          <w:p w14:paraId="77FE9A36" w14:textId="77777777" w:rsidR="007E4618" w:rsidRDefault="007E4618" w:rsidP="00244CFD">
            <w:pPr>
              <w:pStyle w:val="NormalWeb"/>
              <w:shd w:val="clear" w:color="auto" w:fill="FFFFFF"/>
              <w:rPr>
                <w:rFonts w:asciiTheme="minorHAnsi" w:hAnsiTheme="minorHAnsi"/>
                <w:color w:val="454347"/>
                <w:sz w:val="22"/>
                <w:szCs w:val="22"/>
              </w:rPr>
            </w:pPr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 xml:space="preserve">To process your request for an Interpreter, the Aboriginal Interpreter Service requires personal information from you to help us understand you and your </w:t>
            </w:r>
            <w:proofErr w:type="gramStart"/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>needs, and</w:t>
            </w:r>
            <w:proofErr w:type="gramEnd"/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 xml:space="preserve"> provide you with the best service. Failure to provide relevant information about the non-English speaking person (NESP) and topic of the job request may result in the Aboriginal Interpreter Services being unable to provide you with a service, or the most appropriate service.</w:t>
            </w:r>
          </w:p>
          <w:p w14:paraId="7D6EFDAD" w14:textId="77777777" w:rsidR="00072557" w:rsidRPr="00072557" w:rsidRDefault="00072557" w:rsidP="00244CFD">
            <w:pPr>
              <w:pStyle w:val="NormalWeb"/>
              <w:shd w:val="clear" w:color="auto" w:fill="FFFFFF"/>
              <w:rPr>
                <w:rFonts w:asciiTheme="minorHAnsi" w:hAnsiTheme="minorHAnsi"/>
                <w:color w:val="454347"/>
                <w:sz w:val="22"/>
                <w:szCs w:val="22"/>
              </w:rPr>
            </w:pPr>
          </w:p>
          <w:p w14:paraId="2606E3FD" w14:textId="77777777" w:rsidR="007E4618" w:rsidRPr="00862D43" w:rsidRDefault="007E4618" w:rsidP="00244CFD">
            <w:pPr>
              <w:pStyle w:val="NormalWeb"/>
              <w:shd w:val="clear" w:color="auto" w:fill="FFFFFF"/>
              <w:rPr>
                <w:rFonts w:ascii="Lato" w:hAnsi="Lato"/>
                <w:color w:val="454347"/>
                <w:sz w:val="22"/>
                <w:szCs w:val="22"/>
              </w:rPr>
            </w:pPr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>If you have any questions about how your personal information will be handled or would like to gain access to your personal information, you can contact the </w:t>
            </w:r>
            <w:hyperlink r:id="rId11" w:tgtFrame="_blank" w:history="1">
              <w:r w:rsidRPr="00072557">
                <w:rPr>
                  <w:rStyle w:val="Hyperlink"/>
                  <w:rFonts w:asciiTheme="minorHAnsi" w:hAnsiTheme="minorHAnsi"/>
                  <w:szCs w:val="22"/>
                </w:rPr>
                <w:t>Aboriginal Interpreter Service</w:t>
              </w:r>
            </w:hyperlink>
            <w:r w:rsidRPr="00072557">
              <w:rPr>
                <w:rStyle w:val="FootnoteReference"/>
                <w:rFonts w:asciiTheme="minorHAnsi" w:hAnsiTheme="minorHAnsi"/>
                <w:color w:val="454347"/>
                <w:sz w:val="22"/>
                <w:szCs w:val="22"/>
              </w:rPr>
              <w:footnoteReference w:id="2"/>
            </w:r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>. For more information, read our </w:t>
            </w:r>
            <w:hyperlink r:id="rId12" w:tgtFrame="_blank" w:history="1">
              <w:r w:rsidRPr="00072557">
                <w:rPr>
                  <w:rStyle w:val="Hyperlink"/>
                  <w:rFonts w:asciiTheme="minorHAnsi" w:hAnsiTheme="minorHAnsi"/>
                  <w:szCs w:val="22"/>
                </w:rPr>
                <w:t>privacy policy</w:t>
              </w:r>
            </w:hyperlink>
            <w:r w:rsidRPr="00072557">
              <w:rPr>
                <w:rStyle w:val="FootnoteReference"/>
                <w:rFonts w:asciiTheme="minorHAnsi" w:hAnsiTheme="minorHAnsi"/>
                <w:color w:val="454347"/>
                <w:sz w:val="22"/>
                <w:szCs w:val="22"/>
              </w:rPr>
              <w:footnoteReference w:id="3"/>
            </w:r>
            <w:r w:rsidRPr="00072557">
              <w:rPr>
                <w:rFonts w:asciiTheme="minorHAnsi" w:hAnsiTheme="minorHAnsi"/>
                <w:color w:val="454347"/>
                <w:sz w:val="22"/>
                <w:szCs w:val="22"/>
              </w:rPr>
              <w:t>.</w:t>
            </w:r>
          </w:p>
        </w:tc>
      </w:tr>
    </w:tbl>
    <w:p w14:paraId="5119059D" w14:textId="77777777" w:rsidR="007A5EFD" w:rsidRDefault="007A5EFD" w:rsidP="009B1BF1"/>
    <w:sectPr w:rsidR="007A5EFD" w:rsidSect="00CC571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E935" w14:textId="77777777" w:rsidR="00B95E06" w:rsidRDefault="00B95E06" w:rsidP="007332FF">
      <w:r>
        <w:separator/>
      </w:r>
    </w:p>
  </w:endnote>
  <w:endnote w:type="continuationSeparator" w:id="0">
    <w:p w14:paraId="62AA0C18" w14:textId="77777777" w:rsidR="00B95E06" w:rsidRDefault="00B95E0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15F1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6A9264D3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251BDDB" w14:textId="77777777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B452B2">
                <w:rPr>
                  <w:rStyle w:val="PageNumber"/>
                  <w:b/>
                </w:rPr>
                <w:t>the Chief Minister and Cabinet</w:t>
              </w:r>
            </w:sdtContent>
          </w:sdt>
        </w:p>
        <w:p w14:paraId="34ED456A" w14:textId="77777777" w:rsid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10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A5606C">
                <w:rPr>
                  <w:rStyle w:val="PageNumber"/>
                </w:rPr>
                <w:t>10 November 2023</w:t>
              </w:r>
            </w:sdtContent>
          </w:sdt>
        </w:p>
        <w:p w14:paraId="0D8CB898" w14:textId="77777777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7255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7255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D32E90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7522FE2B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34C9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68EF95B3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15DFFBCF" w14:textId="77777777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B452B2">
                <w:rPr>
                  <w:rStyle w:val="PageNumber"/>
                  <w:b/>
                </w:rPr>
                <w:t>the Chief Minister and Cabinet</w:t>
              </w:r>
            </w:sdtContent>
          </w:sdt>
        </w:p>
        <w:p w14:paraId="4CCBE02F" w14:textId="77777777" w:rsidR="00A66DD9" w:rsidRPr="001B3D22" w:rsidRDefault="0000000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10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A5606C">
                <w:rPr>
                  <w:rStyle w:val="PageNumber"/>
                </w:rPr>
                <w:t>10 November 2023</w:t>
              </w:r>
            </w:sdtContent>
          </w:sdt>
          <w:r w:rsidR="00BB1378">
            <w:rPr>
              <w:rStyle w:val="PageNumber"/>
            </w:rPr>
            <w:t xml:space="preserve"> </w:t>
          </w:r>
        </w:p>
        <w:p w14:paraId="44643674" w14:textId="77777777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7255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72557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5389CFA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4C890549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A4EED0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54D1" w14:textId="77777777" w:rsidR="00B95E06" w:rsidRDefault="00B95E06" w:rsidP="007332FF">
      <w:r>
        <w:separator/>
      </w:r>
    </w:p>
  </w:footnote>
  <w:footnote w:type="continuationSeparator" w:id="0">
    <w:p w14:paraId="0A0784A8" w14:textId="77777777" w:rsidR="00B95E06" w:rsidRDefault="00B95E06" w:rsidP="007332FF">
      <w:r>
        <w:continuationSeparator/>
      </w:r>
    </w:p>
  </w:footnote>
  <w:footnote w:id="1">
    <w:p w14:paraId="3F9CAC71" w14:textId="77777777" w:rsidR="007E4618" w:rsidRDefault="007E4618" w:rsidP="007E46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31487">
          <w:rPr>
            <w:rStyle w:val="Hyperlink"/>
            <w:sz w:val="20"/>
          </w:rPr>
          <w:t>https://infocomm.nt.gov.au/privacy/collection-of-information</w:t>
        </w:r>
      </w:hyperlink>
    </w:p>
  </w:footnote>
  <w:footnote w:id="2">
    <w:p w14:paraId="78904C9B" w14:textId="77777777" w:rsidR="007E4618" w:rsidRDefault="007E4618" w:rsidP="007E46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31487">
          <w:rPr>
            <w:rStyle w:val="Hyperlink"/>
            <w:sz w:val="20"/>
          </w:rPr>
          <w:t>https://nt.gov.au/community/interpreting-and-translating-services/aboriginal-interpreter-service/contact-aboriginal-interpreter-service</w:t>
        </w:r>
      </w:hyperlink>
    </w:p>
  </w:footnote>
  <w:footnote w:id="3">
    <w:p w14:paraId="52D7C32E" w14:textId="77777777" w:rsidR="007E4618" w:rsidRDefault="007E4618" w:rsidP="007E46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631487">
          <w:rPr>
            <w:rStyle w:val="Hyperlink"/>
            <w:sz w:val="20"/>
          </w:rPr>
          <w:t>https://cmc.nt.gov.au/aboriginal-affairs/aboriginal-interpreter-service/aboriginal-interpreter-service-privacy-policy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ADAD" w14:textId="5950A961" w:rsidR="00983000" w:rsidRPr="00162207" w:rsidRDefault="0000000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B13DA">
          <w:rPr>
            <w:rStyle w:val="HeaderChar"/>
          </w:rPr>
          <w:t>AIS booking request, legal - criminal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245B0778" w14:textId="1FE2137A" w:rsidR="00A53CF0" w:rsidRPr="00E908F1" w:rsidRDefault="008F1507" w:rsidP="00A53CF0">
        <w:pPr>
          <w:pStyle w:val="Title"/>
        </w:pPr>
        <w:r>
          <w:rPr>
            <w:rStyle w:val="TitleChar"/>
          </w:rPr>
          <w:t xml:space="preserve">AIS </w:t>
        </w:r>
        <w:r w:rsidR="007B13DA">
          <w:rPr>
            <w:rStyle w:val="TitleChar"/>
          </w:rPr>
          <w:t>b</w:t>
        </w:r>
        <w:r>
          <w:rPr>
            <w:rStyle w:val="TitleChar"/>
          </w:rPr>
          <w:t xml:space="preserve">ooking </w:t>
        </w:r>
        <w:r w:rsidR="007B13DA">
          <w:rPr>
            <w:rStyle w:val="TitleChar"/>
          </w:rPr>
          <w:t>r</w:t>
        </w:r>
        <w:r>
          <w:rPr>
            <w:rStyle w:val="TitleChar"/>
          </w:rPr>
          <w:t xml:space="preserve">equest, </w:t>
        </w:r>
        <w:r w:rsidR="007B13DA">
          <w:rPr>
            <w:rStyle w:val="TitleChar"/>
          </w:rPr>
          <w:t>l</w:t>
        </w:r>
        <w:r>
          <w:rPr>
            <w:rStyle w:val="TitleChar"/>
          </w:rPr>
          <w:t xml:space="preserve">egal - </w:t>
        </w:r>
        <w:r w:rsidR="007B13DA">
          <w:rPr>
            <w:rStyle w:val="TitleChar"/>
          </w:rPr>
          <w:t>c</w:t>
        </w:r>
        <w:r>
          <w:rPr>
            <w:rStyle w:val="TitleChar"/>
          </w:rPr>
          <w:t>riminal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D6057"/>
    <w:multiLevelType w:val="multilevel"/>
    <w:tmpl w:val="704E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3CEA0B3C"/>
    <w:multiLevelType w:val="multilevel"/>
    <w:tmpl w:val="79D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F875E2"/>
    <w:multiLevelType w:val="hybridMultilevel"/>
    <w:tmpl w:val="83F01CDC"/>
    <w:lvl w:ilvl="0" w:tplc="EF0AD778">
      <w:numFmt w:val="bullet"/>
      <w:lvlText w:val="•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B5146E7"/>
    <w:multiLevelType w:val="multilevel"/>
    <w:tmpl w:val="9BA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9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509414078">
    <w:abstractNumId w:val="20"/>
  </w:num>
  <w:num w:numId="2" w16cid:durableId="1676805101">
    <w:abstractNumId w:val="12"/>
  </w:num>
  <w:num w:numId="3" w16cid:durableId="1783497103">
    <w:abstractNumId w:val="40"/>
  </w:num>
  <w:num w:numId="4" w16cid:durableId="1933463857">
    <w:abstractNumId w:val="25"/>
  </w:num>
  <w:num w:numId="5" w16cid:durableId="1085540319">
    <w:abstractNumId w:val="16"/>
  </w:num>
  <w:num w:numId="6" w16cid:durableId="21639227">
    <w:abstractNumId w:val="8"/>
  </w:num>
  <w:num w:numId="7" w16cid:durableId="104077773">
    <w:abstractNumId w:val="28"/>
  </w:num>
  <w:num w:numId="8" w16cid:durableId="1112361696">
    <w:abstractNumId w:val="15"/>
  </w:num>
  <w:num w:numId="9" w16cid:durableId="1201669286">
    <w:abstractNumId w:val="39"/>
  </w:num>
  <w:num w:numId="10" w16cid:durableId="316812937">
    <w:abstractNumId w:val="23"/>
  </w:num>
  <w:num w:numId="11" w16cid:durableId="1204899809">
    <w:abstractNumId w:val="36"/>
  </w:num>
  <w:num w:numId="12" w16cid:durableId="4673718">
    <w:abstractNumId w:val="22"/>
  </w:num>
  <w:num w:numId="13" w16cid:durableId="1758596912">
    <w:abstractNumId w:val="35"/>
  </w:num>
  <w:num w:numId="14" w16cid:durableId="74938447">
    <w:abstractNumId w:val="1"/>
  </w:num>
  <w:num w:numId="15" w16cid:durableId="1741516703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67"/>
    <w:rsid w:val="00001DDF"/>
    <w:rsid w:val="0000322D"/>
    <w:rsid w:val="00007670"/>
    <w:rsid w:val="00010665"/>
    <w:rsid w:val="00010B38"/>
    <w:rsid w:val="00020347"/>
    <w:rsid w:val="0002393A"/>
    <w:rsid w:val="00027DB8"/>
    <w:rsid w:val="00031A96"/>
    <w:rsid w:val="00040BF3"/>
    <w:rsid w:val="0004211C"/>
    <w:rsid w:val="00046C59"/>
    <w:rsid w:val="00050593"/>
    <w:rsid w:val="00051362"/>
    <w:rsid w:val="00051F45"/>
    <w:rsid w:val="00052953"/>
    <w:rsid w:val="0005341A"/>
    <w:rsid w:val="00056DEF"/>
    <w:rsid w:val="00056EDC"/>
    <w:rsid w:val="0006635A"/>
    <w:rsid w:val="000716E1"/>
    <w:rsid w:val="000720BE"/>
    <w:rsid w:val="00072557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508F"/>
    <w:rsid w:val="00086A5F"/>
    <w:rsid w:val="0009044D"/>
    <w:rsid w:val="000911EF"/>
    <w:rsid w:val="000962C5"/>
    <w:rsid w:val="00097865"/>
    <w:rsid w:val="000A4317"/>
    <w:rsid w:val="000A559C"/>
    <w:rsid w:val="000A7399"/>
    <w:rsid w:val="000B0076"/>
    <w:rsid w:val="000B2CA1"/>
    <w:rsid w:val="000C1F7D"/>
    <w:rsid w:val="000C23BA"/>
    <w:rsid w:val="000C64B9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7E86"/>
    <w:rsid w:val="00146120"/>
    <w:rsid w:val="00150DC0"/>
    <w:rsid w:val="00154B3B"/>
    <w:rsid w:val="0015534E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4D4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150E4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851E0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1D31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1213"/>
    <w:rsid w:val="00394876"/>
    <w:rsid w:val="00394AAF"/>
    <w:rsid w:val="00394CE5"/>
    <w:rsid w:val="0039602B"/>
    <w:rsid w:val="003A6341"/>
    <w:rsid w:val="003B67FD"/>
    <w:rsid w:val="003B6A61"/>
    <w:rsid w:val="003C2F8D"/>
    <w:rsid w:val="003C449C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63A1"/>
    <w:rsid w:val="003F7E65"/>
    <w:rsid w:val="0040222A"/>
    <w:rsid w:val="00402A05"/>
    <w:rsid w:val="004047BC"/>
    <w:rsid w:val="004100F7"/>
    <w:rsid w:val="00414CB3"/>
    <w:rsid w:val="0041563D"/>
    <w:rsid w:val="00416748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4D6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1747"/>
    <w:rsid w:val="004B22C3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4934"/>
    <w:rsid w:val="00500F94"/>
    <w:rsid w:val="00502FB3"/>
    <w:rsid w:val="00503DE9"/>
    <w:rsid w:val="005048B0"/>
    <w:rsid w:val="0050530C"/>
    <w:rsid w:val="00505DEA"/>
    <w:rsid w:val="005060E5"/>
    <w:rsid w:val="00507782"/>
    <w:rsid w:val="00512A04"/>
    <w:rsid w:val="00520499"/>
    <w:rsid w:val="005214CC"/>
    <w:rsid w:val="0052341C"/>
    <w:rsid w:val="005249F5"/>
    <w:rsid w:val="005260F7"/>
    <w:rsid w:val="00543BD1"/>
    <w:rsid w:val="00556113"/>
    <w:rsid w:val="005621C4"/>
    <w:rsid w:val="00564C12"/>
    <w:rsid w:val="005654B8"/>
    <w:rsid w:val="00572485"/>
    <w:rsid w:val="00574836"/>
    <w:rsid w:val="005762CC"/>
    <w:rsid w:val="005773CF"/>
    <w:rsid w:val="00582D3D"/>
    <w:rsid w:val="00585D8F"/>
    <w:rsid w:val="00590040"/>
    <w:rsid w:val="00595386"/>
    <w:rsid w:val="005966E9"/>
    <w:rsid w:val="00597234"/>
    <w:rsid w:val="005A4AC0"/>
    <w:rsid w:val="005A539B"/>
    <w:rsid w:val="005A5FDF"/>
    <w:rsid w:val="005B0FB7"/>
    <w:rsid w:val="005B122A"/>
    <w:rsid w:val="005B1FCB"/>
    <w:rsid w:val="005B5AC2"/>
    <w:rsid w:val="005B64BC"/>
    <w:rsid w:val="005C2833"/>
    <w:rsid w:val="005E144D"/>
    <w:rsid w:val="005E1500"/>
    <w:rsid w:val="005E3A43"/>
    <w:rsid w:val="005F0B17"/>
    <w:rsid w:val="005F77C7"/>
    <w:rsid w:val="00620675"/>
    <w:rsid w:val="0062135B"/>
    <w:rsid w:val="00622910"/>
    <w:rsid w:val="006254B6"/>
    <w:rsid w:val="00627FC8"/>
    <w:rsid w:val="0063353E"/>
    <w:rsid w:val="00634267"/>
    <w:rsid w:val="006433C3"/>
    <w:rsid w:val="00650F5B"/>
    <w:rsid w:val="00661D1D"/>
    <w:rsid w:val="00665916"/>
    <w:rsid w:val="006670D7"/>
    <w:rsid w:val="006719EA"/>
    <w:rsid w:val="00671F13"/>
    <w:rsid w:val="0067400A"/>
    <w:rsid w:val="0068210A"/>
    <w:rsid w:val="006847AD"/>
    <w:rsid w:val="0069114B"/>
    <w:rsid w:val="006944C1"/>
    <w:rsid w:val="006A756A"/>
    <w:rsid w:val="006B7FE0"/>
    <w:rsid w:val="006C69CB"/>
    <w:rsid w:val="006D063A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2242"/>
    <w:rsid w:val="00755248"/>
    <w:rsid w:val="00760F71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39BC"/>
    <w:rsid w:val="007A4026"/>
    <w:rsid w:val="007A5EFD"/>
    <w:rsid w:val="007A6A4F"/>
    <w:rsid w:val="007B03F5"/>
    <w:rsid w:val="007B13DA"/>
    <w:rsid w:val="007B5C09"/>
    <w:rsid w:val="007B5DA2"/>
    <w:rsid w:val="007C0966"/>
    <w:rsid w:val="007C19E7"/>
    <w:rsid w:val="007C3A66"/>
    <w:rsid w:val="007C5CFD"/>
    <w:rsid w:val="007C6D9F"/>
    <w:rsid w:val="007D4893"/>
    <w:rsid w:val="007D48A4"/>
    <w:rsid w:val="007E4618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F86"/>
    <w:rsid w:val="00830853"/>
    <w:rsid w:val="008313C4"/>
    <w:rsid w:val="00835434"/>
    <w:rsid w:val="008358C0"/>
    <w:rsid w:val="00836E22"/>
    <w:rsid w:val="00841B39"/>
    <w:rsid w:val="00842838"/>
    <w:rsid w:val="00853690"/>
    <w:rsid w:val="00854EC1"/>
    <w:rsid w:val="0085797F"/>
    <w:rsid w:val="00860028"/>
    <w:rsid w:val="00861DC3"/>
    <w:rsid w:val="00862D4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A7C78"/>
    <w:rsid w:val="008B03CE"/>
    <w:rsid w:val="008B521D"/>
    <w:rsid w:val="008B529E"/>
    <w:rsid w:val="008C0611"/>
    <w:rsid w:val="008C17FB"/>
    <w:rsid w:val="008C70BB"/>
    <w:rsid w:val="008D1B00"/>
    <w:rsid w:val="008D57B8"/>
    <w:rsid w:val="008E03FC"/>
    <w:rsid w:val="008E2A64"/>
    <w:rsid w:val="008E3FA1"/>
    <w:rsid w:val="008E510B"/>
    <w:rsid w:val="008F1507"/>
    <w:rsid w:val="00902B13"/>
    <w:rsid w:val="00911941"/>
    <w:rsid w:val="0092024D"/>
    <w:rsid w:val="00925146"/>
    <w:rsid w:val="0092585A"/>
    <w:rsid w:val="00925F0F"/>
    <w:rsid w:val="00932F6B"/>
    <w:rsid w:val="00934E50"/>
    <w:rsid w:val="009468BC"/>
    <w:rsid w:val="00947B0B"/>
    <w:rsid w:val="00947FAE"/>
    <w:rsid w:val="00955CF1"/>
    <w:rsid w:val="009616DF"/>
    <w:rsid w:val="0096542F"/>
    <w:rsid w:val="00967FA7"/>
    <w:rsid w:val="00971645"/>
    <w:rsid w:val="00977919"/>
    <w:rsid w:val="00983000"/>
    <w:rsid w:val="009854B5"/>
    <w:rsid w:val="009870FA"/>
    <w:rsid w:val="009921C3"/>
    <w:rsid w:val="00994CF4"/>
    <w:rsid w:val="0099551D"/>
    <w:rsid w:val="009A5897"/>
    <w:rsid w:val="009A5F24"/>
    <w:rsid w:val="009A7417"/>
    <w:rsid w:val="009B0B3E"/>
    <w:rsid w:val="009B1913"/>
    <w:rsid w:val="009B1BF1"/>
    <w:rsid w:val="009B227F"/>
    <w:rsid w:val="009B53DF"/>
    <w:rsid w:val="009B6657"/>
    <w:rsid w:val="009B6966"/>
    <w:rsid w:val="009D0EB5"/>
    <w:rsid w:val="009D14F9"/>
    <w:rsid w:val="009D2B74"/>
    <w:rsid w:val="009D63FF"/>
    <w:rsid w:val="009E065E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0993"/>
    <w:rsid w:val="00A31AE8"/>
    <w:rsid w:val="00A36D63"/>
    <w:rsid w:val="00A3739D"/>
    <w:rsid w:val="00A3761F"/>
    <w:rsid w:val="00A37DDA"/>
    <w:rsid w:val="00A45005"/>
    <w:rsid w:val="00A537A1"/>
    <w:rsid w:val="00A53CF0"/>
    <w:rsid w:val="00A5606C"/>
    <w:rsid w:val="00A60604"/>
    <w:rsid w:val="00A62F83"/>
    <w:rsid w:val="00A66DD9"/>
    <w:rsid w:val="00A717B1"/>
    <w:rsid w:val="00A7620F"/>
    <w:rsid w:val="00A76790"/>
    <w:rsid w:val="00A9082B"/>
    <w:rsid w:val="00A925EC"/>
    <w:rsid w:val="00A929AA"/>
    <w:rsid w:val="00A92B6B"/>
    <w:rsid w:val="00A953FD"/>
    <w:rsid w:val="00AA541E"/>
    <w:rsid w:val="00AC3053"/>
    <w:rsid w:val="00AD0DA4"/>
    <w:rsid w:val="00AD4169"/>
    <w:rsid w:val="00AE06E3"/>
    <w:rsid w:val="00AE193F"/>
    <w:rsid w:val="00AE25C6"/>
    <w:rsid w:val="00AE2A8A"/>
    <w:rsid w:val="00AE306C"/>
    <w:rsid w:val="00AF28C1"/>
    <w:rsid w:val="00B02EF1"/>
    <w:rsid w:val="00B07C97"/>
    <w:rsid w:val="00B11C67"/>
    <w:rsid w:val="00B128D1"/>
    <w:rsid w:val="00B15754"/>
    <w:rsid w:val="00B16002"/>
    <w:rsid w:val="00B2046E"/>
    <w:rsid w:val="00B20E8B"/>
    <w:rsid w:val="00B257E1"/>
    <w:rsid w:val="00B2599A"/>
    <w:rsid w:val="00B27AC4"/>
    <w:rsid w:val="00B31D3A"/>
    <w:rsid w:val="00B33D30"/>
    <w:rsid w:val="00B343CC"/>
    <w:rsid w:val="00B452B2"/>
    <w:rsid w:val="00B5084A"/>
    <w:rsid w:val="00B50912"/>
    <w:rsid w:val="00B606A1"/>
    <w:rsid w:val="00B614F7"/>
    <w:rsid w:val="00B61B26"/>
    <w:rsid w:val="00B65E6B"/>
    <w:rsid w:val="00B674EB"/>
    <w:rsid w:val="00B675B2"/>
    <w:rsid w:val="00B7587C"/>
    <w:rsid w:val="00B81261"/>
    <w:rsid w:val="00B8223E"/>
    <w:rsid w:val="00B832AE"/>
    <w:rsid w:val="00B86678"/>
    <w:rsid w:val="00B92F9B"/>
    <w:rsid w:val="00B93A38"/>
    <w:rsid w:val="00B941B3"/>
    <w:rsid w:val="00B94EA9"/>
    <w:rsid w:val="00B95E06"/>
    <w:rsid w:val="00B96513"/>
    <w:rsid w:val="00BA1A56"/>
    <w:rsid w:val="00BA1D47"/>
    <w:rsid w:val="00BA66F0"/>
    <w:rsid w:val="00BB1378"/>
    <w:rsid w:val="00BB2239"/>
    <w:rsid w:val="00BB2AE7"/>
    <w:rsid w:val="00BB4DA8"/>
    <w:rsid w:val="00BB6464"/>
    <w:rsid w:val="00BC1BB8"/>
    <w:rsid w:val="00BD7FE1"/>
    <w:rsid w:val="00BE0339"/>
    <w:rsid w:val="00BE37CA"/>
    <w:rsid w:val="00BE6144"/>
    <w:rsid w:val="00BE635A"/>
    <w:rsid w:val="00BF17E9"/>
    <w:rsid w:val="00BF2ABB"/>
    <w:rsid w:val="00BF5099"/>
    <w:rsid w:val="00C069DC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1DF3"/>
    <w:rsid w:val="00C52BC3"/>
    <w:rsid w:val="00C53ECF"/>
    <w:rsid w:val="00C5404C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26EE"/>
    <w:rsid w:val="00CA36A0"/>
    <w:rsid w:val="00CA6BC5"/>
    <w:rsid w:val="00CC2F1A"/>
    <w:rsid w:val="00CC571B"/>
    <w:rsid w:val="00CC61CD"/>
    <w:rsid w:val="00CC6A0D"/>
    <w:rsid w:val="00CC6C02"/>
    <w:rsid w:val="00CC737B"/>
    <w:rsid w:val="00CC74FB"/>
    <w:rsid w:val="00CD5011"/>
    <w:rsid w:val="00CE640F"/>
    <w:rsid w:val="00CE76BC"/>
    <w:rsid w:val="00CF5037"/>
    <w:rsid w:val="00CF540E"/>
    <w:rsid w:val="00D02F07"/>
    <w:rsid w:val="00D10727"/>
    <w:rsid w:val="00D129B5"/>
    <w:rsid w:val="00D15D88"/>
    <w:rsid w:val="00D27D49"/>
    <w:rsid w:val="00D27EBE"/>
    <w:rsid w:val="00D318E6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422B"/>
    <w:rsid w:val="00D74B2D"/>
    <w:rsid w:val="00D768EB"/>
    <w:rsid w:val="00D81E17"/>
    <w:rsid w:val="00D82D1E"/>
    <w:rsid w:val="00D832D9"/>
    <w:rsid w:val="00D83EC2"/>
    <w:rsid w:val="00D90F00"/>
    <w:rsid w:val="00D972F6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3661"/>
    <w:rsid w:val="00DE5E18"/>
    <w:rsid w:val="00DE6486"/>
    <w:rsid w:val="00DF0487"/>
    <w:rsid w:val="00DF5EA4"/>
    <w:rsid w:val="00E02681"/>
    <w:rsid w:val="00E02792"/>
    <w:rsid w:val="00E034D8"/>
    <w:rsid w:val="00E04CC0"/>
    <w:rsid w:val="00E04E52"/>
    <w:rsid w:val="00E15816"/>
    <w:rsid w:val="00E160D5"/>
    <w:rsid w:val="00E235CB"/>
    <w:rsid w:val="00E239FF"/>
    <w:rsid w:val="00E27D7B"/>
    <w:rsid w:val="00E30556"/>
    <w:rsid w:val="00E30981"/>
    <w:rsid w:val="00E316FF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00A"/>
    <w:rsid w:val="00E770C4"/>
    <w:rsid w:val="00E84C5A"/>
    <w:rsid w:val="00E861DB"/>
    <w:rsid w:val="00E908F1"/>
    <w:rsid w:val="00E93406"/>
    <w:rsid w:val="00E956C5"/>
    <w:rsid w:val="00E95C39"/>
    <w:rsid w:val="00EA2C39"/>
    <w:rsid w:val="00EA5593"/>
    <w:rsid w:val="00EB0A3C"/>
    <w:rsid w:val="00EB0A96"/>
    <w:rsid w:val="00EB3050"/>
    <w:rsid w:val="00EB77F9"/>
    <w:rsid w:val="00EC270C"/>
    <w:rsid w:val="00EC5769"/>
    <w:rsid w:val="00EC7D00"/>
    <w:rsid w:val="00ED0304"/>
    <w:rsid w:val="00ED4FF7"/>
    <w:rsid w:val="00ED5B7B"/>
    <w:rsid w:val="00EE38FA"/>
    <w:rsid w:val="00EE3E2C"/>
    <w:rsid w:val="00EE42E0"/>
    <w:rsid w:val="00EE5D23"/>
    <w:rsid w:val="00EE750D"/>
    <w:rsid w:val="00EF051F"/>
    <w:rsid w:val="00EF3CA4"/>
    <w:rsid w:val="00EF49A8"/>
    <w:rsid w:val="00EF56D6"/>
    <w:rsid w:val="00EF7859"/>
    <w:rsid w:val="00F014DA"/>
    <w:rsid w:val="00F02591"/>
    <w:rsid w:val="00F0749C"/>
    <w:rsid w:val="00F15931"/>
    <w:rsid w:val="00F20266"/>
    <w:rsid w:val="00F467B9"/>
    <w:rsid w:val="00F5696E"/>
    <w:rsid w:val="00F60EFF"/>
    <w:rsid w:val="00F65F87"/>
    <w:rsid w:val="00F67D2D"/>
    <w:rsid w:val="00F858F2"/>
    <w:rsid w:val="00F860CC"/>
    <w:rsid w:val="00F94398"/>
    <w:rsid w:val="00FA3D97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7BB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159BD"/>
  <w15:docId w15:val="{EE03E660-6ABE-4E9F-88EF-C15E1F21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Strong">
    <w:name w:val="Strong"/>
    <w:basedOn w:val="DefaultParagraphFont"/>
    <w:uiPriority w:val="22"/>
    <w:qFormat/>
    <w:rsid w:val="0062135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35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35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35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0993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mc.nt.gov.au/aboriginal-affairs/aboriginal-interpreter-service/aboriginal-interpreter-service-privacy-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.gov.au/community/interpreting-and-translating-services/aboriginal-interpreter-service/contact-aboriginal-interpreter-servic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focomm.nt.gov.au/privacy/collection-of-information" TargetMode="External"/><Relationship Id="rId4" Type="http://schemas.openxmlformats.org/officeDocument/2006/relationships/styles" Target="styles.xml"/><Relationship Id="rId9" Type="http://schemas.openxmlformats.org/officeDocument/2006/relationships/hyperlink" Target="mailto:ais@nt.gov.a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mc.nt.gov.au/aboriginal-affairs/aboriginal-interpreter-service/aboriginal-interpreter-service-privacy-policy" TargetMode="External"/><Relationship Id="rId2" Type="http://schemas.openxmlformats.org/officeDocument/2006/relationships/hyperlink" Target="https://nt.gov.au/community/interpreting-and-translating-services/aboriginal-interpreter-service/contact-aboriginal-interpreter-service" TargetMode="External"/><Relationship Id="rId1" Type="http://schemas.openxmlformats.org/officeDocument/2006/relationships/hyperlink" Target="https://infocomm.nt.gov.au/privacy/collection-of-inform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c\Downloads\ntg-form-template%20(7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7FF1D5-55D8-436D-A975-713F82E3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 (7).dotx</Template>
  <TotalTime>1</TotalTime>
  <Pages>3</Pages>
  <Words>490</Words>
  <Characters>2721</Characters>
  <Application>Microsoft Office Word</Application>
  <DocSecurity>0</DocSecurity>
  <Lines>170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 booking request, legal - criminal</vt:lpstr>
    </vt:vector>
  </TitlesOfParts>
  <Company>the Chief Minister and Cabinet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 booking request, legal - criminal</dc:title>
  <dc:creator>Northern Territory Government</dc:creator>
  <cp:lastModifiedBy>Valaree Chuah</cp:lastModifiedBy>
  <cp:revision>3</cp:revision>
  <cp:lastPrinted>2024-02-05T04:46:00Z</cp:lastPrinted>
  <dcterms:created xsi:type="dcterms:W3CDTF">2024-02-05T04:45:00Z</dcterms:created>
  <dcterms:modified xsi:type="dcterms:W3CDTF">2024-02-05T04:46:00Z</dcterms:modified>
</cp:coreProperties>
</file>