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110"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471"/>
        <w:gridCol w:w="1417"/>
        <w:gridCol w:w="1701"/>
        <w:gridCol w:w="2410"/>
        <w:gridCol w:w="1213"/>
        <w:gridCol w:w="488"/>
        <w:gridCol w:w="2410"/>
      </w:tblGrid>
      <w:tr w:rsidR="00605D99" w:rsidRPr="00605D99" w:rsidTr="00D36A90">
        <w:tc>
          <w:tcPr>
            <w:tcW w:w="471" w:type="dxa"/>
            <w:tcBorders>
              <w:top w:val="nil"/>
              <w:left w:val="nil"/>
              <w:bottom w:val="nil"/>
              <w:right w:val="nil"/>
            </w:tcBorders>
            <w:shd w:val="clear" w:color="auto" w:fill="FFFFFF" w:themeFill="background1"/>
            <w:noWrap/>
            <w:tcMar>
              <w:left w:w="0" w:type="dxa"/>
              <w:right w:w="0" w:type="dxa"/>
            </w:tcMar>
          </w:tcPr>
          <w:p w:rsidR="00605D99" w:rsidRPr="00605D99" w:rsidRDefault="00605D99" w:rsidP="001B5723">
            <w:pPr>
              <w:spacing w:after="0"/>
              <w:rPr>
                <w:sz w:val="2"/>
                <w:szCs w:val="2"/>
              </w:rPr>
            </w:pPr>
          </w:p>
        </w:tc>
        <w:tc>
          <w:tcPr>
            <w:tcW w:w="9639" w:type="dxa"/>
            <w:gridSpan w:val="6"/>
            <w:tcBorders>
              <w:top w:val="nil"/>
              <w:left w:val="nil"/>
              <w:bottom w:val="nil"/>
              <w:right w:val="nil"/>
            </w:tcBorders>
            <w:shd w:val="clear" w:color="auto" w:fill="FFFFFF" w:themeFill="background1"/>
          </w:tcPr>
          <w:p w:rsidR="00605D99" w:rsidRPr="00605D99" w:rsidRDefault="00605D99" w:rsidP="001B5723">
            <w:pPr>
              <w:spacing w:after="0"/>
              <w:rPr>
                <w:sz w:val="2"/>
                <w:szCs w:val="2"/>
              </w:rPr>
            </w:pPr>
            <w:r w:rsidRPr="00605D99">
              <w:rPr>
                <w:rStyle w:val="Hidden"/>
                <w:szCs w:val="2"/>
              </w:rPr>
              <w:t>Questions are followed by answer fields. Use the ‘Tab’ key to navigate through. Replace Y/N or Yes/No fields with your answer.</w:t>
            </w:r>
          </w:p>
        </w:tc>
      </w:tr>
      <w:tr w:rsidR="00872B4E" w:rsidRPr="007A5EFD" w:rsidTr="00D36A90">
        <w:tc>
          <w:tcPr>
            <w:tcW w:w="10110" w:type="dxa"/>
            <w:gridSpan w:val="7"/>
            <w:tcBorders>
              <w:top w:val="nil"/>
              <w:left w:val="nil"/>
              <w:bottom w:val="single" w:sz="4" w:space="0" w:color="auto"/>
              <w:right w:val="nil"/>
            </w:tcBorders>
            <w:shd w:val="clear" w:color="auto" w:fill="FFFFFF" w:themeFill="background1"/>
            <w:noWrap/>
            <w:tcMar>
              <w:left w:w="0" w:type="dxa"/>
              <w:right w:w="0" w:type="dxa"/>
            </w:tcMar>
          </w:tcPr>
          <w:p w:rsidR="00605D99" w:rsidRPr="0007637E" w:rsidRDefault="00605D99" w:rsidP="00605D99">
            <w:pPr>
              <w:rPr>
                <w:sz w:val="28"/>
                <w:szCs w:val="28"/>
              </w:rPr>
            </w:pPr>
            <w:r w:rsidRPr="0007637E">
              <w:rPr>
                <w:rFonts w:asciiTheme="majorHAnsi" w:hAnsiTheme="majorHAnsi"/>
                <w:color w:val="1F1F5F" w:themeColor="text1"/>
                <w:sz w:val="28"/>
                <w:szCs w:val="28"/>
              </w:rPr>
              <w:t xml:space="preserve">Approved form </w:t>
            </w:r>
            <w:r w:rsidR="00CB3335" w:rsidRPr="0007637E">
              <w:rPr>
                <w:rFonts w:asciiTheme="majorHAnsi" w:hAnsiTheme="majorHAnsi"/>
                <w:color w:val="1F1F5F" w:themeColor="text1"/>
                <w:sz w:val="28"/>
                <w:szCs w:val="28"/>
              </w:rPr>
              <w:t xml:space="preserve">under </w:t>
            </w:r>
            <w:r w:rsidRPr="0007637E">
              <w:rPr>
                <w:rFonts w:asciiTheme="majorHAnsi" w:hAnsiTheme="majorHAnsi"/>
                <w:color w:val="1F1F5F" w:themeColor="text1"/>
                <w:sz w:val="28"/>
                <w:szCs w:val="28"/>
              </w:rPr>
              <w:t xml:space="preserve">section 202 of the </w:t>
            </w:r>
            <w:r w:rsidRPr="0007637E">
              <w:rPr>
                <w:rFonts w:asciiTheme="majorHAnsi" w:hAnsiTheme="majorHAnsi"/>
                <w:i/>
                <w:color w:val="1F1F5F" w:themeColor="text1"/>
                <w:sz w:val="28"/>
                <w:szCs w:val="28"/>
              </w:rPr>
              <w:t>Liquor Act 2019</w:t>
            </w:r>
          </w:p>
          <w:p w:rsidR="00FE1BA2" w:rsidRDefault="00FE1BA2" w:rsidP="00FE1BA2">
            <w:pPr>
              <w:pStyle w:val="ListParagraph"/>
              <w:numPr>
                <w:ilvl w:val="0"/>
                <w:numId w:val="15"/>
              </w:numPr>
              <w:spacing w:after="40"/>
              <w:ind w:left="321" w:hanging="284"/>
            </w:pPr>
            <w:r>
              <w:t>Type your answers or use clear, printed writing.</w:t>
            </w:r>
          </w:p>
          <w:p w:rsidR="00FE1BA2" w:rsidRDefault="00FE1BA2" w:rsidP="00FE1BA2">
            <w:pPr>
              <w:pStyle w:val="ListParagraph"/>
              <w:numPr>
                <w:ilvl w:val="0"/>
                <w:numId w:val="15"/>
              </w:numPr>
              <w:spacing w:after="40"/>
              <w:ind w:left="321" w:hanging="284"/>
            </w:pPr>
            <w:r>
              <w:t>Attach extra documents if your answer/s don’t fit into the space provided.</w:t>
            </w:r>
          </w:p>
          <w:p w:rsidR="00FE1BA2" w:rsidRDefault="00FE1BA2" w:rsidP="00FE1BA2">
            <w:pPr>
              <w:pStyle w:val="ListParagraph"/>
              <w:numPr>
                <w:ilvl w:val="0"/>
                <w:numId w:val="15"/>
              </w:numPr>
              <w:spacing w:after="40"/>
              <w:ind w:left="321" w:hanging="284"/>
            </w:pPr>
            <w:r>
              <w:t xml:space="preserve">If you need help with your application, call Licensing NT on 08 8999 1800 or email </w:t>
            </w:r>
            <w:hyperlink r:id="rId9" w:history="1">
              <w:r w:rsidR="00CB3335" w:rsidRPr="00FF6499">
                <w:rPr>
                  <w:rStyle w:val="Hyperlink"/>
                </w:rPr>
                <w:t>liquorpermits.DITT@nt.gov.au</w:t>
              </w:r>
            </w:hyperlink>
          </w:p>
          <w:p w:rsidR="00CB3335" w:rsidRPr="00E73403" w:rsidRDefault="00CB3335" w:rsidP="00CB3335">
            <w:pPr>
              <w:ind w:left="37"/>
              <w:rPr>
                <w:sz w:val="18"/>
                <w:szCs w:val="18"/>
              </w:rPr>
            </w:pPr>
          </w:p>
          <w:p w:rsidR="00FE1BA2" w:rsidRPr="0007637E" w:rsidRDefault="00FE1BA2" w:rsidP="00FE1BA2">
            <w:pPr>
              <w:pStyle w:val="Heading1"/>
              <w:spacing w:before="120"/>
              <w:outlineLvl w:val="0"/>
              <w:rPr>
                <w:rFonts w:eastAsia="Calibri"/>
                <w:sz w:val="28"/>
                <w:szCs w:val="28"/>
              </w:rPr>
            </w:pPr>
            <w:r w:rsidRPr="0007637E">
              <w:rPr>
                <w:rFonts w:eastAsia="Calibri"/>
                <w:sz w:val="28"/>
                <w:szCs w:val="28"/>
              </w:rPr>
              <w:t>Before you apply</w:t>
            </w:r>
          </w:p>
          <w:p w:rsidR="00FE1BA2" w:rsidRDefault="00FE1BA2" w:rsidP="0007637E">
            <w:pPr>
              <w:pStyle w:val="ListParagraph"/>
              <w:numPr>
                <w:ilvl w:val="0"/>
                <w:numId w:val="15"/>
              </w:numPr>
              <w:spacing w:after="40"/>
              <w:ind w:left="321" w:hanging="284"/>
              <w:jc w:val="both"/>
            </w:pPr>
            <w:r>
              <w:t xml:space="preserve">You must attach </w:t>
            </w:r>
            <w:r w:rsidR="00CB3335">
              <w:t xml:space="preserve">ALL </w:t>
            </w:r>
            <w:r>
              <w:t xml:space="preserve">supporting documents – see Section </w:t>
            </w:r>
            <w:r w:rsidR="001C7B5C">
              <w:t xml:space="preserve">3 </w:t>
            </w:r>
            <w:r w:rsidR="00D36A90">
              <w:t xml:space="preserve">&amp; 4 </w:t>
            </w:r>
            <w:r>
              <w:t>of this application.</w:t>
            </w:r>
          </w:p>
          <w:p w:rsidR="00FE7C15" w:rsidRDefault="00E73403" w:rsidP="0007637E">
            <w:pPr>
              <w:pStyle w:val="ListParagraph"/>
              <w:numPr>
                <w:ilvl w:val="0"/>
                <w:numId w:val="15"/>
              </w:numPr>
              <w:spacing w:after="40"/>
              <w:ind w:left="321" w:hanging="284"/>
              <w:jc w:val="both"/>
            </w:pPr>
            <w:r>
              <w:t>A</w:t>
            </w:r>
            <w:r w:rsidR="00FE7C15">
              <w:t xml:space="preserve"> single event permit will </w:t>
            </w:r>
            <w:r>
              <w:t xml:space="preserve">only </w:t>
            </w:r>
            <w:r w:rsidR="00FE7C15">
              <w:t>be a</w:t>
            </w:r>
            <w:bookmarkStart w:id="0" w:name="_GoBack"/>
            <w:bookmarkEnd w:id="0"/>
            <w:r w:rsidR="00FE7C15">
              <w:t xml:space="preserve">ctive for </w:t>
            </w:r>
            <w:r>
              <w:t>2</w:t>
            </w:r>
            <w:r w:rsidR="00FE7C15">
              <w:t xml:space="preserve"> days prior to, and the day of </w:t>
            </w:r>
            <w:r>
              <w:t>the</w:t>
            </w:r>
            <w:r w:rsidR="00FE7C15">
              <w:t xml:space="preserve"> event (</w:t>
            </w:r>
            <w:r w:rsidR="00D36A90">
              <w:t xml:space="preserve">up to </w:t>
            </w:r>
            <w:r w:rsidR="00FE7C15">
              <w:t>72hrs).</w:t>
            </w:r>
          </w:p>
          <w:p w:rsidR="00FE7C15" w:rsidRDefault="00FE7C15" w:rsidP="0007637E">
            <w:pPr>
              <w:pStyle w:val="ListParagraph"/>
              <w:numPr>
                <w:ilvl w:val="0"/>
                <w:numId w:val="15"/>
              </w:numPr>
              <w:spacing w:after="40"/>
              <w:ind w:left="321" w:hanging="284"/>
              <w:jc w:val="both"/>
            </w:pPr>
            <w:r>
              <w:t xml:space="preserve">Your current daily liquor permit will </w:t>
            </w:r>
            <w:r w:rsidR="00D36A90">
              <w:t>not be affected by a</w:t>
            </w:r>
            <w:r w:rsidR="0007637E">
              <w:t xml:space="preserve"> </w:t>
            </w:r>
            <w:r w:rsidR="00E73403">
              <w:t xml:space="preserve">single </w:t>
            </w:r>
            <w:r w:rsidR="0007637E">
              <w:t>event permit</w:t>
            </w:r>
            <w:r>
              <w:t xml:space="preserve">. </w:t>
            </w:r>
          </w:p>
          <w:p w:rsidR="00D36A90" w:rsidRDefault="0007637E" w:rsidP="0007637E">
            <w:pPr>
              <w:pStyle w:val="ListParagraph"/>
              <w:numPr>
                <w:ilvl w:val="0"/>
                <w:numId w:val="15"/>
              </w:numPr>
              <w:spacing w:after="40"/>
              <w:ind w:left="321" w:hanging="284"/>
              <w:jc w:val="both"/>
            </w:pPr>
            <w:r>
              <w:t>O</w:t>
            </w:r>
            <w:r w:rsidR="00E73403">
              <w:t>nce approved, if the</w:t>
            </w:r>
            <w:r>
              <w:t xml:space="preserve"> event</w:t>
            </w:r>
            <w:r w:rsidR="00D36A90">
              <w:t xml:space="preserve"> or</w:t>
            </w:r>
            <w:r>
              <w:t xml:space="preserve"> </w:t>
            </w:r>
            <w:r w:rsidR="00E73403">
              <w:t xml:space="preserve">venue is changed or </w:t>
            </w:r>
            <w:r>
              <w:t>cancelled</w:t>
            </w:r>
            <w:r w:rsidR="00E73403">
              <w:t>,</w:t>
            </w:r>
            <w:r>
              <w:t xml:space="preserve"> you </w:t>
            </w:r>
            <w:r w:rsidRPr="0007637E">
              <w:rPr>
                <w:u w:val="single"/>
              </w:rPr>
              <w:t>must</w:t>
            </w:r>
            <w:r>
              <w:t xml:space="preserve"> contact </w:t>
            </w:r>
            <w:hyperlink r:id="rId10" w:history="1">
              <w:r w:rsidRPr="009654A4">
                <w:rPr>
                  <w:rStyle w:val="Hyperlink"/>
                </w:rPr>
                <w:t>liquorpermits.DITT@nt.gov.au</w:t>
              </w:r>
            </w:hyperlink>
            <w:r w:rsidR="006F17A1">
              <w:t xml:space="preserve"> as soon as possible to </w:t>
            </w:r>
            <w:proofErr w:type="gramStart"/>
            <w:r w:rsidR="006F17A1">
              <w:t>advis</w:t>
            </w:r>
            <w:r>
              <w:t>e</w:t>
            </w:r>
            <w:proofErr w:type="gramEnd"/>
            <w:r>
              <w:t xml:space="preserve">. </w:t>
            </w:r>
          </w:p>
          <w:p w:rsidR="0007637E" w:rsidRDefault="00E73403" w:rsidP="0007637E">
            <w:pPr>
              <w:pStyle w:val="ListParagraph"/>
              <w:numPr>
                <w:ilvl w:val="0"/>
                <w:numId w:val="15"/>
              </w:numPr>
              <w:spacing w:after="40"/>
              <w:ind w:left="321" w:hanging="284"/>
              <w:jc w:val="both"/>
            </w:pPr>
            <w:r>
              <w:t xml:space="preserve">A new application </w:t>
            </w:r>
            <w:r w:rsidR="0007637E">
              <w:t xml:space="preserve">will need to </w:t>
            </w:r>
            <w:r>
              <w:t>be lodged</w:t>
            </w:r>
            <w:r w:rsidR="0007637E">
              <w:t xml:space="preserve"> once new dates are known. Licensing NT may again seek feedback from NT Police and the Gove </w:t>
            </w:r>
            <w:r w:rsidR="00267BB6">
              <w:t>Peninsula</w:t>
            </w:r>
            <w:r w:rsidR="0007637E">
              <w:t xml:space="preserve"> Liquor Committee.</w:t>
            </w:r>
          </w:p>
          <w:p w:rsidR="00CB3335" w:rsidRPr="00E73403" w:rsidRDefault="00CB3335" w:rsidP="00FE1BA2">
            <w:pPr>
              <w:rPr>
                <w:sz w:val="18"/>
                <w:szCs w:val="18"/>
              </w:rPr>
            </w:pPr>
          </w:p>
          <w:p w:rsidR="00CB3335" w:rsidRPr="0007637E" w:rsidRDefault="00CB3335" w:rsidP="00FE1BA2">
            <w:pPr>
              <w:rPr>
                <w:color w:val="002060"/>
                <w:sz w:val="28"/>
                <w:szCs w:val="28"/>
              </w:rPr>
            </w:pPr>
            <w:r w:rsidRPr="0007637E">
              <w:rPr>
                <w:color w:val="002060"/>
                <w:sz w:val="28"/>
                <w:szCs w:val="28"/>
              </w:rPr>
              <w:t>Lodging your application</w:t>
            </w:r>
          </w:p>
          <w:p w:rsidR="00CB3335" w:rsidRDefault="00CB3335" w:rsidP="00FE7C15">
            <w:pPr>
              <w:pStyle w:val="ListParagraph"/>
              <w:numPr>
                <w:ilvl w:val="0"/>
                <w:numId w:val="15"/>
              </w:numPr>
              <w:spacing w:after="40"/>
              <w:ind w:left="321" w:hanging="284"/>
            </w:pPr>
            <w:r>
              <w:t>Applicati</w:t>
            </w:r>
            <w:r w:rsidR="007E17D0">
              <w:t>ons must</w:t>
            </w:r>
            <w:r>
              <w:t xml:space="preserve"> be received by Licensing NT no later than </w:t>
            </w:r>
            <w:r w:rsidR="007E17D0">
              <w:t>14</w:t>
            </w:r>
            <w:r>
              <w:t xml:space="preserve"> days</w:t>
            </w:r>
            <w:r w:rsidR="007E17D0">
              <w:t xml:space="preserve"> prior to the</w:t>
            </w:r>
            <w:r>
              <w:t xml:space="preserve"> event. </w:t>
            </w:r>
          </w:p>
          <w:p w:rsidR="00CB3335" w:rsidRPr="00FE7C15" w:rsidRDefault="00CB3335" w:rsidP="00FE1BA2">
            <w:pPr>
              <w:pStyle w:val="ListParagraph"/>
              <w:numPr>
                <w:ilvl w:val="0"/>
                <w:numId w:val="15"/>
              </w:numPr>
              <w:spacing w:after="40"/>
              <w:ind w:left="321" w:hanging="284"/>
              <w:rPr>
                <w:rStyle w:val="Hyperlink"/>
                <w:color w:val="auto"/>
                <w:u w:val="none"/>
              </w:rPr>
            </w:pPr>
            <w:r w:rsidRPr="000C2554">
              <w:t xml:space="preserve">You can drop off </w:t>
            </w:r>
            <w:r w:rsidR="00FE7C15">
              <w:t>your</w:t>
            </w:r>
            <w:r w:rsidRPr="000C2554">
              <w:t xml:space="preserve"> application, with your supporting documents, to Shop 4/5 19 </w:t>
            </w:r>
            <w:proofErr w:type="spellStart"/>
            <w:r w:rsidRPr="000C2554">
              <w:t>Westal</w:t>
            </w:r>
            <w:proofErr w:type="spellEnd"/>
            <w:r w:rsidRPr="000C2554">
              <w:t xml:space="preserve"> Street Nhulunbuy, or, email your application (with supporting documents) to </w:t>
            </w:r>
            <w:hyperlink r:id="rId11" w:history="1">
              <w:r w:rsidRPr="000C2554">
                <w:rPr>
                  <w:rStyle w:val="Hyperlink"/>
                </w:rPr>
                <w:t>liquorpermits.DITT@nt.gov.au</w:t>
              </w:r>
            </w:hyperlink>
          </w:p>
          <w:p w:rsidR="00B31D3A" w:rsidRPr="00872B4E" w:rsidRDefault="00B31D3A" w:rsidP="005766BE"/>
        </w:tc>
      </w:tr>
      <w:tr w:rsidR="00AE2A8A" w:rsidRPr="007A5EFD" w:rsidTr="00D36A90">
        <w:tc>
          <w:tcPr>
            <w:tcW w:w="10110" w:type="dxa"/>
            <w:gridSpan w:val="7"/>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AE2A8A" w:rsidRPr="00872B4E" w:rsidRDefault="00F73FD4" w:rsidP="00CB3335">
            <w:r>
              <w:t>All fields</w:t>
            </w:r>
            <w:r w:rsidR="00CB3335">
              <w:t xml:space="preserve"> marked with an asterisk </w:t>
            </w:r>
            <w:r w:rsidR="00CB3335" w:rsidRPr="00CB3335">
              <w:rPr>
                <w:color w:val="FF0000"/>
                <w:shd w:val="clear" w:color="auto" w:fill="FFFFFF" w:themeFill="background1"/>
              </w:rPr>
              <w:t>*</w:t>
            </w:r>
            <w:r>
              <w:t xml:space="preserve"> are mandatory</w:t>
            </w:r>
          </w:p>
        </w:tc>
      </w:tr>
      <w:tr w:rsidR="007D48A4" w:rsidRPr="007A5EFD" w:rsidTr="00D36A90">
        <w:tc>
          <w:tcPr>
            <w:tcW w:w="10110" w:type="dxa"/>
            <w:gridSpan w:val="7"/>
            <w:tcBorders>
              <w:top w:val="single" w:sz="4" w:space="0" w:color="auto"/>
              <w:bottom w:val="single" w:sz="4" w:space="0" w:color="auto"/>
            </w:tcBorders>
            <w:shd w:val="clear" w:color="auto" w:fill="1F1F5F" w:themeFill="text1"/>
            <w:noWrap/>
            <w:tcMar>
              <w:top w:w="108" w:type="dxa"/>
              <w:bottom w:w="108" w:type="dxa"/>
            </w:tcMar>
          </w:tcPr>
          <w:p w:rsidR="007D48A4" w:rsidRPr="00CB3335" w:rsidRDefault="002308D1" w:rsidP="00CB3335">
            <w:r>
              <w:rPr>
                <w:rStyle w:val="Questionlabel"/>
                <w:color w:val="FFFFFF" w:themeColor="background1"/>
              </w:rPr>
              <w:t xml:space="preserve">Section 1 </w:t>
            </w:r>
            <w:r w:rsidR="00BF6B39">
              <w:rPr>
                <w:rStyle w:val="Questionlabel"/>
                <w:color w:val="FFFFFF" w:themeColor="background1"/>
              </w:rPr>
              <w:t>–</w:t>
            </w:r>
            <w:r>
              <w:rPr>
                <w:rStyle w:val="Questionlabel"/>
                <w:color w:val="FFFFFF" w:themeColor="background1"/>
              </w:rPr>
              <w:t xml:space="preserve"> </w:t>
            </w:r>
            <w:r w:rsidR="00CB3335">
              <w:rPr>
                <w:rStyle w:val="Questionlabel"/>
                <w:color w:val="FFFFFF" w:themeColor="background1"/>
              </w:rPr>
              <w:t>Your c</w:t>
            </w:r>
            <w:r w:rsidR="00F73FD4">
              <w:rPr>
                <w:rStyle w:val="Questionlabel"/>
                <w:color w:val="FFFFFF" w:themeColor="background1"/>
              </w:rPr>
              <w:t>urrent liquor permit</w:t>
            </w:r>
            <w:r w:rsidR="00BF6B39">
              <w:rPr>
                <w:rStyle w:val="Questionlabel"/>
                <w:color w:val="FFFFFF" w:themeColor="background1"/>
              </w:rPr>
              <w:t xml:space="preserve"> details</w:t>
            </w:r>
            <w:r w:rsidR="00CB3335">
              <w:rPr>
                <w:rStyle w:val="Questionlabel"/>
                <w:color w:val="FFFFFF" w:themeColor="background1"/>
              </w:rPr>
              <w:t xml:space="preserve"> </w:t>
            </w:r>
            <w:r w:rsidR="00CB3335" w:rsidRPr="00CB3335">
              <w:rPr>
                <w:rStyle w:val="Questionlabel"/>
                <w:color w:val="FFFFFF" w:themeColor="background1"/>
              </w:rPr>
              <w:t>-</w:t>
            </w:r>
            <w:r w:rsidR="00CB3335">
              <w:rPr>
                <w:rStyle w:val="Questionlabel"/>
                <w:color w:val="FFFFFF" w:themeColor="background1"/>
              </w:rPr>
              <w:t xml:space="preserve"> </w:t>
            </w:r>
            <w:r w:rsidR="00CB3335" w:rsidRPr="00CB3335">
              <w:rPr>
                <w:rStyle w:val="Questionlabel"/>
                <w:color w:val="FFFFFF" w:themeColor="background1"/>
              </w:rPr>
              <w:t>Only current permit holders can apply</w:t>
            </w:r>
            <w:r w:rsidR="00CB3335">
              <w:rPr>
                <w:rStyle w:val="Questionlabel"/>
                <w:color w:val="FFFFFF" w:themeColor="background1"/>
              </w:rPr>
              <w:t>.</w:t>
            </w:r>
          </w:p>
        </w:tc>
      </w:tr>
      <w:tr w:rsidR="00BF6B39" w:rsidRPr="007A5EFD" w:rsidTr="00D36A90">
        <w:tc>
          <w:tcPr>
            <w:tcW w:w="7212" w:type="dxa"/>
            <w:gridSpan w:val="5"/>
            <w:tcBorders>
              <w:top w:val="single" w:sz="4" w:space="0" w:color="auto"/>
              <w:bottom w:val="single" w:sz="4" w:space="0" w:color="auto"/>
            </w:tcBorders>
            <w:shd w:val="clear" w:color="auto" w:fill="F2F2F2" w:themeFill="background1" w:themeFillShade="F2"/>
            <w:noWrap/>
            <w:tcMar>
              <w:top w:w="108" w:type="dxa"/>
              <w:bottom w:w="108" w:type="dxa"/>
            </w:tcMar>
          </w:tcPr>
          <w:p w:rsidR="00BF6B39" w:rsidRDefault="00F73FD4" w:rsidP="00CB3335">
            <w:pPr>
              <w:rPr>
                <w:rStyle w:val="Questionlabel"/>
              </w:rPr>
            </w:pPr>
            <w:r>
              <w:rPr>
                <w:rStyle w:val="Questionlabel"/>
              </w:rPr>
              <w:t>What is your existing liquor permit number</w:t>
            </w:r>
            <w:r w:rsidR="00CB3335">
              <w:rPr>
                <w:rStyle w:val="Questionlabel"/>
              </w:rPr>
              <w:t xml:space="preserve"> </w:t>
            </w:r>
            <w:r w:rsidR="00CB3335" w:rsidRPr="00CB3335">
              <w:rPr>
                <w:rStyle w:val="Questionlabel"/>
                <w:color w:val="FF0000"/>
              </w:rPr>
              <w:t>*</w:t>
            </w:r>
            <w:r w:rsidR="00CB3335">
              <w:rPr>
                <w:rStyle w:val="Questionlabel"/>
                <w:color w:val="FF0000"/>
              </w:rPr>
              <w:t xml:space="preserve"> </w:t>
            </w:r>
          </w:p>
        </w:tc>
        <w:tc>
          <w:tcPr>
            <w:tcW w:w="2898" w:type="dxa"/>
            <w:gridSpan w:val="2"/>
            <w:tcBorders>
              <w:top w:val="single" w:sz="4" w:space="0" w:color="auto"/>
              <w:bottom w:val="single" w:sz="4" w:space="0" w:color="auto"/>
            </w:tcBorders>
            <w:noWrap/>
            <w:tcMar>
              <w:top w:w="108" w:type="dxa"/>
              <w:bottom w:w="108" w:type="dxa"/>
            </w:tcMar>
          </w:tcPr>
          <w:p w:rsidR="00BF6B39" w:rsidRPr="0091134E" w:rsidRDefault="00BF6B39" w:rsidP="002C0BEF"/>
        </w:tc>
      </w:tr>
      <w:tr w:rsidR="00BF6B39" w:rsidRPr="007A5EFD" w:rsidTr="00D36A90">
        <w:tc>
          <w:tcPr>
            <w:tcW w:w="10110" w:type="dxa"/>
            <w:gridSpan w:val="7"/>
            <w:tcBorders>
              <w:top w:val="single" w:sz="4" w:space="0" w:color="auto"/>
              <w:bottom w:val="single" w:sz="4" w:space="0" w:color="auto"/>
            </w:tcBorders>
            <w:shd w:val="clear" w:color="auto" w:fill="1F1F5F" w:themeFill="text1"/>
            <w:noWrap/>
            <w:tcMar>
              <w:top w:w="108" w:type="dxa"/>
              <w:bottom w:w="108" w:type="dxa"/>
            </w:tcMar>
          </w:tcPr>
          <w:p w:rsidR="00BF6B39" w:rsidRPr="0091134E" w:rsidRDefault="00BF6B39" w:rsidP="00BF6B39">
            <w:r>
              <w:rPr>
                <w:rStyle w:val="Questionlabel"/>
                <w:color w:val="FFFFFF" w:themeColor="background1"/>
              </w:rPr>
              <w:t>Section 2 - Your personal information</w:t>
            </w:r>
          </w:p>
        </w:tc>
      </w:tr>
      <w:tr w:rsidR="006F17A1" w:rsidRPr="007A5EFD" w:rsidTr="00C71194">
        <w:trPr>
          <w:trHeight w:val="334"/>
        </w:trPr>
        <w:tc>
          <w:tcPr>
            <w:tcW w:w="18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rsidR="006F17A1" w:rsidRPr="00603363" w:rsidRDefault="006F17A1" w:rsidP="006C7072">
            <w:pPr>
              <w:rPr>
                <w:b/>
                <w:color w:val="FF0000"/>
              </w:rPr>
            </w:pPr>
            <w:r>
              <w:rPr>
                <w:b/>
              </w:rPr>
              <w:t xml:space="preserve">Full Name </w:t>
            </w:r>
            <w:r w:rsidRPr="006F17A1">
              <w:rPr>
                <w:b/>
                <w:color w:val="FF0000"/>
              </w:rPr>
              <w:t>*</w:t>
            </w:r>
          </w:p>
        </w:tc>
        <w:tc>
          <w:tcPr>
            <w:tcW w:w="4111" w:type="dxa"/>
            <w:gridSpan w:val="2"/>
            <w:tcBorders>
              <w:top w:val="single" w:sz="4" w:space="0" w:color="auto"/>
              <w:left w:val="single" w:sz="4" w:space="0" w:color="auto"/>
              <w:bottom w:val="single" w:sz="4" w:space="0" w:color="auto"/>
              <w:right w:val="single" w:sz="4" w:space="0" w:color="auto"/>
            </w:tcBorders>
          </w:tcPr>
          <w:p w:rsidR="006F17A1" w:rsidRPr="00603363" w:rsidRDefault="006F17A1" w:rsidP="006C7072"/>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F17A1" w:rsidRPr="00603363" w:rsidRDefault="006F17A1" w:rsidP="006C7072">
            <w:pPr>
              <w:rPr>
                <w:b/>
                <w:color w:val="FF0000"/>
              </w:rPr>
            </w:pPr>
            <w:r>
              <w:rPr>
                <w:b/>
              </w:rPr>
              <w:t xml:space="preserve">Date of Birth </w:t>
            </w:r>
            <w:r w:rsidRPr="006F17A1">
              <w:rPr>
                <w:b/>
                <w:color w:val="FF0000"/>
              </w:rPr>
              <w:t>*</w:t>
            </w:r>
          </w:p>
        </w:tc>
        <w:tc>
          <w:tcPr>
            <w:tcW w:w="2410" w:type="dxa"/>
            <w:tcBorders>
              <w:top w:val="single" w:sz="4" w:space="0" w:color="auto"/>
              <w:left w:val="single" w:sz="4" w:space="0" w:color="auto"/>
              <w:bottom w:val="single" w:sz="4" w:space="0" w:color="auto"/>
              <w:right w:val="single" w:sz="4" w:space="0" w:color="auto"/>
            </w:tcBorders>
          </w:tcPr>
          <w:p w:rsidR="006F17A1" w:rsidRPr="00603363" w:rsidRDefault="006F17A1" w:rsidP="006C7072"/>
        </w:tc>
      </w:tr>
      <w:tr w:rsidR="00BF6B39" w:rsidRPr="007A5EFD" w:rsidTr="00D36A90">
        <w:trPr>
          <w:trHeight w:val="845"/>
        </w:trPr>
        <w:tc>
          <w:tcPr>
            <w:tcW w:w="1888"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rsidR="00BF6B39" w:rsidRPr="00603363" w:rsidRDefault="00BF6B39" w:rsidP="00BF6B39">
            <w:pPr>
              <w:rPr>
                <w:rStyle w:val="Questionlabel"/>
                <w:color w:val="FF0000"/>
              </w:rPr>
            </w:pPr>
            <w:r>
              <w:rPr>
                <w:rStyle w:val="Questionlabel"/>
              </w:rPr>
              <w:t>Address in the community</w:t>
            </w:r>
            <w:r w:rsidR="00CB3335">
              <w:rPr>
                <w:rStyle w:val="Questionlabel"/>
              </w:rPr>
              <w:t xml:space="preserve"> </w:t>
            </w:r>
            <w:r w:rsidR="00CB3335" w:rsidRPr="00CB3335">
              <w:rPr>
                <w:rStyle w:val="Questionlabel"/>
                <w:color w:val="FF0000"/>
              </w:rPr>
              <w:t>*</w:t>
            </w:r>
          </w:p>
        </w:tc>
        <w:tc>
          <w:tcPr>
            <w:tcW w:w="8222" w:type="dxa"/>
            <w:gridSpan w:val="5"/>
            <w:tcBorders>
              <w:top w:val="single" w:sz="4" w:space="0" w:color="auto"/>
              <w:bottom w:val="single" w:sz="4" w:space="0" w:color="auto"/>
            </w:tcBorders>
            <w:noWrap/>
            <w:tcMar>
              <w:top w:w="108" w:type="dxa"/>
              <w:bottom w:w="108" w:type="dxa"/>
            </w:tcMar>
          </w:tcPr>
          <w:p w:rsidR="00BF6B39" w:rsidRPr="0091134E" w:rsidRDefault="00BF6B39" w:rsidP="00BF6B39"/>
        </w:tc>
      </w:tr>
      <w:tr w:rsidR="00E73403" w:rsidRPr="007A5EFD" w:rsidTr="00C71194">
        <w:trPr>
          <w:trHeight w:val="334"/>
        </w:trPr>
        <w:tc>
          <w:tcPr>
            <w:tcW w:w="18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rsidR="00E73403" w:rsidRPr="00603363" w:rsidRDefault="00E73403" w:rsidP="00790DDF">
            <w:pPr>
              <w:rPr>
                <w:b/>
                <w:color w:val="FF0000"/>
              </w:rPr>
            </w:pPr>
            <w:r>
              <w:rPr>
                <w:b/>
              </w:rPr>
              <w:t>Email</w:t>
            </w:r>
            <w:r w:rsidR="006F17A1" w:rsidRPr="006F17A1">
              <w:rPr>
                <w:b/>
                <w:color w:val="FF0000"/>
              </w:rPr>
              <w:t xml:space="preserve"> *</w:t>
            </w:r>
          </w:p>
        </w:tc>
        <w:tc>
          <w:tcPr>
            <w:tcW w:w="4111" w:type="dxa"/>
            <w:gridSpan w:val="2"/>
            <w:tcBorders>
              <w:top w:val="single" w:sz="4" w:space="0" w:color="auto"/>
              <w:left w:val="single" w:sz="4" w:space="0" w:color="auto"/>
              <w:bottom w:val="single" w:sz="4" w:space="0" w:color="auto"/>
              <w:right w:val="single" w:sz="4" w:space="0" w:color="auto"/>
            </w:tcBorders>
          </w:tcPr>
          <w:p w:rsidR="00E73403" w:rsidRPr="00603363" w:rsidRDefault="00E73403" w:rsidP="00790DDF"/>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3403" w:rsidRPr="00603363" w:rsidRDefault="00E73403" w:rsidP="00790DDF">
            <w:pPr>
              <w:rPr>
                <w:b/>
                <w:color w:val="FF0000"/>
              </w:rPr>
            </w:pPr>
            <w:r>
              <w:rPr>
                <w:b/>
              </w:rPr>
              <w:t>Phone</w:t>
            </w:r>
            <w:r w:rsidR="006F17A1">
              <w:rPr>
                <w:b/>
              </w:rPr>
              <w:t xml:space="preserve"> </w:t>
            </w:r>
            <w:r w:rsidR="006F17A1" w:rsidRPr="006F17A1">
              <w:rPr>
                <w:b/>
                <w:color w:val="FF0000"/>
              </w:rPr>
              <w:t>*</w:t>
            </w:r>
          </w:p>
        </w:tc>
        <w:tc>
          <w:tcPr>
            <w:tcW w:w="2410" w:type="dxa"/>
            <w:tcBorders>
              <w:top w:val="single" w:sz="4" w:space="0" w:color="auto"/>
              <w:left w:val="single" w:sz="4" w:space="0" w:color="auto"/>
              <w:bottom w:val="single" w:sz="4" w:space="0" w:color="auto"/>
              <w:right w:val="single" w:sz="4" w:space="0" w:color="auto"/>
            </w:tcBorders>
          </w:tcPr>
          <w:p w:rsidR="00E73403" w:rsidRPr="00603363" w:rsidRDefault="00E73403" w:rsidP="00790DDF"/>
        </w:tc>
      </w:tr>
      <w:tr w:rsidR="00E130A0" w:rsidRPr="007A5EFD" w:rsidTr="00D36A90">
        <w:tc>
          <w:tcPr>
            <w:tcW w:w="10110" w:type="dxa"/>
            <w:gridSpan w:val="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E130A0" w:rsidRDefault="00E130A0" w:rsidP="001B5723">
            <w:pPr>
              <w:keepNext/>
              <w:rPr>
                <w:rStyle w:val="Questionlabel"/>
                <w:color w:val="FFFFFF" w:themeColor="background1"/>
              </w:rPr>
            </w:pPr>
            <w:r>
              <w:rPr>
                <w:rStyle w:val="Questionlabel"/>
                <w:color w:val="FFFFFF" w:themeColor="background1"/>
              </w:rPr>
              <w:t xml:space="preserve">Section 3 – </w:t>
            </w:r>
            <w:r w:rsidR="00FB197D">
              <w:rPr>
                <w:rStyle w:val="Questionlabel"/>
                <w:color w:val="FFFFFF" w:themeColor="background1"/>
              </w:rPr>
              <w:t>Supporting materials</w:t>
            </w:r>
            <w:r w:rsidR="00903099">
              <w:rPr>
                <w:rStyle w:val="Questionlabel"/>
                <w:color w:val="FFFFFF" w:themeColor="background1"/>
              </w:rPr>
              <w:t xml:space="preserve"> for approval to exceed quantity restrictions</w:t>
            </w:r>
          </w:p>
        </w:tc>
      </w:tr>
      <w:tr w:rsidR="00E130A0" w:rsidRPr="00E130A0" w:rsidTr="00D36A90">
        <w:tc>
          <w:tcPr>
            <w:tcW w:w="1011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rsidR="00E130A0" w:rsidRPr="001C7B5C" w:rsidRDefault="00E73403" w:rsidP="00A90E68">
            <w:pPr>
              <w:rPr>
                <w:rStyle w:val="Questionlabel"/>
                <w:b w:val="0"/>
              </w:rPr>
            </w:pPr>
            <w:r>
              <w:t xml:space="preserve">You </w:t>
            </w:r>
            <w:r w:rsidRPr="00267BB6">
              <w:rPr>
                <w:b/>
              </w:rPr>
              <w:t>must</w:t>
            </w:r>
            <w:r>
              <w:t xml:space="preserve"> attach ALL supporting documents</w:t>
            </w:r>
            <w:r w:rsidR="00A90E68">
              <w:t>.</w:t>
            </w:r>
          </w:p>
        </w:tc>
      </w:tr>
      <w:tr w:rsidR="001C7B5C" w:rsidRPr="00E130A0" w:rsidTr="00D36A90">
        <w:tc>
          <w:tcPr>
            <w:tcW w:w="721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rsidR="001C7B5C" w:rsidRPr="001C7B5C" w:rsidRDefault="00FB197D" w:rsidP="00D27C8F">
            <w:pPr>
              <w:rPr>
                <w:rStyle w:val="Questionlabel"/>
                <w:b w:val="0"/>
              </w:rPr>
            </w:pPr>
            <w:r>
              <w:t>Have you had a previous variation to the conditions of your permit to allow for additional quantities? (If yes, please provide a copy of that approval</w:t>
            </w:r>
            <w:r w:rsidR="00D27C8F">
              <w:t xml:space="preserve"> </w:t>
            </w:r>
            <w:r w:rsidR="00D27C8F" w:rsidRPr="00D27C8F">
              <w:rPr>
                <w:color w:val="FF0000"/>
              </w:rPr>
              <w:t>*</w:t>
            </w:r>
            <w:r>
              <w:t>)</w:t>
            </w:r>
          </w:p>
        </w:tc>
        <w:tc>
          <w:tcPr>
            <w:tcW w:w="28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C7B5C" w:rsidRPr="001C7B5C" w:rsidRDefault="00605D99" w:rsidP="00A90E68">
            <w:pPr>
              <w:jc w:val="center"/>
              <w:rPr>
                <w:rStyle w:val="Questionlabel"/>
                <w:b w:val="0"/>
              </w:rPr>
            </w:pPr>
            <w:r>
              <w:t>Yes / No</w:t>
            </w:r>
          </w:p>
        </w:tc>
      </w:tr>
      <w:tr w:rsidR="00BF6B39" w:rsidRPr="007A5EFD" w:rsidTr="00D36A90">
        <w:tc>
          <w:tcPr>
            <w:tcW w:w="10110" w:type="dxa"/>
            <w:gridSpan w:val="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BF6B39" w:rsidRDefault="001C7B5C" w:rsidP="00884E48">
            <w:pPr>
              <w:rPr>
                <w:rStyle w:val="Questionlabel"/>
                <w:color w:val="FFFFFF" w:themeColor="background1"/>
              </w:rPr>
            </w:pPr>
            <w:r>
              <w:rPr>
                <w:rStyle w:val="Questionlabel"/>
                <w:color w:val="FFFFFF" w:themeColor="background1"/>
              </w:rPr>
              <w:lastRenderedPageBreak/>
              <w:t xml:space="preserve">Section 4 </w:t>
            </w:r>
            <w:r w:rsidR="00FB197D">
              <w:rPr>
                <w:rStyle w:val="Questionlabel"/>
                <w:color w:val="FFFFFF" w:themeColor="background1"/>
              </w:rPr>
              <w:t>–</w:t>
            </w:r>
            <w:r>
              <w:rPr>
                <w:rStyle w:val="Questionlabel"/>
                <w:color w:val="FFFFFF" w:themeColor="background1"/>
              </w:rPr>
              <w:t xml:space="preserve"> </w:t>
            </w:r>
            <w:r w:rsidR="00884E48">
              <w:rPr>
                <w:rStyle w:val="Questionlabel"/>
                <w:color w:val="FFFFFF" w:themeColor="background1"/>
              </w:rPr>
              <w:t>Type of Event / Function</w:t>
            </w:r>
            <w:r w:rsidR="003D04D3">
              <w:rPr>
                <w:rStyle w:val="Questionlabel"/>
                <w:color w:val="FFFFFF" w:themeColor="background1"/>
              </w:rPr>
              <w:t xml:space="preserve">  </w:t>
            </w:r>
          </w:p>
          <w:p w:rsidR="00A90E68" w:rsidRDefault="00A90E68" w:rsidP="00A90E68">
            <w:pPr>
              <w:rPr>
                <w:b/>
              </w:rPr>
            </w:pPr>
            <w:r>
              <w:rPr>
                <w:b/>
              </w:rPr>
              <w:t>Please include supporting documents (e.g. Wedding, Birthday Party invitations)</w:t>
            </w:r>
          </w:p>
          <w:p w:rsidR="00A90E68" w:rsidRPr="007A5EFD" w:rsidRDefault="00A90E68" w:rsidP="00A90E68">
            <w:pPr>
              <w:rPr>
                <w:rStyle w:val="Questionlabel"/>
              </w:rPr>
            </w:pPr>
            <w:r>
              <w:rPr>
                <w:b/>
              </w:rPr>
              <w:t>( note; camping and/or fishing trips are not considered events under this variation)</w:t>
            </w:r>
          </w:p>
        </w:tc>
      </w:tr>
      <w:tr w:rsidR="00422A20" w:rsidRPr="007A5EFD" w:rsidTr="00D36A90">
        <w:tc>
          <w:tcPr>
            <w:tcW w:w="35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rsidR="00CB4B2E" w:rsidRDefault="00CB4B2E" w:rsidP="007947F4">
            <w:pPr>
              <w:rPr>
                <w:b/>
              </w:rPr>
            </w:pPr>
            <w:r>
              <w:rPr>
                <w:b/>
              </w:rPr>
              <w:t xml:space="preserve">Why do you want this permit? </w:t>
            </w:r>
            <w:r w:rsidRPr="00CB4B2E">
              <w:rPr>
                <w:b/>
                <w:color w:val="FF0000"/>
              </w:rPr>
              <w:t>*</w:t>
            </w:r>
          </w:p>
          <w:p w:rsidR="00CD1DCD" w:rsidRDefault="00CB4B2E" w:rsidP="007947F4">
            <w:pPr>
              <w:rPr>
                <w:b/>
              </w:rPr>
            </w:pPr>
            <w:r>
              <w:rPr>
                <w:b/>
              </w:rPr>
              <w:t>(</w:t>
            </w:r>
            <w:r w:rsidR="00422A20">
              <w:rPr>
                <w:b/>
              </w:rPr>
              <w:t>Function/Event type</w:t>
            </w:r>
            <w:r>
              <w:rPr>
                <w:b/>
              </w:rPr>
              <w:t>;</w:t>
            </w:r>
            <w:r w:rsidR="00422A20">
              <w:rPr>
                <w:b/>
              </w:rPr>
              <w:t xml:space="preserve"> </w:t>
            </w:r>
          </w:p>
          <w:p w:rsidR="00422A20" w:rsidRPr="004C4111" w:rsidRDefault="00422A20" w:rsidP="007947F4">
            <w:pPr>
              <w:rPr>
                <w:b/>
                <w:color w:val="FF0000"/>
              </w:rPr>
            </w:pPr>
            <w:r>
              <w:rPr>
                <w:b/>
              </w:rPr>
              <w:t>birthday/wedding</w:t>
            </w:r>
            <w:r w:rsidR="00A90E68">
              <w:rPr>
                <w:b/>
              </w:rPr>
              <w:t>/anniversary</w:t>
            </w:r>
            <w:r>
              <w:rPr>
                <w:b/>
              </w:rPr>
              <w:t>)</w:t>
            </w:r>
          </w:p>
        </w:tc>
        <w:tc>
          <w:tcPr>
            <w:tcW w:w="6521" w:type="dxa"/>
            <w:gridSpan w:val="4"/>
            <w:tcBorders>
              <w:top w:val="single" w:sz="4" w:space="0" w:color="auto"/>
              <w:left w:val="single" w:sz="4" w:space="0" w:color="auto"/>
              <w:bottom w:val="single" w:sz="4" w:space="0" w:color="auto"/>
              <w:right w:val="single" w:sz="4" w:space="0" w:color="auto"/>
            </w:tcBorders>
          </w:tcPr>
          <w:p w:rsidR="00422A20" w:rsidRPr="00603363" w:rsidRDefault="00422A20" w:rsidP="007947F4"/>
        </w:tc>
      </w:tr>
      <w:tr w:rsidR="00422A20" w:rsidRPr="007A5EFD" w:rsidTr="00D36A90">
        <w:tc>
          <w:tcPr>
            <w:tcW w:w="35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rsidR="00422A20" w:rsidRDefault="00422A20" w:rsidP="007947F4">
            <w:pPr>
              <w:rPr>
                <w:b/>
              </w:rPr>
            </w:pPr>
            <w:r>
              <w:rPr>
                <w:b/>
              </w:rPr>
              <w:t>Brief description</w:t>
            </w:r>
            <w:r w:rsidR="00D27C8F">
              <w:rPr>
                <w:b/>
              </w:rPr>
              <w:t xml:space="preserve"> of documents attached (</w:t>
            </w:r>
            <w:proofErr w:type="spellStart"/>
            <w:r w:rsidR="00D27C8F">
              <w:rPr>
                <w:b/>
              </w:rPr>
              <w:t>ie</w:t>
            </w:r>
            <w:proofErr w:type="spellEnd"/>
            <w:r w:rsidR="00D27C8F">
              <w:rPr>
                <w:b/>
              </w:rPr>
              <w:t>; invitations/notices)</w:t>
            </w:r>
            <w:r w:rsidR="00884E48">
              <w:rPr>
                <w:b/>
              </w:rPr>
              <w:t xml:space="preserve"> </w:t>
            </w:r>
            <w:r w:rsidR="00884E48" w:rsidRPr="00884E48">
              <w:rPr>
                <w:b/>
                <w:color w:val="FF0000"/>
              </w:rPr>
              <w:t>*</w:t>
            </w:r>
          </w:p>
        </w:tc>
        <w:tc>
          <w:tcPr>
            <w:tcW w:w="6521" w:type="dxa"/>
            <w:gridSpan w:val="4"/>
            <w:tcBorders>
              <w:top w:val="single" w:sz="4" w:space="0" w:color="auto"/>
              <w:left w:val="single" w:sz="4" w:space="0" w:color="auto"/>
              <w:bottom w:val="single" w:sz="4" w:space="0" w:color="auto"/>
              <w:right w:val="single" w:sz="4" w:space="0" w:color="auto"/>
            </w:tcBorders>
          </w:tcPr>
          <w:p w:rsidR="00422A20" w:rsidRDefault="00422A20" w:rsidP="007947F4"/>
          <w:p w:rsidR="00422A20" w:rsidRPr="00603363" w:rsidRDefault="00422A20" w:rsidP="007947F4"/>
        </w:tc>
      </w:tr>
      <w:tr w:rsidR="00422A20" w:rsidRPr="007A5EFD" w:rsidTr="00D36A90">
        <w:tc>
          <w:tcPr>
            <w:tcW w:w="35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rsidR="00422A20" w:rsidRPr="004C4111" w:rsidRDefault="00422A20" w:rsidP="007947F4">
            <w:pPr>
              <w:rPr>
                <w:b/>
                <w:color w:val="FF0000"/>
              </w:rPr>
            </w:pPr>
            <w:r>
              <w:rPr>
                <w:b/>
              </w:rPr>
              <w:t>Date</w:t>
            </w:r>
            <w:r w:rsidR="00CD1DCD">
              <w:rPr>
                <w:b/>
              </w:rPr>
              <w:t>s</w:t>
            </w:r>
            <w:r>
              <w:rPr>
                <w:b/>
              </w:rPr>
              <w:t xml:space="preserve"> and time</w:t>
            </w:r>
            <w:r w:rsidR="00CD1DCD">
              <w:rPr>
                <w:b/>
              </w:rPr>
              <w:t>s of event / function</w:t>
            </w:r>
            <w:r>
              <w:rPr>
                <w:b/>
              </w:rPr>
              <w:t xml:space="preserve"> </w:t>
            </w:r>
            <w:r w:rsidR="00884E48" w:rsidRPr="00884E48">
              <w:rPr>
                <w:b/>
                <w:color w:val="FF0000"/>
              </w:rPr>
              <w:t>*</w:t>
            </w:r>
          </w:p>
        </w:tc>
        <w:tc>
          <w:tcPr>
            <w:tcW w:w="6521" w:type="dxa"/>
            <w:gridSpan w:val="4"/>
            <w:tcBorders>
              <w:top w:val="single" w:sz="4" w:space="0" w:color="auto"/>
              <w:left w:val="single" w:sz="4" w:space="0" w:color="auto"/>
              <w:bottom w:val="single" w:sz="4" w:space="0" w:color="auto"/>
              <w:right w:val="single" w:sz="4" w:space="0" w:color="auto"/>
            </w:tcBorders>
          </w:tcPr>
          <w:p w:rsidR="00E73403" w:rsidRDefault="00A90E68" w:rsidP="00E73403">
            <w:pPr>
              <w:spacing w:before="120" w:after="120"/>
            </w:pPr>
            <w:r>
              <w:t xml:space="preserve">Start </w:t>
            </w:r>
            <w:proofErr w:type="gramStart"/>
            <w:r>
              <w:t>Date .......</w:t>
            </w:r>
            <w:proofErr w:type="gramEnd"/>
            <w:r>
              <w:t>/……./</w:t>
            </w:r>
            <w:r w:rsidR="00E73403">
              <w:t xml:space="preserve">…….    </w:t>
            </w:r>
            <w:r w:rsidR="00422A20">
              <w:t>Finish Date</w:t>
            </w:r>
            <w:r w:rsidR="00E73403">
              <w:t xml:space="preserve"> ……</w:t>
            </w:r>
            <w:proofErr w:type="gramStart"/>
            <w:r w:rsidR="00E73403">
              <w:t>./</w:t>
            </w:r>
            <w:proofErr w:type="gramEnd"/>
            <w:r w:rsidR="00E73403">
              <w:t>……./…….</w:t>
            </w:r>
            <w:r w:rsidR="00422A20">
              <w:t xml:space="preserve"> </w:t>
            </w:r>
            <w:r w:rsidR="00E73403">
              <w:t xml:space="preserve">                                                       </w:t>
            </w:r>
          </w:p>
          <w:p w:rsidR="00422A20" w:rsidRPr="00603363" w:rsidRDefault="00E73403" w:rsidP="00E73403">
            <w:pPr>
              <w:spacing w:before="120" w:after="120"/>
            </w:pPr>
            <w:r>
              <w:t xml:space="preserve">Start time …..… am/pm    </w:t>
            </w:r>
            <w:r w:rsidR="00CD1DCD">
              <w:t>approx. f</w:t>
            </w:r>
            <w:r>
              <w:t xml:space="preserve">inish time </w:t>
            </w:r>
            <w:r w:rsidR="00422A20">
              <w:t>……</w:t>
            </w:r>
            <w:r>
              <w:t xml:space="preserve">… </w:t>
            </w:r>
            <w:r w:rsidR="00422A20">
              <w:t>am/pm</w:t>
            </w:r>
          </w:p>
        </w:tc>
      </w:tr>
      <w:tr w:rsidR="00422A20" w:rsidRPr="007A5EFD" w:rsidTr="00D36A90">
        <w:tc>
          <w:tcPr>
            <w:tcW w:w="35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rsidR="00422A20" w:rsidRDefault="00422A20" w:rsidP="00CD1DCD">
            <w:pPr>
              <w:rPr>
                <w:b/>
              </w:rPr>
            </w:pPr>
            <w:r>
              <w:rPr>
                <w:b/>
              </w:rPr>
              <w:t xml:space="preserve">Venue – full address </w:t>
            </w:r>
            <w:r w:rsidR="00CD1DCD">
              <w:rPr>
                <w:b/>
              </w:rPr>
              <w:t xml:space="preserve">where </w:t>
            </w:r>
            <w:r>
              <w:rPr>
                <w:b/>
              </w:rPr>
              <w:t xml:space="preserve"> function/event</w:t>
            </w:r>
            <w:r w:rsidR="00884E48">
              <w:rPr>
                <w:b/>
              </w:rPr>
              <w:t xml:space="preserve"> </w:t>
            </w:r>
            <w:r w:rsidR="00CD1DCD">
              <w:rPr>
                <w:b/>
              </w:rPr>
              <w:t xml:space="preserve">is to be held </w:t>
            </w:r>
            <w:r w:rsidR="00884E48" w:rsidRPr="00884E48">
              <w:rPr>
                <w:b/>
                <w:color w:val="FF0000"/>
              </w:rPr>
              <w:t>*</w:t>
            </w:r>
          </w:p>
        </w:tc>
        <w:tc>
          <w:tcPr>
            <w:tcW w:w="6521" w:type="dxa"/>
            <w:gridSpan w:val="4"/>
            <w:tcBorders>
              <w:top w:val="single" w:sz="4" w:space="0" w:color="auto"/>
              <w:left w:val="single" w:sz="4" w:space="0" w:color="auto"/>
              <w:bottom w:val="single" w:sz="4" w:space="0" w:color="auto"/>
              <w:right w:val="single" w:sz="4" w:space="0" w:color="auto"/>
            </w:tcBorders>
          </w:tcPr>
          <w:p w:rsidR="00422A20" w:rsidRDefault="00422A20" w:rsidP="007947F4"/>
          <w:p w:rsidR="00422A20" w:rsidRPr="00603363" w:rsidRDefault="00422A20" w:rsidP="007947F4"/>
        </w:tc>
      </w:tr>
      <w:tr w:rsidR="00422A20" w:rsidRPr="007A5EFD" w:rsidTr="00D36A90">
        <w:tc>
          <w:tcPr>
            <w:tcW w:w="35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rsidR="00422A20" w:rsidRDefault="00422A20" w:rsidP="007947F4">
            <w:pPr>
              <w:rPr>
                <w:b/>
              </w:rPr>
            </w:pPr>
            <w:r>
              <w:rPr>
                <w:b/>
              </w:rPr>
              <w:t>Anticipated number of attendees</w:t>
            </w:r>
            <w:r w:rsidR="00CD1DCD">
              <w:rPr>
                <w:b/>
              </w:rPr>
              <w:t xml:space="preserve"> at the event / function</w:t>
            </w:r>
            <w:r w:rsidR="00884E48">
              <w:rPr>
                <w:b/>
              </w:rPr>
              <w:t xml:space="preserve"> </w:t>
            </w:r>
            <w:r w:rsidR="00884E48" w:rsidRPr="00884E48">
              <w:rPr>
                <w:b/>
                <w:color w:val="FF0000"/>
              </w:rPr>
              <w:t>*</w:t>
            </w:r>
          </w:p>
        </w:tc>
        <w:tc>
          <w:tcPr>
            <w:tcW w:w="6521" w:type="dxa"/>
            <w:gridSpan w:val="4"/>
            <w:tcBorders>
              <w:top w:val="single" w:sz="4" w:space="0" w:color="auto"/>
              <w:left w:val="single" w:sz="4" w:space="0" w:color="auto"/>
              <w:bottom w:val="single" w:sz="4" w:space="0" w:color="auto"/>
              <w:right w:val="single" w:sz="4" w:space="0" w:color="auto"/>
            </w:tcBorders>
          </w:tcPr>
          <w:p w:rsidR="00422A20" w:rsidRPr="00603363" w:rsidRDefault="00884E48" w:rsidP="007947F4">
            <w:r>
              <w:t>Adults (18+) …………….</w:t>
            </w:r>
            <w:r w:rsidR="00E73403">
              <w:t xml:space="preserve">                     </w:t>
            </w:r>
            <w:r>
              <w:t>Children ……………</w:t>
            </w:r>
          </w:p>
        </w:tc>
      </w:tr>
      <w:tr w:rsidR="000D3EF1" w:rsidRPr="007A5EFD" w:rsidTr="00D36A90">
        <w:tc>
          <w:tcPr>
            <w:tcW w:w="10110" w:type="dxa"/>
            <w:gridSpan w:val="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0D3EF1" w:rsidRDefault="000D3EF1" w:rsidP="00BF6B39">
            <w:pPr>
              <w:rPr>
                <w:rFonts w:asciiTheme="minorHAnsi" w:hAnsiTheme="minorHAnsi"/>
                <w:b/>
              </w:rPr>
            </w:pPr>
            <w:r w:rsidRPr="009610DA">
              <w:rPr>
                <w:rFonts w:asciiTheme="minorHAnsi" w:hAnsiTheme="minorHAnsi"/>
                <w:b/>
              </w:rPr>
              <w:t>Section 5 – What variation are you seeking?</w:t>
            </w:r>
          </w:p>
          <w:p w:rsidR="009610DA" w:rsidRDefault="000D3EF1" w:rsidP="009610DA">
            <w:pPr>
              <w:rPr>
                <w:rFonts w:asciiTheme="minorHAnsi" w:hAnsiTheme="minorHAnsi"/>
                <w:b/>
              </w:rPr>
            </w:pPr>
            <w:r>
              <w:rPr>
                <w:rFonts w:asciiTheme="minorHAnsi" w:hAnsiTheme="minorHAnsi"/>
                <w:b/>
              </w:rPr>
              <w:t xml:space="preserve">Please provide </w:t>
            </w:r>
            <w:r w:rsidR="00CF4F3A">
              <w:rPr>
                <w:rFonts w:asciiTheme="minorHAnsi" w:hAnsiTheme="minorHAnsi"/>
                <w:b/>
              </w:rPr>
              <w:t xml:space="preserve">a detailed list of </w:t>
            </w:r>
            <w:r>
              <w:rPr>
                <w:rFonts w:asciiTheme="minorHAnsi" w:hAnsiTheme="minorHAnsi"/>
                <w:b/>
              </w:rPr>
              <w:t>your intended purchase for the event</w:t>
            </w:r>
            <w:r w:rsidR="009610DA">
              <w:rPr>
                <w:rFonts w:asciiTheme="minorHAnsi" w:hAnsiTheme="minorHAnsi"/>
                <w:b/>
              </w:rPr>
              <w:t>/function</w:t>
            </w:r>
            <w:r w:rsidR="00F4037D">
              <w:rPr>
                <w:rFonts w:asciiTheme="minorHAnsi" w:hAnsiTheme="minorHAnsi"/>
                <w:b/>
              </w:rPr>
              <w:t>.</w:t>
            </w:r>
          </w:p>
          <w:p w:rsidR="009610DA" w:rsidRDefault="009610DA" w:rsidP="009610DA">
            <w:pPr>
              <w:rPr>
                <w:rFonts w:asciiTheme="minorHAnsi" w:hAnsiTheme="minorHAnsi"/>
                <w:b/>
              </w:rPr>
            </w:pPr>
          </w:p>
          <w:p w:rsidR="000D3EF1" w:rsidRPr="0007637E" w:rsidRDefault="00E116A4" w:rsidP="0007637E">
            <w:pPr>
              <w:rPr>
                <w:rFonts w:asciiTheme="minorHAnsi" w:hAnsiTheme="minorHAnsi"/>
                <w:b/>
              </w:rPr>
            </w:pPr>
            <w:r>
              <w:rPr>
                <w:rFonts w:asciiTheme="minorHAnsi" w:hAnsiTheme="minorHAnsi"/>
                <w:b/>
              </w:rPr>
              <w:t>Please note</w:t>
            </w:r>
            <w:r w:rsidR="009610DA">
              <w:rPr>
                <w:rFonts w:asciiTheme="minorHAnsi" w:hAnsiTheme="minorHAnsi"/>
                <w:b/>
              </w:rPr>
              <w:t>;</w:t>
            </w:r>
            <w:r>
              <w:rPr>
                <w:rFonts w:asciiTheme="minorHAnsi" w:hAnsiTheme="minorHAnsi"/>
                <w:b/>
              </w:rPr>
              <w:t xml:space="preserve"> collection </w:t>
            </w:r>
            <w:proofErr w:type="spellStart"/>
            <w:r w:rsidRPr="009610DA">
              <w:rPr>
                <w:rFonts w:asciiTheme="minorHAnsi" w:hAnsiTheme="minorHAnsi"/>
                <w:b/>
                <w:u w:val="single"/>
              </w:rPr>
              <w:t>can not</w:t>
            </w:r>
            <w:proofErr w:type="spellEnd"/>
            <w:r w:rsidR="009610DA">
              <w:rPr>
                <w:rFonts w:asciiTheme="minorHAnsi" w:hAnsiTheme="minorHAnsi"/>
                <w:b/>
              </w:rPr>
              <w:t xml:space="preserve"> be more tha</w:t>
            </w:r>
            <w:r>
              <w:rPr>
                <w:rFonts w:asciiTheme="minorHAnsi" w:hAnsiTheme="minorHAnsi"/>
                <w:b/>
              </w:rPr>
              <w:t xml:space="preserve">n two days prior </w:t>
            </w:r>
            <w:r w:rsidR="009610DA">
              <w:rPr>
                <w:rFonts w:asciiTheme="minorHAnsi" w:hAnsiTheme="minorHAnsi"/>
                <w:b/>
              </w:rPr>
              <w:t>to the event / function.</w:t>
            </w:r>
          </w:p>
        </w:tc>
      </w:tr>
      <w:tr w:rsidR="000D3EF1" w:rsidRPr="007A5EFD" w:rsidTr="00D36A90">
        <w:trPr>
          <w:trHeight w:val="5473"/>
        </w:trPr>
        <w:tc>
          <w:tcPr>
            <w:tcW w:w="1011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tbl>
            <w:tblPr>
              <w:tblStyle w:val="TableGrid"/>
              <w:tblpPr w:leftFromText="180" w:rightFromText="180" w:vertAnchor="page" w:horzAnchor="margin" w:tblpXSpec="center" w:tblpY="247"/>
              <w:tblOverlap w:val="never"/>
              <w:tblW w:w="9644" w:type="dxa"/>
              <w:tblLayout w:type="fixed"/>
              <w:tblLook w:val="04A0" w:firstRow="1" w:lastRow="0" w:firstColumn="1" w:lastColumn="0" w:noHBand="0" w:noVBand="1"/>
            </w:tblPr>
            <w:tblGrid>
              <w:gridCol w:w="5330"/>
              <w:gridCol w:w="4314"/>
            </w:tblGrid>
            <w:tr w:rsidR="00D36A90" w:rsidTr="00D36A90">
              <w:tc>
                <w:tcPr>
                  <w:tcW w:w="5330" w:type="dxa"/>
                  <w:shd w:val="clear" w:color="auto" w:fill="D9D9D9" w:themeFill="background1" w:themeFillShade="D9"/>
                </w:tcPr>
                <w:p w:rsidR="00D36A90" w:rsidRDefault="00D36A90" w:rsidP="00D36A90">
                  <w:pPr>
                    <w:jc w:val="center"/>
                    <w:rPr>
                      <w:rFonts w:asciiTheme="minorHAnsi" w:hAnsiTheme="minorHAnsi"/>
                      <w:b/>
                    </w:rPr>
                  </w:pPr>
                  <w:r>
                    <w:rPr>
                      <w:rFonts w:asciiTheme="minorHAnsi" w:hAnsiTheme="minorHAnsi"/>
                      <w:b/>
                    </w:rPr>
                    <w:t xml:space="preserve">Type of liquor to be purchased </w:t>
                  </w:r>
                  <w:r w:rsidRPr="008F33E6">
                    <w:rPr>
                      <w:rFonts w:asciiTheme="minorHAnsi" w:hAnsiTheme="minorHAnsi"/>
                      <w:b/>
                      <w:color w:val="FF0000"/>
                    </w:rPr>
                    <w:t>*</w:t>
                  </w:r>
                  <w:r>
                    <w:rPr>
                      <w:rFonts w:asciiTheme="minorHAnsi" w:hAnsiTheme="minorHAnsi"/>
                      <w:b/>
                    </w:rPr>
                    <w:t xml:space="preserve"> </w:t>
                  </w:r>
                </w:p>
                <w:p w:rsidR="00D36A90" w:rsidRDefault="00D36A90" w:rsidP="00D36A90">
                  <w:pPr>
                    <w:jc w:val="center"/>
                    <w:rPr>
                      <w:rFonts w:asciiTheme="minorHAnsi" w:hAnsiTheme="minorHAnsi"/>
                      <w:b/>
                    </w:rPr>
                  </w:pPr>
                  <w:r>
                    <w:rPr>
                      <w:rFonts w:asciiTheme="minorHAnsi" w:hAnsiTheme="minorHAnsi"/>
                      <w:b/>
                    </w:rPr>
                    <w:t>(</w:t>
                  </w:r>
                  <w:proofErr w:type="spellStart"/>
                  <w:r>
                    <w:rPr>
                      <w:rFonts w:asciiTheme="minorHAnsi" w:hAnsiTheme="minorHAnsi"/>
                      <w:b/>
                    </w:rPr>
                    <w:t>ie</w:t>
                  </w:r>
                  <w:proofErr w:type="spellEnd"/>
                  <w:r>
                    <w:rPr>
                      <w:rFonts w:asciiTheme="minorHAnsi" w:hAnsiTheme="minorHAnsi"/>
                      <w:b/>
                    </w:rPr>
                    <w:t xml:space="preserve">; Beer/Wine/Spirits/premix) </w:t>
                  </w:r>
                </w:p>
              </w:tc>
              <w:tc>
                <w:tcPr>
                  <w:tcW w:w="4314" w:type="dxa"/>
                  <w:shd w:val="clear" w:color="auto" w:fill="D9D9D9" w:themeFill="background1" w:themeFillShade="D9"/>
                </w:tcPr>
                <w:p w:rsidR="00D36A90" w:rsidRDefault="00D36A90" w:rsidP="00D36A90">
                  <w:pPr>
                    <w:jc w:val="center"/>
                    <w:rPr>
                      <w:rFonts w:asciiTheme="minorHAnsi" w:hAnsiTheme="minorHAnsi"/>
                      <w:b/>
                    </w:rPr>
                  </w:pPr>
                  <w:r>
                    <w:rPr>
                      <w:rFonts w:asciiTheme="minorHAnsi" w:hAnsiTheme="minorHAnsi"/>
                      <w:b/>
                    </w:rPr>
                    <w:t xml:space="preserve">Quantities </w:t>
                  </w:r>
                  <w:r w:rsidRPr="00E116A4">
                    <w:rPr>
                      <w:rFonts w:asciiTheme="minorHAnsi" w:hAnsiTheme="minorHAnsi"/>
                      <w:b/>
                      <w:color w:val="FF0000"/>
                    </w:rPr>
                    <w:t>*</w:t>
                  </w:r>
                </w:p>
              </w:tc>
            </w:tr>
            <w:tr w:rsidR="00D36A90" w:rsidTr="00D36A90">
              <w:tc>
                <w:tcPr>
                  <w:tcW w:w="5330" w:type="dxa"/>
                </w:tcPr>
                <w:p w:rsidR="00D36A90" w:rsidRPr="008F33E6" w:rsidRDefault="00D36A90" w:rsidP="00D36A90">
                  <w:pPr>
                    <w:rPr>
                      <w:rFonts w:asciiTheme="minorHAnsi" w:hAnsiTheme="minorHAnsi"/>
                      <w:b/>
                    </w:rPr>
                  </w:pPr>
                </w:p>
              </w:tc>
              <w:tc>
                <w:tcPr>
                  <w:tcW w:w="4314" w:type="dxa"/>
                </w:tcPr>
                <w:p w:rsidR="00D36A90" w:rsidRPr="008F33E6" w:rsidRDefault="00D36A90" w:rsidP="00D36A90">
                  <w:pPr>
                    <w:rPr>
                      <w:rFonts w:asciiTheme="minorHAnsi" w:hAnsiTheme="minorHAnsi"/>
                      <w:b/>
                    </w:rPr>
                  </w:pPr>
                </w:p>
              </w:tc>
            </w:tr>
            <w:tr w:rsidR="00D36A90" w:rsidTr="00D36A90">
              <w:tc>
                <w:tcPr>
                  <w:tcW w:w="5330" w:type="dxa"/>
                </w:tcPr>
                <w:p w:rsidR="00D36A90" w:rsidRDefault="00D36A90" w:rsidP="00D36A90">
                  <w:pPr>
                    <w:rPr>
                      <w:rFonts w:asciiTheme="minorHAnsi" w:hAnsiTheme="minorHAnsi"/>
                      <w:b/>
                    </w:rPr>
                  </w:pPr>
                </w:p>
              </w:tc>
              <w:tc>
                <w:tcPr>
                  <w:tcW w:w="4314" w:type="dxa"/>
                </w:tcPr>
                <w:p w:rsidR="00D36A90" w:rsidRDefault="00D36A90" w:rsidP="00D36A90">
                  <w:pPr>
                    <w:rPr>
                      <w:rFonts w:asciiTheme="minorHAnsi" w:hAnsiTheme="minorHAnsi"/>
                      <w:b/>
                    </w:rPr>
                  </w:pPr>
                </w:p>
              </w:tc>
            </w:tr>
            <w:tr w:rsidR="00D36A90" w:rsidTr="00D36A90">
              <w:trPr>
                <w:trHeight w:val="524"/>
              </w:trPr>
              <w:tc>
                <w:tcPr>
                  <w:tcW w:w="5330" w:type="dxa"/>
                </w:tcPr>
                <w:p w:rsidR="00D36A90" w:rsidRDefault="00D36A90" w:rsidP="00D36A90">
                  <w:pPr>
                    <w:rPr>
                      <w:rFonts w:asciiTheme="minorHAnsi" w:hAnsiTheme="minorHAnsi"/>
                      <w:b/>
                    </w:rPr>
                  </w:pPr>
                </w:p>
              </w:tc>
              <w:tc>
                <w:tcPr>
                  <w:tcW w:w="4314" w:type="dxa"/>
                </w:tcPr>
                <w:p w:rsidR="00D36A90" w:rsidRDefault="00D36A90" w:rsidP="00D36A90">
                  <w:pPr>
                    <w:rPr>
                      <w:rFonts w:asciiTheme="minorHAnsi" w:hAnsiTheme="minorHAnsi"/>
                      <w:b/>
                    </w:rPr>
                  </w:pPr>
                </w:p>
              </w:tc>
            </w:tr>
            <w:tr w:rsidR="00D36A90" w:rsidTr="00D36A90">
              <w:trPr>
                <w:trHeight w:val="688"/>
              </w:trPr>
              <w:tc>
                <w:tcPr>
                  <w:tcW w:w="5330" w:type="dxa"/>
                </w:tcPr>
                <w:p w:rsidR="00D36A90" w:rsidRDefault="00D36A90" w:rsidP="00D36A90">
                  <w:pPr>
                    <w:spacing w:before="120" w:after="120"/>
                    <w:rPr>
                      <w:rFonts w:asciiTheme="minorHAnsi" w:hAnsiTheme="minorHAnsi"/>
                      <w:b/>
                    </w:rPr>
                  </w:pPr>
                  <w:r>
                    <w:rPr>
                      <w:rFonts w:asciiTheme="minorHAnsi" w:hAnsiTheme="minorHAnsi"/>
                      <w:b/>
                    </w:rPr>
                    <w:t xml:space="preserve">Proposed date of purchase </w:t>
                  </w:r>
                  <w:r w:rsidRPr="009610DA">
                    <w:rPr>
                      <w:rFonts w:asciiTheme="minorHAnsi" w:hAnsiTheme="minorHAnsi"/>
                      <w:b/>
                      <w:color w:val="FF0000"/>
                    </w:rPr>
                    <w:t>*</w:t>
                  </w:r>
                </w:p>
              </w:tc>
              <w:tc>
                <w:tcPr>
                  <w:tcW w:w="4314" w:type="dxa"/>
                </w:tcPr>
                <w:p w:rsidR="00D36A90" w:rsidRDefault="00D36A90" w:rsidP="00D36A90">
                  <w:pPr>
                    <w:spacing w:before="120" w:after="120"/>
                    <w:rPr>
                      <w:rFonts w:asciiTheme="minorHAnsi" w:hAnsiTheme="minorHAnsi"/>
                      <w:b/>
                    </w:rPr>
                  </w:pPr>
                </w:p>
              </w:tc>
            </w:tr>
            <w:tr w:rsidR="00D36A90" w:rsidTr="00D36A90">
              <w:trPr>
                <w:trHeight w:val="1692"/>
              </w:trPr>
              <w:tc>
                <w:tcPr>
                  <w:tcW w:w="5330" w:type="dxa"/>
                  <w:shd w:val="clear" w:color="auto" w:fill="FFFFFF" w:themeFill="background1"/>
                </w:tcPr>
                <w:p w:rsidR="00D36A90" w:rsidRDefault="00D36A90" w:rsidP="00D36A90">
                  <w:pPr>
                    <w:spacing w:before="120" w:after="120"/>
                    <w:rPr>
                      <w:rFonts w:asciiTheme="minorHAnsi" w:hAnsiTheme="minorHAnsi"/>
                      <w:b/>
                    </w:rPr>
                  </w:pPr>
                </w:p>
                <w:p w:rsidR="00D36A90" w:rsidRPr="009610DA" w:rsidRDefault="00D36A90" w:rsidP="00D36A90">
                  <w:pPr>
                    <w:spacing w:before="120" w:after="120"/>
                    <w:rPr>
                      <w:rFonts w:asciiTheme="minorHAnsi" w:hAnsiTheme="minorHAnsi"/>
                      <w:b/>
                      <w:color w:val="FF0000"/>
                    </w:rPr>
                  </w:pPr>
                  <w:r>
                    <w:rPr>
                      <w:rFonts w:asciiTheme="minorHAnsi" w:hAnsiTheme="minorHAnsi"/>
                      <w:b/>
                    </w:rPr>
                    <w:t xml:space="preserve">Proposed collection point </w:t>
                  </w:r>
                  <w:r w:rsidRPr="00E116A4">
                    <w:rPr>
                      <w:rFonts w:asciiTheme="minorHAnsi" w:hAnsiTheme="minorHAnsi"/>
                      <w:b/>
                      <w:color w:val="FF0000"/>
                    </w:rPr>
                    <w:t>*</w:t>
                  </w:r>
                </w:p>
              </w:tc>
              <w:tc>
                <w:tcPr>
                  <w:tcW w:w="4314" w:type="dxa"/>
                  <w:shd w:val="clear" w:color="auto" w:fill="FFFFFF" w:themeFill="background1"/>
                </w:tcPr>
                <w:p w:rsidR="00D36A90" w:rsidRDefault="00D36A90" w:rsidP="00D36A90">
                  <w:pPr>
                    <w:spacing w:before="120" w:after="120"/>
                    <w:rPr>
                      <w:rFonts w:asciiTheme="minorHAnsi" w:hAnsiTheme="minorHAnsi"/>
                      <w:b/>
                    </w:rPr>
                  </w:pPr>
                </w:p>
                <w:p w:rsidR="00D36A90" w:rsidRDefault="00D36A90" w:rsidP="00D36A90">
                  <w:pPr>
                    <w:spacing w:before="120" w:after="120"/>
                    <w:rPr>
                      <w:rFonts w:asciiTheme="minorHAnsi" w:hAnsiTheme="minorHAnsi"/>
                      <w:b/>
                    </w:rPr>
                  </w:pPr>
                  <w:r>
                    <w:rPr>
                      <w:rFonts w:asciiTheme="minorHAnsi" w:hAnsiTheme="minorHAnsi"/>
                      <w:b/>
                    </w:rPr>
                    <w:t>Collection from …………………………………….</w:t>
                  </w:r>
                </w:p>
                <w:p w:rsidR="00D36A90" w:rsidRDefault="00D36A90" w:rsidP="00D36A90">
                  <w:pPr>
                    <w:spacing w:before="120" w:after="120"/>
                    <w:rPr>
                      <w:rFonts w:asciiTheme="minorHAnsi" w:hAnsiTheme="minorHAnsi"/>
                      <w:b/>
                    </w:rPr>
                  </w:pPr>
                </w:p>
              </w:tc>
            </w:tr>
          </w:tbl>
          <w:p w:rsidR="00DB356A" w:rsidRPr="003A0B49" w:rsidRDefault="00DB356A" w:rsidP="00BF6B39">
            <w:pPr>
              <w:rPr>
                <w:rFonts w:asciiTheme="minorHAnsi" w:hAnsiTheme="minorHAnsi"/>
                <w:b/>
              </w:rPr>
            </w:pPr>
          </w:p>
        </w:tc>
      </w:tr>
    </w:tbl>
    <w:p w:rsidR="00E73403" w:rsidRDefault="00E73403"/>
    <w:tbl>
      <w:tblPr>
        <w:tblStyle w:val="NTGTable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597"/>
        <w:gridCol w:w="4678"/>
        <w:gridCol w:w="992"/>
        <w:gridCol w:w="2081"/>
      </w:tblGrid>
      <w:tr w:rsidR="00E52B96" w:rsidRPr="007A5EFD" w:rsidTr="00E116A4">
        <w:tc>
          <w:tcPr>
            <w:tcW w:w="10348" w:type="dxa"/>
            <w:gridSpan w:val="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E52B96" w:rsidRPr="003A0B49" w:rsidRDefault="00E52B96" w:rsidP="00BF6B39">
            <w:pPr>
              <w:rPr>
                <w:rStyle w:val="Questionlabel"/>
                <w:rFonts w:asciiTheme="minorHAnsi" w:hAnsiTheme="minorHAnsi"/>
                <w:b w:val="0"/>
                <w:color w:val="FFFFFF" w:themeColor="background1"/>
              </w:rPr>
            </w:pPr>
            <w:r w:rsidRPr="003A0B49">
              <w:rPr>
                <w:rFonts w:asciiTheme="minorHAnsi" w:hAnsiTheme="minorHAnsi"/>
                <w:b/>
              </w:rPr>
              <w:lastRenderedPageBreak/>
              <w:t>Liquor permit criteria and conditions</w:t>
            </w:r>
          </w:p>
        </w:tc>
      </w:tr>
      <w:tr w:rsidR="00E52B96" w:rsidRPr="007A5EFD" w:rsidTr="00E116A4">
        <w:tc>
          <w:tcPr>
            <w:tcW w:w="10348"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rsidR="00E52B96" w:rsidRPr="005D6C95" w:rsidRDefault="00E52B96" w:rsidP="00E52B96">
            <w:pPr>
              <w:rPr>
                <w:sz w:val="20"/>
              </w:rPr>
            </w:pPr>
            <w:r w:rsidRPr="005D6C95">
              <w:rPr>
                <w:sz w:val="20"/>
              </w:rPr>
              <w:t>To apply for and/or hold a permit, you must be at least 18 years old and live in the area that you are want/have a liquor permit for. You are not allowed to have or keep a l</w:t>
            </w:r>
            <w:r w:rsidR="00884E48">
              <w:rPr>
                <w:sz w:val="20"/>
              </w:rPr>
              <w:t>iquor permit if you are on the B</w:t>
            </w:r>
            <w:r w:rsidRPr="005D6C95">
              <w:rPr>
                <w:sz w:val="20"/>
              </w:rPr>
              <w:t xml:space="preserve">anned </w:t>
            </w:r>
            <w:r w:rsidR="00884E48">
              <w:rPr>
                <w:sz w:val="20"/>
              </w:rPr>
              <w:t>D</w:t>
            </w:r>
            <w:r w:rsidRPr="005D6C95">
              <w:rPr>
                <w:sz w:val="20"/>
              </w:rPr>
              <w:t xml:space="preserve">rinker </w:t>
            </w:r>
            <w:r w:rsidR="00884E48">
              <w:rPr>
                <w:sz w:val="20"/>
              </w:rPr>
              <w:t>R</w:t>
            </w:r>
            <w:r w:rsidRPr="005D6C95">
              <w:rPr>
                <w:sz w:val="20"/>
              </w:rPr>
              <w:t>egister (BDR), and your permit may be refused or revoked if you have:</w:t>
            </w:r>
          </w:p>
          <w:p w:rsidR="00E52B96" w:rsidRPr="005D6C95" w:rsidRDefault="00E52B96" w:rsidP="00E52B96">
            <w:pPr>
              <w:pStyle w:val="ListParagraph"/>
              <w:numPr>
                <w:ilvl w:val="0"/>
                <w:numId w:val="12"/>
              </w:numPr>
              <w:spacing w:after="40"/>
              <w:rPr>
                <w:sz w:val="20"/>
              </w:rPr>
            </w:pPr>
            <w:r w:rsidRPr="005D6C95">
              <w:rPr>
                <w:sz w:val="20"/>
              </w:rPr>
              <w:t>caused substantial annoyance or disrupted community order and peace; or</w:t>
            </w:r>
          </w:p>
          <w:p w:rsidR="00E52B96" w:rsidRPr="005D6C95" w:rsidRDefault="00E52B96" w:rsidP="00E52B96">
            <w:pPr>
              <w:pStyle w:val="ListParagraph"/>
              <w:numPr>
                <w:ilvl w:val="0"/>
                <w:numId w:val="12"/>
              </w:numPr>
              <w:spacing w:after="40"/>
              <w:rPr>
                <w:sz w:val="20"/>
              </w:rPr>
            </w:pPr>
            <w:r w:rsidRPr="005D6C95">
              <w:rPr>
                <w:sz w:val="20"/>
              </w:rPr>
              <w:t>assaulted anyone or caused alcohol-related family violence or traffic/vehicle accidents; or</w:t>
            </w:r>
          </w:p>
          <w:p w:rsidR="00E52B96" w:rsidRPr="005D6C95" w:rsidRDefault="00E52B96" w:rsidP="00E52B96">
            <w:pPr>
              <w:pStyle w:val="ListParagraph"/>
              <w:numPr>
                <w:ilvl w:val="0"/>
                <w:numId w:val="12"/>
              </w:numPr>
              <w:spacing w:after="40"/>
              <w:rPr>
                <w:sz w:val="20"/>
              </w:rPr>
            </w:pPr>
            <w:r w:rsidRPr="005D6C95">
              <w:rPr>
                <w:sz w:val="20"/>
              </w:rPr>
              <w:t>illegally brought liquor into, or had liquor in, a restricted area; or</w:t>
            </w:r>
          </w:p>
          <w:p w:rsidR="00E52B96" w:rsidRPr="005D6C95" w:rsidRDefault="00E52B96" w:rsidP="00E52B96">
            <w:pPr>
              <w:pStyle w:val="ListParagraph"/>
              <w:numPr>
                <w:ilvl w:val="0"/>
                <w:numId w:val="12"/>
              </w:numPr>
              <w:spacing w:after="40"/>
              <w:rPr>
                <w:sz w:val="20"/>
              </w:rPr>
            </w:pPr>
            <w:r w:rsidRPr="005D6C95">
              <w:rPr>
                <w:sz w:val="20"/>
              </w:rPr>
              <w:t xml:space="preserve">brought a dangerous drug (defined in the </w:t>
            </w:r>
            <w:hyperlink r:id="rId12" w:history="1">
              <w:r w:rsidRPr="00884E48">
                <w:rPr>
                  <w:rStyle w:val="Hyperlink"/>
                  <w:i/>
                  <w:sz w:val="20"/>
                </w:rPr>
                <w:t>Misuse of Drugs Act 1990</w:t>
              </w:r>
            </w:hyperlink>
            <w:r w:rsidRPr="005D6C95">
              <w:rPr>
                <w:sz w:val="20"/>
              </w:rPr>
              <w:t>) into, or possessed a dangerous drug in, a restricted area; or</w:t>
            </w:r>
          </w:p>
          <w:p w:rsidR="00E52B96" w:rsidRPr="005D6C95" w:rsidRDefault="00E52B96" w:rsidP="00E52B96">
            <w:pPr>
              <w:pStyle w:val="ListParagraph"/>
              <w:numPr>
                <w:ilvl w:val="0"/>
                <w:numId w:val="12"/>
              </w:numPr>
              <w:spacing w:after="40"/>
              <w:rPr>
                <w:sz w:val="20"/>
              </w:rPr>
            </w:pPr>
            <w:r w:rsidRPr="005D6C95">
              <w:rPr>
                <w:sz w:val="20"/>
              </w:rPr>
              <w:t>supplied liquor to someone who is not a permit holder or who is not an invited guest of the permit holder who lives outside of the community; or</w:t>
            </w:r>
          </w:p>
          <w:p w:rsidR="00E52B96" w:rsidRPr="005D6C95" w:rsidRDefault="00E52B96" w:rsidP="00E52B96">
            <w:pPr>
              <w:pStyle w:val="ListParagraph"/>
              <w:numPr>
                <w:ilvl w:val="0"/>
                <w:numId w:val="12"/>
              </w:numPr>
              <w:spacing w:after="40"/>
              <w:rPr>
                <w:sz w:val="20"/>
              </w:rPr>
            </w:pPr>
            <w:r w:rsidRPr="005D6C95">
              <w:rPr>
                <w:sz w:val="20"/>
              </w:rPr>
              <w:t>supplied a dangerous drug to another person; or</w:t>
            </w:r>
          </w:p>
          <w:p w:rsidR="00E52B96" w:rsidRPr="005D6C95" w:rsidRDefault="00E52B96" w:rsidP="00E52B96">
            <w:pPr>
              <w:pStyle w:val="ListParagraph"/>
              <w:numPr>
                <w:ilvl w:val="0"/>
                <w:numId w:val="12"/>
              </w:numPr>
              <w:spacing w:after="40"/>
              <w:rPr>
                <w:sz w:val="20"/>
              </w:rPr>
            </w:pPr>
            <w:r w:rsidRPr="005D6C95">
              <w:rPr>
                <w:sz w:val="20"/>
              </w:rPr>
              <w:t xml:space="preserve">been banned from any of the licensed premises in the restricted area; or </w:t>
            </w:r>
          </w:p>
          <w:p w:rsidR="00E52B96" w:rsidRPr="005D6C95" w:rsidRDefault="00E52B96" w:rsidP="00E52B96">
            <w:pPr>
              <w:pStyle w:val="ListParagraph"/>
              <w:numPr>
                <w:ilvl w:val="0"/>
                <w:numId w:val="12"/>
              </w:numPr>
              <w:spacing w:after="40"/>
              <w:rPr>
                <w:sz w:val="20"/>
              </w:rPr>
            </w:pPr>
            <w:r w:rsidRPr="005D6C95">
              <w:rPr>
                <w:sz w:val="20"/>
              </w:rPr>
              <w:t>breached any of the conditions of the permit or;</w:t>
            </w:r>
          </w:p>
          <w:p w:rsidR="00E52B96" w:rsidRPr="005D6C95" w:rsidRDefault="00E52B96" w:rsidP="00E52B96">
            <w:pPr>
              <w:pStyle w:val="ListParagraph"/>
              <w:numPr>
                <w:ilvl w:val="0"/>
                <w:numId w:val="12"/>
              </w:numPr>
              <w:spacing w:after="40"/>
              <w:rPr>
                <w:sz w:val="20"/>
              </w:rPr>
            </w:pPr>
            <w:proofErr w:type="gramStart"/>
            <w:r w:rsidRPr="005D6C95">
              <w:rPr>
                <w:sz w:val="20"/>
              </w:rPr>
              <w:t>an</w:t>
            </w:r>
            <w:proofErr w:type="gramEnd"/>
            <w:r w:rsidRPr="005D6C95">
              <w:rPr>
                <w:sz w:val="20"/>
              </w:rPr>
              <w:t xml:space="preserve"> order made by any Court or Tribunal prohibiting you from possessing, consuming or purchasing liquor.</w:t>
            </w:r>
          </w:p>
          <w:p w:rsidR="00E52B96" w:rsidRDefault="00E52B96" w:rsidP="00E52B96">
            <w:pPr>
              <w:rPr>
                <w:sz w:val="20"/>
              </w:rPr>
            </w:pPr>
            <w:r w:rsidRPr="005D6C95">
              <w:rPr>
                <w:sz w:val="20"/>
              </w:rPr>
              <w:t xml:space="preserve">You can only have or consume liquor at your home or another liquor permit holder’s home </w:t>
            </w:r>
            <w:r>
              <w:rPr>
                <w:sz w:val="20"/>
              </w:rPr>
              <w:t xml:space="preserve">as their </w:t>
            </w:r>
            <w:r w:rsidRPr="005D6C95">
              <w:rPr>
                <w:sz w:val="20"/>
              </w:rPr>
              <w:t>guest, or areas that are exempt from the restricted area.</w:t>
            </w:r>
          </w:p>
          <w:p w:rsidR="00884E48" w:rsidRPr="00E116A4" w:rsidRDefault="00E52B96" w:rsidP="00E52B96">
            <w:pPr>
              <w:rPr>
                <w:rStyle w:val="Questionlabel"/>
                <w:b w:val="0"/>
                <w:bCs w:val="0"/>
                <w:sz w:val="20"/>
              </w:rPr>
            </w:pPr>
            <w:r w:rsidRPr="005D6C95">
              <w:rPr>
                <w:sz w:val="20"/>
              </w:rPr>
              <w:t>Your liquor permit may be refused or revoked if you do not meet the criteria or conditions.</w:t>
            </w:r>
          </w:p>
        </w:tc>
      </w:tr>
      <w:tr w:rsidR="00BF6B39" w:rsidRPr="007A5EFD" w:rsidTr="00E116A4">
        <w:tc>
          <w:tcPr>
            <w:tcW w:w="10348" w:type="dxa"/>
            <w:gridSpan w:val="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BF6B39" w:rsidRPr="007A5EFD" w:rsidRDefault="005849CC" w:rsidP="00FB197D">
            <w:pPr>
              <w:rPr>
                <w:rStyle w:val="Questionlabel"/>
              </w:rPr>
            </w:pPr>
            <w:r>
              <w:rPr>
                <w:rStyle w:val="Questionlabel"/>
                <w:color w:val="FFFFFF" w:themeColor="background1"/>
              </w:rPr>
              <w:t xml:space="preserve">Section </w:t>
            </w:r>
            <w:r w:rsidR="00FB197D">
              <w:rPr>
                <w:rStyle w:val="Questionlabel"/>
                <w:color w:val="FFFFFF" w:themeColor="background1"/>
              </w:rPr>
              <w:t>6</w:t>
            </w:r>
            <w:r>
              <w:rPr>
                <w:rStyle w:val="Questionlabel"/>
                <w:color w:val="FFFFFF" w:themeColor="background1"/>
              </w:rPr>
              <w:t xml:space="preserve"> - </w:t>
            </w:r>
            <w:r w:rsidR="00BF6B39">
              <w:rPr>
                <w:rStyle w:val="Questionlabel"/>
                <w:color w:val="FFFFFF" w:themeColor="background1"/>
              </w:rPr>
              <w:t>Consent for background check</w:t>
            </w:r>
          </w:p>
        </w:tc>
      </w:tr>
      <w:tr w:rsidR="00605D99" w:rsidRPr="007A5EFD" w:rsidTr="00E116A4">
        <w:tc>
          <w:tcPr>
            <w:tcW w:w="10348"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rsidR="00884E48" w:rsidRDefault="00884E48" w:rsidP="00BF6B39">
            <w:pPr>
              <w:rPr>
                <w:b/>
              </w:rPr>
            </w:pPr>
            <w:r>
              <w:rPr>
                <w:b/>
              </w:rPr>
              <w:t>All information provided in this application is true and correct to the best of my knowledge.</w:t>
            </w:r>
          </w:p>
          <w:p w:rsidR="00E116A4" w:rsidRPr="00E116A4" w:rsidRDefault="00605D99" w:rsidP="00BF6B39">
            <w:pPr>
              <w:rPr>
                <w:b/>
              </w:rPr>
            </w:pPr>
            <w:r w:rsidRPr="008F0DEE">
              <w:rPr>
                <w:b/>
              </w:rPr>
              <w:t xml:space="preserve">I understand and give approval for </w:t>
            </w:r>
            <w:r>
              <w:rPr>
                <w:b/>
              </w:rPr>
              <w:t>any relevant checks</w:t>
            </w:r>
            <w:r w:rsidRPr="008F0DEE">
              <w:rPr>
                <w:b/>
              </w:rPr>
              <w:t xml:space="preserve"> to </w:t>
            </w:r>
            <w:r>
              <w:rPr>
                <w:b/>
              </w:rPr>
              <w:t xml:space="preserve">be done to </w:t>
            </w:r>
            <w:r w:rsidRPr="008F0DEE">
              <w:rPr>
                <w:b/>
              </w:rPr>
              <w:t xml:space="preserve">ascertain if I am a fit and proper person to hold a liquor </w:t>
            </w:r>
            <w:r>
              <w:rPr>
                <w:b/>
              </w:rPr>
              <w:t>permit. I also understand that if I do not meet</w:t>
            </w:r>
            <w:r w:rsidRPr="008F0DEE">
              <w:rPr>
                <w:b/>
              </w:rPr>
              <w:t xml:space="preserve"> the criteria </w:t>
            </w:r>
            <w:r>
              <w:rPr>
                <w:b/>
              </w:rPr>
              <w:t xml:space="preserve">or if I breach the conditions </w:t>
            </w:r>
            <w:r w:rsidRPr="008F0DEE">
              <w:rPr>
                <w:b/>
              </w:rPr>
              <w:t xml:space="preserve">my permit </w:t>
            </w:r>
            <w:r>
              <w:rPr>
                <w:b/>
              </w:rPr>
              <w:t>may be</w:t>
            </w:r>
            <w:r w:rsidRPr="008F0DEE">
              <w:rPr>
                <w:b/>
              </w:rPr>
              <w:t xml:space="preserve"> </w:t>
            </w:r>
            <w:r>
              <w:rPr>
                <w:b/>
              </w:rPr>
              <w:t xml:space="preserve">refused or </w:t>
            </w:r>
            <w:r w:rsidR="00E116A4">
              <w:rPr>
                <w:b/>
              </w:rPr>
              <w:t>revoked and I confirm I have read and understood the Privacy Statement below.</w:t>
            </w:r>
          </w:p>
        </w:tc>
      </w:tr>
      <w:tr w:rsidR="00BF6B39" w:rsidRPr="007A5EFD" w:rsidTr="00E116A4">
        <w:trPr>
          <w:trHeight w:val="587"/>
        </w:trPr>
        <w:tc>
          <w:tcPr>
            <w:tcW w:w="2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rsidR="00BF6B39" w:rsidRPr="00603363" w:rsidRDefault="00BF6B39" w:rsidP="00BF6B39">
            <w:pPr>
              <w:rPr>
                <w:b/>
                <w:color w:val="FF0000"/>
              </w:rPr>
            </w:pPr>
            <w:r>
              <w:rPr>
                <w:b/>
              </w:rPr>
              <w:t>Signature</w:t>
            </w:r>
            <w:r w:rsidR="00E116A4">
              <w:rPr>
                <w:b/>
              </w:rPr>
              <w:t xml:space="preserve"> </w:t>
            </w:r>
            <w:r w:rsidR="00E116A4" w:rsidRPr="00E116A4">
              <w:rPr>
                <w:b/>
                <w:color w:val="FF0000"/>
              </w:rPr>
              <w:t>*</w:t>
            </w:r>
          </w:p>
        </w:tc>
        <w:tc>
          <w:tcPr>
            <w:tcW w:w="4678" w:type="dxa"/>
            <w:tcBorders>
              <w:top w:val="single" w:sz="4" w:space="0" w:color="auto"/>
              <w:left w:val="single" w:sz="4" w:space="0" w:color="auto"/>
              <w:bottom w:val="single" w:sz="4" w:space="0" w:color="auto"/>
              <w:right w:val="single" w:sz="4" w:space="0" w:color="auto"/>
            </w:tcBorders>
          </w:tcPr>
          <w:p w:rsidR="00BF6B39" w:rsidRPr="00603363" w:rsidRDefault="00BF6B39" w:rsidP="00BF6B39"/>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6B39" w:rsidRPr="00603363" w:rsidRDefault="00BF6B39" w:rsidP="00BF6B39">
            <w:pPr>
              <w:rPr>
                <w:b/>
                <w:color w:val="FF0000"/>
              </w:rPr>
            </w:pPr>
            <w:r w:rsidRPr="00603363">
              <w:rPr>
                <w:b/>
              </w:rPr>
              <w:t>Date</w:t>
            </w:r>
            <w:r w:rsidR="00E116A4">
              <w:rPr>
                <w:b/>
              </w:rPr>
              <w:t xml:space="preserve"> </w:t>
            </w:r>
            <w:r w:rsidR="00E116A4" w:rsidRPr="00E116A4">
              <w:rPr>
                <w:b/>
                <w:color w:val="FF0000"/>
              </w:rPr>
              <w:t>*</w:t>
            </w:r>
          </w:p>
        </w:tc>
        <w:tc>
          <w:tcPr>
            <w:tcW w:w="2081" w:type="dxa"/>
            <w:tcBorders>
              <w:top w:val="single" w:sz="4" w:space="0" w:color="auto"/>
              <w:left w:val="single" w:sz="4" w:space="0" w:color="auto"/>
              <w:bottom w:val="single" w:sz="4" w:space="0" w:color="auto"/>
              <w:right w:val="single" w:sz="4" w:space="0" w:color="auto"/>
            </w:tcBorders>
          </w:tcPr>
          <w:p w:rsidR="00BF6B39" w:rsidRPr="00603363" w:rsidRDefault="00BF6B39" w:rsidP="00BF6B39"/>
        </w:tc>
      </w:tr>
      <w:tr w:rsidR="00884E48" w:rsidRPr="007A5EFD" w:rsidTr="00E116A4">
        <w:tc>
          <w:tcPr>
            <w:tcW w:w="10348"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rsidR="00884E48" w:rsidRPr="00DB4C03" w:rsidRDefault="00884E48" w:rsidP="00884E48">
            <w:pPr>
              <w:keepNext/>
              <w:spacing w:after="0"/>
              <w:outlineLvl w:val="0"/>
              <w:rPr>
                <w:rFonts w:ascii="Lato Semibold" w:eastAsia="Times New Roman" w:hAnsi="Lato Semibold"/>
                <w:color w:val="1F1F5F"/>
                <w:kern w:val="32"/>
                <w:sz w:val="36"/>
                <w:szCs w:val="32"/>
              </w:rPr>
            </w:pPr>
            <w:r w:rsidRPr="00DB4C03">
              <w:rPr>
                <w:rFonts w:ascii="Lato Semibold" w:eastAsia="Times New Roman" w:hAnsi="Lato Semibold"/>
                <w:color w:val="1F1F5F"/>
                <w:kern w:val="32"/>
                <w:sz w:val="36"/>
                <w:szCs w:val="32"/>
              </w:rPr>
              <w:t>Privacy statement</w:t>
            </w:r>
          </w:p>
          <w:p w:rsidR="00884E48" w:rsidRPr="00D8519A" w:rsidRDefault="00884E48" w:rsidP="00884E48">
            <w:pPr>
              <w:spacing w:after="0"/>
              <w:contextualSpacing/>
              <w:rPr>
                <w:b/>
              </w:rPr>
            </w:pPr>
            <w:r w:rsidRPr="00D8519A">
              <w:rPr>
                <w:b/>
              </w:rPr>
              <w:t>For the applicant</w:t>
            </w:r>
          </w:p>
          <w:p w:rsidR="00884E48" w:rsidRPr="005E6EFF" w:rsidRDefault="00884E48" w:rsidP="00884E48">
            <w:pPr>
              <w:keepNext/>
              <w:spacing w:after="0"/>
              <w:contextualSpacing/>
              <w:jc w:val="both"/>
              <w:rPr>
                <w:rFonts w:asciiTheme="minorHAnsi" w:hAnsiTheme="minorHAnsi"/>
              </w:rPr>
            </w:pPr>
            <w:r w:rsidRPr="005E6EFF">
              <w:rPr>
                <w:rFonts w:asciiTheme="minorHAnsi" w:hAnsiTheme="minorHAnsi"/>
              </w:rPr>
              <w:t xml:space="preserve">You have been asked to provide personal information as part of this application. You do not have to provide us with your personal information, if you choose not to, your application may be refused. </w:t>
            </w:r>
          </w:p>
          <w:p w:rsidR="00884E48" w:rsidRPr="005E6EFF" w:rsidRDefault="00884E48" w:rsidP="00884E48">
            <w:pPr>
              <w:keepNext/>
              <w:spacing w:after="0"/>
              <w:contextualSpacing/>
              <w:jc w:val="both"/>
              <w:rPr>
                <w:rFonts w:asciiTheme="minorHAnsi" w:hAnsiTheme="minorHAnsi"/>
                <w:sz w:val="8"/>
                <w:szCs w:val="8"/>
              </w:rPr>
            </w:pPr>
          </w:p>
          <w:p w:rsidR="00884E48" w:rsidRPr="005E6EFF" w:rsidRDefault="00884E48" w:rsidP="00884E48">
            <w:pPr>
              <w:keepNext/>
              <w:spacing w:after="0"/>
              <w:contextualSpacing/>
              <w:jc w:val="both"/>
              <w:rPr>
                <w:rFonts w:asciiTheme="minorHAnsi" w:hAnsiTheme="minorHAnsi"/>
              </w:rPr>
            </w:pPr>
            <w:r w:rsidRPr="005E6EFF">
              <w:rPr>
                <w:rFonts w:asciiTheme="minorHAnsi" w:hAnsiTheme="minorHAnsi"/>
              </w:rPr>
              <w:t xml:space="preserve">We collect and use information to process and manage applications and, if approved, any subsequent permit, under the </w:t>
            </w:r>
            <w:hyperlink r:id="rId13" w:history="1">
              <w:r w:rsidRPr="005E6EFF">
                <w:rPr>
                  <w:rStyle w:val="Hyperlink"/>
                  <w:rFonts w:asciiTheme="minorHAnsi" w:hAnsiTheme="minorHAnsi"/>
                  <w:i/>
                </w:rPr>
                <w:t>Liquor Act 2019</w:t>
              </w:r>
            </w:hyperlink>
            <w:r w:rsidRPr="005E6EFF">
              <w:rPr>
                <w:rFonts w:asciiTheme="minorHAnsi" w:hAnsiTheme="minorHAnsi"/>
                <w:i/>
              </w:rPr>
              <w:t xml:space="preserve">. </w:t>
            </w:r>
            <w:r w:rsidRPr="005E6EFF">
              <w:rPr>
                <w:rFonts w:asciiTheme="minorHAnsi" w:hAnsiTheme="minorHAnsi"/>
              </w:rPr>
              <w:t>If you do not provide the requested information, it may affect your ability to obtain and maintain a permit.</w:t>
            </w:r>
          </w:p>
          <w:p w:rsidR="00884E48" w:rsidRPr="005E6EFF" w:rsidRDefault="00884E48" w:rsidP="00884E48">
            <w:pPr>
              <w:keepNext/>
              <w:spacing w:after="0"/>
              <w:contextualSpacing/>
              <w:jc w:val="both"/>
              <w:rPr>
                <w:rFonts w:asciiTheme="minorHAnsi" w:hAnsiTheme="minorHAnsi"/>
                <w:sz w:val="8"/>
                <w:szCs w:val="8"/>
              </w:rPr>
            </w:pPr>
          </w:p>
          <w:p w:rsidR="00884E48" w:rsidRPr="005E6EFF" w:rsidRDefault="00884E48" w:rsidP="00884E48">
            <w:pPr>
              <w:keepNext/>
              <w:spacing w:after="0"/>
              <w:contextualSpacing/>
              <w:jc w:val="both"/>
              <w:rPr>
                <w:rFonts w:asciiTheme="minorHAnsi" w:hAnsiTheme="minorHAnsi"/>
              </w:rPr>
            </w:pPr>
            <w:r w:rsidRPr="005E6EFF">
              <w:rPr>
                <w:rFonts w:asciiTheme="minorHAnsi" w:hAnsiTheme="minorHAnsi"/>
              </w:rPr>
              <w:t xml:space="preserve">Information obtained from you may be shared with the Liquor Commission, NT Police, Fire and Emergency Services, Department of Health the local council, and/or other authorities or people, but only if we are required or authorised by law to do so. We will not use or share your personal information unless this is required or authorised by law. </w:t>
            </w:r>
          </w:p>
          <w:p w:rsidR="00884E48" w:rsidRPr="005E6EFF" w:rsidRDefault="00884E48" w:rsidP="00884E48">
            <w:pPr>
              <w:keepNext/>
              <w:spacing w:after="0"/>
              <w:contextualSpacing/>
              <w:jc w:val="both"/>
              <w:rPr>
                <w:rFonts w:asciiTheme="minorHAnsi" w:hAnsiTheme="minorHAnsi"/>
                <w:sz w:val="8"/>
                <w:szCs w:val="8"/>
              </w:rPr>
            </w:pPr>
          </w:p>
          <w:p w:rsidR="00884E48" w:rsidRPr="005E6EFF" w:rsidRDefault="00884E48" w:rsidP="00884E48">
            <w:pPr>
              <w:spacing w:after="0"/>
              <w:contextualSpacing/>
              <w:jc w:val="both"/>
              <w:rPr>
                <w:rFonts w:asciiTheme="minorHAnsi" w:hAnsiTheme="minorHAnsi"/>
              </w:rPr>
            </w:pPr>
            <w:r w:rsidRPr="005E6EFF">
              <w:rPr>
                <w:rFonts w:asciiTheme="minorHAnsi" w:hAnsiTheme="minorHAnsi"/>
              </w:rPr>
              <w:t xml:space="preserve">You have a right to access the information we hold about you. To learn more about this, view the Department of Industry, Tourism and Trade </w:t>
            </w:r>
            <w:hyperlink r:id="rId14" w:history="1">
              <w:r w:rsidRPr="005E6EFF">
                <w:rPr>
                  <w:rStyle w:val="Hyperlink"/>
                  <w:rFonts w:asciiTheme="minorHAnsi" w:hAnsiTheme="minorHAnsi"/>
                </w:rPr>
                <w:t>privacy policy</w:t>
              </w:r>
            </w:hyperlink>
            <w:r w:rsidRPr="005E6EFF">
              <w:rPr>
                <w:rStyle w:val="Hyperlink"/>
                <w:rFonts w:asciiTheme="minorHAnsi" w:hAnsiTheme="minorHAnsi"/>
              </w:rPr>
              <w:t>.</w:t>
            </w:r>
            <w:r w:rsidRPr="005E6EFF">
              <w:rPr>
                <w:rFonts w:asciiTheme="minorHAnsi" w:hAnsiTheme="minorHAnsi"/>
              </w:rPr>
              <w:t xml:space="preserve"> </w:t>
            </w:r>
          </w:p>
          <w:p w:rsidR="00884E48" w:rsidRPr="005E6EFF" w:rsidRDefault="00884E48" w:rsidP="00884E48">
            <w:pPr>
              <w:spacing w:after="0"/>
              <w:contextualSpacing/>
              <w:jc w:val="both"/>
              <w:rPr>
                <w:rFonts w:asciiTheme="minorHAnsi" w:hAnsiTheme="minorHAnsi"/>
                <w:sz w:val="8"/>
                <w:szCs w:val="8"/>
              </w:rPr>
            </w:pPr>
          </w:p>
          <w:p w:rsidR="00884E48" w:rsidRPr="005E6EFF" w:rsidRDefault="00884E48" w:rsidP="00884E48">
            <w:pPr>
              <w:spacing w:after="0"/>
              <w:contextualSpacing/>
              <w:jc w:val="both"/>
              <w:rPr>
                <w:rFonts w:asciiTheme="minorHAnsi" w:hAnsiTheme="minorHAnsi"/>
              </w:rPr>
            </w:pPr>
            <w:r w:rsidRPr="005E6EFF">
              <w:rPr>
                <w:rFonts w:asciiTheme="minorHAnsi" w:hAnsiTheme="minorHAnsi"/>
              </w:rPr>
              <w:t>If you have any questions please contact Licensing NT, on 08 8999 1800 or email your query to</w:t>
            </w:r>
            <w:r w:rsidRPr="005E6EFF">
              <w:rPr>
                <w:rFonts w:asciiTheme="minorHAnsi" w:hAnsiTheme="minorHAnsi"/>
                <w:b/>
              </w:rPr>
              <w:t xml:space="preserve">; </w:t>
            </w:r>
            <w:hyperlink r:id="rId15" w:history="1">
              <w:r w:rsidRPr="005E6EFF">
                <w:rPr>
                  <w:rStyle w:val="Hyperlink"/>
                  <w:rFonts w:asciiTheme="minorHAnsi" w:hAnsiTheme="minorHAnsi"/>
                  <w:szCs w:val="22"/>
                </w:rPr>
                <w:t>liquorpermits.DITT@nt.gov.au</w:t>
              </w:r>
            </w:hyperlink>
            <w:r w:rsidRPr="005E6EFF">
              <w:rPr>
                <w:rFonts w:asciiTheme="minorHAnsi" w:hAnsiTheme="minorHAnsi"/>
              </w:rPr>
              <w:t xml:space="preserve">  </w:t>
            </w:r>
          </w:p>
          <w:p w:rsidR="00884E48" w:rsidRDefault="00884E48" w:rsidP="007947F4"/>
        </w:tc>
      </w:tr>
    </w:tbl>
    <w:p w:rsidR="000D3EF1" w:rsidRDefault="000D3EF1">
      <w:r>
        <w:br w:type="page"/>
      </w:r>
    </w:p>
    <w:tbl>
      <w:tblPr>
        <w:tblStyle w:val="NTGTable1"/>
        <w:tblW w:w="10445" w:type="dxa"/>
        <w:tblInd w:w="-147"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694"/>
        <w:gridCol w:w="3969"/>
        <w:gridCol w:w="709"/>
        <w:gridCol w:w="992"/>
        <w:gridCol w:w="2081"/>
      </w:tblGrid>
      <w:tr w:rsidR="00BF6B39" w:rsidRPr="007A5EFD" w:rsidTr="009610DA">
        <w:tc>
          <w:tcPr>
            <w:tcW w:w="10445" w:type="dxa"/>
            <w:gridSpan w:val="5"/>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BF6B39" w:rsidRPr="007A5EFD" w:rsidRDefault="000D3EF1" w:rsidP="000D3EF1">
            <w:pPr>
              <w:ind w:right="-156"/>
              <w:rPr>
                <w:rStyle w:val="Questionlabel"/>
              </w:rPr>
            </w:pPr>
            <w:r w:rsidRPr="000D3EF1">
              <w:rPr>
                <w:b/>
                <w:szCs w:val="22"/>
              </w:rPr>
              <w:lastRenderedPageBreak/>
              <w:t>OFFICE USE ONLY</w:t>
            </w:r>
            <w:r>
              <w:rPr>
                <w:szCs w:val="22"/>
              </w:rPr>
              <w:t xml:space="preserve"> – </w:t>
            </w:r>
            <w:r w:rsidRPr="009610DA">
              <w:rPr>
                <w:b/>
                <w:szCs w:val="22"/>
              </w:rPr>
              <w:t>Recommendations/Approvals</w:t>
            </w:r>
          </w:p>
        </w:tc>
      </w:tr>
      <w:tr w:rsidR="000D3EF1" w:rsidRPr="007A5EFD" w:rsidTr="009610DA">
        <w:tc>
          <w:tcPr>
            <w:tcW w:w="10445"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rsidR="000D3EF1" w:rsidRDefault="000D3EF1" w:rsidP="000D3EF1">
            <w:pPr>
              <w:rPr>
                <w:rFonts w:asciiTheme="minorHAnsi" w:hAnsiTheme="minorHAnsi"/>
                <w:szCs w:val="22"/>
              </w:rPr>
            </w:pPr>
            <w:r w:rsidRPr="005E6EFF">
              <w:rPr>
                <w:rFonts w:asciiTheme="minorHAnsi" w:hAnsiTheme="minorHAnsi"/>
              </w:rPr>
              <w:t xml:space="preserve">Licensing NT </w:t>
            </w:r>
            <w:r w:rsidR="00A90E68">
              <w:rPr>
                <w:rFonts w:asciiTheme="minorHAnsi" w:hAnsiTheme="minorHAnsi"/>
              </w:rPr>
              <w:t>will</w:t>
            </w:r>
            <w:r w:rsidRPr="005E6EFF">
              <w:rPr>
                <w:rFonts w:asciiTheme="minorHAnsi" w:hAnsiTheme="minorHAnsi"/>
              </w:rPr>
              <w:t xml:space="preserve"> seek the following approvals or comments</w:t>
            </w:r>
            <w:r>
              <w:rPr>
                <w:rFonts w:asciiTheme="minorHAnsi" w:hAnsiTheme="minorHAnsi"/>
                <w:sz w:val="36"/>
                <w:szCs w:val="36"/>
              </w:rPr>
              <w:t xml:space="preserve"> </w:t>
            </w:r>
            <w:r>
              <w:rPr>
                <w:rFonts w:asciiTheme="minorHAnsi" w:hAnsiTheme="minorHAnsi"/>
                <w:szCs w:val="22"/>
              </w:rPr>
              <w:t>o</w:t>
            </w:r>
            <w:r w:rsidRPr="005E6EFF">
              <w:rPr>
                <w:rFonts w:asciiTheme="minorHAnsi" w:hAnsiTheme="minorHAnsi"/>
                <w:szCs w:val="22"/>
              </w:rPr>
              <w:t xml:space="preserve">nce your </w:t>
            </w:r>
            <w:r>
              <w:rPr>
                <w:rFonts w:asciiTheme="minorHAnsi" w:hAnsiTheme="minorHAnsi"/>
                <w:szCs w:val="22"/>
              </w:rPr>
              <w:t xml:space="preserve">application is received; </w:t>
            </w:r>
          </w:p>
          <w:p w:rsidR="000D3EF1" w:rsidRPr="005E6EFF" w:rsidRDefault="000D3EF1" w:rsidP="000D3EF1">
            <w:pPr>
              <w:rPr>
                <w:rFonts w:asciiTheme="minorHAnsi" w:hAnsiTheme="minorHAnsi"/>
                <w:szCs w:val="22"/>
              </w:rPr>
            </w:pPr>
          </w:p>
          <w:p w:rsidR="000D3EF1" w:rsidRPr="000C2554" w:rsidRDefault="000D3EF1" w:rsidP="000D3EF1">
            <w:r w:rsidRPr="00B16CBF">
              <w:rPr>
                <w:b/>
              </w:rPr>
              <w:t>Section 7</w:t>
            </w:r>
            <w:r>
              <w:t xml:space="preserve"> - Gove Peninsula L</w:t>
            </w:r>
            <w:r w:rsidRPr="000C2554">
              <w:t xml:space="preserve">iquor </w:t>
            </w:r>
            <w:r>
              <w:t>P</w:t>
            </w:r>
            <w:r w:rsidRPr="000C2554">
              <w:t xml:space="preserve">ermit </w:t>
            </w:r>
            <w:r>
              <w:t>C</w:t>
            </w:r>
            <w:r w:rsidRPr="000C2554">
              <w:t>ommittee (if available)</w:t>
            </w:r>
          </w:p>
          <w:p w:rsidR="000D3EF1" w:rsidRDefault="000D3EF1" w:rsidP="000D3EF1">
            <w:r w:rsidRPr="00B16CBF">
              <w:rPr>
                <w:b/>
              </w:rPr>
              <w:t>Section 8</w:t>
            </w:r>
            <w:r>
              <w:t xml:space="preserve"> - </w:t>
            </w:r>
            <w:r w:rsidR="009610DA">
              <w:t>NT Police delegate</w:t>
            </w:r>
          </w:p>
          <w:p w:rsidR="000D3EF1" w:rsidRDefault="000D3EF1" w:rsidP="000D3EF1">
            <w:pPr>
              <w:ind w:right="-156"/>
              <w:rPr>
                <w:rStyle w:val="Questionlabel"/>
                <w:color w:val="FFFFFF" w:themeColor="background1"/>
              </w:rPr>
            </w:pPr>
          </w:p>
        </w:tc>
      </w:tr>
      <w:tr w:rsidR="00BF6B39" w:rsidRPr="007A5EFD" w:rsidTr="009610DA">
        <w:tc>
          <w:tcPr>
            <w:tcW w:w="10445" w:type="dxa"/>
            <w:gridSpan w:val="5"/>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BF6B39" w:rsidRPr="007A5EFD" w:rsidRDefault="00E116A4" w:rsidP="00A90E68">
            <w:pPr>
              <w:keepNext/>
              <w:rPr>
                <w:rStyle w:val="Questionlabel"/>
              </w:rPr>
            </w:pPr>
            <w:r>
              <w:rPr>
                <w:rStyle w:val="Questionlabel"/>
                <w:color w:val="FFFFFF" w:themeColor="background1"/>
              </w:rPr>
              <w:t xml:space="preserve">OFFICE USE ONLY - </w:t>
            </w:r>
            <w:r w:rsidR="005849CC">
              <w:rPr>
                <w:rStyle w:val="Questionlabel"/>
                <w:color w:val="FFFFFF" w:themeColor="background1"/>
              </w:rPr>
              <w:t xml:space="preserve">Section </w:t>
            </w:r>
            <w:r w:rsidR="00A90E68">
              <w:rPr>
                <w:rStyle w:val="Questionlabel"/>
                <w:color w:val="FFFFFF" w:themeColor="background1"/>
              </w:rPr>
              <w:t>7</w:t>
            </w:r>
            <w:r w:rsidR="005849CC">
              <w:rPr>
                <w:rStyle w:val="Questionlabel"/>
                <w:color w:val="FFFFFF" w:themeColor="background1"/>
              </w:rPr>
              <w:t xml:space="preserve"> –</w:t>
            </w:r>
            <w:r w:rsidR="00AD0056">
              <w:rPr>
                <w:rStyle w:val="Questionlabel"/>
                <w:color w:val="FFFFFF" w:themeColor="background1"/>
              </w:rPr>
              <w:t xml:space="preserve"> </w:t>
            </w:r>
            <w:r w:rsidR="00BF6B39">
              <w:rPr>
                <w:rStyle w:val="Questionlabel"/>
                <w:color w:val="FFFFFF" w:themeColor="background1"/>
              </w:rPr>
              <w:t xml:space="preserve">Recommendation </w:t>
            </w:r>
            <w:r w:rsidR="009610DA">
              <w:rPr>
                <w:rStyle w:val="Questionlabel"/>
                <w:color w:val="FFFFFF" w:themeColor="background1"/>
              </w:rPr>
              <w:t>–</w:t>
            </w:r>
            <w:r>
              <w:rPr>
                <w:rStyle w:val="Questionlabel"/>
                <w:color w:val="FFFFFF" w:themeColor="background1"/>
              </w:rPr>
              <w:t xml:space="preserve"> </w:t>
            </w:r>
            <w:r w:rsidR="009610DA">
              <w:rPr>
                <w:rStyle w:val="Questionlabel"/>
                <w:color w:val="FFFFFF" w:themeColor="background1"/>
              </w:rPr>
              <w:t>Gove Peninsula L</w:t>
            </w:r>
            <w:r w:rsidR="00BF6B39">
              <w:rPr>
                <w:rStyle w:val="Questionlabel"/>
                <w:color w:val="FFFFFF" w:themeColor="background1"/>
              </w:rPr>
              <w:t xml:space="preserve">iquor </w:t>
            </w:r>
            <w:r w:rsidR="009610DA">
              <w:rPr>
                <w:rStyle w:val="Questionlabel"/>
                <w:color w:val="FFFFFF" w:themeColor="background1"/>
              </w:rPr>
              <w:t>P</w:t>
            </w:r>
            <w:r w:rsidR="00BF6B39">
              <w:rPr>
                <w:rStyle w:val="Questionlabel"/>
                <w:color w:val="FFFFFF" w:themeColor="background1"/>
              </w:rPr>
              <w:t xml:space="preserve">ermit </w:t>
            </w:r>
            <w:r w:rsidR="009610DA">
              <w:rPr>
                <w:rStyle w:val="Questionlabel"/>
                <w:color w:val="FFFFFF" w:themeColor="background1"/>
              </w:rPr>
              <w:t>C</w:t>
            </w:r>
            <w:r w:rsidR="00BF6B39">
              <w:rPr>
                <w:rStyle w:val="Questionlabel"/>
                <w:color w:val="FFFFFF" w:themeColor="background1"/>
              </w:rPr>
              <w:t>ommittee (if available)</w:t>
            </w:r>
          </w:p>
        </w:tc>
      </w:tr>
      <w:tr w:rsidR="00BF6B39" w:rsidRPr="007A5EFD" w:rsidTr="009610DA">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rsidR="00BF6B39" w:rsidRPr="005C6A75" w:rsidRDefault="00BF6B39" w:rsidP="00605D99">
            <w:pPr>
              <w:keepNext/>
              <w:rPr>
                <w:b/>
              </w:rPr>
            </w:pPr>
            <w:r>
              <w:rPr>
                <w:b/>
              </w:rPr>
              <w:t>Name</w:t>
            </w:r>
          </w:p>
        </w:tc>
        <w:tc>
          <w:tcPr>
            <w:tcW w:w="7751" w:type="dxa"/>
            <w:gridSpan w:val="4"/>
            <w:tcBorders>
              <w:top w:val="single" w:sz="4" w:space="0" w:color="auto"/>
              <w:left w:val="single" w:sz="4" w:space="0" w:color="auto"/>
              <w:bottom w:val="single" w:sz="4" w:space="0" w:color="auto"/>
              <w:right w:val="single" w:sz="4" w:space="0" w:color="auto"/>
            </w:tcBorders>
          </w:tcPr>
          <w:p w:rsidR="00BF6B39" w:rsidRPr="00603363" w:rsidRDefault="00BF6B39" w:rsidP="00605D99">
            <w:pPr>
              <w:keepNext/>
            </w:pPr>
          </w:p>
        </w:tc>
      </w:tr>
      <w:tr w:rsidR="00BF6B39" w:rsidRPr="007A5EFD" w:rsidTr="009610DA">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rsidR="00BF6B39" w:rsidRPr="005C6A75" w:rsidRDefault="00BF6B39" w:rsidP="00605D99">
            <w:pPr>
              <w:keepNext/>
              <w:rPr>
                <w:b/>
              </w:rPr>
            </w:pPr>
            <w:r>
              <w:rPr>
                <w:b/>
              </w:rPr>
              <w:t>Position/job title</w:t>
            </w:r>
          </w:p>
        </w:tc>
        <w:tc>
          <w:tcPr>
            <w:tcW w:w="7751" w:type="dxa"/>
            <w:gridSpan w:val="4"/>
            <w:tcBorders>
              <w:top w:val="single" w:sz="4" w:space="0" w:color="auto"/>
              <w:left w:val="single" w:sz="4" w:space="0" w:color="auto"/>
              <w:bottom w:val="single" w:sz="4" w:space="0" w:color="auto"/>
              <w:right w:val="single" w:sz="4" w:space="0" w:color="auto"/>
            </w:tcBorders>
          </w:tcPr>
          <w:p w:rsidR="00BF6B39" w:rsidRPr="00603363" w:rsidRDefault="00BF6B39" w:rsidP="00605D99">
            <w:pPr>
              <w:keepNext/>
            </w:pPr>
          </w:p>
        </w:tc>
      </w:tr>
      <w:tr w:rsidR="000C4D7A" w:rsidRPr="007A5EFD" w:rsidTr="009610DA">
        <w:tc>
          <w:tcPr>
            <w:tcW w:w="2694"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rsidR="000C4D7A" w:rsidRPr="008F0DEE" w:rsidRDefault="000C4D7A" w:rsidP="00BF6B39">
            <w:pPr>
              <w:rPr>
                <w:rStyle w:val="Questionlabel"/>
              </w:rPr>
            </w:pPr>
            <w:r>
              <w:rPr>
                <w:rStyle w:val="Questionlabel"/>
              </w:rPr>
              <w:t>Email</w:t>
            </w:r>
          </w:p>
        </w:tc>
        <w:tc>
          <w:tcPr>
            <w:tcW w:w="3969" w:type="dxa"/>
            <w:tcBorders>
              <w:top w:val="single" w:sz="4" w:space="0" w:color="auto"/>
              <w:left w:val="single" w:sz="4" w:space="0" w:color="auto"/>
              <w:bottom w:val="single" w:sz="4" w:space="0" w:color="auto"/>
            </w:tcBorders>
            <w:shd w:val="clear" w:color="auto" w:fill="FFFFFF" w:themeFill="background1"/>
          </w:tcPr>
          <w:p w:rsidR="000C4D7A" w:rsidRPr="008F0DEE" w:rsidRDefault="000C4D7A" w:rsidP="00BF6B39">
            <w:pPr>
              <w:rPr>
                <w:rStyle w:val="Questionlabel"/>
              </w:rPr>
            </w:pPr>
          </w:p>
        </w:tc>
        <w:tc>
          <w:tcPr>
            <w:tcW w:w="1701" w:type="dxa"/>
            <w:gridSpan w:val="2"/>
            <w:tcBorders>
              <w:top w:val="single" w:sz="4" w:space="0" w:color="auto"/>
              <w:left w:val="single" w:sz="4" w:space="0" w:color="auto"/>
              <w:bottom w:val="single" w:sz="4" w:space="0" w:color="auto"/>
            </w:tcBorders>
            <w:shd w:val="clear" w:color="auto" w:fill="F2F2F2" w:themeFill="background1" w:themeFillShade="F2"/>
          </w:tcPr>
          <w:p w:rsidR="000C4D7A" w:rsidRPr="008F0DEE" w:rsidRDefault="000C4D7A" w:rsidP="00BF6B39">
            <w:pPr>
              <w:rPr>
                <w:rStyle w:val="Questionlabel"/>
              </w:rPr>
            </w:pPr>
            <w:r>
              <w:rPr>
                <w:rStyle w:val="Questionlabel"/>
              </w:rPr>
              <w:t>Phone</w:t>
            </w:r>
          </w:p>
        </w:tc>
        <w:tc>
          <w:tcPr>
            <w:tcW w:w="2081" w:type="dxa"/>
            <w:tcBorders>
              <w:top w:val="single" w:sz="4" w:space="0" w:color="auto"/>
              <w:bottom w:val="single" w:sz="4" w:space="0" w:color="auto"/>
              <w:right w:val="single" w:sz="4" w:space="0" w:color="auto"/>
            </w:tcBorders>
            <w:noWrap/>
            <w:tcMar>
              <w:top w:w="108" w:type="dxa"/>
              <w:bottom w:w="108" w:type="dxa"/>
            </w:tcMar>
          </w:tcPr>
          <w:p w:rsidR="000C4D7A" w:rsidRDefault="000C4D7A" w:rsidP="00BF6B39"/>
        </w:tc>
      </w:tr>
      <w:tr w:rsidR="00BF6B39" w:rsidRPr="007A5EFD" w:rsidTr="009610DA">
        <w:tc>
          <w:tcPr>
            <w:tcW w:w="8364" w:type="dxa"/>
            <w:gridSpan w:val="4"/>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rsidR="00BF6B39" w:rsidRPr="005C6A75" w:rsidRDefault="000D3EF1" w:rsidP="00413598">
            <w:pPr>
              <w:rPr>
                <w:rStyle w:val="Questionlabel"/>
              </w:rPr>
            </w:pPr>
            <w:r>
              <w:rPr>
                <w:rStyle w:val="Questionlabel"/>
              </w:rPr>
              <w:t xml:space="preserve">Will this permit </w:t>
            </w:r>
            <w:r w:rsidR="00413598" w:rsidRPr="008F0DEE">
              <w:rPr>
                <w:rStyle w:val="Questionlabel"/>
              </w:rPr>
              <w:t>advers</w:t>
            </w:r>
            <w:r w:rsidR="00413598">
              <w:rPr>
                <w:rStyle w:val="Questionlabel"/>
              </w:rPr>
              <w:t>e</w:t>
            </w:r>
            <w:r w:rsidR="00413598" w:rsidRPr="008F0DEE">
              <w:rPr>
                <w:rStyle w:val="Questionlabel"/>
              </w:rPr>
              <w:t>l</w:t>
            </w:r>
            <w:r w:rsidR="00413598">
              <w:rPr>
                <w:rStyle w:val="Questionlabel"/>
              </w:rPr>
              <w:t>y</w:t>
            </w:r>
            <w:r w:rsidR="00BF6B39" w:rsidRPr="008F0DEE">
              <w:rPr>
                <w:rStyle w:val="Questionlabel"/>
              </w:rPr>
              <w:t xml:space="preserve"> imp</w:t>
            </w:r>
            <w:r w:rsidR="00BF6B39">
              <w:rPr>
                <w:rStyle w:val="Questionlabel"/>
              </w:rPr>
              <w:t>act on the community?</w:t>
            </w:r>
            <w:r w:rsidR="00FB197D">
              <w:rPr>
                <w:b/>
                <w:color w:val="FF0000"/>
              </w:rPr>
              <w:t xml:space="preserve"> </w:t>
            </w:r>
          </w:p>
        </w:tc>
        <w:tc>
          <w:tcPr>
            <w:tcW w:w="2081" w:type="dxa"/>
            <w:tcBorders>
              <w:top w:val="single" w:sz="4" w:space="0" w:color="auto"/>
              <w:bottom w:val="single" w:sz="4" w:space="0" w:color="auto"/>
              <w:right w:val="single" w:sz="4" w:space="0" w:color="auto"/>
            </w:tcBorders>
            <w:noWrap/>
            <w:tcMar>
              <w:top w:w="108" w:type="dxa"/>
              <w:bottom w:w="108" w:type="dxa"/>
            </w:tcMar>
          </w:tcPr>
          <w:p w:rsidR="00BF6B39" w:rsidRDefault="00605D99" w:rsidP="00A90E68">
            <w:pPr>
              <w:jc w:val="center"/>
            </w:pPr>
            <w:r>
              <w:t>Yes / No</w:t>
            </w:r>
          </w:p>
        </w:tc>
      </w:tr>
      <w:tr w:rsidR="00BF6B39" w:rsidRPr="007A5EFD" w:rsidTr="009610DA">
        <w:tc>
          <w:tcPr>
            <w:tcW w:w="836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rsidR="00BF6B39" w:rsidRPr="00FD0304" w:rsidRDefault="00BF6B39" w:rsidP="00BF6B39">
            <w:pPr>
              <w:rPr>
                <w:b/>
                <w:color w:val="FF0000"/>
              </w:rPr>
            </w:pPr>
            <w:r>
              <w:rPr>
                <w:b/>
              </w:rPr>
              <w:t>Do you recommend this application for approval?</w:t>
            </w:r>
            <w:r w:rsidR="00FB197D">
              <w:rPr>
                <w:b/>
                <w:color w:val="FF0000"/>
              </w:rPr>
              <w:t xml:space="preserve"> </w:t>
            </w:r>
          </w:p>
        </w:tc>
        <w:tc>
          <w:tcPr>
            <w:tcW w:w="2081" w:type="dxa"/>
            <w:tcBorders>
              <w:top w:val="single" w:sz="4" w:space="0" w:color="auto"/>
              <w:left w:val="single" w:sz="4" w:space="0" w:color="auto"/>
              <w:bottom w:val="single" w:sz="4" w:space="0" w:color="auto"/>
              <w:right w:val="single" w:sz="4" w:space="0" w:color="auto"/>
            </w:tcBorders>
          </w:tcPr>
          <w:p w:rsidR="00BF6B39" w:rsidRPr="00603363" w:rsidRDefault="00605D99" w:rsidP="00A90E68">
            <w:pPr>
              <w:jc w:val="center"/>
            </w:pPr>
            <w:r>
              <w:t>Yes / No</w:t>
            </w:r>
          </w:p>
        </w:tc>
      </w:tr>
      <w:tr w:rsidR="00BF6B39" w:rsidRPr="007A5EFD" w:rsidTr="009610DA">
        <w:tc>
          <w:tcPr>
            <w:tcW w:w="2694" w:type="dxa"/>
            <w:tcBorders>
              <w:top w:val="single" w:sz="4" w:space="0" w:color="auto"/>
              <w:left w:val="single" w:sz="4" w:space="0" w:color="auto"/>
              <w:bottom w:val="single" w:sz="4" w:space="0" w:color="auto"/>
              <w:right w:val="single" w:sz="4" w:space="0" w:color="auto"/>
            </w:tcBorders>
            <w:noWrap/>
            <w:tcMar>
              <w:top w:w="108" w:type="dxa"/>
              <w:bottom w:w="108" w:type="dxa"/>
            </w:tcMar>
          </w:tcPr>
          <w:p w:rsidR="00BF6B39" w:rsidRPr="004C4111" w:rsidRDefault="00BF6B39" w:rsidP="000D3EF1">
            <w:r w:rsidRPr="004C4111">
              <w:t xml:space="preserve">If no, </w:t>
            </w:r>
            <w:r w:rsidR="000D3EF1">
              <w:t>please comment why</w:t>
            </w:r>
          </w:p>
        </w:tc>
        <w:tc>
          <w:tcPr>
            <w:tcW w:w="7751" w:type="dxa"/>
            <w:gridSpan w:val="4"/>
            <w:tcBorders>
              <w:top w:val="single" w:sz="4" w:space="0" w:color="auto"/>
              <w:left w:val="single" w:sz="4" w:space="0" w:color="auto"/>
              <w:bottom w:val="single" w:sz="4" w:space="0" w:color="auto"/>
              <w:right w:val="single" w:sz="4" w:space="0" w:color="auto"/>
            </w:tcBorders>
          </w:tcPr>
          <w:p w:rsidR="00BF6B39" w:rsidRDefault="00BF6B39" w:rsidP="00BF6B39"/>
        </w:tc>
      </w:tr>
      <w:tr w:rsidR="00BF6B39" w:rsidRPr="007A5EFD" w:rsidTr="009610DA">
        <w:trPr>
          <w:trHeight w:val="559"/>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rsidR="00BF6B39" w:rsidRPr="000E7DF1" w:rsidRDefault="00BF6B39" w:rsidP="00BF6B39">
            <w:pPr>
              <w:rPr>
                <w:b/>
              </w:rPr>
            </w:pPr>
            <w:r>
              <w:rPr>
                <w:b/>
              </w:rPr>
              <w:t>Comments</w:t>
            </w:r>
          </w:p>
        </w:tc>
        <w:tc>
          <w:tcPr>
            <w:tcW w:w="7751" w:type="dxa"/>
            <w:gridSpan w:val="4"/>
            <w:tcBorders>
              <w:top w:val="single" w:sz="4" w:space="0" w:color="auto"/>
              <w:left w:val="single" w:sz="4" w:space="0" w:color="auto"/>
              <w:bottom w:val="single" w:sz="4" w:space="0" w:color="auto"/>
              <w:right w:val="single" w:sz="4" w:space="0" w:color="auto"/>
            </w:tcBorders>
          </w:tcPr>
          <w:p w:rsidR="00BF6B39" w:rsidRDefault="00BF6B39" w:rsidP="00BF6B39"/>
        </w:tc>
      </w:tr>
      <w:tr w:rsidR="00BF6B39" w:rsidRPr="007A5EFD" w:rsidTr="009610DA">
        <w:trPr>
          <w:trHeight w:val="628"/>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rsidR="00BF6B39" w:rsidRPr="005C6A75" w:rsidRDefault="00BF6B39" w:rsidP="00BF6B39">
            <w:pPr>
              <w:rPr>
                <w:b/>
              </w:rPr>
            </w:pPr>
            <w:r>
              <w:rPr>
                <w:b/>
              </w:rPr>
              <w:t>Signature</w:t>
            </w:r>
          </w:p>
        </w:tc>
        <w:tc>
          <w:tcPr>
            <w:tcW w:w="4678" w:type="dxa"/>
            <w:gridSpan w:val="2"/>
            <w:tcBorders>
              <w:top w:val="single" w:sz="4" w:space="0" w:color="auto"/>
              <w:left w:val="single" w:sz="4" w:space="0" w:color="auto"/>
              <w:bottom w:val="single" w:sz="4" w:space="0" w:color="auto"/>
              <w:right w:val="single" w:sz="4" w:space="0" w:color="auto"/>
            </w:tcBorders>
          </w:tcPr>
          <w:p w:rsidR="00BF6B39" w:rsidRPr="00603363" w:rsidRDefault="00BF6B39" w:rsidP="00BF6B39"/>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6B39" w:rsidRPr="005C6A75" w:rsidRDefault="00BF6B39" w:rsidP="00BF6B39">
            <w:pPr>
              <w:rPr>
                <w:b/>
              </w:rPr>
            </w:pPr>
            <w:r w:rsidRPr="00603363">
              <w:rPr>
                <w:b/>
              </w:rPr>
              <w:t>Date</w:t>
            </w:r>
          </w:p>
        </w:tc>
        <w:tc>
          <w:tcPr>
            <w:tcW w:w="2081" w:type="dxa"/>
            <w:tcBorders>
              <w:top w:val="single" w:sz="4" w:space="0" w:color="auto"/>
              <w:left w:val="single" w:sz="4" w:space="0" w:color="auto"/>
              <w:bottom w:val="single" w:sz="4" w:space="0" w:color="auto"/>
              <w:right w:val="single" w:sz="4" w:space="0" w:color="auto"/>
            </w:tcBorders>
          </w:tcPr>
          <w:p w:rsidR="00BF6B39" w:rsidRPr="00603363" w:rsidRDefault="00BF6B39" w:rsidP="00BF6B39"/>
        </w:tc>
      </w:tr>
      <w:tr w:rsidR="00A90E68" w:rsidRPr="007A5EFD" w:rsidTr="00116C19">
        <w:tc>
          <w:tcPr>
            <w:tcW w:w="10445" w:type="dxa"/>
            <w:gridSpan w:val="5"/>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A90E68" w:rsidRDefault="00A90E68" w:rsidP="00116C19">
            <w:pPr>
              <w:ind w:right="-156"/>
              <w:rPr>
                <w:rStyle w:val="Questionlabel"/>
                <w:color w:val="FFFFFF" w:themeColor="background1"/>
              </w:rPr>
            </w:pPr>
            <w:r>
              <w:rPr>
                <w:rStyle w:val="Questionlabel"/>
                <w:color w:val="FFFFFF" w:themeColor="background1"/>
              </w:rPr>
              <w:t>OFFICE USE ONLY - Section 8 – Recommendation - NT Police delegate</w:t>
            </w:r>
          </w:p>
        </w:tc>
      </w:tr>
      <w:tr w:rsidR="00A90E68" w:rsidRPr="007A5EFD" w:rsidTr="00116C19">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rsidR="00A90E68" w:rsidRPr="004C4111" w:rsidRDefault="00A90E68" w:rsidP="00116C19">
            <w:pPr>
              <w:rPr>
                <w:b/>
                <w:color w:val="FF0000"/>
              </w:rPr>
            </w:pPr>
            <w:r>
              <w:rPr>
                <w:b/>
              </w:rPr>
              <w:t>Name</w:t>
            </w:r>
          </w:p>
        </w:tc>
        <w:tc>
          <w:tcPr>
            <w:tcW w:w="7751" w:type="dxa"/>
            <w:gridSpan w:val="4"/>
            <w:tcBorders>
              <w:top w:val="single" w:sz="4" w:space="0" w:color="auto"/>
              <w:left w:val="single" w:sz="4" w:space="0" w:color="auto"/>
              <w:bottom w:val="single" w:sz="4" w:space="0" w:color="auto"/>
              <w:right w:val="single" w:sz="4" w:space="0" w:color="auto"/>
            </w:tcBorders>
          </w:tcPr>
          <w:p w:rsidR="00A90E68" w:rsidRPr="00603363" w:rsidRDefault="00A90E68" w:rsidP="00116C19"/>
        </w:tc>
      </w:tr>
      <w:tr w:rsidR="00A90E68" w:rsidRPr="007A5EFD" w:rsidTr="00116C19">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rsidR="00A90E68" w:rsidRPr="004C4111" w:rsidRDefault="00A90E68" w:rsidP="00116C19">
            <w:pPr>
              <w:rPr>
                <w:b/>
                <w:color w:val="FF0000"/>
              </w:rPr>
            </w:pPr>
            <w:r>
              <w:rPr>
                <w:b/>
              </w:rPr>
              <w:t>Position/job title</w:t>
            </w:r>
          </w:p>
        </w:tc>
        <w:tc>
          <w:tcPr>
            <w:tcW w:w="7751" w:type="dxa"/>
            <w:gridSpan w:val="4"/>
            <w:tcBorders>
              <w:top w:val="single" w:sz="4" w:space="0" w:color="auto"/>
              <w:left w:val="single" w:sz="4" w:space="0" w:color="auto"/>
              <w:bottom w:val="single" w:sz="4" w:space="0" w:color="auto"/>
              <w:right w:val="single" w:sz="4" w:space="0" w:color="auto"/>
            </w:tcBorders>
          </w:tcPr>
          <w:p w:rsidR="00A90E68" w:rsidRPr="00603363" w:rsidRDefault="00A90E68" w:rsidP="00116C19"/>
        </w:tc>
      </w:tr>
      <w:tr w:rsidR="00A90E68" w:rsidRPr="007A5EFD" w:rsidTr="00116C19">
        <w:tc>
          <w:tcPr>
            <w:tcW w:w="8364" w:type="dxa"/>
            <w:gridSpan w:val="4"/>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rsidR="00A90E68" w:rsidRPr="00E10740" w:rsidRDefault="00A90E68" w:rsidP="00116C19">
            <w:pPr>
              <w:rPr>
                <w:rStyle w:val="Questionlabel"/>
                <w:color w:val="FF0000"/>
              </w:rPr>
            </w:pPr>
            <w:r>
              <w:rPr>
                <w:rStyle w:val="Questionlabel"/>
              </w:rPr>
              <w:t>Will this permit</w:t>
            </w:r>
            <w:r w:rsidRPr="008F0DEE">
              <w:rPr>
                <w:rStyle w:val="Questionlabel"/>
              </w:rPr>
              <w:t xml:space="preserve"> advers</w:t>
            </w:r>
            <w:r>
              <w:rPr>
                <w:rStyle w:val="Questionlabel"/>
              </w:rPr>
              <w:t>e</w:t>
            </w:r>
            <w:r w:rsidRPr="008F0DEE">
              <w:rPr>
                <w:rStyle w:val="Questionlabel"/>
              </w:rPr>
              <w:t>l</w:t>
            </w:r>
            <w:r>
              <w:rPr>
                <w:rStyle w:val="Questionlabel"/>
              </w:rPr>
              <w:t>y</w:t>
            </w:r>
            <w:r w:rsidRPr="008F0DEE">
              <w:rPr>
                <w:rStyle w:val="Questionlabel"/>
              </w:rPr>
              <w:t xml:space="preserve"> imp</w:t>
            </w:r>
            <w:r>
              <w:rPr>
                <w:rStyle w:val="Questionlabel"/>
              </w:rPr>
              <w:t>act on the community?</w:t>
            </w:r>
            <w:r>
              <w:rPr>
                <w:b/>
                <w:color w:val="FF0000"/>
              </w:rPr>
              <w:t xml:space="preserve"> </w:t>
            </w:r>
          </w:p>
        </w:tc>
        <w:tc>
          <w:tcPr>
            <w:tcW w:w="2081" w:type="dxa"/>
            <w:tcBorders>
              <w:top w:val="single" w:sz="4" w:space="0" w:color="auto"/>
              <w:bottom w:val="single" w:sz="4" w:space="0" w:color="auto"/>
              <w:right w:val="single" w:sz="4" w:space="0" w:color="auto"/>
            </w:tcBorders>
            <w:noWrap/>
            <w:tcMar>
              <w:top w:w="108" w:type="dxa"/>
              <w:bottom w:w="108" w:type="dxa"/>
            </w:tcMar>
          </w:tcPr>
          <w:p w:rsidR="00A90E68" w:rsidRDefault="00A90E68" w:rsidP="00116C19">
            <w:r>
              <w:t>Yes / No</w:t>
            </w:r>
          </w:p>
        </w:tc>
      </w:tr>
      <w:tr w:rsidR="00A90E68" w:rsidRPr="007A5EFD" w:rsidTr="00116C19">
        <w:tc>
          <w:tcPr>
            <w:tcW w:w="836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rsidR="00A90E68" w:rsidRPr="004C4111" w:rsidRDefault="00A90E68" w:rsidP="00116C19">
            <w:pPr>
              <w:rPr>
                <w:b/>
                <w:color w:val="FF0000"/>
              </w:rPr>
            </w:pPr>
            <w:r>
              <w:rPr>
                <w:b/>
              </w:rPr>
              <w:t>Do you recommend this application for approval?</w:t>
            </w:r>
          </w:p>
        </w:tc>
        <w:tc>
          <w:tcPr>
            <w:tcW w:w="2081" w:type="dxa"/>
            <w:tcBorders>
              <w:top w:val="single" w:sz="4" w:space="0" w:color="auto"/>
              <w:left w:val="single" w:sz="4" w:space="0" w:color="auto"/>
              <w:bottom w:val="single" w:sz="4" w:space="0" w:color="auto"/>
              <w:right w:val="single" w:sz="4" w:space="0" w:color="auto"/>
            </w:tcBorders>
          </w:tcPr>
          <w:p w:rsidR="00A90E68" w:rsidRPr="00603363" w:rsidRDefault="00A90E68" w:rsidP="00116C19">
            <w:r>
              <w:t>Yes / No</w:t>
            </w:r>
          </w:p>
        </w:tc>
      </w:tr>
      <w:tr w:rsidR="00A90E68" w:rsidRPr="007A5EFD" w:rsidTr="00116C19">
        <w:tc>
          <w:tcPr>
            <w:tcW w:w="2694" w:type="dxa"/>
            <w:tcBorders>
              <w:top w:val="single" w:sz="4" w:space="0" w:color="auto"/>
              <w:left w:val="single" w:sz="4" w:space="0" w:color="auto"/>
              <w:bottom w:val="single" w:sz="4" w:space="0" w:color="auto"/>
              <w:right w:val="single" w:sz="4" w:space="0" w:color="auto"/>
            </w:tcBorders>
            <w:noWrap/>
            <w:tcMar>
              <w:top w:w="108" w:type="dxa"/>
              <w:bottom w:w="108" w:type="dxa"/>
            </w:tcMar>
          </w:tcPr>
          <w:p w:rsidR="00A90E68" w:rsidRPr="004C4111" w:rsidRDefault="00A90E68" w:rsidP="00116C19">
            <w:r w:rsidRPr="004C4111">
              <w:t xml:space="preserve">If no, </w:t>
            </w:r>
            <w:r>
              <w:t>please comment why</w:t>
            </w:r>
          </w:p>
        </w:tc>
        <w:tc>
          <w:tcPr>
            <w:tcW w:w="7751" w:type="dxa"/>
            <w:gridSpan w:val="4"/>
            <w:tcBorders>
              <w:top w:val="single" w:sz="4" w:space="0" w:color="auto"/>
              <w:left w:val="single" w:sz="4" w:space="0" w:color="auto"/>
              <w:bottom w:val="single" w:sz="4" w:space="0" w:color="auto"/>
              <w:right w:val="single" w:sz="4" w:space="0" w:color="auto"/>
            </w:tcBorders>
          </w:tcPr>
          <w:p w:rsidR="00A90E68" w:rsidRDefault="00A90E68" w:rsidP="00116C19"/>
        </w:tc>
      </w:tr>
      <w:tr w:rsidR="00A90E68" w:rsidRPr="007A5EFD" w:rsidTr="00116C19">
        <w:trPr>
          <w:trHeight w:val="535"/>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rsidR="00A90E68" w:rsidRPr="000E7DF1" w:rsidRDefault="00A90E68" w:rsidP="00116C19">
            <w:pPr>
              <w:rPr>
                <w:b/>
              </w:rPr>
            </w:pPr>
            <w:r>
              <w:rPr>
                <w:b/>
              </w:rPr>
              <w:t>Comments</w:t>
            </w:r>
          </w:p>
        </w:tc>
        <w:tc>
          <w:tcPr>
            <w:tcW w:w="7751" w:type="dxa"/>
            <w:gridSpan w:val="4"/>
            <w:tcBorders>
              <w:top w:val="single" w:sz="4" w:space="0" w:color="auto"/>
              <w:left w:val="single" w:sz="4" w:space="0" w:color="auto"/>
              <w:bottom w:val="single" w:sz="4" w:space="0" w:color="auto"/>
              <w:right w:val="single" w:sz="4" w:space="0" w:color="auto"/>
            </w:tcBorders>
          </w:tcPr>
          <w:p w:rsidR="00A90E68" w:rsidRDefault="00A90E68" w:rsidP="00116C19"/>
        </w:tc>
      </w:tr>
      <w:tr w:rsidR="00A90E68" w:rsidRPr="007A5EFD" w:rsidTr="00116C19">
        <w:trPr>
          <w:trHeight w:val="618"/>
        </w:trPr>
        <w:tc>
          <w:tcPr>
            <w:tcW w:w="2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rsidR="00A90E68" w:rsidRPr="00603363" w:rsidRDefault="00A90E68" w:rsidP="00116C19">
            <w:pPr>
              <w:rPr>
                <w:b/>
                <w:color w:val="FF0000"/>
              </w:rPr>
            </w:pPr>
            <w:r>
              <w:rPr>
                <w:b/>
              </w:rPr>
              <w:t>Signature</w:t>
            </w:r>
          </w:p>
        </w:tc>
        <w:tc>
          <w:tcPr>
            <w:tcW w:w="4678" w:type="dxa"/>
            <w:gridSpan w:val="2"/>
            <w:tcBorders>
              <w:top w:val="single" w:sz="4" w:space="0" w:color="auto"/>
              <w:left w:val="single" w:sz="4" w:space="0" w:color="auto"/>
              <w:bottom w:val="single" w:sz="4" w:space="0" w:color="auto"/>
              <w:right w:val="single" w:sz="4" w:space="0" w:color="auto"/>
            </w:tcBorders>
          </w:tcPr>
          <w:p w:rsidR="00A90E68" w:rsidRPr="00603363" w:rsidRDefault="00A90E68" w:rsidP="00116C19"/>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90E68" w:rsidRPr="00603363" w:rsidRDefault="00A90E68" w:rsidP="00116C19">
            <w:pPr>
              <w:rPr>
                <w:b/>
                <w:color w:val="FF0000"/>
              </w:rPr>
            </w:pPr>
            <w:r w:rsidRPr="00603363">
              <w:rPr>
                <w:b/>
              </w:rPr>
              <w:t>Date</w:t>
            </w:r>
          </w:p>
        </w:tc>
        <w:tc>
          <w:tcPr>
            <w:tcW w:w="2081" w:type="dxa"/>
            <w:tcBorders>
              <w:top w:val="single" w:sz="4" w:space="0" w:color="auto"/>
              <w:left w:val="single" w:sz="4" w:space="0" w:color="auto"/>
              <w:bottom w:val="single" w:sz="4" w:space="0" w:color="auto"/>
              <w:right w:val="single" w:sz="4" w:space="0" w:color="auto"/>
            </w:tcBorders>
          </w:tcPr>
          <w:p w:rsidR="00A90E68" w:rsidRPr="00603363" w:rsidRDefault="00A90E68" w:rsidP="00116C19"/>
        </w:tc>
      </w:tr>
    </w:tbl>
    <w:p w:rsidR="00413598" w:rsidRDefault="00413598">
      <w:r>
        <w:br w:type="page"/>
      </w:r>
    </w:p>
    <w:tbl>
      <w:tblPr>
        <w:tblStyle w:val="NTGTable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597"/>
        <w:gridCol w:w="4819"/>
        <w:gridCol w:w="1134"/>
        <w:gridCol w:w="1798"/>
      </w:tblGrid>
      <w:tr w:rsidR="004436C8" w:rsidRPr="007A5EFD" w:rsidTr="00413598">
        <w:tc>
          <w:tcPr>
            <w:tcW w:w="10348" w:type="dxa"/>
            <w:gridSpan w:val="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4436C8" w:rsidRPr="007A5EFD" w:rsidRDefault="004436C8" w:rsidP="00494E22">
            <w:pPr>
              <w:rPr>
                <w:rStyle w:val="Questionlabel"/>
              </w:rPr>
            </w:pPr>
            <w:r>
              <w:rPr>
                <w:rStyle w:val="Questionlabel"/>
                <w:color w:val="FFFFFF" w:themeColor="background1"/>
              </w:rPr>
              <w:lastRenderedPageBreak/>
              <w:t xml:space="preserve">OFFICE USE ONLY – DECISION NOTICE </w:t>
            </w:r>
            <w:r w:rsidR="000D3EF1">
              <w:rPr>
                <w:rStyle w:val="Questionlabel"/>
                <w:color w:val="FFFFFF" w:themeColor="background1"/>
              </w:rPr>
              <w:t>– LICENSING NT</w:t>
            </w:r>
          </w:p>
        </w:tc>
      </w:tr>
      <w:tr w:rsidR="004436C8" w:rsidRPr="00603363" w:rsidTr="00413598">
        <w:trPr>
          <w:trHeight w:val="551"/>
        </w:trPr>
        <w:tc>
          <w:tcPr>
            <w:tcW w:w="2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rsidR="004436C8" w:rsidRPr="004C4111" w:rsidRDefault="004436C8" w:rsidP="00494E22">
            <w:pPr>
              <w:rPr>
                <w:b/>
                <w:color w:val="FF0000"/>
              </w:rPr>
            </w:pPr>
            <w:r>
              <w:rPr>
                <w:b/>
              </w:rPr>
              <w:t>Name</w:t>
            </w:r>
          </w:p>
        </w:tc>
        <w:tc>
          <w:tcPr>
            <w:tcW w:w="7751" w:type="dxa"/>
            <w:gridSpan w:val="3"/>
            <w:tcBorders>
              <w:top w:val="single" w:sz="4" w:space="0" w:color="auto"/>
              <w:left w:val="single" w:sz="4" w:space="0" w:color="auto"/>
              <w:bottom w:val="single" w:sz="4" w:space="0" w:color="auto"/>
              <w:right w:val="single" w:sz="4" w:space="0" w:color="auto"/>
            </w:tcBorders>
          </w:tcPr>
          <w:p w:rsidR="004436C8" w:rsidRPr="00603363" w:rsidRDefault="004436C8" w:rsidP="00494E22"/>
        </w:tc>
      </w:tr>
      <w:tr w:rsidR="004436C8" w:rsidRPr="00603363" w:rsidTr="00413598">
        <w:trPr>
          <w:trHeight w:val="491"/>
        </w:trPr>
        <w:tc>
          <w:tcPr>
            <w:tcW w:w="2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rsidR="004436C8" w:rsidRPr="004C4111" w:rsidRDefault="004436C8" w:rsidP="00494E22">
            <w:pPr>
              <w:rPr>
                <w:b/>
                <w:color w:val="FF0000"/>
              </w:rPr>
            </w:pPr>
            <w:r>
              <w:rPr>
                <w:b/>
              </w:rPr>
              <w:t>Position/job title</w:t>
            </w:r>
          </w:p>
        </w:tc>
        <w:tc>
          <w:tcPr>
            <w:tcW w:w="7751" w:type="dxa"/>
            <w:gridSpan w:val="3"/>
            <w:tcBorders>
              <w:top w:val="single" w:sz="4" w:space="0" w:color="auto"/>
              <w:left w:val="single" w:sz="4" w:space="0" w:color="auto"/>
              <w:bottom w:val="single" w:sz="4" w:space="0" w:color="auto"/>
              <w:right w:val="single" w:sz="4" w:space="0" w:color="auto"/>
            </w:tcBorders>
          </w:tcPr>
          <w:p w:rsidR="004436C8" w:rsidRPr="00603363" w:rsidRDefault="004436C8" w:rsidP="00494E22"/>
        </w:tc>
      </w:tr>
      <w:tr w:rsidR="004436C8" w:rsidRPr="00603363" w:rsidTr="00413598">
        <w:tc>
          <w:tcPr>
            <w:tcW w:w="85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rsidR="004436C8" w:rsidRPr="004C4111" w:rsidRDefault="004436C8" w:rsidP="000D3EF1">
            <w:pPr>
              <w:rPr>
                <w:b/>
                <w:color w:val="FF0000"/>
              </w:rPr>
            </w:pPr>
            <w:r>
              <w:rPr>
                <w:b/>
              </w:rPr>
              <w:t xml:space="preserve">Is this application approved? </w:t>
            </w:r>
          </w:p>
        </w:tc>
        <w:tc>
          <w:tcPr>
            <w:tcW w:w="1798" w:type="dxa"/>
            <w:tcBorders>
              <w:top w:val="single" w:sz="4" w:space="0" w:color="auto"/>
              <w:left w:val="single" w:sz="4" w:space="0" w:color="auto"/>
              <w:bottom w:val="single" w:sz="4" w:space="0" w:color="auto"/>
              <w:right w:val="single" w:sz="4" w:space="0" w:color="auto"/>
            </w:tcBorders>
          </w:tcPr>
          <w:p w:rsidR="004436C8" w:rsidRPr="00040456" w:rsidRDefault="000D3EF1" w:rsidP="00040456">
            <w:pPr>
              <w:jc w:val="center"/>
              <w:rPr>
                <w:b/>
              </w:rPr>
            </w:pPr>
            <w:r w:rsidRPr="00040456">
              <w:rPr>
                <w:b/>
              </w:rPr>
              <w:t>Yes / No</w:t>
            </w:r>
          </w:p>
        </w:tc>
      </w:tr>
      <w:tr w:rsidR="004436C8" w:rsidTr="00413598">
        <w:tc>
          <w:tcPr>
            <w:tcW w:w="2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rsidR="004436C8" w:rsidRPr="004436C8" w:rsidRDefault="004436C8" w:rsidP="00494E22">
            <w:pPr>
              <w:rPr>
                <w:b/>
              </w:rPr>
            </w:pPr>
            <w:r w:rsidRPr="004436C8">
              <w:rPr>
                <w:b/>
              </w:rPr>
              <w:t>Reasons for decision</w:t>
            </w:r>
            <w:r w:rsidR="00040456">
              <w:rPr>
                <w:b/>
              </w:rPr>
              <w:t>; (objections/non permit holder/other local issues)</w:t>
            </w:r>
          </w:p>
        </w:tc>
        <w:tc>
          <w:tcPr>
            <w:tcW w:w="7751" w:type="dxa"/>
            <w:gridSpan w:val="3"/>
            <w:tcBorders>
              <w:top w:val="single" w:sz="4" w:space="0" w:color="auto"/>
              <w:left w:val="single" w:sz="4" w:space="0" w:color="auto"/>
              <w:bottom w:val="single" w:sz="4" w:space="0" w:color="auto"/>
              <w:right w:val="single" w:sz="4" w:space="0" w:color="auto"/>
            </w:tcBorders>
          </w:tcPr>
          <w:p w:rsidR="004436C8" w:rsidRDefault="004436C8" w:rsidP="00494E22"/>
          <w:p w:rsidR="004436C8" w:rsidRDefault="004436C8" w:rsidP="00494E22"/>
          <w:p w:rsidR="004436C8" w:rsidRDefault="004436C8" w:rsidP="00494E22"/>
          <w:p w:rsidR="004436C8" w:rsidRDefault="004436C8" w:rsidP="00494E22"/>
          <w:p w:rsidR="004436C8" w:rsidRDefault="004436C8" w:rsidP="00494E22"/>
          <w:p w:rsidR="004436C8" w:rsidRDefault="004436C8" w:rsidP="00494E22"/>
          <w:p w:rsidR="004436C8" w:rsidRDefault="004436C8" w:rsidP="00494E22"/>
          <w:p w:rsidR="000D3EF1" w:rsidRDefault="000D3EF1" w:rsidP="00494E22"/>
          <w:p w:rsidR="000D3EF1" w:rsidRDefault="000D3EF1" w:rsidP="00494E22"/>
          <w:p w:rsidR="004436C8" w:rsidRDefault="004436C8" w:rsidP="00494E22"/>
          <w:p w:rsidR="004436C8" w:rsidRDefault="004436C8" w:rsidP="00494E22"/>
          <w:p w:rsidR="00040456" w:rsidRDefault="00040456" w:rsidP="00494E22"/>
          <w:p w:rsidR="00040456" w:rsidRDefault="00040456" w:rsidP="00494E22"/>
          <w:p w:rsidR="00040456" w:rsidRDefault="00040456" w:rsidP="00494E22"/>
          <w:p w:rsidR="00040456" w:rsidRDefault="00040456" w:rsidP="00494E22"/>
          <w:p w:rsidR="00040456" w:rsidRDefault="00040456" w:rsidP="00494E22"/>
          <w:p w:rsidR="00040456" w:rsidRDefault="00040456" w:rsidP="00494E22"/>
          <w:p w:rsidR="004436C8" w:rsidRDefault="004436C8" w:rsidP="00494E22"/>
        </w:tc>
      </w:tr>
      <w:tr w:rsidR="004436C8" w:rsidRPr="00603363" w:rsidTr="00413598">
        <w:trPr>
          <w:trHeight w:val="618"/>
        </w:trPr>
        <w:tc>
          <w:tcPr>
            <w:tcW w:w="2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rsidR="004436C8" w:rsidRPr="00603363" w:rsidRDefault="004436C8" w:rsidP="00494E22">
            <w:pPr>
              <w:rPr>
                <w:b/>
                <w:color w:val="FF0000"/>
              </w:rPr>
            </w:pPr>
            <w:r>
              <w:rPr>
                <w:b/>
              </w:rPr>
              <w:t>Signature</w:t>
            </w:r>
          </w:p>
        </w:tc>
        <w:tc>
          <w:tcPr>
            <w:tcW w:w="4819" w:type="dxa"/>
            <w:tcBorders>
              <w:top w:val="single" w:sz="4" w:space="0" w:color="auto"/>
              <w:left w:val="single" w:sz="4" w:space="0" w:color="auto"/>
              <w:bottom w:val="single" w:sz="4" w:space="0" w:color="auto"/>
              <w:right w:val="single" w:sz="4" w:space="0" w:color="auto"/>
            </w:tcBorders>
          </w:tcPr>
          <w:p w:rsidR="004436C8" w:rsidRPr="00603363" w:rsidRDefault="004436C8" w:rsidP="00494E22"/>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36C8" w:rsidRPr="00603363" w:rsidRDefault="004436C8" w:rsidP="00494E22">
            <w:pPr>
              <w:rPr>
                <w:b/>
                <w:color w:val="FF0000"/>
              </w:rPr>
            </w:pPr>
            <w:r w:rsidRPr="00603363">
              <w:rPr>
                <w:b/>
              </w:rPr>
              <w:t>Date</w:t>
            </w:r>
          </w:p>
        </w:tc>
        <w:tc>
          <w:tcPr>
            <w:tcW w:w="1798" w:type="dxa"/>
            <w:tcBorders>
              <w:top w:val="single" w:sz="4" w:space="0" w:color="auto"/>
              <w:left w:val="single" w:sz="4" w:space="0" w:color="auto"/>
              <w:bottom w:val="single" w:sz="4" w:space="0" w:color="auto"/>
              <w:right w:val="single" w:sz="4" w:space="0" w:color="auto"/>
            </w:tcBorders>
          </w:tcPr>
          <w:p w:rsidR="004436C8" w:rsidRPr="00603363" w:rsidRDefault="004436C8" w:rsidP="00494E22"/>
        </w:tc>
      </w:tr>
    </w:tbl>
    <w:p w:rsidR="004436C8" w:rsidRDefault="004436C8"/>
    <w:p w:rsidR="004436C8" w:rsidRPr="00413598" w:rsidRDefault="00267BB6" w:rsidP="004436C8">
      <w:pPr>
        <w:pStyle w:val="Heading1"/>
        <w:keepNext w:val="0"/>
        <w:keepLines w:val="0"/>
        <w:widowControl w:val="0"/>
        <w:rPr>
          <w:rFonts w:ascii="Lato" w:hAnsi="Lato"/>
          <w:b/>
          <w:sz w:val="32"/>
        </w:rPr>
      </w:pPr>
      <w:r>
        <w:rPr>
          <w:rFonts w:ascii="Lato" w:hAnsi="Lato"/>
          <w:b/>
          <w:sz w:val="32"/>
        </w:rPr>
        <w:t>Review of d</w:t>
      </w:r>
      <w:r w:rsidR="004436C8" w:rsidRPr="00413598">
        <w:rPr>
          <w:rFonts w:ascii="Lato" w:hAnsi="Lato"/>
          <w:b/>
          <w:sz w:val="32"/>
        </w:rPr>
        <w:t>ecision</w:t>
      </w:r>
    </w:p>
    <w:p w:rsidR="004436C8" w:rsidRDefault="004436C8" w:rsidP="000D3EF1">
      <w:pPr>
        <w:jc w:val="both"/>
      </w:pPr>
      <w:r>
        <w:t xml:space="preserve">Section 27 of the </w:t>
      </w:r>
      <w:hyperlink r:id="rId16" w:history="1">
        <w:r w:rsidRPr="000D3EF1">
          <w:rPr>
            <w:rStyle w:val="Hyperlink"/>
            <w:i/>
          </w:rPr>
          <w:t>Liquor Act 2019</w:t>
        </w:r>
      </w:hyperlink>
      <w:r>
        <w:t xml:space="preserve"> provides for the applicant or a person who made a submission the subject of the decision, to seek a review of a decision made by the Delegate of the Director of Liquor Licensing.  This decision was made by a delegate duly authorised.</w:t>
      </w:r>
    </w:p>
    <w:p w:rsidR="004436C8" w:rsidRDefault="004436C8" w:rsidP="000D3EF1">
      <w:pPr>
        <w:jc w:val="both"/>
      </w:pPr>
      <w:r>
        <w:t>An application for review must be lodged with the Director of Liquor Licensing</w:t>
      </w:r>
      <w:r w:rsidR="0065655E">
        <w:t xml:space="preserve"> (the Director)</w:t>
      </w:r>
      <w:r>
        <w:t xml:space="preserve"> </w:t>
      </w:r>
      <w:hyperlink r:id="rId17" w:history="1">
        <w:r w:rsidR="00D36A90" w:rsidRPr="00CC2D3D">
          <w:rPr>
            <w:rStyle w:val="Hyperlink"/>
          </w:rPr>
          <w:t>DirectorLiquorLicensing.DITT@nt.gov.au</w:t>
        </w:r>
      </w:hyperlink>
      <w:r w:rsidR="00D36A90">
        <w:t xml:space="preserve"> </w:t>
      </w:r>
      <w:r>
        <w:t>within 28 days after written notice of the decision is given to the person and must be in the form approved by the Director, stating the grounds for the review and the facts relied upon to establish the grounds.</w:t>
      </w:r>
    </w:p>
    <w:p w:rsidR="007A5EFD" w:rsidRDefault="007A5EFD" w:rsidP="009B1BF1"/>
    <w:sectPr w:rsidR="007A5EFD" w:rsidSect="00D36A90">
      <w:headerReference w:type="default" r:id="rId18"/>
      <w:footerReference w:type="default" r:id="rId19"/>
      <w:headerReference w:type="first" r:id="rId20"/>
      <w:footerReference w:type="first" r:id="rId21"/>
      <w:pgSz w:w="11906" w:h="16838" w:code="9"/>
      <w:pgMar w:top="720" w:right="720" w:bottom="720" w:left="720"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566" w:rsidRDefault="00386566" w:rsidP="007332FF">
      <w:r>
        <w:separator/>
      </w:r>
    </w:p>
  </w:endnote>
  <w:endnote w:type="continuationSeparator" w:id="0">
    <w:p w:rsidR="00386566" w:rsidRDefault="0038656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605D99">
                <w:rPr>
                  <w:rStyle w:val="PageNumber"/>
                  <w:b/>
                </w:rPr>
                <w:t>INDUSTRY, TOURISM AND TRADE</w:t>
              </w:r>
              <w:r w:rsidR="00E116A4">
                <w:rPr>
                  <w:rStyle w:val="PageNumber"/>
                  <w:b/>
                </w:rPr>
                <w:t xml:space="preserve"> – Licensing NT</w:t>
              </w:r>
            </w:sdtContent>
          </w:sdt>
        </w:p>
        <w:p w:rsidR="001B3D22" w:rsidRDefault="00386566"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10-01T00:00:00Z">
                <w:dateFormat w:val="d MMMM yyyy"/>
                <w:lid w:val="en-AU"/>
                <w:storeMappedDataAs w:val="dateTime"/>
                <w:calendar w:val="gregorian"/>
              </w:date>
            </w:sdtPr>
            <w:sdtEndPr>
              <w:rPr>
                <w:rStyle w:val="PageNumber"/>
              </w:rPr>
            </w:sdtEndPr>
            <w:sdtContent>
              <w:r w:rsidR="001B6195">
                <w:rPr>
                  <w:rStyle w:val="PageNumber"/>
                </w:rPr>
                <w:t>1 October 2023</w:t>
              </w:r>
            </w:sdtContent>
          </w:sdt>
          <w:r w:rsidR="00E116A4">
            <w:rPr>
              <w:rStyle w:val="PageNumber"/>
            </w:rPr>
            <w:t xml:space="preserve"> – V.2</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95683">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95683">
            <w:rPr>
              <w:rStyle w:val="PageNumber"/>
              <w:noProof/>
            </w:rPr>
            <w:t>5</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E116A4">
                <w:rPr>
                  <w:rStyle w:val="PageNumber"/>
                  <w:b/>
                </w:rPr>
                <w:t>INDUSTRY, TOURISM AND TRADE – Licensing NT</w:t>
              </w:r>
            </w:sdtContent>
          </w:sdt>
        </w:p>
        <w:p w:rsidR="00A66DD9" w:rsidRPr="001B3D22" w:rsidRDefault="00386566"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10-01T00:00:00Z">
                <w:dateFormat w:val="d MMMM yyyy"/>
                <w:lid w:val="en-AU"/>
                <w:storeMappedDataAs w:val="dateTime"/>
                <w:calendar w:val="gregorian"/>
              </w:date>
            </w:sdtPr>
            <w:sdtEndPr>
              <w:rPr>
                <w:rStyle w:val="PageNumber"/>
              </w:rPr>
            </w:sdtEndPr>
            <w:sdtContent>
              <w:r w:rsidR="001B6195">
                <w:rPr>
                  <w:rStyle w:val="PageNumber"/>
                </w:rPr>
                <w:t>1 October 2023</w:t>
              </w:r>
            </w:sdtContent>
          </w:sdt>
          <w:r w:rsidR="00E116A4">
            <w:rPr>
              <w:rStyle w:val="PageNumber"/>
            </w:rPr>
            <w:t xml:space="preserve"> – V.2</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995683">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995683">
            <w:rPr>
              <w:rStyle w:val="PageNumber"/>
              <w:noProof/>
            </w:rPr>
            <w:t>5</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14897196" wp14:editId="77D75497">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566" w:rsidRDefault="00386566" w:rsidP="007332FF">
      <w:r>
        <w:separator/>
      </w:r>
    </w:p>
  </w:footnote>
  <w:footnote w:type="continuationSeparator" w:id="0">
    <w:p w:rsidR="00386566" w:rsidRDefault="0038656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386566" w:rsidP="002C76C3">
    <w:pPr>
      <w:pStyle w:val="Header"/>
      <w:jc w:val="cent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03099">
          <w:rPr>
            <w:rStyle w:val="HeaderChar"/>
          </w:rPr>
          <w:t xml:space="preserve">Application for </w:t>
        </w:r>
        <w:r w:rsidR="002C76C3">
          <w:rPr>
            <w:rStyle w:val="HeaderChar"/>
          </w:rPr>
          <w:t xml:space="preserve">a </w:t>
        </w:r>
        <w:r w:rsidR="00903099">
          <w:rPr>
            <w:rStyle w:val="HeaderChar"/>
          </w:rPr>
          <w:t>variation of limits</w:t>
        </w:r>
        <w:r w:rsidR="002C76C3">
          <w:rPr>
            <w:rStyle w:val="HeaderChar"/>
          </w:rPr>
          <w:t xml:space="preserve"> -</w:t>
        </w:r>
        <w:r w:rsidR="00903099">
          <w:rPr>
            <w:rStyle w:val="HeaderChar"/>
          </w:rPr>
          <w:t xml:space="preserve"> </w:t>
        </w:r>
        <w:r w:rsidR="002C76C3">
          <w:rPr>
            <w:rStyle w:val="HeaderChar"/>
          </w:rPr>
          <w:t>S</w:t>
        </w:r>
        <w:r w:rsidR="00903099">
          <w:rPr>
            <w:rStyle w:val="HeaderChar"/>
          </w:rPr>
          <w:t>ingle event</w:t>
        </w:r>
        <w:r w:rsidR="00267BB6">
          <w:rPr>
            <w:rStyle w:val="HeaderChar"/>
          </w:rPr>
          <w:t xml:space="preserve"> – Gove Peninsula</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F0" w:rsidRPr="00995683" w:rsidRDefault="00386566" w:rsidP="00267BB6">
    <w:pPr>
      <w:pStyle w:val="Title"/>
      <w:rPr>
        <w:sz w:val="48"/>
        <w:szCs w:val="48"/>
      </w:rPr>
    </w:pPr>
    <w:sdt>
      <w:sdtPr>
        <w:rPr>
          <w:rStyle w:val="TitleChar"/>
          <w:sz w:val="48"/>
          <w:szCs w:val="48"/>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2C76C3" w:rsidRPr="00995683">
          <w:rPr>
            <w:rStyle w:val="TitleChar"/>
            <w:sz w:val="48"/>
            <w:szCs w:val="48"/>
          </w:rPr>
          <w:t xml:space="preserve">Application for a variation of limits </w:t>
        </w:r>
        <w:r w:rsidR="00267BB6" w:rsidRPr="00995683">
          <w:rPr>
            <w:rStyle w:val="TitleChar"/>
            <w:sz w:val="48"/>
            <w:szCs w:val="48"/>
          </w:rPr>
          <w:t>- Single event – Gove Peninsula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2F46"/>
    <w:multiLevelType w:val="hybridMultilevel"/>
    <w:tmpl w:val="89F60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C2132EE"/>
    <w:multiLevelType w:val="hybridMultilevel"/>
    <w:tmpl w:val="117890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2875F2"/>
    <w:multiLevelType w:val="hybridMultilevel"/>
    <w:tmpl w:val="2B4A3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A9040A5"/>
    <w:multiLevelType w:val="hybridMultilevel"/>
    <w:tmpl w:val="C4DE12F2"/>
    <w:lvl w:ilvl="0" w:tplc="B89A8EDA">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39"/>
  </w:num>
  <w:num w:numId="4">
    <w:abstractNumId w:val="26"/>
  </w:num>
  <w:num w:numId="5">
    <w:abstractNumId w:val="17"/>
  </w:num>
  <w:num w:numId="6">
    <w:abstractNumId w:val="8"/>
  </w:num>
  <w:num w:numId="7">
    <w:abstractNumId w:val="28"/>
  </w:num>
  <w:num w:numId="8">
    <w:abstractNumId w:val="15"/>
  </w:num>
  <w:num w:numId="9">
    <w:abstractNumId w:val="38"/>
  </w:num>
  <w:num w:numId="10">
    <w:abstractNumId w:val="23"/>
  </w:num>
  <w:num w:numId="11">
    <w:abstractNumId w:val="35"/>
  </w:num>
  <w:num w:numId="12">
    <w:abstractNumId w:val="0"/>
  </w:num>
  <w:num w:numId="13">
    <w:abstractNumId w:val="24"/>
  </w:num>
  <w:num w:numId="14">
    <w:abstractNumId w:val="40"/>
  </w:num>
  <w:num w:numId="1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BE"/>
    <w:rsid w:val="00001DDF"/>
    <w:rsid w:val="0000322D"/>
    <w:rsid w:val="00007670"/>
    <w:rsid w:val="00010665"/>
    <w:rsid w:val="000124BD"/>
    <w:rsid w:val="00020347"/>
    <w:rsid w:val="0002089D"/>
    <w:rsid w:val="0002393A"/>
    <w:rsid w:val="00027DB8"/>
    <w:rsid w:val="00031A96"/>
    <w:rsid w:val="00037E5B"/>
    <w:rsid w:val="00040456"/>
    <w:rsid w:val="00040BF3"/>
    <w:rsid w:val="0004211C"/>
    <w:rsid w:val="00046C59"/>
    <w:rsid w:val="00051362"/>
    <w:rsid w:val="00051F45"/>
    <w:rsid w:val="00052953"/>
    <w:rsid w:val="0005341A"/>
    <w:rsid w:val="00056DEF"/>
    <w:rsid w:val="00056EDC"/>
    <w:rsid w:val="0006635A"/>
    <w:rsid w:val="0007128C"/>
    <w:rsid w:val="000720BE"/>
    <w:rsid w:val="0007259C"/>
    <w:rsid w:val="0007637E"/>
    <w:rsid w:val="00080202"/>
    <w:rsid w:val="00080DCD"/>
    <w:rsid w:val="00080E22"/>
    <w:rsid w:val="00082573"/>
    <w:rsid w:val="00082E34"/>
    <w:rsid w:val="00083A8E"/>
    <w:rsid w:val="000840A3"/>
    <w:rsid w:val="000849D4"/>
    <w:rsid w:val="00085062"/>
    <w:rsid w:val="00086A5F"/>
    <w:rsid w:val="000911EF"/>
    <w:rsid w:val="000962C5"/>
    <w:rsid w:val="00097865"/>
    <w:rsid w:val="000A4317"/>
    <w:rsid w:val="000A559C"/>
    <w:rsid w:val="000B0076"/>
    <w:rsid w:val="000B2A3B"/>
    <w:rsid w:val="000B2CA1"/>
    <w:rsid w:val="000B58DC"/>
    <w:rsid w:val="000C23BA"/>
    <w:rsid w:val="000C4D7A"/>
    <w:rsid w:val="000D1F29"/>
    <w:rsid w:val="000D3EF1"/>
    <w:rsid w:val="000D4B14"/>
    <w:rsid w:val="000D633D"/>
    <w:rsid w:val="000E342B"/>
    <w:rsid w:val="000E3ED2"/>
    <w:rsid w:val="000E5DD2"/>
    <w:rsid w:val="000E7DF1"/>
    <w:rsid w:val="000F2958"/>
    <w:rsid w:val="000F3850"/>
    <w:rsid w:val="000F4919"/>
    <w:rsid w:val="000F604F"/>
    <w:rsid w:val="00104E7F"/>
    <w:rsid w:val="001077E0"/>
    <w:rsid w:val="001137EC"/>
    <w:rsid w:val="001152F5"/>
    <w:rsid w:val="00115C1A"/>
    <w:rsid w:val="00117743"/>
    <w:rsid w:val="00117F5B"/>
    <w:rsid w:val="001238BC"/>
    <w:rsid w:val="00127915"/>
    <w:rsid w:val="00132658"/>
    <w:rsid w:val="001343E2"/>
    <w:rsid w:val="00150DC0"/>
    <w:rsid w:val="00156CD4"/>
    <w:rsid w:val="0016153B"/>
    <w:rsid w:val="00162207"/>
    <w:rsid w:val="001627B9"/>
    <w:rsid w:val="00164A3E"/>
    <w:rsid w:val="00166FF6"/>
    <w:rsid w:val="00174E5E"/>
    <w:rsid w:val="00176123"/>
    <w:rsid w:val="00181620"/>
    <w:rsid w:val="001827F3"/>
    <w:rsid w:val="00184FF1"/>
    <w:rsid w:val="00185F34"/>
    <w:rsid w:val="00187130"/>
    <w:rsid w:val="001957AD"/>
    <w:rsid w:val="00196F8E"/>
    <w:rsid w:val="001A2B7F"/>
    <w:rsid w:val="001A3AFD"/>
    <w:rsid w:val="001A496C"/>
    <w:rsid w:val="001A576A"/>
    <w:rsid w:val="001A744B"/>
    <w:rsid w:val="001B28DA"/>
    <w:rsid w:val="001B2B6C"/>
    <w:rsid w:val="001B3D22"/>
    <w:rsid w:val="001B5723"/>
    <w:rsid w:val="001B6195"/>
    <w:rsid w:val="001C7B5C"/>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13DE7"/>
    <w:rsid w:val="00230031"/>
    <w:rsid w:val="002308D1"/>
    <w:rsid w:val="00235C01"/>
    <w:rsid w:val="00247343"/>
    <w:rsid w:val="002529A2"/>
    <w:rsid w:val="002645D5"/>
    <w:rsid w:val="0026532D"/>
    <w:rsid w:val="00265C56"/>
    <w:rsid w:val="002660D3"/>
    <w:rsid w:val="00267BB6"/>
    <w:rsid w:val="002716CD"/>
    <w:rsid w:val="00274D4B"/>
    <w:rsid w:val="002806F5"/>
    <w:rsid w:val="00280E0C"/>
    <w:rsid w:val="00281577"/>
    <w:rsid w:val="00286E05"/>
    <w:rsid w:val="00287864"/>
    <w:rsid w:val="002926BC"/>
    <w:rsid w:val="00293A72"/>
    <w:rsid w:val="00294A39"/>
    <w:rsid w:val="002A0160"/>
    <w:rsid w:val="002A30C3"/>
    <w:rsid w:val="002A35AB"/>
    <w:rsid w:val="002A6F6A"/>
    <w:rsid w:val="002A7712"/>
    <w:rsid w:val="002B02A6"/>
    <w:rsid w:val="002B38F7"/>
    <w:rsid w:val="002B4F50"/>
    <w:rsid w:val="002B5591"/>
    <w:rsid w:val="002B6AA4"/>
    <w:rsid w:val="002C0BEF"/>
    <w:rsid w:val="002C1FE9"/>
    <w:rsid w:val="002C21A2"/>
    <w:rsid w:val="002C76C3"/>
    <w:rsid w:val="002D3A57"/>
    <w:rsid w:val="002D7D05"/>
    <w:rsid w:val="002E20C8"/>
    <w:rsid w:val="002E4290"/>
    <w:rsid w:val="002E66A6"/>
    <w:rsid w:val="002F0DB1"/>
    <w:rsid w:val="002F2885"/>
    <w:rsid w:val="002F45A1"/>
    <w:rsid w:val="0030203D"/>
    <w:rsid w:val="00302878"/>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6525"/>
    <w:rsid w:val="00386566"/>
    <w:rsid w:val="00387DB7"/>
    <w:rsid w:val="00390862"/>
    <w:rsid w:val="00390CE3"/>
    <w:rsid w:val="003936A6"/>
    <w:rsid w:val="00394876"/>
    <w:rsid w:val="00394AAF"/>
    <w:rsid w:val="00394CE5"/>
    <w:rsid w:val="0039602B"/>
    <w:rsid w:val="003A0B49"/>
    <w:rsid w:val="003A6341"/>
    <w:rsid w:val="003B408C"/>
    <w:rsid w:val="003B67FD"/>
    <w:rsid w:val="003B6A61"/>
    <w:rsid w:val="003D04D3"/>
    <w:rsid w:val="003D0F63"/>
    <w:rsid w:val="003D42C0"/>
    <w:rsid w:val="003D4A8F"/>
    <w:rsid w:val="003D5B29"/>
    <w:rsid w:val="003D7818"/>
    <w:rsid w:val="003E2445"/>
    <w:rsid w:val="003E3BB2"/>
    <w:rsid w:val="003E4F52"/>
    <w:rsid w:val="003F07E7"/>
    <w:rsid w:val="003F5B58"/>
    <w:rsid w:val="003F7B77"/>
    <w:rsid w:val="003F7E65"/>
    <w:rsid w:val="0040222A"/>
    <w:rsid w:val="00402A05"/>
    <w:rsid w:val="004047BC"/>
    <w:rsid w:val="004100F7"/>
    <w:rsid w:val="00410160"/>
    <w:rsid w:val="00413598"/>
    <w:rsid w:val="00414CB3"/>
    <w:rsid w:val="0041563D"/>
    <w:rsid w:val="00422A20"/>
    <w:rsid w:val="00423139"/>
    <w:rsid w:val="00426E25"/>
    <w:rsid w:val="00427D9C"/>
    <w:rsid w:val="00427E7E"/>
    <w:rsid w:val="00433C60"/>
    <w:rsid w:val="0043465D"/>
    <w:rsid w:val="004436C8"/>
    <w:rsid w:val="00443B6E"/>
    <w:rsid w:val="00444462"/>
    <w:rsid w:val="00450636"/>
    <w:rsid w:val="0045420A"/>
    <w:rsid w:val="004546DF"/>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1558"/>
    <w:rsid w:val="00494BE5"/>
    <w:rsid w:val="00495C12"/>
    <w:rsid w:val="00495E30"/>
    <w:rsid w:val="004A0EBA"/>
    <w:rsid w:val="004A2538"/>
    <w:rsid w:val="004A331E"/>
    <w:rsid w:val="004A3CC9"/>
    <w:rsid w:val="004B0C15"/>
    <w:rsid w:val="004B35EA"/>
    <w:rsid w:val="004B69E4"/>
    <w:rsid w:val="004C4111"/>
    <w:rsid w:val="004C6C39"/>
    <w:rsid w:val="004D075F"/>
    <w:rsid w:val="004D1B76"/>
    <w:rsid w:val="004D344E"/>
    <w:rsid w:val="004D629A"/>
    <w:rsid w:val="004E019E"/>
    <w:rsid w:val="004E06EC"/>
    <w:rsid w:val="004E0A3F"/>
    <w:rsid w:val="004E2CB7"/>
    <w:rsid w:val="004E40F0"/>
    <w:rsid w:val="004F016A"/>
    <w:rsid w:val="005004E9"/>
    <w:rsid w:val="00500F94"/>
    <w:rsid w:val="00502FB3"/>
    <w:rsid w:val="00503DE9"/>
    <w:rsid w:val="0050530C"/>
    <w:rsid w:val="00505DEA"/>
    <w:rsid w:val="005060E5"/>
    <w:rsid w:val="00507782"/>
    <w:rsid w:val="005078F8"/>
    <w:rsid w:val="00512A04"/>
    <w:rsid w:val="00520499"/>
    <w:rsid w:val="0052341C"/>
    <w:rsid w:val="005249F5"/>
    <w:rsid w:val="005260F7"/>
    <w:rsid w:val="00543BD1"/>
    <w:rsid w:val="00556113"/>
    <w:rsid w:val="005621C4"/>
    <w:rsid w:val="00564C12"/>
    <w:rsid w:val="005654B8"/>
    <w:rsid w:val="00574836"/>
    <w:rsid w:val="005762CC"/>
    <w:rsid w:val="005766BE"/>
    <w:rsid w:val="00582181"/>
    <w:rsid w:val="00582D3D"/>
    <w:rsid w:val="005849CC"/>
    <w:rsid w:val="00590040"/>
    <w:rsid w:val="00595386"/>
    <w:rsid w:val="00595E4D"/>
    <w:rsid w:val="00595EBD"/>
    <w:rsid w:val="00597234"/>
    <w:rsid w:val="00597A36"/>
    <w:rsid w:val="005A0B29"/>
    <w:rsid w:val="005A4AC0"/>
    <w:rsid w:val="005A4F6A"/>
    <w:rsid w:val="005A539B"/>
    <w:rsid w:val="005A5FDF"/>
    <w:rsid w:val="005A710A"/>
    <w:rsid w:val="005B0FB7"/>
    <w:rsid w:val="005B1070"/>
    <w:rsid w:val="005B122A"/>
    <w:rsid w:val="005B1FCB"/>
    <w:rsid w:val="005B5AC2"/>
    <w:rsid w:val="005C2833"/>
    <w:rsid w:val="005C6A75"/>
    <w:rsid w:val="005D1303"/>
    <w:rsid w:val="005E144D"/>
    <w:rsid w:val="005E1500"/>
    <w:rsid w:val="005E3A43"/>
    <w:rsid w:val="005F0B17"/>
    <w:rsid w:val="005F77C7"/>
    <w:rsid w:val="00603363"/>
    <w:rsid w:val="00605D99"/>
    <w:rsid w:val="0061754C"/>
    <w:rsid w:val="00620675"/>
    <w:rsid w:val="00622910"/>
    <w:rsid w:val="006254B6"/>
    <w:rsid w:val="00627FC8"/>
    <w:rsid w:val="00634A29"/>
    <w:rsid w:val="00637F35"/>
    <w:rsid w:val="006433C3"/>
    <w:rsid w:val="00650F5B"/>
    <w:rsid w:val="0065655E"/>
    <w:rsid w:val="00661D1D"/>
    <w:rsid w:val="00662815"/>
    <w:rsid w:val="00665916"/>
    <w:rsid w:val="006670D7"/>
    <w:rsid w:val="006719EA"/>
    <w:rsid w:val="00671B10"/>
    <w:rsid w:val="00671F13"/>
    <w:rsid w:val="0067400A"/>
    <w:rsid w:val="006847AD"/>
    <w:rsid w:val="0069114B"/>
    <w:rsid w:val="006944C1"/>
    <w:rsid w:val="006A263D"/>
    <w:rsid w:val="006A756A"/>
    <w:rsid w:val="006B4240"/>
    <w:rsid w:val="006B7FE0"/>
    <w:rsid w:val="006D2BAE"/>
    <w:rsid w:val="006D66F7"/>
    <w:rsid w:val="006E283C"/>
    <w:rsid w:val="006F17A1"/>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5C9A"/>
    <w:rsid w:val="00777795"/>
    <w:rsid w:val="00777D5B"/>
    <w:rsid w:val="00783A57"/>
    <w:rsid w:val="00784C92"/>
    <w:rsid w:val="007859CD"/>
    <w:rsid w:val="00785C24"/>
    <w:rsid w:val="007907E4"/>
    <w:rsid w:val="00796461"/>
    <w:rsid w:val="007A5EFD"/>
    <w:rsid w:val="007A6A4F"/>
    <w:rsid w:val="007B03F5"/>
    <w:rsid w:val="007B5C09"/>
    <w:rsid w:val="007B5DA2"/>
    <w:rsid w:val="007C0966"/>
    <w:rsid w:val="007C19E7"/>
    <w:rsid w:val="007C40A8"/>
    <w:rsid w:val="007C5CFD"/>
    <w:rsid w:val="007C6D9F"/>
    <w:rsid w:val="007D4893"/>
    <w:rsid w:val="007D48A4"/>
    <w:rsid w:val="007E17D0"/>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43935"/>
    <w:rsid w:val="00854EC1"/>
    <w:rsid w:val="0085797F"/>
    <w:rsid w:val="00860028"/>
    <w:rsid w:val="00861DC3"/>
    <w:rsid w:val="00867019"/>
    <w:rsid w:val="00872B4E"/>
    <w:rsid w:val="00872EF1"/>
    <w:rsid w:val="0087320B"/>
    <w:rsid w:val="008735A9"/>
    <w:rsid w:val="00877BC5"/>
    <w:rsid w:val="00877D20"/>
    <w:rsid w:val="00881C48"/>
    <w:rsid w:val="00884E48"/>
    <w:rsid w:val="00885B80"/>
    <w:rsid w:val="00885C30"/>
    <w:rsid w:val="00885E9B"/>
    <w:rsid w:val="0089368E"/>
    <w:rsid w:val="00893C96"/>
    <w:rsid w:val="0089500A"/>
    <w:rsid w:val="00897C94"/>
    <w:rsid w:val="008A7C12"/>
    <w:rsid w:val="008B03CE"/>
    <w:rsid w:val="008B521D"/>
    <w:rsid w:val="008B529E"/>
    <w:rsid w:val="008C17FB"/>
    <w:rsid w:val="008C3579"/>
    <w:rsid w:val="008C70BB"/>
    <w:rsid w:val="008D1B00"/>
    <w:rsid w:val="008D2ED1"/>
    <w:rsid w:val="008D57B8"/>
    <w:rsid w:val="008E03FC"/>
    <w:rsid w:val="008E4E1C"/>
    <w:rsid w:val="008E510B"/>
    <w:rsid w:val="008F0DEE"/>
    <w:rsid w:val="008F33E6"/>
    <w:rsid w:val="00902B13"/>
    <w:rsid w:val="00903099"/>
    <w:rsid w:val="0091134E"/>
    <w:rsid w:val="00911941"/>
    <w:rsid w:val="0092024D"/>
    <w:rsid w:val="00925146"/>
    <w:rsid w:val="00925F0F"/>
    <w:rsid w:val="00932F6B"/>
    <w:rsid w:val="00934E50"/>
    <w:rsid w:val="00934F92"/>
    <w:rsid w:val="009468BC"/>
    <w:rsid w:val="00947FAE"/>
    <w:rsid w:val="0095263A"/>
    <w:rsid w:val="009610DA"/>
    <w:rsid w:val="009616DF"/>
    <w:rsid w:val="0096542F"/>
    <w:rsid w:val="00967FA7"/>
    <w:rsid w:val="00971645"/>
    <w:rsid w:val="00977919"/>
    <w:rsid w:val="00980703"/>
    <w:rsid w:val="00983000"/>
    <w:rsid w:val="009870FA"/>
    <w:rsid w:val="009921C3"/>
    <w:rsid w:val="0099551D"/>
    <w:rsid w:val="00995683"/>
    <w:rsid w:val="009A3DB5"/>
    <w:rsid w:val="009A5897"/>
    <w:rsid w:val="009A5F24"/>
    <w:rsid w:val="009B0B3E"/>
    <w:rsid w:val="009B1913"/>
    <w:rsid w:val="009B1BF1"/>
    <w:rsid w:val="009B6657"/>
    <w:rsid w:val="009B6966"/>
    <w:rsid w:val="009C2B56"/>
    <w:rsid w:val="009D0EB5"/>
    <w:rsid w:val="009D14F9"/>
    <w:rsid w:val="009D2B74"/>
    <w:rsid w:val="009D3368"/>
    <w:rsid w:val="009D63FF"/>
    <w:rsid w:val="009E175D"/>
    <w:rsid w:val="009E3CC2"/>
    <w:rsid w:val="009F06BD"/>
    <w:rsid w:val="009F2A4D"/>
    <w:rsid w:val="00A00828"/>
    <w:rsid w:val="00A03290"/>
    <w:rsid w:val="00A0387E"/>
    <w:rsid w:val="00A05BFD"/>
    <w:rsid w:val="00A07490"/>
    <w:rsid w:val="00A10655"/>
    <w:rsid w:val="00A12B64"/>
    <w:rsid w:val="00A130C6"/>
    <w:rsid w:val="00A13609"/>
    <w:rsid w:val="00A22C38"/>
    <w:rsid w:val="00A22D3C"/>
    <w:rsid w:val="00A25193"/>
    <w:rsid w:val="00A26E80"/>
    <w:rsid w:val="00A31AE8"/>
    <w:rsid w:val="00A3739D"/>
    <w:rsid w:val="00A3761F"/>
    <w:rsid w:val="00A37DDA"/>
    <w:rsid w:val="00A45005"/>
    <w:rsid w:val="00A53CF0"/>
    <w:rsid w:val="00A56CA4"/>
    <w:rsid w:val="00A66DD9"/>
    <w:rsid w:val="00A7620F"/>
    <w:rsid w:val="00A76790"/>
    <w:rsid w:val="00A83E64"/>
    <w:rsid w:val="00A90E68"/>
    <w:rsid w:val="00A925EC"/>
    <w:rsid w:val="00A929AA"/>
    <w:rsid w:val="00A92B6B"/>
    <w:rsid w:val="00AA541E"/>
    <w:rsid w:val="00AC69B0"/>
    <w:rsid w:val="00AD0056"/>
    <w:rsid w:val="00AD0DA4"/>
    <w:rsid w:val="00AD4169"/>
    <w:rsid w:val="00AD6E6F"/>
    <w:rsid w:val="00AE039B"/>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44AF9"/>
    <w:rsid w:val="00B5084A"/>
    <w:rsid w:val="00B606A1"/>
    <w:rsid w:val="00B614F7"/>
    <w:rsid w:val="00B61B26"/>
    <w:rsid w:val="00B65E6B"/>
    <w:rsid w:val="00B674EB"/>
    <w:rsid w:val="00B675B2"/>
    <w:rsid w:val="00B70EA3"/>
    <w:rsid w:val="00B75183"/>
    <w:rsid w:val="00B81261"/>
    <w:rsid w:val="00B8223E"/>
    <w:rsid w:val="00B832AE"/>
    <w:rsid w:val="00B85796"/>
    <w:rsid w:val="00B85852"/>
    <w:rsid w:val="00B86678"/>
    <w:rsid w:val="00B92F9B"/>
    <w:rsid w:val="00B941B3"/>
    <w:rsid w:val="00B96513"/>
    <w:rsid w:val="00BA1A56"/>
    <w:rsid w:val="00BA1D47"/>
    <w:rsid w:val="00BA66F0"/>
    <w:rsid w:val="00BB2239"/>
    <w:rsid w:val="00BB2AE7"/>
    <w:rsid w:val="00BB6464"/>
    <w:rsid w:val="00BC0FBE"/>
    <w:rsid w:val="00BC1BB8"/>
    <w:rsid w:val="00BD7FE1"/>
    <w:rsid w:val="00BE37CA"/>
    <w:rsid w:val="00BE6144"/>
    <w:rsid w:val="00BE635A"/>
    <w:rsid w:val="00BE735E"/>
    <w:rsid w:val="00BF17E9"/>
    <w:rsid w:val="00BF2ABB"/>
    <w:rsid w:val="00BF5099"/>
    <w:rsid w:val="00BF5D0D"/>
    <w:rsid w:val="00BF6B39"/>
    <w:rsid w:val="00C0301F"/>
    <w:rsid w:val="00C10B5E"/>
    <w:rsid w:val="00C10F10"/>
    <w:rsid w:val="00C11E6F"/>
    <w:rsid w:val="00C15D4D"/>
    <w:rsid w:val="00C175DC"/>
    <w:rsid w:val="00C30171"/>
    <w:rsid w:val="00C309D8"/>
    <w:rsid w:val="00C43519"/>
    <w:rsid w:val="00C45263"/>
    <w:rsid w:val="00C51537"/>
    <w:rsid w:val="00C52933"/>
    <w:rsid w:val="00C52BC3"/>
    <w:rsid w:val="00C53ECF"/>
    <w:rsid w:val="00C565D7"/>
    <w:rsid w:val="00C56819"/>
    <w:rsid w:val="00C61AFA"/>
    <w:rsid w:val="00C61D64"/>
    <w:rsid w:val="00C62099"/>
    <w:rsid w:val="00C63F79"/>
    <w:rsid w:val="00C64EA3"/>
    <w:rsid w:val="00C71194"/>
    <w:rsid w:val="00C72867"/>
    <w:rsid w:val="00C75E81"/>
    <w:rsid w:val="00C76B99"/>
    <w:rsid w:val="00C83857"/>
    <w:rsid w:val="00C84868"/>
    <w:rsid w:val="00C86609"/>
    <w:rsid w:val="00C869DC"/>
    <w:rsid w:val="00C92B4C"/>
    <w:rsid w:val="00C954F6"/>
    <w:rsid w:val="00C96318"/>
    <w:rsid w:val="00CA36A0"/>
    <w:rsid w:val="00CA6BC5"/>
    <w:rsid w:val="00CA6DBF"/>
    <w:rsid w:val="00CB3335"/>
    <w:rsid w:val="00CB4B2E"/>
    <w:rsid w:val="00CC2F1A"/>
    <w:rsid w:val="00CC52A3"/>
    <w:rsid w:val="00CC571B"/>
    <w:rsid w:val="00CC61CD"/>
    <w:rsid w:val="00CC6C02"/>
    <w:rsid w:val="00CC737B"/>
    <w:rsid w:val="00CC7C17"/>
    <w:rsid w:val="00CD1DCD"/>
    <w:rsid w:val="00CD478C"/>
    <w:rsid w:val="00CD5011"/>
    <w:rsid w:val="00CE640F"/>
    <w:rsid w:val="00CE76BC"/>
    <w:rsid w:val="00CF2DCB"/>
    <w:rsid w:val="00CF4F3A"/>
    <w:rsid w:val="00CF540E"/>
    <w:rsid w:val="00CF6E43"/>
    <w:rsid w:val="00D01F06"/>
    <w:rsid w:val="00D02E49"/>
    <w:rsid w:val="00D02F07"/>
    <w:rsid w:val="00D15D88"/>
    <w:rsid w:val="00D16911"/>
    <w:rsid w:val="00D2074E"/>
    <w:rsid w:val="00D21825"/>
    <w:rsid w:val="00D26B0B"/>
    <w:rsid w:val="00D27C8F"/>
    <w:rsid w:val="00D27D49"/>
    <w:rsid w:val="00D27EBE"/>
    <w:rsid w:val="00D34336"/>
    <w:rsid w:val="00D35D55"/>
    <w:rsid w:val="00D36A49"/>
    <w:rsid w:val="00D36A90"/>
    <w:rsid w:val="00D43F15"/>
    <w:rsid w:val="00D517C6"/>
    <w:rsid w:val="00D537D3"/>
    <w:rsid w:val="00D71D84"/>
    <w:rsid w:val="00D72464"/>
    <w:rsid w:val="00D72A57"/>
    <w:rsid w:val="00D768EB"/>
    <w:rsid w:val="00D81E17"/>
    <w:rsid w:val="00D82D1E"/>
    <w:rsid w:val="00D832D9"/>
    <w:rsid w:val="00D83EC2"/>
    <w:rsid w:val="00D90F00"/>
    <w:rsid w:val="00D975C0"/>
    <w:rsid w:val="00DA4420"/>
    <w:rsid w:val="00DA5285"/>
    <w:rsid w:val="00DB191D"/>
    <w:rsid w:val="00DB356A"/>
    <w:rsid w:val="00DB4F91"/>
    <w:rsid w:val="00DB6D0A"/>
    <w:rsid w:val="00DC06BE"/>
    <w:rsid w:val="00DC1F0F"/>
    <w:rsid w:val="00DC3060"/>
    <w:rsid w:val="00DC3117"/>
    <w:rsid w:val="00DC5DD9"/>
    <w:rsid w:val="00DC6D2D"/>
    <w:rsid w:val="00DD4E59"/>
    <w:rsid w:val="00DD6393"/>
    <w:rsid w:val="00DE33B5"/>
    <w:rsid w:val="00DE5E18"/>
    <w:rsid w:val="00DE676F"/>
    <w:rsid w:val="00DE7510"/>
    <w:rsid w:val="00DF0487"/>
    <w:rsid w:val="00DF39A4"/>
    <w:rsid w:val="00DF5EA4"/>
    <w:rsid w:val="00DF67B5"/>
    <w:rsid w:val="00E01F9A"/>
    <w:rsid w:val="00E02681"/>
    <w:rsid w:val="00E02792"/>
    <w:rsid w:val="00E034D8"/>
    <w:rsid w:val="00E03544"/>
    <w:rsid w:val="00E04CC0"/>
    <w:rsid w:val="00E069F5"/>
    <w:rsid w:val="00E10740"/>
    <w:rsid w:val="00E116A4"/>
    <w:rsid w:val="00E130A0"/>
    <w:rsid w:val="00E15816"/>
    <w:rsid w:val="00E160D5"/>
    <w:rsid w:val="00E235CB"/>
    <w:rsid w:val="00E239FF"/>
    <w:rsid w:val="00E27D7B"/>
    <w:rsid w:val="00E30556"/>
    <w:rsid w:val="00E30981"/>
    <w:rsid w:val="00E3155B"/>
    <w:rsid w:val="00E32991"/>
    <w:rsid w:val="00E33136"/>
    <w:rsid w:val="00E34D7C"/>
    <w:rsid w:val="00E3598A"/>
    <w:rsid w:val="00E3723D"/>
    <w:rsid w:val="00E43797"/>
    <w:rsid w:val="00E44C89"/>
    <w:rsid w:val="00E457A6"/>
    <w:rsid w:val="00E52B96"/>
    <w:rsid w:val="00E564AE"/>
    <w:rsid w:val="00E61BA2"/>
    <w:rsid w:val="00E63864"/>
    <w:rsid w:val="00E6403F"/>
    <w:rsid w:val="00E67823"/>
    <w:rsid w:val="00E67B85"/>
    <w:rsid w:val="00E73403"/>
    <w:rsid w:val="00E75451"/>
    <w:rsid w:val="00E770C4"/>
    <w:rsid w:val="00E80FF0"/>
    <w:rsid w:val="00E84C5A"/>
    <w:rsid w:val="00E861DB"/>
    <w:rsid w:val="00E908F1"/>
    <w:rsid w:val="00E93406"/>
    <w:rsid w:val="00E956C5"/>
    <w:rsid w:val="00E95C39"/>
    <w:rsid w:val="00EA2C39"/>
    <w:rsid w:val="00EB0A3C"/>
    <w:rsid w:val="00EB0A96"/>
    <w:rsid w:val="00EB77F9"/>
    <w:rsid w:val="00EB7F62"/>
    <w:rsid w:val="00EC5769"/>
    <w:rsid w:val="00EC7D00"/>
    <w:rsid w:val="00ED0304"/>
    <w:rsid w:val="00ED4FF7"/>
    <w:rsid w:val="00ED5B7B"/>
    <w:rsid w:val="00ED69AA"/>
    <w:rsid w:val="00EE38FA"/>
    <w:rsid w:val="00EE3E2C"/>
    <w:rsid w:val="00EE5D23"/>
    <w:rsid w:val="00EE750D"/>
    <w:rsid w:val="00EF051F"/>
    <w:rsid w:val="00EF3CA4"/>
    <w:rsid w:val="00EF49A8"/>
    <w:rsid w:val="00EF7859"/>
    <w:rsid w:val="00F014DA"/>
    <w:rsid w:val="00F02591"/>
    <w:rsid w:val="00F15931"/>
    <w:rsid w:val="00F4037D"/>
    <w:rsid w:val="00F467B9"/>
    <w:rsid w:val="00F5696E"/>
    <w:rsid w:val="00F60EFF"/>
    <w:rsid w:val="00F64DDF"/>
    <w:rsid w:val="00F65084"/>
    <w:rsid w:val="00F67D2D"/>
    <w:rsid w:val="00F73FD4"/>
    <w:rsid w:val="00F858F2"/>
    <w:rsid w:val="00F860CC"/>
    <w:rsid w:val="00F94398"/>
    <w:rsid w:val="00FA0DFF"/>
    <w:rsid w:val="00FA1E8B"/>
    <w:rsid w:val="00FB197D"/>
    <w:rsid w:val="00FB29B8"/>
    <w:rsid w:val="00FB2B56"/>
    <w:rsid w:val="00FB3CC5"/>
    <w:rsid w:val="00FB55D5"/>
    <w:rsid w:val="00FB76F6"/>
    <w:rsid w:val="00FB7F9B"/>
    <w:rsid w:val="00FC12BF"/>
    <w:rsid w:val="00FC2C60"/>
    <w:rsid w:val="00FD00E0"/>
    <w:rsid w:val="00FD0304"/>
    <w:rsid w:val="00FD3E6F"/>
    <w:rsid w:val="00FD51B9"/>
    <w:rsid w:val="00FD5849"/>
    <w:rsid w:val="00FE03E4"/>
    <w:rsid w:val="00FE1BA2"/>
    <w:rsid w:val="00FE2A39"/>
    <w:rsid w:val="00FE7C15"/>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C1473"/>
  <w15:docId w15:val="{5BCE595F-C468-4990-B385-3B776BA5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5766BE"/>
    <w:pPr>
      <w:spacing w:after="0"/>
    </w:pPr>
    <w:rPr>
      <w:sz w:val="20"/>
    </w:rPr>
  </w:style>
  <w:style w:type="character" w:customStyle="1" w:styleId="FootnoteTextChar">
    <w:name w:val="Footnote Text Char"/>
    <w:basedOn w:val="DefaultParagraphFont"/>
    <w:link w:val="FootnoteText"/>
    <w:uiPriority w:val="99"/>
    <w:semiHidden/>
    <w:rsid w:val="005766BE"/>
    <w:rPr>
      <w:sz w:val="20"/>
    </w:rPr>
  </w:style>
  <w:style w:type="character" w:styleId="FootnoteReference">
    <w:name w:val="footnote reference"/>
    <w:basedOn w:val="DefaultParagraphFont"/>
    <w:uiPriority w:val="99"/>
    <w:semiHidden/>
    <w:unhideWhenUsed/>
    <w:rsid w:val="005766BE"/>
    <w:rPr>
      <w:vertAlign w:val="superscript"/>
    </w:rPr>
  </w:style>
  <w:style w:type="character" w:styleId="CommentReference">
    <w:name w:val="annotation reference"/>
    <w:basedOn w:val="DefaultParagraphFont"/>
    <w:uiPriority w:val="99"/>
    <w:semiHidden/>
    <w:unhideWhenUsed/>
    <w:rsid w:val="00603363"/>
    <w:rPr>
      <w:sz w:val="16"/>
      <w:szCs w:val="16"/>
    </w:rPr>
  </w:style>
  <w:style w:type="paragraph" w:styleId="CommentText">
    <w:name w:val="annotation text"/>
    <w:basedOn w:val="Normal"/>
    <w:link w:val="CommentTextChar"/>
    <w:uiPriority w:val="99"/>
    <w:semiHidden/>
    <w:unhideWhenUsed/>
    <w:rsid w:val="00603363"/>
    <w:rPr>
      <w:sz w:val="20"/>
    </w:rPr>
  </w:style>
  <w:style w:type="character" w:customStyle="1" w:styleId="CommentTextChar">
    <w:name w:val="Comment Text Char"/>
    <w:basedOn w:val="DefaultParagraphFont"/>
    <w:link w:val="CommentText"/>
    <w:uiPriority w:val="99"/>
    <w:semiHidden/>
    <w:rsid w:val="00603363"/>
    <w:rPr>
      <w:sz w:val="20"/>
    </w:rPr>
  </w:style>
  <w:style w:type="paragraph" w:styleId="CommentSubject">
    <w:name w:val="annotation subject"/>
    <w:basedOn w:val="CommentText"/>
    <w:next w:val="CommentText"/>
    <w:link w:val="CommentSubjectChar"/>
    <w:uiPriority w:val="99"/>
    <w:semiHidden/>
    <w:unhideWhenUsed/>
    <w:rsid w:val="00603363"/>
    <w:rPr>
      <w:b/>
      <w:bCs/>
    </w:rPr>
  </w:style>
  <w:style w:type="character" w:customStyle="1" w:styleId="CommentSubjectChar">
    <w:name w:val="Comment Subject Char"/>
    <w:basedOn w:val="CommentTextChar"/>
    <w:link w:val="CommentSubject"/>
    <w:uiPriority w:val="99"/>
    <w:semiHidden/>
    <w:rsid w:val="00603363"/>
    <w:rPr>
      <w:b/>
      <w:bCs/>
      <w:sz w:val="20"/>
    </w:rPr>
  </w:style>
  <w:style w:type="paragraph" w:styleId="Revision">
    <w:name w:val="Revision"/>
    <w:hidden/>
    <w:uiPriority w:val="99"/>
    <w:semiHidden/>
    <w:rsid w:val="00287864"/>
    <w:pPr>
      <w:spacing w:after="0"/>
    </w:pPr>
  </w:style>
  <w:style w:type="character" w:styleId="FollowedHyperlink">
    <w:name w:val="FollowedHyperlink"/>
    <w:basedOn w:val="DefaultParagraphFont"/>
    <w:uiPriority w:val="99"/>
    <w:semiHidden/>
    <w:unhideWhenUsed/>
    <w:rsid w:val="009610DA"/>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77235868">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on.nt.gov.au/Legislation/LIQUOR-ACT-2019"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legislation.nt.gov.au/en/Legislation/MISUSE-OF-DRUGS-ACT-1990" TargetMode="External"/><Relationship Id="rId17" Type="http://schemas.openxmlformats.org/officeDocument/2006/relationships/hyperlink" Target="mailto:DirectorLiquorLicensing.DITT@nt.gov.au" TargetMode="External"/><Relationship Id="rId2" Type="http://schemas.openxmlformats.org/officeDocument/2006/relationships/customXml" Target="../customXml/item2.xml"/><Relationship Id="rId16" Type="http://schemas.openxmlformats.org/officeDocument/2006/relationships/hyperlink" Target="https://legislation.nt.gov.au/Legislation/LIQUOR-ACT-20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quorpermits.DITT@nt.gov.au" TargetMode="External"/><Relationship Id="rId5" Type="http://schemas.openxmlformats.org/officeDocument/2006/relationships/settings" Target="settings.xml"/><Relationship Id="rId15" Type="http://schemas.openxmlformats.org/officeDocument/2006/relationships/hyperlink" Target="mailto:liquorpermits.DITT@nt.gov.au" TargetMode="External"/><Relationship Id="rId23" Type="http://schemas.openxmlformats.org/officeDocument/2006/relationships/theme" Target="theme/theme1.xml"/><Relationship Id="rId10" Type="http://schemas.openxmlformats.org/officeDocument/2006/relationships/hyperlink" Target="mailto:liquorpermits.DITT@nt.gov.a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liquorpermits.DITT@nt.gov.au" TargetMode="External"/><Relationship Id="rId14" Type="http://schemas.openxmlformats.org/officeDocument/2006/relationships/hyperlink" Target="https://industry.nt.gov.au/publications/corporate/privacy-polic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fair\Desktop\New%20forms\Stage%202\Done\ntg-form-template_9.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0106E8-2E89-4C0E-8DC4-5F1352423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ntg-form-template_9.dotx</Template>
  <TotalTime>0</TotalTime>
  <Pages>5</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 a variation of limits - Single event – Gove Peninsula</vt:lpstr>
    </vt:vector>
  </TitlesOfParts>
  <Company>INDUSTRY, TOURISM AND TRADE – Licensing NT</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variation of limits - Single event – Gove Peninsula</dc:title>
  <dc:creator>Northern Territory Government</dc:creator>
  <cp:lastModifiedBy>Nicola Kalmar</cp:lastModifiedBy>
  <cp:revision>2</cp:revision>
  <cp:lastPrinted>2023-09-19T00:50:00Z</cp:lastPrinted>
  <dcterms:created xsi:type="dcterms:W3CDTF">2023-09-26T23:30:00Z</dcterms:created>
  <dcterms:modified xsi:type="dcterms:W3CDTF">2023-09-26T23:30:00Z</dcterms:modified>
</cp:coreProperties>
</file>