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1"/>
        <w:tblW w:w="10211" w:type="dxa"/>
        <w:tblInd w:w="137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211"/>
      </w:tblGrid>
      <w:tr w:rsidR="00122797" w:rsidRPr="007A5EFD" w14:paraId="06B8858E" w14:textId="77777777" w:rsidTr="00122797">
        <w:trPr>
          <w:trHeight w:val="180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892" w14:textId="4BD5755B" w:rsidR="00122797" w:rsidRPr="00934CDB" w:rsidRDefault="00122797" w:rsidP="00934CDB">
            <w:pPr>
              <w:outlineLvl w:val="0"/>
              <w:rPr>
                <w:rFonts w:cs="Arial"/>
                <w:b/>
                <w:color w:val="800000"/>
              </w:rPr>
            </w:pPr>
            <w:r w:rsidRPr="008D57AB">
              <w:t>Mark N/A to any part that does not apply</w:t>
            </w:r>
          </w:p>
        </w:tc>
      </w:tr>
    </w:tbl>
    <w:tbl>
      <w:tblPr>
        <w:tblStyle w:val="NTGTable1"/>
        <w:tblW w:w="10206" w:type="dxa"/>
        <w:tblInd w:w="137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275"/>
        <w:gridCol w:w="831"/>
        <w:gridCol w:w="440"/>
        <w:gridCol w:w="526"/>
        <w:gridCol w:w="24"/>
        <w:gridCol w:w="539"/>
        <w:gridCol w:w="1457"/>
        <w:gridCol w:w="150"/>
        <w:gridCol w:w="1674"/>
        <w:gridCol w:w="736"/>
        <w:gridCol w:w="853"/>
        <w:gridCol w:w="52"/>
        <w:gridCol w:w="1649"/>
      </w:tblGrid>
      <w:tr w:rsidR="007D48A4" w:rsidRPr="00EC2CB5" w14:paraId="3F80FF0D" w14:textId="77777777" w:rsidTr="00543A3F">
        <w:trPr>
          <w:trHeight w:val="567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6FE857E6" w14:textId="77777777" w:rsidR="007D48A4" w:rsidRPr="00EC2CB5" w:rsidRDefault="00813130" w:rsidP="00543A3F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t>Property/</w:t>
            </w:r>
            <w:r w:rsidR="00543A3F">
              <w:rPr>
                <w:rStyle w:val="Questionlabel"/>
                <w:rFonts w:asciiTheme="minorHAnsi" w:hAnsiTheme="minorHAnsi"/>
              </w:rPr>
              <w:t>p</w:t>
            </w:r>
            <w:r w:rsidR="001A6101" w:rsidRPr="00EC2CB5">
              <w:rPr>
                <w:rStyle w:val="Questionlabel"/>
                <w:rFonts w:asciiTheme="minorHAnsi" w:hAnsiTheme="minorHAnsi"/>
              </w:rPr>
              <w:t>roject details</w:t>
            </w:r>
          </w:p>
        </w:tc>
      </w:tr>
      <w:tr w:rsidR="00B14796" w:rsidRPr="00EC2CB5" w14:paraId="14D9C411" w14:textId="77777777" w:rsidTr="000B6B99">
        <w:trPr>
          <w:trHeight w:val="567"/>
        </w:trPr>
        <w:tc>
          <w:tcPr>
            <w:tcW w:w="21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C57029" w14:textId="532EB382" w:rsidR="00B14796" w:rsidRPr="00EC2CB5" w:rsidRDefault="00B14796" w:rsidP="00DD13FA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Building permit number </w:t>
            </w:r>
            <w:r w:rsidRPr="00236D66">
              <w:rPr>
                <w:rStyle w:val="Questionlabel"/>
                <w:rFonts w:asciiTheme="minorHAnsi" w:hAnsiTheme="minorHAnsi"/>
                <w:b w:val="0"/>
                <w:sz w:val="18"/>
                <w:szCs w:val="18"/>
              </w:rPr>
              <w:t>(if known)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2541B" w14:textId="77777777" w:rsidR="00B14796" w:rsidRPr="00EC2CB5" w:rsidRDefault="00B14796" w:rsidP="00DD13FA">
            <w:pPr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71B99" w14:textId="41DC671F" w:rsidR="00B14796" w:rsidRPr="00EC2CB5" w:rsidRDefault="00B14796" w:rsidP="00DD13FA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Project reference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CB7F2" w14:textId="4A887541" w:rsidR="00B14796" w:rsidRPr="00EC2CB5" w:rsidRDefault="00B14796" w:rsidP="00DD13FA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C11C96" w:rsidRPr="00EC2CB5" w14:paraId="4A673F1F" w14:textId="77777777" w:rsidTr="000B6B99">
        <w:trPr>
          <w:trHeight w:val="567"/>
        </w:trPr>
        <w:tc>
          <w:tcPr>
            <w:tcW w:w="21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436B1D" w14:textId="636ADFCB" w:rsidR="00C11C96" w:rsidRPr="00EC2CB5" w:rsidRDefault="00C11C96" w:rsidP="00543A3F">
            <w:pPr>
              <w:rPr>
                <w:rFonts w:asciiTheme="minorHAnsi" w:hAnsiTheme="minorHAnsi"/>
                <w:b/>
              </w:rPr>
            </w:pPr>
            <w:r>
              <w:rPr>
                <w:rStyle w:val="Questionlabel"/>
                <w:rFonts w:asciiTheme="minorHAnsi" w:hAnsiTheme="minorHAnsi"/>
              </w:rPr>
              <w:t>Location code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70EE16" w14:textId="77777777" w:rsidR="00C11C96" w:rsidRPr="00EC2CB5" w:rsidRDefault="00C11C96" w:rsidP="00316D5E">
            <w:pPr>
              <w:rPr>
                <w:rFonts w:asciiTheme="minorHAnsi" w:hAnsiTheme="minorHAnsi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0252FF" w14:textId="7EF5F76F" w:rsidR="00C11C96" w:rsidRPr="00C11C96" w:rsidRDefault="00C11C96" w:rsidP="00316D5E">
            <w:pPr>
              <w:rPr>
                <w:rFonts w:asciiTheme="minorHAnsi" w:hAnsiTheme="minorHAnsi"/>
                <w:b/>
              </w:rPr>
            </w:pPr>
            <w:r w:rsidRPr="00C11C96">
              <w:rPr>
                <w:rFonts w:asciiTheme="minorHAnsi" w:hAnsiTheme="minorHAnsi"/>
                <w:b/>
              </w:rPr>
              <w:t>LTO number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6EA70" w14:textId="77777777" w:rsidR="00C11C96" w:rsidRPr="00EC2CB5" w:rsidRDefault="00C11C96" w:rsidP="00316D5E">
            <w:pPr>
              <w:rPr>
                <w:rFonts w:asciiTheme="minorHAnsi" w:hAnsiTheme="minorHAnsi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C9072" w14:textId="7F36D52C" w:rsidR="00C11C96" w:rsidRPr="00C11C96" w:rsidRDefault="00C11C96" w:rsidP="00316D5E">
            <w:pPr>
              <w:rPr>
                <w:rFonts w:asciiTheme="minorHAnsi" w:hAnsiTheme="minorHAnsi"/>
                <w:b/>
              </w:rPr>
            </w:pPr>
            <w:r w:rsidRPr="00C11C96">
              <w:rPr>
                <w:rFonts w:asciiTheme="minorHAnsi" w:hAnsiTheme="minorHAnsi"/>
                <w:b/>
              </w:rPr>
              <w:t>Lot number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24A40" w14:textId="466D87DF" w:rsidR="00C11C96" w:rsidRPr="00EC2CB5" w:rsidRDefault="00C11C96" w:rsidP="00316D5E">
            <w:pPr>
              <w:rPr>
                <w:rFonts w:asciiTheme="minorHAnsi" w:hAnsiTheme="minorHAnsi"/>
              </w:rPr>
            </w:pPr>
          </w:p>
        </w:tc>
      </w:tr>
      <w:tr w:rsidR="00236D66" w:rsidRPr="00EC2CB5" w14:paraId="03CCF44F" w14:textId="77777777" w:rsidTr="00AB67F6">
        <w:trPr>
          <w:trHeight w:val="478"/>
        </w:trPr>
        <w:tc>
          <w:tcPr>
            <w:tcW w:w="21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ED5D87" w14:textId="13E6DA88" w:rsidR="00236D66" w:rsidRPr="00EC2CB5" w:rsidRDefault="00236D66" w:rsidP="00316D5E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Address</w:t>
            </w:r>
          </w:p>
        </w:tc>
        <w:tc>
          <w:tcPr>
            <w:tcW w:w="8098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B6399C" w14:textId="77777777" w:rsidR="00236D66" w:rsidRPr="00EC2CB5" w:rsidRDefault="00236D66" w:rsidP="00316D5E">
            <w:pPr>
              <w:rPr>
                <w:rFonts w:asciiTheme="minorHAnsi" w:hAnsiTheme="minorHAnsi"/>
              </w:rPr>
            </w:pPr>
          </w:p>
        </w:tc>
      </w:tr>
      <w:tr w:rsidR="000D4F53" w:rsidRPr="00EC2CB5" w14:paraId="09949F4C" w14:textId="77777777" w:rsidTr="000D4F53">
        <w:trPr>
          <w:trHeight w:val="567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176543" w14:textId="5414209A" w:rsidR="000D4F53" w:rsidRPr="002A40CE" w:rsidRDefault="000D4F53" w:rsidP="00C11C96">
            <w:pPr>
              <w:rPr>
                <w:rStyle w:val="Questionlabel"/>
                <w:rFonts w:asciiTheme="minorHAnsi" w:hAnsiTheme="minorHAnsi"/>
                <w:b w:val="0"/>
                <w:color w:val="1F1F5F" w:themeColor="text1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Desc</w:t>
            </w:r>
            <w:r>
              <w:rPr>
                <w:rStyle w:val="Questionlabel"/>
                <w:rFonts w:asciiTheme="minorHAnsi" w:hAnsiTheme="minorHAnsi"/>
              </w:rPr>
              <w:t>r</w:t>
            </w:r>
            <w:r w:rsidRPr="00EC2CB5">
              <w:rPr>
                <w:rStyle w:val="Questionlabel"/>
                <w:rFonts w:asciiTheme="minorHAnsi" w:hAnsiTheme="minorHAnsi"/>
              </w:rPr>
              <w:t>iption of works</w:t>
            </w:r>
            <w:r w:rsidR="002A40CE">
              <w:rPr>
                <w:rStyle w:val="Requiredfieldmark"/>
                <w:rFonts w:asciiTheme="minorHAnsi" w:hAnsiTheme="minorHAnsi"/>
              </w:rPr>
              <w:t xml:space="preserve"> </w:t>
            </w:r>
            <w:r w:rsidR="002A40CE">
              <w:rPr>
                <w:rStyle w:val="Requiredfieldmark"/>
                <w:rFonts w:asciiTheme="minorHAnsi" w:hAnsiTheme="minorHAnsi"/>
                <w:color w:val="1F1F5F" w:themeColor="text1"/>
              </w:rPr>
              <w:t xml:space="preserve">- </w:t>
            </w:r>
            <w:r w:rsidR="002A40CE" w:rsidRPr="00E02AA5">
              <w:t>provide full details of works certified under this certificate</w:t>
            </w:r>
          </w:p>
        </w:tc>
      </w:tr>
      <w:tr w:rsidR="002A40CE" w:rsidRPr="00EC2CB5" w14:paraId="205D13CC" w14:textId="77777777" w:rsidTr="002A40CE">
        <w:trPr>
          <w:trHeight w:val="2186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3B9200" w14:textId="77777777" w:rsidR="002A40CE" w:rsidRPr="00EC2CB5" w:rsidRDefault="002A40CE" w:rsidP="00C11C96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0D4F53" w:rsidRPr="00EC2CB5" w14:paraId="1AA9211D" w14:textId="77777777" w:rsidTr="00AB67F6">
        <w:trPr>
          <w:trHeight w:val="567"/>
        </w:trPr>
        <w:tc>
          <w:tcPr>
            <w:tcW w:w="307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AFE5ED" w14:textId="0CF271A3" w:rsidR="000D4F53" w:rsidRPr="000D4F53" w:rsidRDefault="000D4F53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0D4F53">
              <w:rPr>
                <w:rStyle w:val="Questionlabel"/>
                <w:rFonts w:asciiTheme="minorHAnsi" w:hAnsiTheme="minorHAnsi"/>
                <w:b w:val="0"/>
              </w:rPr>
              <w:t>Sanitary</w:t>
            </w:r>
            <w:r w:rsidR="00236D66">
              <w:rPr>
                <w:rStyle w:val="Questionlabel"/>
                <w:rFonts w:asciiTheme="minorHAnsi" w:hAnsiTheme="minorHAnsi"/>
                <w:b w:val="0"/>
              </w:rPr>
              <w:t xml:space="preserve"> plumbing or d</w:t>
            </w:r>
            <w:r w:rsidRPr="000D4F53">
              <w:rPr>
                <w:rStyle w:val="Questionlabel"/>
                <w:rFonts w:asciiTheme="minorHAnsi" w:hAnsiTheme="minorHAnsi"/>
                <w:b w:val="0"/>
              </w:rPr>
              <w:t>rainage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47B3A" w14:textId="77777777" w:rsidR="000D4F53" w:rsidRPr="000D4F53" w:rsidRDefault="000D4F53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0D4F53">
              <w:rPr>
                <w:rStyle w:val="Questionlabel"/>
                <w:rFonts w:asciiTheme="minorHAnsi" w:hAnsiTheme="minorHAnsi"/>
                <w:b w:val="0"/>
              </w:rPr>
              <w:t>Yes</w:t>
            </w:r>
            <w:r w:rsidR="003066A7">
              <w:rPr>
                <w:rStyle w:val="Questionlabel"/>
                <w:rFonts w:asciiTheme="minorHAnsi" w:hAnsiTheme="minorHAnsi"/>
                <w:b w:val="0"/>
              </w:rPr>
              <w:t xml:space="preserve"> </w:t>
            </w:r>
            <w:r w:rsidRPr="000D4F53">
              <w:rPr>
                <w:rStyle w:val="Questionlabel"/>
                <w:rFonts w:asciiTheme="minorHAnsi" w:hAnsiTheme="minorHAnsi"/>
                <w:b w:val="0"/>
              </w:rPr>
              <w:t>/ No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860DF" w14:textId="5B238D2F" w:rsidR="000D4F53" w:rsidRPr="000D4F53" w:rsidRDefault="00236D66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  <w:r>
              <w:rPr>
                <w:rStyle w:val="Questionlabel"/>
                <w:rFonts w:asciiTheme="minorHAnsi" w:hAnsiTheme="minorHAnsi"/>
                <w:b w:val="0"/>
              </w:rPr>
              <w:t>Cold Water services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92E11" w14:textId="77777777" w:rsidR="000D4F53" w:rsidRPr="000D4F53" w:rsidRDefault="000D4F53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0D4F53">
              <w:rPr>
                <w:rStyle w:val="Questionlabel"/>
                <w:rFonts w:asciiTheme="minorHAnsi" w:hAnsiTheme="minorHAnsi"/>
                <w:b w:val="0"/>
              </w:rPr>
              <w:t>Yes</w:t>
            </w:r>
            <w:r w:rsidR="003066A7">
              <w:rPr>
                <w:rStyle w:val="Questionlabel"/>
                <w:rFonts w:asciiTheme="minorHAnsi" w:hAnsiTheme="minorHAnsi"/>
                <w:b w:val="0"/>
              </w:rPr>
              <w:t xml:space="preserve"> </w:t>
            </w:r>
            <w:r w:rsidRPr="000D4F53">
              <w:rPr>
                <w:rStyle w:val="Questionlabel"/>
                <w:rFonts w:asciiTheme="minorHAnsi" w:hAnsiTheme="minorHAnsi"/>
                <w:b w:val="0"/>
              </w:rPr>
              <w:t>/ No</w:t>
            </w:r>
          </w:p>
        </w:tc>
      </w:tr>
      <w:tr w:rsidR="000D4F53" w:rsidRPr="00EC2CB5" w14:paraId="065F9A59" w14:textId="77777777" w:rsidTr="00AB67F6">
        <w:trPr>
          <w:trHeight w:val="567"/>
        </w:trPr>
        <w:tc>
          <w:tcPr>
            <w:tcW w:w="307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680E54" w14:textId="685C3D20" w:rsidR="000D4F53" w:rsidRPr="000D4F53" w:rsidRDefault="00236D66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  <w:r>
              <w:rPr>
                <w:rStyle w:val="Questionlabel"/>
                <w:rFonts w:asciiTheme="minorHAnsi" w:hAnsiTheme="minorHAnsi"/>
                <w:b w:val="0"/>
              </w:rPr>
              <w:t>Hot water services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AA094" w14:textId="77777777" w:rsidR="000D4F53" w:rsidRPr="000D4F53" w:rsidRDefault="000D4F53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0D4F53">
              <w:rPr>
                <w:rStyle w:val="Questionlabel"/>
                <w:rFonts w:asciiTheme="minorHAnsi" w:hAnsiTheme="minorHAnsi"/>
                <w:b w:val="0"/>
              </w:rPr>
              <w:t>Yes</w:t>
            </w:r>
            <w:r w:rsidR="003066A7">
              <w:rPr>
                <w:rStyle w:val="Questionlabel"/>
                <w:rFonts w:asciiTheme="minorHAnsi" w:hAnsiTheme="minorHAnsi"/>
                <w:b w:val="0"/>
              </w:rPr>
              <w:t xml:space="preserve"> </w:t>
            </w:r>
            <w:r w:rsidRPr="000D4F53">
              <w:rPr>
                <w:rStyle w:val="Questionlabel"/>
                <w:rFonts w:asciiTheme="minorHAnsi" w:hAnsiTheme="minorHAnsi"/>
                <w:b w:val="0"/>
              </w:rPr>
              <w:t>/ No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F3578" w14:textId="77777777" w:rsidR="000D4F53" w:rsidRPr="000D4F53" w:rsidRDefault="000D4F53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0D4F53">
              <w:rPr>
                <w:rStyle w:val="Questionlabel"/>
                <w:rFonts w:asciiTheme="minorHAnsi" w:hAnsiTheme="minorHAnsi"/>
                <w:b w:val="0"/>
              </w:rPr>
              <w:t>Fire Sprinklers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FF0F" w14:textId="77777777" w:rsidR="000D4F53" w:rsidRPr="000D4F53" w:rsidRDefault="000D4F53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0D4F53">
              <w:rPr>
                <w:rStyle w:val="Questionlabel"/>
                <w:rFonts w:asciiTheme="minorHAnsi" w:hAnsiTheme="minorHAnsi"/>
                <w:b w:val="0"/>
              </w:rPr>
              <w:t>Yes</w:t>
            </w:r>
            <w:r w:rsidR="003066A7">
              <w:rPr>
                <w:rStyle w:val="Questionlabel"/>
                <w:rFonts w:asciiTheme="minorHAnsi" w:hAnsiTheme="minorHAnsi"/>
                <w:b w:val="0"/>
              </w:rPr>
              <w:t xml:space="preserve"> </w:t>
            </w:r>
            <w:r w:rsidRPr="000D4F53">
              <w:rPr>
                <w:rStyle w:val="Questionlabel"/>
                <w:rFonts w:asciiTheme="minorHAnsi" w:hAnsiTheme="minorHAnsi"/>
                <w:b w:val="0"/>
              </w:rPr>
              <w:t>/ No</w:t>
            </w:r>
          </w:p>
        </w:tc>
      </w:tr>
      <w:tr w:rsidR="00236D66" w:rsidRPr="00EC2CB5" w14:paraId="78853743" w14:textId="77777777" w:rsidTr="00AB67F6">
        <w:trPr>
          <w:trHeight w:val="568"/>
        </w:trPr>
        <w:tc>
          <w:tcPr>
            <w:tcW w:w="307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A076A1" w14:textId="7CADE82E" w:rsidR="00236D66" w:rsidRPr="000D4F53" w:rsidRDefault="00236D66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0D4F53">
              <w:rPr>
                <w:rStyle w:val="Questionlabel"/>
                <w:rFonts w:asciiTheme="minorHAnsi" w:hAnsiTheme="minorHAnsi"/>
                <w:b w:val="0"/>
              </w:rPr>
              <w:t>Hydrants/Hose reels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71BDF" w14:textId="430D3AEB" w:rsidR="00236D66" w:rsidRPr="000D4F53" w:rsidRDefault="00236D66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0D4F53">
              <w:rPr>
                <w:rStyle w:val="Questionlabel"/>
                <w:rFonts w:asciiTheme="minorHAnsi" w:hAnsiTheme="minorHAnsi"/>
                <w:b w:val="0"/>
              </w:rPr>
              <w:t>Yes</w:t>
            </w:r>
            <w:r>
              <w:rPr>
                <w:rStyle w:val="Questionlabel"/>
                <w:rFonts w:asciiTheme="minorHAnsi" w:hAnsiTheme="minorHAnsi"/>
                <w:b w:val="0"/>
              </w:rPr>
              <w:t xml:space="preserve"> </w:t>
            </w:r>
            <w:r w:rsidRPr="000D4F53">
              <w:rPr>
                <w:rStyle w:val="Questionlabel"/>
                <w:rFonts w:asciiTheme="minorHAnsi" w:hAnsiTheme="minorHAnsi"/>
                <w:b w:val="0"/>
              </w:rPr>
              <w:t>/ No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4ED0A" w14:textId="036CC061" w:rsidR="00236D66" w:rsidRPr="000D4F53" w:rsidRDefault="00236D66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  <w:r>
              <w:rPr>
                <w:rStyle w:val="Questionlabel"/>
                <w:rFonts w:asciiTheme="minorHAnsi" w:hAnsiTheme="minorHAnsi"/>
                <w:b w:val="0"/>
              </w:rPr>
              <w:t xml:space="preserve">Stormwater disposal 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3DD7E" w14:textId="34BA420F" w:rsidR="00236D66" w:rsidRPr="000D4F53" w:rsidRDefault="00236D66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0D4F53">
              <w:rPr>
                <w:rStyle w:val="Questionlabel"/>
                <w:rFonts w:asciiTheme="minorHAnsi" w:hAnsiTheme="minorHAnsi"/>
                <w:b w:val="0"/>
              </w:rPr>
              <w:t>Yes</w:t>
            </w:r>
            <w:r>
              <w:rPr>
                <w:rStyle w:val="Questionlabel"/>
                <w:rFonts w:asciiTheme="minorHAnsi" w:hAnsiTheme="minorHAnsi"/>
                <w:b w:val="0"/>
              </w:rPr>
              <w:t xml:space="preserve"> </w:t>
            </w:r>
            <w:r w:rsidRPr="000D4F53">
              <w:rPr>
                <w:rStyle w:val="Questionlabel"/>
                <w:rFonts w:asciiTheme="minorHAnsi" w:hAnsiTheme="minorHAnsi"/>
                <w:b w:val="0"/>
              </w:rPr>
              <w:t>/ No</w:t>
            </w:r>
          </w:p>
        </w:tc>
      </w:tr>
      <w:tr w:rsidR="000D4F53" w:rsidRPr="00EC2CB5" w14:paraId="1419CD32" w14:textId="77777777" w:rsidTr="00AB67F6">
        <w:trPr>
          <w:trHeight w:val="2228"/>
        </w:trPr>
        <w:tc>
          <w:tcPr>
            <w:tcW w:w="307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732D51" w14:textId="77777777" w:rsidR="000D4F53" w:rsidRDefault="000D4F53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0D4F53">
              <w:rPr>
                <w:rStyle w:val="Questionlabel"/>
                <w:rFonts w:asciiTheme="minorHAnsi" w:hAnsiTheme="minorHAnsi"/>
                <w:b w:val="0"/>
              </w:rPr>
              <w:t>Other</w:t>
            </w:r>
          </w:p>
          <w:p w14:paraId="1CB10F24" w14:textId="733C8E6E" w:rsidR="000F03B3" w:rsidRPr="000F03B3" w:rsidRDefault="000F03B3" w:rsidP="00DD13FA">
            <w:pPr>
              <w:rPr>
                <w:rStyle w:val="Questionlabel"/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Style w:val="Questionlabel"/>
                <w:rFonts w:asciiTheme="minorHAnsi" w:hAnsiTheme="minorHAnsi"/>
                <w:b w:val="0"/>
                <w:sz w:val="18"/>
                <w:szCs w:val="18"/>
              </w:rPr>
              <w:t>(</w:t>
            </w:r>
            <w:r w:rsidRPr="000F03B3">
              <w:rPr>
                <w:rStyle w:val="Questionlabel"/>
                <w:rFonts w:asciiTheme="minorHAnsi" w:hAnsiTheme="minorHAnsi"/>
                <w:b w:val="0"/>
                <w:sz w:val="18"/>
                <w:szCs w:val="18"/>
              </w:rPr>
              <w:t>Please specify</w:t>
            </w:r>
            <w:r>
              <w:rPr>
                <w:rStyle w:val="Questionlabel"/>
                <w:rFonts w:asciiTheme="minorHAnsi" w:hAnsi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71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EA481" w14:textId="77777777" w:rsidR="000D4F53" w:rsidRPr="000D4F53" w:rsidRDefault="000D4F53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</w:tr>
      <w:tr w:rsidR="000F03B3" w:rsidRPr="00EC2CB5" w14:paraId="6EED622D" w14:textId="77777777" w:rsidTr="00543A3F">
        <w:trPr>
          <w:trHeight w:val="567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3B8EC376" w14:textId="471C128B" w:rsidR="000F03B3" w:rsidRDefault="000F03B3" w:rsidP="005D551A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Documents attached</w:t>
            </w:r>
          </w:p>
        </w:tc>
      </w:tr>
      <w:tr w:rsidR="000F03B3" w:rsidRPr="00EC2CB5" w14:paraId="7B65E355" w14:textId="77777777" w:rsidTr="00AB67F6">
        <w:trPr>
          <w:trHeight w:val="567"/>
        </w:trPr>
        <w:tc>
          <w:tcPr>
            <w:tcW w:w="30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215DCC" w14:textId="77777777" w:rsidR="000F03B3" w:rsidRPr="000F03B3" w:rsidRDefault="000F03B3" w:rsidP="005D551A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Drawing numbers</w:t>
            </w:r>
          </w:p>
        </w:tc>
        <w:tc>
          <w:tcPr>
            <w:tcW w:w="71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414FD" w14:textId="5706F63D" w:rsidR="000F03B3" w:rsidRPr="000F03B3" w:rsidRDefault="000F03B3" w:rsidP="005D551A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0F03B3" w:rsidRPr="00EC2CB5" w14:paraId="5E1C2389" w14:textId="77777777" w:rsidTr="00AB67F6">
        <w:trPr>
          <w:trHeight w:val="1951"/>
        </w:trPr>
        <w:tc>
          <w:tcPr>
            <w:tcW w:w="30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FE666C" w14:textId="77777777" w:rsidR="000F03B3" w:rsidRPr="000F03B3" w:rsidRDefault="000F03B3" w:rsidP="005D551A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Other</w:t>
            </w:r>
          </w:p>
        </w:tc>
        <w:tc>
          <w:tcPr>
            <w:tcW w:w="71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A3050" w14:textId="7D23AF06" w:rsidR="000F03B3" w:rsidRPr="000F03B3" w:rsidRDefault="000F03B3" w:rsidP="005D551A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5D551A" w:rsidRPr="00EC2CB5" w14:paraId="399B38E5" w14:textId="77777777" w:rsidTr="00543A3F">
        <w:trPr>
          <w:trHeight w:val="567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3CE1B2F5" w14:textId="77777777" w:rsidR="005D551A" w:rsidRPr="00EC2CB5" w:rsidRDefault="000D4F53" w:rsidP="005D551A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lastRenderedPageBreak/>
              <w:t>Design basis</w:t>
            </w:r>
          </w:p>
        </w:tc>
      </w:tr>
      <w:tr w:rsidR="000D4F53" w:rsidRPr="00EC2CB5" w14:paraId="17287750" w14:textId="77777777" w:rsidTr="003B176C">
        <w:trPr>
          <w:trHeight w:val="424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E28582" w14:textId="55698C13" w:rsidR="000D4F53" w:rsidRPr="001E6748" w:rsidRDefault="00EA7122" w:rsidP="00A657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0D4F53" w:rsidRPr="001E6748">
              <w:rPr>
                <w:rFonts w:asciiTheme="minorHAnsi" w:hAnsiTheme="minorHAnsi"/>
              </w:rPr>
              <w:t xml:space="preserve">ist all </w:t>
            </w:r>
            <w:r w:rsidR="000F03B3" w:rsidRPr="001E6748">
              <w:rPr>
                <w:rFonts w:asciiTheme="minorHAnsi" w:hAnsiTheme="minorHAnsi"/>
              </w:rPr>
              <w:t>relevant s</w:t>
            </w:r>
            <w:r w:rsidR="000D4F53" w:rsidRPr="001E6748">
              <w:rPr>
                <w:rFonts w:asciiTheme="minorHAnsi" w:hAnsiTheme="minorHAnsi"/>
              </w:rPr>
              <w:t>tandards</w:t>
            </w:r>
            <w:r w:rsidR="000F03B3" w:rsidRPr="001E6748">
              <w:rPr>
                <w:rFonts w:asciiTheme="minorHAnsi" w:hAnsiTheme="minorHAnsi"/>
              </w:rPr>
              <w:t xml:space="preserve"> and design considerations</w:t>
            </w:r>
            <w:r w:rsidR="000D4F53" w:rsidRPr="001E6748">
              <w:rPr>
                <w:rFonts w:asciiTheme="minorHAnsi" w:hAnsiTheme="minorHAnsi"/>
              </w:rPr>
              <w:t xml:space="preserve"> used in the design</w:t>
            </w:r>
            <w:r w:rsidR="00A65761" w:rsidRPr="001E6748">
              <w:rPr>
                <w:rFonts w:asciiTheme="minorHAnsi" w:hAnsiTheme="minorHAnsi"/>
              </w:rPr>
              <w:t xml:space="preserve"> </w:t>
            </w:r>
          </w:p>
        </w:tc>
      </w:tr>
      <w:tr w:rsidR="005867DA" w:rsidRPr="00EC2CB5" w14:paraId="77666172" w14:textId="77777777" w:rsidTr="00550DE0">
        <w:trPr>
          <w:trHeight w:val="1652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586B49" w14:textId="731D16AE" w:rsidR="000F03B3" w:rsidRDefault="000F03B3" w:rsidP="000D4F5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DFC1862" w14:textId="77777777" w:rsidR="00476D5C" w:rsidRDefault="00476D5C" w:rsidP="000D4F5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D4B35E" w14:textId="77777777" w:rsidR="000F03B3" w:rsidRDefault="000F03B3" w:rsidP="000D4F5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3897E2" w14:textId="6414E4A7" w:rsidR="000F03B3" w:rsidRDefault="000F03B3" w:rsidP="000D4F5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94D7E0" w14:textId="388E5279" w:rsidR="00BF42D3" w:rsidRDefault="00BF42D3" w:rsidP="000D4F5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6FEB53D" w14:textId="4C41C319" w:rsidR="00BF42D3" w:rsidRDefault="00BF42D3" w:rsidP="000D4F5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E66C1A" w14:textId="6A7BCCBE" w:rsidR="00BF42D3" w:rsidRDefault="00BF42D3" w:rsidP="000D4F5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A6A80D9" w14:textId="6F59CB7A" w:rsidR="00BF42D3" w:rsidRDefault="00BF42D3" w:rsidP="000D4F5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2DFEC8C" w14:textId="77777777" w:rsidR="00BF42D3" w:rsidRDefault="00BF42D3" w:rsidP="000D4F5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75FC8D" w14:textId="545E06D2" w:rsidR="000F03B3" w:rsidRPr="000F03B3" w:rsidRDefault="000F03B3" w:rsidP="000D4F5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6D20" w:rsidRPr="00EC2CB5" w14:paraId="5F3D191F" w14:textId="77777777" w:rsidTr="00AB67F6">
        <w:trPr>
          <w:trHeight w:val="424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1359C6" w14:textId="77777777" w:rsidR="00AA6D20" w:rsidRPr="00E5751B" w:rsidRDefault="00AA6D20" w:rsidP="005D5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Class of building </w:t>
            </w:r>
            <w:r w:rsidRPr="000F03B3">
              <w:rPr>
                <w:rFonts w:asciiTheme="minorHAnsi" w:hAnsiTheme="minorHAnsi"/>
              </w:rPr>
              <w:t>(NCC)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54368" w14:textId="214855E1" w:rsidR="00AA6D20" w:rsidRPr="00E5751B" w:rsidRDefault="00AA6D20" w:rsidP="005D551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2337E" w14:textId="3F46137A" w:rsidR="00AA6D20" w:rsidRPr="00E5751B" w:rsidRDefault="00AA6D20" w:rsidP="005D5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Occupancy numbers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7C353" w14:textId="083005FB" w:rsidR="00AA6D20" w:rsidRPr="00E5751B" w:rsidRDefault="00AA6D20" w:rsidP="005D551A">
            <w:pPr>
              <w:rPr>
                <w:rFonts w:asciiTheme="minorHAnsi" w:hAnsiTheme="minorHAnsi"/>
                <w:b/>
              </w:rPr>
            </w:pPr>
          </w:p>
        </w:tc>
      </w:tr>
      <w:tr w:rsidR="000F03B3" w:rsidRPr="00EC2CB5" w14:paraId="16CF8BC9" w14:textId="77777777" w:rsidTr="00AB67F6">
        <w:trPr>
          <w:trHeight w:val="424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01D3CD" w14:textId="77777777" w:rsidR="000F03B3" w:rsidRDefault="000F03B3" w:rsidP="005867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Type of construction</w:t>
            </w:r>
          </w:p>
          <w:p w14:paraId="746BFA70" w14:textId="543F2C63" w:rsidR="000F03B3" w:rsidRPr="000F03B3" w:rsidRDefault="000F03B3" w:rsidP="005867DA">
            <w:pPr>
              <w:rPr>
                <w:rFonts w:asciiTheme="minorHAnsi" w:hAnsiTheme="minorHAnsi"/>
                <w:sz w:val="18"/>
                <w:szCs w:val="18"/>
              </w:rPr>
            </w:pPr>
            <w:r w:rsidRPr="000F03B3">
              <w:rPr>
                <w:rFonts w:asciiTheme="minorHAnsi" w:hAnsiTheme="minorHAnsi"/>
                <w:sz w:val="18"/>
                <w:szCs w:val="18"/>
              </w:rPr>
              <w:t>(NCC 2022 Table C2D2)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3938B" w14:textId="77777777" w:rsidR="000F03B3" w:rsidRPr="00E5751B" w:rsidRDefault="000F03B3" w:rsidP="005867D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03B41" w14:textId="77FED9B6" w:rsidR="000F03B3" w:rsidRPr="00E5751B" w:rsidRDefault="000F03B3" w:rsidP="005867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Building Importance Level </w:t>
            </w:r>
            <w:r w:rsidRPr="000F03B3">
              <w:rPr>
                <w:rFonts w:asciiTheme="minorHAnsi" w:hAnsiTheme="minorHAnsi"/>
                <w:sz w:val="18"/>
                <w:szCs w:val="18"/>
              </w:rPr>
              <w:t>(NCC 2022 Table B1D3a)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9AF86" w14:textId="3F567FA7" w:rsidR="000F03B3" w:rsidRPr="00E5751B" w:rsidRDefault="000F03B3" w:rsidP="005867DA">
            <w:pPr>
              <w:rPr>
                <w:rFonts w:asciiTheme="minorHAnsi" w:hAnsiTheme="minorHAnsi"/>
                <w:b/>
              </w:rPr>
            </w:pPr>
          </w:p>
        </w:tc>
      </w:tr>
      <w:tr w:rsidR="00D8469D" w:rsidRPr="00EC2CB5" w14:paraId="0ABE5CDA" w14:textId="77777777" w:rsidTr="00FD0CB2">
        <w:trPr>
          <w:trHeight w:val="567"/>
        </w:trPr>
        <w:tc>
          <w:tcPr>
            <w:tcW w:w="765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9FB3B3" w14:textId="48095611" w:rsidR="00D8469D" w:rsidRPr="000D4F53" w:rsidRDefault="00C51040" w:rsidP="005D551A">
            <w:pPr>
              <w:rPr>
                <w:rStyle w:val="Questionlabel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Does the design contain a</w:t>
            </w:r>
            <w:r w:rsidR="00D8469D">
              <w:rPr>
                <w:rFonts w:asciiTheme="minorHAnsi" w:hAnsiTheme="minorHAnsi" w:cs="Arial"/>
                <w:b/>
                <w:szCs w:val="22"/>
              </w:rPr>
              <w:t xml:space="preserve"> performance solution/s)? </w:t>
            </w:r>
            <w:r w:rsidR="00D8469D" w:rsidRPr="00D8469D">
              <w:rPr>
                <w:rFonts w:asciiTheme="minorHAnsi" w:hAnsiTheme="minorHAnsi" w:cs="Arial"/>
                <w:sz w:val="18"/>
                <w:szCs w:val="18"/>
              </w:rPr>
              <w:t>NCC 2022 A2G2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9DF09" w14:textId="0FB5E3E4" w:rsidR="00D8469D" w:rsidRPr="000D4F53" w:rsidRDefault="00D8469D" w:rsidP="005D551A">
            <w:pPr>
              <w:rPr>
                <w:rStyle w:val="Questionlabel"/>
                <w:rFonts w:asciiTheme="minorHAnsi" w:hAnsiTheme="minorHAnsi"/>
                <w:b w:val="0"/>
              </w:rPr>
            </w:pPr>
            <w:r>
              <w:rPr>
                <w:rStyle w:val="Questionlabel"/>
                <w:rFonts w:asciiTheme="minorHAnsi" w:hAnsiTheme="minorHAnsi"/>
                <w:b w:val="0"/>
              </w:rPr>
              <w:t>Yes/No</w:t>
            </w:r>
          </w:p>
        </w:tc>
      </w:tr>
      <w:tr w:rsidR="000B26C8" w:rsidRPr="00EC2CB5" w14:paraId="4B780C40" w14:textId="77777777" w:rsidTr="0004189D">
        <w:trPr>
          <w:trHeight w:val="567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C43D7E" w14:textId="5E17F9B9" w:rsidR="000B26C8" w:rsidRPr="001C4799" w:rsidRDefault="000B26C8" w:rsidP="005D551A">
            <w:pPr>
              <w:rPr>
                <w:rStyle w:val="Questionlabel"/>
                <w:rFonts w:asciiTheme="minorHAnsi" w:hAnsiTheme="minorHAnsi"/>
                <w:sz w:val="18"/>
                <w:szCs w:val="18"/>
              </w:rPr>
            </w:pPr>
            <w:r w:rsidRPr="001C4799">
              <w:rPr>
                <w:rFonts w:asciiTheme="minorHAnsi" w:hAnsiTheme="minorHAnsi" w:cs="Arial"/>
                <w:sz w:val="18"/>
                <w:szCs w:val="18"/>
              </w:rPr>
              <w:t>Note: The performance-based design brief must accompany this certificate</w:t>
            </w:r>
          </w:p>
        </w:tc>
      </w:tr>
      <w:tr w:rsidR="005D551A" w:rsidRPr="00EC2CB5" w14:paraId="52378E55" w14:textId="77777777" w:rsidTr="00543A3F">
        <w:trPr>
          <w:trHeight w:val="567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43FCBEFB" w14:textId="77777777" w:rsidR="005D551A" w:rsidRPr="00EC2CB5" w:rsidRDefault="005D551A" w:rsidP="003B176C">
            <w:pPr>
              <w:rPr>
                <w:rFonts w:asciiTheme="minorHAnsi" w:hAnsiTheme="minorHAnsi"/>
              </w:rPr>
            </w:pPr>
            <w:r w:rsidRPr="005D551A">
              <w:rPr>
                <w:rFonts w:asciiTheme="minorHAnsi" w:hAnsiTheme="minorHAnsi"/>
                <w:b/>
              </w:rPr>
              <w:t>Comments</w:t>
            </w:r>
            <w:r w:rsidR="003B176C">
              <w:rPr>
                <w:rFonts w:asciiTheme="minorHAnsi" w:hAnsiTheme="minorHAnsi"/>
                <w:b/>
              </w:rPr>
              <w:t xml:space="preserve"> and e</w:t>
            </w:r>
            <w:r w:rsidRPr="005D551A">
              <w:rPr>
                <w:rFonts w:asciiTheme="minorHAnsi" w:hAnsiTheme="minorHAnsi"/>
                <w:b/>
              </w:rPr>
              <w:t>xclusions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D551A" w:rsidRPr="00EC2CB5" w14:paraId="41D120D6" w14:textId="77777777" w:rsidTr="005867DA">
        <w:trPr>
          <w:trHeight w:val="1247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172565" w14:textId="77777777" w:rsidR="005D551A" w:rsidRDefault="005D551A" w:rsidP="005D551A">
            <w:pPr>
              <w:rPr>
                <w:rFonts w:asciiTheme="minorHAnsi" w:hAnsiTheme="minorHAnsi"/>
              </w:rPr>
            </w:pPr>
          </w:p>
          <w:p w14:paraId="2F798601" w14:textId="77777777" w:rsidR="00262323" w:rsidRDefault="00262323" w:rsidP="005D551A">
            <w:pPr>
              <w:rPr>
                <w:rFonts w:asciiTheme="minorHAnsi" w:hAnsiTheme="minorHAnsi"/>
              </w:rPr>
            </w:pPr>
          </w:p>
          <w:p w14:paraId="316B72FC" w14:textId="77777777" w:rsidR="00262323" w:rsidRDefault="00262323" w:rsidP="005D551A">
            <w:pPr>
              <w:rPr>
                <w:rFonts w:asciiTheme="minorHAnsi" w:hAnsiTheme="minorHAnsi"/>
              </w:rPr>
            </w:pPr>
          </w:p>
          <w:p w14:paraId="17BAFE19" w14:textId="77777777" w:rsidR="00262323" w:rsidRDefault="00262323" w:rsidP="005D551A">
            <w:pPr>
              <w:rPr>
                <w:rFonts w:asciiTheme="minorHAnsi" w:hAnsiTheme="minorHAnsi"/>
              </w:rPr>
            </w:pPr>
          </w:p>
          <w:p w14:paraId="36BBC57C" w14:textId="77777777" w:rsidR="00262323" w:rsidRDefault="00262323" w:rsidP="005D551A">
            <w:pPr>
              <w:rPr>
                <w:rFonts w:asciiTheme="minorHAnsi" w:hAnsiTheme="minorHAnsi"/>
              </w:rPr>
            </w:pPr>
          </w:p>
          <w:p w14:paraId="18BDBB8F" w14:textId="5F8CC704" w:rsidR="00262323" w:rsidRPr="00EC2CB5" w:rsidRDefault="00262323" w:rsidP="005D551A">
            <w:pPr>
              <w:rPr>
                <w:rFonts w:asciiTheme="minorHAnsi" w:hAnsiTheme="minorHAnsi"/>
              </w:rPr>
            </w:pPr>
          </w:p>
        </w:tc>
      </w:tr>
      <w:tr w:rsidR="005D551A" w:rsidRPr="00EC2CB5" w14:paraId="14AA8184" w14:textId="77777777" w:rsidTr="00543A3F">
        <w:trPr>
          <w:trHeight w:val="567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0EE57AF3" w14:textId="77777777" w:rsidR="005D551A" w:rsidRPr="00EC2CB5" w:rsidRDefault="00477A67" w:rsidP="004B44C8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Fonts w:asciiTheme="minorHAnsi" w:hAnsiTheme="minorHAnsi"/>
                <w:b/>
              </w:rPr>
              <w:t>Certification by hydraulic engineer</w:t>
            </w:r>
          </w:p>
        </w:tc>
      </w:tr>
      <w:tr w:rsidR="001E6748" w:rsidRPr="00EC2CB5" w14:paraId="0FB23437" w14:textId="77777777" w:rsidTr="00213115">
        <w:trPr>
          <w:trHeight w:val="567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F402AD" w14:textId="77777777" w:rsidR="00AE6072" w:rsidRDefault="00AE6072" w:rsidP="00F2090D">
            <w:pPr>
              <w:rPr>
                <w:rFonts w:asciiTheme="minorHAnsi" w:hAnsiTheme="minorHAnsi" w:cs="Arial"/>
                <w:szCs w:val="22"/>
              </w:rPr>
            </w:pPr>
          </w:p>
          <w:p w14:paraId="0E5026F7" w14:textId="77777777" w:rsidR="00AE6072" w:rsidRDefault="001E6748" w:rsidP="00F2090D">
            <w:pPr>
              <w:rPr>
                <w:rFonts w:asciiTheme="minorHAnsi" w:hAnsiTheme="minorHAnsi" w:cs="Arial"/>
                <w:szCs w:val="22"/>
              </w:rPr>
            </w:pPr>
            <w:r w:rsidRPr="004B69CD">
              <w:rPr>
                <w:rFonts w:asciiTheme="minorHAnsi" w:hAnsiTheme="minorHAnsi" w:cs="Arial"/>
                <w:szCs w:val="22"/>
              </w:rPr>
              <w:t>I certify that reasonable care has been taken to ensure that the hydraulic engineering aspects of the works as described above have been designed in accordance with the requirements of the</w:t>
            </w:r>
            <w:r w:rsidR="00BF4FD7">
              <w:rPr>
                <w:rFonts w:asciiTheme="minorHAnsi" w:hAnsiTheme="minorHAnsi" w:cs="Arial"/>
                <w:szCs w:val="22"/>
              </w:rPr>
              <w:t xml:space="preserve"> Northern Territory</w:t>
            </w:r>
            <w:r>
              <w:rPr>
                <w:rFonts w:asciiTheme="minorHAnsi" w:hAnsiTheme="minorHAnsi" w:cs="Arial"/>
                <w:szCs w:val="22"/>
              </w:rPr>
              <w:t xml:space="preserve"> </w:t>
            </w:r>
            <w:r w:rsidRPr="004B69CD">
              <w:rPr>
                <w:rFonts w:asciiTheme="minorHAnsi" w:hAnsiTheme="minorHAnsi" w:cs="Arial"/>
                <w:i/>
                <w:szCs w:val="22"/>
              </w:rPr>
              <w:t>Building Act</w:t>
            </w:r>
            <w:r>
              <w:rPr>
                <w:rFonts w:asciiTheme="minorHAnsi" w:hAnsiTheme="minorHAnsi" w:cs="Arial"/>
                <w:i/>
                <w:szCs w:val="22"/>
              </w:rPr>
              <w:t xml:space="preserve"> and Regulations</w:t>
            </w:r>
            <w:r w:rsidRPr="004B69CD">
              <w:rPr>
                <w:rFonts w:asciiTheme="minorHAnsi" w:hAnsiTheme="minorHAnsi" w:cs="Arial"/>
                <w:i/>
                <w:szCs w:val="22"/>
              </w:rPr>
              <w:t xml:space="preserve"> 1993</w:t>
            </w:r>
            <w:r w:rsidR="00966B53">
              <w:rPr>
                <w:rFonts w:asciiTheme="minorHAnsi" w:hAnsiTheme="minorHAnsi" w:cs="Arial"/>
                <w:szCs w:val="22"/>
              </w:rPr>
              <w:t>.</w:t>
            </w:r>
          </w:p>
          <w:p w14:paraId="68F4BAE1" w14:textId="0871BC44" w:rsidR="00BF4FD7" w:rsidRPr="00BF4FD7" w:rsidRDefault="00BF4FD7" w:rsidP="00F2090D">
            <w:pPr>
              <w:rPr>
                <w:rStyle w:val="Questionlabel"/>
                <w:rFonts w:asciiTheme="minorHAnsi" w:hAnsiTheme="minorHAnsi" w:cs="Arial"/>
                <w:b w:val="0"/>
                <w:bCs w:val="0"/>
                <w:szCs w:val="22"/>
              </w:rPr>
            </w:pPr>
          </w:p>
        </w:tc>
      </w:tr>
      <w:tr w:rsidR="001E6748" w:rsidRPr="00EC2CB5" w14:paraId="730D98B7" w14:textId="77777777" w:rsidTr="00AB67F6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8E7D41" w14:textId="4D9117A4" w:rsidR="001E6748" w:rsidRPr="00EC2CB5" w:rsidRDefault="001E6748" w:rsidP="00F2090D">
            <w:pPr>
              <w:rPr>
                <w:rStyle w:val="Questionlabel"/>
                <w:rFonts w:asciiTheme="minorHAnsi" w:hAnsiTheme="minorHAnsi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Signature</w:t>
            </w:r>
          </w:p>
        </w:tc>
        <w:tc>
          <w:tcPr>
            <w:tcW w:w="63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7FCB5" w14:textId="77777777" w:rsidR="001E6748" w:rsidRPr="00EC2CB5" w:rsidRDefault="001E6748" w:rsidP="00F2090D">
            <w:pPr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67A48" w14:textId="6BBCD608" w:rsidR="001E6748" w:rsidRPr="00EC2CB5" w:rsidRDefault="001E6748" w:rsidP="00F2090D">
            <w:pPr>
              <w:rPr>
                <w:rStyle w:val="Questionlabel"/>
                <w:rFonts w:asciiTheme="minorHAnsi" w:hAnsiTheme="minorHAnsi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Date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DB23" w14:textId="52F86D86" w:rsidR="001E6748" w:rsidRPr="00EC2CB5" w:rsidRDefault="001E6748" w:rsidP="00F2090D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1E6748" w:rsidRPr="00EC2CB5" w14:paraId="62AABE42" w14:textId="77777777" w:rsidTr="00AB67F6">
        <w:trPr>
          <w:trHeight w:val="567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56AE89" w14:textId="705629EA" w:rsidR="001E6748" w:rsidRPr="00EC2CB5" w:rsidRDefault="001E6748" w:rsidP="00F2090D">
            <w:pPr>
              <w:rPr>
                <w:rStyle w:val="Questionlabel"/>
                <w:rFonts w:asciiTheme="minorHAnsi" w:hAnsiTheme="minorHAnsi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Name</w:t>
            </w:r>
            <w:r>
              <w:rPr>
                <w:rStyle w:val="Questionlabel"/>
                <w:rFonts w:asciiTheme="minorHAnsi" w:hAnsiTheme="minorHAnsi"/>
              </w:rPr>
              <w:t xml:space="preserve"> / Nominee</w:t>
            </w:r>
            <w:r w:rsidRPr="00A65761">
              <w:rPr>
                <w:rStyle w:val="Questionlabel"/>
                <w:rFonts w:asciiTheme="minorHAnsi" w:hAnsiTheme="minorHAnsi"/>
                <w:b w:val="0"/>
                <w:vertAlign w:val="superscript"/>
              </w:rPr>
              <w:t>1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27909" w14:textId="77777777" w:rsidR="001E6748" w:rsidRPr="00EC2CB5" w:rsidRDefault="001E6748" w:rsidP="00F2090D">
            <w:pPr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A421B" w14:textId="3DDCBC1D" w:rsidR="001E6748" w:rsidRPr="00EC2CB5" w:rsidRDefault="001E6748" w:rsidP="00F2090D">
            <w:pPr>
              <w:rPr>
                <w:rStyle w:val="Questionlabel"/>
                <w:rFonts w:asciiTheme="minorHAnsi" w:hAnsiTheme="minorHAnsi"/>
              </w:rPr>
            </w:pPr>
            <w:r w:rsidRPr="00310134">
              <w:rPr>
                <w:rStyle w:val="Questionlabel"/>
                <w:sz w:val="20"/>
              </w:rPr>
              <w:t xml:space="preserve">Individual </w:t>
            </w:r>
            <w:r w:rsidR="00C57DA1">
              <w:rPr>
                <w:rStyle w:val="Questionlabel"/>
                <w:sz w:val="20"/>
              </w:rPr>
              <w:t xml:space="preserve">NT BPB </w:t>
            </w:r>
            <w:r w:rsidRPr="00310134">
              <w:rPr>
                <w:rStyle w:val="Questionlabel"/>
                <w:sz w:val="20"/>
              </w:rPr>
              <w:t>registration number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D4F5E" w14:textId="6FBBD13B" w:rsidR="001E6748" w:rsidRPr="00EC2CB5" w:rsidRDefault="001E6748" w:rsidP="00F2090D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5D551A" w:rsidRPr="00EC2CB5" w14:paraId="25FD5476" w14:textId="77777777" w:rsidTr="00AB67F6">
        <w:trPr>
          <w:trHeight w:val="567"/>
        </w:trPr>
        <w:tc>
          <w:tcPr>
            <w:tcW w:w="509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375222" w14:textId="0B39C21B" w:rsidR="005D551A" w:rsidRDefault="001E6748" w:rsidP="005D551A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Registered c</w:t>
            </w:r>
            <w:r w:rsidR="005D551A" w:rsidRPr="00EC2CB5">
              <w:rPr>
                <w:rStyle w:val="Questionlabel"/>
                <w:rFonts w:asciiTheme="minorHAnsi" w:hAnsiTheme="minorHAnsi"/>
              </w:rPr>
              <w:t xml:space="preserve">ompany name </w:t>
            </w:r>
          </w:p>
          <w:p w14:paraId="2156D080" w14:textId="77777777" w:rsidR="00F2090D" w:rsidRPr="001C4799" w:rsidRDefault="00F2090D" w:rsidP="005D551A">
            <w:pPr>
              <w:rPr>
                <w:rStyle w:val="Questionlabel"/>
                <w:rFonts w:asciiTheme="minorHAnsi" w:hAnsiTheme="minorHAnsi"/>
                <w:sz w:val="18"/>
                <w:szCs w:val="18"/>
              </w:rPr>
            </w:pPr>
            <w:r w:rsidRPr="001C4799">
              <w:rPr>
                <w:rFonts w:asciiTheme="minorHAnsi" w:hAnsiTheme="minorHAnsi"/>
                <w:sz w:val="18"/>
                <w:szCs w:val="18"/>
              </w:rPr>
              <w:t>(if certification is on behalf of a company)</w:t>
            </w:r>
          </w:p>
        </w:tc>
        <w:tc>
          <w:tcPr>
            <w:tcW w:w="51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97294" w14:textId="77777777" w:rsidR="005D551A" w:rsidRPr="00EC2CB5" w:rsidRDefault="005D551A" w:rsidP="00F2090D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5D551A" w:rsidRPr="00EC2CB5" w14:paraId="78ACACC0" w14:textId="77777777" w:rsidTr="00434DAC">
        <w:trPr>
          <w:trHeight w:val="567"/>
        </w:trPr>
        <w:tc>
          <w:tcPr>
            <w:tcW w:w="509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9DEB4B" w14:textId="10E5871C" w:rsidR="005D551A" w:rsidRPr="00EC2CB5" w:rsidRDefault="005D551A" w:rsidP="005D551A">
            <w:pPr>
              <w:rPr>
                <w:rFonts w:asciiTheme="minorHAnsi" w:hAnsiTheme="minorHAnsi"/>
                <w:b/>
              </w:rPr>
            </w:pPr>
            <w:r w:rsidRPr="00EC2CB5">
              <w:rPr>
                <w:rStyle w:val="Questionlabel"/>
                <w:rFonts w:asciiTheme="minorHAnsi" w:hAnsiTheme="minorHAnsi"/>
              </w:rPr>
              <w:t xml:space="preserve">Company NT </w:t>
            </w:r>
            <w:r w:rsidR="001E6748">
              <w:rPr>
                <w:rStyle w:val="Questionlabel"/>
                <w:rFonts w:asciiTheme="minorHAnsi" w:hAnsiTheme="minorHAnsi"/>
              </w:rPr>
              <w:t xml:space="preserve">BPB </w:t>
            </w:r>
            <w:r w:rsidRPr="00EC2CB5">
              <w:rPr>
                <w:rStyle w:val="Questionlabel"/>
                <w:rFonts w:asciiTheme="minorHAnsi" w:hAnsiTheme="minorHAnsi"/>
              </w:rPr>
              <w:t>registration number</w:t>
            </w:r>
          </w:p>
        </w:tc>
        <w:tc>
          <w:tcPr>
            <w:tcW w:w="511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58471A" w14:textId="77777777" w:rsidR="005D551A" w:rsidRPr="00EC2CB5" w:rsidRDefault="005D551A" w:rsidP="005D551A">
            <w:pPr>
              <w:rPr>
                <w:rFonts w:asciiTheme="minorHAnsi" w:hAnsiTheme="minorHAnsi"/>
              </w:rPr>
            </w:pPr>
          </w:p>
        </w:tc>
      </w:tr>
      <w:tr w:rsidR="00434DAC" w:rsidRPr="00EC2CB5" w14:paraId="3EE43C28" w14:textId="77777777" w:rsidTr="00434DAC">
        <w:trPr>
          <w:trHeight w:val="1025"/>
        </w:trPr>
        <w:tc>
          <w:tcPr>
            <w:tcW w:w="10206" w:type="dxa"/>
            <w:gridSpan w:val="13"/>
            <w:tcBorders>
              <w:top w:val="sing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noWrap/>
            <w:vAlign w:val="center"/>
          </w:tcPr>
          <w:p w14:paraId="69495F91" w14:textId="77777777" w:rsidR="00434DAC" w:rsidRPr="00EC2CB5" w:rsidRDefault="00434DAC" w:rsidP="005D551A">
            <w:pPr>
              <w:rPr>
                <w:rFonts w:asciiTheme="minorHAnsi" w:hAnsiTheme="minorHAnsi"/>
              </w:rPr>
            </w:pPr>
          </w:p>
        </w:tc>
      </w:tr>
      <w:tr w:rsidR="00A65761" w:rsidRPr="00EC2CB5" w14:paraId="0DFF6E90" w14:textId="77777777" w:rsidTr="00434DAC">
        <w:trPr>
          <w:trHeight w:val="1020"/>
        </w:trPr>
        <w:tc>
          <w:tcPr>
            <w:tcW w:w="10206" w:type="dxa"/>
            <w:gridSpan w:val="13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noWrap/>
            <w:vAlign w:val="center"/>
          </w:tcPr>
          <w:p w14:paraId="1364683C" w14:textId="4FC1C2E6" w:rsidR="00A65761" w:rsidRPr="00A65761" w:rsidRDefault="00434DAC" w:rsidP="00A65761">
            <w:pPr>
              <w:ind w:left="284"/>
              <w:jc w:val="both"/>
              <w:rPr>
                <w:sz w:val="18"/>
                <w:szCs w:val="18"/>
              </w:rPr>
            </w:pPr>
            <w:r w:rsidRPr="00AF16D0">
              <w:rPr>
                <w:sz w:val="18"/>
                <w:szCs w:val="18"/>
                <w:vertAlign w:val="superscript"/>
              </w:rPr>
              <w:t>1</w:t>
            </w:r>
            <w:r w:rsidRPr="00AF16D0">
              <w:rPr>
                <w:sz w:val="18"/>
                <w:szCs w:val="18"/>
              </w:rPr>
              <w:t xml:space="preserve"> Name and registration number of nominee signing on behalf of the company or if no registered company, the name of registered individual issuing certification.</w:t>
            </w:r>
          </w:p>
        </w:tc>
      </w:tr>
      <w:tr w:rsidR="001B0CC6" w:rsidRPr="00EC2CB5" w14:paraId="1A6634DA" w14:textId="77777777" w:rsidTr="004B69CD">
        <w:trPr>
          <w:trHeight w:val="5537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80AD9E" w14:textId="77777777" w:rsidR="001B0CC6" w:rsidRPr="001B0CC6" w:rsidRDefault="001B0CC6" w:rsidP="001B0CC6">
            <w:pPr>
              <w:pStyle w:val="Heading1"/>
              <w:outlineLvl w:val="0"/>
            </w:pPr>
            <w:r w:rsidRPr="001B0CC6">
              <w:lastRenderedPageBreak/>
              <w:t>Important information</w:t>
            </w:r>
          </w:p>
          <w:p w14:paraId="2036F2BA" w14:textId="42D9961E" w:rsidR="001C4799" w:rsidRPr="001C4799" w:rsidRDefault="00E01CD8" w:rsidP="001C4799">
            <w:pPr>
              <w:pStyle w:val="ListParagraph"/>
              <w:numPr>
                <w:ilvl w:val="0"/>
                <w:numId w:val="17"/>
              </w:numPr>
              <w:spacing w:after="40"/>
              <w:ind w:left="450"/>
              <w:rPr>
                <w:rFonts w:asciiTheme="minorHAnsi" w:hAnsiTheme="minorHAnsi"/>
              </w:rPr>
            </w:pPr>
            <w:r w:rsidRPr="00E01CD8">
              <w:rPr>
                <w:rFonts w:asciiTheme="minorHAnsi" w:hAnsiTheme="minorHAnsi"/>
              </w:rPr>
              <w:t>Where the proposed works contain a performance solution all works carried out must be certified by a certifying engineer (hydraulic).</w:t>
            </w:r>
          </w:p>
          <w:p w14:paraId="5D5130AB" w14:textId="77777777" w:rsidR="00993921" w:rsidRPr="00E01CD8" w:rsidRDefault="00993921" w:rsidP="00993921">
            <w:pPr>
              <w:pStyle w:val="ListParagraph"/>
              <w:spacing w:after="40"/>
              <w:ind w:left="450"/>
              <w:rPr>
                <w:rFonts w:asciiTheme="minorHAnsi" w:hAnsiTheme="minorHAnsi"/>
              </w:rPr>
            </w:pPr>
          </w:p>
          <w:p w14:paraId="45FAB702" w14:textId="3CBBCAA2" w:rsidR="00E01CD8" w:rsidRDefault="00E01CD8" w:rsidP="00E01CD8">
            <w:pPr>
              <w:pStyle w:val="ListParagraph"/>
              <w:numPr>
                <w:ilvl w:val="0"/>
                <w:numId w:val="17"/>
              </w:numPr>
              <w:spacing w:after="40"/>
              <w:ind w:left="450"/>
              <w:rPr>
                <w:rFonts w:asciiTheme="minorHAnsi" w:hAnsiTheme="minorHAnsi"/>
              </w:rPr>
            </w:pPr>
            <w:r w:rsidRPr="00E01CD8">
              <w:rPr>
                <w:rFonts w:asciiTheme="minorHAnsi" w:hAnsiTheme="minorHAnsi"/>
              </w:rPr>
              <w:t>Where drainage works are carried out, the plumber and drainer must notify the Director prior to covering up those works.</w:t>
            </w:r>
          </w:p>
          <w:p w14:paraId="0B59810C" w14:textId="7F7C2AE9" w:rsidR="00993921" w:rsidRPr="00993921" w:rsidRDefault="00993921" w:rsidP="00993921">
            <w:pPr>
              <w:rPr>
                <w:rFonts w:asciiTheme="minorHAnsi" w:hAnsiTheme="minorHAnsi"/>
              </w:rPr>
            </w:pPr>
          </w:p>
          <w:p w14:paraId="4091427E" w14:textId="032DC0B4" w:rsidR="001B0CC6" w:rsidRPr="00E01CD8" w:rsidRDefault="00E01CD8" w:rsidP="00E01CD8">
            <w:pPr>
              <w:pStyle w:val="ListParagraph"/>
              <w:numPr>
                <w:ilvl w:val="0"/>
                <w:numId w:val="17"/>
              </w:numPr>
              <w:spacing w:after="40"/>
              <w:ind w:left="450"/>
              <w:rPr>
                <w:rFonts w:asciiTheme="minorHAnsi" w:hAnsiTheme="minorHAnsi"/>
              </w:rPr>
            </w:pPr>
            <w:r w:rsidRPr="00E01CD8">
              <w:rPr>
                <w:rFonts w:asciiTheme="minorHAnsi" w:hAnsiTheme="minorHAnsi"/>
              </w:rPr>
              <w:t>Where the hydraulic</w:t>
            </w:r>
            <w:r w:rsidR="001B0CC6" w:rsidRPr="00E01CD8">
              <w:rPr>
                <w:rFonts w:asciiTheme="minorHAnsi" w:hAnsiTheme="minorHAnsi"/>
              </w:rPr>
              <w:t xml:space="preserve"> services are not installed by or are beyond the scope of a certifying </w:t>
            </w:r>
            <w:r w:rsidR="00F74976" w:rsidRPr="00E01CD8">
              <w:rPr>
                <w:rFonts w:asciiTheme="minorHAnsi" w:hAnsiTheme="minorHAnsi"/>
              </w:rPr>
              <w:t>plumber &amp; drainer, the below</w:t>
            </w:r>
            <w:r w:rsidR="001B0CC6" w:rsidRPr="00E01CD8">
              <w:rPr>
                <w:rFonts w:asciiTheme="minorHAnsi" w:hAnsiTheme="minorHAnsi"/>
              </w:rPr>
              <w:t xml:space="preserve"> inspections are required. Inspections should be carried out by either a NT registered certifying engineer or the building certifier who issued the Building Permit for the work. (If no inspections are indicated refer to the certifying engineer for advice).</w:t>
            </w:r>
          </w:p>
          <w:p w14:paraId="1FB0A92E" w14:textId="77777777" w:rsidR="001B0CC6" w:rsidRPr="001B0CC6" w:rsidRDefault="001B0CC6" w:rsidP="00E01CD8">
            <w:pPr>
              <w:ind w:hanging="456"/>
              <w:rPr>
                <w:rFonts w:asciiTheme="minorHAnsi" w:hAnsiTheme="minorHAnsi"/>
              </w:rPr>
            </w:pPr>
          </w:p>
          <w:p w14:paraId="5756FAA3" w14:textId="3945384B" w:rsidR="001B0CC6" w:rsidRPr="00E01CD8" w:rsidRDefault="001B0CC6" w:rsidP="00E01CD8">
            <w:pPr>
              <w:pStyle w:val="ListParagraph"/>
              <w:numPr>
                <w:ilvl w:val="0"/>
                <w:numId w:val="17"/>
              </w:numPr>
              <w:spacing w:after="40"/>
              <w:ind w:left="450"/>
              <w:rPr>
                <w:rFonts w:asciiTheme="minorHAnsi" w:hAnsiTheme="minorHAnsi"/>
              </w:rPr>
            </w:pPr>
            <w:r w:rsidRPr="00E01CD8">
              <w:rPr>
                <w:rFonts w:asciiTheme="minorHAnsi" w:hAnsiTheme="minorHAnsi"/>
              </w:rPr>
              <w:t xml:space="preserve">Where works are prescribed building works under the </w:t>
            </w:r>
            <w:r w:rsidRPr="00E01CD8">
              <w:rPr>
                <w:rFonts w:asciiTheme="minorHAnsi" w:hAnsiTheme="minorHAnsi"/>
                <w:i/>
              </w:rPr>
              <w:t>NT Building Act</w:t>
            </w:r>
            <w:r w:rsidR="00550DE0" w:rsidRPr="00E01CD8">
              <w:rPr>
                <w:rFonts w:asciiTheme="minorHAnsi" w:hAnsiTheme="minorHAnsi"/>
                <w:i/>
              </w:rPr>
              <w:t xml:space="preserve"> 1993</w:t>
            </w:r>
            <w:r w:rsidRPr="00E01CD8">
              <w:rPr>
                <w:rFonts w:asciiTheme="minorHAnsi" w:hAnsiTheme="minorHAnsi"/>
                <w:i/>
              </w:rPr>
              <w:t xml:space="preserve">, </w:t>
            </w:r>
            <w:r w:rsidRPr="00E01CD8">
              <w:rPr>
                <w:rFonts w:asciiTheme="minorHAnsi" w:hAnsiTheme="minorHAnsi"/>
              </w:rPr>
              <w:t>the building certifier must be provided with a copy of the inspection record and no further works must be carried out by the builder until the building certifier issues a release to proceed with further works.</w:t>
            </w:r>
          </w:p>
          <w:p w14:paraId="3EDA3082" w14:textId="77777777" w:rsidR="001B0CC6" w:rsidRPr="001B0CC6" w:rsidRDefault="001B0CC6" w:rsidP="00E01CD8">
            <w:pPr>
              <w:ind w:hanging="456"/>
              <w:rPr>
                <w:rFonts w:asciiTheme="minorHAnsi" w:hAnsiTheme="minorHAnsi"/>
              </w:rPr>
            </w:pPr>
          </w:p>
          <w:p w14:paraId="5383B747" w14:textId="013D5839" w:rsidR="001B0CC6" w:rsidRPr="00E01CD8" w:rsidRDefault="001B0CC6" w:rsidP="00E01CD8">
            <w:pPr>
              <w:pStyle w:val="ListParagraph"/>
              <w:numPr>
                <w:ilvl w:val="0"/>
                <w:numId w:val="17"/>
              </w:numPr>
              <w:spacing w:after="40"/>
              <w:ind w:left="450"/>
              <w:rPr>
                <w:rFonts w:asciiTheme="minorHAnsi" w:hAnsiTheme="minorHAnsi"/>
              </w:rPr>
            </w:pPr>
            <w:r w:rsidRPr="00E01CD8">
              <w:rPr>
                <w:rFonts w:asciiTheme="minorHAnsi" w:hAnsiTheme="minorHAnsi"/>
              </w:rPr>
              <w:t>Additional inspections may be required during the course of const</w:t>
            </w:r>
            <w:r w:rsidR="000E0659">
              <w:rPr>
                <w:rFonts w:asciiTheme="minorHAnsi" w:hAnsiTheme="minorHAnsi"/>
              </w:rPr>
              <w:t>ruction before the issue of an occupancy p</w:t>
            </w:r>
            <w:r w:rsidRPr="00E01CD8">
              <w:rPr>
                <w:rFonts w:asciiTheme="minorHAnsi" w:hAnsiTheme="minorHAnsi"/>
              </w:rPr>
              <w:t>ermit (refer to building certifier for requirements).</w:t>
            </w:r>
          </w:p>
          <w:p w14:paraId="7F1B06A4" w14:textId="77777777" w:rsidR="001B0CC6" w:rsidRPr="001B0CC6" w:rsidRDefault="001B0CC6" w:rsidP="00E01CD8">
            <w:pPr>
              <w:ind w:hanging="456"/>
              <w:rPr>
                <w:rFonts w:asciiTheme="minorHAnsi" w:hAnsiTheme="minorHAnsi"/>
              </w:rPr>
            </w:pPr>
          </w:p>
          <w:p w14:paraId="4ADAB857" w14:textId="2538E986" w:rsidR="001B0CC6" w:rsidRPr="00E01CD8" w:rsidRDefault="001B0CC6" w:rsidP="00E01CD8">
            <w:pPr>
              <w:pStyle w:val="ListParagraph"/>
              <w:numPr>
                <w:ilvl w:val="0"/>
                <w:numId w:val="17"/>
              </w:numPr>
              <w:spacing w:after="40"/>
              <w:ind w:left="450"/>
              <w:rPr>
                <w:rFonts w:asciiTheme="minorHAnsi" w:hAnsiTheme="minorHAnsi"/>
              </w:rPr>
            </w:pPr>
            <w:r w:rsidRPr="00E01CD8">
              <w:rPr>
                <w:rFonts w:asciiTheme="minorHAnsi" w:hAnsiTheme="minorHAnsi"/>
              </w:rPr>
              <w:t>Failure to obtain inspections may</w:t>
            </w:r>
            <w:r w:rsidR="000E0659">
              <w:rPr>
                <w:rFonts w:asciiTheme="minorHAnsi" w:hAnsiTheme="minorHAnsi"/>
              </w:rPr>
              <w:t xml:space="preserve"> prevent the issue of an occupancy p</w:t>
            </w:r>
            <w:r w:rsidRPr="00E01CD8">
              <w:rPr>
                <w:rFonts w:asciiTheme="minorHAnsi" w:hAnsiTheme="minorHAnsi"/>
              </w:rPr>
              <w:t xml:space="preserve">ermit upon completion of the building works.  </w:t>
            </w:r>
          </w:p>
          <w:p w14:paraId="43DEB7B3" w14:textId="77777777" w:rsidR="001B0CC6" w:rsidRPr="001B0CC6" w:rsidRDefault="001B0CC6" w:rsidP="00E01CD8">
            <w:pPr>
              <w:ind w:hanging="456"/>
              <w:rPr>
                <w:rFonts w:asciiTheme="minorHAnsi" w:hAnsiTheme="minorHAnsi"/>
              </w:rPr>
            </w:pPr>
          </w:p>
          <w:p w14:paraId="523A1C8D" w14:textId="1A80C5EB" w:rsidR="001B0CC6" w:rsidRPr="00E01CD8" w:rsidRDefault="001B0CC6" w:rsidP="00E01CD8">
            <w:pPr>
              <w:pStyle w:val="ListParagraph"/>
              <w:numPr>
                <w:ilvl w:val="0"/>
                <w:numId w:val="17"/>
              </w:numPr>
              <w:spacing w:after="40"/>
              <w:ind w:left="450"/>
              <w:rPr>
                <w:rFonts w:asciiTheme="minorHAnsi" w:hAnsiTheme="minorHAnsi"/>
              </w:rPr>
            </w:pPr>
            <w:r w:rsidRPr="00E01CD8">
              <w:rPr>
                <w:rFonts w:asciiTheme="minorHAnsi" w:hAnsiTheme="minorHAnsi"/>
              </w:rPr>
              <w:t>The declaratio</w:t>
            </w:r>
            <w:r w:rsidR="00310134" w:rsidRPr="00E01CD8">
              <w:rPr>
                <w:rFonts w:asciiTheme="minorHAnsi" w:hAnsiTheme="minorHAnsi"/>
              </w:rPr>
              <w:t>n may not be altered or amended.</w:t>
            </w:r>
          </w:p>
        </w:tc>
      </w:tr>
      <w:tr w:rsidR="00B12C3B" w:rsidRPr="00EC2CB5" w14:paraId="750C6EA7" w14:textId="77777777" w:rsidTr="00B12C3B">
        <w:trPr>
          <w:trHeight w:val="567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79BA2438" w14:textId="56C825C6" w:rsidR="00B12C3B" w:rsidRDefault="000E0659" w:rsidP="00E01CD8">
            <w:pPr>
              <w:rPr>
                <w:rStyle w:val="Questionlabel"/>
              </w:rPr>
            </w:pPr>
            <w:r>
              <w:rPr>
                <w:rStyle w:val="Questionlabel"/>
                <w:rFonts w:asciiTheme="minorHAnsi" w:hAnsiTheme="minorHAnsi"/>
              </w:rPr>
              <w:t>Schedule of</w:t>
            </w:r>
            <w:r w:rsidR="00B12C3B">
              <w:rPr>
                <w:rStyle w:val="Questionlabel"/>
                <w:rFonts w:asciiTheme="minorHAnsi" w:hAnsiTheme="minorHAnsi"/>
              </w:rPr>
              <w:t xml:space="preserve"> inspections </w:t>
            </w:r>
            <w:r w:rsidR="00E01CD8">
              <w:rPr>
                <w:rStyle w:val="Questionlabel"/>
                <w:rFonts w:asciiTheme="minorHAnsi" w:hAnsiTheme="minorHAnsi"/>
              </w:rPr>
              <w:t>required</w:t>
            </w:r>
          </w:p>
        </w:tc>
      </w:tr>
      <w:tr w:rsidR="003B176C" w:rsidRPr="00EC2CB5" w14:paraId="41C6D52D" w14:textId="77777777" w:rsidTr="00330A8C">
        <w:trPr>
          <w:trHeight w:val="567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FDF5AD" w14:textId="24D6E26E" w:rsidR="003B176C" w:rsidRPr="00EA5207" w:rsidRDefault="00360EC0" w:rsidP="00E01CD8">
            <w:pPr>
              <w:rPr>
                <w:rStyle w:val="Questionlabel"/>
              </w:rPr>
            </w:pPr>
            <w:r>
              <w:rPr>
                <w:rStyle w:val="Questionlabel"/>
              </w:rPr>
              <w:t>Indicate</w:t>
            </w:r>
            <w:r w:rsidR="003B176C" w:rsidRPr="00EA5207">
              <w:rPr>
                <w:rStyle w:val="Questionlabel"/>
              </w:rPr>
              <w:t xml:space="preserve"> which of the below </w:t>
            </w:r>
            <w:r w:rsidR="00E01CD8">
              <w:rPr>
                <w:rStyle w:val="Questionlabel"/>
              </w:rPr>
              <w:t xml:space="preserve">are to be carried out. </w:t>
            </w:r>
          </w:p>
        </w:tc>
      </w:tr>
      <w:tr w:rsidR="003B176C" w:rsidRPr="00EC2CB5" w14:paraId="010F706E" w14:textId="77777777" w:rsidTr="00AB67F6">
        <w:trPr>
          <w:trHeight w:val="567"/>
        </w:trPr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ECE569" w14:textId="77777777" w:rsidR="003B176C" w:rsidRPr="00EC2CB5" w:rsidRDefault="005E6A5B" w:rsidP="00EA5207">
            <w:pPr>
              <w:rPr>
                <w:rFonts w:asciiTheme="minorHAnsi" w:hAnsiTheme="minorHAnsi"/>
              </w:rPr>
            </w:pPr>
            <w:r w:rsidRPr="005E6A5B">
              <w:rPr>
                <w:rFonts w:asciiTheme="minorHAnsi" w:hAnsiTheme="minorHAnsi"/>
              </w:rPr>
              <w:t>Placement of below ground services prior to backfill.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99A41" w14:textId="77777777" w:rsidR="003B176C" w:rsidRPr="00EC2CB5" w:rsidRDefault="00EA5207" w:rsidP="00EA5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B176C" w:rsidRPr="00EC2CB5" w14:paraId="6BE8F29A" w14:textId="77777777" w:rsidTr="00AB67F6">
        <w:trPr>
          <w:trHeight w:val="567"/>
        </w:trPr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58E402" w14:textId="77777777" w:rsidR="003B176C" w:rsidRPr="00F2090D" w:rsidRDefault="005E6A5B" w:rsidP="00EA5207">
            <w:pPr>
              <w:rPr>
                <w:rFonts w:asciiTheme="minorHAnsi" w:hAnsiTheme="minorHAnsi" w:cs="Arial"/>
              </w:rPr>
            </w:pPr>
            <w:r w:rsidRPr="005E6A5B">
              <w:rPr>
                <w:rFonts w:asciiTheme="minorHAnsi" w:hAnsiTheme="minorHAnsi" w:cs="Arial"/>
              </w:rPr>
              <w:t>Pipe pressure tests.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FF579" w14:textId="77777777" w:rsidR="003B176C" w:rsidRPr="00EC2CB5" w:rsidRDefault="00EA5207" w:rsidP="00EA5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B176C" w:rsidRPr="00EC2CB5" w14:paraId="22D8AFC0" w14:textId="77777777" w:rsidTr="00AB67F6">
        <w:trPr>
          <w:trHeight w:val="567"/>
        </w:trPr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B0015E" w14:textId="77777777" w:rsidR="003B176C" w:rsidRPr="00F2090D" w:rsidRDefault="005E6A5B" w:rsidP="00EA5207">
            <w:pPr>
              <w:rPr>
                <w:rFonts w:asciiTheme="minorHAnsi" w:hAnsiTheme="minorHAnsi" w:cs="Arial"/>
              </w:rPr>
            </w:pPr>
            <w:r w:rsidRPr="005E6A5B">
              <w:rPr>
                <w:rFonts w:asciiTheme="minorHAnsi" w:hAnsiTheme="minorHAnsi" w:cs="Arial"/>
              </w:rPr>
              <w:t>Drainage installations prior to concealment.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16411" w14:textId="77777777" w:rsidR="003B176C" w:rsidRPr="00EC2CB5" w:rsidRDefault="00EA5207" w:rsidP="00EA5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B176C" w:rsidRPr="00EC2CB5" w14:paraId="133111E7" w14:textId="77777777" w:rsidTr="00AB67F6">
        <w:trPr>
          <w:trHeight w:val="567"/>
        </w:trPr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DB2ED7" w14:textId="77777777" w:rsidR="003B176C" w:rsidRPr="00F2090D" w:rsidRDefault="005E6A5B" w:rsidP="00EA5207">
            <w:pPr>
              <w:rPr>
                <w:rFonts w:asciiTheme="minorHAnsi" w:hAnsiTheme="minorHAnsi" w:cs="Arial"/>
              </w:rPr>
            </w:pPr>
            <w:r>
              <w:rPr>
                <w:rFonts w:cs="Arial"/>
                <w:spacing w:val="-3"/>
              </w:rPr>
              <w:t>Other Inspections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0E2FF" w14:textId="77777777" w:rsidR="003B176C" w:rsidRPr="00EC2CB5" w:rsidRDefault="00EA5207" w:rsidP="00EA5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5E6A5B" w:rsidRPr="00EC2CB5" w14:paraId="20199D7A" w14:textId="77777777" w:rsidTr="00AB67F6">
        <w:trPr>
          <w:trHeight w:val="1134"/>
        </w:trPr>
        <w:tc>
          <w:tcPr>
            <w:tcW w:w="307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888669" w14:textId="7B61A479" w:rsidR="005E6A5B" w:rsidRPr="00F2090D" w:rsidRDefault="005E6A5B" w:rsidP="00EA52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Detail</w:t>
            </w:r>
            <w:r w:rsidR="001C4799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 of other inspections</w:t>
            </w:r>
          </w:p>
        </w:tc>
        <w:tc>
          <w:tcPr>
            <w:tcW w:w="71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94C86" w14:textId="77777777" w:rsidR="005E6A5B" w:rsidRPr="00EC2CB5" w:rsidRDefault="005E6A5B" w:rsidP="00EA5207">
            <w:pPr>
              <w:rPr>
                <w:rFonts w:asciiTheme="minorHAnsi" w:hAnsiTheme="minorHAnsi"/>
              </w:rPr>
            </w:pPr>
          </w:p>
        </w:tc>
      </w:tr>
      <w:tr w:rsidR="005E6A5B" w:rsidRPr="00EC2CB5" w14:paraId="643B960A" w14:textId="77777777" w:rsidTr="00B12C3B">
        <w:trPr>
          <w:trHeight w:val="1781"/>
        </w:trPr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FB01A8A" w14:textId="0B1BE463" w:rsidR="005E6A5B" w:rsidRDefault="005E6A5B" w:rsidP="005E6A5B">
            <w:pPr>
              <w:pStyle w:val="Heading1"/>
              <w:outlineLvl w:val="0"/>
            </w:pPr>
            <w:r>
              <w:t>Further information</w:t>
            </w:r>
          </w:p>
          <w:p w14:paraId="48155101" w14:textId="77777777" w:rsidR="001E6748" w:rsidRPr="001E6748" w:rsidRDefault="001E6748" w:rsidP="001E6748"/>
          <w:p w14:paraId="31F707E9" w14:textId="6CFF1F90" w:rsidR="005E6A5B" w:rsidRDefault="005E6A5B" w:rsidP="005E6A5B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Contact </w:t>
            </w:r>
            <w:r w:rsidRPr="00F16597">
              <w:rPr>
                <w:rFonts w:asciiTheme="minorHAnsi" w:hAnsiTheme="minorHAnsi" w:cs="Arial"/>
                <w:szCs w:val="22"/>
              </w:rPr>
              <w:t>Building A</w:t>
            </w:r>
            <w:r>
              <w:rPr>
                <w:rFonts w:asciiTheme="minorHAnsi" w:hAnsiTheme="minorHAnsi" w:cs="Arial"/>
                <w:szCs w:val="22"/>
              </w:rPr>
              <w:t>d</w:t>
            </w:r>
            <w:r w:rsidR="001E6748">
              <w:rPr>
                <w:rFonts w:asciiTheme="minorHAnsi" w:hAnsiTheme="minorHAnsi" w:cs="Arial"/>
                <w:szCs w:val="22"/>
              </w:rPr>
              <w:t xml:space="preserve">visory Services on 08 8999 8985 or email </w:t>
            </w:r>
            <w:hyperlink r:id="rId10" w:history="1">
              <w:r w:rsidR="002A40CE" w:rsidRPr="005C526A">
                <w:rPr>
                  <w:rStyle w:val="Hyperlink"/>
                  <w:rFonts w:asciiTheme="minorHAnsi" w:hAnsiTheme="minorHAnsi" w:cs="Arial"/>
                </w:rPr>
                <w:t>bas@nt.gov.au</w:t>
              </w:r>
            </w:hyperlink>
          </w:p>
          <w:p w14:paraId="6CF73F12" w14:textId="46ABEAB9" w:rsidR="005E6A5B" w:rsidRPr="00EC2CB5" w:rsidRDefault="005E6A5B" w:rsidP="005E6A5B">
            <w:pPr>
              <w:rPr>
                <w:rFonts w:asciiTheme="minorHAnsi" w:hAnsiTheme="minorHAnsi"/>
              </w:rPr>
            </w:pPr>
          </w:p>
        </w:tc>
      </w:tr>
    </w:tbl>
    <w:p w14:paraId="5CF7EB40" w14:textId="77777777" w:rsidR="00EA5207" w:rsidRDefault="00EA5207"/>
    <w:sectPr w:rsidR="00EA5207" w:rsidSect="001E67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C6CA" w14:textId="77777777" w:rsidR="004F0575" w:rsidRDefault="004F0575" w:rsidP="007332FF">
      <w:r>
        <w:separator/>
      </w:r>
    </w:p>
  </w:endnote>
  <w:endnote w:type="continuationSeparator" w:id="0">
    <w:p w14:paraId="5D4B5391" w14:textId="77777777" w:rsidR="004F0575" w:rsidRDefault="004F057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A034" w14:textId="77777777" w:rsidR="003B6B3C" w:rsidRDefault="003B6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0509F83F" w14:textId="77777777" w:rsidTr="00543A3F">
      <w:trPr>
        <w:cantSplit/>
        <w:trHeight w:hRule="exact" w:val="861"/>
      </w:trPr>
      <w:tc>
        <w:tcPr>
          <w:tcW w:w="10318" w:type="dxa"/>
          <w:vAlign w:val="bottom"/>
        </w:tcPr>
        <w:p w14:paraId="59D3F232" w14:textId="54303054" w:rsidR="00543A3F" w:rsidRPr="00FF228B" w:rsidRDefault="004F0575" w:rsidP="00543A3F">
          <w:pPr>
            <w:spacing w:after="0"/>
            <w:rPr>
              <w:sz w:val="19"/>
            </w:rPr>
          </w:pPr>
          <w:sdt>
            <w:sdtPr>
              <w:rPr>
                <w:sz w:val="19"/>
              </w:rPr>
              <w:alias w:val="Date"/>
              <w:tag w:val=""/>
              <w:id w:val="2114778251"/>
              <w:placeholder>
                <w:docPart w:val="2A1A685D210E463B9906CECB1F945CF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9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66B53">
                <w:rPr>
                  <w:sz w:val="19"/>
                </w:rPr>
                <w:t>5 September 2023</w:t>
              </w:r>
            </w:sdtContent>
          </w:sdt>
          <w:r w:rsidR="00543A3F" w:rsidRPr="00FF228B">
            <w:rPr>
              <w:sz w:val="19"/>
            </w:rPr>
            <w:t xml:space="preserve"> </w:t>
          </w:r>
        </w:p>
        <w:p w14:paraId="32FF3E68" w14:textId="34CD2EE5" w:rsidR="002645D5" w:rsidRPr="00AC4488" w:rsidRDefault="00543A3F" w:rsidP="00966B53">
          <w:pPr>
            <w:spacing w:after="0"/>
            <w:rPr>
              <w:rStyle w:val="PageNumber"/>
            </w:rPr>
          </w:pPr>
          <w:r w:rsidRPr="00FF228B">
            <w:rPr>
              <w:sz w:val="19"/>
            </w:rPr>
            <w:t xml:space="preserve">Page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PAGE  \* Arabic  \* MERGEFORMAT </w:instrText>
          </w:r>
          <w:r w:rsidRPr="00FF228B">
            <w:rPr>
              <w:sz w:val="19"/>
            </w:rPr>
            <w:fldChar w:fldCharType="separate"/>
          </w:r>
          <w:r w:rsidR="003B6B3C">
            <w:rPr>
              <w:noProof/>
              <w:sz w:val="19"/>
            </w:rPr>
            <w:t>3</w:t>
          </w:r>
          <w:r w:rsidRPr="00FF228B">
            <w:rPr>
              <w:sz w:val="19"/>
            </w:rPr>
            <w:fldChar w:fldCharType="end"/>
          </w:r>
          <w:r w:rsidRPr="00FF228B">
            <w:rPr>
              <w:sz w:val="19"/>
            </w:rPr>
            <w:t xml:space="preserve"> of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NUMPAGES  \* Arabic  \* MERGEFORMAT </w:instrText>
          </w:r>
          <w:r w:rsidRPr="00FF228B">
            <w:rPr>
              <w:sz w:val="19"/>
            </w:rPr>
            <w:fldChar w:fldCharType="separate"/>
          </w:r>
          <w:r w:rsidR="003B6B3C">
            <w:rPr>
              <w:noProof/>
              <w:sz w:val="19"/>
            </w:rPr>
            <w:t>3</w:t>
          </w:r>
          <w:r w:rsidRPr="00FF228B">
            <w:rPr>
              <w:sz w:val="19"/>
            </w:rPr>
            <w:fldChar w:fldCharType="end"/>
          </w:r>
          <w:r w:rsidR="00A65761">
            <w:rPr>
              <w:sz w:val="19"/>
            </w:rPr>
            <w:t xml:space="preserve">                                                  </w:t>
          </w:r>
        </w:p>
      </w:tc>
    </w:tr>
  </w:tbl>
  <w:p w14:paraId="6A8541E8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53E43E4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6" w:type="dxa"/>
      <w:tblInd w:w="14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625"/>
      <w:gridCol w:w="2551"/>
    </w:tblGrid>
    <w:tr w:rsidR="002645D5" w:rsidRPr="00132658" w14:paraId="3D4C2157" w14:textId="77777777" w:rsidTr="00C01983">
      <w:trPr>
        <w:cantSplit/>
        <w:trHeight w:hRule="exact" w:val="1134"/>
      </w:trPr>
      <w:tc>
        <w:tcPr>
          <w:tcW w:w="7625" w:type="dxa"/>
          <w:tcBorders>
            <w:top w:val="single" w:sz="4" w:space="0" w:color="auto"/>
          </w:tcBorders>
          <w:vAlign w:val="bottom"/>
        </w:tcPr>
        <w:p w14:paraId="603208C1" w14:textId="5F26EE79" w:rsidR="00543A3F" w:rsidRPr="00FF228B" w:rsidRDefault="004F0575" w:rsidP="00C01983">
          <w:pPr>
            <w:spacing w:after="0"/>
            <w:rPr>
              <w:sz w:val="19"/>
            </w:rPr>
          </w:pPr>
          <w:sdt>
            <w:sdtPr>
              <w:rPr>
                <w:sz w:val="19"/>
              </w:rPr>
              <w:alias w:val="Date"/>
              <w:tag w:val=""/>
              <w:id w:val="1578473972"/>
              <w:placeholder>
                <w:docPart w:val="2274D766A03349DFA758EB11FCAA614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9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66B53">
                <w:rPr>
                  <w:sz w:val="19"/>
                </w:rPr>
                <w:t>5 September 2023</w:t>
              </w:r>
            </w:sdtContent>
          </w:sdt>
          <w:r w:rsidR="00543A3F" w:rsidRPr="00FF228B">
            <w:rPr>
              <w:sz w:val="19"/>
            </w:rPr>
            <w:t xml:space="preserve"> </w:t>
          </w:r>
        </w:p>
        <w:p w14:paraId="7A86D057" w14:textId="48FF345F" w:rsidR="002645D5" w:rsidRPr="00CE30CF" w:rsidRDefault="00543A3F" w:rsidP="00C01983">
          <w:pPr>
            <w:spacing w:after="0"/>
            <w:rPr>
              <w:rStyle w:val="PageNumber"/>
            </w:rPr>
          </w:pPr>
          <w:r w:rsidRPr="00FF228B">
            <w:rPr>
              <w:sz w:val="19"/>
            </w:rPr>
            <w:t xml:space="preserve">Page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PAGE  \* Arabic  \* MERGEFORMAT </w:instrText>
          </w:r>
          <w:r w:rsidRPr="00FF228B">
            <w:rPr>
              <w:sz w:val="19"/>
            </w:rPr>
            <w:fldChar w:fldCharType="separate"/>
          </w:r>
          <w:r w:rsidR="003B6B3C">
            <w:rPr>
              <w:noProof/>
              <w:sz w:val="19"/>
            </w:rPr>
            <w:t>1</w:t>
          </w:r>
          <w:r w:rsidRPr="00FF228B">
            <w:rPr>
              <w:sz w:val="19"/>
            </w:rPr>
            <w:fldChar w:fldCharType="end"/>
          </w:r>
          <w:r w:rsidRPr="00FF228B">
            <w:rPr>
              <w:sz w:val="19"/>
            </w:rPr>
            <w:t xml:space="preserve"> of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NUMPAGES  \* Arabic  \* MERGEFORMAT </w:instrText>
          </w:r>
          <w:r w:rsidRPr="00FF228B">
            <w:rPr>
              <w:sz w:val="19"/>
            </w:rPr>
            <w:fldChar w:fldCharType="separate"/>
          </w:r>
          <w:r w:rsidR="003B6B3C">
            <w:rPr>
              <w:noProof/>
              <w:sz w:val="19"/>
            </w:rPr>
            <w:t>3</w:t>
          </w:r>
          <w:r w:rsidRPr="00FF228B">
            <w:rPr>
              <w:sz w:val="19"/>
            </w:rPr>
            <w:fldChar w:fldCharType="end"/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20F39FF4" w14:textId="77777777" w:rsidR="002645D5" w:rsidRPr="001E14EB" w:rsidRDefault="002645D5" w:rsidP="002645D5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4E9A357" wp14:editId="622C0D08">
                <wp:extent cx="1574700" cy="561600"/>
                <wp:effectExtent l="0" t="0" r="6985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CA7EE4F" w14:textId="77777777" w:rsidR="0089368E" w:rsidRPr="007A5EFD" w:rsidRDefault="0089368E" w:rsidP="00F2090D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B8BCC" w14:textId="77777777" w:rsidR="004F0575" w:rsidRDefault="004F0575" w:rsidP="007332FF">
      <w:r>
        <w:separator/>
      </w:r>
    </w:p>
  </w:footnote>
  <w:footnote w:type="continuationSeparator" w:id="0">
    <w:p w14:paraId="2D63ED32" w14:textId="77777777" w:rsidR="004F0575" w:rsidRDefault="004F057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7B60" w14:textId="77777777" w:rsidR="003B6B3C" w:rsidRDefault="003B6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1BE55" w14:textId="3954D31C" w:rsidR="00983000" w:rsidRPr="00162207" w:rsidRDefault="004F0575" w:rsidP="00FB3CC5">
    <w:pPr>
      <w:pStyle w:val="Header"/>
    </w:pPr>
    <w:sdt>
      <w:sdtPr>
        <w:rPr>
          <w:rStyle w:val="HeaderChar"/>
        </w:rPr>
        <w:alias w:val="Title"/>
        <w:tag w:val="Title"/>
        <w:id w:val="20260347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B6B3C">
          <w:rPr>
            <w:rStyle w:val="HeaderChar"/>
          </w:rPr>
          <w:t>Certificate of Compliance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437034621"/>
      <w:lock w:val="sdtLocked"/>
      <w:placeholder>
        <w:docPart w:val="FA5658B01D284F58AF6BC84F0A6E872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12A6406D" w14:textId="65409EF2" w:rsidR="00A53CF0" w:rsidRPr="00E908F1" w:rsidRDefault="003B6B3C" w:rsidP="00934CDB">
        <w:pPr>
          <w:pStyle w:val="Title"/>
          <w:ind w:left="142"/>
        </w:pPr>
        <w:r>
          <w:rPr>
            <w:rStyle w:val="TitleChar"/>
          </w:rPr>
          <w:t>Certificate of Compliance</w:t>
        </w:r>
      </w:p>
    </w:sdtContent>
  </w:sdt>
  <w:p w14:paraId="54ACC3CD" w14:textId="54C80188" w:rsidR="00B14796" w:rsidRPr="00B14796" w:rsidRDefault="00A65761" w:rsidP="00B14796">
    <w:pPr>
      <w:pStyle w:val="Subtitle0"/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</w:pPr>
    <w:r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 xml:space="preserve"> </w:t>
    </w:r>
    <w:r w:rsidR="00B14796" w:rsidRPr="00B14796"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>Hydraulic</w:t>
    </w:r>
    <w:r w:rsidR="001C4799"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 xml:space="preserve"> services</w:t>
    </w:r>
    <w:r w:rsidR="003A5CDB"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 xml:space="preserve"> -</w:t>
    </w:r>
    <w:r w:rsidR="00B14796" w:rsidRPr="00B14796"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 xml:space="preserve"> design </w:t>
    </w:r>
  </w:p>
  <w:p w14:paraId="0F0242EF" w14:textId="39F17344" w:rsidR="00A53CF0" w:rsidRPr="0059161E" w:rsidRDefault="007B0551" w:rsidP="00C01983">
    <w:pPr>
      <w:ind w:left="142"/>
      <w:rPr>
        <w:i/>
      </w:rPr>
    </w:pPr>
    <w:r>
      <w:rPr>
        <w:rStyle w:val="Heading2Char"/>
        <w:rFonts w:eastAsia="Calibri"/>
      </w:rPr>
      <w:t xml:space="preserve">Section 40 </w:t>
    </w:r>
    <w:r w:rsidR="006371D2" w:rsidRPr="0059161E">
      <w:rPr>
        <w:rStyle w:val="Heading2Char"/>
        <w:rFonts w:eastAsia="Calibri"/>
        <w:i/>
      </w:rPr>
      <w:t>Building Act</w:t>
    </w:r>
    <w:r w:rsidR="005D551A" w:rsidRPr="0059161E">
      <w:rPr>
        <w:rStyle w:val="Heading2Char"/>
        <w:rFonts w:eastAsia="Calibri"/>
        <w:i/>
      </w:rPr>
      <w:t xml:space="preserve"> 1993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4AD"/>
    <w:multiLevelType w:val="hybridMultilevel"/>
    <w:tmpl w:val="4B16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33A1C4F"/>
    <w:multiLevelType w:val="hybridMultilevel"/>
    <w:tmpl w:val="5EAA073A"/>
    <w:lvl w:ilvl="0" w:tplc="5C8AB534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360540"/>
    <w:multiLevelType w:val="hybridMultilevel"/>
    <w:tmpl w:val="2042DECE"/>
    <w:lvl w:ilvl="0" w:tplc="5C8AB53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DFFE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90027B6"/>
    <w:multiLevelType w:val="hybridMultilevel"/>
    <w:tmpl w:val="7B26C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0AF700D"/>
    <w:multiLevelType w:val="hybridMultilevel"/>
    <w:tmpl w:val="8654BBEA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B6170"/>
    <w:multiLevelType w:val="hybridMultilevel"/>
    <w:tmpl w:val="372E3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2"/>
  </w:num>
  <w:num w:numId="3">
    <w:abstractNumId w:val="42"/>
  </w:num>
  <w:num w:numId="4">
    <w:abstractNumId w:val="26"/>
  </w:num>
  <w:num w:numId="5">
    <w:abstractNumId w:val="18"/>
  </w:num>
  <w:num w:numId="6">
    <w:abstractNumId w:val="8"/>
  </w:num>
  <w:num w:numId="7">
    <w:abstractNumId w:val="28"/>
  </w:num>
  <w:num w:numId="8">
    <w:abstractNumId w:val="17"/>
  </w:num>
  <w:num w:numId="9">
    <w:abstractNumId w:val="40"/>
  </w:num>
  <w:num w:numId="10">
    <w:abstractNumId w:val="24"/>
  </w:num>
  <w:num w:numId="11">
    <w:abstractNumId w:val="37"/>
  </w:num>
  <w:num w:numId="12">
    <w:abstractNumId w:val="35"/>
  </w:num>
  <w:num w:numId="13">
    <w:abstractNumId w:val="0"/>
  </w:num>
  <w:num w:numId="14">
    <w:abstractNumId w:val="32"/>
  </w:num>
  <w:num w:numId="15">
    <w:abstractNumId w:val="41"/>
  </w:num>
  <w:num w:numId="16">
    <w:abstractNumId w:val="15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D2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0281"/>
    <w:rsid w:val="000647FA"/>
    <w:rsid w:val="0006635A"/>
    <w:rsid w:val="000720BE"/>
    <w:rsid w:val="0007259C"/>
    <w:rsid w:val="000770D3"/>
    <w:rsid w:val="00077FB5"/>
    <w:rsid w:val="00080202"/>
    <w:rsid w:val="00080DCD"/>
    <w:rsid w:val="00080E22"/>
    <w:rsid w:val="00082573"/>
    <w:rsid w:val="00082E34"/>
    <w:rsid w:val="000840A3"/>
    <w:rsid w:val="00085062"/>
    <w:rsid w:val="00086A5F"/>
    <w:rsid w:val="000911EF"/>
    <w:rsid w:val="000962C5"/>
    <w:rsid w:val="00097865"/>
    <w:rsid w:val="000A4317"/>
    <w:rsid w:val="000A559C"/>
    <w:rsid w:val="000B26C8"/>
    <w:rsid w:val="000B2CA1"/>
    <w:rsid w:val="000B6B99"/>
    <w:rsid w:val="000C23BA"/>
    <w:rsid w:val="000D1F29"/>
    <w:rsid w:val="000D360B"/>
    <w:rsid w:val="000D4F53"/>
    <w:rsid w:val="000D633D"/>
    <w:rsid w:val="000E0659"/>
    <w:rsid w:val="000E342B"/>
    <w:rsid w:val="000E3ED2"/>
    <w:rsid w:val="000E5DD2"/>
    <w:rsid w:val="000E7A60"/>
    <w:rsid w:val="000F03B3"/>
    <w:rsid w:val="000F2958"/>
    <w:rsid w:val="000F3850"/>
    <w:rsid w:val="000F604F"/>
    <w:rsid w:val="00104E7F"/>
    <w:rsid w:val="001137EC"/>
    <w:rsid w:val="001152F5"/>
    <w:rsid w:val="00117743"/>
    <w:rsid w:val="00117F5B"/>
    <w:rsid w:val="00122797"/>
    <w:rsid w:val="00132658"/>
    <w:rsid w:val="00150DC0"/>
    <w:rsid w:val="00156CD4"/>
    <w:rsid w:val="001570C5"/>
    <w:rsid w:val="0016153B"/>
    <w:rsid w:val="00162207"/>
    <w:rsid w:val="00164A3E"/>
    <w:rsid w:val="00166FF6"/>
    <w:rsid w:val="00176123"/>
    <w:rsid w:val="00181620"/>
    <w:rsid w:val="001827F3"/>
    <w:rsid w:val="00184BED"/>
    <w:rsid w:val="00187130"/>
    <w:rsid w:val="00195630"/>
    <w:rsid w:val="001957AD"/>
    <w:rsid w:val="00196F8E"/>
    <w:rsid w:val="001A2B7F"/>
    <w:rsid w:val="001A3AFD"/>
    <w:rsid w:val="001A496C"/>
    <w:rsid w:val="001A576A"/>
    <w:rsid w:val="001A6101"/>
    <w:rsid w:val="001A744B"/>
    <w:rsid w:val="001B0CC6"/>
    <w:rsid w:val="001B28DA"/>
    <w:rsid w:val="001B2B6C"/>
    <w:rsid w:val="001C4799"/>
    <w:rsid w:val="001D01C4"/>
    <w:rsid w:val="001D4DA9"/>
    <w:rsid w:val="001D4F99"/>
    <w:rsid w:val="001D52B0"/>
    <w:rsid w:val="001D5A18"/>
    <w:rsid w:val="001D7CA4"/>
    <w:rsid w:val="001E057F"/>
    <w:rsid w:val="001E14EB"/>
    <w:rsid w:val="001E6748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36D66"/>
    <w:rsid w:val="00247343"/>
    <w:rsid w:val="00262323"/>
    <w:rsid w:val="002645D5"/>
    <w:rsid w:val="00265C56"/>
    <w:rsid w:val="0026766E"/>
    <w:rsid w:val="002716CD"/>
    <w:rsid w:val="00274D4B"/>
    <w:rsid w:val="002753C1"/>
    <w:rsid w:val="002806F5"/>
    <w:rsid w:val="00281577"/>
    <w:rsid w:val="00290163"/>
    <w:rsid w:val="002926BC"/>
    <w:rsid w:val="00293A72"/>
    <w:rsid w:val="002A0160"/>
    <w:rsid w:val="002A30C3"/>
    <w:rsid w:val="002A40CE"/>
    <w:rsid w:val="002A6F6A"/>
    <w:rsid w:val="002A7712"/>
    <w:rsid w:val="002B38F7"/>
    <w:rsid w:val="002B4F50"/>
    <w:rsid w:val="002B5591"/>
    <w:rsid w:val="002B6AA4"/>
    <w:rsid w:val="002C1FE9"/>
    <w:rsid w:val="002D3A57"/>
    <w:rsid w:val="002D42C5"/>
    <w:rsid w:val="002D723A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66A7"/>
    <w:rsid w:val="00307FE1"/>
    <w:rsid w:val="00310134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5F7"/>
    <w:rsid w:val="00350881"/>
    <w:rsid w:val="00357D55"/>
    <w:rsid w:val="00360EC0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5CDB"/>
    <w:rsid w:val="003A6341"/>
    <w:rsid w:val="003B176C"/>
    <w:rsid w:val="003B5AAB"/>
    <w:rsid w:val="003B67FD"/>
    <w:rsid w:val="003B6A61"/>
    <w:rsid w:val="003B6B3C"/>
    <w:rsid w:val="003D0F63"/>
    <w:rsid w:val="003D3323"/>
    <w:rsid w:val="003D42C0"/>
    <w:rsid w:val="003D4A8F"/>
    <w:rsid w:val="003D5B29"/>
    <w:rsid w:val="003D6FC2"/>
    <w:rsid w:val="003D7818"/>
    <w:rsid w:val="003E0DAC"/>
    <w:rsid w:val="003E2445"/>
    <w:rsid w:val="003E3BB2"/>
    <w:rsid w:val="003F5B58"/>
    <w:rsid w:val="003F7E65"/>
    <w:rsid w:val="0040222A"/>
    <w:rsid w:val="00402A05"/>
    <w:rsid w:val="004047BC"/>
    <w:rsid w:val="004077BD"/>
    <w:rsid w:val="004100F7"/>
    <w:rsid w:val="00414CB3"/>
    <w:rsid w:val="0041563D"/>
    <w:rsid w:val="00426E25"/>
    <w:rsid w:val="00427D9C"/>
    <w:rsid w:val="00427E7E"/>
    <w:rsid w:val="0043465D"/>
    <w:rsid w:val="00434DAC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76D5C"/>
    <w:rsid w:val="00477A67"/>
    <w:rsid w:val="00482DF8"/>
    <w:rsid w:val="004864DE"/>
    <w:rsid w:val="00494BE5"/>
    <w:rsid w:val="00495E30"/>
    <w:rsid w:val="004A0EBA"/>
    <w:rsid w:val="004A2538"/>
    <w:rsid w:val="004A331E"/>
    <w:rsid w:val="004A3CC9"/>
    <w:rsid w:val="004B0C15"/>
    <w:rsid w:val="004B35EA"/>
    <w:rsid w:val="004B44C8"/>
    <w:rsid w:val="004B69CD"/>
    <w:rsid w:val="004B69E4"/>
    <w:rsid w:val="004C3D72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0575"/>
    <w:rsid w:val="00500F94"/>
    <w:rsid w:val="00502FB3"/>
    <w:rsid w:val="00503DE9"/>
    <w:rsid w:val="0050530C"/>
    <w:rsid w:val="00505DEA"/>
    <w:rsid w:val="00507782"/>
    <w:rsid w:val="00512A04"/>
    <w:rsid w:val="00520499"/>
    <w:rsid w:val="0052341C"/>
    <w:rsid w:val="005249F5"/>
    <w:rsid w:val="005260F7"/>
    <w:rsid w:val="00543979"/>
    <w:rsid w:val="00543A3F"/>
    <w:rsid w:val="00543BD1"/>
    <w:rsid w:val="00550DE0"/>
    <w:rsid w:val="00556113"/>
    <w:rsid w:val="00561FEC"/>
    <w:rsid w:val="005621C4"/>
    <w:rsid w:val="00564C12"/>
    <w:rsid w:val="005654B8"/>
    <w:rsid w:val="005762CC"/>
    <w:rsid w:val="005771BC"/>
    <w:rsid w:val="00582D3D"/>
    <w:rsid w:val="005867DA"/>
    <w:rsid w:val="00590040"/>
    <w:rsid w:val="0059161E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1B06"/>
    <w:rsid w:val="005C2833"/>
    <w:rsid w:val="005D3FDC"/>
    <w:rsid w:val="005D551A"/>
    <w:rsid w:val="005E144D"/>
    <w:rsid w:val="005E1500"/>
    <w:rsid w:val="005E3A43"/>
    <w:rsid w:val="005E6A5B"/>
    <w:rsid w:val="005F0B17"/>
    <w:rsid w:val="005F77C7"/>
    <w:rsid w:val="00620675"/>
    <w:rsid w:val="00622910"/>
    <w:rsid w:val="00625324"/>
    <w:rsid w:val="006254B6"/>
    <w:rsid w:val="00627FC8"/>
    <w:rsid w:val="006371D2"/>
    <w:rsid w:val="006433C3"/>
    <w:rsid w:val="00650F5B"/>
    <w:rsid w:val="006661C2"/>
    <w:rsid w:val="00666724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705C9D"/>
    <w:rsid w:val="00705F13"/>
    <w:rsid w:val="00712C70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4E8"/>
    <w:rsid w:val="007676A4"/>
    <w:rsid w:val="00777795"/>
    <w:rsid w:val="00783A57"/>
    <w:rsid w:val="00784C92"/>
    <w:rsid w:val="007859CD"/>
    <w:rsid w:val="00785C24"/>
    <w:rsid w:val="007907E4"/>
    <w:rsid w:val="00796461"/>
    <w:rsid w:val="007A57D0"/>
    <w:rsid w:val="007A5EFD"/>
    <w:rsid w:val="007A6A4F"/>
    <w:rsid w:val="007B03F5"/>
    <w:rsid w:val="007B0551"/>
    <w:rsid w:val="007B5C09"/>
    <w:rsid w:val="007B5DA2"/>
    <w:rsid w:val="007B6755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545D"/>
    <w:rsid w:val="008015A8"/>
    <w:rsid w:val="0080766E"/>
    <w:rsid w:val="00811169"/>
    <w:rsid w:val="00813130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2A8E"/>
    <w:rsid w:val="00854EC1"/>
    <w:rsid w:val="0085797F"/>
    <w:rsid w:val="00860028"/>
    <w:rsid w:val="00860888"/>
    <w:rsid w:val="00861DC3"/>
    <w:rsid w:val="00867019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611A"/>
    <w:rsid w:val="0089368E"/>
    <w:rsid w:val="00893C96"/>
    <w:rsid w:val="0089500A"/>
    <w:rsid w:val="00895058"/>
    <w:rsid w:val="00897C94"/>
    <w:rsid w:val="008A7C12"/>
    <w:rsid w:val="008B03CE"/>
    <w:rsid w:val="008B521D"/>
    <w:rsid w:val="008B529E"/>
    <w:rsid w:val="008C17FB"/>
    <w:rsid w:val="008C70BB"/>
    <w:rsid w:val="008D0244"/>
    <w:rsid w:val="008D1B00"/>
    <w:rsid w:val="008D57B8"/>
    <w:rsid w:val="008D7187"/>
    <w:rsid w:val="008E03FC"/>
    <w:rsid w:val="008E510B"/>
    <w:rsid w:val="008F7FC7"/>
    <w:rsid w:val="00902B13"/>
    <w:rsid w:val="00911941"/>
    <w:rsid w:val="0092024D"/>
    <w:rsid w:val="00925146"/>
    <w:rsid w:val="00925F0F"/>
    <w:rsid w:val="00932F6B"/>
    <w:rsid w:val="00934CDB"/>
    <w:rsid w:val="0093504C"/>
    <w:rsid w:val="009468BC"/>
    <w:rsid w:val="00947FAE"/>
    <w:rsid w:val="009616DF"/>
    <w:rsid w:val="0096542F"/>
    <w:rsid w:val="00966B53"/>
    <w:rsid w:val="00967FA7"/>
    <w:rsid w:val="00971645"/>
    <w:rsid w:val="009757D3"/>
    <w:rsid w:val="00977919"/>
    <w:rsid w:val="00983000"/>
    <w:rsid w:val="0098441F"/>
    <w:rsid w:val="009870FA"/>
    <w:rsid w:val="009921C3"/>
    <w:rsid w:val="00993921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04F"/>
    <w:rsid w:val="009F2A4D"/>
    <w:rsid w:val="009F5AB6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26E9F"/>
    <w:rsid w:val="00A31AE8"/>
    <w:rsid w:val="00A3739D"/>
    <w:rsid w:val="00A37DDA"/>
    <w:rsid w:val="00A45005"/>
    <w:rsid w:val="00A53CF0"/>
    <w:rsid w:val="00A65761"/>
    <w:rsid w:val="00A66DD9"/>
    <w:rsid w:val="00A7620F"/>
    <w:rsid w:val="00A76790"/>
    <w:rsid w:val="00A8492F"/>
    <w:rsid w:val="00A8706E"/>
    <w:rsid w:val="00A925EC"/>
    <w:rsid w:val="00A929AA"/>
    <w:rsid w:val="00A92B6B"/>
    <w:rsid w:val="00AA541E"/>
    <w:rsid w:val="00AA6D20"/>
    <w:rsid w:val="00AB67F6"/>
    <w:rsid w:val="00AD0DA4"/>
    <w:rsid w:val="00AD4169"/>
    <w:rsid w:val="00AE193F"/>
    <w:rsid w:val="00AE25C6"/>
    <w:rsid w:val="00AE306C"/>
    <w:rsid w:val="00AE6072"/>
    <w:rsid w:val="00AF28C1"/>
    <w:rsid w:val="00B02EF1"/>
    <w:rsid w:val="00B07C97"/>
    <w:rsid w:val="00B11C67"/>
    <w:rsid w:val="00B12C3B"/>
    <w:rsid w:val="00B14796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2C1F"/>
    <w:rsid w:val="00B606A1"/>
    <w:rsid w:val="00B614F7"/>
    <w:rsid w:val="00B61B26"/>
    <w:rsid w:val="00B64819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42D3"/>
    <w:rsid w:val="00BF4FD7"/>
    <w:rsid w:val="00BF5099"/>
    <w:rsid w:val="00C01983"/>
    <w:rsid w:val="00C10B5E"/>
    <w:rsid w:val="00C10F10"/>
    <w:rsid w:val="00C11C96"/>
    <w:rsid w:val="00C15D4D"/>
    <w:rsid w:val="00C166AC"/>
    <w:rsid w:val="00C175DC"/>
    <w:rsid w:val="00C30171"/>
    <w:rsid w:val="00C309D8"/>
    <w:rsid w:val="00C43519"/>
    <w:rsid w:val="00C45263"/>
    <w:rsid w:val="00C51040"/>
    <w:rsid w:val="00C51537"/>
    <w:rsid w:val="00C52BC3"/>
    <w:rsid w:val="00C53ECF"/>
    <w:rsid w:val="00C57DA1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B72D7"/>
    <w:rsid w:val="00CC2F1A"/>
    <w:rsid w:val="00CC571B"/>
    <w:rsid w:val="00CC61CD"/>
    <w:rsid w:val="00CC6C02"/>
    <w:rsid w:val="00CC737B"/>
    <w:rsid w:val="00CD5011"/>
    <w:rsid w:val="00CE640F"/>
    <w:rsid w:val="00CE76BC"/>
    <w:rsid w:val="00CF324F"/>
    <w:rsid w:val="00CF540E"/>
    <w:rsid w:val="00D02F07"/>
    <w:rsid w:val="00D15D88"/>
    <w:rsid w:val="00D27D49"/>
    <w:rsid w:val="00D27EBE"/>
    <w:rsid w:val="00D3454C"/>
    <w:rsid w:val="00D36A49"/>
    <w:rsid w:val="00D517C6"/>
    <w:rsid w:val="00D63D81"/>
    <w:rsid w:val="00D71D84"/>
    <w:rsid w:val="00D72464"/>
    <w:rsid w:val="00D72A57"/>
    <w:rsid w:val="00D768EB"/>
    <w:rsid w:val="00D81E17"/>
    <w:rsid w:val="00D82D1E"/>
    <w:rsid w:val="00D832D9"/>
    <w:rsid w:val="00D83EC2"/>
    <w:rsid w:val="00D8469D"/>
    <w:rsid w:val="00D90F00"/>
    <w:rsid w:val="00D941A3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1CD8"/>
    <w:rsid w:val="00E02681"/>
    <w:rsid w:val="00E02792"/>
    <w:rsid w:val="00E034D8"/>
    <w:rsid w:val="00E04CC0"/>
    <w:rsid w:val="00E108B7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779"/>
    <w:rsid w:val="00E44C89"/>
    <w:rsid w:val="00E457A6"/>
    <w:rsid w:val="00E5751B"/>
    <w:rsid w:val="00E611AA"/>
    <w:rsid w:val="00E61BA2"/>
    <w:rsid w:val="00E63864"/>
    <w:rsid w:val="00E6403F"/>
    <w:rsid w:val="00E75451"/>
    <w:rsid w:val="00E75898"/>
    <w:rsid w:val="00E770C4"/>
    <w:rsid w:val="00E84C5A"/>
    <w:rsid w:val="00E861DB"/>
    <w:rsid w:val="00E908F1"/>
    <w:rsid w:val="00E921FC"/>
    <w:rsid w:val="00E93406"/>
    <w:rsid w:val="00E956C5"/>
    <w:rsid w:val="00E95C39"/>
    <w:rsid w:val="00EA2C39"/>
    <w:rsid w:val="00EA5207"/>
    <w:rsid w:val="00EA7122"/>
    <w:rsid w:val="00EB0A3C"/>
    <w:rsid w:val="00EB0A96"/>
    <w:rsid w:val="00EB77F9"/>
    <w:rsid w:val="00EC2CB5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6FE4"/>
    <w:rsid w:val="00EF7859"/>
    <w:rsid w:val="00F014DA"/>
    <w:rsid w:val="00F02591"/>
    <w:rsid w:val="00F055E8"/>
    <w:rsid w:val="00F15931"/>
    <w:rsid w:val="00F17CF4"/>
    <w:rsid w:val="00F2090D"/>
    <w:rsid w:val="00F511E5"/>
    <w:rsid w:val="00F51B73"/>
    <w:rsid w:val="00F5696E"/>
    <w:rsid w:val="00F60EFF"/>
    <w:rsid w:val="00F67D2D"/>
    <w:rsid w:val="00F74976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0CB2"/>
    <w:rsid w:val="00FD3E6F"/>
    <w:rsid w:val="00FD51B9"/>
    <w:rsid w:val="00FD5849"/>
    <w:rsid w:val="00FE03E4"/>
    <w:rsid w:val="00FE19F1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E7F7E"/>
  <w15:docId w15:val="{2F697E5A-C319-40A3-A878-9A93D79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7A5EFD"/>
    <w:rPr>
      <w:rFonts w:ascii="Lato" w:hAnsi="Lato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3B176C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360EC0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1013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134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1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1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1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1AA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1AA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as@nt.gov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\Downloads\ntg-form-template_0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658B01D284F58AF6BC84F0A6E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E992-D40D-49CA-9A41-8DDEE4A9AFAD}"/>
      </w:docPartPr>
      <w:docPartBody>
        <w:p w:rsidR="009A6923" w:rsidRDefault="00F92BEA">
          <w:pPr>
            <w:pStyle w:val="FA5658B01D284F58AF6BC84F0A6E872D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4D766A03349DFA758EB11FCAA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BDE1-867D-402E-B60F-8394B1BBD078}"/>
      </w:docPartPr>
      <w:docPartBody>
        <w:p w:rsidR="000C585B" w:rsidRDefault="00A778D9" w:rsidP="00A778D9">
          <w:pPr>
            <w:pStyle w:val="2274D766A03349DFA758EB11FCAA6141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A685D210E463B9906CECB1F94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EE63-88C3-4FD6-A523-2CB8A048C960}"/>
      </w:docPartPr>
      <w:docPartBody>
        <w:p w:rsidR="000C585B" w:rsidRDefault="00A778D9" w:rsidP="00A778D9">
          <w:pPr>
            <w:pStyle w:val="2A1A685D210E463B9906CECB1F945CFE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EA"/>
    <w:rsid w:val="0002542F"/>
    <w:rsid w:val="00057848"/>
    <w:rsid w:val="00063A7F"/>
    <w:rsid w:val="00092F24"/>
    <w:rsid w:val="000C585B"/>
    <w:rsid w:val="0013461A"/>
    <w:rsid w:val="00313C80"/>
    <w:rsid w:val="003B0CEB"/>
    <w:rsid w:val="004A2872"/>
    <w:rsid w:val="006450AE"/>
    <w:rsid w:val="006476D3"/>
    <w:rsid w:val="009A6923"/>
    <w:rsid w:val="009C301A"/>
    <w:rsid w:val="00A778D9"/>
    <w:rsid w:val="00AB0590"/>
    <w:rsid w:val="00B13805"/>
    <w:rsid w:val="00B87DA8"/>
    <w:rsid w:val="00D164DB"/>
    <w:rsid w:val="00DE42AB"/>
    <w:rsid w:val="00F6697A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8D9"/>
    <w:rPr>
      <w:rFonts w:ascii="Lato" w:hAnsi="Lato"/>
      <w:color w:val="808080"/>
      <w:sz w:val="22"/>
    </w:rPr>
  </w:style>
  <w:style w:type="paragraph" w:customStyle="1" w:styleId="FA5658B01D284F58AF6BC84F0A6E872D">
    <w:name w:val="FA5658B01D284F58AF6BC84F0A6E872D"/>
  </w:style>
  <w:style w:type="paragraph" w:customStyle="1" w:styleId="2B5EC292B8204E1485FC1A09023FCF9B">
    <w:name w:val="2B5EC292B8204E1485FC1A09023FCF9B"/>
  </w:style>
  <w:style w:type="paragraph" w:customStyle="1" w:styleId="7A777037A3EE4604847FF5D721CD1ACC">
    <w:name w:val="7A777037A3EE4604847FF5D721CD1ACC"/>
    <w:rsid w:val="00F92BEA"/>
  </w:style>
  <w:style w:type="paragraph" w:customStyle="1" w:styleId="5834119265AF431A97603A5A493FBD0A">
    <w:name w:val="5834119265AF431A97603A5A493FBD0A"/>
    <w:rsid w:val="00F92BEA"/>
  </w:style>
  <w:style w:type="paragraph" w:customStyle="1" w:styleId="F676CC42C5E84460B1E247924191A40C">
    <w:name w:val="F676CC42C5E84460B1E247924191A40C"/>
    <w:rsid w:val="00F92BEA"/>
  </w:style>
  <w:style w:type="paragraph" w:customStyle="1" w:styleId="646D383F6B9847FC9BC5952D6DCFDBC3">
    <w:name w:val="646D383F6B9847FC9BC5952D6DCFDBC3"/>
    <w:rsid w:val="00A778D9"/>
  </w:style>
  <w:style w:type="paragraph" w:customStyle="1" w:styleId="2274D766A03349DFA758EB11FCAA6141">
    <w:name w:val="2274D766A03349DFA758EB11FCAA6141"/>
    <w:rsid w:val="00A778D9"/>
  </w:style>
  <w:style w:type="paragraph" w:customStyle="1" w:styleId="2A1A685D210E463B9906CECB1F945CFE">
    <w:name w:val="2A1A685D210E463B9906CECB1F945CFE"/>
    <w:rsid w:val="00A778D9"/>
  </w:style>
  <w:style w:type="paragraph" w:customStyle="1" w:styleId="199CAEE495484513BE11EC406232FCF5">
    <w:name w:val="199CAEE495484513BE11EC406232FCF5"/>
    <w:rsid w:val="00A77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2023-09-05T00:00:00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B92F7E-5621-4D57-A2D9-D692BB3BA17F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535F36FA-7607-4B6D-ACA2-651FAD4F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ntg-form-template_0 (1).dotx</Template>
  <TotalTime>83</TotalTime>
  <Pages>3</Pages>
  <Words>491</Words>
  <Characters>2774</Characters>
  <Application>Microsoft Office Word</Application>
  <DocSecurity>0</DocSecurity>
  <Lines>198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Compliance</vt:lpstr>
    </vt:vector>
  </TitlesOfParts>
  <Company>Infrastructure, Planning and Logistics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Compliance</dc:title>
  <dc:creator>Northern Territory Government</dc:creator>
  <cp:lastModifiedBy>Kinnary Thummar</cp:lastModifiedBy>
  <cp:revision>20</cp:revision>
  <cp:lastPrinted>2023-04-27T06:14:00Z</cp:lastPrinted>
  <dcterms:created xsi:type="dcterms:W3CDTF">2023-09-05T03:11:00Z</dcterms:created>
  <dcterms:modified xsi:type="dcterms:W3CDTF">2023-09-12T03:48:00Z</dcterms:modified>
</cp:coreProperties>
</file>