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63" w:rsidRPr="008434C9" w:rsidRDefault="00030E24" w:rsidP="001E7563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434C9">
        <w:rPr>
          <w:rFonts w:ascii="Arial" w:hAnsi="Arial" w:cs="Arial"/>
          <w:b/>
          <w:sz w:val="28"/>
        </w:rPr>
        <w:t>Nomination</w:t>
      </w:r>
      <w:r w:rsidR="0080695C" w:rsidRPr="008434C9">
        <w:rPr>
          <w:rFonts w:ascii="Arial" w:hAnsi="Arial" w:cs="Arial"/>
          <w:b/>
          <w:sz w:val="28"/>
        </w:rPr>
        <w:t xml:space="preserve"> Form</w:t>
      </w:r>
    </w:p>
    <w:p w:rsidR="001E7563" w:rsidRPr="008434C9" w:rsidRDefault="009F7290" w:rsidP="001E756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i/>
          <w:sz w:val="28"/>
        </w:rPr>
        <w:t>[</w:t>
      </w:r>
      <w:r w:rsidR="001E7563" w:rsidRPr="008434C9">
        <w:rPr>
          <w:rFonts w:ascii="Arial" w:hAnsi="Arial" w:cs="Arial"/>
          <w:b/>
          <w:i/>
          <w:sz w:val="28"/>
        </w:rPr>
        <w:t>Name of Association</w:t>
      </w:r>
      <w:r>
        <w:rPr>
          <w:rFonts w:ascii="Arial" w:hAnsi="Arial" w:cs="Arial"/>
          <w:b/>
          <w:i/>
          <w:sz w:val="28"/>
        </w:rPr>
        <w:t>]</w:t>
      </w:r>
      <w:r w:rsidR="008434C9">
        <w:rPr>
          <w:rFonts w:ascii="Arial" w:hAnsi="Arial" w:cs="Arial"/>
          <w:b/>
          <w:sz w:val="28"/>
        </w:rPr>
        <w:t xml:space="preserve"> Incorporated</w:t>
      </w:r>
    </w:p>
    <w:p w:rsidR="00D06AE3" w:rsidRPr="008434C9" w:rsidRDefault="0080695C" w:rsidP="00D06AE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I, </w:t>
      </w:r>
      <w:r w:rsidR="00D06AE3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being a current financial member of </w:t>
      </w:r>
      <w:r w:rsidR="00D06AE3" w:rsidRPr="008434C9">
        <w:rPr>
          <w:rFonts w:ascii="Arial" w:eastAsia="Times New Roman" w:hAnsi="Arial" w:cs="Arial"/>
          <w:i/>
          <w:color w:val="000000"/>
          <w:sz w:val="27"/>
          <w:szCs w:val="27"/>
          <w:lang w:eastAsia="en-AU"/>
        </w:rPr>
        <w:t>[Insert Association Name]</w:t>
      </w:r>
      <w:r w:rsidR="00D06AE3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her</w:t>
      </w:r>
      <w:r w:rsidR="00D455C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e</w:t>
      </w:r>
      <w:r w:rsidR="00D06AE3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by nominate:</w:t>
      </w:r>
    </w:p>
    <w:p w:rsidR="0080695C" w:rsidRPr="008434C9" w:rsidRDefault="0080695C" w:rsidP="0080695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(Name</w:t>
      </w:r>
      <w:proofErr w:type="gramStart"/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)</w:t>
      </w:r>
      <w:r w:rsidR="00D06AE3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....................................................................</w:t>
      </w:r>
      <w:proofErr w:type="gramEnd"/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󠇊󠇊</w:t>
      </w:r>
    </w:p>
    <w:p w:rsidR="00D06AE3" w:rsidRPr="008434C9" w:rsidRDefault="00D06AE3" w:rsidP="0080695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As candidate for</w:t>
      </w:r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r w:rsidR="00E84A6F" w:rsidRPr="008434C9">
        <w:rPr>
          <w:rFonts w:ascii="Arial" w:eastAsia="Times New Roman" w:hAnsi="Arial" w:cs="Arial"/>
          <w:sz w:val="27"/>
          <w:szCs w:val="27"/>
          <w:lang w:eastAsia="en-AU"/>
        </w:rPr>
        <w:t>[select position/s below]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D06AE3" w:rsidRPr="008434C9" w:rsidTr="00E84A6F">
        <w:trPr>
          <w:trHeight w:val="634"/>
        </w:trPr>
        <w:tc>
          <w:tcPr>
            <w:tcW w:w="3322" w:type="dxa"/>
          </w:tcPr>
          <w:p w:rsidR="00D06AE3" w:rsidRPr="008434C9" w:rsidRDefault="00E84A6F" w:rsidP="008069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  <w:r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 xml:space="preserve">󠇊 </w:t>
            </w:r>
            <w:r w:rsidR="00D06AE3"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>President/ Chairperson</w:t>
            </w:r>
          </w:p>
        </w:tc>
        <w:tc>
          <w:tcPr>
            <w:tcW w:w="3323" w:type="dxa"/>
          </w:tcPr>
          <w:p w:rsidR="00D06AE3" w:rsidRPr="008434C9" w:rsidRDefault="00E84A6F" w:rsidP="008069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  <w:r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 xml:space="preserve">󠇊 </w:t>
            </w:r>
            <w:r w:rsidR="00D06AE3"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>Secretary</w:t>
            </w:r>
          </w:p>
        </w:tc>
        <w:tc>
          <w:tcPr>
            <w:tcW w:w="3323" w:type="dxa"/>
          </w:tcPr>
          <w:p w:rsidR="00D06AE3" w:rsidRPr="008434C9" w:rsidRDefault="00E84A6F" w:rsidP="008069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  <w:r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 xml:space="preserve">󠇊 </w:t>
            </w:r>
            <w:r w:rsidR="00D06AE3"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>Treasurer</w:t>
            </w:r>
          </w:p>
        </w:tc>
      </w:tr>
      <w:tr w:rsidR="00D06AE3" w:rsidRPr="008434C9" w:rsidTr="00E84A6F">
        <w:trPr>
          <w:trHeight w:val="700"/>
        </w:trPr>
        <w:tc>
          <w:tcPr>
            <w:tcW w:w="3322" w:type="dxa"/>
          </w:tcPr>
          <w:p w:rsidR="00D06AE3" w:rsidRPr="008434C9" w:rsidRDefault="00E84A6F" w:rsidP="008069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  <w:r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 xml:space="preserve">󠇊 </w:t>
            </w:r>
            <w:r w:rsidR="00D06AE3"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>General Committee Member</w:t>
            </w:r>
          </w:p>
        </w:tc>
        <w:tc>
          <w:tcPr>
            <w:tcW w:w="3323" w:type="dxa"/>
          </w:tcPr>
          <w:p w:rsidR="00D06AE3" w:rsidRPr="008434C9" w:rsidRDefault="00E84A6F" w:rsidP="008069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  <w:r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 xml:space="preserve">󠇊 </w:t>
            </w:r>
            <w:r w:rsidR="00D06AE3" w:rsidRPr="008434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  <w:t>Public Officer</w:t>
            </w:r>
          </w:p>
        </w:tc>
        <w:tc>
          <w:tcPr>
            <w:tcW w:w="3323" w:type="dxa"/>
          </w:tcPr>
          <w:p w:rsidR="00D06AE3" w:rsidRPr="008434C9" w:rsidRDefault="00E84A6F" w:rsidP="008069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  <w:r w:rsidRPr="008434C9">
              <w:rPr>
                <w:rFonts w:ascii="Arial" w:eastAsia="Times New Roman" w:hAnsi="Arial" w:cs="Arial"/>
                <w:sz w:val="27"/>
                <w:szCs w:val="27"/>
                <w:lang w:eastAsia="en-AU"/>
              </w:rPr>
              <w:t xml:space="preserve">󠇊 </w:t>
            </w:r>
            <w:r w:rsidR="00D06AE3" w:rsidRPr="008434C9">
              <w:rPr>
                <w:rFonts w:ascii="Arial" w:eastAsia="Times New Roman" w:hAnsi="Arial" w:cs="Arial"/>
                <w:i/>
                <w:sz w:val="27"/>
                <w:szCs w:val="27"/>
                <w:lang w:eastAsia="en-AU"/>
              </w:rPr>
              <w:t>[Insert other]</w:t>
            </w:r>
          </w:p>
        </w:tc>
      </w:tr>
    </w:tbl>
    <w:p w:rsidR="00D06AE3" w:rsidRPr="008434C9" w:rsidRDefault="00DB4168" w:rsidP="0080695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Name of Nominator: </w:t>
      </w:r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..........................................................</w:t>
      </w:r>
    </w:p>
    <w:p w:rsidR="00E84A6F" w:rsidRPr="008434C9" w:rsidRDefault="00DB4168" w:rsidP="00E84A6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Signature:</w:t>
      </w:r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..........................</w:t>
      </w:r>
      <w:r w:rsid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............................D</w:t>
      </w:r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ate</w:t>
      </w:r>
      <w:proofErr w:type="gramStart"/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:..........................</w:t>
      </w:r>
      <w:r w:rsid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...........................</w:t>
      </w:r>
      <w:proofErr w:type="gramEnd"/>
    </w:p>
    <w:p w:rsidR="00DB4168" w:rsidRPr="008434C9" w:rsidRDefault="00DB4168" w:rsidP="0080695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I, being a current financial member of </w:t>
      </w:r>
      <w:r w:rsidRPr="008434C9">
        <w:rPr>
          <w:rFonts w:ascii="Arial" w:eastAsia="Times New Roman" w:hAnsi="Arial" w:cs="Arial"/>
          <w:i/>
          <w:color w:val="000000"/>
          <w:sz w:val="27"/>
          <w:szCs w:val="27"/>
          <w:lang w:eastAsia="en-AU"/>
        </w:rPr>
        <w:t>[Insert Association Name]</w:t>
      </w: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her</w:t>
      </w:r>
      <w:r w:rsidR="00D455C6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e</w:t>
      </w: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by second this nomination:</w:t>
      </w:r>
    </w:p>
    <w:p w:rsidR="00DB4168" w:rsidRPr="008434C9" w:rsidRDefault="00DB4168" w:rsidP="00DB416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Name of Seconder: </w:t>
      </w:r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..........................................................</w:t>
      </w:r>
    </w:p>
    <w:p w:rsidR="00E84A6F" w:rsidRPr="008434C9" w:rsidRDefault="00E84A6F" w:rsidP="00E84A6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Signature: ..........................</w:t>
      </w:r>
      <w:r w:rsid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</w:t>
      </w: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r w:rsid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    </w:t>
      </w: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Date: ..........................</w:t>
      </w:r>
      <w:r w:rsid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..........................</w:t>
      </w:r>
    </w:p>
    <w:p w:rsidR="006861D3" w:rsidRPr="008434C9" w:rsidRDefault="00DB4168" w:rsidP="00674B23">
      <w:pPr>
        <w:pStyle w:val="Heading2"/>
        <w:rPr>
          <w:rFonts w:ascii="Arial" w:hAnsi="Arial" w:cs="Arial"/>
        </w:rPr>
      </w:pPr>
      <w:r w:rsidRPr="008434C9">
        <w:rPr>
          <w:rFonts w:ascii="Arial" w:hAnsi="Arial" w:cs="Arial"/>
        </w:rPr>
        <w:t>Nominated party’s acceptance:</w:t>
      </w:r>
    </w:p>
    <w:p w:rsidR="00DB4168" w:rsidRPr="00442EF4" w:rsidRDefault="00DB4168" w:rsidP="00DB4168">
      <w:pPr>
        <w:rPr>
          <w:rFonts w:ascii="Arial" w:hAnsi="Arial" w:cs="Arial"/>
        </w:rPr>
      </w:pPr>
      <w:proofErr w:type="gramStart"/>
      <w:r w:rsidRPr="008434C9">
        <w:rPr>
          <w:rFonts w:ascii="Arial" w:hAnsi="Arial" w:cs="Arial"/>
        </w:rPr>
        <w:t xml:space="preserve">I </w:t>
      </w:r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...............................................</w:t>
      </w:r>
      <w:proofErr w:type="gramEnd"/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proofErr w:type="gramStart"/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accept</w:t>
      </w:r>
      <w:proofErr w:type="gramEnd"/>
      <w:r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the nomination and confirm that I am eligible to</w:t>
      </w:r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hold the position</w:t>
      </w:r>
      <w:r w:rsidR="00806490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/s</w:t>
      </w:r>
      <w:r w:rsidR="00E84A6F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nominated</w:t>
      </w:r>
      <w:r w:rsidR="00806490" w:rsidRPr="008434C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  <w:r w:rsidR="00806490"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for</w:t>
      </w:r>
      <w:r w:rsidR="00CA5CF1"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. I satisfy the criteria in section 30 of the </w:t>
      </w:r>
      <w:r w:rsidR="00CA5CF1" w:rsidRPr="00442EF4">
        <w:rPr>
          <w:rFonts w:ascii="Arial" w:eastAsia="Times New Roman" w:hAnsi="Arial" w:cs="Arial"/>
          <w:i/>
          <w:color w:val="000000"/>
          <w:sz w:val="27"/>
          <w:szCs w:val="27"/>
          <w:lang w:eastAsia="en-AU"/>
        </w:rPr>
        <w:t xml:space="preserve">Associations Act 2003 </w:t>
      </w:r>
      <w:r w:rsidR="00CA5CF1"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(the Act)</w:t>
      </w:r>
      <w:r w:rsidR="00CA5CF1" w:rsidRPr="00442EF4">
        <w:rPr>
          <w:rFonts w:ascii="Arial" w:eastAsia="Times New Roman" w:hAnsi="Arial" w:cs="Arial"/>
          <w:i/>
          <w:color w:val="000000"/>
          <w:sz w:val="27"/>
          <w:szCs w:val="27"/>
          <w:lang w:eastAsia="en-AU"/>
        </w:rPr>
        <w:t xml:space="preserve"> *</w:t>
      </w:r>
      <w:r w:rsidR="00E84A6F"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. I am willing to undertake </w:t>
      </w:r>
      <w:r w:rsidR="00806490"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any additional requirements identified in the constitution to maintain my eligibility.</w:t>
      </w:r>
    </w:p>
    <w:p w:rsidR="00806490" w:rsidRPr="00442EF4" w:rsidRDefault="00806490" w:rsidP="0080649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Name of </w:t>
      </w:r>
      <w:proofErr w:type="gramStart"/>
      <w:r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candidate ..........................................................</w:t>
      </w:r>
      <w:proofErr w:type="gramEnd"/>
    </w:p>
    <w:p w:rsidR="00806490" w:rsidRPr="00442EF4" w:rsidRDefault="00806490" w:rsidP="0080649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Signature: .......................................................Date: ..........................</w:t>
      </w:r>
      <w:r w:rsidR="008434C9" w:rsidRPr="00442EF4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........................</w:t>
      </w:r>
    </w:p>
    <w:p w:rsidR="00DB4168" w:rsidRPr="00442EF4" w:rsidRDefault="00DB4168" w:rsidP="00442EF4">
      <w:pPr>
        <w:rPr>
          <w:rFonts w:ascii="Arial" w:hAnsi="Arial" w:cs="Arial"/>
        </w:rPr>
      </w:pPr>
    </w:p>
    <w:p w:rsidR="00CA5CF1" w:rsidRPr="00442EF4" w:rsidRDefault="00CA5CF1" w:rsidP="00442EF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42EF4">
        <w:rPr>
          <w:rFonts w:cstheme="minorBidi"/>
        </w:rPr>
        <w:t>It is my responsibility to confirm to the committee</w:t>
      </w:r>
      <w:r w:rsidRPr="00442EF4">
        <w:t xml:space="preserve"> that I am </w:t>
      </w:r>
      <w:r w:rsidRPr="00442EF4">
        <w:rPr>
          <w:rFonts w:cstheme="minorBidi"/>
        </w:rPr>
        <w:t>not insolvent, a disqualified person or been convicted of an offence in relation to fraud</w:t>
      </w:r>
      <w:r w:rsidRPr="00442EF4">
        <w:t xml:space="preserve"> or</w:t>
      </w:r>
      <w:r w:rsidRPr="00442EF4">
        <w:rPr>
          <w:rFonts w:cstheme="minorBidi"/>
        </w:rPr>
        <w:t xml:space="preserve"> dishonesty</w:t>
      </w:r>
      <w:r w:rsidRPr="00442EF4">
        <w:t>. I must also confirm that I have not been convicted of an indictable offence, an offence</w:t>
      </w:r>
      <w:r w:rsidRPr="00442EF4">
        <w:rPr>
          <w:rFonts w:cstheme="minorBidi"/>
        </w:rPr>
        <w:t xml:space="preserve"> against the Act </w:t>
      </w:r>
      <w:r w:rsidRPr="00442EF4">
        <w:t>or a prescribed offence.</w:t>
      </w:r>
    </w:p>
    <w:sectPr w:rsidR="00CA5CF1" w:rsidRPr="00442EF4" w:rsidSect="006861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794" w:bottom="794" w:left="1134" w:header="79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03" w:rsidRDefault="001C3003" w:rsidP="007332FF">
      <w:r>
        <w:separator/>
      </w:r>
    </w:p>
  </w:endnote>
  <w:endnote w:type="continuationSeparator" w:id="0">
    <w:p w:rsidR="001C3003" w:rsidRDefault="001C300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F6" w:rsidRPr="00622090" w:rsidRDefault="00A332F6" w:rsidP="004F4A90">
    <w:pPr>
      <w:spacing w:after="0"/>
      <w:ind w:left="-851"/>
    </w:pPr>
  </w:p>
  <w:tbl>
    <w:tblPr>
      <w:tblW w:w="1020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2410"/>
    </w:tblGrid>
    <w:tr w:rsidR="00A332F6" w:rsidRPr="00622090" w:rsidTr="006861D3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:rsidR="00A332F6" w:rsidRPr="004E736B" w:rsidRDefault="00A332F6" w:rsidP="00A332F6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DB4168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DB4168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:rsidR="00A332F6" w:rsidRPr="00622090" w:rsidRDefault="00064A48" w:rsidP="00A332F6">
          <w:pPr>
            <w:spacing w:after="0"/>
            <w:jc w:val="right"/>
          </w:pPr>
          <w:r>
            <w:rPr>
              <w:rStyle w:val="PageNumber"/>
              <w:b/>
            </w:rPr>
            <w:t>www.tourismnt.com</w:t>
          </w:r>
          <w:r w:rsidR="00A332F6" w:rsidRPr="00B368A4">
            <w:rPr>
              <w:rStyle w:val="PageNumber"/>
              <w:b/>
            </w:rPr>
            <w:t>.au</w:t>
          </w:r>
        </w:p>
      </w:tc>
    </w:tr>
  </w:tbl>
  <w:p w:rsidR="00A332F6" w:rsidRPr="0033607F" w:rsidRDefault="00A332F6" w:rsidP="00A332F6">
    <w:pPr>
      <w:pStyle w:val="Hidden"/>
      <w:rPr>
        <w:rStyle w:val="PageNumber"/>
        <w:sz w:val="2"/>
      </w:rPr>
    </w:pPr>
  </w:p>
  <w:p w:rsidR="00A332F6" w:rsidRPr="00A332F6" w:rsidRDefault="00A332F6" w:rsidP="00A332F6">
    <w:pPr>
      <w:pStyle w:val="Hidden"/>
      <w:rPr>
        <w:rStyle w:val="PageNumb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0" w:rsidRPr="00622090" w:rsidRDefault="00622090" w:rsidP="004F4A90">
    <w:pPr>
      <w:spacing w:after="0"/>
      <w:ind w:left="-851"/>
    </w:pPr>
  </w:p>
  <w:tbl>
    <w:tblPr>
      <w:tblW w:w="15594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7797"/>
    </w:tblGrid>
    <w:tr w:rsidR="0080695C" w:rsidRPr="00622090" w:rsidTr="0080695C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:rsidR="0080695C" w:rsidRPr="004E736B" w:rsidRDefault="0080695C" w:rsidP="00622090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DF3122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DF3122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</w:p>
      </w:tc>
      <w:tc>
        <w:tcPr>
          <w:tcW w:w="7797" w:type="dxa"/>
          <w:tcBorders>
            <w:top w:val="single" w:sz="4" w:space="0" w:color="auto"/>
          </w:tcBorders>
        </w:tcPr>
        <w:p w:rsidR="0080695C" w:rsidRPr="00622090" w:rsidRDefault="0080695C" w:rsidP="00622090">
          <w:pPr>
            <w:spacing w:after="0"/>
            <w:rPr>
              <w:sz w:val="19"/>
            </w:rPr>
          </w:pPr>
        </w:p>
      </w:tc>
    </w:tr>
  </w:tbl>
  <w:p w:rsidR="00622090" w:rsidRPr="0033607F" w:rsidRDefault="00622090" w:rsidP="0033607F">
    <w:pPr>
      <w:pStyle w:val="Hidden"/>
      <w:rPr>
        <w:rStyle w:val="PageNumber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03" w:rsidRDefault="001C3003" w:rsidP="007332FF">
      <w:r>
        <w:separator/>
      </w:r>
    </w:p>
  </w:footnote>
  <w:footnote w:type="continuationSeparator" w:id="0">
    <w:p w:rsidR="001C3003" w:rsidRDefault="001C300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AA6683">
    <w:pPr>
      <w:pStyle w:val="Header"/>
      <w:tabs>
        <w:tab w:val="clear" w:pos="9638"/>
        <w:tab w:val="right" w:pos="1031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1B" w:rsidRPr="008434C9" w:rsidRDefault="0020671B" w:rsidP="0020671B">
    <w:pPr>
      <w:pStyle w:val="Header"/>
      <w:jc w:val="center"/>
      <w:rPr>
        <w:rFonts w:ascii="Arial" w:hAnsi="Arial" w:cs="Arial"/>
        <w:noProof/>
        <w:lang w:eastAsia="en-AU"/>
      </w:rPr>
    </w:pPr>
    <w:r w:rsidRPr="008434C9">
      <w:rPr>
        <w:rFonts w:ascii="Arial" w:hAnsi="Arial" w:cs="Arial"/>
        <w:noProof/>
        <w:lang w:eastAsia="en-AU"/>
      </w:rPr>
      <w:t>Insert Incorporated Associations Logo Here</w:t>
    </w:r>
  </w:p>
  <w:p w:rsidR="00E908F1" w:rsidRPr="000E3ED2" w:rsidRDefault="00100A65" w:rsidP="00A75ACB">
    <w:pPr>
      <w:pStyle w:val="Hidde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3C4979" wp14:editId="0BDB57E4">
              <wp:simplePos x="0" y="0"/>
              <wp:positionH relativeFrom="column">
                <wp:posOffset>-245658069</wp:posOffset>
              </wp:positionH>
              <wp:positionV relativeFrom="paragraph">
                <wp:posOffset>-248840307</wp:posOffset>
              </wp:positionV>
              <wp:extent cx="302895" cy="143510"/>
              <wp:effectExtent l="3493" t="0" r="5397" b="5398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895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5823F" id="Rectangle 2" o:spid="_x0000_s1026" style="position:absolute;margin-left:-19343.15pt;margin-top:-19593.7pt;width:23.8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" fillcolor="#c25062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E126A83"/>
    <w:multiLevelType w:val="hybridMultilevel"/>
    <w:tmpl w:val="53266776"/>
    <w:lvl w:ilvl="0" w:tplc="DC0C55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0F654A3A"/>
    <w:multiLevelType w:val="hybridMultilevel"/>
    <w:tmpl w:val="AB66E368"/>
    <w:lvl w:ilvl="0" w:tplc="804ED896">
      <w:numFmt w:val="bullet"/>
      <w:lvlText w:val=""/>
      <w:lvlJc w:val="left"/>
      <w:pPr>
        <w:ind w:left="360" w:hanging="360"/>
      </w:pPr>
      <w:rPr>
        <w:rFonts w:ascii="Symbol" w:eastAsia="Calibr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8F5278C"/>
    <w:multiLevelType w:val="hybridMultilevel"/>
    <w:tmpl w:val="B890F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14C4229"/>
    <w:multiLevelType w:val="hybridMultilevel"/>
    <w:tmpl w:val="A004516E"/>
    <w:lvl w:ilvl="0" w:tplc="93AEEA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A83CEC"/>
    <w:multiLevelType w:val="hybridMultilevel"/>
    <w:tmpl w:val="93A00942"/>
    <w:lvl w:ilvl="0" w:tplc="9024253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39"/>
  </w:num>
  <w:num w:numId="4">
    <w:abstractNumId w:val="26"/>
  </w:num>
  <w:num w:numId="5">
    <w:abstractNumId w:val="18"/>
  </w:num>
  <w:num w:numId="6">
    <w:abstractNumId w:val="10"/>
  </w:num>
  <w:num w:numId="7">
    <w:abstractNumId w:val="28"/>
  </w:num>
  <w:num w:numId="8">
    <w:abstractNumId w:val="17"/>
  </w:num>
  <w:num w:numId="9">
    <w:abstractNumId w:val="35"/>
  </w:num>
  <w:num w:numId="10">
    <w:abstractNumId w:val="36"/>
  </w:num>
  <w:num w:numId="11">
    <w:abstractNumId w:val="8"/>
  </w:num>
  <w:num w:numId="12">
    <w:abstractNumId w:val="24"/>
  </w:num>
  <w:num w:numId="13">
    <w:abstractNumId w:val="1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8"/>
    <w:rsid w:val="00001DA5"/>
    <w:rsid w:val="00001DDF"/>
    <w:rsid w:val="0000322D"/>
    <w:rsid w:val="00007670"/>
    <w:rsid w:val="00010665"/>
    <w:rsid w:val="00023412"/>
    <w:rsid w:val="0002393A"/>
    <w:rsid w:val="00027DB8"/>
    <w:rsid w:val="00030E24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A48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78B3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0992"/>
    <w:rsid w:val="00100A65"/>
    <w:rsid w:val="00104E7F"/>
    <w:rsid w:val="001137EC"/>
    <w:rsid w:val="001152F5"/>
    <w:rsid w:val="00117743"/>
    <w:rsid w:val="00117F5B"/>
    <w:rsid w:val="00132658"/>
    <w:rsid w:val="00132670"/>
    <w:rsid w:val="00150DC0"/>
    <w:rsid w:val="001529B2"/>
    <w:rsid w:val="00156CD4"/>
    <w:rsid w:val="001614BE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003"/>
    <w:rsid w:val="001D01C4"/>
    <w:rsid w:val="001D4F99"/>
    <w:rsid w:val="001D52B0"/>
    <w:rsid w:val="001D5A18"/>
    <w:rsid w:val="001D7CA4"/>
    <w:rsid w:val="001E057F"/>
    <w:rsid w:val="001E14EB"/>
    <w:rsid w:val="001E7563"/>
    <w:rsid w:val="001F59E6"/>
    <w:rsid w:val="00201DAA"/>
    <w:rsid w:val="00203F1C"/>
    <w:rsid w:val="00206308"/>
    <w:rsid w:val="0020671B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2CA"/>
    <w:rsid w:val="00281577"/>
    <w:rsid w:val="002926BC"/>
    <w:rsid w:val="00293A72"/>
    <w:rsid w:val="00295F62"/>
    <w:rsid w:val="002A0160"/>
    <w:rsid w:val="002A30C3"/>
    <w:rsid w:val="002A5BBC"/>
    <w:rsid w:val="002A6F6A"/>
    <w:rsid w:val="002A7712"/>
    <w:rsid w:val="002B38F7"/>
    <w:rsid w:val="002B4F50"/>
    <w:rsid w:val="002B5591"/>
    <w:rsid w:val="002B6AA4"/>
    <w:rsid w:val="002C1FE9"/>
    <w:rsid w:val="002D3A57"/>
    <w:rsid w:val="002D561F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656"/>
    <w:rsid w:val="00307FE1"/>
    <w:rsid w:val="003164BA"/>
    <w:rsid w:val="00322349"/>
    <w:rsid w:val="003258E6"/>
    <w:rsid w:val="0033607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5506"/>
    <w:rsid w:val="00390CE3"/>
    <w:rsid w:val="00394876"/>
    <w:rsid w:val="00394AAF"/>
    <w:rsid w:val="00394CE5"/>
    <w:rsid w:val="003A38E4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57E4"/>
    <w:rsid w:val="00426E25"/>
    <w:rsid w:val="00427D9C"/>
    <w:rsid w:val="00427E7E"/>
    <w:rsid w:val="0043465D"/>
    <w:rsid w:val="00442EF4"/>
    <w:rsid w:val="00443B6E"/>
    <w:rsid w:val="0045420A"/>
    <w:rsid w:val="004554D4"/>
    <w:rsid w:val="0045725B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358B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736B"/>
    <w:rsid w:val="004F016A"/>
    <w:rsid w:val="004F4A90"/>
    <w:rsid w:val="004F52E5"/>
    <w:rsid w:val="004F601E"/>
    <w:rsid w:val="00500F94"/>
    <w:rsid w:val="00502FB3"/>
    <w:rsid w:val="00503313"/>
    <w:rsid w:val="00503DE9"/>
    <w:rsid w:val="0050530C"/>
    <w:rsid w:val="00505DEA"/>
    <w:rsid w:val="00507782"/>
    <w:rsid w:val="00512A04"/>
    <w:rsid w:val="00520499"/>
    <w:rsid w:val="0052190F"/>
    <w:rsid w:val="005249F5"/>
    <w:rsid w:val="005260F7"/>
    <w:rsid w:val="005273E7"/>
    <w:rsid w:val="00543BD1"/>
    <w:rsid w:val="00546B3F"/>
    <w:rsid w:val="00556113"/>
    <w:rsid w:val="00564C12"/>
    <w:rsid w:val="005654B8"/>
    <w:rsid w:val="005762CC"/>
    <w:rsid w:val="00582D3D"/>
    <w:rsid w:val="00590040"/>
    <w:rsid w:val="00594B48"/>
    <w:rsid w:val="00595386"/>
    <w:rsid w:val="00597234"/>
    <w:rsid w:val="005A452C"/>
    <w:rsid w:val="005A4AC0"/>
    <w:rsid w:val="005A5FDF"/>
    <w:rsid w:val="005A71AE"/>
    <w:rsid w:val="005B0FB7"/>
    <w:rsid w:val="005B122A"/>
    <w:rsid w:val="005B1FCB"/>
    <w:rsid w:val="005B3F04"/>
    <w:rsid w:val="005B5AC2"/>
    <w:rsid w:val="005C2833"/>
    <w:rsid w:val="005E144D"/>
    <w:rsid w:val="005E147B"/>
    <w:rsid w:val="005E1500"/>
    <w:rsid w:val="005E3A43"/>
    <w:rsid w:val="005F0B17"/>
    <w:rsid w:val="005F3922"/>
    <w:rsid w:val="005F77C7"/>
    <w:rsid w:val="00620675"/>
    <w:rsid w:val="00622090"/>
    <w:rsid w:val="00622910"/>
    <w:rsid w:val="006254B6"/>
    <w:rsid w:val="00627FC8"/>
    <w:rsid w:val="006433C3"/>
    <w:rsid w:val="00650F5B"/>
    <w:rsid w:val="006658E5"/>
    <w:rsid w:val="006670D7"/>
    <w:rsid w:val="006719EA"/>
    <w:rsid w:val="00671F13"/>
    <w:rsid w:val="0067400A"/>
    <w:rsid w:val="00674B23"/>
    <w:rsid w:val="0068443D"/>
    <w:rsid w:val="006847AD"/>
    <w:rsid w:val="006861D3"/>
    <w:rsid w:val="0069114B"/>
    <w:rsid w:val="006944C1"/>
    <w:rsid w:val="006A10F4"/>
    <w:rsid w:val="006A756A"/>
    <w:rsid w:val="006D3037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0DE"/>
    <w:rsid w:val="0073182E"/>
    <w:rsid w:val="007332FF"/>
    <w:rsid w:val="007408F5"/>
    <w:rsid w:val="00741EAE"/>
    <w:rsid w:val="00755248"/>
    <w:rsid w:val="0076190B"/>
    <w:rsid w:val="007622ED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6EC"/>
    <w:rsid w:val="007B5C09"/>
    <w:rsid w:val="007B5DA2"/>
    <w:rsid w:val="007C0966"/>
    <w:rsid w:val="007C19E7"/>
    <w:rsid w:val="007C5CFD"/>
    <w:rsid w:val="007C6D9F"/>
    <w:rsid w:val="007D45A4"/>
    <w:rsid w:val="007D4893"/>
    <w:rsid w:val="007E70CF"/>
    <w:rsid w:val="007E74A4"/>
    <w:rsid w:val="007F1B6F"/>
    <w:rsid w:val="007F263F"/>
    <w:rsid w:val="007F3CE9"/>
    <w:rsid w:val="008015A8"/>
    <w:rsid w:val="00806490"/>
    <w:rsid w:val="0080695C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34C9"/>
    <w:rsid w:val="00854EC1"/>
    <w:rsid w:val="00856F9B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68BC"/>
    <w:rsid w:val="00947FAE"/>
    <w:rsid w:val="009521C9"/>
    <w:rsid w:val="009616DF"/>
    <w:rsid w:val="0096542F"/>
    <w:rsid w:val="00965F6E"/>
    <w:rsid w:val="00967FA7"/>
    <w:rsid w:val="00971645"/>
    <w:rsid w:val="00977919"/>
    <w:rsid w:val="00983000"/>
    <w:rsid w:val="009870FA"/>
    <w:rsid w:val="009921C3"/>
    <w:rsid w:val="00993985"/>
    <w:rsid w:val="0099551D"/>
    <w:rsid w:val="0099599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290"/>
    <w:rsid w:val="00A00828"/>
    <w:rsid w:val="00A03290"/>
    <w:rsid w:val="00A0387E"/>
    <w:rsid w:val="00A05BFD"/>
    <w:rsid w:val="00A07490"/>
    <w:rsid w:val="00A10655"/>
    <w:rsid w:val="00A12B64"/>
    <w:rsid w:val="00A165E1"/>
    <w:rsid w:val="00A22C38"/>
    <w:rsid w:val="00A25193"/>
    <w:rsid w:val="00A26E80"/>
    <w:rsid w:val="00A30CC6"/>
    <w:rsid w:val="00A31AE8"/>
    <w:rsid w:val="00A332F6"/>
    <w:rsid w:val="00A3739D"/>
    <w:rsid w:val="00A37DDA"/>
    <w:rsid w:val="00A45005"/>
    <w:rsid w:val="00A45FE5"/>
    <w:rsid w:val="00A75ACB"/>
    <w:rsid w:val="00A76790"/>
    <w:rsid w:val="00A925EC"/>
    <w:rsid w:val="00A929AA"/>
    <w:rsid w:val="00A92B6B"/>
    <w:rsid w:val="00A96CA7"/>
    <w:rsid w:val="00AA3282"/>
    <w:rsid w:val="00AA541E"/>
    <w:rsid w:val="00AA6683"/>
    <w:rsid w:val="00AB0456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368A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4EA3"/>
    <w:rsid w:val="00C6753C"/>
    <w:rsid w:val="00C72867"/>
    <w:rsid w:val="00C75E81"/>
    <w:rsid w:val="00C86609"/>
    <w:rsid w:val="00C92B4C"/>
    <w:rsid w:val="00C954F6"/>
    <w:rsid w:val="00CA36A0"/>
    <w:rsid w:val="00CA5CF1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E3"/>
    <w:rsid w:val="00D15D88"/>
    <w:rsid w:val="00D27EBE"/>
    <w:rsid w:val="00D36A49"/>
    <w:rsid w:val="00D455C6"/>
    <w:rsid w:val="00D4739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168"/>
    <w:rsid w:val="00DB4F91"/>
    <w:rsid w:val="00DB6D0A"/>
    <w:rsid w:val="00DC06BE"/>
    <w:rsid w:val="00DC1F0F"/>
    <w:rsid w:val="00DC3117"/>
    <w:rsid w:val="00DC53E9"/>
    <w:rsid w:val="00DC5DD9"/>
    <w:rsid w:val="00DC6D2D"/>
    <w:rsid w:val="00DD2796"/>
    <w:rsid w:val="00DD2FA7"/>
    <w:rsid w:val="00DD4E59"/>
    <w:rsid w:val="00DE33B5"/>
    <w:rsid w:val="00DE5E18"/>
    <w:rsid w:val="00DF0487"/>
    <w:rsid w:val="00DF3122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F72"/>
    <w:rsid w:val="00E33136"/>
    <w:rsid w:val="00E34D7C"/>
    <w:rsid w:val="00E3723D"/>
    <w:rsid w:val="00E44C89"/>
    <w:rsid w:val="00E457A6"/>
    <w:rsid w:val="00E46203"/>
    <w:rsid w:val="00E55315"/>
    <w:rsid w:val="00E61BA2"/>
    <w:rsid w:val="00E63864"/>
    <w:rsid w:val="00E6403F"/>
    <w:rsid w:val="00E75451"/>
    <w:rsid w:val="00E770C4"/>
    <w:rsid w:val="00E84A6F"/>
    <w:rsid w:val="00E84C5A"/>
    <w:rsid w:val="00E855A4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41FD4"/>
    <w:rsid w:val="00F5696E"/>
    <w:rsid w:val="00F60EFF"/>
    <w:rsid w:val="00F67D2D"/>
    <w:rsid w:val="00F858F2"/>
    <w:rsid w:val="00F860CC"/>
    <w:rsid w:val="00F94398"/>
    <w:rsid w:val="00FA2AF8"/>
    <w:rsid w:val="00FB2B56"/>
    <w:rsid w:val="00FB35DB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0A39E-5044-47AB-987F-79E0250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A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6203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6203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6203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6203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6203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162207"/>
    <w:pPr>
      <w:tabs>
        <w:tab w:val="right" w:pos="9638"/>
      </w:tabs>
      <w:spacing w:after="600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162207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unhideWhenUsed/>
    <w:rsid w:val="00F41FD4"/>
    <w:pPr>
      <w:numPr>
        <w:ilvl w:val="1"/>
      </w:numPr>
      <w:spacing w:after="160"/>
    </w:pPr>
    <w:rPr>
      <w:rFonts w:eastAsia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6203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F52E5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132670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7622ED"/>
    <w:rPr>
      <w:sz w:val="19"/>
    </w:rPr>
  </w:style>
  <w:style w:type="paragraph" w:customStyle="1" w:styleId="Hidden">
    <w:name w:val="Hidden"/>
    <w:basedOn w:val="Normal"/>
    <w:uiPriority w:val="9"/>
    <w:rsid w:val="00A332F6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Yourssincerely">
    <w:name w:val="Yours sincerely"/>
    <w:basedOn w:val="Normal"/>
    <w:uiPriority w:val="4"/>
    <w:rsid w:val="00B368A4"/>
    <w:pPr>
      <w:spacing w:before="600" w:after="1200"/>
    </w:pPr>
    <w:rPr>
      <w:rFonts w:eastAsia="Times New Roman"/>
      <w:szCs w:val="20"/>
    </w:rPr>
  </w:style>
  <w:style w:type="paragraph" w:customStyle="1" w:styleId="DearSirMadam">
    <w:name w:val="Dear Sir/Madam"/>
    <w:basedOn w:val="Normal"/>
    <w:rsid w:val="00E32F72"/>
    <w:pPr>
      <w:spacing w:before="960"/>
    </w:pPr>
    <w:rPr>
      <w:rFonts w:eastAsia="Times New Roman"/>
      <w:szCs w:val="20"/>
    </w:rPr>
  </w:style>
  <w:style w:type="paragraph" w:customStyle="1" w:styleId="BulletedList">
    <w:name w:val="Bulleted List"/>
    <w:basedOn w:val="ListParagraph"/>
    <w:link w:val="BulletedListChar"/>
    <w:qFormat/>
    <w:rsid w:val="006861D3"/>
    <w:pPr>
      <w:numPr>
        <w:numId w:val="9"/>
      </w:numPr>
      <w:spacing w:after="200"/>
      <w:ind w:left="426"/>
      <w:contextualSpacing/>
    </w:pPr>
  </w:style>
  <w:style w:type="character" w:customStyle="1" w:styleId="BlockTextChar">
    <w:name w:val="Block Text Char"/>
    <w:basedOn w:val="DefaultParagraphFont"/>
    <w:link w:val="BlockText"/>
    <w:semiHidden/>
    <w:rsid w:val="006861D3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6861D3"/>
    <w:rPr>
      <w:rFonts w:ascii="Lato" w:eastAsiaTheme="minorEastAsia" w:hAnsi="Lato"/>
      <w:iCs/>
    </w:rPr>
  </w:style>
  <w:style w:type="character" w:customStyle="1" w:styleId="BulletedListChar">
    <w:name w:val="Bulleted List Char"/>
    <w:basedOn w:val="ListParagraphChar"/>
    <w:link w:val="BulletedList"/>
    <w:rsid w:val="006861D3"/>
    <w:rPr>
      <w:rFonts w:ascii="Lato" w:eastAsiaTheme="minorEastAsia" w:hAnsi="Lato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ba\AppData\Local\Packages\Microsoft.MicrosoftEdge_8wekyb3d8bbwe\TempState\Downloads\TNT_Factsheet-Portrait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912E9E-0A63-40E8-868F-F7AF7E5A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TNT_Factsheet-Portrait (1).dotx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&lt;Subject of letter&gt;</vt:lpstr>
    </vt:vector>
  </TitlesOfParts>
  <Company>&lt;NAME&gt;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&lt;Subject of letter&gt;</dc:title>
  <dc:creator>Northern Territory Government</dc:creator>
  <cp:lastModifiedBy>Nicola Kalmar</cp:lastModifiedBy>
  <cp:revision>4</cp:revision>
  <cp:lastPrinted>2019-09-02T01:03:00Z</cp:lastPrinted>
  <dcterms:created xsi:type="dcterms:W3CDTF">2023-03-15T09:57:00Z</dcterms:created>
  <dcterms:modified xsi:type="dcterms:W3CDTF">2023-03-15T09:58:00Z</dcterms:modified>
</cp:coreProperties>
</file>