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Locked"/>
        <w:placeholder>
          <w:docPart w:val="7EA6B57BCED94238A1FAC73780FE4F4D"/>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7604F3" w:rsidP="00886C9D">
          <w:pPr>
            <w:pStyle w:val="Title"/>
          </w:pPr>
          <w:r>
            <w:rPr>
              <w:rStyle w:val="TitleChar"/>
            </w:rPr>
            <w:t>P</w:t>
          </w:r>
          <w:r w:rsidR="00696505">
            <w:rPr>
              <w:rStyle w:val="TitleChar"/>
            </w:rPr>
            <w:t xml:space="preserve">roperty </w:t>
          </w:r>
          <w:r>
            <w:rPr>
              <w:rStyle w:val="TitleChar"/>
            </w:rPr>
            <w:t xml:space="preserve">wild dog </w:t>
          </w:r>
          <w:r w:rsidR="00696505">
            <w:rPr>
              <w:rStyle w:val="TitleChar"/>
            </w:rPr>
            <w:t>baiting record book</w:t>
          </w:r>
        </w:p>
      </w:sdtContent>
    </w:sdt>
    <w:p w:rsidR="00DD64C2" w:rsidRDefault="00696505" w:rsidP="001852AF">
      <w:pPr>
        <w:pStyle w:val="Subtitle0"/>
      </w:pPr>
      <w:r>
        <w:t>Property name:</w:t>
      </w:r>
    </w:p>
    <w:p w:rsidR="00964B22" w:rsidRDefault="00964B22" w:rsidP="00DD64C2">
      <w:pPr>
        <w:tabs>
          <w:tab w:val="center" w:pos="4819"/>
        </w:tabs>
      </w:pPr>
    </w:p>
    <w:p w:rsidR="00696505" w:rsidRDefault="007C3C6E" w:rsidP="00696505">
      <w:pPr>
        <w:tabs>
          <w:tab w:val="center" w:pos="4819"/>
        </w:tabs>
        <w:spacing w:after="0"/>
        <w:jc w:val="both"/>
      </w:pPr>
      <w:r>
        <w:rPr>
          <w:color w:val="002060"/>
        </w:rPr>
        <w:pict>
          <v:rect id="_x0000_i1025" style="width:294.35pt;height:1pt;flip:y" o:hrpct="386" o:hrstd="t" o:hrnoshade="t" o:hr="t" fillcolor="#002060" stroked="f"/>
        </w:pict>
      </w:r>
    </w:p>
    <w:p w:rsidR="00696505" w:rsidRPr="00696505" w:rsidRDefault="00696505" w:rsidP="00696505">
      <w:pPr>
        <w:rPr>
          <w:i/>
        </w:rPr>
      </w:pPr>
      <w:r w:rsidRPr="00696505">
        <w:rPr>
          <w:i/>
        </w:rPr>
        <w:t>Please print</w:t>
      </w:r>
    </w:p>
    <w:p w:rsidR="007761D8" w:rsidRPr="00DD64C2" w:rsidRDefault="007761D8" w:rsidP="00885590">
      <w:pPr>
        <w:sectPr w:rsidR="007761D8" w:rsidRPr="00DD64C2" w:rsidSect="00696505">
          <w:headerReference w:type="default" r:id="rId9"/>
          <w:headerReference w:type="first" r:id="rId10"/>
          <w:footerReference w:type="first" r:id="rId11"/>
          <w:pgSz w:w="16838" w:h="11906" w:orient="landscape" w:code="9"/>
          <w:pgMar w:top="794" w:right="794" w:bottom="794" w:left="794" w:header="794" w:footer="794" w:gutter="0"/>
          <w:cols w:space="708"/>
          <w:titlePg/>
          <w:docGrid w:linePitch="360"/>
        </w:sectPr>
      </w:pPr>
    </w:p>
    <w:p w:rsidR="00696505" w:rsidRPr="00181A7D" w:rsidRDefault="00181A7D" w:rsidP="00181A7D">
      <w:pPr>
        <w:pStyle w:val="Heading1"/>
      </w:pPr>
      <w:r w:rsidRPr="00181A7D">
        <w:lastRenderedPageBreak/>
        <w:t>Introduction</w:t>
      </w:r>
    </w:p>
    <w:p w:rsidR="00696505" w:rsidRPr="00D735D3" w:rsidRDefault="00696505" w:rsidP="00D735D3">
      <w:pPr>
        <w:spacing w:after="240"/>
        <w:ind w:left="-709" w:right="-429"/>
        <w:jc w:val="both"/>
      </w:pPr>
      <w:r w:rsidRPr="00D735D3">
        <w:t xml:space="preserve">1080 is a vertebrate poison classified as a Schedule 7 Dangerous Chemical and a Restricted Chemical Product under the Northern Territory (NT) </w:t>
      </w:r>
      <w:r w:rsidRPr="00D735D3">
        <w:rPr>
          <w:i/>
        </w:rPr>
        <w:t>Agricultural &amp; Veterinary Chemicals (Control of Use) Act 2004</w:t>
      </w:r>
      <w:r w:rsidRPr="00D735D3">
        <w:t xml:space="preserve"> (section 49) and Regulations (Parts 3 and 4).  It is used against pests such as wild dogs, pigs, foxes, cats and rabbits. Its use in the management of wild dogs is also controlled by the </w:t>
      </w:r>
      <w:r w:rsidRPr="00D735D3">
        <w:rPr>
          <w:i/>
        </w:rPr>
        <w:t xml:space="preserve">Territory Parks and Wildlife Conservation Act </w:t>
      </w:r>
      <w:r w:rsidR="00BF7FD8">
        <w:rPr>
          <w:i/>
        </w:rPr>
        <w:t>2006</w:t>
      </w:r>
      <w:r w:rsidRPr="00D735D3">
        <w:t xml:space="preserve"> (section 57). </w:t>
      </w:r>
    </w:p>
    <w:p w:rsidR="00696505" w:rsidRPr="00D735D3" w:rsidRDefault="00181A7D" w:rsidP="00181A7D">
      <w:pPr>
        <w:pStyle w:val="Heading2"/>
      </w:pPr>
      <w:r w:rsidRPr="00D735D3">
        <w:t>Use of the</w:t>
      </w:r>
      <w:r w:rsidR="007604F3">
        <w:t xml:space="preserve"> </w:t>
      </w:r>
      <w:r w:rsidRPr="00D735D3">
        <w:t xml:space="preserve">property </w:t>
      </w:r>
      <w:r>
        <w:t xml:space="preserve">wild dog </w:t>
      </w:r>
      <w:r w:rsidRPr="00D735D3">
        <w:t xml:space="preserve">baiting record book </w:t>
      </w:r>
    </w:p>
    <w:p w:rsidR="00696505" w:rsidRPr="00D735D3" w:rsidRDefault="00696505" w:rsidP="00D735D3">
      <w:pPr>
        <w:spacing w:after="240"/>
        <w:ind w:left="-709" w:right="-429"/>
        <w:jc w:val="both"/>
      </w:pPr>
      <w:r w:rsidRPr="00D735D3">
        <w:t xml:space="preserve">The NT </w:t>
      </w:r>
      <w:r w:rsidRPr="00D735D3">
        <w:rPr>
          <w:i/>
        </w:rPr>
        <w:t>Directions for Use of 1080 for Wild Dog Control</w:t>
      </w:r>
      <w:r w:rsidRPr="00D735D3">
        <w:t xml:space="preserve"> stipulates the conditions of use of 1080 on a property for managing the impacts of wild dogs on stock.  </w:t>
      </w:r>
    </w:p>
    <w:p w:rsidR="00696505" w:rsidRPr="00D735D3" w:rsidRDefault="00696505" w:rsidP="00D735D3">
      <w:pPr>
        <w:spacing w:after="240"/>
        <w:ind w:left="-709" w:right="-429"/>
        <w:jc w:val="both"/>
      </w:pPr>
      <w:r w:rsidRPr="00D735D3">
        <w:t xml:space="preserve">This Property </w:t>
      </w:r>
      <w:r w:rsidR="007604F3">
        <w:t xml:space="preserve">Wild Dog </w:t>
      </w:r>
      <w:r w:rsidRPr="00D735D3">
        <w:t xml:space="preserve">Baiting Record Book is the required statutory record of 1080 use, and one book will be maintained per property.  </w:t>
      </w:r>
    </w:p>
    <w:p w:rsidR="00696505" w:rsidRPr="00D735D3" w:rsidRDefault="00696505" w:rsidP="00D735D3">
      <w:pPr>
        <w:spacing w:after="240"/>
        <w:ind w:left="-709" w:right="-429"/>
        <w:jc w:val="both"/>
      </w:pPr>
      <w:r w:rsidRPr="00D735D3">
        <w:t>The book must be kept at the property where baiting is to be carried out and provided to an authorised Chemical Adviser on request.  It may be taken to a licensed retailer of 1080 products for entering purchase details, but returned to the property directly.</w:t>
      </w:r>
    </w:p>
    <w:p w:rsidR="00696505" w:rsidRPr="00D735D3" w:rsidRDefault="00696505" w:rsidP="00D735D3">
      <w:pPr>
        <w:spacing w:after="240"/>
        <w:ind w:left="-709" w:right="-429"/>
        <w:jc w:val="both"/>
      </w:pPr>
      <w:r w:rsidRPr="00D735D3">
        <w:t xml:space="preserve">The holder of the </w:t>
      </w:r>
      <w:r w:rsidR="007604F3">
        <w:t>Wild Dog</w:t>
      </w:r>
      <w:r w:rsidRPr="00D735D3">
        <w:t xml:space="preserve"> Pest Animal Management Authorisation (PAMA and Permit) is responsible for maintaining current and accurate records of all 1080 use on each property authorised under a PAMA and Permit (from here on referred to as the Permit Holder). </w:t>
      </w:r>
    </w:p>
    <w:p w:rsidR="00696505" w:rsidRPr="00D735D3" w:rsidRDefault="00696505" w:rsidP="00D735D3">
      <w:pPr>
        <w:spacing w:after="240"/>
        <w:ind w:left="-709" w:right="-429"/>
        <w:jc w:val="both"/>
      </w:pPr>
      <w:r w:rsidRPr="00D735D3">
        <w:t xml:space="preserve">The details of all people involved in the baiting activities, use, movement, handling and storage of 1080 products must be written in the </w:t>
      </w:r>
      <w:r w:rsidR="007604F3">
        <w:t>Wild Dog</w:t>
      </w:r>
      <w:r w:rsidRPr="00D735D3">
        <w:t xml:space="preserve"> Property Baiting Record Book. </w:t>
      </w:r>
    </w:p>
    <w:p w:rsidR="00696505" w:rsidRPr="00D735D3" w:rsidRDefault="00696505" w:rsidP="00D735D3">
      <w:pPr>
        <w:spacing w:after="240"/>
        <w:ind w:left="-709" w:right="-429"/>
        <w:jc w:val="both"/>
      </w:pPr>
      <w:r w:rsidRPr="00D735D3">
        <w:t xml:space="preserve">This book is to be kept at the property for the term of the permit (five years), plus an additional two years after the last baiting activity authorised by the PAMA and Permit.  This is a total of seven years. All associated authorisations and consignment notes must be kept for the same time. </w:t>
      </w:r>
    </w:p>
    <w:p w:rsidR="00696505" w:rsidRPr="00D735D3" w:rsidRDefault="00696505" w:rsidP="00D735D3">
      <w:pPr>
        <w:spacing w:after="240"/>
        <w:ind w:left="-709" w:right="-429"/>
        <w:jc w:val="both"/>
      </w:pPr>
      <w:r w:rsidRPr="00D735D3">
        <w:t xml:space="preserve">Should the Permit Holder leave the property, the </w:t>
      </w:r>
      <w:r w:rsidR="007604F3">
        <w:t>Wild Dog</w:t>
      </w:r>
      <w:r w:rsidRPr="00D735D3">
        <w:t xml:space="preserve"> Property Baiting Record must remain with the property.</w:t>
      </w:r>
    </w:p>
    <w:p w:rsidR="00696505" w:rsidRPr="00D735D3" w:rsidRDefault="00181A7D" w:rsidP="00181A7D">
      <w:pPr>
        <w:pStyle w:val="Heading1"/>
      </w:pPr>
      <w:r w:rsidRPr="00D735D3">
        <w:t xml:space="preserve">How to complete the </w:t>
      </w:r>
      <w:r>
        <w:t xml:space="preserve">wild dog </w:t>
      </w:r>
      <w:r w:rsidRPr="00D735D3">
        <w:t>baiting record book</w:t>
      </w:r>
    </w:p>
    <w:p w:rsidR="00696505" w:rsidRPr="00181A7D" w:rsidRDefault="00696505" w:rsidP="00181A7D">
      <w:pPr>
        <w:pStyle w:val="Heading2"/>
      </w:pPr>
      <w:r w:rsidRPr="00181A7D">
        <w:t>The PAMA and Permit</w:t>
      </w:r>
    </w:p>
    <w:p w:rsidR="00696505" w:rsidRPr="00D735D3" w:rsidRDefault="00696505" w:rsidP="00D735D3">
      <w:pPr>
        <w:ind w:left="-709" w:right="-429"/>
        <w:jc w:val="both"/>
      </w:pPr>
      <w:r w:rsidRPr="00D735D3">
        <w:t>The person in charge of the property must hold a current PAMA and Permit.  This authorises the holder to possess 1080 for use on property/</w:t>
      </w:r>
      <w:proofErr w:type="spellStart"/>
      <w:r w:rsidRPr="00D735D3">
        <w:t>ies</w:t>
      </w:r>
      <w:proofErr w:type="spellEnd"/>
      <w:r w:rsidRPr="00D735D3">
        <w:t xml:space="preserve"> specified in the permit to manage wild dog impacts. </w:t>
      </w:r>
    </w:p>
    <w:p w:rsidR="00696505" w:rsidRPr="00D735D3" w:rsidRDefault="00696505" w:rsidP="00D735D3">
      <w:pPr>
        <w:spacing w:after="240"/>
        <w:ind w:left="-709" w:right="-429"/>
        <w:jc w:val="both"/>
      </w:pPr>
      <w:r w:rsidRPr="00D735D3">
        <w:t xml:space="preserve">Enter the details of this permit on </w:t>
      </w:r>
      <w:r w:rsidRPr="00D735D3">
        <w:rPr>
          <w:b/>
          <w:i/>
        </w:rPr>
        <w:t>page 4</w:t>
      </w:r>
      <w:r w:rsidRPr="00D735D3">
        <w:t xml:space="preserve"> of this book.</w:t>
      </w:r>
    </w:p>
    <w:p w:rsidR="00696505" w:rsidRPr="00D735D3" w:rsidRDefault="00696505" w:rsidP="00181A7D">
      <w:pPr>
        <w:pStyle w:val="Heading2"/>
      </w:pPr>
      <w:r w:rsidRPr="00D735D3">
        <w:t>Safe Handling</w:t>
      </w:r>
    </w:p>
    <w:p w:rsidR="00696505" w:rsidRPr="00D735D3" w:rsidRDefault="00696505" w:rsidP="00D735D3">
      <w:pPr>
        <w:ind w:left="-709" w:right="-429"/>
        <w:jc w:val="both"/>
      </w:pPr>
      <w:r w:rsidRPr="00D735D3">
        <w:t xml:space="preserve">The Permit Holder must ensure that people (nominees) handling or distributing 1080 baits are properly informed and instructed on the safe handling and use of 1080 before work commences. </w:t>
      </w:r>
    </w:p>
    <w:p w:rsidR="00696505" w:rsidRPr="00D735D3" w:rsidRDefault="00696505" w:rsidP="00D735D3">
      <w:pPr>
        <w:ind w:left="-709" w:right="-429"/>
        <w:jc w:val="both"/>
      </w:pPr>
      <w:r w:rsidRPr="00D735D3">
        <w:t xml:space="preserve">Enter the name of the person delivering the 1080 induction and the nominee receiving the induction on </w:t>
      </w:r>
      <w:r w:rsidRPr="00D735D3">
        <w:rPr>
          <w:b/>
          <w:i/>
        </w:rPr>
        <w:t>page 4</w:t>
      </w:r>
      <w:r w:rsidRPr="00D735D3">
        <w:t xml:space="preserve"> of this book.</w:t>
      </w:r>
    </w:p>
    <w:p w:rsidR="00696505" w:rsidRPr="00D735D3" w:rsidRDefault="00696505" w:rsidP="00D735D3">
      <w:pPr>
        <w:spacing w:after="240"/>
        <w:ind w:left="-709" w:right="-429"/>
        <w:jc w:val="both"/>
      </w:pPr>
      <w:r w:rsidRPr="00D735D3">
        <w:t>Only an authorised Bait Injector, a person licensed as a Pest Management Technician or an officer authorised by Parks and Wildlife Commission of the NT may use 1080 concentrate to prepare wet meat baits.</w:t>
      </w:r>
    </w:p>
    <w:p w:rsidR="00696505" w:rsidRPr="00D735D3" w:rsidRDefault="00696505" w:rsidP="00181A7D">
      <w:pPr>
        <w:pStyle w:val="Heading2"/>
      </w:pPr>
      <w:r w:rsidRPr="00D735D3">
        <w:lastRenderedPageBreak/>
        <w:t>Purchasing, Collecting or Receiving 1080</w:t>
      </w:r>
    </w:p>
    <w:p w:rsidR="00C74E75" w:rsidRPr="00C74E75" w:rsidRDefault="00696505" w:rsidP="00C74E75">
      <w:pPr>
        <w:spacing w:after="240"/>
        <w:ind w:left="-709" w:right="-431"/>
        <w:jc w:val="both"/>
        <w:rPr>
          <w:rFonts w:cs="Arial"/>
        </w:rPr>
      </w:pPr>
      <w:r w:rsidRPr="00D735D3">
        <w:rPr>
          <w:rFonts w:cs="Arial"/>
        </w:rPr>
        <w:t xml:space="preserve">A Permit Holder </w:t>
      </w:r>
      <w:r w:rsidR="00BF7FD8">
        <w:rPr>
          <w:rFonts w:cs="Arial"/>
        </w:rPr>
        <w:t xml:space="preserve">(who is also authorised to possess and use </w:t>
      </w:r>
      <w:r w:rsidR="00DC79CA">
        <w:rPr>
          <w:rFonts w:cs="Arial"/>
        </w:rPr>
        <w:t>S7 chemicals</w:t>
      </w:r>
      <w:r w:rsidR="00BF7FD8">
        <w:rPr>
          <w:rFonts w:cs="Arial"/>
        </w:rPr>
        <w:t xml:space="preserve">) </w:t>
      </w:r>
      <w:r w:rsidRPr="00D735D3">
        <w:rPr>
          <w:rFonts w:cs="Arial"/>
        </w:rPr>
        <w:t xml:space="preserve">may collect the 1080 product from a licensed retailer or authorise a nominee </w:t>
      </w:r>
      <w:r w:rsidR="00BF7FD8">
        <w:rPr>
          <w:rFonts w:cs="Arial"/>
        </w:rPr>
        <w:t xml:space="preserve">(who is authorised to possess and use </w:t>
      </w:r>
      <w:r w:rsidR="00DC79CA">
        <w:rPr>
          <w:rFonts w:cs="Arial"/>
        </w:rPr>
        <w:t>S7 chemicals</w:t>
      </w:r>
      <w:r w:rsidR="00BF7FD8">
        <w:rPr>
          <w:rFonts w:cs="Arial"/>
        </w:rPr>
        <w:t>)</w:t>
      </w:r>
      <w:r w:rsidR="00DC79CA">
        <w:rPr>
          <w:rFonts w:cs="Arial"/>
        </w:rPr>
        <w:t xml:space="preserve"> </w:t>
      </w:r>
      <w:r w:rsidRPr="00D735D3">
        <w:rPr>
          <w:rFonts w:cs="Arial"/>
        </w:rPr>
        <w:t xml:space="preserve">or Bait Injector to collect it on their behalf.  The authorisation must be in writing and a record kept of that authorisation.  An example of an acceptable authorisation is on </w:t>
      </w:r>
      <w:r w:rsidRPr="00D735D3">
        <w:rPr>
          <w:rFonts w:cs="Arial"/>
          <w:b/>
          <w:i/>
        </w:rPr>
        <w:t>page 3</w:t>
      </w:r>
      <w:r w:rsidRPr="00D735D3">
        <w:rPr>
          <w:rFonts w:cs="Arial"/>
        </w:rPr>
        <w:t xml:space="preserve"> of this book.</w:t>
      </w:r>
    </w:p>
    <w:p w:rsidR="00696505" w:rsidRPr="00432EC8" w:rsidRDefault="00696505" w:rsidP="00D735D3">
      <w:pPr>
        <w:spacing w:after="240"/>
        <w:ind w:left="-709" w:right="-429"/>
        <w:jc w:val="both"/>
      </w:pPr>
      <w:r w:rsidRPr="00432EC8">
        <w:t xml:space="preserve">The Permit Holder must provide a copy of the PAMA and Permit </w:t>
      </w:r>
      <w:r w:rsidR="00DC79CA">
        <w:t xml:space="preserve">and S7 Authorisation </w:t>
      </w:r>
      <w:r w:rsidRPr="00432EC8">
        <w:t>to the licensed retailer prior to collection of 1080 products.  If the Permit Holder doesn’t collect the 1080 products personally, he or she must write and sign an authorisation for a nominee or Bait Injector to collect them.  The authorisation is shown to the licensed retailer.</w:t>
      </w:r>
    </w:p>
    <w:p w:rsidR="00696505" w:rsidRPr="00432EC8" w:rsidRDefault="00696505" w:rsidP="00D735D3">
      <w:pPr>
        <w:spacing w:after="240"/>
        <w:ind w:left="-709" w:right="-429"/>
        <w:jc w:val="both"/>
      </w:pPr>
      <w:r w:rsidRPr="00432EC8">
        <w:t xml:space="preserve">The retailer supplying the 1080 product must sign and date </w:t>
      </w:r>
      <w:r w:rsidRPr="00432EC8">
        <w:rPr>
          <w:b/>
          <w:i/>
        </w:rPr>
        <w:t>page 5</w:t>
      </w:r>
      <w:r w:rsidRPr="00432EC8">
        <w:t xml:space="preserve"> of this </w:t>
      </w:r>
      <w:proofErr w:type="gramStart"/>
      <w:r w:rsidRPr="00432EC8">
        <w:t>booklet.</w:t>
      </w:r>
      <w:proofErr w:type="gramEnd"/>
      <w:r w:rsidRPr="00432EC8">
        <w:t xml:space="preserve">  The person collecting the 1080 product must also sign and date the 1080 Property Baiting Record Book on </w:t>
      </w:r>
      <w:r w:rsidRPr="00432EC8">
        <w:rPr>
          <w:b/>
          <w:i/>
        </w:rPr>
        <w:t>page 5</w:t>
      </w:r>
      <w:r w:rsidRPr="00432EC8">
        <w:t>.</w:t>
      </w:r>
    </w:p>
    <w:p w:rsidR="00696505" w:rsidRPr="00432EC8" w:rsidRDefault="00696505" w:rsidP="00181A7D">
      <w:pPr>
        <w:pStyle w:val="Heading2"/>
      </w:pPr>
      <w:r w:rsidRPr="00432EC8">
        <w:t>Transfer of 1080 between properties or Bait Injectors</w:t>
      </w:r>
    </w:p>
    <w:p w:rsidR="00696505" w:rsidRPr="00432EC8" w:rsidRDefault="00696505" w:rsidP="00D735D3">
      <w:pPr>
        <w:spacing w:after="240"/>
        <w:ind w:left="-709" w:right="-429"/>
        <w:jc w:val="both"/>
      </w:pPr>
      <w:r w:rsidRPr="00432EC8">
        <w:t>If 1080 product (including concentrate) is</w:t>
      </w:r>
      <w:r w:rsidR="00267E93">
        <w:t xml:space="preserve"> </w:t>
      </w:r>
      <w:r w:rsidRPr="00432EC8">
        <w:t xml:space="preserve">transferred between properties authorised on the PAMA and Permit, or between Bait Injectors, a record of the transfer is to be maintained in </w:t>
      </w:r>
      <w:r w:rsidRPr="00432EC8">
        <w:rPr>
          <w:b/>
          <w:i/>
        </w:rPr>
        <w:t>page 6</w:t>
      </w:r>
      <w:r w:rsidRPr="00432EC8">
        <w:t xml:space="preserve"> of this book.  Both the person handing over and the person receiving the 1080 product must sign and date the record of transfer.</w:t>
      </w:r>
    </w:p>
    <w:p w:rsidR="00696505" w:rsidRPr="00432EC8" w:rsidRDefault="00696505" w:rsidP="00181A7D">
      <w:pPr>
        <w:pStyle w:val="Heading2"/>
      </w:pPr>
      <w:r w:rsidRPr="00432EC8">
        <w:t>Neighbour Notification Record</w:t>
      </w:r>
    </w:p>
    <w:p w:rsidR="00696505" w:rsidRPr="00432EC8" w:rsidRDefault="00696505" w:rsidP="00D735D3">
      <w:pPr>
        <w:spacing w:after="240"/>
        <w:ind w:left="-709" w:right="-429"/>
        <w:jc w:val="both"/>
      </w:pPr>
      <w:r w:rsidRPr="00432EC8">
        <w:t xml:space="preserve">Contact all neighbours to the property three days before baits are laid.  Detail when and how you do this on </w:t>
      </w:r>
      <w:r w:rsidRPr="00432EC8">
        <w:rPr>
          <w:b/>
          <w:i/>
        </w:rPr>
        <w:t>page 7</w:t>
      </w:r>
      <w:r w:rsidRPr="00432EC8">
        <w:t xml:space="preserve"> of this book. </w:t>
      </w:r>
    </w:p>
    <w:p w:rsidR="00696505" w:rsidRPr="00432EC8" w:rsidRDefault="00696505" w:rsidP="00D735D3">
      <w:pPr>
        <w:spacing w:after="240"/>
        <w:ind w:left="-709" w:right="-429"/>
        <w:jc w:val="both"/>
      </w:pPr>
      <w:r w:rsidRPr="00432EC8">
        <w:t xml:space="preserve">Refer to </w:t>
      </w:r>
      <w:r w:rsidRPr="00432EC8">
        <w:rPr>
          <w:i/>
        </w:rPr>
        <w:t>Directions for Use of 1080 for Wild Dog Control</w:t>
      </w:r>
      <w:r w:rsidRPr="00432EC8">
        <w:t xml:space="preserve"> to check what is required.</w:t>
      </w:r>
    </w:p>
    <w:p w:rsidR="00696505" w:rsidRPr="00432EC8" w:rsidRDefault="00696505" w:rsidP="00181A7D">
      <w:pPr>
        <w:pStyle w:val="Heading2"/>
      </w:pPr>
      <w:r w:rsidRPr="00432EC8">
        <w:t>Five year 1080 Baiting Record</w:t>
      </w:r>
    </w:p>
    <w:p w:rsidR="00696505" w:rsidRPr="00432EC8" w:rsidRDefault="00696505" w:rsidP="00D735D3">
      <w:pPr>
        <w:spacing w:after="240"/>
        <w:ind w:left="-709" w:right="-429"/>
        <w:jc w:val="both"/>
      </w:pPr>
      <w:r w:rsidRPr="00432EC8">
        <w:t xml:space="preserve">Enter details of baiting on </w:t>
      </w:r>
      <w:r w:rsidR="00267E93">
        <w:rPr>
          <w:b/>
          <w:i/>
        </w:rPr>
        <w:t>pages 8–</w:t>
      </w:r>
      <w:r w:rsidRPr="00432EC8">
        <w:rPr>
          <w:b/>
          <w:i/>
        </w:rPr>
        <w:t>10</w:t>
      </w:r>
      <w:r w:rsidRPr="00432EC8">
        <w:t>.  Complete each column, and look to the bottom of the page for examples of Actions and the detail needed for Bait locations.</w:t>
      </w:r>
    </w:p>
    <w:p w:rsidR="00696505" w:rsidRPr="00432EC8" w:rsidRDefault="00696505" w:rsidP="00181A7D">
      <w:pPr>
        <w:pStyle w:val="Heading2"/>
      </w:pPr>
      <w:r w:rsidRPr="00432EC8">
        <w:t>Non-target animal deaths</w:t>
      </w:r>
    </w:p>
    <w:p w:rsidR="00696505" w:rsidRPr="00432EC8" w:rsidRDefault="00696505" w:rsidP="00D735D3">
      <w:pPr>
        <w:spacing w:after="240"/>
        <w:ind w:left="-709" w:right="-429"/>
        <w:jc w:val="both"/>
      </w:pPr>
      <w:r w:rsidRPr="00432EC8">
        <w:t xml:space="preserve">Record any known or suspected deaths of non-target animals on </w:t>
      </w:r>
      <w:r w:rsidRPr="00432EC8">
        <w:rPr>
          <w:b/>
          <w:i/>
        </w:rPr>
        <w:t>page 11</w:t>
      </w:r>
      <w:r w:rsidRPr="00432EC8">
        <w:t xml:space="preserve">. </w:t>
      </w:r>
    </w:p>
    <w:p w:rsidR="00696505" w:rsidRPr="00432EC8" w:rsidRDefault="00696505" w:rsidP="00181A7D">
      <w:pPr>
        <w:pStyle w:val="Heading2"/>
      </w:pPr>
      <w:r w:rsidRPr="00432EC8">
        <w:t>Wild dogs shot or trapped</w:t>
      </w:r>
    </w:p>
    <w:p w:rsidR="00696505" w:rsidRPr="00432EC8" w:rsidRDefault="00696505" w:rsidP="00D735D3">
      <w:pPr>
        <w:spacing w:after="240"/>
        <w:ind w:left="-709" w:right="-429"/>
        <w:jc w:val="both"/>
      </w:pPr>
      <w:r w:rsidRPr="00432EC8">
        <w:t xml:space="preserve">If trapping and shooting of wild dogs is carried out on the property as an adjunct to 1080 baiting, complete </w:t>
      </w:r>
      <w:r w:rsidRPr="00432EC8">
        <w:rPr>
          <w:b/>
          <w:i/>
        </w:rPr>
        <w:t>page 12</w:t>
      </w:r>
      <w:r w:rsidRPr="00432EC8">
        <w:t>.</w:t>
      </w:r>
    </w:p>
    <w:p w:rsidR="00696505" w:rsidRPr="00432EC8" w:rsidRDefault="00696505" w:rsidP="00181A7D">
      <w:pPr>
        <w:pStyle w:val="Heading2"/>
      </w:pPr>
      <w:r w:rsidRPr="00432EC8">
        <w:t>Accidents or incidents involving 1080 concentrate</w:t>
      </w:r>
    </w:p>
    <w:p w:rsidR="00696505" w:rsidRPr="00432EC8" w:rsidRDefault="00696505" w:rsidP="00D735D3">
      <w:pPr>
        <w:pStyle w:val="ListParagraph"/>
        <w:numPr>
          <w:ilvl w:val="0"/>
          <w:numId w:val="42"/>
        </w:numPr>
        <w:ind w:left="-284" w:right="-429" w:hanging="425"/>
        <w:jc w:val="both"/>
      </w:pPr>
      <w:r w:rsidRPr="00432EC8">
        <w:t xml:space="preserve">If an accident with 1080 occurs, all work with the product must stop until the person or spill is attended to and made safe. </w:t>
      </w:r>
    </w:p>
    <w:p w:rsidR="00696505" w:rsidRPr="00432EC8" w:rsidRDefault="00696505" w:rsidP="00D735D3">
      <w:pPr>
        <w:pStyle w:val="ListParagraph"/>
        <w:numPr>
          <w:ilvl w:val="0"/>
          <w:numId w:val="42"/>
        </w:numPr>
        <w:ind w:left="-284" w:right="-429" w:hanging="425"/>
        <w:jc w:val="both"/>
      </w:pPr>
      <w:r w:rsidRPr="00432EC8">
        <w:t xml:space="preserve">If exposed to 1080 concentrate (e.g. breathing in fumes, absorption through the skin, accidental injection) – the person should immediately receive urgent medical attention from a suitably qualified medical professional. </w:t>
      </w:r>
    </w:p>
    <w:p w:rsidR="00696505" w:rsidRPr="00432EC8" w:rsidRDefault="00696505" w:rsidP="00D735D3">
      <w:pPr>
        <w:pStyle w:val="ListParagraph"/>
        <w:numPr>
          <w:ilvl w:val="0"/>
          <w:numId w:val="42"/>
        </w:numPr>
        <w:ind w:left="-284" w:right="-429" w:hanging="425"/>
        <w:jc w:val="both"/>
      </w:pPr>
      <w:r w:rsidRPr="00432EC8">
        <w:t xml:space="preserve">If poisoning occurs, call </w:t>
      </w:r>
      <w:r w:rsidRPr="00432EC8">
        <w:rPr>
          <w:b/>
        </w:rPr>
        <w:t>000</w:t>
      </w:r>
      <w:r w:rsidRPr="00432EC8">
        <w:t xml:space="preserve"> to request an ambulance or other medical transport if feasible and </w:t>
      </w:r>
      <w:r w:rsidRPr="00432EC8">
        <w:rPr>
          <w:b/>
        </w:rPr>
        <w:t>13 11 26</w:t>
      </w:r>
      <w:r w:rsidRPr="00432EC8">
        <w:t xml:space="preserve"> for Poison Information (a national 24 hour helpline)</w:t>
      </w:r>
      <w:bookmarkStart w:id="1" w:name="_Toc379525187"/>
      <w:bookmarkStart w:id="2" w:name="_Toc379525323"/>
      <w:bookmarkStart w:id="3" w:name="_Toc379525394"/>
      <w:bookmarkStart w:id="4" w:name="_Toc411862893"/>
      <w:r w:rsidRPr="00432EC8">
        <w:t>.</w:t>
      </w:r>
    </w:p>
    <w:p w:rsidR="00696505" w:rsidRPr="00432EC8" w:rsidRDefault="00696505" w:rsidP="00D735D3">
      <w:pPr>
        <w:pStyle w:val="ListParagraph"/>
        <w:numPr>
          <w:ilvl w:val="0"/>
          <w:numId w:val="42"/>
        </w:numPr>
        <w:ind w:left="-284" w:right="-429" w:hanging="425"/>
        <w:jc w:val="both"/>
      </w:pPr>
      <w:r w:rsidRPr="00432EC8">
        <w:lastRenderedPageBreak/>
        <w:t>Spillage of 1080 concentrate</w:t>
      </w:r>
      <w:bookmarkEnd w:id="1"/>
      <w:bookmarkEnd w:id="2"/>
      <w:bookmarkEnd w:id="3"/>
      <w:bookmarkEnd w:id="4"/>
      <w:r w:rsidRPr="00432EC8">
        <w:t xml:space="preserve"> - follow the instructions and procedures described in the MSDS for the 1080 concentrate.</w:t>
      </w:r>
      <w:bookmarkStart w:id="5" w:name="_Toc379525188"/>
      <w:bookmarkStart w:id="6" w:name="_Toc379525324"/>
      <w:bookmarkStart w:id="7" w:name="_Toc379525395"/>
    </w:p>
    <w:p w:rsidR="00696505" w:rsidRPr="00432EC8" w:rsidRDefault="00696505" w:rsidP="00D735D3">
      <w:pPr>
        <w:pStyle w:val="ListParagraph"/>
        <w:numPr>
          <w:ilvl w:val="0"/>
          <w:numId w:val="42"/>
        </w:numPr>
        <w:ind w:left="-284" w:right="-429" w:hanging="425"/>
        <w:jc w:val="both"/>
      </w:pPr>
      <w:r w:rsidRPr="00432EC8">
        <w:t>The Permit Holder must report any accidents</w:t>
      </w:r>
      <w:bookmarkEnd w:id="5"/>
      <w:bookmarkEnd w:id="6"/>
      <w:bookmarkEnd w:id="7"/>
      <w:r w:rsidRPr="00432EC8">
        <w:t xml:space="preserve"> with 1080 concentrate to NT </w:t>
      </w:r>
      <w:proofErr w:type="spellStart"/>
      <w:r w:rsidRPr="00432EC8">
        <w:t>WorkSafe</w:t>
      </w:r>
      <w:proofErr w:type="spellEnd"/>
      <w:r w:rsidRPr="00432EC8">
        <w:t xml:space="preserve"> on </w:t>
      </w:r>
      <w:r w:rsidRPr="00432EC8">
        <w:rPr>
          <w:b/>
        </w:rPr>
        <w:t>1800 019 115</w:t>
      </w:r>
      <w:r w:rsidRPr="00432EC8">
        <w:t xml:space="preserve"> and the Chemicals Coordinator, and record the accident in the </w:t>
      </w:r>
      <w:r w:rsidR="007604F3">
        <w:t xml:space="preserve">Wild Dog </w:t>
      </w:r>
      <w:r w:rsidRPr="00432EC8">
        <w:t xml:space="preserve">Property Baiting Record Book in the Baiting Operations Record </w:t>
      </w:r>
      <w:r w:rsidRPr="00432EC8">
        <w:rPr>
          <w:b/>
          <w:i/>
        </w:rPr>
        <w:t>pages 8-10</w:t>
      </w:r>
      <w:r w:rsidRPr="00432EC8">
        <w:t>.</w:t>
      </w:r>
    </w:p>
    <w:p w:rsidR="00696505" w:rsidRPr="00432EC8" w:rsidRDefault="00696505" w:rsidP="00D735D3">
      <w:pPr>
        <w:pStyle w:val="ListParagraph"/>
        <w:numPr>
          <w:ilvl w:val="0"/>
          <w:numId w:val="42"/>
        </w:numPr>
        <w:spacing w:after="240"/>
        <w:ind w:left="-284" w:right="-429" w:hanging="425"/>
        <w:jc w:val="both"/>
        <w:rPr>
          <w:lang w:val="en-US"/>
        </w:rPr>
      </w:pPr>
      <w:r w:rsidRPr="00432EC8">
        <w:t>Any misuse, theft or suspected theft of 1080 must be reported to the Chemicals Coordinator.</w:t>
      </w:r>
    </w:p>
    <w:p w:rsidR="00696505" w:rsidRPr="00432EC8" w:rsidRDefault="00696505" w:rsidP="00D735D3">
      <w:pPr>
        <w:spacing w:after="240"/>
        <w:ind w:left="-709" w:right="-429"/>
        <w:jc w:val="both"/>
      </w:pPr>
      <w:r w:rsidRPr="00432EC8">
        <w:t>If you require further in</w:t>
      </w:r>
      <w:r w:rsidR="003F0660">
        <w:t>formation or need another 1080 property baiting record b</w:t>
      </w:r>
      <w:r w:rsidRPr="00432EC8">
        <w:t xml:space="preserve">ook, please contact the Department of </w:t>
      </w:r>
      <w:r w:rsidR="008F34B3">
        <w:t>Industry, Tourism and Trade</w:t>
      </w:r>
      <w:r w:rsidRPr="00432EC8">
        <w:t xml:space="preserve">, Chemical </w:t>
      </w:r>
      <w:r w:rsidR="00925E59">
        <w:t>Services</w:t>
      </w:r>
      <w:r w:rsidRPr="00432EC8">
        <w:t xml:space="preserve"> on:</w:t>
      </w:r>
    </w:p>
    <w:p w:rsidR="00696505" w:rsidRPr="00432EC8" w:rsidRDefault="00696505" w:rsidP="00D735D3">
      <w:pPr>
        <w:spacing w:before="120" w:after="120"/>
        <w:ind w:left="-709" w:right="-429"/>
        <w:jc w:val="both"/>
        <w:rPr>
          <w:rFonts w:cs="Arial"/>
        </w:rPr>
      </w:pPr>
      <w:r w:rsidRPr="00432EC8">
        <w:t>Phone: (08) 8999 2344</w:t>
      </w:r>
      <w:r w:rsidR="00776660">
        <w:t xml:space="preserve"> or </w:t>
      </w:r>
      <w:r w:rsidRPr="00432EC8">
        <w:rPr>
          <w:rFonts w:cs="Arial"/>
        </w:rPr>
        <w:t xml:space="preserve">Email:  </w:t>
      </w:r>
      <w:hyperlink r:id="rId12" w:history="1">
        <w:r w:rsidRPr="00432EC8">
          <w:rPr>
            <w:rStyle w:val="Hyperlink"/>
          </w:rPr>
          <w:t>chemicals@nt.gov.au</w:t>
        </w:r>
      </w:hyperlink>
    </w:p>
    <w:p w:rsidR="00267E93" w:rsidRPr="00181A7D" w:rsidRDefault="00267E93" w:rsidP="00181A7D">
      <w:pPr>
        <w:pStyle w:val="Heading1"/>
      </w:pPr>
      <w:bookmarkStart w:id="8" w:name="_Toc443398727"/>
      <w:r w:rsidRPr="00181A7D">
        <w:t xml:space="preserve">Purchase </w:t>
      </w:r>
      <w:r w:rsidR="00181A7D">
        <w:t>or collection of 1080 products</w:t>
      </w:r>
      <w:bookmarkEnd w:id="8"/>
    </w:p>
    <w:p w:rsidR="00267E93" w:rsidRPr="00432EC8" w:rsidRDefault="00267E93" w:rsidP="00D735D3">
      <w:pPr>
        <w:spacing w:before="120" w:after="120"/>
        <w:ind w:left="-709" w:right="-429"/>
        <w:jc w:val="both"/>
        <w:rPr>
          <w:rFonts w:cs="Arial"/>
          <w:szCs w:val="24"/>
        </w:rPr>
      </w:pPr>
      <w:r w:rsidRPr="00432EC8">
        <w:rPr>
          <w:rFonts w:cs="Arial"/>
          <w:szCs w:val="24"/>
        </w:rPr>
        <w:t xml:space="preserve">A PAMA and Permit Holder may collect the product themselves </w:t>
      </w:r>
      <w:r w:rsidRPr="00432EC8">
        <w:rPr>
          <w:rFonts w:cs="Arial"/>
          <w:b/>
          <w:szCs w:val="24"/>
        </w:rPr>
        <w:t>OR</w:t>
      </w:r>
      <w:r w:rsidRPr="00432EC8">
        <w:rPr>
          <w:rFonts w:cs="Arial"/>
          <w:szCs w:val="24"/>
        </w:rPr>
        <w:t xml:space="preserve"> authorise a nominee to purchase and collect 1080 products from a reseller. If the latter, the PAMA and Permit Holder must provide a copy of the PAMA and Permit and, in writing, authorise the nominee with a signed and dated form to present to the reseller.</w:t>
      </w:r>
    </w:p>
    <w:p w:rsidR="00267E93" w:rsidRPr="00432EC8" w:rsidRDefault="00181A7D" w:rsidP="00181A7D">
      <w:pPr>
        <w:pStyle w:val="Heading1"/>
        <w:rPr>
          <w:rFonts w:eastAsiaTheme="minorHAnsi"/>
        </w:rPr>
      </w:pPr>
      <w:r w:rsidRPr="00432EC8">
        <w:rPr>
          <w:rFonts w:eastAsiaTheme="minorHAnsi"/>
        </w:rPr>
        <w:t>Authorisation</w:t>
      </w:r>
    </w:p>
    <w:p w:rsidR="00267E93" w:rsidRPr="00432EC8" w:rsidRDefault="00267E93" w:rsidP="00D735D3">
      <w:pPr>
        <w:spacing w:before="240" w:after="240"/>
        <w:ind w:left="-709" w:right="-429"/>
        <w:rPr>
          <w:rFonts w:eastAsiaTheme="minorHAnsi" w:cs="Arial"/>
          <w:sz w:val="20"/>
          <w:szCs w:val="20"/>
        </w:rPr>
      </w:pPr>
      <w:r w:rsidRPr="00432EC8">
        <w:rPr>
          <w:rFonts w:eastAsiaTheme="minorHAnsi" w:cs="Arial"/>
          <w:szCs w:val="24"/>
        </w:rPr>
        <w:t>I</w:t>
      </w:r>
      <w:r w:rsidRPr="00432EC8">
        <w:rPr>
          <w:rFonts w:eastAsiaTheme="minorHAnsi" w:cs="Arial"/>
          <w:sz w:val="20"/>
          <w:szCs w:val="20"/>
        </w:rPr>
        <w:t xml:space="preserve"> </w:t>
      </w:r>
      <w:r w:rsidRPr="00432EC8">
        <w:rPr>
          <w:rFonts w:eastAsiaTheme="minorHAnsi" w:cs="Arial"/>
        </w:rPr>
        <w:t>(</w:t>
      </w:r>
      <w:r w:rsidRPr="00432EC8">
        <w:rPr>
          <w:rFonts w:eastAsiaTheme="minorHAnsi" w:cs="Arial"/>
          <w:i/>
        </w:rPr>
        <w:t>full name of PAMA &amp; Permit holder</w:t>
      </w:r>
      <w:r w:rsidRPr="00432EC8">
        <w:rPr>
          <w:rFonts w:eastAsiaTheme="minorHAnsi" w:cs="Arial"/>
        </w:rPr>
        <w:t>)</w:t>
      </w:r>
      <w:r w:rsidRPr="00432EC8">
        <w:rPr>
          <w:rFonts w:eastAsiaTheme="minorHAnsi" w:cs="Arial"/>
          <w:sz w:val="20"/>
          <w:szCs w:val="20"/>
        </w:rPr>
        <w:t xml:space="preserve"> _____________________________________________________</w:t>
      </w:r>
      <w:r>
        <w:rPr>
          <w:rFonts w:eastAsiaTheme="minorHAnsi" w:cs="Arial"/>
          <w:sz w:val="20"/>
          <w:szCs w:val="20"/>
        </w:rPr>
        <w:t>__</w:t>
      </w:r>
    </w:p>
    <w:p w:rsidR="00267E93" w:rsidRPr="00432EC8" w:rsidRDefault="00267E93" w:rsidP="00D735D3">
      <w:pPr>
        <w:spacing w:after="240"/>
        <w:ind w:left="-709" w:right="-429"/>
        <w:rPr>
          <w:rFonts w:eastAsiaTheme="minorHAnsi" w:cs="Arial"/>
          <w:szCs w:val="24"/>
        </w:rPr>
      </w:pPr>
      <w:r w:rsidRPr="00432EC8">
        <w:rPr>
          <w:rFonts w:eastAsiaTheme="minorHAnsi" w:cs="Arial"/>
          <w:szCs w:val="24"/>
        </w:rPr>
        <w:t xml:space="preserve">Authorise </w:t>
      </w:r>
      <w:r w:rsidRPr="00432EC8">
        <w:rPr>
          <w:rFonts w:eastAsiaTheme="minorHAnsi" w:cs="Arial"/>
        </w:rPr>
        <w:t>(</w:t>
      </w:r>
      <w:r w:rsidRPr="00432EC8">
        <w:rPr>
          <w:rFonts w:eastAsiaTheme="minorHAnsi" w:cs="Arial"/>
          <w:i/>
        </w:rPr>
        <w:t>name of nominee</w:t>
      </w:r>
      <w:r w:rsidRPr="00432EC8">
        <w:rPr>
          <w:rFonts w:eastAsiaTheme="minorHAnsi" w:cs="Arial"/>
        </w:rPr>
        <w:t>)</w:t>
      </w:r>
      <w:r w:rsidRPr="00432EC8">
        <w:rPr>
          <w:rFonts w:eastAsiaTheme="minorHAnsi" w:cs="Arial"/>
          <w:szCs w:val="24"/>
        </w:rPr>
        <w:t xml:space="preserve"> </w:t>
      </w:r>
      <w:r w:rsidRPr="00432EC8">
        <w:rPr>
          <w:rFonts w:eastAsiaTheme="minorHAnsi" w:cs="Arial"/>
          <w:sz w:val="20"/>
          <w:szCs w:val="20"/>
        </w:rPr>
        <w:t>__________________________________________________________</w:t>
      </w:r>
      <w:r>
        <w:rPr>
          <w:rFonts w:eastAsiaTheme="minorHAnsi" w:cs="Arial"/>
          <w:sz w:val="20"/>
          <w:szCs w:val="20"/>
        </w:rPr>
        <w:t>__</w:t>
      </w:r>
      <w:r w:rsidRPr="00432EC8">
        <w:rPr>
          <w:rFonts w:eastAsiaTheme="minorHAnsi" w:cs="Arial"/>
          <w:sz w:val="20"/>
          <w:szCs w:val="20"/>
        </w:rPr>
        <w:t xml:space="preserve"> </w:t>
      </w:r>
      <w:r w:rsidRPr="00432EC8">
        <w:rPr>
          <w:rFonts w:eastAsiaTheme="minorHAnsi" w:cs="Arial"/>
          <w:szCs w:val="24"/>
        </w:rPr>
        <w:t>to</w:t>
      </w:r>
    </w:p>
    <w:p w:rsidR="00267E93" w:rsidRPr="00432EC8" w:rsidRDefault="00267E93" w:rsidP="00D735D3">
      <w:pPr>
        <w:spacing w:after="240"/>
        <w:ind w:left="-709" w:right="-429"/>
        <w:rPr>
          <w:rFonts w:eastAsiaTheme="minorHAnsi" w:cs="Arial"/>
          <w:szCs w:val="24"/>
        </w:rPr>
      </w:pPr>
      <w:proofErr w:type="gramStart"/>
      <w:r w:rsidRPr="00432EC8">
        <w:rPr>
          <w:rFonts w:eastAsiaTheme="minorHAnsi" w:cs="Arial"/>
          <w:szCs w:val="24"/>
        </w:rPr>
        <w:t>collect</w:t>
      </w:r>
      <w:proofErr w:type="gramEnd"/>
      <w:r w:rsidRPr="00432EC8">
        <w:rPr>
          <w:rFonts w:eastAsiaTheme="minorHAnsi" w:cs="Arial"/>
          <w:szCs w:val="24"/>
        </w:rPr>
        <w:t xml:space="preserve"> 1080 concentrate from Licensed Reseller</w:t>
      </w:r>
      <w:r w:rsidRPr="00432EC8">
        <w:rPr>
          <w:rFonts w:eastAsiaTheme="minorHAnsi" w:cs="Arial"/>
          <w:sz w:val="20"/>
          <w:szCs w:val="20"/>
        </w:rPr>
        <w:t xml:space="preserve"> </w:t>
      </w:r>
      <w:r w:rsidRPr="00432EC8">
        <w:rPr>
          <w:rFonts w:eastAsiaTheme="minorHAnsi" w:cs="Arial"/>
        </w:rPr>
        <w:t>(</w:t>
      </w:r>
      <w:r w:rsidRPr="00432EC8">
        <w:rPr>
          <w:rFonts w:eastAsiaTheme="minorHAnsi" w:cs="Arial"/>
          <w:i/>
        </w:rPr>
        <w:t>name and business name of Licenced</w:t>
      </w:r>
    </w:p>
    <w:p w:rsidR="00267E93" w:rsidRPr="00432EC8" w:rsidRDefault="00267E93" w:rsidP="00D735D3">
      <w:pPr>
        <w:spacing w:before="240" w:after="240"/>
        <w:ind w:left="-709" w:right="-429"/>
        <w:rPr>
          <w:rFonts w:eastAsiaTheme="minorHAnsi" w:cs="Arial"/>
          <w:sz w:val="20"/>
          <w:szCs w:val="20"/>
        </w:rPr>
      </w:pPr>
      <w:r w:rsidRPr="00432EC8">
        <w:rPr>
          <w:rFonts w:eastAsiaTheme="minorHAnsi" w:cs="Arial"/>
          <w:i/>
        </w:rPr>
        <w:t xml:space="preserve">Reseller) </w:t>
      </w:r>
      <w:r w:rsidRPr="00432EC8">
        <w:rPr>
          <w:rFonts w:eastAsiaTheme="minorHAnsi" w:cs="Arial"/>
          <w:sz w:val="20"/>
          <w:szCs w:val="20"/>
        </w:rPr>
        <w:t>______________________________________________________________________________</w:t>
      </w:r>
      <w:r>
        <w:rPr>
          <w:rFonts w:eastAsiaTheme="minorHAnsi" w:cs="Arial"/>
          <w:sz w:val="20"/>
          <w:szCs w:val="20"/>
        </w:rPr>
        <w:t>_______</w:t>
      </w:r>
    </w:p>
    <w:p w:rsidR="00267E93" w:rsidRPr="00432EC8" w:rsidRDefault="00267E93" w:rsidP="00D735D3">
      <w:pPr>
        <w:spacing w:before="240" w:after="240"/>
        <w:ind w:left="-709" w:right="-429"/>
        <w:rPr>
          <w:rFonts w:eastAsiaTheme="minorHAnsi" w:cs="Arial"/>
          <w:szCs w:val="24"/>
        </w:rPr>
      </w:pPr>
      <w:proofErr w:type="gramStart"/>
      <w:r w:rsidRPr="00432EC8">
        <w:rPr>
          <w:rFonts w:eastAsiaTheme="minorHAnsi" w:cs="Arial"/>
          <w:szCs w:val="24"/>
        </w:rPr>
        <w:t>on</w:t>
      </w:r>
      <w:proofErr w:type="gramEnd"/>
      <w:r w:rsidRPr="00432EC8">
        <w:rPr>
          <w:rFonts w:eastAsiaTheme="minorHAnsi" w:cs="Arial"/>
          <w:i/>
          <w:szCs w:val="24"/>
        </w:rPr>
        <w:t xml:space="preserve"> (insert date</w:t>
      </w:r>
      <w:r w:rsidRPr="00432EC8">
        <w:rPr>
          <w:rFonts w:eastAsiaTheme="minorHAnsi" w:cs="Arial"/>
          <w:szCs w:val="24"/>
        </w:rPr>
        <w:t xml:space="preserve">) </w:t>
      </w:r>
      <w:r w:rsidRPr="00432EC8">
        <w:rPr>
          <w:rFonts w:eastAsiaTheme="minorHAnsi" w:cs="Arial"/>
          <w:sz w:val="20"/>
          <w:szCs w:val="20"/>
        </w:rPr>
        <w:t>______________________</w:t>
      </w:r>
      <w:r w:rsidRPr="00432EC8">
        <w:rPr>
          <w:rFonts w:eastAsiaTheme="minorHAnsi" w:cs="Arial"/>
          <w:szCs w:val="24"/>
        </w:rPr>
        <w:t>under Permit number (</w:t>
      </w:r>
      <w:r w:rsidRPr="00432EC8">
        <w:rPr>
          <w:rFonts w:eastAsiaTheme="minorHAnsi" w:cs="Arial"/>
          <w:i/>
          <w:szCs w:val="24"/>
        </w:rPr>
        <w:t>insert Permit No.)</w:t>
      </w:r>
      <w:r w:rsidRPr="00432EC8">
        <w:rPr>
          <w:rFonts w:eastAsiaTheme="minorHAnsi" w:cs="Arial"/>
          <w:sz w:val="20"/>
          <w:szCs w:val="20"/>
        </w:rPr>
        <w:t>_______________</w:t>
      </w:r>
    </w:p>
    <w:p w:rsidR="00267E93" w:rsidRPr="00432EC8" w:rsidRDefault="00267E93" w:rsidP="00D735D3">
      <w:pPr>
        <w:spacing w:before="480" w:after="240"/>
        <w:ind w:left="-709" w:right="-429"/>
        <w:rPr>
          <w:rFonts w:eastAsiaTheme="minorHAnsi" w:cs="Arial"/>
          <w:szCs w:val="24"/>
        </w:rPr>
      </w:pPr>
      <w:r w:rsidRPr="00432EC8">
        <w:rPr>
          <w:rFonts w:eastAsiaTheme="minorHAnsi" w:cs="Arial"/>
          <w:szCs w:val="24"/>
        </w:rPr>
        <w:t xml:space="preserve">Signed </w:t>
      </w:r>
      <w:r w:rsidRPr="00432EC8">
        <w:rPr>
          <w:rFonts w:eastAsiaTheme="minorHAnsi" w:cs="Arial"/>
          <w:sz w:val="20"/>
          <w:szCs w:val="20"/>
        </w:rPr>
        <w:t xml:space="preserve">________________________________ </w:t>
      </w:r>
      <w:r w:rsidRPr="00432EC8">
        <w:rPr>
          <w:rFonts w:eastAsiaTheme="minorHAnsi" w:cs="Arial"/>
          <w:szCs w:val="24"/>
        </w:rPr>
        <w:t>(</w:t>
      </w:r>
      <w:r w:rsidRPr="00432EC8">
        <w:rPr>
          <w:rFonts w:eastAsiaTheme="minorHAnsi" w:cs="Arial"/>
          <w:i/>
          <w:szCs w:val="24"/>
        </w:rPr>
        <w:t>PAMA &amp; Permit Holder</w:t>
      </w:r>
      <w:r w:rsidRPr="00432EC8">
        <w:rPr>
          <w:rFonts w:eastAsiaTheme="minorHAnsi" w:cs="Arial"/>
          <w:szCs w:val="24"/>
        </w:rPr>
        <w:t>)</w:t>
      </w:r>
    </w:p>
    <w:p w:rsidR="00267E93" w:rsidRPr="00432EC8" w:rsidRDefault="00267E93" w:rsidP="00D735D3">
      <w:pPr>
        <w:spacing w:before="240" w:after="240"/>
        <w:ind w:left="-709" w:right="-429"/>
        <w:rPr>
          <w:rFonts w:eastAsiaTheme="minorHAnsi" w:cs="Arial"/>
          <w:szCs w:val="24"/>
        </w:rPr>
      </w:pPr>
      <w:r w:rsidRPr="00432EC8">
        <w:rPr>
          <w:rFonts w:eastAsiaTheme="minorHAnsi" w:cs="Arial"/>
          <w:szCs w:val="24"/>
        </w:rPr>
        <w:t xml:space="preserve">Date </w:t>
      </w:r>
      <w:r w:rsidRPr="00432EC8">
        <w:rPr>
          <w:rFonts w:eastAsiaTheme="minorHAnsi" w:cs="Arial"/>
          <w:sz w:val="20"/>
          <w:szCs w:val="20"/>
        </w:rPr>
        <w:t>__________________________________</w:t>
      </w:r>
    </w:p>
    <w:p w:rsidR="00181A7D" w:rsidRDefault="00181A7D">
      <w:pPr>
        <w:rPr>
          <w:rStyle w:val="Heading1Char"/>
          <w:rFonts w:ascii="Lato" w:hAnsi="Lato"/>
          <w:b/>
          <w:sz w:val="22"/>
          <w:szCs w:val="22"/>
        </w:rPr>
      </w:pPr>
      <w:r>
        <w:rPr>
          <w:rStyle w:val="Heading1Char"/>
          <w:rFonts w:ascii="Lato" w:hAnsi="Lato"/>
          <w:b/>
          <w:sz w:val="22"/>
          <w:szCs w:val="22"/>
        </w:rPr>
        <w:br w:type="page"/>
      </w:r>
    </w:p>
    <w:p w:rsidR="00267E93" w:rsidRPr="00181A7D" w:rsidRDefault="00267E93" w:rsidP="00181A7D">
      <w:pPr>
        <w:pStyle w:val="Heading1"/>
      </w:pPr>
      <w:r w:rsidRPr="00181A7D">
        <w:lastRenderedPageBreak/>
        <w:t>P</w:t>
      </w:r>
      <w:r w:rsidR="00181A7D">
        <w:t>roperty details</w:t>
      </w:r>
      <w:r w:rsidRPr="00181A7D">
        <w:t xml:space="preserve"> (One property per </w:t>
      </w:r>
      <w:r w:rsidR="00A561BE" w:rsidRPr="00181A7D">
        <w:t>property wild dog</w:t>
      </w:r>
      <w:r w:rsidRPr="00181A7D">
        <w:t xml:space="preserve"> baiting record book)</w:t>
      </w:r>
    </w:p>
    <w:p w:rsidR="00267E93" w:rsidRPr="00432EC8" w:rsidRDefault="00267E93" w:rsidP="00D735D3">
      <w:pPr>
        <w:spacing w:after="0"/>
        <w:ind w:left="-709" w:right="-429"/>
        <w:rPr>
          <w:rFonts w:cs="Arial"/>
        </w:rPr>
      </w:pPr>
      <w:r w:rsidRPr="00432EC8">
        <w:rPr>
          <w:rFonts w:cs="Arial"/>
        </w:rPr>
        <w:t xml:space="preserve">Property Name: </w:t>
      </w:r>
      <w:r w:rsidRPr="00432EC8">
        <w:rPr>
          <w:rFonts w:cs="Arial"/>
          <w:sz w:val="20"/>
          <w:szCs w:val="20"/>
        </w:rPr>
        <w:t>________________________________________________________________________</w:t>
      </w:r>
      <w:r w:rsidR="00930041">
        <w:rPr>
          <w:rFonts w:cs="Arial"/>
          <w:sz w:val="20"/>
          <w:szCs w:val="20"/>
        </w:rPr>
        <w:t>__________________</w:t>
      </w:r>
    </w:p>
    <w:p w:rsidR="00267E93" w:rsidRPr="00432EC8" w:rsidRDefault="00267E93" w:rsidP="00D735D3">
      <w:pPr>
        <w:spacing w:after="0"/>
        <w:ind w:left="-709" w:right="-429"/>
        <w:rPr>
          <w:rFonts w:cs="Arial"/>
        </w:rPr>
      </w:pPr>
    </w:p>
    <w:p w:rsidR="00267E93" w:rsidRPr="00432EC8" w:rsidRDefault="00267E93" w:rsidP="00D735D3">
      <w:pPr>
        <w:spacing w:after="0"/>
        <w:ind w:left="-709" w:right="-429"/>
        <w:rPr>
          <w:rFonts w:cs="Arial"/>
        </w:rPr>
      </w:pPr>
      <w:r w:rsidRPr="00432EC8">
        <w:rPr>
          <w:rFonts w:cs="Arial"/>
        </w:rPr>
        <w:t xml:space="preserve">Location: </w:t>
      </w:r>
      <w:r w:rsidRPr="00432EC8">
        <w:rPr>
          <w:rFonts w:cs="Arial"/>
          <w:sz w:val="20"/>
          <w:szCs w:val="20"/>
        </w:rPr>
        <w:t>______________________________________________________________________________</w:t>
      </w:r>
      <w:r w:rsidR="00930041">
        <w:rPr>
          <w:rFonts w:cs="Arial"/>
          <w:sz w:val="20"/>
          <w:szCs w:val="20"/>
        </w:rPr>
        <w:t>___________________</w:t>
      </w:r>
    </w:p>
    <w:p w:rsidR="00267E93" w:rsidRPr="00432EC8" w:rsidRDefault="00267E93" w:rsidP="00D735D3">
      <w:pPr>
        <w:spacing w:after="0"/>
        <w:ind w:left="-709" w:right="-429"/>
        <w:rPr>
          <w:rFonts w:cs="Arial"/>
        </w:rPr>
      </w:pPr>
    </w:p>
    <w:p w:rsidR="00267E93" w:rsidRPr="00432EC8" w:rsidRDefault="00267E93" w:rsidP="00D735D3">
      <w:pPr>
        <w:spacing w:after="0"/>
        <w:ind w:left="-709" w:right="-429"/>
        <w:rPr>
          <w:rFonts w:cs="Arial"/>
          <w:sz w:val="20"/>
          <w:szCs w:val="20"/>
        </w:rPr>
      </w:pPr>
      <w:r w:rsidRPr="00432EC8">
        <w:rPr>
          <w:rFonts w:cs="Arial"/>
        </w:rPr>
        <w:t xml:space="preserve">Postal Address: </w:t>
      </w:r>
      <w:r w:rsidRPr="00432EC8">
        <w:rPr>
          <w:rFonts w:cs="Arial"/>
          <w:sz w:val="20"/>
          <w:szCs w:val="20"/>
        </w:rPr>
        <w:t>________________________________________________________________________</w:t>
      </w:r>
      <w:r w:rsidR="00930041">
        <w:rPr>
          <w:rFonts w:cs="Arial"/>
          <w:sz w:val="20"/>
          <w:szCs w:val="20"/>
        </w:rPr>
        <w:t>___________________</w:t>
      </w:r>
    </w:p>
    <w:p w:rsidR="00267E93" w:rsidRPr="00432EC8" w:rsidRDefault="00267E93" w:rsidP="00D735D3">
      <w:pPr>
        <w:spacing w:after="0"/>
        <w:ind w:left="-709" w:right="-429"/>
        <w:rPr>
          <w:rFonts w:cs="Arial"/>
        </w:rPr>
      </w:pPr>
    </w:p>
    <w:p w:rsidR="00267E93" w:rsidRPr="00432EC8" w:rsidRDefault="00267E93" w:rsidP="00D735D3">
      <w:pPr>
        <w:spacing w:after="0"/>
        <w:ind w:left="-709" w:right="-429"/>
        <w:rPr>
          <w:rFonts w:cs="Arial"/>
        </w:rPr>
      </w:pPr>
      <w:r w:rsidRPr="00432EC8">
        <w:rPr>
          <w:rFonts w:cs="Arial"/>
        </w:rPr>
        <w:t xml:space="preserve">NT Portion Number(s): </w:t>
      </w:r>
      <w:r w:rsidRPr="00432EC8">
        <w:rPr>
          <w:rFonts w:cs="Arial"/>
          <w:sz w:val="20"/>
          <w:szCs w:val="20"/>
        </w:rPr>
        <w:t>__________________________________________________________________</w:t>
      </w:r>
      <w:r w:rsidR="00930041">
        <w:rPr>
          <w:rFonts w:cs="Arial"/>
          <w:sz w:val="20"/>
          <w:szCs w:val="20"/>
        </w:rPr>
        <w:t>_________________</w:t>
      </w:r>
    </w:p>
    <w:p w:rsidR="00267E93" w:rsidRPr="00432EC8" w:rsidRDefault="00267E93" w:rsidP="00D735D3">
      <w:pPr>
        <w:spacing w:after="120"/>
        <w:ind w:right="-146"/>
        <w:jc w:val="both"/>
        <w:rPr>
          <w:rFonts w:eastAsiaTheme="minorHAnsi" w:cs="Arial"/>
        </w:rPr>
      </w:pPr>
    </w:p>
    <w:tbl>
      <w:tblPr>
        <w:tblStyle w:val="TableGrid1"/>
        <w:tblW w:w="10348" w:type="dxa"/>
        <w:tblInd w:w="-714" w:type="dxa"/>
        <w:tblLook w:val="04A0" w:firstRow="1" w:lastRow="0" w:firstColumn="1" w:lastColumn="0" w:noHBand="0" w:noVBand="1"/>
      </w:tblPr>
      <w:tblGrid>
        <w:gridCol w:w="10348"/>
      </w:tblGrid>
      <w:tr w:rsidR="00267E93" w:rsidRPr="00432EC8" w:rsidTr="00D735D3">
        <w:tc>
          <w:tcPr>
            <w:tcW w:w="10348" w:type="dxa"/>
          </w:tcPr>
          <w:p w:rsidR="00267E93" w:rsidRPr="00432EC8" w:rsidRDefault="00267E93" w:rsidP="00D735D3">
            <w:pPr>
              <w:spacing w:before="120" w:after="120"/>
              <w:ind w:right="34"/>
              <w:rPr>
                <w:rFonts w:cs="Arial"/>
                <w:sz w:val="20"/>
                <w:szCs w:val="20"/>
              </w:rPr>
            </w:pPr>
            <w:r w:rsidRPr="00432EC8">
              <w:rPr>
                <w:rFonts w:cs="Arial"/>
                <w:b/>
              </w:rPr>
              <w:t xml:space="preserve">PAMA and Permit holder: </w:t>
            </w:r>
            <w:r w:rsidRPr="00432EC8">
              <w:rPr>
                <w:rFonts w:cs="Arial"/>
                <w:sz w:val="20"/>
                <w:szCs w:val="20"/>
              </w:rPr>
              <w:t>____________________________________________________________</w:t>
            </w:r>
            <w:r w:rsidR="00930041">
              <w:rPr>
                <w:rFonts w:cs="Arial"/>
                <w:sz w:val="20"/>
                <w:szCs w:val="20"/>
              </w:rPr>
              <w:t>_________________</w:t>
            </w:r>
          </w:p>
          <w:p w:rsidR="00267E93" w:rsidRPr="00432EC8" w:rsidRDefault="00267E93" w:rsidP="00D735D3">
            <w:pPr>
              <w:spacing w:before="120" w:after="120"/>
              <w:ind w:right="-147"/>
              <w:rPr>
                <w:rFonts w:cs="Arial"/>
                <w:sz w:val="20"/>
                <w:szCs w:val="20"/>
              </w:rPr>
            </w:pPr>
            <w:r w:rsidRPr="00432EC8">
              <w:rPr>
                <w:rFonts w:cs="Arial"/>
                <w:b/>
              </w:rPr>
              <w:t xml:space="preserve">Postal Address: </w:t>
            </w:r>
            <w:r w:rsidRPr="00432EC8">
              <w:rPr>
                <w:rFonts w:cs="Arial"/>
                <w:sz w:val="20"/>
                <w:szCs w:val="20"/>
              </w:rPr>
              <w:t>_____________________________________________________________________</w:t>
            </w:r>
            <w:r w:rsidR="00D735D3">
              <w:rPr>
                <w:rFonts w:cs="Arial"/>
                <w:sz w:val="20"/>
                <w:szCs w:val="20"/>
              </w:rPr>
              <w:t>___________________</w:t>
            </w:r>
          </w:p>
          <w:p w:rsidR="00267E93" w:rsidRPr="00432EC8" w:rsidRDefault="00267E93" w:rsidP="00D735D3">
            <w:pPr>
              <w:ind w:right="-146"/>
              <w:rPr>
                <w:rFonts w:cs="Arial"/>
                <w:sz w:val="20"/>
                <w:szCs w:val="20"/>
              </w:rPr>
            </w:pPr>
            <w:r w:rsidRPr="00432EC8">
              <w:rPr>
                <w:rFonts w:cs="Arial"/>
                <w:sz w:val="20"/>
                <w:szCs w:val="20"/>
              </w:rPr>
              <w:t>_____________________________________________________________________________________</w:t>
            </w:r>
            <w:r w:rsidR="00D735D3">
              <w:rPr>
                <w:rFonts w:cs="Arial"/>
                <w:sz w:val="20"/>
                <w:szCs w:val="20"/>
              </w:rPr>
              <w:t>____________________</w:t>
            </w:r>
          </w:p>
          <w:p w:rsidR="00267E93" w:rsidRPr="00432EC8" w:rsidRDefault="00267E93" w:rsidP="00D735D3">
            <w:pPr>
              <w:spacing w:before="120" w:after="120"/>
              <w:ind w:right="-147"/>
              <w:rPr>
                <w:rFonts w:cs="Arial"/>
                <w:sz w:val="20"/>
                <w:szCs w:val="20"/>
              </w:rPr>
            </w:pPr>
            <w:r w:rsidRPr="00432EC8">
              <w:rPr>
                <w:rFonts w:cs="Arial"/>
                <w:b/>
              </w:rPr>
              <w:t xml:space="preserve">LICENCE NUMBER: </w:t>
            </w:r>
            <w:r w:rsidRPr="00432EC8">
              <w:rPr>
                <w:rFonts w:cs="Arial"/>
                <w:sz w:val="20"/>
                <w:szCs w:val="20"/>
              </w:rPr>
              <w:t>__________________________________________________________________</w:t>
            </w:r>
            <w:r w:rsidR="00D735D3">
              <w:rPr>
                <w:rFonts w:cs="Arial"/>
                <w:sz w:val="20"/>
                <w:szCs w:val="20"/>
              </w:rPr>
              <w:t>__________________</w:t>
            </w:r>
          </w:p>
          <w:p w:rsidR="00267E93" w:rsidRPr="00432EC8" w:rsidRDefault="00267E93" w:rsidP="00D735D3">
            <w:pPr>
              <w:spacing w:before="120" w:after="120"/>
              <w:ind w:right="-147"/>
              <w:rPr>
                <w:rFonts w:cs="Arial"/>
                <w:sz w:val="20"/>
                <w:szCs w:val="20"/>
              </w:rPr>
            </w:pPr>
            <w:r w:rsidRPr="00432EC8">
              <w:rPr>
                <w:rFonts w:cs="Arial"/>
                <w:b/>
              </w:rPr>
              <w:t xml:space="preserve">ISSUE DATE: </w:t>
            </w:r>
            <w:r w:rsidRPr="00432EC8">
              <w:rPr>
                <w:rFonts w:cs="Arial"/>
                <w:sz w:val="20"/>
                <w:szCs w:val="20"/>
              </w:rPr>
              <w:t>________________________________________________________________________</w:t>
            </w:r>
            <w:r w:rsidR="00D735D3">
              <w:rPr>
                <w:rFonts w:cs="Arial"/>
                <w:sz w:val="20"/>
                <w:szCs w:val="20"/>
              </w:rPr>
              <w:t>___________________</w:t>
            </w:r>
          </w:p>
          <w:p w:rsidR="00267E93" w:rsidRPr="00432EC8" w:rsidRDefault="00267E93" w:rsidP="00D735D3">
            <w:pPr>
              <w:spacing w:before="120" w:after="120"/>
              <w:ind w:right="-147"/>
              <w:rPr>
                <w:rFonts w:cs="Arial"/>
                <w:sz w:val="20"/>
                <w:szCs w:val="20"/>
              </w:rPr>
            </w:pPr>
            <w:r w:rsidRPr="00432EC8">
              <w:rPr>
                <w:rFonts w:cs="Arial"/>
                <w:b/>
              </w:rPr>
              <w:t xml:space="preserve">EXPIRY DATE: </w:t>
            </w:r>
            <w:r w:rsidRPr="00432EC8">
              <w:rPr>
                <w:rFonts w:cs="Arial"/>
                <w:sz w:val="20"/>
                <w:szCs w:val="20"/>
              </w:rPr>
              <w:t>_______________________________________________________________________</w:t>
            </w:r>
            <w:r w:rsidR="00D735D3">
              <w:rPr>
                <w:rFonts w:cs="Arial"/>
                <w:sz w:val="20"/>
                <w:szCs w:val="20"/>
              </w:rPr>
              <w:t>__________________</w:t>
            </w:r>
          </w:p>
          <w:p w:rsidR="00267E93" w:rsidRPr="00432EC8" w:rsidRDefault="00267E93" w:rsidP="00D735D3">
            <w:pPr>
              <w:spacing w:before="240" w:after="120"/>
              <w:ind w:right="-147"/>
              <w:jc w:val="both"/>
              <w:rPr>
                <w:rFonts w:cs="Arial"/>
              </w:rPr>
            </w:pPr>
            <w:r w:rsidRPr="00432EC8">
              <w:rPr>
                <w:rFonts w:cs="Arial"/>
                <w:b/>
              </w:rPr>
              <w:t>THIS AUTHORISATION IS FOR GROUND / AERIAL or AERIAL and GROUND BAITING</w:t>
            </w:r>
          </w:p>
        </w:tc>
      </w:tr>
    </w:tbl>
    <w:p w:rsidR="00267E93" w:rsidRPr="00267E93" w:rsidRDefault="00267E93" w:rsidP="00D735D3">
      <w:pPr>
        <w:ind w:right="-146"/>
        <w:rPr>
          <w:b/>
        </w:rPr>
      </w:pPr>
    </w:p>
    <w:p w:rsidR="00267E93" w:rsidRPr="00D735D3" w:rsidRDefault="00267E93" w:rsidP="00D735D3">
      <w:pPr>
        <w:ind w:left="-709" w:right="-146"/>
        <w:rPr>
          <w:b/>
        </w:rPr>
      </w:pPr>
      <w:r w:rsidRPr="00D735D3">
        <w:rPr>
          <w:b/>
        </w:rPr>
        <w:t xml:space="preserve">Name of Instructor for Induction Training: </w:t>
      </w:r>
      <w:r w:rsidRPr="00D735D3">
        <w:t>______________________________________________</w:t>
      </w:r>
      <w:r w:rsidR="00930041" w:rsidRPr="00D735D3">
        <w:t>__________</w:t>
      </w:r>
    </w:p>
    <w:p w:rsidR="00267E93" w:rsidRPr="00930041" w:rsidRDefault="00267E93" w:rsidP="00D735D3">
      <w:pPr>
        <w:ind w:left="-709"/>
        <w:rPr>
          <w:b/>
          <w:color w:val="1F1F5F" w:themeColor="text1"/>
        </w:rPr>
      </w:pPr>
      <w:r w:rsidRPr="00930041">
        <w:rPr>
          <w:b/>
          <w:color w:val="1F1F5F" w:themeColor="text1"/>
        </w:rPr>
        <w:t xml:space="preserve">DETAILS OF PEOPLE AUTHORISED TO HANDLE 1080 BAITS ON THIS PROPERTY (Nominees) </w:t>
      </w:r>
    </w:p>
    <w:tbl>
      <w:tblPr>
        <w:tblStyle w:val="NTGtable1"/>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Detrails of persons authorised to handle 1080 baits."/>
      </w:tblPr>
      <w:tblGrid>
        <w:gridCol w:w="2746"/>
        <w:gridCol w:w="3249"/>
        <w:gridCol w:w="1739"/>
        <w:gridCol w:w="2614"/>
      </w:tblGrid>
      <w:tr w:rsidR="00267E93" w:rsidRPr="00432EC8" w:rsidTr="00EB7293">
        <w:trPr>
          <w:cnfStyle w:val="100000000000" w:firstRow="1" w:lastRow="0" w:firstColumn="0" w:lastColumn="0" w:oddVBand="0" w:evenVBand="0" w:oddHBand="0" w:evenHBand="0" w:firstRowFirstColumn="0" w:firstRowLastColumn="0" w:lastRowFirstColumn="0" w:lastRowLastColumn="0"/>
        </w:trPr>
        <w:tc>
          <w:tcPr>
            <w:tcW w:w="2746" w:type="dxa"/>
          </w:tcPr>
          <w:p w:rsidR="00267E93" w:rsidRPr="00432EC8" w:rsidRDefault="00267E93" w:rsidP="00D735D3">
            <w:pPr>
              <w:spacing w:after="0"/>
              <w:ind w:right="-146"/>
              <w:jc w:val="center"/>
              <w:rPr>
                <w:rFonts w:cs="Arial"/>
                <w:b w:val="0"/>
                <w:i/>
              </w:rPr>
            </w:pPr>
            <w:r w:rsidRPr="00432EC8">
              <w:rPr>
                <w:rFonts w:cs="Arial"/>
              </w:rPr>
              <w:t xml:space="preserve">Name </w:t>
            </w:r>
            <w:r w:rsidRPr="00D735D3">
              <w:rPr>
                <w:rFonts w:cs="Arial"/>
                <w:i/>
                <w:sz w:val="20"/>
                <w:szCs w:val="20"/>
              </w:rPr>
              <w:t>(PRINT)</w:t>
            </w:r>
          </w:p>
        </w:tc>
        <w:tc>
          <w:tcPr>
            <w:tcW w:w="3249" w:type="dxa"/>
          </w:tcPr>
          <w:p w:rsidR="00267E93" w:rsidRPr="00432EC8" w:rsidRDefault="00267E93" w:rsidP="00D735D3">
            <w:pPr>
              <w:spacing w:after="0"/>
              <w:ind w:right="-146"/>
              <w:jc w:val="center"/>
              <w:rPr>
                <w:rFonts w:cs="Arial"/>
                <w:b w:val="0"/>
              </w:rPr>
            </w:pPr>
            <w:r>
              <w:rPr>
                <w:rFonts w:cs="Arial"/>
              </w:rPr>
              <w:t>Induction t</w:t>
            </w:r>
            <w:r w:rsidRPr="00432EC8">
              <w:rPr>
                <w:rFonts w:cs="Arial"/>
              </w:rPr>
              <w:t>raining</w:t>
            </w:r>
          </w:p>
        </w:tc>
        <w:tc>
          <w:tcPr>
            <w:tcW w:w="1739" w:type="dxa"/>
          </w:tcPr>
          <w:p w:rsidR="00267E93" w:rsidRPr="00432EC8" w:rsidRDefault="00267E93" w:rsidP="00D735D3">
            <w:pPr>
              <w:spacing w:after="0"/>
              <w:ind w:right="-146"/>
              <w:jc w:val="center"/>
              <w:rPr>
                <w:rFonts w:cs="Arial"/>
                <w:b w:val="0"/>
              </w:rPr>
            </w:pPr>
            <w:r>
              <w:rPr>
                <w:rFonts w:cs="Arial"/>
              </w:rPr>
              <w:t>Date of i</w:t>
            </w:r>
            <w:r w:rsidRPr="00432EC8">
              <w:rPr>
                <w:rFonts w:cs="Arial"/>
              </w:rPr>
              <w:t>nduction</w:t>
            </w:r>
          </w:p>
        </w:tc>
        <w:tc>
          <w:tcPr>
            <w:tcW w:w="2614" w:type="dxa"/>
          </w:tcPr>
          <w:p w:rsidR="00267E93" w:rsidRPr="00432EC8" w:rsidRDefault="00267E93" w:rsidP="00D735D3">
            <w:pPr>
              <w:spacing w:after="0"/>
              <w:ind w:right="-104"/>
              <w:jc w:val="center"/>
              <w:rPr>
                <w:rFonts w:cs="Arial"/>
                <w:b w:val="0"/>
              </w:rPr>
            </w:pPr>
            <w:r w:rsidRPr="00432EC8">
              <w:rPr>
                <w:rFonts w:cs="Arial"/>
              </w:rPr>
              <w:t>Signature of nominee</w:t>
            </w:r>
          </w:p>
        </w:tc>
      </w:tr>
      <w:tr w:rsidR="00267E93" w:rsidRPr="00432EC8" w:rsidTr="00EB7293">
        <w:trPr>
          <w:trHeight w:val="283"/>
        </w:trPr>
        <w:tc>
          <w:tcPr>
            <w:tcW w:w="2746" w:type="dxa"/>
          </w:tcPr>
          <w:p w:rsidR="00267E93" w:rsidRPr="00432EC8" w:rsidRDefault="00267E93" w:rsidP="00D735D3">
            <w:pPr>
              <w:spacing w:after="60"/>
              <w:ind w:right="-147"/>
              <w:rPr>
                <w:rFonts w:cs="Arial"/>
                <w:sz w:val="24"/>
                <w:szCs w:val="24"/>
              </w:rPr>
            </w:pPr>
          </w:p>
        </w:tc>
        <w:tc>
          <w:tcPr>
            <w:tcW w:w="3249" w:type="dxa"/>
          </w:tcPr>
          <w:p w:rsidR="00267E93" w:rsidRPr="00432EC8" w:rsidRDefault="00267E93" w:rsidP="00D735D3">
            <w:pPr>
              <w:spacing w:after="0"/>
              <w:ind w:right="-146"/>
              <w:rPr>
                <w:rFonts w:cs="Arial"/>
                <w:sz w:val="24"/>
                <w:szCs w:val="24"/>
              </w:rPr>
            </w:pPr>
          </w:p>
        </w:tc>
        <w:tc>
          <w:tcPr>
            <w:tcW w:w="1739" w:type="dxa"/>
          </w:tcPr>
          <w:p w:rsidR="00267E93" w:rsidRPr="00432EC8" w:rsidRDefault="00267E93" w:rsidP="00D735D3">
            <w:pPr>
              <w:spacing w:after="0"/>
              <w:ind w:right="-146"/>
              <w:rPr>
                <w:rFonts w:cs="Arial"/>
                <w:sz w:val="24"/>
                <w:szCs w:val="24"/>
              </w:rPr>
            </w:pPr>
          </w:p>
        </w:tc>
        <w:tc>
          <w:tcPr>
            <w:tcW w:w="2614" w:type="dxa"/>
          </w:tcPr>
          <w:p w:rsidR="00267E93" w:rsidRPr="00432EC8" w:rsidRDefault="00267E93" w:rsidP="00D735D3">
            <w:pPr>
              <w:spacing w:after="0"/>
              <w:ind w:right="-146"/>
              <w:rPr>
                <w:rFonts w:cs="Arial"/>
                <w:sz w:val="24"/>
                <w:szCs w:val="24"/>
              </w:rPr>
            </w:pPr>
          </w:p>
        </w:tc>
      </w:tr>
      <w:tr w:rsidR="00267E93" w:rsidRPr="00432EC8" w:rsidTr="00EB7293">
        <w:trPr>
          <w:trHeight w:val="283"/>
        </w:trPr>
        <w:tc>
          <w:tcPr>
            <w:tcW w:w="2746" w:type="dxa"/>
          </w:tcPr>
          <w:p w:rsidR="00267E93" w:rsidRPr="00432EC8" w:rsidRDefault="00267E93" w:rsidP="00D735D3">
            <w:pPr>
              <w:spacing w:after="60"/>
              <w:ind w:right="-147"/>
              <w:rPr>
                <w:rFonts w:cs="Arial"/>
                <w:sz w:val="24"/>
                <w:szCs w:val="24"/>
              </w:rPr>
            </w:pPr>
          </w:p>
        </w:tc>
        <w:tc>
          <w:tcPr>
            <w:tcW w:w="3249" w:type="dxa"/>
          </w:tcPr>
          <w:p w:rsidR="00267E93" w:rsidRPr="00432EC8" w:rsidRDefault="00267E93" w:rsidP="00D735D3">
            <w:pPr>
              <w:spacing w:after="0"/>
              <w:ind w:right="-146"/>
              <w:rPr>
                <w:rFonts w:cs="Arial"/>
                <w:sz w:val="24"/>
                <w:szCs w:val="24"/>
              </w:rPr>
            </w:pPr>
          </w:p>
        </w:tc>
        <w:tc>
          <w:tcPr>
            <w:tcW w:w="1739" w:type="dxa"/>
          </w:tcPr>
          <w:p w:rsidR="00267E93" w:rsidRPr="00432EC8" w:rsidRDefault="00267E93" w:rsidP="00D735D3">
            <w:pPr>
              <w:spacing w:after="0"/>
              <w:ind w:right="-146"/>
              <w:rPr>
                <w:rFonts w:cs="Arial"/>
                <w:sz w:val="24"/>
                <w:szCs w:val="24"/>
              </w:rPr>
            </w:pPr>
          </w:p>
        </w:tc>
        <w:tc>
          <w:tcPr>
            <w:tcW w:w="2614" w:type="dxa"/>
          </w:tcPr>
          <w:p w:rsidR="00267E93" w:rsidRPr="00432EC8" w:rsidRDefault="00267E93" w:rsidP="00D735D3">
            <w:pPr>
              <w:spacing w:after="0"/>
              <w:ind w:right="-146"/>
              <w:rPr>
                <w:rFonts w:cs="Arial"/>
                <w:sz w:val="24"/>
                <w:szCs w:val="24"/>
              </w:rPr>
            </w:pPr>
          </w:p>
        </w:tc>
      </w:tr>
      <w:tr w:rsidR="00267E93" w:rsidRPr="00432EC8" w:rsidTr="00EB7293">
        <w:trPr>
          <w:trHeight w:val="283"/>
        </w:trPr>
        <w:tc>
          <w:tcPr>
            <w:tcW w:w="2746" w:type="dxa"/>
          </w:tcPr>
          <w:p w:rsidR="00267E93" w:rsidRPr="00432EC8" w:rsidRDefault="00267E93" w:rsidP="00D735D3">
            <w:pPr>
              <w:spacing w:after="60"/>
              <w:ind w:right="-147"/>
              <w:rPr>
                <w:rFonts w:cs="Arial"/>
                <w:sz w:val="24"/>
                <w:szCs w:val="24"/>
              </w:rPr>
            </w:pPr>
          </w:p>
        </w:tc>
        <w:tc>
          <w:tcPr>
            <w:tcW w:w="3249" w:type="dxa"/>
          </w:tcPr>
          <w:p w:rsidR="00267E93" w:rsidRPr="00432EC8" w:rsidRDefault="00267E93" w:rsidP="00D735D3">
            <w:pPr>
              <w:spacing w:after="0"/>
              <w:ind w:right="-146"/>
              <w:rPr>
                <w:rFonts w:cs="Arial"/>
                <w:sz w:val="24"/>
                <w:szCs w:val="24"/>
              </w:rPr>
            </w:pPr>
          </w:p>
        </w:tc>
        <w:tc>
          <w:tcPr>
            <w:tcW w:w="1739" w:type="dxa"/>
          </w:tcPr>
          <w:p w:rsidR="00267E93" w:rsidRPr="00432EC8" w:rsidRDefault="00267E93" w:rsidP="00D735D3">
            <w:pPr>
              <w:spacing w:after="0"/>
              <w:ind w:right="-146"/>
              <w:rPr>
                <w:rFonts w:cs="Arial"/>
                <w:sz w:val="24"/>
                <w:szCs w:val="24"/>
              </w:rPr>
            </w:pPr>
          </w:p>
        </w:tc>
        <w:tc>
          <w:tcPr>
            <w:tcW w:w="2614" w:type="dxa"/>
          </w:tcPr>
          <w:p w:rsidR="00267E93" w:rsidRPr="00432EC8" w:rsidRDefault="00267E93" w:rsidP="00D735D3">
            <w:pPr>
              <w:spacing w:after="0"/>
              <w:ind w:right="-146"/>
              <w:rPr>
                <w:rFonts w:cs="Arial"/>
                <w:sz w:val="24"/>
                <w:szCs w:val="24"/>
              </w:rPr>
            </w:pPr>
          </w:p>
        </w:tc>
      </w:tr>
      <w:tr w:rsidR="00267E93" w:rsidRPr="00432EC8" w:rsidTr="00EB7293">
        <w:trPr>
          <w:trHeight w:val="283"/>
        </w:trPr>
        <w:tc>
          <w:tcPr>
            <w:tcW w:w="2746" w:type="dxa"/>
          </w:tcPr>
          <w:p w:rsidR="00267E93" w:rsidRPr="00432EC8" w:rsidRDefault="00267E93" w:rsidP="00D735D3">
            <w:pPr>
              <w:spacing w:after="60"/>
              <w:ind w:right="-147"/>
              <w:rPr>
                <w:rFonts w:cs="Arial"/>
                <w:sz w:val="24"/>
                <w:szCs w:val="24"/>
              </w:rPr>
            </w:pPr>
          </w:p>
        </w:tc>
        <w:tc>
          <w:tcPr>
            <w:tcW w:w="3249" w:type="dxa"/>
          </w:tcPr>
          <w:p w:rsidR="00267E93" w:rsidRPr="00432EC8" w:rsidRDefault="00267E93" w:rsidP="00D735D3">
            <w:pPr>
              <w:spacing w:after="0"/>
              <w:ind w:right="-146"/>
              <w:rPr>
                <w:rFonts w:cs="Arial"/>
                <w:sz w:val="24"/>
                <w:szCs w:val="24"/>
              </w:rPr>
            </w:pPr>
          </w:p>
        </w:tc>
        <w:tc>
          <w:tcPr>
            <w:tcW w:w="1739" w:type="dxa"/>
          </w:tcPr>
          <w:p w:rsidR="00267E93" w:rsidRPr="00432EC8" w:rsidRDefault="00267E93" w:rsidP="00D735D3">
            <w:pPr>
              <w:spacing w:after="0"/>
              <w:ind w:right="-146"/>
              <w:rPr>
                <w:rFonts w:cs="Arial"/>
                <w:sz w:val="24"/>
                <w:szCs w:val="24"/>
              </w:rPr>
            </w:pPr>
          </w:p>
        </w:tc>
        <w:tc>
          <w:tcPr>
            <w:tcW w:w="2614" w:type="dxa"/>
          </w:tcPr>
          <w:p w:rsidR="00267E93" w:rsidRPr="00432EC8" w:rsidRDefault="00267E93" w:rsidP="00D735D3">
            <w:pPr>
              <w:spacing w:after="0"/>
              <w:ind w:right="-146"/>
              <w:rPr>
                <w:rFonts w:cs="Arial"/>
                <w:sz w:val="24"/>
                <w:szCs w:val="24"/>
              </w:rPr>
            </w:pPr>
          </w:p>
        </w:tc>
      </w:tr>
      <w:tr w:rsidR="00267E93" w:rsidRPr="00432EC8" w:rsidTr="00EB7293">
        <w:trPr>
          <w:trHeight w:val="283"/>
        </w:trPr>
        <w:tc>
          <w:tcPr>
            <w:tcW w:w="2746" w:type="dxa"/>
          </w:tcPr>
          <w:p w:rsidR="00267E93" w:rsidRPr="00432EC8" w:rsidRDefault="00267E93" w:rsidP="00D735D3">
            <w:pPr>
              <w:spacing w:after="60"/>
              <w:ind w:right="-147"/>
              <w:rPr>
                <w:rFonts w:cs="Arial"/>
                <w:sz w:val="24"/>
                <w:szCs w:val="24"/>
              </w:rPr>
            </w:pPr>
          </w:p>
        </w:tc>
        <w:tc>
          <w:tcPr>
            <w:tcW w:w="3249" w:type="dxa"/>
          </w:tcPr>
          <w:p w:rsidR="00267E93" w:rsidRPr="00432EC8" w:rsidRDefault="00267E93" w:rsidP="00D735D3">
            <w:pPr>
              <w:spacing w:after="0"/>
              <w:ind w:right="-146"/>
              <w:rPr>
                <w:rFonts w:cs="Arial"/>
                <w:sz w:val="24"/>
                <w:szCs w:val="24"/>
              </w:rPr>
            </w:pPr>
          </w:p>
        </w:tc>
        <w:tc>
          <w:tcPr>
            <w:tcW w:w="1739" w:type="dxa"/>
          </w:tcPr>
          <w:p w:rsidR="00267E93" w:rsidRPr="00432EC8" w:rsidRDefault="00267E93" w:rsidP="00D735D3">
            <w:pPr>
              <w:spacing w:after="0"/>
              <w:ind w:right="-146"/>
              <w:rPr>
                <w:rFonts w:cs="Arial"/>
                <w:sz w:val="24"/>
                <w:szCs w:val="24"/>
              </w:rPr>
            </w:pPr>
          </w:p>
        </w:tc>
        <w:tc>
          <w:tcPr>
            <w:tcW w:w="2614" w:type="dxa"/>
          </w:tcPr>
          <w:p w:rsidR="00267E93" w:rsidRPr="00432EC8" w:rsidRDefault="00267E93" w:rsidP="00D735D3">
            <w:pPr>
              <w:spacing w:after="0"/>
              <w:ind w:right="-146"/>
              <w:rPr>
                <w:rFonts w:cs="Arial"/>
                <w:sz w:val="24"/>
                <w:szCs w:val="24"/>
              </w:rPr>
            </w:pPr>
          </w:p>
        </w:tc>
      </w:tr>
      <w:tr w:rsidR="00267E93" w:rsidRPr="00432EC8" w:rsidTr="00EB7293">
        <w:trPr>
          <w:trHeight w:val="283"/>
        </w:trPr>
        <w:tc>
          <w:tcPr>
            <w:tcW w:w="2746" w:type="dxa"/>
          </w:tcPr>
          <w:p w:rsidR="00267E93" w:rsidRPr="00432EC8" w:rsidRDefault="00267E93" w:rsidP="00D735D3">
            <w:pPr>
              <w:spacing w:after="60"/>
              <w:ind w:right="-147"/>
              <w:rPr>
                <w:rFonts w:cs="Arial"/>
                <w:sz w:val="24"/>
                <w:szCs w:val="24"/>
              </w:rPr>
            </w:pPr>
          </w:p>
        </w:tc>
        <w:tc>
          <w:tcPr>
            <w:tcW w:w="3249" w:type="dxa"/>
          </w:tcPr>
          <w:p w:rsidR="00267E93" w:rsidRPr="00432EC8" w:rsidRDefault="00267E93" w:rsidP="00D735D3">
            <w:pPr>
              <w:spacing w:after="0"/>
              <w:ind w:right="-146"/>
              <w:rPr>
                <w:rFonts w:cs="Arial"/>
                <w:sz w:val="24"/>
                <w:szCs w:val="24"/>
              </w:rPr>
            </w:pPr>
          </w:p>
        </w:tc>
        <w:tc>
          <w:tcPr>
            <w:tcW w:w="1739" w:type="dxa"/>
          </w:tcPr>
          <w:p w:rsidR="00267E93" w:rsidRPr="00432EC8" w:rsidRDefault="00267E93" w:rsidP="00D735D3">
            <w:pPr>
              <w:spacing w:after="0"/>
              <w:ind w:right="-146"/>
              <w:rPr>
                <w:rFonts w:cs="Arial"/>
                <w:sz w:val="24"/>
                <w:szCs w:val="24"/>
              </w:rPr>
            </w:pPr>
          </w:p>
        </w:tc>
        <w:tc>
          <w:tcPr>
            <w:tcW w:w="2614" w:type="dxa"/>
          </w:tcPr>
          <w:p w:rsidR="00267E93" w:rsidRPr="00432EC8" w:rsidRDefault="00267E93" w:rsidP="00D735D3">
            <w:pPr>
              <w:spacing w:after="0"/>
              <w:ind w:right="-146"/>
              <w:rPr>
                <w:rFonts w:cs="Arial"/>
                <w:sz w:val="24"/>
                <w:szCs w:val="24"/>
              </w:rPr>
            </w:pPr>
          </w:p>
        </w:tc>
      </w:tr>
      <w:tr w:rsidR="00267E93" w:rsidRPr="00432EC8" w:rsidTr="00EB7293">
        <w:trPr>
          <w:trHeight w:val="283"/>
        </w:trPr>
        <w:tc>
          <w:tcPr>
            <w:tcW w:w="2746" w:type="dxa"/>
          </w:tcPr>
          <w:p w:rsidR="00267E93" w:rsidRPr="00432EC8" w:rsidRDefault="00267E93" w:rsidP="00D735D3">
            <w:pPr>
              <w:spacing w:after="60"/>
              <w:ind w:right="-147"/>
              <w:rPr>
                <w:rFonts w:cs="Arial"/>
                <w:sz w:val="24"/>
                <w:szCs w:val="24"/>
              </w:rPr>
            </w:pPr>
          </w:p>
        </w:tc>
        <w:tc>
          <w:tcPr>
            <w:tcW w:w="3249" w:type="dxa"/>
          </w:tcPr>
          <w:p w:rsidR="00267E93" w:rsidRPr="00432EC8" w:rsidRDefault="00267E93" w:rsidP="00D735D3">
            <w:pPr>
              <w:spacing w:after="0"/>
              <w:ind w:right="-146"/>
              <w:rPr>
                <w:rFonts w:cs="Arial"/>
                <w:sz w:val="24"/>
                <w:szCs w:val="24"/>
              </w:rPr>
            </w:pPr>
          </w:p>
        </w:tc>
        <w:tc>
          <w:tcPr>
            <w:tcW w:w="1739" w:type="dxa"/>
          </w:tcPr>
          <w:p w:rsidR="00267E93" w:rsidRPr="00432EC8" w:rsidRDefault="00267E93" w:rsidP="00D735D3">
            <w:pPr>
              <w:spacing w:after="0"/>
              <w:ind w:right="-146"/>
              <w:rPr>
                <w:rFonts w:cs="Arial"/>
                <w:sz w:val="24"/>
                <w:szCs w:val="24"/>
              </w:rPr>
            </w:pPr>
          </w:p>
        </w:tc>
        <w:tc>
          <w:tcPr>
            <w:tcW w:w="2614" w:type="dxa"/>
          </w:tcPr>
          <w:p w:rsidR="00267E93" w:rsidRPr="00432EC8" w:rsidRDefault="00267E93" w:rsidP="00D735D3">
            <w:pPr>
              <w:spacing w:after="0"/>
              <w:ind w:right="-146"/>
              <w:rPr>
                <w:rFonts w:cs="Arial"/>
                <w:sz w:val="24"/>
                <w:szCs w:val="24"/>
              </w:rPr>
            </w:pPr>
          </w:p>
        </w:tc>
      </w:tr>
      <w:tr w:rsidR="00267E93" w:rsidRPr="00432EC8" w:rsidTr="00EB7293">
        <w:trPr>
          <w:trHeight w:val="283"/>
        </w:trPr>
        <w:tc>
          <w:tcPr>
            <w:tcW w:w="2746" w:type="dxa"/>
          </w:tcPr>
          <w:p w:rsidR="00267E93" w:rsidRPr="00432EC8" w:rsidRDefault="00267E93" w:rsidP="00D735D3">
            <w:pPr>
              <w:spacing w:after="60"/>
              <w:ind w:right="-147"/>
              <w:rPr>
                <w:rFonts w:cs="Arial"/>
                <w:sz w:val="24"/>
                <w:szCs w:val="24"/>
              </w:rPr>
            </w:pPr>
          </w:p>
        </w:tc>
        <w:tc>
          <w:tcPr>
            <w:tcW w:w="3249" w:type="dxa"/>
          </w:tcPr>
          <w:p w:rsidR="00267E93" w:rsidRPr="00432EC8" w:rsidRDefault="00267E93" w:rsidP="00D735D3">
            <w:pPr>
              <w:spacing w:after="0"/>
              <w:ind w:right="-146"/>
              <w:rPr>
                <w:rFonts w:cs="Arial"/>
                <w:sz w:val="24"/>
                <w:szCs w:val="24"/>
              </w:rPr>
            </w:pPr>
          </w:p>
        </w:tc>
        <w:tc>
          <w:tcPr>
            <w:tcW w:w="1739" w:type="dxa"/>
          </w:tcPr>
          <w:p w:rsidR="00267E93" w:rsidRPr="00432EC8" w:rsidRDefault="00267E93" w:rsidP="00D735D3">
            <w:pPr>
              <w:spacing w:after="0"/>
              <w:ind w:right="-146"/>
              <w:rPr>
                <w:rFonts w:cs="Arial"/>
                <w:sz w:val="24"/>
                <w:szCs w:val="24"/>
              </w:rPr>
            </w:pPr>
          </w:p>
        </w:tc>
        <w:tc>
          <w:tcPr>
            <w:tcW w:w="2614" w:type="dxa"/>
          </w:tcPr>
          <w:p w:rsidR="00267E93" w:rsidRPr="00432EC8" w:rsidRDefault="00267E93" w:rsidP="00D735D3">
            <w:pPr>
              <w:spacing w:after="0"/>
              <w:ind w:right="-146"/>
              <w:rPr>
                <w:rFonts w:cs="Arial"/>
                <w:sz w:val="24"/>
                <w:szCs w:val="24"/>
              </w:rPr>
            </w:pPr>
          </w:p>
        </w:tc>
      </w:tr>
      <w:tr w:rsidR="00267E93" w:rsidRPr="00432EC8" w:rsidTr="00EB7293">
        <w:trPr>
          <w:trHeight w:val="283"/>
        </w:trPr>
        <w:tc>
          <w:tcPr>
            <w:tcW w:w="2746" w:type="dxa"/>
          </w:tcPr>
          <w:p w:rsidR="00267E93" w:rsidRPr="00432EC8" w:rsidRDefault="00267E93" w:rsidP="00D735D3">
            <w:pPr>
              <w:spacing w:after="60"/>
              <w:ind w:right="-147"/>
              <w:rPr>
                <w:rFonts w:cs="Arial"/>
                <w:sz w:val="24"/>
                <w:szCs w:val="24"/>
              </w:rPr>
            </w:pPr>
          </w:p>
        </w:tc>
        <w:tc>
          <w:tcPr>
            <w:tcW w:w="3249" w:type="dxa"/>
          </w:tcPr>
          <w:p w:rsidR="00267E93" w:rsidRPr="00432EC8" w:rsidRDefault="00267E93" w:rsidP="00D735D3">
            <w:pPr>
              <w:spacing w:after="0"/>
              <w:ind w:right="-146"/>
              <w:rPr>
                <w:rFonts w:cs="Arial"/>
                <w:sz w:val="24"/>
                <w:szCs w:val="24"/>
              </w:rPr>
            </w:pPr>
          </w:p>
        </w:tc>
        <w:tc>
          <w:tcPr>
            <w:tcW w:w="1739" w:type="dxa"/>
          </w:tcPr>
          <w:p w:rsidR="00267E93" w:rsidRPr="00432EC8" w:rsidRDefault="00267E93" w:rsidP="00D735D3">
            <w:pPr>
              <w:spacing w:after="0"/>
              <w:ind w:right="-146"/>
              <w:rPr>
                <w:rFonts w:cs="Arial"/>
                <w:sz w:val="24"/>
                <w:szCs w:val="24"/>
              </w:rPr>
            </w:pPr>
          </w:p>
        </w:tc>
        <w:tc>
          <w:tcPr>
            <w:tcW w:w="2614" w:type="dxa"/>
          </w:tcPr>
          <w:p w:rsidR="00267E93" w:rsidRPr="00432EC8" w:rsidRDefault="00267E93" w:rsidP="00D735D3">
            <w:pPr>
              <w:spacing w:after="0"/>
              <w:ind w:right="-146"/>
              <w:rPr>
                <w:rFonts w:cs="Arial"/>
                <w:sz w:val="24"/>
                <w:szCs w:val="24"/>
              </w:rPr>
            </w:pPr>
          </w:p>
        </w:tc>
      </w:tr>
      <w:tr w:rsidR="00267E93" w:rsidRPr="00432EC8" w:rsidTr="00EB7293">
        <w:trPr>
          <w:trHeight w:val="283"/>
        </w:trPr>
        <w:tc>
          <w:tcPr>
            <w:tcW w:w="2746" w:type="dxa"/>
          </w:tcPr>
          <w:p w:rsidR="00267E93" w:rsidRPr="00432EC8" w:rsidRDefault="00267E93" w:rsidP="00D735D3">
            <w:pPr>
              <w:spacing w:after="60"/>
              <w:ind w:right="-147"/>
              <w:rPr>
                <w:rFonts w:cs="Arial"/>
                <w:sz w:val="24"/>
                <w:szCs w:val="24"/>
              </w:rPr>
            </w:pPr>
          </w:p>
        </w:tc>
        <w:tc>
          <w:tcPr>
            <w:tcW w:w="3249" w:type="dxa"/>
          </w:tcPr>
          <w:p w:rsidR="00267E93" w:rsidRPr="00432EC8" w:rsidRDefault="00267E93" w:rsidP="00D735D3">
            <w:pPr>
              <w:spacing w:after="0"/>
              <w:ind w:right="-146"/>
              <w:rPr>
                <w:rFonts w:cs="Arial"/>
                <w:sz w:val="24"/>
                <w:szCs w:val="24"/>
              </w:rPr>
            </w:pPr>
          </w:p>
        </w:tc>
        <w:tc>
          <w:tcPr>
            <w:tcW w:w="1739" w:type="dxa"/>
          </w:tcPr>
          <w:p w:rsidR="00267E93" w:rsidRPr="00432EC8" w:rsidRDefault="00267E93" w:rsidP="00D735D3">
            <w:pPr>
              <w:spacing w:after="0"/>
              <w:ind w:right="-146"/>
              <w:rPr>
                <w:rFonts w:cs="Arial"/>
                <w:sz w:val="24"/>
                <w:szCs w:val="24"/>
              </w:rPr>
            </w:pPr>
          </w:p>
        </w:tc>
        <w:tc>
          <w:tcPr>
            <w:tcW w:w="2614" w:type="dxa"/>
          </w:tcPr>
          <w:p w:rsidR="00267E93" w:rsidRPr="00432EC8" w:rsidRDefault="00267E93" w:rsidP="00D735D3">
            <w:pPr>
              <w:spacing w:after="0"/>
              <w:ind w:right="-146"/>
              <w:rPr>
                <w:rFonts w:cs="Arial"/>
                <w:sz w:val="24"/>
                <w:szCs w:val="24"/>
              </w:rPr>
            </w:pPr>
          </w:p>
        </w:tc>
      </w:tr>
      <w:tr w:rsidR="00267E93" w:rsidRPr="00432EC8" w:rsidTr="00EB7293">
        <w:trPr>
          <w:trHeight w:val="283"/>
        </w:trPr>
        <w:tc>
          <w:tcPr>
            <w:tcW w:w="2746" w:type="dxa"/>
          </w:tcPr>
          <w:p w:rsidR="00267E93" w:rsidRPr="00432EC8" w:rsidRDefault="00267E93" w:rsidP="00D735D3">
            <w:pPr>
              <w:spacing w:after="60"/>
              <w:ind w:right="-147"/>
              <w:rPr>
                <w:rFonts w:cs="Arial"/>
                <w:sz w:val="24"/>
                <w:szCs w:val="24"/>
              </w:rPr>
            </w:pPr>
          </w:p>
        </w:tc>
        <w:tc>
          <w:tcPr>
            <w:tcW w:w="3249" w:type="dxa"/>
          </w:tcPr>
          <w:p w:rsidR="00267E93" w:rsidRPr="00432EC8" w:rsidRDefault="00267E93" w:rsidP="00D735D3">
            <w:pPr>
              <w:spacing w:after="0"/>
              <w:ind w:right="-146"/>
              <w:rPr>
                <w:rFonts w:cs="Arial"/>
                <w:sz w:val="24"/>
                <w:szCs w:val="24"/>
              </w:rPr>
            </w:pPr>
          </w:p>
        </w:tc>
        <w:tc>
          <w:tcPr>
            <w:tcW w:w="1739" w:type="dxa"/>
          </w:tcPr>
          <w:p w:rsidR="00267E93" w:rsidRPr="00432EC8" w:rsidRDefault="00267E93" w:rsidP="00D735D3">
            <w:pPr>
              <w:spacing w:after="0"/>
              <w:ind w:right="-146"/>
              <w:rPr>
                <w:rFonts w:cs="Arial"/>
                <w:sz w:val="24"/>
                <w:szCs w:val="24"/>
              </w:rPr>
            </w:pPr>
          </w:p>
        </w:tc>
        <w:tc>
          <w:tcPr>
            <w:tcW w:w="2614" w:type="dxa"/>
          </w:tcPr>
          <w:p w:rsidR="00267E93" w:rsidRPr="00432EC8" w:rsidRDefault="00267E93" w:rsidP="00D735D3">
            <w:pPr>
              <w:spacing w:after="0"/>
              <w:ind w:right="-146"/>
              <w:rPr>
                <w:rFonts w:cs="Arial"/>
                <w:sz w:val="24"/>
                <w:szCs w:val="24"/>
              </w:rPr>
            </w:pPr>
          </w:p>
        </w:tc>
      </w:tr>
      <w:tr w:rsidR="00267E93" w:rsidRPr="00432EC8" w:rsidTr="00EB7293">
        <w:trPr>
          <w:trHeight w:val="283"/>
        </w:trPr>
        <w:tc>
          <w:tcPr>
            <w:tcW w:w="2746" w:type="dxa"/>
          </w:tcPr>
          <w:p w:rsidR="00267E93" w:rsidRPr="00432EC8" w:rsidRDefault="00267E93" w:rsidP="00D735D3">
            <w:pPr>
              <w:spacing w:after="60"/>
              <w:ind w:right="-147"/>
              <w:rPr>
                <w:rFonts w:cs="Arial"/>
                <w:sz w:val="24"/>
                <w:szCs w:val="24"/>
              </w:rPr>
            </w:pPr>
          </w:p>
        </w:tc>
        <w:tc>
          <w:tcPr>
            <w:tcW w:w="3249" w:type="dxa"/>
          </w:tcPr>
          <w:p w:rsidR="00267E93" w:rsidRPr="00432EC8" w:rsidRDefault="00267E93" w:rsidP="00D735D3">
            <w:pPr>
              <w:spacing w:after="0"/>
              <w:ind w:right="-146"/>
              <w:rPr>
                <w:rFonts w:cs="Arial"/>
                <w:sz w:val="24"/>
                <w:szCs w:val="24"/>
              </w:rPr>
            </w:pPr>
          </w:p>
        </w:tc>
        <w:tc>
          <w:tcPr>
            <w:tcW w:w="1739" w:type="dxa"/>
          </w:tcPr>
          <w:p w:rsidR="00267E93" w:rsidRPr="00432EC8" w:rsidRDefault="00267E93" w:rsidP="00D735D3">
            <w:pPr>
              <w:spacing w:after="0"/>
              <w:ind w:right="-146"/>
              <w:rPr>
                <w:rFonts w:cs="Arial"/>
                <w:sz w:val="24"/>
                <w:szCs w:val="24"/>
              </w:rPr>
            </w:pPr>
          </w:p>
        </w:tc>
        <w:tc>
          <w:tcPr>
            <w:tcW w:w="2614" w:type="dxa"/>
          </w:tcPr>
          <w:p w:rsidR="00267E93" w:rsidRPr="00432EC8" w:rsidRDefault="00267E93" w:rsidP="00D735D3">
            <w:pPr>
              <w:spacing w:after="0"/>
              <w:ind w:right="-146"/>
              <w:rPr>
                <w:rFonts w:cs="Arial"/>
                <w:sz w:val="24"/>
                <w:szCs w:val="24"/>
              </w:rPr>
            </w:pPr>
          </w:p>
        </w:tc>
      </w:tr>
      <w:tr w:rsidR="00267E93" w:rsidRPr="00432EC8" w:rsidTr="00EB7293">
        <w:trPr>
          <w:trHeight w:val="283"/>
        </w:trPr>
        <w:tc>
          <w:tcPr>
            <w:tcW w:w="2746" w:type="dxa"/>
          </w:tcPr>
          <w:p w:rsidR="00267E93" w:rsidRPr="00432EC8" w:rsidRDefault="00267E93" w:rsidP="00D735D3">
            <w:pPr>
              <w:spacing w:after="60"/>
              <w:ind w:right="-147"/>
              <w:rPr>
                <w:rFonts w:cs="Arial"/>
                <w:sz w:val="24"/>
                <w:szCs w:val="24"/>
              </w:rPr>
            </w:pPr>
          </w:p>
        </w:tc>
        <w:tc>
          <w:tcPr>
            <w:tcW w:w="3249" w:type="dxa"/>
          </w:tcPr>
          <w:p w:rsidR="00267E93" w:rsidRPr="00432EC8" w:rsidRDefault="00267E93" w:rsidP="00D735D3">
            <w:pPr>
              <w:spacing w:after="0"/>
              <w:ind w:right="-146"/>
              <w:rPr>
                <w:rFonts w:cs="Arial"/>
                <w:sz w:val="24"/>
                <w:szCs w:val="24"/>
              </w:rPr>
            </w:pPr>
          </w:p>
        </w:tc>
        <w:tc>
          <w:tcPr>
            <w:tcW w:w="1739" w:type="dxa"/>
          </w:tcPr>
          <w:p w:rsidR="00267E93" w:rsidRPr="00432EC8" w:rsidRDefault="00267E93" w:rsidP="00D735D3">
            <w:pPr>
              <w:spacing w:after="0"/>
              <w:ind w:right="-146"/>
              <w:rPr>
                <w:rFonts w:cs="Arial"/>
                <w:sz w:val="24"/>
                <w:szCs w:val="24"/>
              </w:rPr>
            </w:pPr>
          </w:p>
        </w:tc>
        <w:tc>
          <w:tcPr>
            <w:tcW w:w="2614" w:type="dxa"/>
          </w:tcPr>
          <w:p w:rsidR="00267E93" w:rsidRPr="00432EC8" w:rsidRDefault="00267E93" w:rsidP="00D735D3">
            <w:pPr>
              <w:spacing w:after="0"/>
              <w:ind w:right="-146"/>
              <w:rPr>
                <w:rFonts w:cs="Arial"/>
                <w:sz w:val="24"/>
                <w:szCs w:val="24"/>
              </w:rPr>
            </w:pPr>
          </w:p>
        </w:tc>
      </w:tr>
      <w:tr w:rsidR="00267E93" w:rsidRPr="00432EC8" w:rsidTr="00EB7293">
        <w:trPr>
          <w:trHeight w:val="283"/>
        </w:trPr>
        <w:tc>
          <w:tcPr>
            <w:tcW w:w="2746" w:type="dxa"/>
          </w:tcPr>
          <w:p w:rsidR="00267E93" w:rsidRPr="00432EC8" w:rsidRDefault="00267E93" w:rsidP="00D735D3">
            <w:pPr>
              <w:spacing w:after="60"/>
              <w:ind w:right="-147"/>
              <w:rPr>
                <w:rFonts w:cs="Arial"/>
                <w:sz w:val="24"/>
                <w:szCs w:val="24"/>
              </w:rPr>
            </w:pPr>
          </w:p>
        </w:tc>
        <w:tc>
          <w:tcPr>
            <w:tcW w:w="3249" w:type="dxa"/>
          </w:tcPr>
          <w:p w:rsidR="00267E93" w:rsidRPr="00432EC8" w:rsidRDefault="00267E93" w:rsidP="00D735D3">
            <w:pPr>
              <w:spacing w:after="0"/>
              <w:ind w:right="-146"/>
              <w:rPr>
                <w:rFonts w:cs="Arial"/>
                <w:sz w:val="24"/>
                <w:szCs w:val="24"/>
              </w:rPr>
            </w:pPr>
          </w:p>
        </w:tc>
        <w:tc>
          <w:tcPr>
            <w:tcW w:w="1739" w:type="dxa"/>
          </w:tcPr>
          <w:p w:rsidR="00267E93" w:rsidRPr="00432EC8" w:rsidRDefault="00267E93" w:rsidP="00D735D3">
            <w:pPr>
              <w:spacing w:after="0"/>
              <w:ind w:right="-146"/>
              <w:rPr>
                <w:rFonts w:cs="Arial"/>
                <w:sz w:val="24"/>
                <w:szCs w:val="24"/>
              </w:rPr>
            </w:pPr>
          </w:p>
        </w:tc>
        <w:tc>
          <w:tcPr>
            <w:tcW w:w="2614" w:type="dxa"/>
          </w:tcPr>
          <w:p w:rsidR="00267E93" w:rsidRPr="00432EC8" w:rsidRDefault="00267E93" w:rsidP="00D735D3">
            <w:pPr>
              <w:spacing w:after="0"/>
              <w:ind w:right="-146"/>
              <w:rPr>
                <w:rFonts w:cs="Arial"/>
                <w:sz w:val="24"/>
                <w:szCs w:val="24"/>
              </w:rPr>
            </w:pPr>
          </w:p>
        </w:tc>
      </w:tr>
    </w:tbl>
    <w:p w:rsidR="00021036" w:rsidRDefault="00021036" w:rsidP="00021036">
      <w:pPr>
        <w:tabs>
          <w:tab w:val="left" w:pos="3528"/>
        </w:tabs>
        <w:ind w:right="-146"/>
        <w:jc w:val="both"/>
        <w:rPr>
          <w:rFonts w:cs="Arial"/>
        </w:rPr>
        <w:sectPr w:rsidR="00021036" w:rsidSect="00467923">
          <w:footerReference w:type="default" r:id="rId13"/>
          <w:pgSz w:w="11906" w:h="16838" w:code="9"/>
          <w:pgMar w:top="1134" w:right="1134" w:bottom="1134" w:left="1562" w:header="851" w:footer="424" w:gutter="0"/>
          <w:pgNumType w:start="1"/>
          <w:cols w:space="708"/>
          <w:docGrid w:linePitch="360"/>
        </w:sectPr>
      </w:pPr>
      <w:r>
        <w:rPr>
          <w:rFonts w:cs="Arial"/>
        </w:rPr>
        <w:tab/>
      </w:r>
    </w:p>
    <w:p w:rsidR="00021036" w:rsidRPr="00726956" w:rsidRDefault="00181A7D" w:rsidP="00181A7D">
      <w:pPr>
        <w:pStyle w:val="Title"/>
      </w:pPr>
      <w:r w:rsidRPr="00726956">
        <w:lastRenderedPageBreak/>
        <w:t>1080 concentrate and baits supplied for use on this property</w:t>
      </w:r>
    </w:p>
    <w:p w:rsidR="00021036" w:rsidRPr="00181A7D" w:rsidRDefault="00021036" w:rsidP="00181A7D">
      <w:pPr>
        <w:rPr>
          <w:i/>
        </w:rPr>
      </w:pPr>
      <w:r w:rsidRPr="00181A7D">
        <w:rPr>
          <w:i/>
        </w:rPr>
        <w:t>This record book must be kept for 2 years after last entry</w:t>
      </w:r>
    </w:p>
    <w:tbl>
      <w:tblPr>
        <w:tblStyle w:val="NTGtable1"/>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977"/>
        <w:gridCol w:w="1947"/>
        <w:gridCol w:w="1859"/>
        <w:gridCol w:w="2268"/>
        <w:gridCol w:w="3260"/>
        <w:gridCol w:w="3857"/>
      </w:tblGrid>
      <w:tr w:rsidR="00021036" w:rsidRPr="00181A7D" w:rsidTr="00EB7293">
        <w:trPr>
          <w:cnfStyle w:val="100000000000" w:firstRow="1" w:lastRow="0" w:firstColumn="0" w:lastColumn="0" w:oddVBand="0" w:evenVBand="0" w:oddHBand="0" w:evenHBand="0" w:firstRowFirstColumn="0" w:firstRowLastColumn="0" w:lastRowFirstColumn="0" w:lastRowLastColumn="0"/>
        </w:trPr>
        <w:tc>
          <w:tcPr>
            <w:tcW w:w="1977" w:type="dxa"/>
          </w:tcPr>
          <w:p w:rsidR="00021036" w:rsidRPr="00181A7D" w:rsidRDefault="00021036" w:rsidP="00D659F9">
            <w:pPr>
              <w:tabs>
                <w:tab w:val="left" w:pos="5040"/>
              </w:tabs>
              <w:spacing w:after="0"/>
              <w:jc w:val="center"/>
              <w:rPr>
                <w:rFonts w:cs="Arial"/>
                <w:b w:val="0"/>
                <w:sz w:val="20"/>
              </w:rPr>
            </w:pPr>
            <w:r w:rsidRPr="00181A7D">
              <w:rPr>
                <w:rFonts w:cs="Arial"/>
                <w:sz w:val="20"/>
              </w:rPr>
              <w:t>Date of purchase</w:t>
            </w:r>
          </w:p>
          <w:p w:rsidR="00021036" w:rsidRPr="00181A7D" w:rsidRDefault="00021036" w:rsidP="00D659F9">
            <w:pPr>
              <w:tabs>
                <w:tab w:val="left" w:pos="5040"/>
              </w:tabs>
              <w:spacing w:after="0"/>
              <w:jc w:val="center"/>
              <w:rPr>
                <w:rFonts w:cs="Arial"/>
                <w:b w:val="0"/>
                <w:sz w:val="20"/>
              </w:rPr>
            </w:pPr>
            <w:r w:rsidRPr="00181A7D">
              <w:rPr>
                <w:rFonts w:cs="Arial"/>
                <w:sz w:val="20"/>
              </w:rPr>
              <w:t>or collection</w:t>
            </w:r>
          </w:p>
        </w:tc>
        <w:tc>
          <w:tcPr>
            <w:tcW w:w="1947" w:type="dxa"/>
          </w:tcPr>
          <w:p w:rsidR="00021036" w:rsidRPr="00181A7D" w:rsidRDefault="00021036" w:rsidP="00D659F9">
            <w:pPr>
              <w:tabs>
                <w:tab w:val="left" w:pos="5040"/>
              </w:tabs>
              <w:spacing w:after="0"/>
              <w:jc w:val="center"/>
              <w:rPr>
                <w:rFonts w:cs="Arial"/>
                <w:b w:val="0"/>
                <w:sz w:val="20"/>
              </w:rPr>
            </w:pPr>
            <w:r w:rsidRPr="00181A7D">
              <w:rPr>
                <w:rFonts w:cs="Arial"/>
                <w:sz w:val="20"/>
              </w:rPr>
              <w:t>1080 concentrate</w:t>
            </w:r>
            <w:r w:rsidR="00A561BE" w:rsidRPr="00181A7D">
              <w:rPr>
                <w:rFonts w:cs="Arial"/>
                <w:sz w:val="20"/>
              </w:rPr>
              <w:t>,</w:t>
            </w:r>
          </w:p>
          <w:p w:rsidR="00021036" w:rsidRPr="00181A7D" w:rsidRDefault="00021036" w:rsidP="00D659F9">
            <w:pPr>
              <w:tabs>
                <w:tab w:val="left" w:pos="5040"/>
              </w:tabs>
              <w:spacing w:after="0"/>
              <w:jc w:val="center"/>
              <w:rPr>
                <w:rFonts w:cs="Arial"/>
                <w:b w:val="0"/>
                <w:sz w:val="20"/>
              </w:rPr>
            </w:pPr>
            <w:r w:rsidRPr="00181A7D">
              <w:rPr>
                <w:rFonts w:cs="Arial"/>
                <w:sz w:val="20"/>
              </w:rPr>
              <w:t>dry bait</w:t>
            </w:r>
            <w:r w:rsidR="00A561BE" w:rsidRPr="00181A7D">
              <w:rPr>
                <w:rFonts w:cs="Arial"/>
                <w:sz w:val="20"/>
              </w:rPr>
              <w:t xml:space="preserve"> or capsule</w:t>
            </w:r>
          </w:p>
        </w:tc>
        <w:tc>
          <w:tcPr>
            <w:tcW w:w="1859" w:type="dxa"/>
          </w:tcPr>
          <w:p w:rsidR="00021036" w:rsidRPr="00181A7D" w:rsidRDefault="00021036" w:rsidP="00D659F9">
            <w:pPr>
              <w:tabs>
                <w:tab w:val="left" w:pos="5040"/>
              </w:tabs>
              <w:spacing w:after="0"/>
              <w:ind w:left="-65" w:right="-134"/>
              <w:jc w:val="center"/>
              <w:rPr>
                <w:rFonts w:cs="Arial"/>
                <w:b w:val="0"/>
                <w:sz w:val="20"/>
              </w:rPr>
            </w:pPr>
            <w:r w:rsidRPr="00181A7D">
              <w:rPr>
                <w:rFonts w:cs="Arial"/>
                <w:sz w:val="20"/>
              </w:rPr>
              <w:t>Volume of concentrate (mL) or no. of baits</w:t>
            </w:r>
            <w:r w:rsidR="00A561BE" w:rsidRPr="00181A7D">
              <w:rPr>
                <w:rFonts w:cs="Arial"/>
                <w:sz w:val="20"/>
              </w:rPr>
              <w:t>/capsules</w:t>
            </w:r>
          </w:p>
        </w:tc>
        <w:tc>
          <w:tcPr>
            <w:tcW w:w="2268" w:type="dxa"/>
          </w:tcPr>
          <w:p w:rsidR="00021036" w:rsidRPr="00181A7D" w:rsidRDefault="00021036" w:rsidP="00D659F9">
            <w:pPr>
              <w:tabs>
                <w:tab w:val="left" w:pos="5040"/>
              </w:tabs>
              <w:spacing w:after="0"/>
              <w:jc w:val="center"/>
              <w:rPr>
                <w:rFonts w:cs="Arial"/>
                <w:b w:val="0"/>
                <w:sz w:val="20"/>
              </w:rPr>
            </w:pPr>
            <w:r w:rsidRPr="00181A7D">
              <w:rPr>
                <w:rFonts w:cs="Arial"/>
                <w:sz w:val="20"/>
              </w:rPr>
              <w:t>Collected or Received by</w:t>
            </w:r>
          </w:p>
          <w:p w:rsidR="00021036" w:rsidRPr="00181A7D" w:rsidRDefault="00021036" w:rsidP="00D659F9">
            <w:pPr>
              <w:tabs>
                <w:tab w:val="left" w:pos="5040"/>
              </w:tabs>
              <w:spacing w:after="0"/>
              <w:jc w:val="center"/>
              <w:rPr>
                <w:rFonts w:cs="Arial"/>
                <w:b w:val="0"/>
                <w:i/>
                <w:sz w:val="20"/>
              </w:rPr>
            </w:pPr>
            <w:r w:rsidRPr="00181A7D">
              <w:rPr>
                <w:rFonts w:cs="Arial"/>
                <w:i/>
                <w:sz w:val="20"/>
              </w:rPr>
              <w:t>(Print Name)</w:t>
            </w:r>
          </w:p>
        </w:tc>
        <w:tc>
          <w:tcPr>
            <w:tcW w:w="3260" w:type="dxa"/>
          </w:tcPr>
          <w:p w:rsidR="00021036" w:rsidRPr="00181A7D" w:rsidRDefault="00021036" w:rsidP="00D659F9">
            <w:pPr>
              <w:tabs>
                <w:tab w:val="left" w:pos="5040"/>
              </w:tabs>
              <w:spacing w:after="0"/>
              <w:jc w:val="center"/>
              <w:rPr>
                <w:rFonts w:cs="Arial"/>
                <w:b w:val="0"/>
                <w:sz w:val="20"/>
              </w:rPr>
            </w:pPr>
            <w:r w:rsidRPr="00181A7D">
              <w:rPr>
                <w:rFonts w:cs="Arial"/>
                <w:sz w:val="20"/>
              </w:rPr>
              <w:t>Supplier’s Business</w:t>
            </w:r>
          </w:p>
          <w:p w:rsidR="00021036" w:rsidRPr="00181A7D" w:rsidRDefault="00021036" w:rsidP="00D659F9">
            <w:pPr>
              <w:tabs>
                <w:tab w:val="left" w:pos="5040"/>
              </w:tabs>
              <w:spacing w:after="0"/>
              <w:jc w:val="center"/>
              <w:rPr>
                <w:rFonts w:cs="Arial"/>
                <w:b w:val="0"/>
                <w:sz w:val="20"/>
              </w:rPr>
            </w:pPr>
            <w:r w:rsidRPr="00181A7D">
              <w:rPr>
                <w:rFonts w:cs="Arial"/>
                <w:sz w:val="20"/>
              </w:rPr>
              <w:t>Stamp</w:t>
            </w:r>
          </w:p>
        </w:tc>
        <w:tc>
          <w:tcPr>
            <w:tcW w:w="3857" w:type="dxa"/>
          </w:tcPr>
          <w:p w:rsidR="00021036" w:rsidRPr="00181A7D" w:rsidRDefault="00021036" w:rsidP="00D659F9">
            <w:pPr>
              <w:tabs>
                <w:tab w:val="left" w:pos="5040"/>
              </w:tabs>
              <w:spacing w:after="0"/>
              <w:jc w:val="center"/>
              <w:rPr>
                <w:rFonts w:cs="Arial"/>
                <w:b w:val="0"/>
                <w:sz w:val="20"/>
              </w:rPr>
            </w:pPr>
            <w:r w:rsidRPr="00181A7D">
              <w:rPr>
                <w:rFonts w:cs="Arial"/>
                <w:sz w:val="20"/>
              </w:rPr>
              <w:t xml:space="preserve">Supplier’s signature </w:t>
            </w:r>
            <w:r w:rsidRPr="00181A7D">
              <w:rPr>
                <w:rFonts w:cs="Arial"/>
                <w:sz w:val="20"/>
              </w:rPr>
              <w:br/>
              <w:t>and printed name</w:t>
            </w:r>
          </w:p>
        </w:tc>
      </w:tr>
      <w:tr w:rsidR="00021036" w:rsidRPr="00726956" w:rsidTr="00EB7293">
        <w:trPr>
          <w:trHeight w:val="340"/>
        </w:trPr>
        <w:tc>
          <w:tcPr>
            <w:tcW w:w="1977" w:type="dxa"/>
          </w:tcPr>
          <w:p w:rsidR="00021036" w:rsidRPr="00726956" w:rsidRDefault="00021036" w:rsidP="00181A7D"/>
        </w:tc>
        <w:tc>
          <w:tcPr>
            <w:tcW w:w="1947" w:type="dxa"/>
          </w:tcPr>
          <w:p w:rsidR="00021036" w:rsidRPr="00726956" w:rsidRDefault="00021036" w:rsidP="00181A7D"/>
        </w:tc>
        <w:tc>
          <w:tcPr>
            <w:tcW w:w="1859" w:type="dxa"/>
          </w:tcPr>
          <w:p w:rsidR="00021036" w:rsidRPr="00726956" w:rsidRDefault="00021036" w:rsidP="00181A7D"/>
        </w:tc>
        <w:tc>
          <w:tcPr>
            <w:tcW w:w="2268" w:type="dxa"/>
          </w:tcPr>
          <w:p w:rsidR="00021036" w:rsidRPr="00726956" w:rsidRDefault="00021036" w:rsidP="00181A7D"/>
        </w:tc>
        <w:tc>
          <w:tcPr>
            <w:tcW w:w="3260" w:type="dxa"/>
          </w:tcPr>
          <w:p w:rsidR="00021036" w:rsidRPr="00726956" w:rsidRDefault="00021036" w:rsidP="00181A7D"/>
        </w:tc>
        <w:tc>
          <w:tcPr>
            <w:tcW w:w="3857" w:type="dxa"/>
          </w:tcPr>
          <w:p w:rsidR="00021036" w:rsidRPr="00726956" w:rsidRDefault="00021036" w:rsidP="00181A7D"/>
        </w:tc>
      </w:tr>
      <w:tr w:rsidR="00021036" w:rsidRPr="00726956" w:rsidTr="00EB7293">
        <w:trPr>
          <w:trHeight w:val="340"/>
        </w:trPr>
        <w:tc>
          <w:tcPr>
            <w:tcW w:w="1977" w:type="dxa"/>
          </w:tcPr>
          <w:p w:rsidR="00021036" w:rsidRPr="00726956" w:rsidRDefault="00021036" w:rsidP="00181A7D"/>
        </w:tc>
        <w:tc>
          <w:tcPr>
            <w:tcW w:w="1947" w:type="dxa"/>
          </w:tcPr>
          <w:p w:rsidR="00021036" w:rsidRPr="00726956" w:rsidRDefault="00021036" w:rsidP="00181A7D"/>
        </w:tc>
        <w:tc>
          <w:tcPr>
            <w:tcW w:w="1859" w:type="dxa"/>
          </w:tcPr>
          <w:p w:rsidR="00021036" w:rsidRPr="00726956" w:rsidRDefault="00021036" w:rsidP="00181A7D"/>
        </w:tc>
        <w:tc>
          <w:tcPr>
            <w:tcW w:w="2268" w:type="dxa"/>
          </w:tcPr>
          <w:p w:rsidR="00021036" w:rsidRPr="00726956" w:rsidRDefault="00021036" w:rsidP="00181A7D"/>
        </w:tc>
        <w:tc>
          <w:tcPr>
            <w:tcW w:w="3260" w:type="dxa"/>
          </w:tcPr>
          <w:p w:rsidR="00021036" w:rsidRPr="00726956" w:rsidRDefault="00021036" w:rsidP="00181A7D"/>
        </w:tc>
        <w:tc>
          <w:tcPr>
            <w:tcW w:w="3857" w:type="dxa"/>
          </w:tcPr>
          <w:p w:rsidR="00021036" w:rsidRPr="00726956" w:rsidRDefault="00021036" w:rsidP="00181A7D"/>
        </w:tc>
      </w:tr>
      <w:tr w:rsidR="00021036" w:rsidRPr="00726956" w:rsidTr="00EB7293">
        <w:trPr>
          <w:trHeight w:val="340"/>
        </w:trPr>
        <w:tc>
          <w:tcPr>
            <w:tcW w:w="1977" w:type="dxa"/>
          </w:tcPr>
          <w:p w:rsidR="00021036" w:rsidRPr="00726956" w:rsidRDefault="00021036" w:rsidP="00181A7D"/>
        </w:tc>
        <w:tc>
          <w:tcPr>
            <w:tcW w:w="1947" w:type="dxa"/>
          </w:tcPr>
          <w:p w:rsidR="00021036" w:rsidRPr="00726956" w:rsidRDefault="00021036" w:rsidP="00181A7D"/>
        </w:tc>
        <w:tc>
          <w:tcPr>
            <w:tcW w:w="1859" w:type="dxa"/>
          </w:tcPr>
          <w:p w:rsidR="00021036" w:rsidRPr="00726956" w:rsidRDefault="00021036" w:rsidP="00181A7D"/>
        </w:tc>
        <w:tc>
          <w:tcPr>
            <w:tcW w:w="2268" w:type="dxa"/>
          </w:tcPr>
          <w:p w:rsidR="00021036" w:rsidRPr="00726956" w:rsidRDefault="00021036" w:rsidP="00181A7D"/>
        </w:tc>
        <w:tc>
          <w:tcPr>
            <w:tcW w:w="3260" w:type="dxa"/>
          </w:tcPr>
          <w:p w:rsidR="00021036" w:rsidRPr="00726956" w:rsidRDefault="00021036" w:rsidP="00181A7D"/>
        </w:tc>
        <w:tc>
          <w:tcPr>
            <w:tcW w:w="3857" w:type="dxa"/>
          </w:tcPr>
          <w:p w:rsidR="00021036" w:rsidRPr="00726956" w:rsidRDefault="00021036" w:rsidP="00181A7D"/>
        </w:tc>
      </w:tr>
      <w:tr w:rsidR="00021036" w:rsidRPr="00726956" w:rsidTr="00EB7293">
        <w:trPr>
          <w:trHeight w:val="340"/>
        </w:trPr>
        <w:tc>
          <w:tcPr>
            <w:tcW w:w="1977" w:type="dxa"/>
          </w:tcPr>
          <w:p w:rsidR="00021036" w:rsidRPr="00726956" w:rsidRDefault="00021036" w:rsidP="00181A7D"/>
        </w:tc>
        <w:tc>
          <w:tcPr>
            <w:tcW w:w="1947" w:type="dxa"/>
          </w:tcPr>
          <w:p w:rsidR="00021036" w:rsidRPr="00726956" w:rsidRDefault="00021036" w:rsidP="00181A7D"/>
        </w:tc>
        <w:tc>
          <w:tcPr>
            <w:tcW w:w="1859" w:type="dxa"/>
          </w:tcPr>
          <w:p w:rsidR="00021036" w:rsidRPr="00726956" w:rsidRDefault="00021036" w:rsidP="00181A7D"/>
        </w:tc>
        <w:tc>
          <w:tcPr>
            <w:tcW w:w="2268" w:type="dxa"/>
          </w:tcPr>
          <w:p w:rsidR="00021036" w:rsidRPr="00726956" w:rsidRDefault="00021036" w:rsidP="00181A7D"/>
        </w:tc>
        <w:tc>
          <w:tcPr>
            <w:tcW w:w="3260" w:type="dxa"/>
          </w:tcPr>
          <w:p w:rsidR="00021036" w:rsidRPr="00726956" w:rsidRDefault="00021036" w:rsidP="00181A7D"/>
        </w:tc>
        <w:tc>
          <w:tcPr>
            <w:tcW w:w="3857" w:type="dxa"/>
          </w:tcPr>
          <w:p w:rsidR="00021036" w:rsidRPr="00726956" w:rsidRDefault="00021036" w:rsidP="00181A7D"/>
        </w:tc>
      </w:tr>
      <w:tr w:rsidR="00021036" w:rsidRPr="00726956" w:rsidTr="00EB7293">
        <w:trPr>
          <w:trHeight w:val="340"/>
        </w:trPr>
        <w:tc>
          <w:tcPr>
            <w:tcW w:w="1977" w:type="dxa"/>
          </w:tcPr>
          <w:p w:rsidR="00021036" w:rsidRPr="00726956" w:rsidRDefault="00021036" w:rsidP="00181A7D"/>
        </w:tc>
        <w:tc>
          <w:tcPr>
            <w:tcW w:w="1947" w:type="dxa"/>
          </w:tcPr>
          <w:p w:rsidR="00021036" w:rsidRPr="00726956" w:rsidRDefault="00021036" w:rsidP="00181A7D"/>
        </w:tc>
        <w:tc>
          <w:tcPr>
            <w:tcW w:w="1859" w:type="dxa"/>
          </w:tcPr>
          <w:p w:rsidR="00021036" w:rsidRPr="00726956" w:rsidRDefault="00021036" w:rsidP="00181A7D"/>
        </w:tc>
        <w:tc>
          <w:tcPr>
            <w:tcW w:w="2268" w:type="dxa"/>
          </w:tcPr>
          <w:p w:rsidR="00021036" w:rsidRPr="00726956" w:rsidRDefault="00021036" w:rsidP="00181A7D"/>
        </w:tc>
        <w:tc>
          <w:tcPr>
            <w:tcW w:w="3260" w:type="dxa"/>
          </w:tcPr>
          <w:p w:rsidR="00021036" w:rsidRPr="00726956" w:rsidRDefault="00021036" w:rsidP="00181A7D"/>
        </w:tc>
        <w:tc>
          <w:tcPr>
            <w:tcW w:w="3857" w:type="dxa"/>
          </w:tcPr>
          <w:p w:rsidR="00021036" w:rsidRPr="00726956" w:rsidRDefault="00021036" w:rsidP="00181A7D"/>
        </w:tc>
      </w:tr>
      <w:tr w:rsidR="00021036" w:rsidRPr="00726956" w:rsidTr="00EB7293">
        <w:trPr>
          <w:trHeight w:val="340"/>
        </w:trPr>
        <w:tc>
          <w:tcPr>
            <w:tcW w:w="1977" w:type="dxa"/>
          </w:tcPr>
          <w:p w:rsidR="00021036" w:rsidRPr="00726956" w:rsidRDefault="00021036" w:rsidP="00181A7D"/>
        </w:tc>
        <w:tc>
          <w:tcPr>
            <w:tcW w:w="1947" w:type="dxa"/>
          </w:tcPr>
          <w:p w:rsidR="00021036" w:rsidRPr="00726956" w:rsidRDefault="00021036" w:rsidP="00181A7D"/>
        </w:tc>
        <w:tc>
          <w:tcPr>
            <w:tcW w:w="1859" w:type="dxa"/>
          </w:tcPr>
          <w:p w:rsidR="00021036" w:rsidRPr="00726956" w:rsidRDefault="00021036" w:rsidP="00181A7D"/>
        </w:tc>
        <w:tc>
          <w:tcPr>
            <w:tcW w:w="2268" w:type="dxa"/>
          </w:tcPr>
          <w:p w:rsidR="00021036" w:rsidRPr="00726956" w:rsidRDefault="00021036" w:rsidP="00181A7D"/>
        </w:tc>
        <w:tc>
          <w:tcPr>
            <w:tcW w:w="3260" w:type="dxa"/>
          </w:tcPr>
          <w:p w:rsidR="00021036" w:rsidRPr="00726956" w:rsidRDefault="00021036" w:rsidP="00181A7D"/>
        </w:tc>
        <w:tc>
          <w:tcPr>
            <w:tcW w:w="3857" w:type="dxa"/>
          </w:tcPr>
          <w:p w:rsidR="00021036" w:rsidRPr="00726956" w:rsidRDefault="00021036" w:rsidP="00181A7D"/>
        </w:tc>
      </w:tr>
      <w:tr w:rsidR="00021036" w:rsidRPr="00726956" w:rsidTr="00EB7293">
        <w:trPr>
          <w:trHeight w:val="340"/>
        </w:trPr>
        <w:tc>
          <w:tcPr>
            <w:tcW w:w="1977" w:type="dxa"/>
          </w:tcPr>
          <w:p w:rsidR="00021036" w:rsidRPr="00726956" w:rsidRDefault="00021036" w:rsidP="00181A7D"/>
        </w:tc>
        <w:tc>
          <w:tcPr>
            <w:tcW w:w="1947" w:type="dxa"/>
          </w:tcPr>
          <w:p w:rsidR="00021036" w:rsidRPr="00726956" w:rsidRDefault="00021036" w:rsidP="00181A7D"/>
        </w:tc>
        <w:tc>
          <w:tcPr>
            <w:tcW w:w="1859" w:type="dxa"/>
          </w:tcPr>
          <w:p w:rsidR="00021036" w:rsidRPr="00726956" w:rsidRDefault="00021036" w:rsidP="00181A7D"/>
        </w:tc>
        <w:tc>
          <w:tcPr>
            <w:tcW w:w="2268" w:type="dxa"/>
          </w:tcPr>
          <w:p w:rsidR="00021036" w:rsidRPr="00726956" w:rsidRDefault="00021036" w:rsidP="00181A7D"/>
        </w:tc>
        <w:tc>
          <w:tcPr>
            <w:tcW w:w="3260" w:type="dxa"/>
          </w:tcPr>
          <w:p w:rsidR="00021036" w:rsidRPr="00726956" w:rsidRDefault="00021036" w:rsidP="00181A7D"/>
        </w:tc>
        <w:tc>
          <w:tcPr>
            <w:tcW w:w="3857" w:type="dxa"/>
          </w:tcPr>
          <w:p w:rsidR="00021036" w:rsidRPr="00726956" w:rsidRDefault="00021036" w:rsidP="00181A7D"/>
        </w:tc>
      </w:tr>
      <w:tr w:rsidR="00181A7D" w:rsidRPr="00726956" w:rsidTr="00EB7293">
        <w:trPr>
          <w:trHeight w:val="340"/>
        </w:trPr>
        <w:tc>
          <w:tcPr>
            <w:tcW w:w="1977" w:type="dxa"/>
          </w:tcPr>
          <w:p w:rsidR="00181A7D" w:rsidRPr="00726956" w:rsidRDefault="00181A7D" w:rsidP="00181A7D"/>
        </w:tc>
        <w:tc>
          <w:tcPr>
            <w:tcW w:w="1947" w:type="dxa"/>
          </w:tcPr>
          <w:p w:rsidR="00181A7D" w:rsidRPr="00726956" w:rsidRDefault="00181A7D" w:rsidP="00181A7D"/>
        </w:tc>
        <w:tc>
          <w:tcPr>
            <w:tcW w:w="1859" w:type="dxa"/>
          </w:tcPr>
          <w:p w:rsidR="00181A7D" w:rsidRPr="00726956" w:rsidRDefault="00181A7D" w:rsidP="00181A7D"/>
        </w:tc>
        <w:tc>
          <w:tcPr>
            <w:tcW w:w="2268" w:type="dxa"/>
          </w:tcPr>
          <w:p w:rsidR="00181A7D" w:rsidRPr="00726956" w:rsidRDefault="00181A7D" w:rsidP="00181A7D"/>
        </w:tc>
        <w:tc>
          <w:tcPr>
            <w:tcW w:w="3260" w:type="dxa"/>
          </w:tcPr>
          <w:p w:rsidR="00181A7D" w:rsidRPr="00726956" w:rsidRDefault="00181A7D" w:rsidP="00181A7D"/>
        </w:tc>
        <w:tc>
          <w:tcPr>
            <w:tcW w:w="3857" w:type="dxa"/>
          </w:tcPr>
          <w:p w:rsidR="00181A7D" w:rsidRPr="00726956" w:rsidRDefault="00181A7D" w:rsidP="00181A7D"/>
        </w:tc>
      </w:tr>
      <w:tr w:rsidR="00181A7D" w:rsidRPr="00726956" w:rsidTr="00EB7293">
        <w:trPr>
          <w:trHeight w:val="340"/>
        </w:trPr>
        <w:tc>
          <w:tcPr>
            <w:tcW w:w="1977" w:type="dxa"/>
          </w:tcPr>
          <w:p w:rsidR="00181A7D" w:rsidRPr="00726956" w:rsidRDefault="00181A7D" w:rsidP="00181A7D"/>
        </w:tc>
        <w:tc>
          <w:tcPr>
            <w:tcW w:w="1947" w:type="dxa"/>
          </w:tcPr>
          <w:p w:rsidR="00181A7D" w:rsidRPr="00726956" w:rsidRDefault="00181A7D" w:rsidP="00181A7D"/>
        </w:tc>
        <w:tc>
          <w:tcPr>
            <w:tcW w:w="1859" w:type="dxa"/>
          </w:tcPr>
          <w:p w:rsidR="00181A7D" w:rsidRPr="00726956" w:rsidRDefault="00181A7D" w:rsidP="00181A7D"/>
        </w:tc>
        <w:tc>
          <w:tcPr>
            <w:tcW w:w="2268" w:type="dxa"/>
          </w:tcPr>
          <w:p w:rsidR="00181A7D" w:rsidRPr="00726956" w:rsidRDefault="00181A7D" w:rsidP="00181A7D"/>
        </w:tc>
        <w:tc>
          <w:tcPr>
            <w:tcW w:w="3260" w:type="dxa"/>
          </w:tcPr>
          <w:p w:rsidR="00181A7D" w:rsidRPr="00726956" w:rsidRDefault="00181A7D" w:rsidP="00181A7D"/>
        </w:tc>
        <w:tc>
          <w:tcPr>
            <w:tcW w:w="3857" w:type="dxa"/>
          </w:tcPr>
          <w:p w:rsidR="00181A7D" w:rsidRPr="00726956" w:rsidRDefault="00181A7D" w:rsidP="00181A7D"/>
        </w:tc>
      </w:tr>
      <w:tr w:rsidR="00181A7D" w:rsidRPr="00726956" w:rsidTr="00EB7293">
        <w:trPr>
          <w:trHeight w:val="340"/>
        </w:trPr>
        <w:tc>
          <w:tcPr>
            <w:tcW w:w="1977" w:type="dxa"/>
          </w:tcPr>
          <w:p w:rsidR="00181A7D" w:rsidRPr="00726956" w:rsidRDefault="00181A7D" w:rsidP="00181A7D"/>
        </w:tc>
        <w:tc>
          <w:tcPr>
            <w:tcW w:w="1947" w:type="dxa"/>
          </w:tcPr>
          <w:p w:rsidR="00181A7D" w:rsidRPr="00726956" w:rsidRDefault="00181A7D" w:rsidP="00181A7D"/>
        </w:tc>
        <w:tc>
          <w:tcPr>
            <w:tcW w:w="1859" w:type="dxa"/>
          </w:tcPr>
          <w:p w:rsidR="00181A7D" w:rsidRPr="00726956" w:rsidRDefault="00181A7D" w:rsidP="00181A7D"/>
        </w:tc>
        <w:tc>
          <w:tcPr>
            <w:tcW w:w="2268" w:type="dxa"/>
          </w:tcPr>
          <w:p w:rsidR="00181A7D" w:rsidRPr="00726956" w:rsidRDefault="00181A7D" w:rsidP="00181A7D"/>
        </w:tc>
        <w:tc>
          <w:tcPr>
            <w:tcW w:w="3260" w:type="dxa"/>
          </w:tcPr>
          <w:p w:rsidR="00181A7D" w:rsidRPr="00726956" w:rsidRDefault="00181A7D" w:rsidP="00181A7D"/>
        </w:tc>
        <w:tc>
          <w:tcPr>
            <w:tcW w:w="3857" w:type="dxa"/>
          </w:tcPr>
          <w:p w:rsidR="00181A7D" w:rsidRPr="00726956" w:rsidRDefault="00181A7D" w:rsidP="00181A7D"/>
        </w:tc>
      </w:tr>
      <w:tr w:rsidR="00181A7D" w:rsidRPr="00726956" w:rsidTr="00EB7293">
        <w:trPr>
          <w:trHeight w:val="340"/>
        </w:trPr>
        <w:tc>
          <w:tcPr>
            <w:tcW w:w="1977" w:type="dxa"/>
          </w:tcPr>
          <w:p w:rsidR="00181A7D" w:rsidRPr="00726956" w:rsidRDefault="00181A7D" w:rsidP="00181A7D"/>
        </w:tc>
        <w:tc>
          <w:tcPr>
            <w:tcW w:w="1947" w:type="dxa"/>
          </w:tcPr>
          <w:p w:rsidR="00181A7D" w:rsidRPr="00726956" w:rsidRDefault="00181A7D" w:rsidP="00181A7D"/>
        </w:tc>
        <w:tc>
          <w:tcPr>
            <w:tcW w:w="1859" w:type="dxa"/>
          </w:tcPr>
          <w:p w:rsidR="00181A7D" w:rsidRPr="00726956" w:rsidRDefault="00181A7D" w:rsidP="00181A7D"/>
        </w:tc>
        <w:tc>
          <w:tcPr>
            <w:tcW w:w="2268" w:type="dxa"/>
          </w:tcPr>
          <w:p w:rsidR="00181A7D" w:rsidRPr="00726956" w:rsidRDefault="00181A7D" w:rsidP="00181A7D"/>
        </w:tc>
        <w:tc>
          <w:tcPr>
            <w:tcW w:w="3260" w:type="dxa"/>
          </w:tcPr>
          <w:p w:rsidR="00181A7D" w:rsidRPr="00726956" w:rsidRDefault="00181A7D" w:rsidP="00181A7D"/>
        </w:tc>
        <w:tc>
          <w:tcPr>
            <w:tcW w:w="3857" w:type="dxa"/>
          </w:tcPr>
          <w:p w:rsidR="00181A7D" w:rsidRPr="00726956" w:rsidRDefault="00181A7D" w:rsidP="00181A7D"/>
        </w:tc>
      </w:tr>
      <w:tr w:rsidR="00181A7D" w:rsidRPr="00726956" w:rsidTr="00EB7293">
        <w:trPr>
          <w:trHeight w:val="340"/>
        </w:trPr>
        <w:tc>
          <w:tcPr>
            <w:tcW w:w="1977" w:type="dxa"/>
          </w:tcPr>
          <w:p w:rsidR="00181A7D" w:rsidRPr="00726956" w:rsidRDefault="00181A7D" w:rsidP="00181A7D"/>
        </w:tc>
        <w:tc>
          <w:tcPr>
            <w:tcW w:w="1947" w:type="dxa"/>
          </w:tcPr>
          <w:p w:rsidR="00181A7D" w:rsidRPr="00726956" w:rsidRDefault="00181A7D" w:rsidP="00181A7D"/>
        </w:tc>
        <w:tc>
          <w:tcPr>
            <w:tcW w:w="1859" w:type="dxa"/>
          </w:tcPr>
          <w:p w:rsidR="00181A7D" w:rsidRPr="00726956" w:rsidRDefault="00181A7D" w:rsidP="00181A7D"/>
        </w:tc>
        <w:tc>
          <w:tcPr>
            <w:tcW w:w="2268" w:type="dxa"/>
          </w:tcPr>
          <w:p w:rsidR="00181A7D" w:rsidRPr="00726956" w:rsidRDefault="00181A7D" w:rsidP="00181A7D"/>
        </w:tc>
        <w:tc>
          <w:tcPr>
            <w:tcW w:w="3260" w:type="dxa"/>
          </w:tcPr>
          <w:p w:rsidR="00181A7D" w:rsidRPr="00726956" w:rsidRDefault="00181A7D" w:rsidP="00181A7D"/>
        </w:tc>
        <w:tc>
          <w:tcPr>
            <w:tcW w:w="3857" w:type="dxa"/>
          </w:tcPr>
          <w:p w:rsidR="00181A7D" w:rsidRPr="00726956" w:rsidRDefault="00181A7D" w:rsidP="00181A7D"/>
        </w:tc>
      </w:tr>
      <w:tr w:rsidR="00181A7D" w:rsidRPr="00726956" w:rsidTr="00EB7293">
        <w:trPr>
          <w:trHeight w:val="340"/>
        </w:trPr>
        <w:tc>
          <w:tcPr>
            <w:tcW w:w="1977" w:type="dxa"/>
          </w:tcPr>
          <w:p w:rsidR="00181A7D" w:rsidRPr="00726956" w:rsidRDefault="00181A7D" w:rsidP="00181A7D"/>
        </w:tc>
        <w:tc>
          <w:tcPr>
            <w:tcW w:w="1947" w:type="dxa"/>
          </w:tcPr>
          <w:p w:rsidR="00181A7D" w:rsidRPr="00726956" w:rsidRDefault="00181A7D" w:rsidP="00181A7D"/>
        </w:tc>
        <w:tc>
          <w:tcPr>
            <w:tcW w:w="1859" w:type="dxa"/>
          </w:tcPr>
          <w:p w:rsidR="00181A7D" w:rsidRPr="00726956" w:rsidRDefault="00181A7D" w:rsidP="00181A7D"/>
        </w:tc>
        <w:tc>
          <w:tcPr>
            <w:tcW w:w="2268" w:type="dxa"/>
          </w:tcPr>
          <w:p w:rsidR="00181A7D" w:rsidRPr="00726956" w:rsidRDefault="00181A7D" w:rsidP="00181A7D"/>
        </w:tc>
        <w:tc>
          <w:tcPr>
            <w:tcW w:w="3260" w:type="dxa"/>
          </w:tcPr>
          <w:p w:rsidR="00181A7D" w:rsidRPr="00726956" w:rsidRDefault="00181A7D" w:rsidP="00181A7D"/>
        </w:tc>
        <w:tc>
          <w:tcPr>
            <w:tcW w:w="3857" w:type="dxa"/>
          </w:tcPr>
          <w:p w:rsidR="00181A7D" w:rsidRPr="00726956" w:rsidRDefault="00181A7D" w:rsidP="00181A7D"/>
        </w:tc>
      </w:tr>
      <w:tr w:rsidR="00181A7D" w:rsidRPr="00726956" w:rsidTr="00EB7293">
        <w:trPr>
          <w:trHeight w:val="340"/>
        </w:trPr>
        <w:tc>
          <w:tcPr>
            <w:tcW w:w="1977" w:type="dxa"/>
          </w:tcPr>
          <w:p w:rsidR="00181A7D" w:rsidRPr="00726956" w:rsidRDefault="00181A7D" w:rsidP="00181A7D"/>
        </w:tc>
        <w:tc>
          <w:tcPr>
            <w:tcW w:w="1947" w:type="dxa"/>
          </w:tcPr>
          <w:p w:rsidR="00181A7D" w:rsidRPr="00726956" w:rsidRDefault="00181A7D" w:rsidP="00181A7D"/>
        </w:tc>
        <w:tc>
          <w:tcPr>
            <w:tcW w:w="1859" w:type="dxa"/>
          </w:tcPr>
          <w:p w:rsidR="00181A7D" w:rsidRPr="00726956" w:rsidRDefault="00181A7D" w:rsidP="00181A7D"/>
        </w:tc>
        <w:tc>
          <w:tcPr>
            <w:tcW w:w="2268" w:type="dxa"/>
          </w:tcPr>
          <w:p w:rsidR="00181A7D" w:rsidRPr="00726956" w:rsidRDefault="00181A7D" w:rsidP="00181A7D"/>
        </w:tc>
        <w:tc>
          <w:tcPr>
            <w:tcW w:w="3260" w:type="dxa"/>
          </w:tcPr>
          <w:p w:rsidR="00181A7D" w:rsidRPr="00726956" w:rsidRDefault="00181A7D" w:rsidP="00181A7D"/>
        </w:tc>
        <w:tc>
          <w:tcPr>
            <w:tcW w:w="3857" w:type="dxa"/>
          </w:tcPr>
          <w:p w:rsidR="00181A7D" w:rsidRPr="00726956" w:rsidRDefault="00181A7D" w:rsidP="00181A7D"/>
        </w:tc>
      </w:tr>
      <w:tr w:rsidR="00181A7D" w:rsidRPr="00726956" w:rsidTr="00EB7293">
        <w:trPr>
          <w:trHeight w:val="340"/>
        </w:trPr>
        <w:tc>
          <w:tcPr>
            <w:tcW w:w="1977" w:type="dxa"/>
          </w:tcPr>
          <w:p w:rsidR="00181A7D" w:rsidRPr="00726956" w:rsidRDefault="00181A7D" w:rsidP="00181A7D"/>
        </w:tc>
        <w:tc>
          <w:tcPr>
            <w:tcW w:w="1947" w:type="dxa"/>
          </w:tcPr>
          <w:p w:rsidR="00181A7D" w:rsidRPr="00726956" w:rsidRDefault="00181A7D" w:rsidP="00181A7D"/>
        </w:tc>
        <w:tc>
          <w:tcPr>
            <w:tcW w:w="1859" w:type="dxa"/>
          </w:tcPr>
          <w:p w:rsidR="00181A7D" w:rsidRPr="00726956" w:rsidRDefault="00181A7D" w:rsidP="00181A7D"/>
        </w:tc>
        <w:tc>
          <w:tcPr>
            <w:tcW w:w="2268" w:type="dxa"/>
          </w:tcPr>
          <w:p w:rsidR="00181A7D" w:rsidRPr="00726956" w:rsidRDefault="00181A7D" w:rsidP="00181A7D"/>
        </w:tc>
        <w:tc>
          <w:tcPr>
            <w:tcW w:w="3260" w:type="dxa"/>
          </w:tcPr>
          <w:p w:rsidR="00181A7D" w:rsidRPr="00726956" w:rsidRDefault="00181A7D" w:rsidP="00181A7D"/>
        </w:tc>
        <w:tc>
          <w:tcPr>
            <w:tcW w:w="3857" w:type="dxa"/>
          </w:tcPr>
          <w:p w:rsidR="00181A7D" w:rsidRPr="00726956" w:rsidRDefault="00181A7D" w:rsidP="00181A7D"/>
        </w:tc>
      </w:tr>
      <w:tr w:rsidR="00181A7D" w:rsidRPr="00726956" w:rsidTr="00EB7293">
        <w:trPr>
          <w:trHeight w:val="340"/>
        </w:trPr>
        <w:tc>
          <w:tcPr>
            <w:tcW w:w="1977" w:type="dxa"/>
          </w:tcPr>
          <w:p w:rsidR="00181A7D" w:rsidRPr="00726956" w:rsidRDefault="00181A7D" w:rsidP="00181A7D"/>
        </w:tc>
        <w:tc>
          <w:tcPr>
            <w:tcW w:w="1947" w:type="dxa"/>
          </w:tcPr>
          <w:p w:rsidR="00181A7D" w:rsidRPr="00726956" w:rsidRDefault="00181A7D" w:rsidP="00181A7D"/>
        </w:tc>
        <w:tc>
          <w:tcPr>
            <w:tcW w:w="1859" w:type="dxa"/>
          </w:tcPr>
          <w:p w:rsidR="00181A7D" w:rsidRPr="00726956" w:rsidRDefault="00181A7D" w:rsidP="00181A7D"/>
        </w:tc>
        <w:tc>
          <w:tcPr>
            <w:tcW w:w="2268" w:type="dxa"/>
          </w:tcPr>
          <w:p w:rsidR="00181A7D" w:rsidRPr="00726956" w:rsidRDefault="00181A7D" w:rsidP="00181A7D"/>
        </w:tc>
        <w:tc>
          <w:tcPr>
            <w:tcW w:w="3260" w:type="dxa"/>
          </w:tcPr>
          <w:p w:rsidR="00181A7D" w:rsidRPr="00726956" w:rsidRDefault="00181A7D" w:rsidP="00181A7D"/>
        </w:tc>
        <w:tc>
          <w:tcPr>
            <w:tcW w:w="3857" w:type="dxa"/>
          </w:tcPr>
          <w:p w:rsidR="00181A7D" w:rsidRPr="00726956" w:rsidRDefault="00181A7D" w:rsidP="00181A7D"/>
        </w:tc>
      </w:tr>
    </w:tbl>
    <w:p w:rsidR="00021036" w:rsidRDefault="00021036" w:rsidP="00021036">
      <w:pPr>
        <w:tabs>
          <w:tab w:val="center" w:pos="4153"/>
          <w:tab w:val="right" w:pos="8306"/>
        </w:tabs>
        <w:spacing w:after="120"/>
        <w:rPr>
          <w:rFonts w:cs="Arial"/>
          <w:b/>
          <w:bCs/>
          <w:caps/>
          <w:kern w:val="32"/>
        </w:rPr>
      </w:pPr>
    </w:p>
    <w:p w:rsidR="00021036" w:rsidRPr="00181A7D" w:rsidRDefault="00021036" w:rsidP="00181A7D">
      <w:pPr>
        <w:pStyle w:val="Title"/>
      </w:pPr>
      <w:r w:rsidRPr="00181A7D">
        <w:lastRenderedPageBreak/>
        <w:t xml:space="preserve">Record of transfers of 1080 </w:t>
      </w:r>
      <w:r w:rsidR="00181A7D">
        <w:t>c</w:t>
      </w:r>
      <w:r w:rsidRPr="00181A7D">
        <w:t xml:space="preserve">oncentrate </w:t>
      </w:r>
      <w:r w:rsidR="00181A7D">
        <w:t>between properties or bait injectors</w:t>
      </w:r>
    </w:p>
    <w:tbl>
      <w:tblPr>
        <w:tblStyle w:val="NTGtable1"/>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076"/>
        <w:gridCol w:w="2241"/>
        <w:gridCol w:w="2251"/>
        <w:gridCol w:w="736"/>
        <w:gridCol w:w="736"/>
        <w:gridCol w:w="797"/>
        <w:gridCol w:w="783"/>
        <w:gridCol w:w="427"/>
        <w:gridCol w:w="390"/>
        <w:gridCol w:w="711"/>
        <w:gridCol w:w="711"/>
        <w:gridCol w:w="2325"/>
        <w:gridCol w:w="2551"/>
      </w:tblGrid>
      <w:tr w:rsidR="00A561BE" w:rsidRPr="00181A7D" w:rsidTr="00EB7293">
        <w:trPr>
          <w:cnfStyle w:val="100000000000" w:firstRow="1" w:lastRow="0" w:firstColumn="0" w:lastColumn="0" w:oddVBand="0" w:evenVBand="0" w:oddHBand="0" w:evenHBand="0" w:firstRowFirstColumn="0" w:firstRowLastColumn="0" w:lastRowFirstColumn="0" w:lastRowLastColumn="0"/>
          <w:trHeight w:val="20"/>
        </w:trPr>
        <w:tc>
          <w:tcPr>
            <w:tcW w:w="0" w:type="auto"/>
            <w:vMerge w:val="restart"/>
          </w:tcPr>
          <w:p w:rsidR="00A561BE" w:rsidRPr="00181A7D" w:rsidRDefault="00A561BE" w:rsidP="00D659F9">
            <w:pPr>
              <w:tabs>
                <w:tab w:val="center" w:pos="4153"/>
                <w:tab w:val="right" w:pos="8306"/>
              </w:tabs>
              <w:spacing w:after="0"/>
              <w:rPr>
                <w:rFonts w:cs="Arial"/>
                <w:b w:val="0"/>
                <w:sz w:val="20"/>
              </w:rPr>
            </w:pPr>
            <w:r w:rsidRPr="00181A7D">
              <w:rPr>
                <w:rFonts w:cs="Arial"/>
                <w:sz w:val="20"/>
              </w:rPr>
              <w:t>Date of transfer</w:t>
            </w:r>
          </w:p>
        </w:tc>
        <w:tc>
          <w:tcPr>
            <w:tcW w:w="0" w:type="auto"/>
            <w:vMerge w:val="restart"/>
          </w:tcPr>
          <w:p w:rsidR="00A561BE" w:rsidRPr="00181A7D" w:rsidRDefault="00A561BE" w:rsidP="00D659F9">
            <w:pPr>
              <w:tabs>
                <w:tab w:val="center" w:pos="4153"/>
                <w:tab w:val="right" w:pos="8306"/>
              </w:tabs>
              <w:spacing w:after="0"/>
              <w:jc w:val="center"/>
              <w:rPr>
                <w:rFonts w:cs="Arial"/>
                <w:b w:val="0"/>
                <w:sz w:val="20"/>
              </w:rPr>
            </w:pPr>
            <w:r w:rsidRPr="00181A7D">
              <w:rPr>
                <w:rFonts w:cs="Arial"/>
                <w:sz w:val="20"/>
              </w:rPr>
              <w:t>Name of  Bait Injector or Permit Holder receiving concentrate</w:t>
            </w:r>
          </w:p>
        </w:tc>
        <w:tc>
          <w:tcPr>
            <w:tcW w:w="0" w:type="auto"/>
            <w:vMerge w:val="restart"/>
          </w:tcPr>
          <w:p w:rsidR="00A561BE" w:rsidRPr="00181A7D" w:rsidRDefault="00A561BE" w:rsidP="00181A7D">
            <w:pPr>
              <w:tabs>
                <w:tab w:val="center" w:pos="4153"/>
                <w:tab w:val="right" w:pos="8306"/>
              </w:tabs>
              <w:spacing w:after="0"/>
              <w:jc w:val="center"/>
              <w:rPr>
                <w:rFonts w:cs="Arial"/>
                <w:b w:val="0"/>
                <w:sz w:val="20"/>
              </w:rPr>
            </w:pPr>
            <w:r w:rsidRPr="00181A7D">
              <w:rPr>
                <w:rFonts w:cs="Arial"/>
                <w:sz w:val="20"/>
              </w:rPr>
              <w:t>Receiver’s Permit or Bait Injector Authorisation Number</w:t>
            </w:r>
          </w:p>
        </w:tc>
        <w:tc>
          <w:tcPr>
            <w:tcW w:w="0" w:type="auto"/>
            <w:gridSpan w:val="2"/>
            <w:vMerge w:val="restart"/>
          </w:tcPr>
          <w:p w:rsidR="00A561BE" w:rsidRPr="00181A7D" w:rsidRDefault="00A561BE" w:rsidP="00181A7D">
            <w:pPr>
              <w:tabs>
                <w:tab w:val="center" w:pos="4153"/>
                <w:tab w:val="right" w:pos="8306"/>
              </w:tabs>
              <w:spacing w:after="0"/>
              <w:jc w:val="center"/>
              <w:rPr>
                <w:rFonts w:cs="Arial"/>
                <w:b w:val="0"/>
                <w:sz w:val="20"/>
              </w:rPr>
            </w:pPr>
            <w:r w:rsidRPr="00181A7D">
              <w:rPr>
                <w:rFonts w:cs="Arial"/>
                <w:sz w:val="20"/>
              </w:rPr>
              <w:t>Volume of 1080 before transfer</w:t>
            </w:r>
            <w:r w:rsidR="00181A7D" w:rsidRPr="00181A7D">
              <w:rPr>
                <w:rFonts w:cs="Arial"/>
                <w:sz w:val="20"/>
              </w:rPr>
              <w:t xml:space="preserve"> </w:t>
            </w:r>
            <w:r w:rsidRPr="00181A7D">
              <w:rPr>
                <w:rFonts w:cs="Arial"/>
                <w:sz w:val="20"/>
              </w:rPr>
              <w:t>(mL)</w:t>
            </w:r>
          </w:p>
        </w:tc>
        <w:tc>
          <w:tcPr>
            <w:tcW w:w="0" w:type="auto"/>
            <w:gridSpan w:val="4"/>
          </w:tcPr>
          <w:p w:rsidR="00A561BE" w:rsidRPr="00181A7D" w:rsidRDefault="00A561BE" w:rsidP="00D659F9">
            <w:pPr>
              <w:tabs>
                <w:tab w:val="center" w:pos="4153"/>
                <w:tab w:val="right" w:pos="8306"/>
              </w:tabs>
              <w:spacing w:after="0"/>
              <w:jc w:val="center"/>
              <w:rPr>
                <w:rFonts w:cs="Arial"/>
                <w:b w:val="0"/>
                <w:sz w:val="20"/>
              </w:rPr>
            </w:pPr>
            <w:r w:rsidRPr="00181A7D">
              <w:rPr>
                <w:rFonts w:cs="Arial"/>
                <w:sz w:val="20"/>
              </w:rPr>
              <w:t>Volume of concentrate transferred (mL):</w:t>
            </w:r>
          </w:p>
        </w:tc>
        <w:tc>
          <w:tcPr>
            <w:tcW w:w="0" w:type="auto"/>
            <w:gridSpan w:val="2"/>
            <w:vMerge w:val="restart"/>
          </w:tcPr>
          <w:p w:rsidR="00A561BE" w:rsidRPr="00181A7D" w:rsidRDefault="00A561BE" w:rsidP="00D659F9">
            <w:pPr>
              <w:tabs>
                <w:tab w:val="center" w:pos="4153"/>
                <w:tab w:val="right" w:pos="8306"/>
              </w:tabs>
              <w:spacing w:after="0"/>
              <w:jc w:val="center"/>
              <w:rPr>
                <w:rFonts w:cs="Arial"/>
                <w:b w:val="0"/>
                <w:sz w:val="20"/>
              </w:rPr>
            </w:pPr>
            <w:r w:rsidRPr="00181A7D">
              <w:rPr>
                <w:rFonts w:cs="Arial"/>
                <w:sz w:val="20"/>
              </w:rPr>
              <w:t>Volume of 1080 left after transfer</w:t>
            </w:r>
          </w:p>
          <w:p w:rsidR="00A561BE" w:rsidRPr="00181A7D" w:rsidRDefault="00A561BE" w:rsidP="00D659F9">
            <w:pPr>
              <w:tabs>
                <w:tab w:val="center" w:pos="4153"/>
                <w:tab w:val="right" w:pos="8306"/>
              </w:tabs>
              <w:spacing w:after="0"/>
              <w:ind w:right="-108"/>
              <w:jc w:val="center"/>
              <w:rPr>
                <w:rFonts w:cs="Arial"/>
                <w:b w:val="0"/>
                <w:sz w:val="20"/>
              </w:rPr>
            </w:pPr>
            <w:r w:rsidRPr="00181A7D">
              <w:rPr>
                <w:rFonts w:cs="Arial"/>
                <w:sz w:val="20"/>
              </w:rPr>
              <w:t>(mL)</w:t>
            </w:r>
          </w:p>
        </w:tc>
        <w:tc>
          <w:tcPr>
            <w:tcW w:w="2325" w:type="dxa"/>
            <w:vMerge w:val="restart"/>
          </w:tcPr>
          <w:p w:rsidR="00A561BE" w:rsidRPr="00181A7D" w:rsidRDefault="00A561BE" w:rsidP="00D659F9">
            <w:pPr>
              <w:tabs>
                <w:tab w:val="center" w:pos="4153"/>
                <w:tab w:val="right" w:pos="8306"/>
              </w:tabs>
              <w:spacing w:after="0"/>
              <w:jc w:val="center"/>
              <w:rPr>
                <w:rFonts w:cs="Arial"/>
                <w:b w:val="0"/>
                <w:sz w:val="20"/>
              </w:rPr>
            </w:pPr>
            <w:r w:rsidRPr="00181A7D">
              <w:rPr>
                <w:rFonts w:cs="Arial"/>
                <w:sz w:val="20"/>
              </w:rPr>
              <w:t>Signature of receiving Permit Holder or Bait Injector</w:t>
            </w:r>
          </w:p>
        </w:tc>
        <w:tc>
          <w:tcPr>
            <w:tcW w:w="2551" w:type="dxa"/>
            <w:vMerge w:val="restart"/>
          </w:tcPr>
          <w:p w:rsidR="00A561BE" w:rsidRPr="00181A7D" w:rsidRDefault="00A561BE" w:rsidP="00D659F9">
            <w:pPr>
              <w:tabs>
                <w:tab w:val="center" w:pos="4153"/>
                <w:tab w:val="right" w:pos="8306"/>
              </w:tabs>
              <w:spacing w:after="0"/>
              <w:jc w:val="center"/>
              <w:rPr>
                <w:rFonts w:cs="Arial"/>
                <w:b w:val="0"/>
                <w:sz w:val="20"/>
              </w:rPr>
            </w:pPr>
            <w:r w:rsidRPr="00181A7D">
              <w:rPr>
                <w:rFonts w:cs="Arial"/>
                <w:sz w:val="20"/>
              </w:rPr>
              <w:t xml:space="preserve">Signature of transferring Permit Holder or Bait Injector </w:t>
            </w:r>
          </w:p>
          <w:p w:rsidR="00A561BE" w:rsidRPr="00181A7D" w:rsidRDefault="00A561BE" w:rsidP="00D659F9">
            <w:pPr>
              <w:tabs>
                <w:tab w:val="center" w:pos="4153"/>
                <w:tab w:val="right" w:pos="8306"/>
              </w:tabs>
              <w:spacing w:after="0"/>
              <w:jc w:val="center"/>
              <w:rPr>
                <w:rFonts w:cs="Arial"/>
                <w:b w:val="0"/>
                <w:sz w:val="20"/>
              </w:rPr>
            </w:pPr>
          </w:p>
        </w:tc>
      </w:tr>
      <w:tr w:rsidR="00A561BE" w:rsidRPr="00726956" w:rsidTr="00EB7293">
        <w:trPr>
          <w:trHeight w:val="20"/>
        </w:trPr>
        <w:tc>
          <w:tcPr>
            <w:tcW w:w="0" w:type="auto"/>
            <w:vMerge/>
          </w:tcPr>
          <w:p w:rsidR="00A561BE" w:rsidRPr="00726956" w:rsidRDefault="00A561BE" w:rsidP="00D659F9">
            <w:pPr>
              <w:tabs>
                <w:tab w:val="center" w:pos="4153"/>
                <w:tab w:val="right" w:pos="8306"/>
              </w:tabs>
              <w:spacing w:after="0"/>
              <w:rPr>
                <w:rFonts w:cs="Arial"/>
                <w:b/>
              </w:rPr>
            </w:pPr>
          </w:p>
        </w:tc>
        <w:tc>
          <w:tcPr>
            <w:tcW w:w="0" w:type="auto"/>
            <w:vMerge/>
          </w:tcPr>
          <w:p w:rsidR="00A561BE" w:rsidRPr="00726956" w:rsidRDefault="00A561BE" w:rsidP="00D659F9">
            <w:pPr>
              <w:tabs>
                <w:tab w:val="center" w:pos="4153"/>
                <w:tab w:val="right" w:pos="8306"/>
              </w:tabs>
              <w:spacing w:after="0"/>
              <w:rPr>
                <w:rFonts w:cs="Arial"/>
                <w:b/>
              </w:rPr>
            </w:pPr>
          </w:p>
        </w:tc>
        <w:tc>
          <w:tcPr>
            <w:tcW w:w="0" w:type="auto"/>
            <w:vMerge/>
          </w:tcPr>
          <w:p w:rsidR="00A561BE" w:rsidRPr="00726956" w:rsidRDefault="00A561BE" w:rsidP="00D659F9">
            <w:pPr>
              <w:tabs>
                <w:tab w:val="center" w:pos="4153"/>
                <w:tab w:val="right" w:pos="8306"/>
              </w:tabs>
              <w:spacing w:after="0"/>
              <w:rPr>
                <w:rFonts w:cs="Arial"/>
                <w:b/>
              </w:rPr>
            </w:pPr>
          </w:p>
        </w:tc>
        <w:tc>
          <w:tcPr>
            <w:tcW w:w="0" w:type="auto"/>
            <w:gridSpan w:val="2"/>
            <w:vMerge/>
          </w:tcPr>
          <w:p w:rsidR="00A561BE" w:rsidRPr="00726956" w:rsidRDefault="00A561BE" w:rsidP="00D659F9">
            <w:pPr>
              <w:tabs>
                <w:tab w:val="center" w:pos="4153"/>
                <w:tab w:val="right" w:pos="8306"/>
              </w:tabs>
              <w:spacing w:after="0"/>
              <w:rPr>
                <w:rFonts w:cs="Arial"/>
                <w:b/>
              </w:rPr>
            </w:pPr>
          </w:p>
        </w:tc>
        <w:tc>
          <w:tcPr>
            <w:tcW w:w="0" w:type="auto"/>
            <w:shd w:val="clear" w:color="auto" w:fill="1F1F5F" w:themeFill="text1"/>
          </w:tcPr>
          <w:p w:rsidR="00A561BE" w:rsidRPr="00181A7D" w:rsidRDefault="00A561BE" w:rsidP="00D659F9">
            <w:pPr>
              <w:tabs>
                <w:tab w:val="center" w:pos="4153"/>
                <w:tab w:val="right" w:pos="8306"/>
              </w:tabs>
              <w:spacing w:after="0"/>
              <w:jc w:val="center"/>
              <w:rPr>
                <w:rFonts w:cs="Arial"/>
                <w:b/>
                <w:sz w:val="20"/>
              </w:rPr>
            </w:pPr>
            <w:r w:rsidRPr="00181A7D">
              <w:rPr>
                <w:rFonts w:cs="Arial"/>
                <w:b/>
                <w:sz w:val="20"/>
              </w:rPr>
              <w:t>1 Litre</w:t>
            </w:r>
          </w:p>
        </w:tc>
        <w:tc>
          <w:tcPr>
            <w:tcW w:w="0" w:type="auto"/>
            <w:shd w:val="clear" w:color="auto" w:fill="1F1F5F" w:themeFill="text1"/>
          </w:tcPr>
          <w:p w:rsidR="00A561BE" w:rsidRPr="00181A7D" w:rsidRDefault="00A561BE" w:rsidP="00D659F9">
            <w:pPr>
              <w:tabs>
                <w:tab w:val="center" w:pos="4153"/>
                <w:tab w:val="right" w:pos="8306"/>
              </w:tabs>
              <w:spacing w:after="0"/>
              <w:jc w:val="center"/>
              <w:rPr>
                <w:rFonts w:cs="Arial"/>
                <w:b/>
                <w:sz w:val="20"/>
              </w:rPr>
            </w:pPr>
            <w:r w:rsidRPr="00181A7D">
              <w:rPr>
                <w:rFonts w:cs="Arial"/>
                <w:b/>
                <w:sz w:val="20"/>
              </w:rPr>
              <w:t>120 mL</w:t>
            </w:r>
          </w:p>
        </w:tc>
        <w:tc>
          <w:tcPr>
            <w:tcW w:w="0" w:type="auto"/>
            <w:gridSpan w:val="2"/>
            <w:shd w:val="clear" w:color="auto" w:fill="1F1F5F" w:themeFill="text1"/>
          </w:tcPr>
          <w:p w:rsidR="00A561BE" w:rsidRPr="00181A7D" w:rsidRDefault="00A561BE" w:rsidP="00D659F9">
            <w:pPr>
              <w:tabs>
                <w:tab w:val="center" w:pos="4153"/>
                <w:tab w:val="right" w:pos="8306"/>
              </w:tabs>
              <w:spacing w:after="0"/>
              <w:jc w:val="center"/>
              <w:rPr>
                <w:rFonts w:cs="Arial"/>
                <w:b/>
                <w:sz w:val="20"/>
              </w:rPr>
            </w:pPr>
            <w:r w:rsidRPr="00181A7D">
              <w:rPr>
                <w:rFonts w:cs="Arial"/>
                <w:b/>
                <w:sz w:val="20"/>
              </w:rPr>
              <w:t>Other mL</w:t>
            </w:r>
          </w:p>
        </w:tc>
        <w:tc>
          <w:tcPr>
            <w:tcW w:w="0" w:type="auto"/>
            <w:gridSpan w:val="2"/>
            <w:vMerge/>
          </w:tcPr>
          <w:p w:rsidR="00A561BE" w:rsidRPr="00726956" w:rsidRDefault="00A561BE" w:rsidP="00D659F9">
            <w:pPr>
              <w:tabs>
                <w:tab w:val="center" w:pos="4153"/>
                <w:tab w:val="right" w:pos="8306"/>
              </w:tabs>
              <w:spacing w:after="0"/>
              <w:rPr>
                <w:rFonts w:cs="Arial"/>
                <w:b/>
              </w:rPr>
            </w:pPr>
          </w:p>
        </w:tc>
        <w:tc>
          <w:tcPr>
            <w:tcW w:w="2325" w:type="dxa"/>
            <w:vMerge/>
          </w:tcPr>
          <w:p w:rsidR="00A561BE" w:rsidRPr="00726956" w:rsidRDefault="00A561BE" w:rsidP="00D659F9">
            <w:pPr>
              <w:tabs>
                <w:tab w:val="center" w:pos="4153"/>
                <w:tab w:val="right" w:pos="8306"/>
              </w:tabs>
              <w:spacing w:after="0"/>
              <w:rPr>
                <w:rFonts w:cs="Arial"/>
                <w:b/>
              </w:rPr>
            </w:pPr>
          </w:p>
        </w:tc>
        <w:tc>
          <w:tcPr>
            <w:tcW w:w="2551" w:type="dxa"/>
            <w:vMerge/>
          </w:tcPr>
          <w:p w:rsidR="00A561BE" w:rsidRPr="00726956" w:rsidRDefault="00A561BE" w:rsidP="00D659F9">
            <w:pPr>
              <w:tabs>
                <w:tab w:val="center" w:pos="4153"/>
                <w:tab w:val="right" w:pos="8306"/>
              </w:tabs>
              <w:spacing w:after="0"/>
              <w:rPr>
                <w:rFonts w:cs="Arial"/>
                <w:b/>
              </w:rPr>
            </w:pPr>
          </w:p>
        </w:tc>
      </w:tr>
      <w:tr w:rsidR="00181A7D" w:rsidRPr="00726956" w:rsidTr="00EB7293">
        <w:trPr>
          <w:trHeight w:val="20"/>
        </w:trPr>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2325" w:type="dxa"/>
          </w:tcPr>
          <w:p w:rsidR="00A561BE" w:rsidRPr="00726956" w:rsidRDefault="00A561BE" w:rsidP="00181A7D"/>
        </w:tc>
        <w:tc>
          <w:tcPr>
            <w:tcW w:w="2551" w:type="dxa"/>
          </w:tcPr>
          <w:p w:rsidR="00A561BE" w:rsidRPr="00726956" w:rsidRDefault="00A561BE" w:rsidP="00181A7D"/>
        </w:tc>
      </w:tr>
      <w:tr w:rsidR="00181A7D" w:rsidRPr="00726956" w:rsidTr="00EB7293">
        <w:trPr>
          <w:trHeight w:val="20"/>
        </w:trPr>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2325" w:type="dxa"/>
          </w:tcPr>
          <w:p w:rsidR="00A561BE" w:rsidRPr="00726956" w:rsidRDefault="00A561BE" w:rsidP="00181A7D"/>
        </w:tc>
        <w:tc>
          <w:tcPr>
            <w:tcW w:w="2551" w:type="dxa"/>
          </w:tcPr>
          <w:p w:rsidR="00A561BE" w:rsidRPr="00726956" w:rsidRDefault="00A561BE" w:rsidP="00181A7D"/>
        </w:tc>
      </w:tr>
      <w:tr w:rsidR="00181A7D" w:rsidRPr="00726956" w:rsidTr="00EB7293">
        <w:trPr>
          <w:trHeight w:val="20"/>
        </w:trPr>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2325" w:type="dxa"/>
          </w:tcPr>
          <w:p w:rsidR="00A561BE" w:rsidRPr="00726956" w:rsidRDefault="00A561BE" w:rsidP="00181A7D"/>
        </w:tc>
        <w:tc>
          <w:tcPr>
            <w:tcW w:w="2551" w:type="dxa"/>
          </w:tcPr>
          <w:p w:rsidR="00A561BE" w:rsidRPr="00726956" w:rsidRDefault="00A561BE" w:rsidP="00181A7D"/>
        </w:tc>
      </w:tr>
      <w:tr w:rsidR="00181A7D" w:rsidRPr="00726956" w:rsidTr="00EB7293">
        <w:trPr>
          <w:trHeight w:val="20"/>
        </w:trPr>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2325" w:type="dxa"/>
          </w:tcPr>
          <w:p w:rsidR="00A561BE" w:rsidRPr="00726956" w:rsidRDefault="00A561BE" w:rsidP="00181A7D"/>
        </w:tc>
        <w:tc>
          <w:tcPr>
            <w:tcW w:w="2551" w:type="dxa"/>
          </w:tcPr>
          <w:p w:rsidR="00A561BE" w:rsidRPr="00726956" w:rsidRDefault="00A561BE" w:rsidP="00181A7D"/>
        </w:tc>
      </w:tr>
      <w:tr w:rsidR="00181A7D" w:rsidRPr="00726956" w:rsidTr="00EB7293">
        <w:trPr>
          <w:trHeight w:val="20"/>
        </w:trPr>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2325" w:type="dxa"/>
          </w:tcPr>
          <w:p w:rsidR="00A561BE" w:rsidRPr="00726956" w:rsidRDefault="00A561BE" w:rsidP="00181A7D"/>
        </w:tc>
        <w:tc>
          <w:tcPr>
            <w:tcW w:w="2551" w:type="dxa"/>
          </w:tcPr>
          <w:p w:rsidR="00A561BE" w:rsidRPr="00726956" w:rsidRDefault="00A561BE" w:rsidP="00181A7D"/>
        </w:tc>
      </w:tr>
      <w:tr w:rsidR="00181A7D" w:rsidRPr="00726956" w:rsidTr="00EB7293">
        <w:trPr>
          <w:trHeight w:val="20"/>
        </w:trPr>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2325" w:type="dxa"/>
          </w:tcPr>
          <w:p w:rsidR="00A561BE" w:rsidRPr="00726956" w:rsidRDefault="00A561BE" w:rsidP="00181A7D"/>
        </w:tc>
        <w:tc>
          <w:tcPr>
            <w:tcW w:w="2551" w:type="dxa"/>
          </w:tcPr>
          <w:p w:rsidR="00A561BE" w:rsidRPr="00726956" w:rsidRDefault="00A561BE" w:rsidP="00181A7D"/>
        </w:tc>
      </w:tr>
      <w:tr w:rsidR="00181A7D" w:rsidRPr="00726956" w:rsidTr="00EB7293">
        <w:trPr>
          <w:trHeight w:val="20"/>
        </w:trPr>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2325" w:type="dxa"/>
          </w:tcPr>
          <w:p w:rsidR="00A561BE" w:rsidRPr="00726956" w:rsidRDefault="00A561BE" w:rsidP="00181A7D"/>
        </w:tc>
        <w:tc>
          <w:tcPr>
            <w:tcW w:w="2551" w:type="dxa"/>
          </w:tcPr>
          <w:p w:rsidR="00A561BE" w:rsidRPr="00726956" w:rsidRDefault="00A561BE" w:rsidP="00181A7D"/>
        </w:tc>
      </w:tr>
      <w:tr w:rsidR="00181A7D" w:rsidRPr="00726956" w:rsidTr="00EB7293">
        <w:trPr>
          <w:trHeight w:val="20"/>
        </w:trPr>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2325" w:type="dxa"/>
          </w:tcPr>
          <w:p w:rsidR="00A561BE" w:rsidRPr="00726956" w:rsidRDefault="00A561BE" w:rsidP="00181A7D"/>
        </w:tc>
        <w:tc>
          <w:tcPr>
            <w:tcW w:w="2551" w:type="dxa"/>
          </w:tcPr>
          <w:p w:rsidR="00A561BE" w:rsidRPr="00726956" w:rsidRDefault="00A561BE" w:rsidP="00181A7D"/>
        </w:tc>
      </w:tr>
      <w:tr w:rsidR="00181A7D" w:rsidRPr="00726956" w:rsidTr="00EB7293">
        <w:trPr>
          <w:trHeight w:val="20"/>
        </w:trPr>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2325" w:type="dxa"/>
          </w:tcPr>
          <w:p w:rsidR="00A561BE" w:rsidRPr="00726956" w:rsidRDefault="00A561BE" w:rsidP="00181A7D"/>
        </w:tc>
        <w:tc>
          <w:tcPr>
            <w:tcW w:w="2551" w:type="dxa"/>
          </w:tcPr>
          <w:p w:rsidR="00A561BE" w:rsidRPr="00726956" w:rsidRDefault="00A561BE" w:rsidP="00181A7D"/>
        </w:tc>
      </w:tr>
      <w:tr w:rsidR="00181A7D" w:rsidRPr="00726956" w:rsidTr="00EB7293">
        <w:trPr>
          <w:trHeight w:val="20"/>
        </w:trPr>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2325" w:type="dxa"/>
          </w:tcPr>
          <w:p w:rsidR="00A561BE" w:rsidRPr="00726956" w:rsidRDefault="00A561BE" w:rsidP="00181A7D"/>
        </w:tc>
        <w:tc>
          <w:tcPr>
            <w:tcW w:w="2551" w:type="dxa"/>
          </w:tcPr>
          <w:p w:rsidR="00A561BE" w:rsidRPr="00726956" w:rsidRDefault="00A561BE" w:rsidP="00181A7D"/>
        </w:tc>
      </w:tr>
      <w:tr w:rsidR="00EB7293" w:rsidRPr="00726956" w:rsidTr="00EB7293">
        <w:trPr>
          <w:trHeight w:val="20"/>
        </w:trPr>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0" w:type="auto"/>
          </w:tcPr>
          <w:p w:rsidR="00A561BE" w:rsidRPr="00726956" w:rsidRDefault="00A561BE" w:rsidP="00181A7D"/>
        </w:tc>
        <w:tc>
          <w:tcPr>
            <w:tcW w:w="2325" w:type="dxa"/>
          </w:tcPr>
          <w:p w:rsidR="00A561BE" w:rsidRPr="00726956" w:rsidRDefault="00A561BE" w:rsidP="00181A7D"/>
        </w:tc>
        <w:tc>
          <w:tcPr>
            <w:tcW w:w="2551" w:type="dxa"/>
          </w:tcPr>
          <w:p w:rsidR="00A561BE" w:rsidRPr="00726956" w:rsidRDefault="00A561BE" w:rsidP="00181A7D"/>
        </w:tc>
      </w:tr>
      <w:tr w:rsidR="00181A7D" w:rsidRPr="00726956" w:rsidTr="00EB7293">
        <w:trPr>
          <w:trHeight w:val="20"/>
        </w:trPr>
        <w:tc>
          <w:tcPr>
            <w:tcW w:w="0" w:type="auto"/>
          </w:tcPr>
          <w:p w:rsidR="00A561BE" w:rsidRPr="00726956" w:rsidRDefault="00A561BE" w:rsidP="00181A7D">
            <w:pPr>
              <w:rPr>
                <w:rFonts w:cs="Arial"/>
              </w:rPr>
            </w:pPr>
          </w:p>
        </w:tc>
        <w:tc>
          <w:tcPr>
            <w:tcW w:w="0" w:type="auto"/>
          </w:tcPr>
          <w:p w:rsidR="00A561BE" w:rsidRPr="00726956" w:rsidRDefault="00A561BE" w:rsidP="00181A7D">
            <w:pPr>
              <w:rPr>
                <w:rFonts w:cs="Arial"/>
              </w:rPr>
            </w:pPr>
          </w:p>
        </w:tc>
        <w:tc>
          <w:tcPr>
            <w:tcW w:w="0" w:type="auto"/>
          </w:tcPr>
          <w:p w:rsidR="00A561BE" w:rsidRPr="00726956" w:rsidRDefault="00A561BE" w:rsidP="00181A7D">
            <w:pPr>
              <w:rPr>
                <w:rFonts w:cs="Arial"/>
              </w:rPr>
            </w:pPr>
          </w:p>
        </w:tc>
        <w:tc>
          <w:tcPr>
            <w:tcW w:w="0" w:type="auto"/>
          </w:tcPr>
          <w:p w:rsidR="00A561BE" w:rsidRPr="00726956" w:rsidRDefault="00A561BE" w:rsidP="00181A7D">
            <w:pPr>
              <w:rPr>
                <w:rFonts w:cs="Arial"/>
              </w:rPr>
            </w:pPr>
          </w:p>
        </w:tc>
        <w:tc>
          <w:tcPr>
            <w:tcW w:w="0" w:type="auto"/>
          </w:tcPr>
          <w:p w:rsidR="00A561BE" w:rsidRPr="00726956" w:rsidRDefault="00A561BE" w:rsidP="00181A7D">
            <w:pPr>
              <w:rPr>
                <w:rFonts w:cs="Arial"/>
              </w:rPr>
            </w:pPr>
          </w:p>
        </w:tc>
        <w:tc>
          <w:tcPr>
            <w:tcW w:w="0" w:type="auto"/>
          </w:tcPr>
          <w:p w:rsidR="00A561BE" w:rsidRPr="00726956" w:rsidRDefault="00A561BE" w:rsidP="00181A7D">
            <w:pPr>
              <w:rPr>
                <w:rFonts w:cs="Arial"/>
              </w:rPr>
            </w:pPr>
          </w:p>
        </w:tc>
        <w:tc>
          <w:tcPr>
            <w:tcW w:w="0" w:type="auto"/>
          </w:tcPr>
          <w:p w:rsidR="00A561BE" w:rsidRPr="00726956" w:rsidRDefault="00A561BE" w:rsidP="00181A7D">
            <w:pPr>
              <w:rPr>
                <w:rFonts w:cs="Arial"/>
              </w:rPr>
            </w:pPr>
          </w:p>
        </w:tc>
        <w:tc>
          <w:tcPr>
            <w:tcW w:w="0" w:type="auto"/>
          </w:tcPr>
          <w:p w:rsidR="00A561BE" w:rsidRPr="00726956" w:rsidRDefault="00A561BE" w:rsidP="00181A7D">
            <w:pPr>
              <w:rPr>
                <w:rFonts w:cs="Arial"/>
              </w:rPr>
            </w:pPr>
          </w:p>
        </w:tc>
        <w:tc>
          <w:tcPr>
            <w:tcW w:w="0" w:type="auto"/>
          </w:tcPr>
          <w:p w:rsidR="00A561BE" w:rsidRPr="00726956" w:rsidRDefault="00A561BE" w:rsidP="00181A7D">
            <w:pPr>
              <w:rPr>
                <w:rFonts w:cs="Arial"/>
              </w:rPr>
            </w:pPr>
          </w:p>
        </w:tc>
        <w:tc>
          <w:tcPr>
            <w:tcW w:w="0" w:type="auto"/>
          </w:tcPr>
          <w:p w:rsidR="00A561BE" w:rsidRPr="00726956" w:rsidRDefault="00A561BE" w:rsidP="00181A7D">
            <w:pPr>
              <w:rPr>
                <w:rFonts w:cs="Arial"/>
              </w:rPr>
            </w:pPr>
          </w:p>
        </w:tc>
        <w:tc>
          <w:tcPr>
            <w:tcW w:w="0" w:type="auto"/>
          </w:tcPr>
          <w:p w:rsidR="00A561BE" w:rsidRPr="00726956" w:rsidRDefault="00A561BE" w:rsidP="00181A7D">
            <w:pPr>
              <w:rPr>
                <w:rFonts w:cs="Arial"/>
              </w:rPr>
            </w:pPr>
          </w:p>
        </w:tc>
        <w:tc>
          <w:tcPr>
            <w:tcW w:w="2325" w:type="dxa"/>
          </w:tcPr>
          <w:p w:rsidR="00A561BE" w:rsidRPr="00726956" w:rsidRDefault="00A561BE" w:rsidP="00181A7D">
            <w:pPr>
              <w:rPr>
                <w:rFonts w:cs="Arial"/>
              </w:rPr>
            </w:pPr>
          </w:p>
        </w:tc>
        <w:tc>
          <w:tcPr>
            <w:tcW w:w="2551" w:type="dxa"/>
          </w:tcPr>
          <w:p w:rsidR="00A561BE" w:rsidRPr="00726956" w:rsidRDefault="00A561BE" w:rsidP="00181A7D">
            <w:pPr>
              <w:rPr>
                <w:rFonts w:cs="Arial"/>
              </w:rPr>
            </w:pPr>
          </w:p>
        </w:tc>
      </w:tr>
      <w:tr w:rsidR="00EB7293" w:rsidRPr="00726956" w:rsidTr="00EB7293">
        <w:trPr>
          <w:trHeight w:val="20"/>
        </w:trPr>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2325" w:type="dxa"/>
          </w:tcPr>
          <w:p w:rsidR="00EB7293" w:rsidRPr="00726956" w:rsidRDefault="00EB7293" w:rsidP="00181A7D">
            <w:pPr>
              <w:rPr>
                <w:rFonts w:cs="Arial"/>
              </w:rPr>
            </w:pPr>
          </w:p>
        </w:tc>
        <w:tc>
          <w:tcPr>
            <w:tcW w:w="2551" w:type="dxa"/>
          </w:tcPr>
          <w:p w:rsidR="00EB7293" w:rsidRPr="00726956" w:rsidRDefault="00EB7293" w:rsidP="00181A7D">
            <w:pPr>
              <w:rPr>
                <w:rFonts w:cs="Arial"/>
              </w:rPr>
            </w:pPr>
          </w:p>
        </w:tc>
      </w:tr>
      <w:tr w:rsidR="00EB7293" w:rsidRPr="00726956" w:rsidTr="00EB7293">
        <w:trPr>
          <w:trHeight w:val="20"/>
        </w:trPr>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2325" w:type="dxa"/>
          </w:tcPr>
          <w:p w:rsidR="00EB7293" w:rsidRPr="00726956" w:rsidRDefault="00EB7293" w:rsidP="00181A7D">
            <w:pPr>
              <w:rPr>
                <w:rFonts w:cs="Arial"/>
              </w:rPr>
            </w:pPr>
          </w:p>
        </w:tc>
        <w:tc>
          <w:tcPr>
            <w:tcW w:w="2551" w:type="dxa"/>
          </w:tcPr>
          <w:p w:rsidR="00EB7293" w:rsidRPr="00726956" w:rsidRDefault="00EB7293" w:rsidP="00181A7D">
            <w:pPr>
              <w:rPr>
                <w:rFonts w:cs="Arial"/>
              </w:rPr>
            </w:pPr>
          </w:p>
        </w:tc>
      </w:tr>
      <w:tr w:rsidR="00EB7293" w:rsidRPr="00726956" w:rsidTr="00EB7293">
        <w:trPr>
          <w:trHeight w:val="20"/>
        </w:trPr>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2325" w:type="dxa"/>
          </w:tcPr>
          <w:p w:rsidR="00EB7293" w:rsidRPr="00726956" w:rsidRDefault="00EB7293" w:rsidP="00181A7D">
            <w:pPr>
              <w:rPr>
                <w:rFonts w:cs="Arial"/>
              </w:rPr>
            </w:pPr>
          </w:p>
        </w:tc>
        <w:tc>
          <w:tcPr>
            <w:tcW w:w="2551" w:type="dxa"/>
          </w:tcPr>
          <w:p w:rsidR="00EB7293" w:rsidRPr="00726956" w:rsidRDefault="00EB7293" w:rsidP="00181A7D">
            <w:pPr>
              <w:rPr>
                <w:rFonts w:cs="Arial"/>
              </w:rPr>
            </w:pPr>
          </w:p>
        </w:tc>
      </w:tr>
      <w:tr w:rsidR="00EB7293" w:rsidRPr="00726956" w:rsidTr="00EB7293">
        <w:trPr>
          <w:trHeight w:val="20"/>
        </w:trPr>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2325" w:type="dxa"/>
          </w:tcPr>
          <w:p w:rsidR="00EB7293" w:rsidRPr="00726956" w:rsidRDefault="00EB7293" w:rsidP="00181A7D">
            <w:pPr>
              <w:rPr>
                <w:rFonts w:cs="Arial"/>
              </w:rPr>
            </w:pPr>
          </w:p>
        </w:tc>
        <w:tc>
          <w:tcPr>
            <w:tcW w:w="2551" w:type="dxa"/>
          </w:tcPr>
          <w:p w:rsidR="00EB7293" w:rsidRPr="00726956" w:rsidRDefault="00EB7293" w:rsidP="00181A7D">
            <w:pPr>
              <w:rPr>
                <w:rFonts w:cs="Arial"/>
              </w:rPr>
            </w:pPr>
          </w:p>
        </w:tc>
      </w:tr>
      <w:tr w:rsidR="00EB7293" w:rsidRPr="00726956" w:rsidTr="00EB7293">
        <w:trPr>
          <w:trHeight w:val="20"/>
        </w:trPr>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0" w:type="auto"/>
          </w:tcPr>
          <w:p w:rsidR="00EB7293" w:rsidRPr="00726956" w:rsidRDefault="00EB7293" w:rsidP="00181A7D">
            <w:pPr>
              <w:rPr>
                <w:rFonts w:cs="Arial"/>
              </w:rPr>
            </w:pPr>
          </w:p>
        </w:tc>
        <w:tc>
          <w:tcPr>
            <w:tcW w:w="2325" w:type="dxa"/>
          </w:tcPr>
          <w:p w:rsidR="00EB7293" w:rsidRPr="00726956" w:rsidRDefault="00EB7293" w:rsidP="00181A7D">
            <w:pPr>
              <w:rPr>
                <w:rFonts w:cs="Arial"/>
              </w:rPr>
            </w:pPr>
          </w:p>
        </w:tc>
        <w:tc>
          <w:tcPr>
            <w:tcW w:w="2551" w:type="dxa"/>
          </w:tcPr>
          <w:p w:rsidR="00EB7293" w:rsidRPr="00726956" w:rsidRDefault="00EB7293" w:rsidP="00181A7D">
            <w:pPr>
              <w:rPr>
                <w:rFonts w:cs="Arial"/>
              </w:rPr>
            </w:pPr>
          </w:p>
        </w:tc>
      </w:tr>
    </w:tbl>
    <w:p w:rsidR="00021036" w:rsidRPr="00181A7D" w:rsidRDefault="00181A7D" w:rsidP="00181A7D">
      <w:pPr>
        <w:pStyle w:val="Title"/>
      </w:pPr>
      <w:r w:rsidRPr="00181A7D">
        <w:rPr>
          <w:rStyle w:val="Heading1Char"/>
          <w:rFonts w:ascii="Lato Semibold" w:hAnsi="Lato Semibold" w:cs="Times New Roman"/>
          <w:bCs/>
          <w:color w:val="1F1F5F"/>
          <w:sz w:val="60"/>
          <w:szCs w:val="64"/>
        </w:rPr>
        <w:lastRenderedPageBreak/>
        <w:t>Neighbour notification record</w:t>
      </w:r>
    </w:p>
    <w:tbl>
      <w:tblPr>
        <w:tblStyle w:val="NTGtable1"/>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Neighbour notification Record Table."/>
      </w:tblPr>
      <w:tblGrid>
        <w:gridCol w:w="1951"/>
        <w:gridCol w:w="4820"/>
        <w:gridCol w:w="4252"/>
        <w:gridCol w:w="4145"/>
      </w:tblGrid>
      <w:tr w:rsidR="00021036" w:rsidRPr="00726956" w:rsidTr="00181A7D">
        <w:trPr>
          <w:cnfStyle w:val="100000000000" w:firstRow="1" w:lastRow="0" w:firstColumn="0" w:lastColumn="0" w:oddVBand="0" w:evenVBand="0" w:oddHBand="0" w:evenHBand="0" w:firstRowFirstColumn="0" w:firstRowLastColumn="0" w:lastRowFirstColumn="0" w:lastRowLastColumn="0"/>
        </w:trPr>
        <w:tc>
          <w:tcPr>
            <w:tcW w:w="1951" w:type="dxa"/>
          </w:tcPr>
          <w:p w:rsidR="00021036" w:rsidRPr="00726956" w:rsidRDefault="00021036" w:rsidP="00181A7D">
            <w:pPr>
              <w:rPr>
                <w:b w:val="0"/>
              </w:rPr>
            </w:pPr>
            <w:r w:rsidRPr="00726956">
              <w:t>Date of Notification</w:t>
            </w:r>
          </w:p>
        </w:tc>
        <w:tc>
          <w:tcPr>
            <w:tcW w:w="4820" w:type="dxa"/>
          </w:tcPr>
          <w:p w:rsidR="00021036" w:rsidRPr="00726956" w:rsidRDefault="00021036" w:rsidP="00181A7D">
            <w:pPr>
              <w:rPr>
                <w:b w:val="0"/>
              </w:rPr>
            </w:pPr>
            <w:r w:rsidRPr="00726956">
              <w:t xml:space="preserve">Who Notified </w:t>
            </w:r>
          </w:p>
          <w:p w:rsidR="00021036" w:rsidRPr="00726956" w:rsidRDefault="00021036" w:rsidP="00181A7D">
            <w:pPr>
              <w:rPr>
                <w:b w:val="0"/>
                <w:i/>
              </w:rPr>
            </w:pPr>
            <w:r w:rsidRPr="00726956">
              <w:rPr>
                <w:i/>
              </w:rPr>
              <w:t>(Property and name of responsible person)</w:t>
            </w:r>
          </w:p>
        </w:tc>
        <w:tc>
          <w:tcPr>
            <w:tcW w:w="4252" w:type="dxa"/>
          </w:tcPr>
          <w:p w:rsidR="00021036" w:rsidRPr="00726956" w:rsidRDefault="00021036" w:rsidP="00181A7D">
            <w:pPr>
              <w:rPr>
                <w:b w:val="0"/>
              </w:rPr>
            </w:pPr>
            <w:r w:rsidRPr="00726956">
              <w:t>Contact details</w:t>
            </w:r>
          </w:p>
        </w:tc>
        <w:tc>
          <w:tcPr>
            <w:tcW w:w="4145" w:type="dxa"/>
          </w:tcPr>
          <w:p w:rsidR="00021036" w:rsidRPr="00726956" w:rsidRDefault="00021036" w:rsidP="00181A7D">
            <w:pPr>
              <w:rPr>
                <w:b w:val="0"/>
              </w:rPr>
            </w:pPr>
            <w:r w:rsidRPr="00726956">
              <w:t xml:space="preserve">How Notified </w:t>
            </w:r>
          </w:p>
          <w:p w:rsidR="00021036" w:rsidRPr="00726956" w:rsidRDefault="00021036" w:rsidP="00181A7D">
            <w:pPr>
              <w:rPr>
                <w:b w:val="0"/>
                <w:i/>
              </w:rPr>
            </w:pPr>
            <w:r w:rsidRPr="00726956">
              <w:rPr>
                <w:i/>
              </w:rPr>
              <w:t xml:space="preserve">(In Person, Phone, Email, </w:t>
            </w:r>
            <w:r w:rsidRPr="00726956">
              <w:rPr>
                <w:i/>
              </w:rPr>
              <w:br/>
              <w:t xml:space="preserve">Fax, Letter </w:t>
            </w:r>
            <w:proofErr w:type="spellStart"/>
            <w:r w:rsidRPr="00726956">
              <w:rPr>
                <w:i/>
              </w:rPr>
              <w:t>etc</w:t>
            </w:r>
            <w:proofErr w:type="spellEnd"/>
            <w:r w:rsidRPr="00726956">
              <w:rPr>
                <w:i/>
              </w:rPr>
              <w:t>)</w:t>
            </w:r>
          </w:p>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r w:rsidR="00021036" w:rsidRPr="00726956" w:rsidTr="00181A7D">
        <w:trPr>
          <w:trHeight w:val="283"/>
        </w:trPr>
        <w:tc>
          <w:tcPr>
            <w:tcW w:w="1951" w:type="dxa"/>
          </w:tcPr>
          <w:p w:rsidR="00021036" w:rsidRPr="00726956" w:rsidRDefault="00021036" w:rsidP="00181A7D"/>
        </w:tc>
        <w:tc>
          <w:tcPr>
            <w:tcW w:w="4820" w:type="dxa"/>
          </w:tcPr>
          <w:p w:rsidR="00021036" w:rsidRPr="00726956" w:rsidRDefault="00021036" w:rsidP="00181A7D"/>
        </w:tc>
        <w:tc>
          <w:tcPr>
            <w:tcW w:w="4252" w:type="dxa"/>
          </w:tcPr>
          <w:p w:rsidR="00021036" w:rsidRPr="00726956" w:rsidRDefault="00021036" w:rsidP="00181A7D"/>
        </w:tc>
        <w:tc>
          <w:tcPr>
            <w:tcW w:w="4145" w:type="dxa"/>
          </w:tcPr>
          <w:p w:rsidR="00021036" w:rsidRPr="00726956" w:rsidRDefault="00021036" w:rsidP="00181A7D"/>
        </w:tc>
      </w:tr>
    </w:tbl>
    <w:p w:rsidR="00021036" w:rsidRPr="00726956" w:rsidRDefault="00181A7D" w:rsidP="00181A7D">
      <w:pPr>
        <w:pStyle w:val="Title"/>
      </w:pPr>
      <w:r w:rsidRPr="00726956">
        <w:lastRenderedPageBreak/>
        <w:t>Baiting operations record</w:t>
      </w:r>
    </w:p>
    <w:p w:rsidR="00021036" w:rsidRPr="00181A7D" w:rsidRDefault="00021036" w:rsidP="00181A7D">
      <w:pPr>
        <w:rPr>
          <w:b/>
        </w:rPr>
      </w:pPr>
      <w:r w:rsidRPr="00181A7D">
        <w:rPr>
          <w:b/>
        </w:rPr>
        <w:t>This record book must be kept for 2 years after last entry</w:t>
      </w:r>
    </w:p>
    <w:tbl>
      <w:tblPr>
        <w:tblStyle w:val="NTGtable1"/>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148"/>
        <w:gridCol w:w="2468"/>
        <w:gridCol w:w="1977"/>
        <w:gridCol w:w="1046"/>
        <w:gridCol w:w="3256"/>
        <w:gridCol w:w="1499"/>
        <w:gridCol w:w="1570"/>
        <w:gridCol w:w="2204"/>
      </w:tblGrid>
      <w:tr w:rsidR="00021036" w:rsidRPr="00726956" w:rsidTr="00181A7D">
        <w:trPr>
          <w:cnfStyle w:val="100000000000" w:firstRow="1" w:lastRow="0" w:firstColumn="0" w:lastColumn="0" w:oddVBand="0" w:evenVBand="0" w:oddHBand="0" w:evenHBand="0" w:firstRowFirstColumn="0" w:firstRowLastColumn="0" w:lastRowFirstColumn="0" w:lastRowLastColumn="0"/>
        </w:trPr>
        <w:tc>
          <w:tcPr>
            <w:tcW w:w="1177" w:type="dxa"/>
          </w:tcPr>
          <w:p w:rsidR="00021036" w:rsidRPr="00726956" w:rsidRDefault="00021036" w:rsidP="00181A7D">
            <w:pPr>
              <w:rPr>
                <w:b w:val="0"/>
              </w:rPr>
            </w:pPr>
            <w:r w:rsidRPr="00726956">
              <w:t>Date</w:t>
            </w:r>
          </w:p>
        </w:tc>
        <w:tc>
          <w:tcPr>
            <w:tcW w:w="2560" w:type="dxa"/>
          </w:tcPr>
          <w:p w:rsidR="00021036" w:rsidRPr="00726956" w:rsidRDefault="00021036" w:rsidP="00181A7D">
            <w:pPr>
              <w:rPr>
                <w:b w:val="0"/>
              </w:rPr>
            </w:pPr>
            <w:r w:rsidRPr="00726956">
              <w:t>Action*</w:t>
            </w:r>
          </w:p>
        </w:tc>
        <w:tc>
          <w:tcPr>
            <w:tcW w:w="1609" w:type="dxa"/>
          </w:tcPr>
          <w:p w:rsidR="00021036" w:rsidRPr="00726956" w:rsidRDefault="00021036" w:rsidP="00181A7D">
            <w:pPr>
              <w:rPr>
                <w:b w:val="0"/>
              </w:rPr>
            </w:pPr>
            <w:r w:rsidRPr="00726956">
              <w:t xml:space="preserve">Bait type </w:t>
            </w:r>
            <w:r w:rsidRPr="00726956">
              <w:br/>
              <w:t>&amp; brand</w:t>
            </w:r>
          </w:p>
          <w:p w:rsidR="00021036" w:rsidRPr="00726956" w:rsidRDefault="00021036" w:rsidP="00181A7D">
            <w:pPr>
              <w:rPr>
                <w:b w:val="0"/>
              </w:rPr>
            </w:pPr>
            <w:r w:rsidRPr="00726956">
              <w:t>(dry/wet</w:t>
            </w:r>
            <w:r w:rsidR="00A561BE">
              <w:t>/capsule</w:t>
            </w:r>
            <w:r w:rsidRPr="00726956">
              <w:t>)</w:t>
            </w:r>
          </w:p>
        </w:tc>
        <w:tc>
          <w:tcPr>
            <w:tcW w:w="1048" w:type="dxa"/>
          </w:tcPr>
          <w:p w:rsidR="00021036" w:rsidRPr="00726956" w:rsidRDefault="00021036" w:rsidP="00181A7D">
            <w:pPr>
              <w:rPr>
                <w:b w:val="0"/>
              </w:rPr>
            </w:pPr>
            <w:r w:rsidRPr="00726956">
              <w:t>Number of baits</w:t>
            </w:r>
          </w:p>
        </w:tc>
        <w:tc>
          <w:tcPr>
            <w:tcW w:w="3379" w:type="dxa"/>
          </w:tcPr>
          <w:p w:rsidR="00021036" w:rsidRPr="00726956" w:rsidRDefault="00021036" w:rsidP="00181A7D">
            <w:pPr>
              <w:rPr>
                <w:b w:val="0"/>
              </w:rPr>
            </w:pPr>
            <w:r w:rsidRPr="00726956">
              <w:t>Bait locations</w:t>
            </w:r>
            <w:r w:rsidRPr="00726956">
              <w:rPr>
                <w:vertAlign w:val="superscript"/>
              </w:rPr>
              <w:t>#</w:t>
            </w:r>
            <w:r w:rsidRPr="00726956">
              <w:t>:</w:t>
            </w:r>
          </w:p>
          <w:p w:rsidR="00021036" w:rsidRPr="00726956" w:rsidRDefault="00021036" w:rsidP="00181A7D">
            <w:pPr>
              <w:rPr>
                <w:b w:val="0"/>
              </w:rPr>
            </w:pPr>
          </w:p>
        </w:tc>
        <w:tc>
          <w:tcPr>
            <w:tcW w:w="1514" w:type="dxa"/>
          </w:tcPr>
          <w:p w:rsidR="00021036" w:rsidRPr="00726956" w:rsidRDefault="00021036" w:rsidP="00181A7D">
            <w:pPr>
              <w:rPr>
                <w:b w:val="0"/>
              </w:rPr>
            </w:pPr>
            <w:r w:rsidRPr="00726956">
              <w:t>Bait distributor</w:t>
            </w:r>
          </w:p>
        </w:tc>
        <w:tc>
          <w:tcPr>
            <w:tcW w:w="1613" w:type="dxa"/>
          </w:tcPr>
          <w:p w:rsidR="00021036" w:rsidRPr="00726956" w:rsidRDefault="00021036" w:rsidP="00181A7D">
            <w:pPr>
              <w:rPr>
                <w:b w:val="0"/>
              </w:rPr>
            </w:pPr>
            <w:r w:rsidRPr="00726956">
              <w:t>Action by</w:t>
            </w:r>
          </w:p>
          <w:p w:rsidR="00021036" w:rsidRPr="00726956" w:rsidRDefault="00021036" w:rsidP="00181A7D">
            <w:pPr>
              <w:rPr>
                <w:b w:val="0"/>
                <w:i/>
              </w:rPr>
            </w:pPr>
            <w:r w:rsidRPr="00726956">
              <w:rPr>
                <w:i/>
              </w:rPr>
              <w:t>(Print Name)</w:t>
            </w:r>
          </w:p>
        </w:tc>
        <w:tc>
          <w:tcPr>
            <w:tcW w:w="2268" w:type="dxa"/>
          </w:tcPr>
          <w:p w:rsidR="00021036" w:rsidRPr="00726956" w:rsidRDefault="00021036" w:rsidP="00181A7D">
            <w:pPr>
              <w:rPr>
                <w:b w:val="0"/>
              </w:rPr>
            </w:pPr>
            <w:r w:rsidRPr="00726956">
              <w:t>Signature</w:t>
            </w:r>
          </w:p>
        </w:tc>
      </w:tr>
      <w:tr w:rsidR="00021036" w:rsidRPr="00726956" w:rsidTr="00181A7D">
        <w:trPr>
          <w:trHeight w:val="20"/>
        </w:trPr>
        <w:tc>
          <w:tcPr>
            <w:tcW w:w="1177" w:type="dxa"/>
          </w:tcPr>
          <w:p w:rsidR="00021036" w:rsidRPr="00726956" w:rsidRDefault="00021036" w:rsidP="00181A7D"/>
        </w:tc>
        <w:tc>
          <w:tcPr>
            <w:tcW w:w="2560" w:type="dxa"/>
          </w:tcPr>
          <w:p w:rsidR="00021036" w:rsidRPr="00726956" w:rsidRDefault="00021036" w:rsidP="00181A7D"/>
        </w:tc>
        <w:tc>
          <w:tcPr>
            <w:tcW w:w="1609" w:type="dxa"/>
          </w:tcPr>
          <w:p w:rsidR="00021036" w:rsidRPr="00726956" w:rsidRDefault="00021036" w:rsidP="00181A7D"/>
        </w:tc>
        <w:tc>
          <w:tcPr>
            <w:tcW w:w="1048" w:type="dxa"/>
          </w:tcPr>
          <w:p w:rsidR="00021036" w:rsidRPr="00726956" w:rsidRDefault="00021036" w:rsidP="00181A7D"/>
        </w:tc>
        <w:tc>
          <w:tcPr>
            <w:tcW w:w="3379" w:type="dxa"/>
          </w:tcPr>
          <w:p w:rsidR="00021036" w:rsidRPr="00726956" w:rsidRDefault="00021036" w:rsidP="00181A7D"/>
        </w:tc>
        <w:tc>
          <w:tcPr>
            <w:tcW w:w="1514" w:type="dxa"/>
          </w:tcPr>
          <w:p w:rsidR="00021036" w:rsidRPr="00726956" w:rsidRDefault="00021036" w:rsidP="00181A7D"/>
        </w:tc>
        <w:tc>
          <w:tcPr>
            <w:tcW w:w="1613" w:type="dxa"/>
          </w:tcPr>
          <w:p w:rsidR="00021036" w:rsidRPr="00726956" w:rsidRDefault="00021036" w:rsidP="00181A7D"/>
        </w:tc>
        <w:tc>
          <w:tcPr>
            <w:tcW w:w="2268" w:type="dxa"/>
          </w:tcPr>
          <w:p w:rsidR="00021036" w:rsidRPr="00726956" w:rsidRDefault="00021036" w:rsidP="00181A7D"/>
        </w:tc>
      </w:tr>
      <w:tr w:rsidR="00021036" w:rsidRPr="00726956" w:rsidTr="00181A7D">
        <w:trPr>
          <w:trHeight w:val="20"/>
        </w:trPr>
        <w:tc>
          <w:tcPr>
            <w:tcW w:w="1177" w:type="dxa"/>
          </w:tcPr>
          <w:p w:rsidR="00021036" w:rsidRPr="00726956" w:rsidRDefault="00021036" w:rsidP="00181A7D"/>
        </w:tc>
        <w:tc>
          <w:tcPr>
            <w:tcW w:w="2560" w:type="dxa"/>
          </w:tcPr>
          <w:p w:rsidR="00021036" w:rsidRPr="00726956" w:rsidRDefault="00021036" w:rsidP="00181A7D"/>
        </w:tc>
        <w:tc>
          <w:tcPr>
            <w:tcW w:w="1609" w:type="dxa"/>
          </w:tcPr>
          <w:p w:rsidR="00021036" w:rsidRPr="00726956" w:rsidRDefault="00021036" w:rsidP="00181A7D"/>
        </w:tc>
        <w:tc>
          <w:tcPr>
            <w:tcW w:w="1048" w:type="dxa"/>
          </w:tcPr>
          <w:p w:rsidR="00021036" w:rsidRPr="00726956" w:rsidRDefault="00021036" w:rsidP="00181A7D"/>
        </w:tc>
        <w:tc>
          <w:tcPr>
            <w:tcW w:w="3379" w:type="dxa"/>
          </w:tcPr>
          <w:p w:rsidR="00021036" w:rsidRPr="00726956" w:rsidRDefault="00021036" w:rsidP="00181A7D"/>
        </w:tc>
        <w:tc>
          <w:tcPr>
            <w:tcW w:w="1514" w:type="dxa"/>
          </w:tcPr>
          <w:p w:rsidR="00021036" w:rsidRPr="00726956" w:rsidRDefault="00021036" w:rsidP="00181A7D"/>
        </w:tc>
        <w:tc>
          <w:tcPr>
            <w:tcW w:w="1613" w:type="dxa"/>
          </w:tcPr>
          <w:p w:rsidR="00021036" w:rsidRPr="00726956" w:rsidRDefault="00021036" w:rsidP="00181A7D"/>
        </w:tc>
        <w:tc>
          <w:tcPr>
            <w:tcW w:w="2268" w:type="dxa"/>
          </w:tcPr>
          <w:p w:rsidR="00021036" w:rsidRPr="00726956" w:rsidRDefault="00021036" w:rsidP="00181A7D"/>
        </w:tc>
      </w:tr>
      <w:tr w:rsidR="00021036" w:rsidRPr="00726956" w:rsidTr="00181A7D">
        <w:trPr>
          <w:trHeight w:val="20"/>
        </w:trPr>
        <w:tc>
          <w:tcPr>
            <w:tcW w:w="1177" w:type="dxa"/>
          </w:tcPr>
          <w:p w:rsidR="00021036" w:rsidRPr="00726956" w:rsidRDefault="00021036" w:rsidP="00181A7D"/>
        </w:tc>
        <w:tc>
          <w:tcPr>
            <w:tcW w:w="2560" w:type="dxa"/>
          </w:tcPr>
          <w:p w:rsidR="00021036" w:rsidRPr="00726956" w:rsidRDefault="00021036" w:rsidP="00181A7D"/>
        </w:tc>
        <w:tc>
          <w:tcPr>
            <w:tcW w:w="1609" w:type="dxa"/>
          </w:tcPr>
          <w:p w:rsidR="00021036" w:rsidRPr="00726956" w:rsidRDefault="00021036" w:rsidP="00181A7D"/>
        </w:tc>
        <w:tc>
          <w:tcPr>
            <w:tcW w:w="1048" w:type="dxa"/>
          </w:tcPr>
          <w:p w:rsidR="00021036" w:rsidRPr="00726956" w:rsidRDefault="00021036" w:rsidP="00181A7D"/>
        </w:tc>
        <w:tc>
          <w:tcPr>
            <w:tcW w:w="3379" w:type="dxa"/>
          </w:tcPr>
          <w:p w:rsidR="00021036" w:rsidRPr="00726956" w:rsidRDefault="00021036" w:rsidP="00181A7D"/>
        </w:tc>
        <w:tc>
          <w:tcPr>
            <w:tcW w:w="1514" w:type="dxa"/>
          </w:tcPr>
          <w:p w:rsidR="00021036" w:rsidRPr="00726956" w:rsidRDefault="00021036" w:rsidP="00181A7D"/>
        </w:tc>
        <w:tc>
          <w:tcPr>
            <w:tcW w:w="1613" w:type="dxa"/>
          </w:tcPr>
          <w:p w:rsidR="00021036" w:rsidRPr="00726956" w:rsidRDefault="00021036" w:rsidP="00181A7D"/>
        </w:tc>
        <w:tc>
          <w:tcPr>
            <w:tcW w:w="2268" w:type="dxa"/>
          </w:tcPr>
          <w:p w:rsidR="00021036" w:rsidRPr="00726956" w:rsidRDefault="00021036" w:rsidP="00181A7D"/>
        </w:tc>
      </w:tr>
      <w:tr w:rsidR="00021036" w:rsidRPr="00726956" w:rsidTr="00181A7D">
        <w:trPr>
          <w:trHeight w:val="20"/>
        </w:trPr>
        <w:tc>
          <w:tcPr>
            <w:tcW w:w="1177" w:type="dxa"/>
          </w:tcPr>
          <w:p w:rsidR="00021036" w:rsidRPr="00726956" w:rsidRDefault="00021036" w:rsidP="00181A7D"/>
        </w:tc>
        <w:tc>
          <w:tcPr>
            <w:tcW w:w="2560" w:type="dxa"/>
          </w:tcPr>
          <w:p w:rsidR="00021036" w:rsidRPr="00726956" w:rsidRDefault="00021036" w:rsidP="00181A7D"/>
        </w:tc>
        <w:tc>
          <w:tcPr>
            <w:tcW w:w="1609" w:type="dxa"/>
          </w:tcPr>
          <w:p w:rsidR="00021036" w:rsidRPr="00726956" w:rsidRDefault="00021036" w:rsidP="00181A7D"/>
        </w:tc>
        <w:tc>
          <w:tcPr>
            <w:tcW w:w="1048" w:type="dxa"/>
          </w:tcPr>
          <w:p w:rsidR="00021036" w:rsidRPr="00726956" w:rsidRDefault="00021036" w:rsidP="00181A7D"/>
        </w:tc>
        <w:tc>
          <w:tcPr>
            <w:tcW w:w="3379" w:type="dxa"/>
          </w:tcPr>
          <w:p w:rsidR="00021036" w:rsidRPr="00726956" w:rsidRDefault="00021036" w:rsidP="00181A7D"/>
        </w:tc>
        <w:tc>
          <w:tcPr>
            <w:tcW w:w="1514" w:type="dxa"/>
          </w:tcPr>
          <w:p w:rsidR="00021036" w:rsidRPr="00726956" w:rsidRDefault="00021036" w:rsidP="00181A7D"/>
        </w:tc>
        <w:tc>
          <w:tcPr>
            <w:tcW w:w="1613" w:type="dxa"/>
          </w:tcPr>
          <w:p w:rsidR="00021036" w:rsidRPr="00726956" w:rsidRDefault="00021036" w:rsidP="00181A7D"/>
        </w:tc>
        <w:tc>
          <w:tcPr>
            <w:tcW w:w="2268" w:type="dxa"/>
          </w:tcPr>
          <w:p w:rsidR="00021036" w:rsidRPr="00726956" w:rsidRDefault="00021036" w:rsidP="00181A7D"/>
        </w:tc>
      </w:tr>
      <w:tr w:rsidR="00021036" w:rsidRPr="00726956" w:rsidTr="00181A7D">
        <w:trPr>
          <w:trHeight w:val="20"/>
        </w:trPr>
        <w:tc>
          <w:tcPr>
            <w:tcW w:w="1177" w:type="dxa"/>
          </w:tcPr>
          <w:p w:rsidR="00021036" w:rsidRPr="00726956" w:rsidRDefault="00021036" w:rsidP="00181A7D"/>
        </w:tc>
        <w:tc>
          <w:tcPr>
            <w:tcW w:w="2560" w:type="dxa"/>
          </w:tcPr>
          <w:p w:rsidR="00021036" w:rsidRPr="00726956" w:rsidRDefault="00021036" w:rsidP="00181A7D"/>
        </w:tc>
        <w:tc>
          <w:tcPr>
            <w:tcW w:w="1609" w:type="dxa"/>
          </w:tcPr>
          <w:p w:rsidR="00021036" w:rsidRPr="00726956" w:rsidRDefault="00021036" w:rsidP="00181A7D"/>
        </w:tc>
        <w:tc>
          <w:tcPr>
            <w:tcW w:w="1048" w:type="dxa"/>
          </w:tcPr>
          <w:p w:rsidR="00021036" w:rsidRPr="00726956" w:rsidRDefault="00021036" w:rsidP="00181A7D"/>
        </w:tc>
        <w:tc>
          <w:tcPr>
            <w:tcW w:w="3379" w:type="dxa"/>
          </w:tcPr>
          <w:p w:rsidR="00021036" w:rsidRPr="00726956" w:rsidRDefault="00021036" w:rsidP="00181A7D"/>
        </w:tc>
        <w:tc>
          <w:tcPr>
            <w:tcW w:w="1514" w:type="dxa"/>
          </w:tcPr>
          <w:p w:rsidR="00021036" w:rsidRPr="00726956" w:rsidRDefault="00021036" w:rsidP="00181A7D"/>
        </w:tc>
        <w:tc>
          <w:tcPr>
            <w:tcW w:w="1613" w:type="dxa"/>
          </w:tcPr>
          <w:p w:rsidR="00021036" w:rsidRPr="00726956" w:rsidRDefault="00021036" w:rsidP="00181A7D"/>
        </w:tc>
        <w:tc>
          <w:tcPr>
            <w:tcW w:w="2268" w:type="dxa"/>
          </w:tcPr>
          <w:p w:rsidR="00021036" w:rsidRPr="00726956" w:rsidRDefault="00021036" w:rsidP="00181A7D"/>
        </w:tc>
      </w:tr>
      <w:tr w:rsidR="00021036" w:rsidRPr="00726956" w:rsidTr="00181A7D">
        <w:trPr>
          <w:trHeight w:val="20"/>
        </w:trPr>
        <w:tc>
          <w:tcPr>
            <w:tcW w:w="1177" w:type="dxa"/>
          </w:tcPr>
          <w:p w:rsidR="00021036" w:rsidRPr="00726956" w:rsidRDefault="00021036" w:rsidP="00181A7D"/>
        </w:tc>
        <w:tc>
          <w:tcPr>
            <w:tcW w:w="2560" w:type="dxa"/>
          </w:tcPr>
          <w:p w:rsidR="00021036" w:rsidRPr="00726956" w:rsidRDefault="00021036" w:rsidP="00181A7D"/>
        </w:tc>
        <w:tc>
          <w:tcPr>
            <w:tcW w:w="1609" w:type="dxa"/>
          </w:tcPr>
          <w:p w:rsidR="00021036" w:rsidRPr="00726956" w:rsidRDefault="00021036" w:rsidP="00181A7D"/>
        </w:tc>
        <w:tc>
          <w:tcPr>
            <w:tcW w:w="1048" w:type="dxa"/>
          </w:tcPr>
          <w:p w:rsidR="00021036" w:rsidRPr="00726956" w:rsidRDefault="00021036" w:rsidP="00181A7D"/>
        </w:tc>
        <w:tc>
          <w:tcPr>
            <w:tcW w:w="3379" w:type="dxa"/>
          </w:tcPr>
          <w:p w:rsidR="00021036" w:rsidRPr="00726956" w:rsidRDefault="00021036" w:rsidP="00181A7D"/>
        </w:tc>
        <w:tc>
          <w:tcPr>
            <w:tcW w:w="1514" w:type="dxa"/>
          </w:tcPr>
          <w:p w:rsidR="00021036" w:rsidRPr="00726956" w:rsidRDefault="00021036" w:rsidP="00181A7D"/>
        </w:tc>
        <w:tc>
          <w:tcPr>
            <w:tcW w:w="1613" w:type="dxa"/>
          </w:tcPr>
          <w:p w:rsidR="00021036" w:rsidRPr="00726956" w:rsidRDefault="00021036" w:rsidP="00181A7D"/>
        </w:tc>
        <w:tc>
          <w:tcPr>
            <w:tcW w:w="2268" w:type="dxa"/>
          </w:tcPr>
          <w:p w:rsidR="00021036" w:rsidRPr="00726956" w:rsidRDefault="00021036" w:rsidP="00181A7D"/>
        </w:tc>
      </w:tr>
      <w:tr w:rsidR="00021036" w:rsidRPr="00726956" w:rsidTr="00181A7D">
        <w:trPr>
          <w:trHeight w:val="20"/>
        </w:trPr>
        <w:tc>
          <w:tcPr>
            <w:tcW w:w="1177" w:type="dxa"/>
          </w:tcPr>
          <w:p w:rsidR="00021036" w:rsidRPr="00726956" w:rsidRDefault="00021036" w:rsidP="00181A7D"/>
        </w:tc>
        <w:tc>
          <w:tcPr>
            <w:tcW w:w="2560" w:type="dxa"/>
          </w:tcPr>
          <w:p w:rsidR="00021036" w:rsidRPr="00726956" w:rsidRDefault="00021036" w:rsidP="00181A7D"/>
        </w:tc>
        <w:tc>
          <w:tcPr>
            <w:tcW w:w="1609" w:type="dxa"/>
          </w:tcPr>
          <w:p w:rsidR="00021036" w:rsidRPr="00726956" w:rsidRDefault="00021036" w:rsidP="00181A7D"/>
        </w:tc>
        <w:tc>
          <w:tcPr>
            <w:tcW w:w="1048" w:type="dxa"/>
          </w:tcPr>
          <w:p w:rsidR="00021036" w:rsidRPr="00726956" w:rsidRDefault="00021036" w:rsidP="00181A7D"/>
        </w:tc>
        <w:tc>
          <w:tcPr>
            <w:tcW w:w="3379" w:type="dxa"/>
          </w:tcPr>
          <w:p w:rsidR="00021036" w:rsidRPr="00726956" w:rsidRDefault="00021036" w:rsidP="00181A7D"/>
        </w:tc>
        <w:tc>
          <w:tcPr>
            <w:tcW w:w="1514" w:type="dxa"/>
          </w:tcPr>
          <w:p w:rsidR="00021036" w:rsidRPr="00726956" w:rsidRDefault="00021036" w:rsidP="00181A7D"/>
        </w:tc>
        <w:tc>
          <w:tcPr>
            <w:tcW w:w="1613" w:type="dxa"/>
          </w:tcPr>
          <w:p w:rsidR="00021036" w:rsidRPr="00726956" w:rsidRDefault="00021036" w:rsidP="00181A7D"/>
        </w:tc>
        <w:tc>
          <w:tcPr>
            <w:tcW w:w="2268" w:type="dxa"/>
          </w:tcPr>
          <w:p w:rsidR="00021036" w:rsidRPr="00726956" w:rsidRDefault="00021036" w:rsidP="00181A7D"/>
        </w:tc>
      </w:tr>
      <w:tr w:rsidR="00021036" w:rsidRPr="00726956" w:rsidTr="00181A7D">
        <w:trPr>
          <w:trHeight w:val="20"/>
        </w:trPr>
        <w:tc>
          <w:tcPr>
            <w:tcW w:w="1177" w:type="dxa"/>
          </w:tcPr>
          <w:p w:rsidR="00021036" w:rsidRPr="00726956" w:rsidRDefault="00021036" w:rsidP="00181A7D"/>
        </w:tc>
        <w:tc>
          <w:tcPr>
            <w:tcW w:w="2560" w:type="dxa"/>
          </w:tcPr>
          <w:p w:rsidR="00021036" w:rsidRPr="00726956" w:rsidRDefault="00021036" w:rsidP="00181A7D"/>
        </w:tc>
        <w:tc>
          <w:tcPr>
            <w:tcW w:w="1609" w:type="dxa"/>
          </w:tcPr>
          <w:p w:rsidR="00021036" w:rsidRPr="00726956" w:rsidRDefault="00021036" w:rsidP="00181A7D"/>
        </w:tc>
        <w:tc>
          <w:tcPr>
            <w:tcW w:w="1048" w:type="dxa"/>
          </w:tcPr>
          <w:p w:rsidR="00021036" w:rsidRPr="00726956" w:rsidRDefault="00021036" w:rsidP="00181A7D"/>
        </w:tc>
        <w:tc>
          <w:tcPr>
            <w:tcW w:w="3379" w:type="dxa"/>
          </w:tcPr>
          <w:p w:rsidR="00021036" w:rsidRPr="00726956" w:rsidRDefault="00021036" w:rsidP="00181A7D"/>
        </w:tc>
        <w:tc>
          <w:tcPr>
            <w:tcW w:w="1514" w:type="dxa"/>
          </w:tcPr>
          <w:p w:rsidR="00021036" w:rsidRPr="00726956" w:rsidRDefault="00021036" w:rsidP="00181A7D"/>
        </w:tc>
        <w:tc>
          <w:tcPr>
            <w:tcW w:w="1613" w:type="dxa"/>
          </w:tcPr>
          <w:p w:rsidR="00021036" w:rsidRPr="00726956" w:rsidRDefault="00021036" w:rsidP="00181A7D"/>
        </w:tc>
        <w:tc>
          <w:tcPr>
            <w:tcW w:w="2268" w:type="dxa"/>
          </w:tcPr>
          <w:p w:rsidR="00021036" w:rsidRPr="00726956" w:rsidRDefault="00021036" w:rsidP="00181A7D"/>
        </w:tc>
      </w:tr>
      <w:tr w:rsidR="00021036" w:rsidRPr="00726956" w:rsidTr="00181A7D">
        <w:trPr>
          <w:trHeight w:val="20"/>
        </w:trPr>
        <w:tc>
          <w:tcPr>
            <w:tcW w:w="1177" w:type="dxa"/>
          </w:tcPr>
          <w:p w:rsidR="00021036" w:rsidRPr="00726956" w:rsidRDefault="00021036" w:rsidP="00181A7D"/>
        </w:tc>
        <w:tc>
          <w:tcPr>
            <w:tcW w:w="2560" w:type="dxa"/>
          </w:tcPr>
          <w:p w:rsidR="00021036" w:rsidRPr="00726956" w:rsidRDefault="00021036" w:rsidP="00181A7D"/>
        </w:tc>
        <w:tc>
          <w:tcPr>
            <w:tcW w:w="1609" w:type="dxa"/>
          </w:tcPr>
          <w:p w:rsidR="00021036" w:rsidRPr="00726956" w:rsidRDefault="00021036" w:rsidP="00181A7D"/>
        </w:tc>
        <w:tc>
          <w:tcPr>
            <w:tcW w:w="1048" w:type="dxa"/>
          </w:tcPr>
          <w:p w:rsidR="00021036" w:rsidRPr="00726956" w:rsidRDefault="00021036" w:rsidP="00181A7D"/>
        </w:tc>
        <w:tc>
          <w:tcPr>
            <w:tcW w:w="3379" w:type="dxa"/>
          </w:tcPr>
          <w:p w:rsidR="00021036" w:rsidRPr="00726956" w:rsidRDefault="00021036" w:rsidP="00181A7D"/>
        </w:tc>
        <w:tc>
          <w:tcPr>
            <w:tcW w:w="1514" w:type="dxa"/>
          </w:tcPr>
          <w:p w:rsidR="00021036" w:rsidRPr="00726956" w:rsidRDefault="00021036" w:rsidP="00181A7D"/>
        </w:tc>
        <w:tc>
          <w:tcPr>
            <w:tcW w:w="1613" w:type="dxa"/>
          </w:tcPr>
          <w:p w:rsidR="00021036" w:rsidRPr="00726956" w:rsidRDefault="00021036" w:rsidP="00181A7D"/>
        </w:tc>
        <w:tc>
          <w:tcPr>
            <w:tcW w:w="2268" w:type="dxa"/>
          </w:tcPr>
          <w:p w:rsidR="00021036" w:rsidRPr="00726956" w:rsidRDefault="00021036" w:rsidP="00181A7D"/>
        </w:tc>
      </w:tr>
      <w:tr w:rsidR="00021036" w:rsidRPr="00726956" w:rsidTr="00181A7D">
        <w:trPr>
          <w:trHeight w:val="20"/>
        </w:trPr>
        <w:tc>
          <w:tcPr>
            <w:tcW w:w="1177" w:type="dxa"/>
          </w:tcPr>
          <w:p w:rsidR="00021036" w:rsidRPr="00726956" w:rsidRDefault="00021036" w:rsidP="00181A7D"/>
        </w:tc>
        <w:tc>
          <w:tcPr>
            <w:tcW w:w="2560" w:type="dxa"/>
          </w:tcPr>
          <w:p w:rsidR="00021036" w:rsidRPr="00726956" w:rsidRDefault="00021036" w:rsidP="00181A7D"/>
        </w:tc>
        <w:tc>
          <w:tcPr>
            <w:tcW w:w="1609" w:type="dxa"/>
          </w:tcPr>
          <w:p w:rsidR="00021036" w:rsidRPr="00726956" w:rsidRDefault="00021036" w:rsidP="00181A7D"/>
        </w:tc>
        <w:tc>
          <w:tcPr>
            <w:tcW w:w="1048" w:type="dxa"/>
          </w:tcPr>
          <w:p w:rsidR="00021036" w:rsidRPr="00726956" w:rsidRDefault="00021036" w:rsidP="00181A7D"/>
        </w:tc>
        <w:tc>
          <w:tcPr>
            <w:tcW w:w="3379" w:type="dxa"/>
          </w:tcPr>
          <w:p w:rsidR="00021036" w:rsidRPr="00726956" w:rsidRDefault="00021036" w:rsidP="00181A7D"/>
        </w:tc>
        <w:tc>
          <w:tcPr>
            <w:tcW w:w="1514" w:type="dxa"/>
          </w:tcPr>
          <w:p w:rsidR="00021036" w:rsidRPr="00726956" w:rsidRDefault="00021036" w:rsidP="00181A7D"/>
        </w:tc>
        <w:tc>
          <w:tcPr>
            <w:tcW w:w="1613" w:type="dxa"/>
          </w:tcPr>
          <w:p w:rsidR="00021036" w:rsidRPr="00726956" w:rsidRDefault="00021036" w:rsidP="00181A7D"/>
        </w:tc>
        <w:tc>
          <w:tcPr>
            <w:tcW w:w="2268" w:type="dxa"/>
          </w:tcPr>
          <w:p w:rsidR="00021036" w:rsidRPr="00726956" w:rsidRDefault="00021036" w:rsidP="00181A7D"/>
        </w:tc>
      </w:tr>
      <w:tr w:rsidR="00021036" w:rsidRPr="00726956" w:rsidTr="00181A7D">
        <w:trPr>
          <w:trHeight w:val="20"/>
        </w:trPr>
        <w:tc>
          <w:tcPr>
            <w:tcW w:w="1177" w:type="dxa"/>
          </w:tcPr>
          <w:p w:rsidR="00021036" w:rsidRPr="00726956" w:rsidRDefault="00021036" w:rsidP="00181A7D"/>
        </w:tc>
        <w:tc>
          <w:tcPr>
            <w:tcW w:w="2560" w:type="dxa"/>
          </w:tcPr>
          <w:p w:rsidR="00021036" w:rsidRPr="00726956" w:rsidRDefault="00021036" w:rsidP="00181A7D"/>
        </w:tc>
        <w:tc>
          <w:tcPr>
            <w:tcW w:w="1609" w:type="dxa"/>
          </w:tcPr>
          <w:p w:rsidR="00021036" w:rsidRPr="00726956" w:rsidRDefault="00021036" w:rsidP="00181A7D"/>
        </w:tc>
        <w:tc>
          <w:tcPr>
            <w:tcW w:w="1048" w:type="dxa"/>
          </w:tcPr>
          <w:p w:rsidR="00021036" w:rsidRPr="00726956" w:rsidRDefault="00021036" w:rsidP="00181A7D"/>
        </w:tc>
        <w:tc>
          <w:tcPr>
            <w:tcW w:w="3379" w:type="dxa"/>
          </w:tcPr>
          <w:p w:rsidR="00021036" w:rsidRPr="00726956" w:rsidRDefault="00021036" w:rsidP="00181A7D"/>
        </w:tc>
        <w:tc>
          <w:tcPr>
            <w:tcW w:w="1514" w:type="dxa"/>
          </w:tcPr>
          <w:p w:rsidR="00021036" w:rsidRPr="00726956" w:rsidRDefault="00021036" w:rsidP="00181A7D"/>
        </w:tc>
        <w:tc>
          <w:tcPr>
            <w:tcW w:w="1613" w:type="dxa"/>
          </w:tcPr>
          <w:p w:rsidR="00021036" w:rsidRPr="00726956" w:rsidRDefault="00021036" w:rsidP="00181A7D"/>
        </w:tc>
        <w:tc>
          <w:tcPr>
            <w:tcW w:w="2268" w:type="dxa"/>
          </w:tcPr>
          <w:p w:rsidR="00021036" w:rsidRPr="00726956" w:rsidRDefault="00021036" w:rsidP="00181A7D"/>
        </w:tc>
      </w:tr>
      <w:tr w:rsidR="00021036" w:rsidRPr="00726956" w:rsidTr="00181A7D">
        <w:trPr>
          <w:trHeight w:val="20"/>
        </w:trPr>
        <w:tc>
          <w:tcPr>
            <w:tcW w:w="1177" w:type="dxa"/>
          </w:tcPr>
          <w:p w:rsidR="00021036" w:rsidRPr="00726956" w:rsidRDefault="00021036" w:rsidP="00181A7D"/>
        </w:tc>
        <w:tc>
          <w:tcPr>
            <w:tcW w:w="2560" w:type="dxa"/>
          </w:tcPr>
          <w:p w:rsidR="00021036" w:rsidRPr="00726956" w:rsidRDefault="00021036" w:rsidP="00181A7D"/>
        </w:tc>
        <w:tc>
          <w:tcPr>
            <w:tcW w:w="1609" w:type="dxa"/>
          </w:tcPr>
          <w:p w:rsidR="00021036" w:rsidRPr="00726956" w:rsidRDefault="00021036" w:rsidP="00181A7D"/>
        </w:tc>
        <w:tc>
          <w:tcPr>
            <w:tcW w:w="1048" w:type="dxa"/>
          </w:tcPr>
          <w:p w:rsidR="00021036" w:rsidRPr="00726956" w:rsidRDefault="00021036" w:rsidP="00181A7D"/>
        </w:tc>
        <w:tc>
          <w:tcPr>
            <w:tcW w:w="3379" w:type="dxa"/>
          </w:tcPr>
          <w:p w:rsidR="00021036" w:rsidRPr="00726956" w:rsidRDefault="00021036" w:rsidP="00181A7D"/>
        </w:tc>
        <w:tc>
          <w:tcPr>
            <w:tcW w:w="1514" w:type="dxa"/>
          </w:tcPr>
          <w:p w:rsidR="00021036" w:rsidRPr="00726956" w:rsidRDefault="00021036" w:rsidP="00181A7D"/>
        </w:tc>
        <w:tc>
          <w:tcPr>
            <w:tcW w:w="1613" w:type="dxa"/>
          </w:tcPr>
          <w:p w:rsidR="00021036" w:rsidRPr="00726956" w:rsidRDefault="00021036" w:rsidP="00181A7D"/>
        </w:tc>
        <w:tc>
          <w:tcPr>
            <w:tcW w:w="2268" w:type="dxa"/>
          </w:tcPr>
          <w:p w:rsidR="00021036" w:rsidRPr="00726956" w:rsidRDefault="00021036" w:rsidP="00181A7D"/>
        </w:tc>
      </w:tr>
      <w:tr w:rsidR="00021036" w:rsidRPr="00726956" w:rsidTr="00181A7D">
        <w:trPr>
          <w:trHeight w:val="20"/>
        </w:trPr>
        <w:tc>
          <w:tcPr>
            <w:tcW w:w="1177" w:type="dxa"/>
          </w:tcPr>
          <w:p w:rsidR="00021036" w:rsidRPr="00726956" w:rsidRDefault="00021036" w:rsidP="00181A7D"/>
        </w:tc>
        <w:tc>
          <w:tcPr>
            <w:tcW w:w="2560" w:type="dxa"/>
          </w:tcPr>
          <w:p w:rsidR="00021036" w:rsidRPr="00726956" w:rsidRDefault="00021036" w:rsidP="00181A7D"/>
        </w:tc>
        <w:tc>
          <w:tcPr>
            <w:tcW w:w="1609" w:type="dxa"/>
          </w:tcPr>
          <w:p w:rsidR="00021036" w:rsidRPr="00726956" w:rsidRDefault="00021036" w:rsidP="00181A7D"/>
        </w:tc>
        <w:tc>
          <w:tcPr>
            <w:tcW w:w="1048" w:type="dxa"/>
          </w:tcPr>
          <w:p w:rsidR="00021036" w:rsidRPr="00726956" w:rsidRDefault="00021036" w:rsidP="00181A7D"/>
        </w:tc>
        <w:tc>
          <w:tcPr>
            <w:tcW w:w="3379" w:type="dxa"/>
          </w:tcPr>
          <w:p w:rsidR="00021036" w:rsidRPr="00726956" w:rsidRDefault="00021036" w:rsidP="00181A7D"/>
        </w:tc>
        <w:tc>
          <w:tcPr>
            <w:tcW w:w="1514" w:type="dxa"/>
          </w:tcPr>
          <w:p w:rsidR="00021036" w:rsidRPr="00726956" w:rsidRDefault="00021036" w:rsidP="00181A7D"/>
        </w:tc>
        <w:tc>
          <w:tcPr>
            <w:tcW w:w="1613" w:type="dxa"/>
          </w:tcPr>
          <w:p w:rsidR="00021036" w:rsidRPr="00726956" w:rsidRDefault="00021036" w:rsidP="00181A7D"/>
        </w:tc>
        <w:tc>
          <w:tcPr>
            <w:tcW w:w="2268" w:type="dxa"/>
          </w:tcPr>
          <w:p w:rsidR="00021036" w:rsidRPr="00726956" w:rsidRDefault="00021036" w:rsidP="00181A7D"/>
        </w:tc>
      </w:tr>
      <w:tr w:rsidR="00181A7D" w:rsidRPr="00726956" w:rsidTr="00181A7D">
        <w:trPr>
          <w:trHeight w:val="20"/>
        </w:trPr>
        <w:tc>
          <w:tcPr>
            <w:tcW w:w="1177" w:type="dxa"/>
          </w:tcPr>
          <w:p w:rsidR="00181A7D" w:rsidRPr="00726956" w:rsidRDefault="00181A7D" w:rsidP="00181A7D"/>
        </w:tc>
        <w:tc>
          <w:tcPr>
            <w:tcW w:w="2560" w:type="dxa"/>
          </w:tcPr>
          <w:p w:rsidR="00181A7D" w:rsidRPr="00726956" w:rsidRDefault="00181A7D" w:rsidP="00181A7D"/>
        </w:tc>
        <w:tc>
          <w:tcPr>
            <w:tcW w:w="1609" w:type="dxa"/>
          </w:tcPr>
          <w:p w:rsidR="00181A7D" w:rsidRPr="00726956" w:rsidRDefault="00181A7D" w:rsidP="00181A7D"/>
        </w:tc>
        <w:tc>
          <w:tcPr>
            <w:tcW w:w="1048" w:type="dxa"/>
          </w:tcPr>
          <w:p w:rsidR="00181A7D" w:rsidRPr="00726956" w:rsidRDefault="00181A7D" w:rsidP="00181A7D"/>
        </w:tc>
        <w:tc>
          <w:tcPr>
            <w:tcW w:w="3379" w:type="dxa"/>
          </w:tcPr>
          <w:p w:rsidR="00181A7D" w:rsidRPr="00726956" w:rsidRDefault="00181A7D" w:rsidP="00181A7D"/>
        </w:tc>
        <w:tc>
          <w:tcPr>
            <w:tcW w:w="1514" w:type="dxa"/>
          </w:tcPr>
          <w:p w:rsidR="00181A7D" w:rsidRPr="00726956" w:rsidRDefault="00181A7D" w:rsidP="00181A7D"/>
        </w:tc>
        <w:tc>
          <w:tcPr>
            <w:tcW w:w="1613" w:type="dxa"/>
          </w:tcPr>
          <w:p w:rsidR="00181A7D" w:rsidRPr="00726956" w:rsidRDefault="00181A7D" w:rsidP="00181A7D"/>
        </w:tc>
        <w:tc>
          <w:tcPr>
            <w:tcW w:w="2268" w:type="dxa"/>
          </w:tcPr>
          <w:p w:rsidR="00181A7D" w:rsidRPr="00726956" w:rsidRDefault="00181A7D" w:rsidP="00181A7D"/>
        </w:tc>
      </w:tr>
      <w:tr w:rsidR="00181A7D" w:rsidRPr="00726956" w:rsidTr="00181A7D">
        <w:trPr>
          <w:trHeight w:val="20"/>
        </w:trPr>
        <w:tc>
          <w:tcPr>
            <w:tcW w:w="1177" w:type="dxa"/>
          </w:tcPr>
          <w:p w:rsidR="00181A7D" w:rsidRPr="00726956" w:rsidRDefault="00181A7D" w:rsidP="00181A7D"/>
        </w:tc>
        <w:tc>
          <w:tcPr>
            <w:tcW w:w="2560" w:type="dxa"/>
          </w:tcPr>
          <w:p w:rsidR="00181A7D" w:rsidRPr="00726956" w:rsidRDefault="00181A7D" w:rsidP="00181A7D"/>
        </w:tc>
        <w:tc>
          <w:tcPr>
            <w:tcW w:w="1609" w:type="dxa"/>
          </w:tcPr>
          <w:p w:rsidR="00181A7D" w:rsidRPr="00726956" w:rsidRDefault="00181A7D" w:rsidP="00181A7D"/>
        </w:tc>
        <w:tc>
          <w:tcPr>
            <w:tcW w:w="1048" w:type="dxa"/>
          </w:tcPr>
          <w:p w:rsidR="00181A7D" w:rsidRPr="00726956" w:rsidRDefault="00181A7D" w:rsidP="00181A7D"/>
        </w:tc>
        <w:tc>
          <w:tcPr>
            <w:tcW w:w="3379" w:type="dxa"/>
          </w:tcPr>
          <w:p w:rsidR="00181A7D" w:rsidRPr="00726956" w:rsidRDefault="00181A7D" w:rsidP="00181A7D"/>
        </w:tc>
        <w:tc>
          <w:tcPr>
            <w:tcW w:w="1514" w:type="dxa"/>
          </w:tcPr>
          <w:p w:rsidR="00181A7D" w:rsidRPr="00726956" w:rsidRDefault="00181A7D" w:rsidP="00181A7D"/>
        </w:tc>
        <w:tc>
          <w:tcPr>
            <w:tcW w:w="1613" w:type="dxa"/>
          </w:tcPr>
          <w:p w:rsidR="00181A7D" w:rsidRPr="00726956" w:rsidRDefault="00181A7D" w:rsidP="00181A7D"/>
        </w:tc>
        <w:tc>
          <w:tcPr>
            <w:tcW w:w="2268" w:type="dxa"/>
          </w:tcPr>
          <w:p w:rsidR="00181A7D" w:rsidRPr="00726956" w:rsidRDefault="00181A7D" w:rsidP="00181A7D"/>
        </w:tc>
      </w:tr>
      <w:tr w:rsidR="00181A7D" w:rsidRPr="00726956" w:rsidTr="00181A7D">
        <w:trPr>
          <w:trHeight w:val="20"/>
        </w:trPr>
        <w:tc>
          <w:tcPr>
            <w:tcW w:w="1177" w:type="dxa"/>
          </w:tcPr>
          <w:p w:rsidR="00181A7D" w:rsidRPr="00726956" w:rsidRDefault="00181A7D" w:rsidP="00181A7D"/>
        </w:tc>
        <w:tc>
          <w:tcPr>
            <w:tcW w:w="2560" w:type="dxa"/>
          </w:tcPr>
          <w:p w:rsidR="00181A7D" w:rsidRPr="00726956" w:rsidRDefault="00181A7D" w:rsidP="00181A7D"/>
        </w:tc>
        <w:tc>
          <w:tcPr>
            <w:tcW w:w="1609" w:type="dxa"/>
          </w:tcPr>
          <w:p w:rsidR="00181A7D" w:rsidRPr="00726956" w:rsidRDefault="00181A7D" w:rsidP="00181A7D"/>
        </w:tc>
        <w:tc>
          <w:tcPr>
            <w:tcW w:w="1048" w:type="dxa"/>
          </w:tcPr>
          <w:p w:rsidR="00181A7D" w:rsidRPr="00726956" w:rsidRDefault="00181A7D" w:rsidP="00181A7D"/>
        </w:tc>
        <w:tc>
          <w:tcPr>
            <w:tcW w:w="3379" w:type="dxa"/>
          </w:tcPr>
          <w:p w:rsidR="00181A7D" w:rsidRPr="00726956" w:rsidRDefault="00181A7D" w:rsidP="00181A7D"/>
        </w:tc>
        <w:tc>
          <w:tcPr>
            <w:tcW w:w="1514" w:type="dxa"/>
          </w:tcPr>
          <w:p w:rsidR="00181A7D" w:rsidRPr="00726956" w:rsidRDefault="00181A7D" w:rsidP="00181A7D"/>
        </w:tc>
        <w:tc>
          <w:tcPr>
            <w:tcW w:w="1613" w:type="dxa"/>
          </w:tcPr>
          <w:p w:rsidR="00181A7D" w:rsidRPr="00726956" w:rsidRDefault="00181A7D" w:rsidP="00181A7D"/>
        </w:tc>
        <w:tc>
          <w:tcPr>
            <w:tcW w:w="2268" w:type="dxa"/>
          </w:tcPr>
          <w:p w:rsidR="00181A7D" w:rsidRPr="00726956" w:rsidRDefault="00181A7D" w:rsidP="00181A7D"/>
        </w:tc>
      </w:tr>
      <w:tr w:rsidR="00181A7D" w:rsidRPr="00726956" w:rsidTr="00181A7D">
        <w:trPr>
          <w:trHeight w:val="20"/>
        </w:trPr>
        <w:tc>
          <w:tcPr>
            <w:tcW w:w="1177" w:type="dxa"/>
          </w:tcPr>
          <w:p w:rsidR="00181A7D" w:rsidRPr="00726956" w:rsidRDefault="00181A7D" w:rsidP="00181A7D"/>
        </w:tc>
        <w:tc>
          <w:tcPr>
            <w:tcW w:w="2560" w:type="dxa"/>
          </w:tcPr>
          <w:p w:rsidR="00181A7D" w:rsidRPr="00726956" w:rsidRDefault="00181A7D" w:rsidP="00181A7D"/>
        </w:tc>
        <w:tc>
          <w:tcPr>
            <w:tcW w:w="1609" w:type="dxa"/>
          </w:tcPr>
          <w:p w:rsidR="00181A7D" w:rsidRPr="00726956" w:rsidRDefault="00181A7D" w:rsidP="00181A7D"/>
        </w:tc>
        <w:tc>
          <w:tcPr>
            <w:tcW w:w="1048" w:type="dxa"/>
          </w:tcPr>
          <w:p w:rsidR="00181A7D" w:rsidRPr="00726956" w:rsidRDefault="00181A7D" w:rsidP="00181A7D"/>
        </w:tc>
        <w:tc>
          <w:tcPr>
            <w:tcW w:w="3379" w:type="dxa"/>
          </w:tcPr>
          <w:p w:rsidR="00181A7D" w:rsidRPr="00726956" w:rsidRDefault="00181A7D" w:rsidP="00181A7D"/>
        </w:tc>
        <w:tc>
          <w:tcPr>
            <w:tcW w:w="1514" w:type="dxa"/>
          </w:tcPr>
          <w:p w:rsidR="00181A7D" w:rsidRPr="00726956" w:rsidRDefault="00181A7D" w:rsidP="00181A7D"/>
        </w:tc>
        <w:tc>
          <w:tcPr>
            <w:tcW w:w="1613" w:type="dxa"/>
          </w:tcPr>
          <w:p w:rsidR="00181A7D" w:rsidRPr="00726956" w:rsidRDefault="00181A7D" w:rsidP="00181A7D"/>
        </w:tc>
        <w:tc>
          <w:tcPr>
            <w:tcW w:w="2268" w:type="dxa"/>
          </w:tcPr>
          <w:p w:rsidR="00181A7D" w:rsidRPr="00726956" w:rsidRDefault="00181A7D" w:rsidP="00181A7D"/>
        </w:tc>
      </w:tr>
    </w:tbl>
    <w:p w:rsidR="00021036" w:rsidRPr="00726956" w:rsidRDefault="00021036" w:rsidP="00181A7D">
      <w:pPr>
        <w:spacing w:before="120" w:after="120"/>
        <w:ind w:left="-284"/>
        <w:rPr>
          <w:rFonts w:cs="Arial"/>
          <w:b/>
        </w:rPr>
      </w:pPr>
      <w:r>
        <w:rPr>
          <w:rFonts w:cs="Arial"/>
          <w:b/>
        </w:rPr>
        <w:t>* Action Examples:</w:t>
      </w:r>
      <w:r>
        <w:rPr>
          <w:rFonts w:cs="Arial"/>
          <w:b/>
        </w:rPr>
        <w:tab/>
      </w:r>
      <w:r w:rsidRPr="00726956">
        <w:rPr>
          <w:rFonts w:cs="Arial"/>
          <w:b/>
        </w:rPr>
        <w:t>Signs Erected / Baits Laid / Uneaten Baits Collected/Baits or Concentrate destroyed</w:t>
      </w:r>
      <w:r w:rsidR="00181A7D">
        <w:rPr>
          <w:rFonts w:cs="Arial"/>
          <w:b/>
        </w:rPr>
        <w:t>”</w:t>
      </w:r>
      <w:r w:rsidR="00181A7D">
        <w:rPr>
          <w:rFonts w:cs="Arial"/>
          <w:b/>
        </w:rPr>
        <w:br/>
      </w:r>
      <w:r w:rsidRPr="00726956">
        <w:rPr>
          <w:rFonts w:cs="Arial"/>
          <w:b/>
          <w:vertAlign w:val="superscript"/>
        </w:rPr>
        <w:t xml:space="preserve"># </w:t>
      </w:r>
      <w:r w:rsidRPr="00726956">
        <w:rPr>
          <w:rFonts w:cs="Arial"/>
          <w:b/>
        </w:rPr>
        <w:t>Bait Location Examples:</w:t>
      </w:r>
      <w:r w:rsidRPr="00726956">
        <w:rPr>
          <w:rFonts w:cs="Arial"/>
          <w:b/>
        </w:rPr>
        <w:tab/>
        <w:t>Bore #2 / East</w:t>
      </w:r>
      <w:r w:rsidR="002D4C0E">
        <w:rPr>
          <w:rFonts w:cs="Arial"/>
          <w:b/>
        </w:rPr>
        <w:t>ern Fence line / Calving Paddock</w:t>
      </w:r>
    </w:p>
    <w:p w:rsidR="00021036" w:rsidRPr="00726956" w:rsidRDefault="00021036" w:rsidP="00181A7D">
      <w:pPr>
        <w:pStyle w:val="Title"/>
      </w:pPr>
      <w:r w:rsidRPr="006867A5">
        <w:br w:type="page"/>
      </w:r>
      <w:r w:rsidR="00181A7D" w:rsidRPr="00726956">
        <w:lastRenderedPageBreak/>
        <w:t>1080 baiting operations record</w:t>
      </w:r>
    </w:p>
    <w:p w:rsidR="00021036" w:rsidRPr="00726956" w:rsidRDefault="00021036" w:rsidP="00181A7D">
      <w:r w:rsidRPr="00726956">
        <w:rPr>
          <w:i/>
        </w:rPr>
        <w:t>This record book must be kept for 2 years after last entry</w:t>
      </w:r>
    </w:p>
    <w:tbl>
      <w:tblPr>
        <w:tblStyle w:val="NTGtable1"/>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150"/>
        <w:gridCol w:w="2469"/>
        <w:gridCol w:w="1977"/>
        <w:gridCol w:w="1046"/>
        <w:gridCol w:w="3253"/>
        <w:gridCol w:w="1499"/>
        <w:gridCol w:w="1570"/>
        <w:gridCol w:w="2204"/>
      </w:tblGrid>
      <w:tr w:rsidR="00021036" w:rsidRPr="00726956" w:rsidTr="00181A7D">
        <w:trPr>
          <w:cnfStyle w:val="100000000000" w:firstRow="1" w:lastRow="0" w:firstColumn="0" w:lastColumn="0" w:oddVBand="0" w:evenVBand="0" w:oddHBand="0" w:evenHBand="0" w:firstRowFirstColumn="0" w:firstRowLastColumn="0" w:lastRowFirstColumn="0" w:lastRowLastColumn="0"/>
          <w:trHeight w:val="20"/>
        </w:trPr>
        <w:tc>
          <w:tcPr>
            <w:tcW w:w="1177" w:type="dxa"/>
          </w:tcPr>
          <w:p w:rsidR="00021036" w:rsidRPr="00726956" w:rsidRDefault="00021036" w:rsidP="00D659F9">
            <w:pPr>
              <w:spacing w:after="0"/>
              <w:jc w:val="center"/>
              <w:rPr>
                <w:rFonts w:cs="Arial"/>
                <w:b w:val="0"/>
              </w:rPr>
            </w:pPr>
            <w:r w:rsidRPr="00726956">
              <w:rPr>
                <w:rFonts w:cs="Arial"/>
              </w:rPr>
              <w:t>Date</w:t>
            </w:r>
          </w:p>
        </w:tc>
        <w:tc>
          <w:tcPr>
            <w:tcW w:w="2560" w:type="dxa"/>
          </w:tcPr>
          <w:p w:rsidR="00021036" w:rsidRPr="00726956" w:rsidRDefault="00021036" w:rsidP="00D659F9">
            <w:pPr>
              <w:spacing w:after="0"/>
              <w:jc w:val="center"/>
              <w:rPr>
                <w:rFonts w:cs="Arial"/>
                <w:b w:val="0"/>
              </w:rPr>
            </w:pPr>
            <w:r w:rsidRPr="00726956">
              <w:rPr>
                <w:rFonts w:cs="Arial"/>
              </w:rPr>
              <w:t>Action*</w:t>
            </w:r>
          </w:p>
        </w:tc>
        <w:tc>
          <w:tcPr>
            <w:tcW w:w="1609" w:type="dxa"/>
          </w:tcPr>
          <w:p w:rsidR="00021036" w:rsidRPr="00726956" w:rsidRDefault="00021036" w:rsidP="00D659F9">
            <w:pPr>
              <w:spacing w:after="0"/>
              <w:jc w:val="center"/>
              <w:rPr>
                <w:rFonts w:cs="Arial"/>
                <w:b w:val="0"/>
              </w:rPr>
            </w:pPr>
            <w:r w:rsidRPr="00726956">
              <w:rPr>
                <w:rFonts w:cs="Arial"/>
              </w:rPr>
              <w:t xml:space="preserve">Bait type </w:t>
            </w:r>
            <w:r w:rsidRPr="00726956">
              <w:rPr>
                <w:rFonts w:cs="Arial"/>
              </w:rPr>
              <w:br/>
              <w:t>&amp; brand</w:t>
            </w:r>
          </w:p>
          <w:p w:rsidR="00021036" w:rsidRPr="00726956" w:rsidRDefault="00021036" w:rsidP="00D659F9">
            <w:pPr>
              <w:spacing w:after="0"/>
              <w:jc w:val="center"/>
              <w:rPr>
                <w:rFonts w:cs="Arial"/>
                <w:b w:val="0"/>
              </w:rPr>
            </w:pPr>
            <w:r w:rsidRPr="00726956">
              <w:rPr>
                <w:rFonts w:cs="Arial"/>
              </w:rPr>
              <w:t>(dry/wet</w:t>
            </w:r>
            <w:r w:rsidR="00A561BE">
              <w:rPr>
                <w:rFonts w:cs="Arial"/>
              </w:rPr>
              <w:t>/capsule</w:t>
            </w:r>
            <w:r w:rsidRPr="00726956">
              <w:rPr>
                <w:rFonts w:cs="Arial"/>
              </w:rPr>
              <w:t>)</w:t>
            </w:r>
          </w:p>
        </w:tc>
        <w:tc>
          <w:tcPr>
            <w:tcW w:w="1048" w:type="dxa"/>
          </w:tcPr>
          <w:p w:rsidR="00021036" w:rsidRPr="00726956" w:rsidRDefault="00021036" w:rsidP="00D659F9">
            <w:pPr>
              <w:spacing w:after="0"/>
              <w:jc w:val="center"/>
              <w:rPr>
                <w:rFonts w:cs="Arial"/>
                <w:b w:val="0"/>
              </w:rPr>
            </w:pPr>
            <w:r w:rsidRPr="00726956">
              <w:rPr>
                <w:rFonts w:cs="Arial"/>
              </w:rPr>
              <w:t>Number of baits</w:t>
            </w:r>
          </w:p>
        </w:tc>
        <w:tc>
          <w:tcPr>
            <w:tcW w:w="3379" w:type="dxa"/>
          </w:tcPr>
          <w:p w:rsidR="00021036" w:rsidRPr="00726956" w:rsidRDefault="00021036" w:rsidP="00D659F9">
            <w:pPr>
              <w:spacing w:after="0"/>
              <w:jc w:val="center"/>
              <w:rPr>
                <w:rFonts w:cs="Arial"/>
                <w:b w:val="0"/>
              </w:rPr>
            </w:pPr>
            <w:r w:rsidRPr="00726956">
              <w:rPr>
                <w:rFonts w:cs="Arial"/>
              </w:rPr>
              <w:t>Bait locations</w:t>
            </w:r>
            <w:r w:rsidRPr="00726956">
              <w:rPr>
                <w:rFonts w:cs="Arial"/>
                <w:vertAlign w:val="superscript"/>
              </w:rPr>
              <w:t>#</w:t>
            </w:r>
          </w:p>
          <w:p w:rsidR="00021036" w:rsidRPr="00726956" w:rsidRDefault="00021036" w:rsidP="00D659F9">
            <w:pPr>
              <w:spacing w:after="0"/>
              <w:jc w:val="center"/>
              <w:rPr>
                <w:rFonts w:cs="Arial"/>
                <w:b w:val="0"/>
              </w:rPr>
            </w:pPr>
          </w:p>
        </w:tc>
        <w:tc>
          <w:tcPr>
            <w:tcW w:w="1514" w:type="dxa"/>
          </w:tcPr>
          <w:p w:rsidR="00021036" w:rsidRPr="00726956" w:rsidRDefault="00021036" w:rsidP="00D659F9">
            <w:pPr>
              <w:spacing w:after="0"/>
              <w:jc w:val="center"/>
              <w:rPr>
                <w:rFonts w:cs="Arial"/>
                <w:b w:val="0"/>
              </w:rPr>
            </w:pPr>
            <w:r w:rsidRPr="00726956">
              <w:rPr>
                <w:rFonts w:cs="Arial"/>
              </w:rPr>
              <w:t>Bait distributor</w:t>
            </w:r>
          </w:p>
        </w:tc>
        <w:tc>
          <w:tcPr>
            <w:tcW w:w="1613" w:type="dxa"/>
          </w:tcPr>
          <w:p w:rsidR="00021036" w:rsidRPr="00726956" w:rsidRDefault="00021036" w:rsidP="00D659F9">
            <w:pPr>
              <w:spacing w:after="0"/>
              <w:jc w:val="center"/>
              <w:rPr>
                <w:rFonts w:cs="Arial"/>
                <w:b w:val="0"/>
              </w:rPr>
            </w:pPr>
            <w:r w:rsidRPr="00726956">
              <w:rPr>
                <w:rFonts w:cs="Arial"/>
              </w:rPr>
              <w:t>Action by</w:t>
            </w:r>
          </w:p>
          <w:p w:rsidR="00021036" w:rsidRPr="00726956" w:rsidRDefault="00021036" w:rsidP="00D659F9">
            <w:pPr>
              <w:spacing w:after="0"/>
              <w:jc w:val="center"/>
              <w:rPr>
                <w:rFonts w:cs="Arial"/>
                <w:b w:val="0"/>
                <w:i/>
              </w:rPr>
            </w:pPr>
            <w:r w:rsidRPr="00726956">
              <w:rPr>
                <w:rFonts w:cs="Arial"/>
                <w:i/>
              </w:rPr>
              <w:t>(Print Name)</w:t>
            </w:r>
          </w:p>
        </w:tc>
        <w:tc>
          <w:tcPr>
            <w:tcW w:w="2268" w:type="dxa"/>
          </w:tcPr>
          <w:p w:rsidR="00021036" w:rsidRPr="00726956" w:rsidRDefault="00021036" w:rsidP="00D659F9">
            <w:pPr>
              <w:spacing w:after="0"/>
              <w:jc w:val="center"/>
              <w:rPr>
                <w:rFonts w:cs="Arial"/>
                <w:b w:val="0"/>
              </w:rPr>
            </w:pPr>
            <w:r w:rsidRPr="00726956">
              <w:rPr>
                <w:rFonts w:cs="Arial"/>
              </w:rPr>
              <w:t>Signature</w:t>
            </w:r>
          </w:p>
        </w:tc>
      </w:tr>
      <w:tr w:rsidR="00021036" w:rsidRPr="00726956" w:rsidTr="00181A7D">
        <w:trPr>
          <w:trHeight w:val="20"/>
        </w:trPr>
        <w:tc>
          <w:tcPr>
            <w:tcW w:w="1177" w:type="dxa"/>
          </w:tcPr>
          <w:p w:rsidR="00021036" w:rsidRPr="00726956" w:rsidRDefault="00021036" w:rsidP="00D659F9">
            <w:pPr>
              <w:spacing w:after="0"/>
              <w:jc w:val="center"/>
              <w:rPr>
                <w:rFonts w:cs="Arial"/>
              </w:rPr>
            </w:pPr>
          </w:p>
        </w:tc>
        <w:tc>
          <w:tcPr>
            <w:tcW w:w="2560" w:type="dxa"/>
          </w:tcPr>
          <w:p w:rsidR="00021036" w:rsidRPr="00726956" w:rsidRDefault="00021036" w:rsidP="00D659F9">
            <w:pPr>
              <w:spacing w:after="0"/>
              <w:jc w:val="center"/>
              <w:rPr>
                <w:rFonts w:cs="Arial"/>
              </w:rPr>
            </w:pPr>
          </w:p>
        </w:tc>
        <w:tc>
          <w:tcPr>
            <w:tcW w:w="1609" w:type="dxa"/>
          </w:tcPr>
          <w:p w:rsidR="00021036" w:rsidRPr="00726956" w:rsidRDefault="00021036" w:rsidP="00D659F9">
            <w:pPr>
              <w:spacing w:after="0"/>
              <w:jc w:val="center"/>
              <w:rPr>
                <w:rFonts w:cs="Arial"/>
              </w:rPr>
            </w:pPr>
          </w:p>
        </w:tc>
        <w:tc>
          <w:tcPr>
            <w:tcW w:w="1048" w:type="dxa"/>
          </w:tcPr>
          <w:p w:rsidR="00021036" w:rsidRPr="00726956" w:rsidRDefault="00021036" w:rsidP="00D659F9">
            <w:pPr>
              <w:spacing w:after="0"/>
              <w:jc w:val="center"/>
              <w:rPr>
                <w:rFonts w:cs="Arial"/>
              </w:rPr>
            </w:pPr>
          </w:p>
        </w:tc>
        <w:tc>
          <w:tcPr>
            <w:tcW w:w="3379" w:type="dxa"/>
          </w:tcPr>
          <w:p w:rsidR="00021036" w:rsidRPr="00726956" w:rsidRDefault="00021036" w:rsidP="00D659F9">
            <w:pPr>
              <w:spacing w:after="0"/>
              <w:jc w:val="center"/>
              <w:rPr>
                <w:rFonts w:cs="Arial"/>
              </w:rPr>
            </w:pPr>
          </w:p>
        </w:tc>
        <w:tc>
          <w:tcPr>
            <w:tcW w:w="1514" w:type="dxa"/>
          </w:tcPr>
          <w:p w:rsidR="00021036" w:rsidRPr="00726956" w:rsidRDefault="00021036" w:rsidP="00D659F9">
            <w:pPr>
              <w:spacing w:after="0"/>
              <w:jc w:val="center"/>
              <w:rPr>
                <w:rFonts w:cs="Arial"/>
              </w:rPr>
            </w:pPr>
          </w:p>
        </w:tc>
        <w:tc>
          <w:tcPr>
            <w:tcW w:w="1613" w:type="dxa"/>
          </w:tcPr>
          <w:p w:rsidR="00021036" w:rsidRPr="00726956" w:rsidRDefault="00021036" w:rsidP="00D659F9">
            <w:pPr>
              <w:spacing w:after="0"/>
              <w:jc w:val="center"/>
              <w:rPr>
                <w:rFonts w:cs="Arial"/>
              </w:rPr>
            </w:pPr>
          </w:p>
        </w:tc>
        <w:tc>
          <w:tcPr>
            <w:tcW w:w="2268" w:type="dxa"/>
          </w:tcPr>
          <w:p w:rsidR="00021036" w:rsidRPr="00726956" w:rsidRDefault="00021036" w:rsidP="00D659F9">
            <w:pPr>
              <w:spacing w:after="0"/>
              <w:jc w:val="center"/>
              <w:rPr>
                <w:rFonts w:cs="Arial"/>
              </w:rPr>
            </w:pPr>
          </w:p>
        </w:tc>
      </w:tr>
      <w:tr w:rsidR="00021036" w:rsidRPr="00726956" w:rsidTr="00181A7D">
        <w:trPr>
          <w:trHeight w:val="20"/>
        </w:trPr>
        <w:tc>
          <w:tcPr>
            <w:tcW w:w="1177" w:type="dxa"/>
          </w:tcPr>
          <w:p w:rsidR="00021036" w:rsidRPr="00726956" w:rsidRDefault="00021036" w:rsidP="00D659F9">
            <w:pPr>
              <w:spacing w:after="0"/>
              <w:jc w:val="center"/>
              <w:rPr>
                <w:rFonts w:cs="Arial"/>
              </w:rPr>
            </w:pPr>
          </w:p>
        </w:tc>
        <w:tc>
          <w:tcPr>
            <w:tcW w:w="2560" w:type="dxa"/>
          </w:tcPr>
          <w:p w:rsidR="00021036" w:rsidRPr="00726956" w:rsidRDefault="00021036" w:rsidP="00D659F9">
            <w:pPr>
              <w:spacing w:after="0"/>
              <w:jc w:val="center"/>
              <w:rPr>
                <w:rFonts w:cs="Arial"/>
              </w:rPr>
            </w:pPr>
          </w:p>
        </w:tc>
        <w:tc>
          <w:tcPr>
            <w:tcW w:w="1609" w:type="dxa"/>
          </w:tcPr>
          <w:p w:rsidR="00021036" w:rsidRPr="00726956" w:rsidRDefault="00021036" w:rsidP="00D659F9">
            <w:pPr>
              <w:spacing w:after="0"/>
              <w:jc w:val="center"/>
              <w:rPr>
                <w:rFonts w:cs="Arial"/>
              </w:rPr>
            </w:pPr>
          </w:p>
        </w:tc>
        <w:tc>
          <w:tcPr>
            <w:tcW w:w="1048" w:type="dxa"/>
          </w:tcPr>
          <w:p w:rsidR="00021036" w:rsidRPr="00726956" w:rsidRDefault="00021036" w:rsidP="00D659F9">
            <w:pPr>
              <w:spacing w:after="0"/>
              <w:jc w:val="center"/>
              <w:rPr>
                <w:rFonts w:cs="Arial"/>
              </w:rPr>
            </w:pPr>
          </w:p>
        </w:tc>
        <w:tc>
          <w:tcPr>
            <w:tcW w:w="3379" w:type="dxa"/>
          </w:tcPr>
          <w:p w:rsidR="00021036" w:rsidRPr="00726956" w:rsidRDefault="00021036" w:rsidP="00D659F9">
            <w:pPr>
              <w:spacing w:after="0"/>
              <w:jc w:val="center"/>
              <w:rPr>
                <w:rFonts w:cs="Arial"/>
              </w:rPr>
            </w:pPr>
          </w:p>
        </w:tc>
        <w:tc>
          <w:tcPr>
            <w:tcW w:w="1514" w:type="dxa"/>
          </w:tcPr>
          <w:p w:rsidR="00021036" w:rsidRPr="00726956" w:rsidRDefault="00021036" w:rsidP="00D659F9">
            <w:pPr>
              <w:spacing w:after="0"/>
              <w:jc w:val="center"/>
              <w:rPr>
                <w:rFonts w:cs="Arial"/>
              </w:rPr>
            </w:pPr>
          </w:p>
        </w:tc>
        <w:tc>
          <w:tcPr>
            <w:tcW w:w="1613" w:type="dxa"/>
          </w:tcPr>
          <w:p w:rsidR="00021036" w:rsidRPr="00726956" w:rsidRDefault="00021036" w:rsidP="00D659F9">
            <w:pPr>
              <w:spacing w:after="0"/>
              <w:jc w:val="center"/>
              <w:rPr>
                <w:rFonts w:cs="Arial"/>
              </w:rPr>
            </w:pPr>
          </w:p>
        </w:tc>
        <w:tc>
          <w:tcPr>
            <w:tcW w:w="2268" w:type="dxa"/>
          </w:tcPr>
          <w:p w:rsidR="00021036" w:rsidRPr="00726956" w:rsidRDefault="00021036" w:rsidP="00D659F9">
            <w:pPr>
              <w:spacing w:after="0"/>
              <w:jc w:val="center"/>
              <w:rPr>
                <w:rFonts w:cs="Arial"/>
              </w:rPr>
            </w:pPr>
          </w:p>
        </w:tc>
      </w:tr>
      <w:tr w:rsidR="00021036" w:rsidRPr="00726956" w:rsidTr="00181A7D">
        <w:trPr>
          <w:trHeight w:val="20"/>
        </w:trPr>
        <w:tc>
          <w:tcPr>
            <w:tcW w:w="1177" w:type="dxa"/>
          </w:tcPr>
          <w:p w:rsidR="00021036" w:rsidRPr="00726956" w:rsidRDefault="00021036" w:rsidP="00D659F9">
            <w:pPr>
              <w:spacing w:after="0"/>
              <w:jc w:val="center"/>
              <w:rPr>
                <w:rFonts w:cs="Arial"/>
              </w:rPr>
            </w:pPr>
          </w:p>
        </w:tc>
        <w:tc>
          <w:tcPr>
            <w:tcW w:w="2560" w:type="dxa"/>
          </w:tcPr>
          <w:p w:rsidR="00021036" w:rsidRPr="00726956" w:rsidRDefault="00021036" w:rsidP="00D659F9">
            <w:pPr>
              <w:spacing w:after="0"/>
              <w:jc w:val="center"/>
              <w:rPr>
                <w:rFonts w:cs="Arial"/>
              </w:rPr>
            </w:pPr>
          </w:p>
        </w:tc>
        <w:tc>
          <w:tcPr>
            <w:tcW w:w="1609" w:type="dxa"/>
          </w:tcPr>
          <w:p w:rsidR="00021036" w:rsidRPr="00726956" w:rsidRDefault="00021036" w:rsidP="00D659F9">
            <w:pPr>
              <w:spacing w:after="0"/>
              <w:jc w:val="center"/>
              <w:rPr>
                <w:rFonts w:cs="Arial"/>
              </w:rPr>
            </w:pPr>
          </w:p>
        </w:tc>
        <w:tc>
          <w:tcPr>
            <w:tcW w:w="1048" w:type="dxa"/>
          </w:tcPr>
          <w:p w:rsidR="00021036" w:rsidRPr="00726956" w:rsidRDefault="00021036" w:rsidP="00D659F9">
            <w:pPr>
              <w:spacing w:after="0"/>
              <w:jc w:val="center"/>
              <w:rPr>
                <w:rFonts w:cs="Arial"/>
              </w:rPr>
            </w:pPr>
          </w:p>
        </w:tc>
        <w:tc>
          <w:tcPr>
            <w:tcW w:w="3379" w:type="dxa"/>
          </w:tcPr>
          <w:p w:rsidR="00021036" w:rsidRPr="00726956" w:rsidRDefault="00021036" w:rsidP="00D659F9">
            <w:pPr>
              <w:spacing w:after="0"/>
              <w:jc w:val="center"/>
              <w:rPr>
                <w:rFonts w:cs="Arial"/>
              </w:rPr>
            </w:pPr>
          </w:p>
        </w:tc>
        <w:tc>
          <w:tcPr>
            <w:tcW w:w="1514" w:type="dxa"/>
          </w:tcPr>
          <w:p w:rsidR="00021036" w:rsidRPr="00726956" w:rsidRDefault="00021036" w:rsidP="00D659F9">
            <w:pPr>
              <w:spacing w:after="0"/>
              <w:jc w:val="center"/>
              <w:rPr>
                <w:rFonts w:cs="Arial"/>
              </w:rPr>
            </w:pPr>
          </w:p>
        </w:tc>
        <w:tc>
          <w:tcPr>
            <w:tcW w:w="1613" w:type="dxa"/>
          </w:tcPr>
          <w:p w:rsidR="00021036" w:rsidRPr="00726956" w:rsidRDefault="00021036" w:rsidP="00D659F9">
            <w:pPr>
              <w:spacing w:after="0"/>
              <w:jc w:val="center"/>
              <w:rPr>
                <w:rFonts w:cs="Arial"/>
              </w:rPr>
            </w:pPr>
          </w:p>
        </w:tc>
        <w:tc>
          <w:tcPr>
            <w:tcW w:w="2268" w:type="dxa"/>
          </w:tcPr>
          <w:p w:rsidR="00021036" w:rsidRPr="00726956" w:rsidRDefault="00021036" w:rsidP="00D659F9">
            <w:pPr>
              <w:spacing w:after="0"/>
              <w:jc w:val="center"/>
              <w:rPr>
                <w:rFonts w:cs="Arial"/>
              </w:rPr>
            </w:pPr>
          </w:p>
        </w:tc>
      </w:tr>
      <w:tr w:rsidR="00021036" w:rsidRPr="00726956" w:rsidTr="00181A7D">
        <w:trPr>
          <w:trHeight w:val="20"/>
        </w:trPr>
        <w:tc>
          <w:tcPr>
            <w:tcW w:w="1177" w:type="dxa"/>
          </w:tcPr>
          <w:p w:rsidR="00021036" w:rsidRPr="00726956" w:rsidRDefault="00021036" w:rsidP="00D659F9">
            <w:pPr>
              <w:spacing w:after="0"/>
              <w:jc w:val="center"/>
              <w:rPr>
                <w:rFonts w:cs="Arial"/>
              </w:rPr>
            </w:pPr>
          </w:p>
        </w:tc>
        <w:tc>
          <w:tcPr>
            <w:tcW w:w="2560" w:type="dxa"/>
          </w:tcPr>
          <w:p w:rsidR="00021036" w:rsidRPr="00726956" w:rsidRDefault="00021036" w:rsidP="00D659F9">
            <w:pPr>
              <w:spacing w:after="0"/>
              <w:jc w:val="center"/>
              <w:rPr>
                <w:rFonts w:cs="Arial"/>
              </w:rPr>
            </w:pPr>
          </w:p>
        </w:tc>
        <w:tc>
          <w:tcPr>
            <w:tcW w:w="1609" w:type="dxa"/>
          </w:tcPr>
          <w:p w:rsidR="00021036" w:rsidRPr="00726956" w:rsidRDefault="00021036" w:rsidP="00D659F9">
            <w:pPr>
              <w:spacing w:after="0"/>
              <w:jc w:val="center"/>
              <w:rPr>
                <w:rFonts w:cs="Arial"/>
              </w:rPr>
            </w:pPr>
          </w:p>
        </w:tc>
        <w:tc>
          <w:tcPr>
            <w:tcW w:w="1048" w:type="dxa"/>
          </w:tcPr>
          <w:p w:rsidR="00021036" w:rsidRPr="00726956" w:rsidRDefault="00021036" w:rsidP="00D659F9">
            <w:pPr>
              <w:spacing w:after="0"/>
              <w:jc w:val="center"/>
              <w:rPr>
                <w:rFonts w:cs="Arial"/>
              </w:rPr>
            </w:pPr>
          </w:p>
        </w:tc>
        <w:tc>
          <w:tcPr>
            <w:tcW w:w="3379" w:type="dxa"/>
          </w:tcPr>
          <w:p w:rsidR="00021036" w:rsidRPr="00726956" w:rsidRDefault="00021036" w:rsidP="00D659F9">
            <w:pPr>
              <w:spacing w:after="0"/>
              <w:jc w:val="center"/>
              <w:rPr>
                <w:rFonts w:cs="Arial"/>
              </w:rPr>
            </w:pPr>
          </w:p>
        </w:tc>
        <w:tc>
          <w:tcPr>
            <w:tcW w:w="1514" w:type="dxa"/>
          </w:tcPr>
          <w:p w:rsidR="00021036" w:rsidRPr="00726956" w:rsidRDefault="00021036" w:rsidP="00D659F9">
            <w:pPr>
              <w:spacing w:after="0"/>
              <w:jc w:val="center"/>
              <w:rPr>
                <w:rFonts w:cs="Arial"/>
              </w:rPr>
            </w:pPr>
          </w:p>
        </w:tc>
        <w:tc>
          <w:tcPr>
            <w:tcW w:w="1613" w:type="dxa"/>
          </w:tcPr>
          <w:p w:rsidR="00021036" w:rsidRPr="00726956" w:rsidRDefault="00021036" w:rsidP="00D659F9">
            <w:pPr>
              <w:spacing w:after="0"/>
              <w:jc w:val="center"/>
              <w:rPr>
                <w:rFonts w:cs="Arial"/>
              </w:rPr>
            </w:pPr>
          </w:p>
        </w:tc>
        <w:tc>
          <w:tcPr>
            <w:tcW w:w="2268" w:type="dxa"/>
          </w:tcPr>
          <w:p w:rsidR="00021036" w:rsidRPr="00726956" w:rsidRDefault="00021036" w:rsidP="00D659F9">
            <w:pPr>
              <w:spacing w:after="0"/>
              <w:jc w:val="center"/>
              <w:rPr>
                <w:rFonts w:cs="Arial"/>
              </w:rPr>
            </w:pPr>
          </w:p>
        </w:tc>
      </w:tr>
      <w:tr w:rsidR="00021036" w:rsidRPr="00726956" w:rsidTr="00181A7D">
        <w:trPr>
          <w:trHeight w:val="20"/>
        </w:trPr>
        <w:tc>
          <w:tcPr>
            <w:tcW w:w="1177" w:type="dxa"/>
          </w:tcPr>
          <w:p w:rsidR="00021036" w:rsidRPr="00726956" w:rsidRDefault="00021036" w:rsidP="00D659F9">
            <w:pPr>
              <w:spacing w:after="0"/>
              <w:jc w:val="center"/>
              <w:rPr>
                <w:rFonts w:cs="Arial"/>
              </w:rPr>
            </w:pPr>
          </w:p>
        </w:tc>
        <w:tc>
          <w:tcPr>
            <w:tcW w:w="2560" w:type="dxa"/>
          </w:tcPr>
          <w:p w:rsidR="00021036" w:rsidRPr="00726956" w:rsidRDefault="00021036" w:rsidP="00D659F9">
            <w:pPr>
              <w:spacing w:after="0"/>
              <w:jc w:val="center"/>
              <w:rPr>
                <w:rFonts w:cs="Arial"/>
              </w:rPr>
            </w:pPr>
          </w:p>
        </w:tc>
        <w:tc>
          <w:tcPr>
            <w:tcW w:w="1609" w:type="dxa"/>
          </w:tcPr>
          <w:p w:rsidR="00021036" w:rsidRPr="00726956" w:rsidRDefault="00021036" w:rsidP="00D659F9">
            <w:pPr>
              <w:spacing w:after="0"/>
              <w:jc w:val="center"/>
              <w:rPr>
                <w:rFonts w:cs="Arial"/>
              </w:rPr>
            </w:pPr>
          </w:p>
        </w:tc>
        <w:tc>
          <w:tcPr>
            <w:tcW w:w="1048" w:type="dxa"/>
          </w:tcPr>
          <w:p w:rsidR="00021036" w:rsidRPr="00726956" w:rsidRDefault="00021036" w:rsidP="00D659F9">
            <w:pPr>
              <w:spacing w:after="0"/>
              <w:jc w:val="center"/>
              <w:rPr>
                <w:rFonts w:cs="Arial"/>
              </w:rPr>
            </w:pPr>
          </w:p>
        </w:tc>
        <w:tc>
          <w:tcPr>
            <w:tcW w:w="3379" w:type="dxa"/>
          </w:tcPr>
          <w:p w:rsidR="00021036" w:rsidRPr="00726956" w:rsidRDefault="00021036" w:rsidP="00D659F9">
            <w:pPr>
              <w:spacing w:after="0"/>
              <w:jc w:val="center"/>
              <w:rPr>
                <w:rFonts w:cs="Arial"/>
              </w:rPr>
            </w:pPr>
          </w:p>
        </w:tc>
        <w:tc>
          <w:tcPr>
            <w:tcW w:w="1514" w:type="dxa"/>
          </w:tcPr>
          <w:p w:rsidR="00021036" w:rsidRPr="00726956" w:rsidRDefault="00021036" w:rsidP="00D659F9">
            <w:pPr>
              <w:spacing w:after="0"/>
              <w:jc w:val="center"/>
              <w:rPr>
                <w:rFonts w:cs="Arial"/>
              </w:rPr>
            </w:pPr>
          </w:p>
        </w:tc>
        <w:tc>
          <w:tcPr>
            <w:tcW w:w="1613" w:type="dxa"/>
          </w:tcPr>
          <w:p w:rsidR="00021036" w:rsidRPr="00726956" w:rsidRDefault="00021036" w:rsidP="00D659F9">
            <w:pPr>
              <w:spacing w:after="0"/>
              <w:jc w:val="center"/>
              <w:rPr>
                <w:rFonts w:cs="Arial"/>
              </w:rPr>
            </w:pPr>
          </w:p>
        </w:tc>
        <w:tc>
          <w:tcPr>
            <w:tcW w:w="2268" w:type="dxa"/>
          </w:tcPr>
          <w:p w:rsidR="00021036" w:rsidRPr="00726956" w:rsidRDefault="00021036" w:rsidP="00D659F9">
            <w:pPr>
              <w:spacing w:after="0"/>
              <w:jc w:val="center"/>
              <w:rPr>
                <w:rFonts w:cs="Arial"/>
              </w:rPr>
            </w:pPr>
          </w:p>
        </w:tc>
      </w:tr>
      <w:tr w:rsidR="00021036" w:rsidRPr="00726956" w:rsidTr="00181A7D">
        <w:trPr>
          <w:trHeight w:val="20"/>
        </w:trPr>
        <w:tc>
          <w:tcPr>
            <w:tcW w:w="1177" w:type="dxa"/>
          </w:tcPr>
          <w:p w:rsidR="00021036" w:rsidRPr="00726956" w:rsidRDefault="00021036" w:rsidP="00D659F9">
            <w:pPr>
              <w:spacing w:after="0"/>
              <w:jc w:val="center"/>
              <w:rPr>
                <w:rFonts w:cs="Arial"/>
              </w:rPr>
            </w:pPr>
          </w:p>
        </w:tc>
        <w:tc>
          <w:tcPr>
            <w:tcW w:w="2560" w:type="dxa"/>
          </w:tcPr>
          <w:p w:rsidR="00021036" w:rsidRPr="00726956" w:rsidRDefault="00021036" w:rsidP="00D659F9">
            <w:pPr>
              <w:spacing w:after="0"/>
              <w:jc w:val="center"/>
              <w:rPr>
                <w:rFonts w:cs="Arial"/>
              </w:rPr>
            </w:pPr>
          </w:p>
        </w:tc>
        <w:tc>
          <w:tcPr>
            <w:tcW w:w="1609" w:type="dxa"/>
          </w:tcPr>
          <w:p w:rsidR="00021036" w:rsidRPr="00726956" w:rsidRDefault="00021036" w:rsidP="00D659F9">
            <w:pPr>
              <w:spacing w:after="0"/>
              <w:jc w:val="center"/>
              <w:rPr>
                <w:rFonts w:cs="Arial"/>
              </w:rPr>
            </w:pPr>
          </w:p>
        </w:tc>
        <w:tc>
          <w:tcPr>
            <w:tcW w:w="1048" w:type="dxa"/>
          </w:tcPr>
          <w:p w:rsidR="00021036" w:rsidRPr="00726956" w:rsidRDefault="00021036" w:rsidP="00D659F9">
            <w:pPr>
              <w:spacing w:after="0"/>
              <w:jc w:val="center"/>
              <w:rPr>
                <w:rFonts w:cs="Arial"/>
              </w:rPr>
            </w:pPr>
          </w:p>
        </w:tc>
        <w:tc>
          <w:tcPr>
            <w:tcW w:w="3379" w:type="dxa"/>
          </w:tcPr>
          <w:p w:rsidR="00021036" w:rsidRPr="00726956" w:rsidRDefault="00021036" w:rsidP="00D659F9">
            <w:pPr>
              <w:spacing w:after="0"/>
              <w:jc w:val="center"/>
              <w:rPr>
                <w:rFonts w:cs="Arial"/>
              </w:rPr>
            </w:pPr>
          </w:p>
        </w:tc>
        <w:tc>
          <w:tcPr>
            <w:tcW w:w="1514" w:type="dxa"/>
          </w:tcPr>
          <w:p w:rsidR="00021036" w:rsidRPr="00726956" w:rsidRDefault="00021036" w:rsidP="00D659F9">
            <w:pPr>
              <w:spacing w:after="0"/>
              <w:jc w:val="center"/>
              <w:rPr>
                <w:rFonts w:cs="Arial"/>
              </w:rPr>
            </w:pPr>
          </w:p>
        </w:tc>
        <w:tc>
          <w:tcPr>
            <w:tcW w:w="1613" w:type="dxa"/>
          </w:tcPr>
          <w:p w:rsidR="00021036" w:rsidRPr="00726956" w:rsidRDefault="00021036" w:rsidP="00D659F9">
            <w:pPr>
              <w:spacing w:after="0"/>
              <w:jc w:val="center"/>
              <w:rPr>
                <w:rFonts w:cs="Arial"/>
              </w:rPr>
            </w:pPr>
          </w:p>
        </w:tc>
        <w:tc>
          <w:tcPr>
            <w:tcW w:w="2268" w:type="dxa"/>
          </w:tcPr>
          <w:p w:rsidR="00021036" w:rsidRPr="00726956" w:rsidRDefault="00021036" w:rsidP="00D659F9">
            <w:pPr>
              <w:spacing w:after="0"/>
              <w:jc w:val="center"/>
              <w:rPr>
                <w:rFonts w:cs="Arial"/>
              </w:rPr>
            </w:pPr>
          </w:p>
        </w:tc>
      </w:tr>
      <w:tr w:rsidR="00021036" w:rsidRPr="00726956" w:rsidTr="00181A7D">
        <w:trPr>
          <w:trHeight w:val="20"/>
        </w:trPr>
        <w:tc>
          <w:tcPr>
            <w:tcW w:w="1177" w:type="dxa"/>
          </w:tcPr>
          <w:p w:rsidR="00021036" w:rsidRPr="00726956" w:rsidRDefault="00021036" w:rsidP="00D659F9">
            <w:pPr>
              <w:spacing w:after="0"/>
              <w:jc w:val="center"/>
              <w:rPr>
                <w:rFonts w:cs="Arial"/>
              </w:rPr>
            </w:pPr>
          </w:p>
        </w:tc>
        <w:tc>
          <w:tcPr>
            <w:tcW w:w="2560" w:type="dxa"/>
          </w:tcPr>
          <w:p w:rsidR="00021036" w:rsidRPr="00726956" w:rsidRDefault="00021036" w:rsidP="00D659F9">
            <w:pPr>
              <w:spacing w:after="0"/>
              <w:jc w:val="center"/>
              <w:rPr>
                <w:rFonts w:cs="Arial"/>
              </w:rPr>
            </w:pPr>
          </w:p>
        </w:tc>
        <w:tc>
          <w:tcPr>
            <w:tcW w:w="1609" w:type="dxa"/>
          </w:tcPr>
          <w:p w:rsidR="00021036" w:rsidRPr="00726956" w:rsidRDefault="00021036" w:rsidP="00D659F9">
            <w:pPr>
              <w:spacing w:after="0"/>
              <w:jc w:val="center"/>
              <w:rPr>
                <w:rFonts w:cs="Arial"/>
              </w:rPr>
            </w:pPr>
          </w:p>
        </w:tc>
        <w:tc>
          <w:tcPr>
            <w:tcW w:w="1048" w:type="dxa"/>
          </w:tcPr>
          <w:p w:rsidR="00021036" w:rsidRPr="00726956" w:rsidRDefault="00021036" w:rsidP="00D659F9">
            <w:pPr>
              <w:spacing w:after="0"/>
              <w:jc w:val="center"/>
              <w:rPr>
                <w:rFonts w:cs="Arial"/>
              </w:rPr>
            </w:pPr>
          </w:p>
        </w:tc>
        <w:tc>
          <w:tcPr>
            <w:tcW w:w="3379" w:type="dxa"/>
          </w:tcPr>
          <w:p w:rsidR="00021036" w:rsidRPr="00726956" w:rsidRDefault="00021036" w:rsidP="00D659F9">
            <w:pPr>
              <w:spacing w:after="0"/>
              <w:jc w:val="center"/>
              <w:rPr>
                <w:rFonts w:cs="Arial"/>
              </w:rPr>
            </w:pPr>
          </w:p>
        </w:tc>
        <w:tc>
          <w:tcPr>
            <w:tcW w:w="1514" w:type="dxa"/>
          </w:tcPr>
          <w:p w:rsidR="00021036" w:rsidRPr="00726956" w:rsidRDefault="00021036" w:rsidP="00D659F9">
            <w:pPr>
              <w:spacing w:after="0"/>
              <w:jc w:val="center"/>
              <w:rPr>
                <w:rFonts w:cs="Arial"/>
              </w:rPr>
            </w:pPr>
          </w:p>
        </w:tc>
        <w:tc>
          <w:tcPr>
            <w:tcW w:w="1613" w:type="dxa"/>
          </w:tcPr>
          <w:p w:rsidR="00021036" w:rsidRPr="00726956" w:rsidRDefault="00021036" w:rsidP="00D659F9">
            <w:pPr>
              <w:spacing w:after="0"/>
              <w:jc w:val="center"/>
              <w:rPr>
                <w:rFonts w:cs="Arial"/>
              </w:rPr>
            </w:pPr>
          </w:p>
        </w:tc>
        <w:tc>
          <w:tcPr>
            <w:tcW w:w="2268" w:type="dxa"/>
          </w:tcPr>
          <w:p w:rsidR="00021036" w:rsidRPr="00726956" w:rsidRDefault="00021036" w:rsidP="00D659F9">
            <w:pPr>
              <w:spacing w:after="0"/>
              <w:jc w:val="center"/>
              <w:rPr>
                <w:rFonts w:cs="Arial"/>
              </w:rPr>
            </w:pPr>
          </w:p>
        </w:tc>
      </w:tr>
      <w:tr w:rsidR="00021036" w:rsidRPr="00726956" w:rsidTr="00181A7D">
        <w:trPr>
          <w:trHeight w:val="20"/>
        </w:trPr>
        <w:tc>
          <w:tcPr>
            <w:tcW w:w="1177" w:type="dxa"/>
          </w:tcPr>
          <w:p w:rsidR="00021036" w:rsidRPr="00726956" w:rsidRDefault="00021036" w:rsidP="00D659F9">
            <w:pPr>
              <w:spacing w:after="0"/>
              <w:jc w:val="center"/>
              <w:rPr>
                <w:rFonts w:cs="Arial"/>
              </w:rPr>
            </w:pPr>
          </w:p>
        </w:tc>
        <w:tc>
          <w:tcPr>
            <w:tcW w:w="2560" w:type="dxa"/>
          </w:tcPr>
          <w:p w:rsidR="00021036" w:rsidRPr="00726956" w:rsidRDefault="00021036" w:rsidP="00D659F9">
            <w:pPr>
              <w:spacing w:after="0"/>
              <w:jc w:val="center"/>
              <w:rPr>
                <w:rFonts w:cs="Arial"/>
              </w:rPr>
            </w:pPr>
          </w:p>
        </w:tc>
        <w:tc>
          <w:tcPr>
            <w:tcW w:w="1609" w:type="dxa"/>
          </w:tcPr>
          <w:p w:rsidR="00021036" w:rsidRPr="00726956" w:rsidRDefault="00021036" w:rsidP="00D659F9">
            <w:pPr>
              <w:spacing w:after="0"/>
              <w:jc w:val="center"/>
              <w:rPr>
                <w:rFonts w:cs="Arial"/>
              </w:rPr>
            </w:pPr>
          </w:p>
        </w:tc>
        <w:tc>
          <w:tcPr>
            <w:tcW w:w="1048" w:type="dxa"/>
          </w:tcPr>
          <w:p w:rsidR="00021036" w:rsidRPr="00726956" w:rsidRDefault="00021036" w:rsidP="00D659F9">
            <w:pPr>
              <w:spacing w:after="0"/>
              <w:jc w:val="center"/>
              <w:rPr>
                <w:rFonts w:cs="Arial"/>
              </w:rPr>
            </w:pPr>
          </w:p>
        </w:tc>
        <w:tc>
          <w:tcPr>
            <w:tcW w:w="3379" w:type="dxa"/>
          </w:tcPr>
          <w:p w:rsidR="00021036" w:rsidRPr="00726956" w:rsidRDefault="00021036" w:rsidP="00D659F9">
            <w:pPr>
              <w:spacing w:after="0"/>
              <w:jc w:val="center"/>
              <w:rPr>
                <w:rFonts w:cs="Arial"/>
              </w:rPr>
            </w:pPr>
          </w:p>
        </w:tc>
        <w:tc>
          <w:tcPr>
            <w:tcW w:w="1514" w:type="dxa"/>
          </w:tcPr>
          <w:p w:rsidR="00021036" w:rsidRPr="00726956" w:rsidRDefault="00021036" w:rsidP="00D659F9">
            <w:pPr>
              <w:spacing w:after="0"/>
              <w:jc w:val="center"/>
              <w:rPr>
                <w:rFonts w:cs="Arial"/>
              </w:rPr>
            </w:pPr>
          </w:p>
        </w:tc>
        <w:tc>
          <w:tcPr>
            <w:tcW w:w="1613" w:type="dxa"/>
          </w:tcPr>
          <w:p w:rsidR="00021036" w:rsidRPr="00726956" w:rsidRDefault="00021036" w:rsidP="00D659F9">
            <w:pPr>
              <w:spacing w:after="0"/>
              <w:jc w:val="center"/>
              <w:rPr>
                <w:rFonts w:cs="Arial"/>
              </w:rPr>
            </w:pPr>
          </w:p>
        </w:tc>
        <w:tc>
          <w:tcPr>
            <w:tcW w:w="2268" w:type="dxa"/>
          </w:tcPr>
          <w:p w:rsidR="00021036" w:rsidRPr="00726956" w:rsidRDefault="00021036" w:rsidP="00D659F9">
            <w:pPr>
              <w:spacing w:after="0"/>
              <w:jc w:val="center"/>
              <w:rPr>
                <w:rFonts w:cs="Arial"/>
              </w:rPr>
            </w:pPr>
          </w:p>
        </w:tc>
      </w:tr>
      <w:tr w:rsidR="00021036" w:rsidRPr="00726956" w:rsidTr="00181A7D">
        <w:trPr>
          <w:trHeight w:val="20"/>
        </w:trPr>
        <w:tc>
          <w:tcPr>
            <w:tcW w:w="1177" w:type="dxa"/>
          </w:tcPr>
          <w:p w:rsidR="00021036" w:rsidRPr="00726956" w:rsidRDefault="00021036" w:rsidP="00D659F9">
            <w:pPr>
              <w:spacing w:after="0"/>
              <w:jc w:val="center"/>
              <w:rPr>
                <w:rFonts w:cs="Arial"/>
              </w:rPr>
            </w:pPr>
          </w:p>
        </w:tc>
        <w:tc>
          <w:tcPr>
            <w:tcW w:w="2560" w:type="dxa"/>
          </w:tcPr>
          <w:p w:rsidR="00021036" w:rsidRPr="00726956" w:rsidRDefault="00021036" w:rsidP="00D659F9">
            <w:pPr>
              <w:spacing w:after="0"/>
              <w:jc w:val="center"/>
              <w:rPr>
                <w:rFonts w:cs="Arial"/>
              </w:rPr>
            </w:pPr>
          </w:p>
        </w:tc>
        <w:tc>
          <w:tcPr>
            <w:tcW w:w="1609" w:type="dxa"/>
          </w:tcPr>
          <w:p w:rsidR="00021036" w:rsidRPr="00726956" w:rsidRDefault="00021036" w:rsidP="00D659F9">
            <w:pPr>
              <w:spacing w:after="0"/>
              <w:jc w:val="center"/>
              <w:rPr>
                <w:rFonts w:cs="Arial"/>
              </w:rPr>
            </w:pPr>
          </w:p>
        </w:tc>
        <w:tc>
          <w:tcPr>
            <w:tcW w:w="1048" w:type="dxa"/>
          </w:tcPr>
          <w:p w:rsidR="00021036" w:rsidRPr="00726956" w:rsidRDefault="00021036" w:rsidP="00D659F9">
            <w:pPr>
              <w:spacing w:after="0"/>
              <w:jc w:val="center"/>
              <w:rPr>
                <w:rFonts w:cs="Arial"/>
              </w:rPr>
            </w:pPr>
          </w:p>
        </w:tc>
        <w:tc>
          <w:tcPr>
            <w:tcW w:w="3379" w:type="dxa"/>
          </w:tcPr>
          <w:p w:rsidR="00021036" w:rsidRPr="00726956" w:rsidRDefault="00021036" w:rsidP="00D659F9">
            <w:pPr>
              <w:spacing w:after="0"/>
              <w:jc w:val="center"/>
              <w:rPr>
                <w:rFonts w:cs="Arial"/>
              </w:rPr>
            </w:pPr>
          </w:p>
        </w:tc>
        <w:tc>
          <w:tcPr>
            <w:tcW w:w="1514" w:type="dxa"/>
          </w:tcPr>
          <w:p w:rsidR="00021036" w:rsidRPr="00726956" w:rsidRDefault="00021036" w:rsidP="00D659F9">
            <w:pPr>
              <w:spacing w:after="0"/>
              <w:jc w:val="center"/>
              <w:rPr>
                <w:rFonts w:cs="Arial"/>
              </w:rPr>
            </w:pPr>
          </w:p>
        </w:tc>
        <w:tc>
          <w:tcPr>
            <w:tcW w:w="1613" w:type="dxa"/>
          </w:tcPr>
          <w:p w:rsidR="00021036" w:rsidRPr="00726956" w:rsidRDefault="00021036" w:rsidP="00D659F9">
            <w:pPr>
              <w:spacing w:after="0"/>
              <w:jc w:val="center"/>
              <w:rPr>
                <w:rFonts w:cs="Arial"/>
              </w:rPr>
            </w:pPr>
          </w:p>
        </w:tc>
        <w:tc>
          <w:tcPr>
            <w:tcW w:w="2268" w:type="dxa"/>
          </w:tcPr>
          <w:p w:rsidR="00021036" w:rsidRPr="00726956" w:rsidRDefault="00021036" w:rsidP="00D659F9">
            <w:pPr>
              <w:spacing w:after="0"/>
              <w:jc w:val="center"/>
              <w:rPr>
                <w:rFonts w:cs="Arial"/>
              </w:rPr>
            </w:pPr>
          </w:p>
        </w:tc>
      </w:tr>
      <w:tr w:rsidR="00021036" w:rsidRPr="00726956" w:rsidTr="00181A7D">
        <w:trPr>
          <w:trHeight w:val="20"/>
        </w:trPr>
        <w:tc>
          <w:tcPr>
            <w:tcW w:w="1177" w:type="dxa"/>
          </w:tcPr>
          <w:p w:rsidR="00021036" w:rsidRPr="00726956" w:rsidRDefault="00021036" w:rsidP="00D659F9">
            <w:pPr>
              <w:spacing w:after="0"/>
              <w:jc w:val="center"/>
              <w:rPr>
                <w:rFonts w:cs="Arial"/>
              </w:rPr>
            </w:pPr>
          </w:p>
        </w:tc>
        <w:tc>
          <w:tcPr>
            <w:tcW w:w="2560" w:type="dxa"/>
          </w:tcPr>
          <w:p w:rsidR="00021036" w:rsidRPr="00726956" w:rsidRDefault="00021036" w:rsidP="00D659F9">
            <w:pPr>
              <w:spacing w:after="0"/>
              <w:jc w:val="center"/>
              <w:rPr>
                <w:rFonts w:cs="Arial"/>
              </w:rPr>
            </w:pPr>
          </w:p>
        </w:tc>
        <w:tc>
          <w:tcPr>
            <w:tcW w:w="1609" w:type="dxa"/>
          </w:tcPr>
          <w:p w:rsidR="00021036" w:rsidRPr="00726956" w:rsidRDefault="00021036" w:rsidP="00D659F9">
            <w:pPr>
              <w:spacing w:after="0"/>
              <w:jc w:val="center"/>
              <w:rPr>
                <w:rFonts w:cs="Arial"/>
              </w:rPr>
            </w:pPr>
          </w:p>
        </w:tc>
        <w:tc>
          <w:tcPr>
            <w:tcW w:w="1048" w:type="dxa"/>
          </w:tcPr>
          <w:p w:rsidR="00021036" w:rsidRPr="00726956" w:rsidRDefault="00021036" w:rsidP="00D659F9">
            <w:pPr>
              <w:spacing w:after="0"/>
              <w:jc w:val="center"/>
              <w:rPr>
                <w:rFonts w:cs="Arial"/>
              </w:rPr>
            </w:pPr>
          </w:p>
        </w:tc>
        <w:tc>
          <w:tcPr>
            <w:tcW w:w="3379" w:type="dxa"/>
          </w:tcPr>
          <w:p w:rsidR="00021036" w:rsidRPr="00726956" w:rsidRDefault="00021036" w:rsidP="00D659F9">
            <w:pPr>
              <w:spacing w:after="0"/>
              <w:jc w:val="center"/>
              <w:rPr>
                <w:rFonts w:cs="Arial"/>
              </w:rPr>
            </w:pPr>
          </w:p>
        </w:tc>
        <w:tc>
          <w:tcPr>
            <w:tcW w:w="1514" w:type="dxa"/>
          </w:tcPr>
          <w:p w:rsidR="00021036" w:rsidRPr="00726956" w:rsidRDefault="00021036" w:rsidP="00D659F9">
            <w:pPr>
              <w:spacing w:after="0"/>
              <w:jc w:val="center"/>
              <w:rPr>
                <w:rFonts w:cs="Arial"/>
              </w:rPr>
            </w:pPr>
          </w:p>
        </w:tc>
        <w:tc>
          <w:tcPr>
            <w:tcW w:w="1613" w:type="dxa"/>
          </w:tcPr>
          <w:p w:rsidR="00021036" w:rsidRPr="00726956" w:rsidRDefault="00021036" w:rsidP="00D659F9">
            <w:pPr>
              <w:spacing w:after="0"/>
              <w:jc w:val="center"/>
              <w:rPr>
                <w:rFonts w:cs="Arial"/>
              </w:rPr>
            </w:pPr>
          </w:p>
        </w:tc>
        <w:tc>
          <w:tcPr>
            <w:tcW w:w="2268" w:type="dxa"/>
          </w:tcPr>
          <w:p w:rsidR="00021036" w:rsidRPr="00726956" w:rsidRDefault="00021036" w:rsidP="00D659F9">
            <w:pPr>
              <w:spacing w:after="0"/>
              <w:jc w:val="center"/>
              <w:rPr>
                <w:rFonts w:cs="Arial"/>
              </w:rPr>
            </w:pPr>
          </w:p>
        </w:tc>
      </w:tr>
      <w:tr w:rsidR="00021036" w:rsidRPr="00726956" w:rsidTr="00181A7D">
        <w:trPr>
          <w:trHeight w:val="20"/>
        </w:trPr>
        <w:tc>
          <w:tcPr>
            <w:tcW w:w="1177" w:type="dxa"/>
          </w:tcPr>
          <w:p w:rsidR="00021036" w:rsidRPr="00726956" w:rsidRDefault="00021036" w:rsidP="00D659F9">
            <w:pPr>
              <w:spacing w:after="0"/>
              <w:jc w:val="center"/>
              <w:rPr>
                <w:rFonts w:cs="Arial"/>
              </w:rPr>
            </w:pPr>
          </w:p>
        </w:tc>
        <w:tc>
          <w:tcPr>
            <w:tcW w:w="2560" w:type="dxa"/>
          </w:tcPr>
          <w:p w:rsidR="00021036" w:rsidRPr="00726956" w:rsidRDefault="00021036" w:rsidP="00D659F9">
            <w:pPr>
              <w:spacing w:after="0"/>
              <w:jc w:val="center"/>
              <w:rPr>
                <w:rFonts w:cs="Arial"/>
              </w:rPr>
            </w:pPr>
          </w:p>
        </w:tc>
        <w:tc>
          <w:tcPr>
            <w:tcW w:w="1609" w:type="dxa"/>
          </w:tcPr>
          <w:p w:rsidR="00021036" w:rsidRPr="00726956" w:rsidRDefault="00021036" w:rsidP="00D659F9">
            <w:pPr>
              <w:spacing w:after="0"/>
              <w:jc w:val="center"/>
              <w:rPr>
                <w:rFonts w:cs="Arial"/>
              </w:rPr>
            </w:pPr>
          </w:p>
        </w:tc>
        <w:tc>
          <w:tcPr>
            <w:tcW w:w="1048" w:type="dxa"/>
          </w:tcPr>
          <w:p w:rsidR="00021036" w:rsidRPr="00726956" w:rsidRDefault="00021036" w:rsidP="00D659F9">
            <w:pPr>
              <w:spacing w:after="0"/>
              <w:jc w:val="center"/>
              <w:rPr>
                <w:rFonts w:cs="Arial"/>
              </w:rPr>
            </w:pPr>
          </w:p>
        </w:tc>
        <w:tc>
          <w:tcPr>
            <w:tcW w:w="3379" w:type="dxa"/>
          </w:tcPr>
          <w:p w:rsidR="00021036" w:rsidRPr="00726956" w:rsidRDefault="00021036" w:rsidP="00D659F9">
            <w:pPr>
              <w:spacing w:after="0"/>
              <w:jc w:val="center"/>
              <w:rPr>
                <w:rFonts w:cs="Arial"/>
              </w:rPr>
            </w:pPr>
          </w:p>
        </w:tc>
        <w:tc>
          <w:tcPr>
            <w:tcW w:w="1514" w:type="dxa"/>
          </w:tcPr>
          <w:p w:rsidR="00021036" w:rsidRPr="00726956" w:rsidRDefault="00021036" w:rsidP="00D659F9">
            <w:pPr>
              <w:spacing w:after="0"/>
              <w:jc w:val="center"/>
              <w:rPr>
                <w:rFonts w:cs="Arial"/>
              </w:rPr>
            </w:pPr>
          </w:p>
        </w:tc>
        <w:tc>
          <w:tcPr>
            <w:tcW w:w="1613" w:type="dxa"/>
          </w:tcPr>
          <w:p w:rsidR="00021036" w:rsidRPr="00726956" w:rsidRDefault="00021036" w:rsidP="00D659F9">
            <w:pPr>
              <w:spacing w:after="0"/>
              <w:jc w:val="center"/>
              <w:rPr>
                <w:rFonts w:cs="Arial"/>
              </w:rPr>
            </w:pPr>
          </w:p>
        </w:tc>
        <w:tc>
          <w:tcPr>
            <w:tcW w:w="2268" w:type="dxa"/>
          </w:tcPr>
          <w:p w:rsidR="00021036" w:rsidRPr="00726956" w:rsidRDefault="00021036" w:rsidP="00D659F9">
            <w:pPr>
              <w:spacing w:after="0"/>
              <w:jc w:val="center"/>
              <w:rPr>
                <w:rFonts w:cs="Arial"/>
              </w:rPr>
            </w:pPr>
          </w:p>
        </w:tc>
      </w:tr>
      <w:tr w:rsidR="00021036" w:rsidRPr="00726956" w:rsidTr="00181A7D">
        <w:trPr>
          <w:trHeight w:val="20"/>
        </w:trPr>
        <w:tc>
          <w:tcPr>
            <w:tcW w:w="1177" w:type="dxa"/>
          </w:tcPr>
          <w:p w:rsidR="00021036" w:rsidRPr="00726956" w:rsidRDefault="00021036" w:rsidP="00D659F9">
            <w:pPr>
              <w:spacing w:after="0"/>
              <w:jc w:val="center"/>
              <w:rPr>
                <w:rFonts w:cs="Arial"/>
              </w:rPr>
            </w:pPr>
          </w:p>
        </w:tc>
        <w:tc>
          <w:tcPr>
            <w:tcW w:w="2560" w:type="dxa"/>
          </w:tcPr>
          <w:p w:rsidR="00021036" w:rsidRPr="00726956" w:rsidRDefault="00021036" w:rsidP="00D659F9">
            <w:pPr>
              <w:spacing w:after="0"/>
              <w:jc w:val="center"/>
              <w:rPr>
                <w:rFonts w:cs="Arial"/>
              </w:rPr>
            </w:pPr>
          </w:p>
        </w:tc>
        <w:tc>
          <w:tcPr>
            <w:tcW w:w="1609" w:type="dxa"/>
          </w:tcPr>
          <w:p w:rsidR="00021036" w:rsidRPr="00726956" w:rsidRDefault="00021036" w:rsidP="00D659F9">
            <w:pPr>
              <w:spacing w:after="0"/>
              <w:jc w:val="center"/>
              <w:rPr>
                <w:rFonts w:cs="Arial"/>
              </w:rPr>
            </w:pPr>
          </w:p>
        </w:tc>
        <w:tc>
          <w:tcPr>
            <w:tcW w:w="1048" w:type="dxa"/>
          </w:tcPr>
          <w:p w:rsidR="00021036" w:rsidRPr="00726956" w:rsidRDefault="00021036" w:rsidP="00D659F9">
            <w:pPr>
              <w:spacing w:after="0"/>
              <w:jc w:val="center"/>
              <w:rPr>
                <w:rFonts w:cs="Arial"/>
              </w:rPr>
            </w:pPr>
          </w:p>
        </w:tc>
        <w:tc>
          <w:tcPr>
            <w:tcW w:w="3379" w:type="dxa"/>
          </w:tcPr>
          <w:p w:rsidR="00021036" w:rsidRPr="00726956" w:rsidRDefault="00021036" w:rsidP="00D659F9">
            <w:pPr>
              <w:spacing w:after="0"/>
              <w:jc w:val="center"/>
              <w:rPr>
                <w:rFonts w:cs="Arial"/>
              </w:rPr>
            </w:pPr>
          </w:p>
        </w:tc>
        <w:tc>
          <w:tcPr>
            <w:tcW w:w="1514" w:type="dxa"/>
          </w:tcPr>
          <w:p w:rsidR="00021036" w:rsidRPr="00726956" w:rsidRDefault="00021036" w:rsidP="00D659F9">
            <w:pPr>
              <w:spacing w:after="0"/>
              <w:jc w:val="center"/>
              <w:rPr>
                <w:rFonts w:cs="Arial"/>
              </w:rPr>
            </w:pPr>
          </w:p>
        </w:tc>
        <w:tc>
          <w:tcPr>
            <w:tcW w:w="1613" w:type="dxa"/>
          </w:tcPr>
          <w:p w:rsidR="00021036" w:rsidRPr="00726956" w:rsidRDefault="00021036" w:rsidP="00D659F9">
            <w:pPr>
              <w:spacing w:after="0"/>
              <w:jc w:val="center"/>
              <w:rPr>
                <w:rFonts w:cs="Arial"/>
              </w:rPr>
            </w:pPr>
          </w:p>
        </w:tc>
        <w:tc>
          <w:tcPr>
            <w:tcW w:w="2268" w:type="dxa"/>
          </w:tcPr>
          <w:p w:rsidR="00021036" w:rsidRPr="00726956" w:rsidRDefault="00021036" w:rsidP="00D659F9">
            <w:pPr>
              <w:spacing w:after="0"/>
              <w:jc w:val="center"/>
              <w:rPr>
                <w:rFonts w:cs="Arial"/>
              </w:rPr>
            </w:pPr>
          </w:p>
        </w:tc>
      </w:tr>
      <w:tr w:rsidR="00021036" w:rsidRPr="00726956" w:rsidTr="00181A7D">
        <w:trPr>
          <w:trHeight w:val="20"/>
        </w:trPr>
        <w:tc>
          <w:tcPr>
            <w:tcW w:w="1177" w:type="dxa"/>
          </w:tcPr>
          <w:p w:rsidR="00021036" w:rsidRPr="00726956" w:rsidRDefault="00021036" w:rsidP="00D659F9">
            <w:pPr>
              <w:spacing w:after="0"/>
              <w:jc w:val="center"/>
              <w:rPr>
                <w:rFonts w:cs="Arial"/>
              </w:rPr>
            </w:pPr>
          </w:p>
        </w:tc>
        <w:tc>
          <w:tcPr>
            <w:tcW w:w="2560" w:type="dxa"/>
          </w:tcPr>
          <w:p w:rsidR="00021036" w:rsidRPr="00726956" w:rsidRDefault="00021036" w:rsidP="00D659F9">
            <w:pPr>
              <w:spacing w:after="0"/>
              <w:jc w:val="center"/>
              <w:rPr>
                <w:rFonts w:cs="Arial"/>
              </w:rPr>
            </w:pPr>
          </w:p>
        </w:tc>
        <w:tc>
          <w:tcPr>
            <w:tcW w:w="1609" w:type="dxa"/>
          </w:tcPr>
          <w:p w:rsidR="00021036" w:rsidRPr="00726956" w:rsidRDefault="00021036" w:rsidP="00D659F9">
            <w:pPr>
              <w:spacing w:after="0"/>
              <w:jc w:val="center"/>
              <w:rPr>
                <w:rFonts w:cs="Arial"/>
              </w:rPr>
            </w:pPr>
          </w:p>
        </w:tc>
        <w:tc>
          <w:tcPr>
            <w:tcW w:w="1048" w:type="dxa"/>
          </w:tcPr>
          <w:p w:rsidR="00021036" w:rsidRPr="00726956" w:rsidRDefault="00021036" w:rsidP="00D659F9">
            <w:pPr>
              <w:spacing w:after="0"/>
              <w:jc w:val="center"/>
              <w:rPr>
                <w:rFonts w:cs="Arial"/>
              </w:rPr>
            </w:pPr>
          </w:p>
        </w:tc>
        <w:tc>
          <w:tcPr>
            <w:tcW w:w="3379" w:type="dxa"/>
          </w:tcPr>
          <w:p w:rsidR="00021036" w:rsidRPr="00726956" w:rsidRDefault="00021036" w:rsidP="00D659F9">
            <w:pPr>
              <w:spacing w:after="0"/>
              <w:jc w:val="center"/>
              <w:rPr>
                <w:rFonts w:cs="Arial"/>
              </w:rPr>
            </w:pPr>
          </w:p>
        </w:tc>
        <w:tc>
          <w:tcPr>
            <w:tcW w:w="1514" w:type="dxa"/>
          </w:tcPr>
          <w:p w:rsidR="00021036" w:rsidRPr="00726956" w:rsidRDefault="00021036" w:rsidP="00D659F9">
            <w:pPr>
              <w:spacing w:after="0"/>
              <w:jc w:val="center"/>
              <w:rPr>
                <w:rFonts w:cs="Arial"/>
              </w:rPr>
            </w:pPr>
          </w:p>
        </w:tc>
        <w:tc>
          <w:tcPr>
            <w:tcW w:w="1613" w:type="dxa"/>
          </w:tcPr>
          <w:p w:rsidR="00021036" w:rsidRPr="00726956" w:rsidRDefault="00021036" w:rsidP="00D659F9">
            <w:pPr>
              <w:spacing w:after="0"/>
              <w:jc w:val="center"/>
              <w:rPr>
                <w:rFonts w:cs="Arial"/>
              </w:rPr>
            </w:pPr>
          </w:p>
        </w:tc>
        <w:tc>
          <w:tcPr>
            <w:tcW w:w="2268" w:type="dxa"/>
          </w:tcPr>
          <w:p w:rsidR="00021036" w:rsidRPr="00726956" w:rsidRDefault="00021036" w:rsidP="00D659F9">
            <w:pPr>
              <w:spacing w:after="0"/>
              <w:jc w:val="center"/>
              <w:rPr>
                <w:rFonts w:cs="Arial"/>
              </w:rPr>
            </w:pPr>
          </w:p>
        </w:tc>
      </w:tr>
      <w:tr w:rsidR="00181A7D" w:rsidRPr="00726956" w:rsidTr="00181A7D">
        <w:trPr>
          <w:trHeight w:val="20"/>
        </w:trPr>
        <w:tc>
          <w:tcPr>
            <w:tcW w:w="1177" w:type="dxa"/>
          </w:tcPr>
          <w:p w:rsidR="00181A7D" w:rsidRPr="00726956" w:rsidRDefault="00181A7D" w:rsidP="00D659F9">
            <w:pPr>
              <w:spacing w:after="0"/>
              <w:jc w:val="center"/>
              <w:rPr>
                <w:rFonts w:cs="Arial"/>
              </w:rPr>
            </w:pPr>
          </w:p>
        </w:tc>
        <w:tc>
          <w:tcPr>
            <w:tcW w:w="2560" w:type="dxa"/>
          </w:tcPr>
          <w:p w:rsidR="00181A7D" w:rsidRPr="00726956" w:rsidRDefault="00181A7D" w:rsidP="00D659F9">
            <w:pPr>
              <w:spacing w:after="0"/>
              <w:jc w:val="center"/>
              <w:rPr>
                <w:rFonts w:cs="Arial"/>
              </w:rPr>
            </w:pPr>
          </w:p>
        </w:tc>
        <w:tc>
          <w:tcPr>
            <w:tcW w:w="1609" w:type="dxa"/>
          </w:tcPr>
          <w:p w:rsidR="00181A7D" w:rsidRPr="00726956" w:rsidRDefault="00181A7D" w:rsidP="00D659F9">
            <w:pPr>
              <w:spacing w:after="0"/>
              <w:jc w:val="center"/>
              <w:rPr>
                <w:rFonts w:cs="Arial"/>
              </w:rPr>
            </w:pPr>
          </w:p>
        </w:tc>
        <w:tc>
          <w:tcPr>
            <w:tcW w:w="1048" w:type="dxa"/>
          </w:tcPr>
          <w:p w:rsidR="00181A7D" w:rsidRPr="00726956" w:rsidRDefault="00181A7D" w:rsidP="00D659F9">
            <w:pPr>
              <w:spacing w:after="0"/>
              <w:jc w:val="center"/>
              <w:rPr>
                <w:rFonts w:cs="Arial"/>
              </w:rPr>
            </w:pPr>
          </w:p>
        </w:tc>
        <w:tc>
          <w:tcPr>
            <w:tcW w:w="3379" w:type="dxa"/>
          </w:tcPr>
          <w:p w:rsidR="00181A7D" w:rsidRPr="00726956" w:rsidRDefault="00181A7D" w:rsidP="00D659F9">
            <w:pPr>
              <w:spacing w:after="0"/>
              <w:jc w:val="center"/>
              <w:rPr>
                <w:rFonts w:cs="Arial"/>
              </w:rPr>
            </w:pPr>
          </w:p>
        </w:tc>
        <w:tc>
          <w:tcPr>
            <w:tcW w:w="1514" w:type="dxa"/>
          </w:tcPr>
          <w:p w:rsidR="00181A7D" w:rsidRPr="00726956" w:rsidRDefault="00181A7D" w:rsidP="00D659F9">
            <w:pPr>
              <w:spacing w:after="0"/>
              <w:jc w:val="center"/>
              <w:rPr>
                <w:rFonts w:cs="Arial"/>
              </w:rPr>
            </w:pPr>
          </w:p>
        </w:tc>
        <w:tc>
          <w:tcPr>
            <w:tcW w:w="1613" w:type="dxa"/>
          </w:tcPr>
          <w:p w:rsidR="00181A7D" w:rsidRPr="00726956" w:rsidRDefault="00181A7D" w:rsidP="00D659F9">
            <w:pPr>
              <w:spacing w:after="0"/>
              <w:jc w:val="center"/>
              <w:rPr>
                <w:rFonts w:cs="Arial"/>
              </w:rPr>
            </w:pPr>
          </w:p>
        </w:tc>
        <w:tc>
          <w:tcPr>
            <w:tcW w:w="2268" w:type="dxa"/>
          </w:tcPr>
          <w:p w:rsidR="00181A7D" w:rsidRPr="00726956" w:rsidRDefault="00181A7D" w:rsidP="00D659F9">
            <w:pPr>
              <w:spacing w:after="0"/>
              <w:jc w:val="center"/>
              <w:rPr>
                <w:rFonts w:cs="Arial"/>
              </w:rPr>
            </w:pPr>
          </w:p>
        </w:tc>
      </w:tr>
      <w:tr w:rsidR="00181A7D" w:rsidRPr="00726956" w:rsidTr="00181A7D">
        <w:trPr>
          <w:trHeight w:val="20"/>
        </w:trPr>
        <w:tc>
          <w:tcPr>
            <w:tcW w:w="1177" w:type="dxa"/>
          </w:tcPr>
          <w:p w:rsidR="00181A7D" w:rsidRPr="00726956" w:rsidRDefault="00181A7D" w:rsidP="00D659F9">
            <w:pPr>
              <w:spacing w:after="0"/>
              <w:jc w:val="center"/>
              <w:rPr>
                <w:rFonts w:cs="Arial"/>
              </w:rPr>
            </w:pPr>
          </w:p>
        </w:tc>
        <w:tc>
          <w:tcPr>
            <w:tcW w:w="2560" w:type="dxa"/>
          </w:tcPr>
          <w:p w:rsidR="00181A7D" w:rsidRPr="00726956" w:rsidRDefault="00181A7D" w:rsidP="00D659F9">
            <w:pPr>
              <w:spacing w:after="0"/>
              <w:jc w:val="center"/>
              <w:rPr>
                <w:rFonts w:cs="Arial"/>
              </w:rPr>
            </w:pPr>
          </w:p>
        </w:tc>
        <w:tc>
          <w:tcPr>
            <w:tcW w:w="1609" w:type="dxa"/>
          </w:tcPr>
          <w:p w:rsidR="00181A7D" w:rsidRPr="00726956" w:rsidRDefault="00181A7D" w:rsidP="00D659F9">
            <w:pPr>
              <w:spacing w:after="0"/>
              <w:jc w:val="center"/>
              <w:rPr>
                <w:rFonts w:cs="Arial"/>
              </w:rPr>
            </w:pPr>
          </w:p>
        </w:tc>
        <w:tc>
          <w:tcPr>
            <w:tcW w:w="1048" w:type="dxa"/>
          </w:tcPr>
          <w:p w:rsidR="00181A7D" w:rsidRPr="00726956" w:rsidRDefault="00181A7D" w:rsidP="00D659F9">
            <w:pPr>
              <w:spacing w:after="0"/>
              <w:jc w:val="center"/>
              <w:rPr>
                <w:rFonts w:cs="Arial"/>
              </w:rPr>
            </w:pPr>
          </w:p>
        </w:tc>
        <w:tc>
          <w:tcPr>
            <w:tcW w:w="3379" w:type="dxa"/>
          </w:tcPr>
          <w:p w:rsidR="00181A7D" w:rsidRPr="00726956" w:rsidRDefault="00181A7D" w:rsidP="00D659F9">
            <w:pPr>
              <w:spacing w:after="0"/>
              <w:jc w:val="center"/>
              <w:rPr>
                <w:rFonts w:cs="Arial"/>
              </w:rPr>
            </w:pPr>
          </w:p>
        </w:tc>
        <w:tc>
          <w:tcPr>
            <w:tcW w:w="1514" w:type="dxa"/>
          </w:tcPr>
          <w:p w:rsidR="00181A7D" w:rsidRPr="00726956" w:rsidRDefault="00181A7D" w:rsidP="00D659F9">
            <w:pPr>
              <w:spacing w:after="0"/>
              <w:jc w:val="center"/>
              <w:rPr>
                <w:rFonts w:cs="Arial"/>
              </w:rPr>
            </w:pPr>
          </w:p>
        </w:tc>
        <w:tc>
          <w:tcPr>
            <w:tcW w:w="1613" w:type="dxa"/>
          </w:tcPr>
          <w:p w:rsidR="00181A7D" w:rsidRPr="00726956" w:rsidRDefault="00181A7D" w:rsidP="00D659F9">
            <w:pPr>
              <w:spacing w:after="0"/>
              <w:jc w:val="center"/>
              <w:rPr>
                <w:rFonts w:cs="Arial"/>
              </w:rPr>
            </w:pPr>
          </w:p>
        </w:tc>
        <w:tc>
          <w:tcPr>
            <w:tcW w:w="2268" w:type="dxa"/>
          </w:tcPr>
          <w:p w:rsidR="00181A7D" w:rsidRPr="00726956" w:rsidRDefault="00181A7D" w:rsidP="00D659F9">
            <w:pPr>
              <w:spacing w:after="0"/>
              <w:jc w:val="center"/>
              <w:rPr>
                <w:rFonts w:cs="Arial"/>
              </w:rPr>
            </w:pPr>
          </w:p>
        </w:tc>
      </w:tr>
      <w:tr w:rsidR="00181A7D" w:rsidRPr="00726956" w:rsidTr="00181A7D">
        <w:trPr>
          <w:trHeight w:val="20"/>
        </w:trPr>
        <w:tc>
          <w:tcPr>
            <w:tcW w:w="1177" w:type="dxa"/>
          </w:tcPr>
          <w:p w:rsidR="00181A7D" w:rsidRPr="00726956" w:rsidRDefault="00181A7D" w:rsidP="00D659F9">
            <w:pPr>
              <w:spacing w:after="0"/>
              <w:jc w:val="center"/>
              <w:rPr>
                <w:rFonts w:cs="Arial"/>
              </w:rPr>
            </w:pPr>
          </w:p>
        </w:tc>
        <w:tc>
          <w:tcPr>
            <w:tcW w:w="2560" w:type="dxa"/>
          </w:tcPr>
          <w:p w:rsidR="00181A7D" w:rsidRPr="00726956" w:rsidRDefault="00181A7D" w:rsidP="00D659F9">
            <w:pPr>
              <w:spacing w:after="0"/>
              <w:jc w:val="center"/>
              <w:rPr>
                <w:rFonts w:cs="Arial"/>
              </w:rPr>
            </w:pPr>
          </w:p>
        </w:tc>
        <w:tc>
          <w:tcPr>
            <w:tcW w:w="1609" w:type="dxa"/>
          </w:tcPr>
          <w:p w:rsidR="00181A7D" w:rsidRPr="00726956" w:rsidRDefault="00181A7D" w:rsidP="00D659F9">
            <w:pPr>
              <w:spacing w:after="0"/>
              <w:jc w:val="center"/>
              <w:rPr>
                <w:rFonts w:cs="Arial"/>
              </w:rPr>
            </w:pPr>
          </w:p>
        </w:tc>
        <w:tc>
          <w:tcPr>
            <w:tcW w:w="1048" w:type="dxa"/>
          </w:tcPr>
          <w:p w:rsidR="00181A7D" w:rsidRPr="00726956" w:rsidRDefault="00181A7D" w:rsidP="00D659F9">
            <w:pPr>
              <w:spacing w:after="0"/>
              <w:jc w:val="center"/>
              <w:rPr>
                <w:rFonts w:cs="Arial"/>
              </w:rPr>
            </w:pPr>
          </w:p>
        </w:tc>
        <w:tc>
          <w:tcPr>
            <w:tcW w:w="3379" w:type="dxa"/>
          </w:tcPr>
          <w:p w:rsidR="00181A7D" w:rsidRPr="00726956" w:rsidRDefault="00181A7D" w:rsidP="00D659F9">
            <w:pPr>
              <w:spacing w:after="0"/>
              <w:jc w:val="center"/>
              <w:rPr>
                <w:rFonts w:cs="Arial"/>
              </w:rPr>
            </w:pPr>
          </w:p>
        </w:tc>
        <w:tc>
          <w:tcPr>
            <w:tcW w:w="1514" w:type="dxa"/>
          </w:tcPr>
          <w:p w:rsidR="00181A7D" w:rsidRPr="00726956" w:rsidRDefault="00181A7D" w:rsidP="00D659F9">
            <w:pPr>
              <w:spacing w:after="0"/>
              <w:jc w:val="center"/>
              <w:rPr>
                <w:rFonts w:cs="Arial"/>
              </w:rPr>
            </w:pPr>
          </w:p>
        </w:tc>
        <w:tc>
          <w:tcPr>
            <w:tcW w:w="1613" w:type="dxa"/>
          </w:tcPr>
          <w:p w:rsidR="00181A7D" w:rsidRPr="00726956" w:rsidRDefault="00181A7D" w:rsidP="00D659F9">
            <w:pPr>
              <w:spacing w:after="0"/>
              <w:jc w:val="center"/>
              <w:rPr>
                <w:rFonts w:cs="Arial"/>
              </w:rPr>
            </w:pPr>
          </w:p>
        </w:tc>
        <w:tc>
          <w:tcPr>
            <w:tcW w:w="2268" w:type="dxa"/>
          </w:tcPr>
          <w:p w:rsidR="00181A7D" w:rsidRPr="00726956" w:rsidRDefault="00181A7D" w:rsidP="00D659F9">
            <w:pPr>
              <w:spacing w:after="0"/>
              <w:jc w:val="center"/>
              <w:rPr>
                <w:rFonts w:cs="Arial"/>
              </w:rPr>
            </w:pPr>
          </w:p>
        </w:tc>
      </w:tr>
      <w:tr w:rsidR="00181A7D" w:rsidRPr="00726956" w:rsidTr="00181A7D">
        <w:trPr>
          <w:trHeight w:val="20"/>
        </w:trPr>
        <w:tc>
          <w:tcPr>
            <w:tcW w:w="1177" w:type="dxa"/>
          </w:tcPr>
          <w:p w:rsidR="00181A7D" w:rsidRPr="00726956" w:rsidRDefault="00181A7D" w:rsidP="00D659F9">
            <w:pPr>
              <w:spacing w:after="0"/>
              <w:jc w:val="center"/>
              <w:rPr>
                <w:rFonts w:cs="Arial"/>
              </w:rPr>
            </w:pPr>
          </w:p>
        </w:tc>
        <w:tc>
          <w:tcPr>
            <w:tcW w:w="2560" w:type="dxa"/>
          </w:tcPr>
          <w:p w:rsidR="00181A7D" w:rsidRPr="00726956" w:rsidRDefault="00181A7D" w:rsidP="00D659F9">
            <w:pPr>
              <w:spacing w:after="0"/>
              <w:jc w:val="center"/>
              <w:rPr>
                <w:rFonts w:cs="Arial"/>
              </w:rPr>
            </w:pPr>
          </w:p>
        </w:tc>
        <w:tc>
          <w:tcPr>
            <w:tcW w:w="1609" w:type="dxa"/>
          </w:tcPr>
          <w:p w:rsidR="00181A7D" w:rsidRPr="00726956" w:rsidRDefault="00181A7D" w:rsidP="00D659F9">
            <w:pPr>
              <w:spacing w:after="0"/>
              <w:jc w:val="center"/>
              <w:rPr>
                <w:rFonts w:cs="Arial"/>
              </w:rPr>
            </w:pPr>
          </w:p>
        </w:tc>
        <w:tc>
          <w:tcPr>
            <w:tcW w:w="1048" w:type="dxa"/>
          </w:tcPr>
          <w:p w:rsidR="00181A7D" w:rsidRPr="00726956" w:rsidRDefault="00181A7D" w:rsidP="00D659F9">
            <w:pPr>
              <w:spacing w:after="0"/>
              <w:jc w:val="center"/>
              <w:rPr>
                <w:rFonts w:cs="Arial"/>
              </w:rPr>
            </w:pPr>
          </w:p>
        </w:tc>
        <w:tc>
          <w:tcPr>
            <w:tcW w:w="3379" w:type="dxa"/>
          </w:tcPr>
          <w:p w:rsidR="00181A7D" w:rsidRPr="00726956" w:rsidRDefault="00181A7D" w:rsidP="00D659F9">
            <w:pPr>
              <w:spacing w:after="0"/>
              <w:jc w:val="center"/>
              <w:rPr>
                <w:rFonts w:cs="Arial"/>
              </w:rPr>
            </w:pPr>
          </w:p>
        </w:tc>
        <w:tc>
          <w:tcPr>
            <w:tcW w:w="1514" w:type="dxa"/>
          </w:tcPr>
          <w:p w:rsidR="00181A7D" w:rsidRPr="00726956" w:rsidRDefault="00181A7D" w:rsidP="00D659F9">
            <w:pPr>
              <w:spacing w:after="0"/>
              <w:jc w:val="center"/>
              <w:rPr>
                <w:rFonts w:cs="Arial"/>
              </w:rPr>
            </w:pPr>
          </w:p>
        </w:tc>
        <w:tc>
          <w:tcPr>
            <w:tcW w:w="1613" w:type="dxa"/>
          </w:tcPr>
          <w:p w:rsidR="00181A7D" w:rsidRPr="00726956" w:rsidRDefault="00181A7D" w:rsidP="00D659F9">
            <w:pPr>
              <w:spacing w:after="0"/>
              <w:jc w:val="center"/>
              <w:rPr>
                <w:rFonts w:cs="Arial"/>
              </w:rPr>
            </w:pPr>
          </w:p>
        </w:tc>
        <w:tc>
          <w:tcPr>
            <w:tcW w:w="2268" w:type="dxa"/>
          </w:tcPr>
          <w:p w:rsidR="00181A7D" w:rsidRPr="00726956" w:rsidRDefault="00181A7D" w:rsidP="00D659F9">
            <w:pPr>
              <w:spacing w:after="0"/>
              <w:jc w:val="center"/>
              <w:rPr>
                <w:rFonts w:cs="Arial"/>
              </w:rPr>
            </w:pPr>
          </w:p>
        </w:tc>
      </w:tr>
      <w:tr w:rsidR="00181A7D" w:rsidRPr="00726956" w:rsidTr="00181A7D">
        <w:trPr>
          <w:trHeight w:val="20"/>
        </w:trPr>
        <w:tc>
          <w:tcPr>
            <w:tcW w:w="1177" w:type="dxa"/>
          </w:tcPr>
          <w:p w:rsidR="00181A7D" w:rsidRPr="00726956" w:rsidRDefault="00181A7D" w:rsidP="00D659F9">
            <w:pPr>
              <w:spacing w:after="0"/>
              <w:jc w:val="center"/>
              <w:rPr>
                <w:rFonts w:cs="Arial"/>
              </w:rPr>
            </w:pPr>
          </w:p>
        </w:tc>
        <w:tc>
          <w:tcPr>
            <w:tcW w:w="2560" w:type="dxa"/>
          </w:tcPr>
          <w:p w:rsidR="00181A7D" w:rsidRPr="00726956" w:rsidRDefault="00181A7D" w:rsidP="00D659F9">
            <w:pPr>
              <w:spacing w:after="0"/>
              <w:jc w:val="center"/>
              <w:rPr>
                <w:rFonts w:cs="Arial"/>
              </w:rPr>
            </w:pPr>
          </w:p>
        </w:tc>
        <w:tc>
          <w:tcPr>
            <w:tcW w:w="1609" w:type="dxa"/>
          </w:tcPr>
          <w:p w:rsidR="00181A7D" w:rsidRPr="00726956" w:rsidRDefault="00181A7D" w:rsidP="00D659F9">
            <w:pPr>
              <w:spacing w:after="0"/>
              <w:jc w:val="center"/>
              <w:rPr>
                <w:rFonts w:cs="Arial"/>
              </w:rPr>
            </w:pPr>
          </w:p>
        </w:tc>
        <w:tc>
          <w:tcPr>
            <w:tcW w:w="1048" w:type="dxa"/>
          </w:tcPr>
          <w:p w:rsidR="00181A7D" w:rsidRPr="00726956" w:rsidRDefault="00181A7D" w:rsidP="00D659F9">
            <w:pPr>
              <w:spacing w:after="0"/>
              <w:jc w:val="center"/>
              <w:rPr>
                <w:rFonts w:cs="Arial"/>
              </w:rPr>
            </w:pPr>
          </w:p>
        </w:tc>
        <w:tc>
          <w:tcPr>
            <w:tcW w:w="3379" w:type="dxa"/>
          </w:tcPr>
          <w:p w:rsidR="00181A7D" w:rsidRPr="00726956" w:rsidRDefault="00181A7D" w:rsidP="00D659F9">
            <w:pPr>
              <w:spacing w:after="0"/>
              <w:jc w:val="center"/>
              <w:rPr>
                <w:rFonts w:cs="Arial"/>
              </w:rPr>
            </w:pPr>
          </w:p>
        </w:tc>
        <w:tc>
          <w:tcPr>
            <w:tcW w:w="1514" w:type="dxa"/>
          </w:tcPr>
          <w:p w:rsidR="00181A7D" w:rsidRPr="00726956" w:rsidRDefault="00181A7D" w:rsidP="00D659F9">
            <w:pPr>
              <w:spacing w:after="0"/>
              <w:jc w:val="center"/>
              <w:rPr>
                <w:rFonts w:cs="Arial"/>
              </w:rPr>
            </w:pPr>
          </w:p>
        </w:tc>
        <w:tc>
          <w:tcPr>
            <w:tcW w:w="1613" w:type="dxa"/>
          </w:tcPr>
          <w:p w:rsidR="00181A7D" w:rsidRPr="00726956" w:rsidRDefault="00181A7D" w:rsidP="00D659F9">
            <w:pPr>
              <w:spacing w:after="0"/>
              <w:jc w:val="center"/>
              <w:rPr>
                <w:rFonts w:cs="Arial"/>
              </w:rPr>
            </w:pPr>
          </w:p>
        </w:tc>
        <w:tc>
          <w:tcPr>
            <w:tcW w:w="2268" w:type="dxa"/>
          </w:tcPr>
          <w:p w:rsidR="00181A7D" w:rsidRPr="00726956" w:rsidRDefault="00181A7D" w:rsidP="00D659F9">
            <w:pPr>
              <w:spacing w:after="0"/>
              <w:jc w:val="center"/>
              <w:rPr>
                <w:rFonts w:cs="Arial"/>
              </w:rPr>
            </w:pPr>
          </w:p>
        </w:tc>
      </w:tr>
    </w:tbl>
    <w:p w:rsidR="00021036" w:rsidRPr="00726956" w:rsidRDefault="00021036" w:rsidP="00021036">
      <w:pPr>
        <w:spacing w:before="120" w:after="120"/>
        <w:ind w:left="-284"/>
        <w:rPr>
          <w:rFonts w:cs="Arial"/>
          <w:b/>
        </w:rPr>
      </w:pPr>
      <w:r>
        <w:rPr>
          <w:rFonts w:cs="Arial"/>
          <w:b/>
        </w:rPr>
        <w:t>* Action Examples:</w:t>
      </w:r>
      <w:r>
        <w:rPr>
          <w:rFonts w:cs="Arial"/>
          <w:b/>
        </w:rPr>
        <w:tab/>
      </w:r>
      <w:r w:rsidRPr="00726956">
        <w:rPr>
          <w:rFonts w:cs="Arial"/>
          <w:b/>
        </w:rPr>
        <w:t>Signs Erected / Baits Laid / Uneaten Baits Collected/Baits or Concentrate destroyed</w:t>
      </w:r>
    </w:p>
    <w:p w:rsidR="00021036" w:rsidRPr="00726956" w:rsidRDefault="00021036" w:rsidP="00021036">
      <w:pPr>
        <w:spacing w:before="120" w:after="120"/>
        <w:ind w:left="-284"/>
        <w:rPr>
          <w:rFonts w:cs="Arial"/>
          <w:b/>
        </w:rPr>
      </w:pPr>
      <w:r w:rsidRPr="00726956">
        <w:rPr>
          <w:rFonts w:cs="Arial"/>
          <w:b/>
          <w:vertAlign w:val="superscript"/>
        </w:rPr>
        <w:t xml:space="preserve"># </w:t>
      </w:r>
      <w:r w:rsidRPr="00726956">
        <w:rPr>
          <w:rFonts w:cs="Arial"/>
          <w:b/>
        </w:rPr>
        <w:t>Bait Location Examples:</w:t>
      </w:r>
      <w:r w:rsidRPr="00726956">
        <w:rPr>
          <w:rFonts w:cs="Arial"/>
          <w:b/>
        </w:rPr>
        <w:tab/>
        <w:t>Bore #2 / Eastern Fence line / Calving Paddock</w:t>
      </w:r>
    </w:p>
    <w:p w:rsidR="00DD644A" w:rsidRDefault="00DD644A" w:rsidP="00021036">
      <w:pPr>
        <w:tabs>
          <w:tab w:val="left" w:pos="7560"/>
          <w:tab w:val="left" w:pos="8100"/>
        </w:tabs>
        <w:ind w:hanging="142"/>
        <w:jc w:val="center"/>
        <w:rPr>
          <w:rFonts w:cs="Arial"/>
          <w:b/>
        </w:rPr>
      </w:pPr>
    </w:p>
    <w:p w:rsidR="00021036" w:rsidRPr="00726956" w:rsidRDefault="00181A7D" w:rsidP="00181A7D">
      <w:pPr>
        <w:pStyle w:val="Title"/>
      </w:pPr>
      <w:r w:rsidRPr="00726956">
        <w:lastRenderedPageBreak/>
        <w:t>1080 baiting operations record</w:t>
      </w:r>
    </w:p>
    <w:p w:rsidR="00021036" w:rsidRPr="00726956" w:rsidRDefault="00021036" w:rsidP="00181A7D">
      <w:r w:rsidRPr="00726956">
        <w:rPr>
          <w:i/>
        </w:rPr>
        <w:t>This record book must be kept for 2 years after last entry</w:t>
      </w:r>
    </w:p>
    <w:tbl>
      <w:tblPr>
        <w:tblStyle w:val="NTGtable1"/>
        <w:tblW w:w="1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152"/>
        <w:gridCol w:w="2477"/>
        <w:gridCol w:w="1977"/>
        <w:gridCol w:w="1019"/>
        <w:gridCol w:w="3263"/>
        <w:gridCol w:w="1500"/>
        <w:gridCol w:w="1573"/>
        <w:gridCol w:w="2163"/>
      </w:tblGrid>
      <w:tr w:rsidR="00021036" w:rsidRPr="00726956" w:rsidTr="00181A7D">
        <w:trPr>
          <w:cnfStyle w:val="100000000000" w:firstRow="1" w:lastRow="0" w:firstColumn="0" w:lastColumn="0" w:oddVBand="0" w:evenVBand="0" w:oddHBand="0" w:evenHBand="0" w:firstRowFirstColumn="0" w:firstRowLastColumn="0" w:lastRowFirstColumn="0" w:lastRowLastColumn="0"/>
        </w:trPr>
        <w:tc>
          <w:tcPr>
            <w:tcW w:w="1180" w:type="dxa"/>
          </w:tcPr>
          <w:p w:rsidR="00021036" w:rsidRPr="00726956" w:rsidRDefault="00021036" w:rsidP="00D659F9">
            <w:pPr>
              <w:spacing w:after="0"/>
              <w:jc w:val="center"/>
              <w:rPr>
                <w:rFonts w:cs="Arial"/>
                <w:b w:val="0"/>
              </w:rPr>
            </w:pPr>
            <w:r w:rsidRPr="00726956">
              <w:rPr>
                <w:rFonts w:cs="Arial"/>
              </w:rPr>
              <w:t>Date</w:t>
            </w:r>
          </w:p>
        </w:tc>
        <w:tc>
          <w:tcPr>
            <w:tcW w:w="2569" w:type="dxa"/>
          </w:tcPr>
          <w:p w:rsidR="00021036" w:rsidRPr="00726956" w:rsidRDefault="00021036" w:rsidP="00D659F9">
            <w:pPr>
              <w:spacing w:after="0"/>
              <w:jc w:val="center"/>
              <w:rPr>
                <w:rFonts w:cs="Arial"/>
                <w:b w:val="0"/>
              </w:rPr>
            </w:pPr>
            <w:r w:rsidRPr="00726956">
              <w:rPr>
                <w:rFonts w:cs="Arial"/>
              </w:rPr>
              <w:t>Action*</w:t>
            </w:r>
          </w:p>
        </w:tc>
        <w:tc>
          <w:tcPr>
            <w:tcW w:w="1612" w:type="dxa"/>
          </w:tcPr>
          <w:p w:rsidR="00021036" w:rsidRPr="00726956" w:rsidRDefault="00021036" w:rsidP="00D659F9">
            <w:pPr>
              <w:spacing w:after="0"/>
              <w:jc w:val="center"/>
              <w:rPr>
                <w:rFonts w:cs="Arial"/>
                <w:b w:val="0"/>
              </w:rPr>
            </w:pPr>
            <w:r w:rsidRPr="00726956">
              <w:rPr>
                <w:rFonts w:cs="Arial"/>
              </w:rPr>
              <w:t xml:space="preserve">Bait type </w:t>
            </w:r>
            <w:r w:rsidRPr="00726956">
              <w:rPr>
                <w:rFonts w:cs="Arial"/>
              </w:rPr>
              <w:br/>
              <w:t>&amp; brand</w:t>
            </w:r>
          </w:p>
          <w:p w:rsidR="00021036" w:rsidRPr="00726956" w:rsidRDefault="00021036" w:rsidP="00D659F9">
            <w:pPr>
              <w:spacing w:after="0"/>
              <w:jc w:val="center"/>
              <w:rPr>
                <w:rFonts w:cs="Arial"/>
                <w:b w:val="0"/>
              </w:rPr>
            </w:pPr>
            <w:r w:rsidRPr="00726956">
              <w:rPr>
                <w:rFonts w:cs="Arial"/>
              </w:rPr>
              <w:t>(dry/wet</w:t>
            </w:r>
            <w:r w:rsidR="00A561BE">
              <w:rPr>
                <w:rFonts w:cs="Arial"/>
              </w:rPr>
              <w:t>/capsule</w:t>
            </w:r>
            <w:r w:rsidRPr="00726956">
              <w:rPr>
                <w:rFonts w:cs="Arial"/>
              </w:rPr>
              <w:t>)</w:t>
            </w:r>
          </w:p>
        </w:tc>
        <w:tc>
          <w:tcPr>
            <w:tcW w:w="1019" w:type="dxa"/>
          </w:tcPr>
          <w:p w:rsidR="00021036" w:rsidRPr="00726956" w:rsidRDefault="00021036" w:rsidP="00D659F9">
            <w:pPr>
              <w:spacing w:after="0"/>
              <w:jc w:val="center"/>
              <w:rPr>
                <w:rFonts w:cs="Arial"/>
                <w:b w:val="0"/>
              </w:rPr>
            </w:pPr>
            <w:r w:rsidRPr="00726956">
              <w:rPr>
                <w:rFonts w:cs="Arial"/>
              </w:rPr>
              <w:t>Number of baits</w:t>
            </w:r>
          </w:p>
        </w:tc>
        <w:tc>
          <w:tcPr>
            <w:tcW w:w="3389" w:type="dxa"/>
          </w:tcPr>
          <w:p w:rsidR="00021036" w:rsidRPr="00726956" w:rsidRDefault="00021036" w:rsidP="00D659F9">
            <w:pPr>
              <w:spacing w:after="0"/>
              <w:jc w:val="center"/>
              <w:rPr>
                <w:rFonts w:cs="Arial"/>
                <w:b w:val="0"/>
              </w:rPr>
            </w:pPr>
            <w:r w:rsidRPr="00726956">
              <w:rPr>
                <w:rFonts w:cs="Arial"/>
              </w:rPr>
              <w:t>Bait locations</w:t>
            </w:r>
            <w:r w:rsidRPr="00726956">
              <w:rPr>
                <w:rFonts w:cs="Arial"/>
                <w:vertAlign w:val="superscript"/>
              </w:rPr>
              <w:t>#</w:t>
            </w:r>
          </w:p>
          <w:p w:rsidR="00021036" w:rsidRPr="00726956" w:rsidRDefault="00021036" w:rsidP="00D659F9">
            <w:pPr>
              <w:spacing w:after="0"/>
              <w:jc w:val="center"/>
              <w:rPr>
                <w:rFonts w:cs="Arial"/>
                <w:b w:val="0"/>
              </w:rPr>
            </w:pPr>
          </w:p>
        </w:tc>
        <w:tc>
          <w:tcPr>
            <w:tcW w:w="1515" w:type="dxa"/>
          </w:tcPr>
          <w:p w:rsidR="00021036" w:rsidRPr="00726956" w:rsidRDefault="00021036" w:rsidP="00D659F9">
            <w:pPr>
              <w:spacing w:after="0"/>
              <w:jc w:val="center"/>
              <w:rPr>
                <w:rFonts w:cs="Arial"/>
                <w:b w:val="0"/>
              </w:rPr>
            </w:pPr>
            <w:r w:rsidRPr="00726956">
              <w:rPr>
                <w:rFonts w:cs="Arial"/>
              </w:rPr>
              <w:t>Bait distributor</w:t>
            </w:r>
          </w:p>
        </w:tc>
        <w:tc>
          <w:tcPr>
            <w:tcW w:w="1616" w:type="dxa"/>
          </w:tcPr>
          <w:p w:rsidR="00021036" w:rsidRPr="00726956" w:rsidRDefault="00021036" w:rsidP="00D659F9">
            <w:pPr>
              <w:spacing w:after="0"/>
              <w:jc w:val="center"/>
              <w:rPr>
                <w:rFonts w:cs="Arial"/>
                <w:b w:val="0"/>
              </w:rPr>
            </w:pPr>
            <w:r w:rsidRPr="00726956">
              <w:rPr>
                <w:rFonts w:cs="Arial"/>
              </w:rPr>
              <w:t>Action by</w:t>
            </w:r>
          </w:p>
          <w:p w:rsidR="00021036" w:rsidRPr="00726956" w:rsidRDefault="00021036" w:rsidP="00D659F9">
            <w:pPr>
              <w:spacing w:after="0"/>
              <w:jc w:val="center"/>
              <w:rPr>
                <w:rFonts w:cs="Arial"/>
                <w:b w:val="0"/>
                <w:i/>
              </w:rPr>
            </w:pPr>
            <w:r w:rsidRPr="00726956">
              <w:rPr>
                <w:rFonts w:cs="Arial"/>
                <w:i/>
              </w:rPr>
              <w:t>(Print Name)</w:t>
            </w:r>
          </w:p>
        </w:tc>
        <w:tc>
          <w:tcPr>
            <w:tcW w:w="2224" w:type="dxa"/>
          </w:tcPr>
          <w:p w:rsidR="00021036" w:rsidRPr="00726956" w:rsidRDefault="00021036" w:rsidP="00D659F9">
            <w:pPr>
              <w:spacing w:after="0"/>
              <w:jc w:val="center"/>
              <w:rPr>
                <w:rFonts w:cs="Arial"/>
                <w:b w:val="0"/>
              </w:rPr>
            </w:pPr>
            <w:r w:rsidRPr="00726956">
              <w:rPr>
                <w:rFonts w:cs="Arial"/>
              </w:rPr>
              <w:t>Signature</w:t>
            </w:r>
          </w:p>
        </w:tc>
      </w:tr>
      <w:tr w:rsidR="00021036" w:rsidRPr="00726956" w:rsidTr="00181A7D">
        <w:trPr>
          <w:trHeight w:val="170"/>
        </w:trPr>
        <w:tc>
          <w:tcPr>
            <w:tcW w:w="1180" w:type="dxa"/>
          </w:tcPr>
          <w:p w:rsidR="00021036" w:rsidRPr="00726956" w:rsidRDefault="00021036" w:rsidP="00181A7D">
            <w:pPr>
              <w:spacing w:after="0"/>
              <w:rPr>
                <w:rFonts w:cs="Arial"/>
              </w:rPr>
            </w:pPr>
          </w:p>
        </w:tc>
        <w:tc>
          <w:tcPr>
            <w:tcW w:w="2569" w:type="dxa"/>
          </w:tcPr>
          <w:p w:rsidR="00021036" w:rsidRPr="00726956" w:rsidRDefault="00021036" w:rsidP="00181A7D">
            <w:pPr>
              <w:spacing w:after="0"/>
              <w:rPr>
                <w:rFonts w:cs="Arial"/>
              </w:rPr>
            </w:pPr>
          </w:p>
        </w:tc>
        <w:tc>
          <w:tcPr>
            <w:tcW w:w="1612" w:type="dxa"/>
          </w:tcPr>
          <w:p w:rsidR="00021036" w:rsidRPr="00726956" w:rsidRDefault="00021036" w:rsidP="00181A7D">
            <w:pPr>
              <w:spacing w:after="0"/>
              <w:rPr>
                <w:rFonts w:cs="Arial"/>
              </w:rPr>
            </w:pPr>
          </w:p>
        </w:tc>
        <w:tc>
          <w:tcPr>
            <w:tcW w:w="1019" w:type="dxa"/>
          </w:tcPr>
          <w:p w:rsidR="00021036" w:rsidRPr="00726956" w:rsidRDefault="00021036" w:rsidP="00181A7D">
            <w:pPr>
              <w:spacing w:after="0"/>
              <w:rPr>
                <w:rFonts w:cs="Arial"/>
              </w:rPr>
            </w:pPr>
          </w:p>
        </w:tc>
        <w:tc>
          <w:tcPr>
            <w:tcW w:w="3389" w:type="dxa"/>
          </w:tcPr>
          <w:p w:rsidR="00021036" w:rsidRPr="00726956" w:rsidRDefault="00021036" w:rsidP="00181A7D">
            <w:pPr>
              <w:spacing w:after="0"/>
              <w:rPr>
                <w:rFonts w:cs="Arial"/>
              </w:rPr>
            </w:pPr>
          </w:p>
        </w:tc>
        <w:tc>
          <w:tcPr>
            <w:tcW w:w="1515" w:type="dxa"/>
          </w:tcPr>
          <w:p w:rsidR="00021036" w:rsidRPr="00726956" w:rsidRDefault="00021036" w:rsidP="00181A7D">
            <w:pPr>
              <w:spacing w:after="0"/>
              <w:rPr>
                <w:rFonts w:cs="Arial"/>
              </w:rPr>
            </w:pPr>
          </w:p>
        </w:tc>
        <w:tc>
          <w:tcPr>
            <w:tcW w:w="1616" w:type="dxa"/>
          </w:tcPr>
          <w:p w:rsidR="00021036" w:rsidRPr="00726956" w:rsidRDefault="00021036" w:rsidP="00181A7D">
            <w:pPr>
              <w:spacing w:after="0"/>
              <w:rPr>
                <w:rFonts w:cs="Arial"/>
              </w:rPr>
            </w:pPr>
          </w:p>
        </w:tc>
        <w:tc>
          <w:tcPr>
            <w:tcW w:w="2224" w:type="dxa"/>
          </w:tcPr>
          <w:p w:rsidR="00021036" w:rsidRPr="00726956" w:rsidRDefault="00021036" w:rsidP="00181A7D">
            <w:pPr>
              <w:spacing w:after="0"/>
              <w:rPr>
                <w:rFonts w:cs="Arial"/>
              </w:rPr>
            </w:pPr>
          </w:p>
        </w:tc>
      </w:tr>
      <w:tr w:rsidR="00021036" w:rsidRPr="00726956" w:rsidTr="00181A7D">
        <w:trPr>
          <w:trHeight w:val="170"/>
        </w:trPr>
        <w:tc>
          <w:tcPr>
            <w:tcW w:w="1180" w:type="dxa"/>
          </w:tcPr>
          <w:p w:rsidR="00021036" w:rsidRPr="00726956" w:rsidRDefault="00021036" w:rsidP="00181A7D">
            <w:pPr>
              <w:spacing w:after="0"/>
              <w:rPr>
                <w:rFonts w:cs="Arial"/>
              </w:rPr>
            </w:pPr>
          </w:p>
        </w:tc>
        <w:tc>
          <w:tcPr>
            <w:tcW w:w="2569" w:type="dxa"/>
          </w:tcPr>
          <w:p w:rsidR="00021036" w:rsidRPr="00726956" w:rsidRDefault="00021036" w:rsidP="00181A7D">
            <w:pPr>
              <w:spacing w:after="0"/>
              <w:rPr>
                <w:rFonts w:cs="Arial"/>
              </w:rPr>
            </w:pPr>
          </w:p>
        </w:tc>
        <w:tc>
          <w:tcPr>
            <w:tcW w:w="1612" w:type="dxa"/>
          </w:tcPr>
          <w:p w:rsidR="00021036" w:rsidRPr="00726956" w:rsidRDefault="00021036" w:rsidP="00181A7D">
            <w:pPr>
              <w:spacing w:after="0"/>
              <w:rPr>
                <w:rFonts w:cs="Arial"/>
              </w:rPr>
            </w:pPr>
          </w:p>
        </w:tc>
        <w:tc>
          <w:tcPr>
            <w:tcW w:w="1019" w:type="dxa"/>
          </w:tcPr>
          <w:p w:rsidR="00021036" w:rsidRPr="00726956" w:rsidRDefault="00021036" w:rsidP="00181A7D">
            <w:pPr>
              <w:spacing w:after="0"/>
              <w:rPr>
                <w:rFonts w:cs="Arial"/>
              </w:rPr>
            </w:pPr>
          </w:p>
        </w:tc>
        <w:tc>
          <w:tcPr>
            <w:tcW w:w="3389" w:type="dxa"/>
          </w:tcPr>
          <w:p w:rsidR="00021036" w:rsidRPr="00726956" w:rsidRDefault="00021036" w:rsidP="00181A7D">
            <w:pPr>
              <w:spacing w:after="0"/>
              <w:rPr>
                <w:rFonts w:cs="Arial"/>
              </w:rPr>
            </w:pPr>
          </w:p>
        </w:tc>
        <w:tc>
          <w:tcPr>
            <w:tcW w:w="1515" w:type="dxa"/>
          </w:tcPr>
          <w:p w:rsidR="00021036" w:rsidRPr="00726956" w:rsidRDefault="00021036" w:rsidP="00181A7D">
            <w:pPr>
              <w:spacing w:after="0"/>
              <w:rPr>
                <w:rFonts w:cs="Arial"/>
              </w:rPr>
            </w:pPr>
          </w:p>
        </w:tc>
        <w:tc>
          <w:tcPr>
            <w:tcW w:w="1616" w:type="dxa"/>
          </w:tcPr>
          <w:p w:rsidR="00021036" w:rsidRPr="00726956" w:rsidRDefault="00021036" w:rsidP="00181A7D">
            <w:pPr>
              <w:spacing w:after="0"/>
              <w:rPr>
                <w:rFonts w:cs="Arial"/>
              </w:rPr>
            </w:pPr>
          </w:p>
        </w:tc>
        <w:tc>
          <w:tcPr>
            <w:tcW w:w="2224" w:type="dxa"/>
          </w:tcPr>
          <w:p w:rsidR="00021036" w:rsidRPr="00726956" w:rsidRDefault="00021036" w:rsidP="00181A7D">
            <w:pPr>
              <w:spacing w:after="0"/>
              <w:rPr>
                <w:rFonts w:cs="Arial"/>
              </w:rPr>
            </w:pPr>
          </w:p>
        </w:tc>
      </w:tr>
      <w:tr w:rsidR="00021036" w:rsidRPr="00726956" w:rsidTr="00181A7D">
        <w:trPr>
          <w:trHeight w:val="170"/>
        </w:trPr>
        <w:tc>
          <w:tcPr>
            <w:tcW w:w="1180" w:type="dxa"/>
          </w:tcPr>
          <w:p w:rsidR="00021036" w:rsidRPr="00726956" w:rsidRDefault="00021036" w:rsidP="00181A7D">
            <w:pPr>
              <w:spacing w:after="0"/>
              <w:rPr>
                <w:rFonts w:cs="Arial"/>
              </w:rPr>
            </w:pPr>
          </w:p>
        </w:tc>
        <w:tc>
          <w:tcPr>
            <w:tcW w:w="2569" w:type="dxa"/>
          </w:tcPr>
          <w:p w:rsidR="00021036" w:rsidRPr="00726956" w:rsidRDefault="00021036" w:rsidP="00181A7D">
            <w:pPr>
              <w:spacing w:after="0"/>
              <w:rPr>
                <w:rFonts w:cs="Arial"/>
              </w:rPr>
            </w:pPr>
          </w:p>
        </w:tc>
        <w:tc>
          <w:tcPr>
            <w:tcW w:w="1612" w:type="dxa"/>
          </w:tcPr>
          <w:p w:rsidR="00021036" w:rsidRPr="00726956" w:rsidRDefault="00021036" w:rsidP="00181A7D">
            <w:pPr>
              <w:spacing w:after="0"/>
              <w:rPr>
                <w:rFonts w:cs="Arial"/>
              </w:rPr>
            </w:pPr>
          </w:p>
        </w:tc>
        <w:tc>
          <w:tcPr>
            <w:tcW w:w="1019" w:type="dxa"/>
          </w:tcPr>
          <w:p w:rsidR="00021036" w:rsidRPr="00726956" w:rsidRDefault="00021036" w:rsidP="00181A7D">
            <w:pPr>
              <w:spacing w:after="0"/>
              <w:rPr>
                <w:rFonts w:cs="Arial"/>
              </w:rPr>
            </w:pPr>
          </w:p>
        </w:tc>
        <w:tc>
          <w:tcPr>
            <w:tcW w:w="3389" w:type="dxa"/>
          </w:tcPr>
          <w:p w:rsidR="00021036" w:rsidRPr="00726956" w:rsidRDefault="00021036" w:rsidP="00181A7D">
            <w:pPr>
              <w:spacing w:after="0"/>
              <w:rPr>
                <w:rFonts w:cs="Arial"/>
              </w:rPr>
            </w:pPr>
          </w:p>
        </w:tc>
        <w:tc>
          <w:tcPr>
            <w:tcW w:w="1515" w:type="dxa"/>
          </w:tcPr>
          <w:p w:rsidR="00021036" w:rsidRPr="00726956" w:rsidRDefault="00021036" w:rsidP="00181A7D">
            <w:pPr>
              <w:spacing w:after="0"/>
              <w:rPr>
                <w:rFonts w:cs="Arial"/>
              </w:rPr>
            </w:pPr>
          </w:p>
        </w:tc>
        <w:tc>
          <w:tcPr>
            <w:tcW w:w="1616" w:type="dxa"/>
          </w:tcPr>
          <w:p w:rsidR="00021036" w:rsidRPr="00726956" w:rsidRDefault="00021036" w:rsidP="00181A7D">
            <w:pPr>
              <w:spacing w:after="0"/>
              <w:rPr>
                <w:rFonts w:cs="Arial"/>
              </w:rPr>
            </w:pPr>
          </w:p>
        </w:tc>
        <w:tc>
          <w:tcPr>
            <w:tcW w:w="2224" w:type="dxa"/>
          </w:tcPr>
          <w:p w:rsidR="00021036" w:rsidRPr="00726956" w:rsidRDefault="00021036" w:rsidP="00181A7D">
            <w:pPr>
              <w:spacing w:after="0"/>
              <w:rPr>
                <w:rFonts w:cs="Arial"/>
              </w:rPr>
            </w:pPr>
          </w:p>
        </w:tc>
      </w:tr>
      <w:tr w:rsidR="00021036" w:rsidRPr="00726956" w:rsidTr="00181A7D">
        <w:trPr>
          <w:trHeight w:val="170"/>
        </w:trPr>
        <w:tc>
          <w:tcPr>
            <w:tcW w:w="1180" w:type="dxa"/>
          </w:tcPr>
          <w:p w:rsidR="00021036" w:rsidRPr="00726956" w:rsidRDefault="00021036" w:rsidP="00181A7D">
            <w:pPr>
              <w:spacing w:after="0"/>
              <w:rPr>
                <w:rFonts w:cs="Arial"/>
              </w:rPr>
            </w:pPr>
          </w:p>
        </w:tc>
        <w:tc>
          <w:tcPr>
            <w:tcW w:w="2569" w:type="dxa"/>
          </w:tcPr>
          <w:p w:rsidR="00021036" w:rsidRPr="00726956" w:rsidRDefault="00021036" w:rsidP="00181A7D">
            <w:pPr>
              <w:spacing w:after="0"/>
              <w:rPr>
                <w:rFonts w:cs="Arial"/>
              </w:rPr>
            </w:pPr>
          </w:p>
        </w:tc>
        <w:tc>
          <w:tcPr>
            <w:tcW w:w="1612" w:type="dxa"/>
          </w:tcPr>
          <w:p w:rsidR="00021036" w:rsidRPr="00726956" w:rsidRDefault="00021036" w:rsidP="00181A7D">
            <w:pPr>
              <w:spacing w:after="0"/>
              <w:rPr>
                <w:rFonts w:cs="Arial"/>
              </w:rPr>
            </w:pPr>
          </w:p>
        </w:tc>
        <w:tc>
          <w:tcPr>
            <w:tcW w:w="1019" w:type="dxa"/>
          </w:tcPr>
          <w:p w:rsidR="00021036" w:rsidRPr="00726956" w:rsidRDefault="00021036" w:rsidP="00181A7D">
            <w:pPr>
              <w:spacing w:after="0"/>
              <w:rPr>
                <w:rFonts w:cs="Arial"/>
              </w:rPr>
            </w:pPr>
          </w:p>
        </w:tc>
        <w:tc>
          <w:tcPr>
            <w:tcW w:w="3389" w:type="dxa"/>
          </w:tcPr>
          <w:p w:rsidR="00021036" w:rsidRPr="00726956" w:rsidRDefault="00021036" w:rsidP="00181A7D">
            <w:pPr>
              <w:spacing w:after="0"/>
              <w:rPr>
                <w:rFonts w:cs="Arial"/>
              </w:rPr>
            </w:pPr>
          </w:p>
        </w:tc>
        <w:tc>
          <w:tcPr>
            <w:tcW w:w="1515" w:type="dxa"/>
          </w:tcPr>
          <w:p w:rsidR="00021036" w:rsidRPr="00726956" w:rsidRDefault="00021036" w:rsidP="00181A7D">
            <w:pPr>
              <w:spacing w:after="0"/>
              <w:rPr>
                <w:rFonts w:cs="Arial"/>
              </w:rPr>
            </w:pPr>
          </w:p>
        </w:tc>
        <w:tc>
          <w:tcPr>
            <w:tcW w:w="1616" w:type="dxa"/>
          </w:tcPr>
          <w:p w:rsidR="00021036" w:rsidRPr="00726956" w:rsidRDefault="00021036" w:rsidP="00181A7D">
            <w:pPr>
              <w:spacing w:after="0"/>
              <w:rPr>
                <w:rFonts w:cs="Arial"/>
              </w:rPr>
            </w:pPr>
          </w:p>
        </w:tc>
        <w:tc>
          <w:tcPr>
            <w:tcW w:w="2224" w:type="dxa"/>
          </w:tcPr>
          <w:p w:rsidR="00021036" w:rsidRPr="00726956" w:rsidRDefault="00021036" w:rsidP="00181A7D">
            <w:pPr>
              <w:spacing w:after="0"/>
              <w:rPr>
                <w:rFonts w:cs="Arial"/>
              </w:rPr>
            </w:pPr>
          </w:p>
        </w:tc>
      </w:tr>
      <w:tr w:rsidR="00021036" w:rsidRPr="00726956" w:rsidTr="00181A7D">
        <w:trPr>
          <w:trHeight w:val="170"/>
        </w:trPr>
        <w:tc>
          <w:tcPr>
            <w:tcW w:w="1180" w:type="dxa"/>
          </w:tcPr>
          <w:p w:rsidR="00021036" w:rsidRPr="00726956" w:rsidRDefault="00021036" w:rsidP="00181A7D">
            <w:pPr>
              <w:spacing w:after="0"/>
              <w:rPr>
                <w:rFonts w:cs="Arial"/>
              </w:rPr>
            </w:pPr>
          </w:p>
        </w:tc>
        <w:tc>
          <w:tcPr>
            <w:tcW w:w="2569" w:type="dxa"/>
          </w:tcPr>
          <w:p w:rsidR="00021036" w:rsidRPr="00726956" w:rsidRDefault="00021036" w:rsidP="00181A7D">
            <w:pPr>
              <w:spacing w:after="0"/>
              <w:rPr>
                <w:rFonts w:cs="Arial"/>
              </w:rPr>
            </w:pPr>
          </w:p>
        </w:tc>
        <w:tc>
          <w:tcPr>
            <w:tcW w:w="1612" w:type="dxa"/>
          </w:tcPr>
          <w:p w:rsidR="00021036" w:rsidRPr="00726956" w:rsidRDefault="00021036" w:rsidP="00181A7D">
            <w:pPr>
              <w:spacing w:after="0"/>
              <w:rPr>
                <w:rFonts w:cs="Arial"/>
              </w:rPr>
            </w:pPr>
          </w:p>
        </w:tc>
        <w:tc>
          <w:tcPr>
            <w:tcW w:w="1019" w:type="dxa"/>
          </w:tcPr>
          <w:p w:rsidR="00021036" w:rsidRPr="00726956" w:rsidRDefault="00021036" w:rsidP="00181A7D">
            <w:pPr>
              <w:spacing w:after="0"/>
              <w:rPr>
                <w:rFonts w:cs="Arial"/>
              </w:rPr>
            </w:pPr>
          </w:p>
        </w:tc>
        <w:tc>
          <w:tcPr>
            <w:tcW w:w="3389" w:type="dxa"/>
          </w:tcPr>
          <w:p w:rsidR="00021036" w:rsidRPr="00726956" w:rsidRDefault="00021036" w:rsidP="00181A7D">
            <w:pPr>
              <w:spacing w:after="0"/>
              <w:rPr>
                <w:rFonts w:cs="Arial"/>
              </w:rPr>
            </w:pPr>
          </w:p>
        </w:tc>
        <w:tc>
          <w:tcPr>
            <w:tcW w:w="1515" w:type="dxa"/>
          </w:tcPr>
          <w:p w:rsidR="00021036" w:rsidRPr="00726956" w:rsidRDefault="00021036" w:rsidP="00181A7D">
            <w:pPr>
              <w:spacing w:after="0"/>
              <w:rPr>
                <w:rFonts w:cs="Arial"/>
              </w:rPr>
            </w:pPr>
          </w:p>
        </w:tc>
        <w:tc>
          <w:tcPr>
            <w:tcW w:w="1616" w:type="dxa"/>
          </w:tcPr>
          <w:p w:rsidR="00021036" w:rsidRPr="00726956" w:rsidRDefault="00021036" w:rsidP="00181A7D">
            <w:pPr>
              <w:spacing w:after="0"/>
              <w:rPr>
                <w:rFonts w:cs="Arial"/>
              </w:rPr>
            </w:pPr>
          </w:p>
        </w:tc>
        <w:tc>
          <w:tcPr>
            <w:tcW w:w="2224" w:type="dxa"/>
          </w:tcPr>
          <w:p w:rsidR="00021036" w:rsidRPr="00726956" w:rsidRDefault="00021036" w:rsidP="00181A7D">
            <w:pPr>
              <w:spacing w:after="0"/>
              <w:rPr>
                <w:rFonts w:cs="Arial"/>
              </w:rPr>
            </w:pPr>
          </w:p>
        </w:tc>
      </w:tr>
      <w:tr w:rsidR="00021036" w:rsidRPr="00726956" w:rsidTr="00181A7D">
        <w:trPr>
          <w:trHeight w:val="170"/>
        </w:trPr>
        <w:tc>
          <w:tcPr>
            <w:tcW w:w="1180" w:type="dxa"/>
          </w:tcPr>
          <w:p w:rsidR="00021036" w:rsidRPr="00726956" w:rsidRDefault="00021036" w:rsidP="00181A7D">
            <w:pPr>
              <w:spacing w:after="0"/>
              <w:rPr>
                <w:rFonts w:cs="Arial"/>
              </w:rPr>
            </w:pPr>
          </w:p>
        </w:tc>
        <w:tc>
          <w:tcPr>
            <w:tcW w:w="2569" w:type="dxa"/>
          </w:tcPr>
          <w:p w:rsidR="00021036" w:rsidRPr="00726956" w:rsidRDefault="00021036" w:rsidP="00181A7D">
            <w:pPr>
              <w:spacing w:after="0"/>
              <w:rPr>
                <w:rFonts w:cs="Arial"/>
              </w:rPr>
            </w:pPr>
          </w:p>
        </w:tc>
        <w:tc>
          <w:tcPr>
            <w:tcW w:w="1612" w:type="dxa"/>
          </w:tcPr>
          <w:p w:rsidR="00021036" w:rsidRPr="00726956" w:rsidRDefault="00021036" w:rsidP="00181A7D">
            <w:pPr>
              <w:spacing w:after="0"/>
              <w:rPr>
                <w:rFonts w:cs="Arial"/>
              </w:rPr>
            </w:pPr>
          </w:p>
        </w:tc>
        <w:tc>
          <w:tcPr>
            <w:tcW w:w="1019" w:type="dxa"/>
          </w:tcPr>
          <w:p w:rsidR="00021036" w:rsidRPr="00726956" w:rsidRDefault="00021036" w:rsidP="00181A7D">
            <w:pPr>
              <w:spacing w:after="0"/>
              <w:rPr>
                <w:rFonts w:cs="Arial"/>
              </w:rPr>
            </w:pPr>
          </w:p>
        </w:tc>
        <w:tc>
          <w:tcPr>
            <w:tcW w:w="3389" w:type="dxa"/>
          </w:tcPr>
          <w:p w:rsidR="00021036" w:rsidRPr="00726956" w:rsidRDefault="00021036" w:rsidP="00181A7D">
            <w:pPr>
              <w:spacing w:after="0"/>
              <w:rPr>
                <w:rFonts w:cs="Arial"/>
              </w:rPr>
            </w:pPr>
          </w:p>
        </w:tc>
        <w:tc>
          <w:tcPr>
            <w:tcW w:w="1515" w:type="dxa"/>
          </w:tcPr>
          <w:p w:rsidR="00021036" w:rsidRPr="00726956" w:rsidRDefault="00021036" w:rsidP="00181A7D">
            <w:pPr>
              <w:spacing w:after="0"/>
              <w:rPr>
                <w:rFonts w:cs="Arial"/>
              </w:rPr>
            </w:pPr>
          </w:p>
        </w:tc>
        <w:tc>
          <w:tcPr>
            <w:tcW w:w="1616" w:type="dxa"/>
          </w:tcPr>
          <w:p w:rsidR="00021036" w:rsidRPr="00726956" w:rsidRDefault="00021036" w:rsidP="00181A7D">
            <w:pPr>
              <w:spacing w:after="0"/>
              <w:rPr>
                <w:rFonts w:cs="Arial"/>
              </w:rPr>
            </w:pPr>
          </w:p>
        </w:tc>
        <w:tc>
          <w:tcPr>
            <w:tcW w:w="2224" w:type="dxa"/>
          </w:tcPr>
          <w:p w:rsidR="00021036" w:rsidRPr="00726956" w:rsidRDefault="00021036" w:rsidP="00181A7D">
            <w:pPr>
              <w:spacing w:after="0"/>
              <w:rPr>
                <w:rFonts w:cs="Arial"/>
              </w:rPr>
            </w:pPr>
          </w:p>
        </w:tc>
      </w:tr>
      <w:tr w:rsidR="00021036" w:rsidRPr="00726956" w:rsidTr="00181A7D">
        <w:trPr>
          <w:trHeight w:val="170"/>
        </w:trPr>
        <w:tc>
          <w:tcPr>
            <w:tcW w:w="1180" w:type="dxa"/>
          </w:tcPr>
          <w:p w:rsidR="00021036" w:rsidRPr="00726956" w:rsidRDefault="00021036" w:rsidP="00181A7D">
            <w:pPr>
              <w:spacing w:after="0"/>
              <w:rPr>
                <w:rFonts w:cs="Arial"/>
              </w:rPr>
            </w:pPr>
          </w:p>
        </w:tc>
        <w:tc>
          <w:tcPr>
            <w:tcW w:w="2569" w:type="dxa"/>
          </w:tcPr>
          <w:p w:rsidR="00021036" w:rsidRPr="00726956" w:rsidRDefault="00021036" w:rsidP="00181A7D">
            <w:pPr>
              <w:spacing w:after="0"/>
              <w:rPr>
                <w:rFonts w:cs="Arial"/>
              </w:rPr>
            </w:pPr>
          </w:p>
        </w:tc>
        <w:tc>
          <w:tcPr>
            <w:tcW w:w="1612" w:type="dxa"/>
          </w:tcPr>
          <w:p w:rsidR="00021036" w:rsidRPr="00726956" w:rsidRDefault="00021036" w:rsidP="00181A7D">
            <w:pPr>
              <w:spacing w:after="0"/>
              <w:rPr>
                <w:rFonts w:cs="Arial"/>
              </w:rPr>
            </w:pPr>
          </w:p>
        </w:tc>
        <w:tc>
          <w:tcPr>
            <w:tcW w:w="1019" w:type="dxa"/>
          </w:tcPr>
          <w:p w:rsidR="00021036" w:rsidRPr="00726956" w:rsidRDefault="00021036" w:rsidP="00181A7D">
            <w:pPr>
              <w:spacing w:after="0"/>
              <w:rPr>
                <w:rFonts w:cs="Arial"/>
              </w:rPr>
            </w:pPr>
          </w:p>
        </w:tc>
        <w:tc>
          <w:tcPr>
            <w:tcW w:w="3389" w:type="dxa"/>
          </w:tcPr>
          <w:p w:rsidR="00021036" w:rsidRPr="00726956" w:rsidRDefault="00021036" w:rsidP="00181A7D">
            <w:pPr>
              <w:spacing w:after="0"/>
              <w:rPr>
                <w:rFonts w:cs="Arial"/>
              </w:rPr>
            </w:pPr>
          </w:p>
        </w:tc>
        <w:tc>
          <w:tcPr>
            <w:tcW w:w="1515" w:type="dxa"/>
          </w:tcPr>
          <w:p w:rsidR="00021036" w:rsidRPr="00726956" w:rsidRDefault="00021036" w:rsidP="00181A7D">
            <w:pPr>
              <w:spacing w:after="0"/>
              <w:rPr>
                <w:rFonts w:cs="Arial"/>
              </w:rPr>
            </w:pPr>
          </w:p>
        </w:tc>
        <w:tc>
          <w:tcPr>
            <w:tcW w:w="1616" w:type="dxa"/>
          </w:tcPr>
          <w:p w:rsidR="00021036" w:rsidRPr="00726956" w:rsidRDefault="00021036" w:rsidP="00181A7D">
            <w:pPr>
              <w:spacing w:after="0"/>
              <w:rPr>
                <w:rFonts w:cs="Arial"/>
              </w:rPr>
            </w:pPr>
          </w:p>
        </w:tc>
        <w:tc>
          <w:tcPr>
            <w:tcW w:w="2224" w:type="dxa"/>
          </w:tcPr>
          <w:p w:rsidR="00021036" w:rsidRPr="00726956" w:rsidRDefault="00021036" w:rsidP="00181A7D">
            <w:pPr>
              <w:spacing w:after="0"/>
              <w:rPr>
                <w:rFonts w:cs="Arial"/>
              </w:rPr>
            </w:pPr>
          </w:p>
        </w:tc>
      </w:tr>
      <w:tr w:rsidR="00021036" w:rsidRPr="00726956" w:rsidTr="00181A7D">
        <w:trPr>
          <w:trHeight w:val="170"/>
        </w:trPr>
        <w:tc>
          <w:tcPr>
            <w:tcW w:w="1180" w:type="dxa"/>
          </w:tcPr>
          <w:p w:rsidR="00021036" w:rsidRPr="00726956" w:rsidRDefault="00021036" w:rsidP="00181A7D">
            <w:pPr>
              <w:spacing w:after="0"/>
              <w:rPr>
                <w:rFonts w:cs="Arial"/>
              </w:rPr>
            </w:pPr>
          </w:p>
        </w:tc>
        <w:tc>
          <w:tcPr>
            <w:tcW w:w="2569" w:type="dxa"/>
          </w:tcPr>
          <w:p w:rsidR="00021036" w:rsidRPr="00726956" w:rsidRDefault="00021036" w:rsidP="00181A7D">
            <w:pPr>
              <w:spacing w:after="0"/>
              <w:rPr>
                <w:rFonts w:cs="Arial"/>
              </w:rPr>
            </w:pPr>
          </w:p>
        </w:tc>
        <w:tc>
          <w:tcPr>
            <w:tcW w:w="1612" w:type="dxa"/>
          </w:tcPr>
          <w:p w:rsidR="00021036" w:rsidRPr="00726956" w:rsidRDefault="00021036" w:rsidP="00181A7D">
            <w:pPr>
              <w:spacing w:after="0"/>
              <w:rPr>
                <w:rFonts w:cs="Arial"/>
              </w:rPr>
            </w:pPr>
          </w:p>
        </w:tc>
        <w:tc>
          <w:tcPr>
            <w:tcW w:w="1019" w:type="dxa"/>
          </w:tcPr>
          <w:p w:rsidR="00021036" w:rsidRPr="00726956" w:rsidRDefault="00021036" w:rsidP="00181A7D">
            <w:pPr>
              <w:spacing w:after="0"/>
              <w:rPr>
                <w:rFonts w:cs="Arial"/>
              </w:rPr>
            </w:pPr>
          </w:p>
        </w:tc>
        <w:tc>
          <w:tcPr>
            <w:tcW w:w="3389" w:type="dxa"/>
          </w:tcPr>
          <w:p w:rsidR="00021036" w:rsidRPr="00726956" w:rsidRDefault="00021036" w:rsidP="00181A7D">
            <w:pPr>
              <w:spacing w:after="0"/>
              <w:rPr>
                <w:rFonts w:cs="Arial"/>
              </w:rPr>
            </w:pPr>
          </w:p>
        </w:tc>
        <w:tc>
          <w:tcPr>
            <w:tcW w:w="1515" w:type="dxa"/>
          </w:tcPr>
          <w:p w:rsidR="00021036" w:rsidRPr="00726956" w:rsidRDefault="00021036" w:rsidP="00181A7D">
            <w:pPr>
              <w:spacing w:after="0"/>
              <w:rPr>
                <w:rFonts w:cs="Arial"/>
              </w:rPr>
            </w:pPr>
          </w:p>
        </w:tc>
        <w:tc>
          <w:tcPr>
            <w:tcW w:w="1616" w:type="dxa"/>
          </w:tcPr>
          <w:p w:rsidR="00021036" w:rsidRPr="00726956" w:rsidRDefault="00021036" w:rsidP="00181A7D">
            <w:pPr>
              <w:spacing w:after="0"/>
              <w:rPr>
                <w:rFonts w:cs="Arial"/>
              </w:rPr>
            </w:pPr>
          </w:p>
        </w:tc>
        <w:tc>
          <w:tcPr>
            <w:tcW w:w="2224" w:type="dxa"/>
          </w:tcPr>
          <w:p w:rsidR="00021036" w:rsidRPr="00726956" w:rsidRDefault="00021036" w:rsidP="00181A7D">
            <w:pPr>
              <w:spacing w:after="0"/>
              <w:rPr>
                <w:rFonts w:cs="Arial"/>
              </w:rPr>
            </w:pPr>
          </w:p>
        </w:tc>
      </w:tr>
      <w:tr w:rsidR="00021036" w:rsidRPr="00726956" w:rsidTr="00181A7D">
        <w:trPr>
          <w:trHeight w:val="170"/>
        </w:trPr>
        <w:tc>
          <w:tcPr>
            <w:tcW w:w="1180" w:type="dxa"/>
          </w:tcPr>
          <w:p w:rsidR="00021036" w:rsidRPr="00726956" w:rsidRDefault="00021036" w:rsidP="00181A7D">
            <w:pPr>
              <w:spacing w:after="0"/>
              <w:rPr>
                <w:rFonts w:cs="Arial"/>
              </w:rPr>
            </w:pPr>
          </w:p>
        </w:tc>
        <w:tc>
          <w:tcPr>
            <w:tcW w:w="2569" w:type="dxa"/>
          </w:tcPr>
          <w:p w:rsidR="00021036" w:rsidRPr="00726956" w:rsidRDefault="00021036" w:rsidP="00181A7D">
            <w:pPr>
              <w:spacing w:after="0"/>
              <w:rPr>
                <w:rFonts w:cs="Arial"/>
              </w:rPr>
            </w:pPr>
          </w:p>
        </w:tc>
        <w:tc>
          <w:tcPr>
            <w:tcW w:w="1612" w:type="dxa"/>
          </w:tcPr>
          <w:p w:rsidR="00021036" w:rsidRPr="00726956" w:rsidRDefault="00021036" w:rsidP="00181A7D">
            <w:pPr>
              <w:spacing w:after="0"/>
              <w:rPr>
                <w:rFonts w:cs="Arial"/>
              </w:rPr>
            </w:pPr>
          </w:p>
        </w:tc>
        <w:tc>
          <w:tcPr>
            <w:tcW w:w="1019" w:type="dxa"/>
          </w:tcPr>
          <w:p w:rsidR="00021036" w:rsidRPr="00726956" w:rsidRDefault="00021036" w:rsidP="00181A7D">
            <w:pPr>
              <w:spacing w:after="0"/>
              <w:rPr>
                <w:rFonts w:cs="Arial"/>
              </w:rPr>
            </w:pPr>
          </w:p>
        </w:tc>
        <w:tc>
          <w:tcPr>
            <w:tcW w:w="3389" w:type="dxa"/>
          </w:tcPr>
          <w:p w:rsidR="00021036" w:rsidRPr="00726956" w:rsidRDefault="00021036" w:rsidP="00181A7D">
            <w:pPr>
              <w:spacing w:after="0"/>
              <w:rPr>
                <w:rFonts w:cs="Arial"/>
              </w:rPr>
            </w:pPr>
          </w:p>
        </w:tc>
        <w:tc>
          <w:tcPr>
            <w:tcW w:w="1515" w:type="dxa"/>
          </w:tcPr>
          <w:p w:rsidR="00021036" w:rsidRPr="00726956" w:rsidRDefault="00021036" w:rsidP="00181A7D">
            <w:pPr>
              <w:spacing w:after="0"/>
              <w:rPr>
                <w:rFonts w:cs="Arial"/>
              </w:rPr>
            </w:pPr>
          </w:p>
        </w:tc>
        <w:tc>
          <w:tcPr>
            <w:tcW w:w="1616" w:type="dxa"/>
          </w:tcPr>
          <w:p w:rsidR="00021036" w:rsidRPr="00726956" w:rsidRDefault="00021036" w:rsidP="00181A7D">
            <w:pPr>
              <w:spacing w:after="0"/>
              <w:rPr>
                <w:rFonts w:cs="Arial"/>
              </w:rPr>
            </w:pPr>
          </w:p>
        </w:tc>
        <w:tc>
          <w:tcPr>
            <w:tcW w:w="2224" w:type="dxa"/>
          </w:tcPr>
          <w:p w:rsidR="00021036" w:rsidRPr="00726956" w:rsidRDefault="00021036" w:rsidP="00181A7D">
            <w:pPr>
              <w:spacing w:after="0"/>
              <w:rPr>
                <w:rFonts w:cs="Arial"/>
              </w:rPr>
            </w:pPr>
          </w:p>
        </w:tc>
      </w:tr>
      <w:tr w:rsidR="00021036" w:rsidRPr="00726956" w:rsidTr="00181A7D">
        <w:trPr>
          <w:trHeight w:val="170"/>
        </w:trPr>
        <w:tc>
          <w:tcPr>
            <w:tcW w:w="1180" w:type="dxa"/>
          </w:tcPr>
          <w:p w:rsidR="00021036" w:rsidRPr="00726956" w:rsidRDefault="00021036" w:rsidP="00181A7D">
            <w:pPr>
              <w:spacing w:after="0"/>
              <w:rPr>
                <w:rFonts w:cs="Arial"/>
              </w:rPr>
            </w:pPr>
          </w:p>
        </w:tc>
        <w:tc>
          <w:tcPr>
            <w:tcW w:w="2569" w:type="dxa"/>
          </w:tcPr>
          <w:p w:rsidR="00021036" w:rsidRPr="00726956" w:rsidRDefault="00021036" w:rsidP="00181A7D">
            <w:pPr>
              <w:spacing w:after="0"/>
              <w:rPr>
                <w:rFonts w:cs="Arial"/>
              </w:rPr>
            </w:pPr>
          </w:p>
        </w:tc>
        <w:tc>
          <w:tcPr>
            <w:tcW w:w="1612" w:type="dxa"/>
          </w:tcPr>
          <w:p w:rsidR="00021036" w:rsidRPr="00726956" w:rsidRDefault="00021036" w:rsidP="00181A7D">
            <w:pPr>
              <w:spacing w:after="0"/>
              <w:rPr>
                <w:rFonts w:cs="Arial"/>
              </w:rPr>
            </w:pPr>
          </w:p>
        </w:tc>
        <w:tc>
          <w:tcPr>
            <w:tcW w:w="1019" w:type="dxa"/>
          </w:tcPr>
          <w:p w:rsidR="00021036" w:rsidRPr="00726956" w:rsidRDefault="00021036" w:rsidP="00181A7D">
            <w:pPr>
              <w:spacing w:after="0"/>
              <w:rPr>
                <w:rFonts w:cs="Arial"/>
              </w:rPr>
            </w:pPr>
          </w:p>
        </w:tc>
        <w:tc>
          <w:tcPr>
            <w:tcW w:w="3389" w:type="dxa"/>
          </w:tcPr>
          <w:p w:rsidR="00021036" w:rsidRPr="00726956" w:rsidRDefault="00021036" w:rsidP="00181A7D">
            <w:pPr>
              <w:spacing w:after="0"/>
              <w:rPr>
                <w:rFonts w:cs="Arial"/>
              </w:rPr>
            </w:pPr>
          </w:p>
        </w:tc>
        <w:tc>
          <w:tcPr>
            <w:tcW w:w="1515" w:type="dxa"/>
          </w:tcPr>
          <w:p w:rsidR="00021036" w:rsidRPr="00726956" w:rsidRDefault="00021036" w:rsidP="00181A7D">
            <w:pPr>
              <w:spacing w:after="0"/>
              <w:rPr>
                <w:rFonts w:cs="Arial"/>
              </w:rPr>
            </w:pPr>
          </w:p>
        </w:tc>
        <w:tc>
          <w:tcPr>
            <w:tcW w:w="1616" w:type="dxa"/>
          </w:tcPr>
          <w:p w:rsidR="00021036" w:rsidRPr="00726956" w:rsidRDefault="00021036" w:rsidP="00181A7D">
            <w:pPr>
              <w:spacing w:after="0"/>
              <w:rPr>
                <w:rFonts w:cs="Arial"/>
              </w:rPr>
            </w:pPr>
          </w:p>
        </w:tc>
        <w:tc>
          <w:tcPr>
            <w:tcW w:w="2224" w:type="dxa"/>
          </w:tcPr>
          <w:p w:rsidR="00021036" w:rsidRPr="00726956" w:rsidRDefault="00021036" w:rsidP="00181A7D">
            <w:pPr>
              <w:spacing w:after="0"/>
              <w:rPr>
                <w:rFonts w:cs="Arial"/>
              </w:rPr>
            </w:pPr>
          </w:p>
        </w:tc>
      </w:tr>
      <w:tr w:rsidR="00021036" w:rsidRPr="00726956" w:rsidTr="00181A7D">
        <w:trPr>
          <w:trHeight w:val="170"/>
        </w:trPr>
        <w:tc>
          <w:tcPr>
            <w:tcW w:w="1180" w:type="dxa"/>
          </w:tcPr>
          <w:p w:rsidR="00021036" w:rsidRPr="00726956" w:rsidRDefault="00021036" w:rsidP="00181A7D">
            <w:pPr>
              <w:spacing w:after="0"/>
              <w:rPr>
                <w:rFonts w:cs="Arial"/>
              </w:rPr>
            </w:pPr>
          </w:p>
        </w:tc>
        <w:tc>
          <w:tcPr>
            <w:tcW w:w="2569" w:type="dxa"/>
          </w:tcPr>
          <w:p w:rsidR="00021036" w:rsidRPr="00726956" w:rsidRDefault="00021036" w:rsidP="00181A7D">
            <w:pPr>
              <w:spacing w:after="0"/>
              <w:rPr>
                <w:rFonts w:cs="Arial"/>
              </w:rPr>
            </w:pPr>
          </w:p>
        </w:tc>
        <w:tc>
          <w:tcPr>
            <w:tcW w:w="1612" w:type="dxa"/>
          </w:tcPr>
          <w:p w:rsidR="00021036" w:rsidRPr="00726956" w:rsidRDefault="00021036" w:rsidP="00181A7D">
            <w:pPr>
              <w:spacing w:after="0"/>
              <w:rPr>
                <w:rFonts w:cs="Arial"/>
              </w:rPr>
            </w:pPr>
          </w:p>
        </w:tc>
        <w:tc>
          <w:tcPr>
            <w:tcW w:w="1019" w:type="dxa"/>
          </w:tcPr>
          <w:p w:rsidR="00021036" w:rsidRPr="00726956" w:rsidRDefault="00021036" w:rsidP="00181A7D">
            <w:pPr>
              <w:spacing w:after="0"/>
              <w:rPr>
                <w:rFonts w:cs="Arial"/>
              </w:rPr>
            </w:pPr>
          </w:p>
        </w:tc>
        <w:tc>
          <w:tcPr>
            <w:tcW w:w="3389" w:type="dxa"/>
          </w:tcPr>
          <w:p w:rsidR="00021036" w:rsidRPr="00726956" w:rsidRDefault="00021036" w:rsidP="00181A7D">
            <w:pPr>
              <w:spacing w:after="0"/>
              <w:rPr>
                <w:rFonts w:cs="Arial"/>
              </w:rPr>
            </w:pPr>
          </w:p>
        </w:tc>
        <w:tc>
          <w:tcPr>
            <w:tcW w:w="1515" w:type="dxa"/>
          </w:tcPr>
          <w:p w:rsidR="00021036" w:rsidRPr="00726956" w:rsidRDefault="00021036" w:rsidP="00181A7D">
            <w:pPr>
              <w:spacing w:after="0"/>
              <w:rPr>
                <w:rFonts w:cs="Arial"/>
              </w:rPr>
            </w:pPr>
          </w:p>
        </w:tc>
        <w:tc>
          <w:tcPr>
            <w:tcW w:w="1616" w:type="dxa"/>
          </w:tcPr>
          <w:p w:rsidR="00021036" w:rsidRPr="00726956" w:rsidRDefault="00021036" w:rsidP="00181A7D">
            <w:pPr>
              <w:spacing w:after="0"/>
              <w:rPr>
                <w:rFonts w:cs="Arial"/>
              </w:rPr>
            </w:pPr>
          </w:p>
        </w:tc>
        <w:tc>
          <w:tcPr>
            <w:tcW w:w="2224" w:type="dxa"/>
          </w:tcPr>
          <w:p w:rsidR="00021036" w:rsidRPr="00726956" w:rsidRDefault="00021036" w:rsidP="00181A7D">
            <w:pPr>
              <w:spacing w:after="0"/>
              <w:rPr>
                <w:rFonts w:cs="Arial"/>
              </w:rPr>
            </w:pPr>
          </w:p>
        </w:tc>
      </w:tr>
      <w:tr w:rsidR="00021036" w:rsidRPr="00726956" w:rsidTr="00181A7D">
        <w:trPr>
          <w:trHeight w:val="170"/>
        </w:trPr>
        <w:tc>
          <w:tcPr>
            <w:tcW w:w="1180" w:type="dxa"/>
          </w:tcPr>
          <w:p w:rsidR="00021036" w:rsidRPr="00726956" w:rsidRDefault="00021036" w:rsidP="00181A7D">
            <w:pPr>
              <w:spacing w:after="0"/>
              <w:rPr>
                <w:rFonts w:cs="Arial"/>
              </w:rPr>
            </w:pPr>
          </w:p>
        </w:tc>
        <w:tc>
          <w:tcPr>
            <w:tcW w:w="2569" w:type="dxa"/>
          </w:tcPr>
          <w:p w:rsidR="00021036" w:rsidRPr="00726956" w:rsidRDefault="00021036" w:rsidP="00181A7D">
            <w:pPr>
              <w:spacing w:after="0"/>
              <w:rPr>
                <w:rFonts w:cs="Arial"/>
              </w:rPr>
            </w:pPr>
          </w:p>
        </w:tc>
        <w:tc>
          <w:tcPr>
            <w:tcW w:w="1612" w:type="dxa"/>
          </w:tcPr>
          <w:p w:rsidR="00021036" w:rsidRPr="00726956" w:rsidRDefault="00021036" w:rsidP="00181A7D">
            <w:pPr>
              <w:spacing w:after="0"/>
              <w:rPr>
                <w:rFonts w:cs="Arial"/>
              </w:rPr>
            </w:pPr>
          </w:p>
        </w:tc>
        <w:tc>
          <w:tcPr>
            <w:tcW w:w="1019" w:type="dxa"/>
          </w:tcPr>
          <w:p w:rsidR="00021036" w:rsidRPr="00726956" w:rsidRDefault="00021036" w:rsidP="00181A7D">
            <w:pPr>
              <w:spacing w:after="0"/>
              <w:rPr>
                <w:rFonts w:cs="Arial"/>
              </w:rPr>
            </w:pPr>
          </w:p>
        </w:tc>
        <w:tc>
          <w:tcPr>
            <w:tcW w:w="3389" w:type="dxa"/>
          </w:tcPr>
          <w:p w:rsidR="00021036" w:rsidRPr="00726956" w:rsidRDefault="00021036" w:rsidP="00181A7D">
            <w:pPr>
              <w:spacing w:after="0"/>
              <w:rPr>
                <w:rFonts w:cs="Arial"/>
              </w:rPr>
            </w:pPr>
          </w:p>
        </w:tc>
        <w:tc>
          <w:tcPr>
            <w:tcW w:w="1515" w:type="dxa"/>
          </w:tcPr>
          <w:p w:rsidR="00021036" w:rsidRPr="00726956" w:rsidRDefault="00021036" w:rsidP="00181A7D">
            <w:pPr>
              <w:spacing w:after="0"/>
              <w:rPr>
                <w:rFonts w:cs="Arial"/>
              </w:rPr>
            </w:pPr>
          </w:p>
        </w:tc>
        <w:tc>
          <w:tcPr>
            <w:tcW w:w="1616" w:type="dxa"/>
          </w:tcPr>
          <w:p w:rsidR="00021036" w:rsidRPr="00726956" w:rsidRDefault="00021036" w:rsidP="00181A7D">
            <w:pPr>
              <w:spacing w:after="0"/>
              <w:rPr>
                <w:rFonts w:cs="Arial"/>
              </w:rPr>
            </w:pPr>
          </w:p>
        </w:tc>
        <w:tc>
          <w:tcPr>
            <w:tcW w:w="2224" w:type="dxa"/>
          </w:tcPr>
          <w:p w:rsidR="00021036" w:rsidRPr="00726956" w:rsidRDefault="00021036" w:rsidP="00181A7D">
            <w:pPr>
              <w:spacing w:after="0"/>
              <w:rPr>
                <w:rFonts w:cs="Arial"/>
              </w:rPr>
            </w:pPr>
          </w:p>
        </w:tc>
      </w:tr>
      <w:tr w:rsidR="00021036" w:rsidRPr="00726956" w:rsidTr="00181A7D">
        <w:trPr>
          <w:trHeight w:val="170"/>
        </w:trPr>
        <w:tc>
          <w:tcPr>
            <w:tcW w:w="1180" w:type="dxa"/>
          </w:tcPr>
          <w:p w:rsidR="00021036" w:rsidRPr="00726956" w:rsidRDefault="00021036" w:rsidP="00181A7D">
            <w:pPr>
              <w:spacing w:after="0"/>
              <w:rPr>
                <w:rFonts w:cs="Arial"/>
              </w:rPr>
            </w:pPr>
          </w:p>
        </w:tc>
        <w:tc>
          <w:tcPr>
            <w:tcW w:w="2569" w:type="dxa"/>
          </w:tcPr>
          <w:p w:rsidR="00021036" w:rsidRPr="00726956" w:rsidRDefault="00021036" w:rsidP="00181A7D">
            <w:pPr>
              <w:spacing w:after="0"/>
              <w:rPr>
                <w:rFonts w:cs="Arial"/>
              </w:rPr>
            </w:pPr>
          </w:p>
        </w:tc>
        <w:tc>
          <w:tcPr>
            <w:tcW w:w="1612" w:type="dxa"/>
          </w:tcPr>
          <w:p w:rsidR="00021036" w:rsidRPr="00726956" w:rsidRDefault="00021036" w:rsidP="00181A7D">
            <w:pPr>
              <w:spacing w:after="0"/>
              <w:rPr>
                <w:rFonts w:cs="Arial"/>
              </w:rPr>
            </w:pPr>
          </w:p>
        </w:tc>
        <w:tc>
          <w:tcPr>
            <w:tcW w:w="1019" w:type="dxa"/>
          </w:tcPr>
          <w:p w:rsidR="00021036" w:rsidRPr="00726956" w:rsidRDefault="00021036" w:rsidP="00181A7D">
            <w:pPr>
              <w:spacing w:after="0"/>
              <w:rPr>
                <w:rFonts w:cs="Arial"/>
              </w:rPr>
            </w:pPr>
          </w:p>
        </w:tc>
        <w:tc>
          <w:tcPr>
            <w:tcW w:w="3389" w:type="dxa"/>
          </w:tcPr>
          <w:p w:rsidR="00021036" w:rsidRPr="00726956" w:rsidRDefault="00021036" w:rsidP="00181A7D">
            <w:pPr>
              <w:spacing w:after="0"/>
              <w:rPr>
                <w:rFonts w:cs="Arial"/>
              </w:rPr>
            </w:pPr>
          </w:p>
        </w:tc>
        <w:tc>
          <w:tcPr>
            <w:tcW w:w="1515" w:type="dxa"/>
          </w:tcPr>
          <w:p w:rsidR="00021036" w:rsidRPr="00726956" w:rsidRDefault="00021036" w:rsidP="00181A7D">
            <w:pPr>
              <w:spacing w:after="0"/>
              <w:rPr>
                <w:rFonts w:cs="Arial"/>
              </w:rPr>
            </w:pPr>
          </w:p>
        </w:tc>
        <w:tc>
          <w:tcPr>
            <w:tcW w:w="1616" w:type="dxa"/>
          </w:tcPr>
          <w:p w:rsidR="00021036" w:rsidRPr="00726956" w:rsidRDefault="00021036" w:rsidP="00181A7D">
            <w:pPr>
              <w:spacing w:after="0"/>
              <w:rPr>
                <w:rFonts w:cs="Arial"/>
              </w:rPr>
            </w:pPr>
          </w:p>
        </w:tc>
        <w:tc>
          <w:tcPr>
            <w:tcW w:w="2224" w:type="dxa"/>
          </w:tcPr>
          <w:p w:rsidR="00021036" w:rsidRPr="00726956" w:rsidRDefault="00021036" w:rsidP="00181A7D">
            <w:pPr>
              <w:spacing w:after="0"/>
              <w:rPr>
                <w:rFonts w:cs="Arial"/>
              </w:rPr>
            </w:pPr>
          </w:p>
        </w:tc>
      </w:tr>
      <w:tr w:rsidR="00181A7D" w:rsidRPr="00726956" w:rsidTr="00181A7D">
        <w:trPr>
          <w:trHeight w:val="170"/>
        </w:trPr>
        <w:tc>
          <w:tcPr>
            <w:tcW w:w="1180" w:type="dxa"/>
          </w:tcPr>
          <w:p w:rsidR="00181A7D" w:rsidRPr="00726956" w:rsidRDefault="00181A7D" w:rsidP="00181A7D">
            <w:pPr>
              <w:spacing w:after="0"/>
              <w:rPr>
                <w:rFonts w:cs="Arial"/>
              </w:rPr>
            </w:pPr>
          </w:p>
        </w:tc>
        <w:tc>
          <w:tcPr>
            <w:tcW w:w="2569" w:type="dxa"/>
          </w:tcPr>
          <w:p w:rsidR="00181A7D" w:rsidRPr="00726956" w:rsidRDefault="00181A7D" w:rsidP="00181A7D">
            <w:pPr>
              <w:spacing w:after="0"/>
              <w:rPr>
                <w:rFonts w:cs="Arial"/>
              </w:rPr>
            </w:pPr>
          </w:p>
        </w:tc>
        <w:tc>
          <w:tcPr>
            <w:tcW w:w="1612" w:type="dxa"/>
          </w:tcPr>
          <w:p w:rsidR="00181A7D" w:rsidRPr="00726956" w:rsidRDefault="00181A7D" w:rsidP="00181A7D">
            <w:pPr>
              <w:spacing w:after="0"/>
              <w:rPr>
                <w:rFonts w:cs="Arial"/>
              </w:rPr>
            </w:pPr>
          </w:p>
        </w:tc>
        <w:tc>
          <w:tcPr>
            <w:tcW w:w="1019" w:type="dxa"/>
          </w:tcPr>
          <w:p w:rsidR="00181A7D" w:rsidRPr="00726956" w:rsidRDefault="00181A7D" w:rsidP="00181A7D">
            <w:pPr>
              <w:spacing w:after="0"/>
              <w:rPr>
                <w:rFonts w:cs="Arial"/>
              </w:rPr>
            </w:pPr>
          </w:p>
        </w:tc>
        <w:tc>
          <w:tcPr>
            <w:tcW w:w="3389" w:type="dxa"/>
          </w:tcPr>
          <w:p w:rsidR="00181A7D" w:rsidRPr="00726956" w:rsidRDefault="00181A7D" w:rsidP="00181A7D">
            <w:pPr>
              <w:spacing w:after="0"/>
              <w:rPr>
                <w:rFonts w:cs="Arial"/>
              </w:rPr>
            </w:pPr>
          </w:p>
        </w:tc>
        <w:tc>
          <w:tcPr>
            <w:tcW w:w="1515" w:type="dxa"/>
          </w:tcPr>
          <w:p w:rsidR="00181A7D" w:rsidRPr="00726956" w:rsidRDefault="00181A7D" w:rsidP="00181A7D">
            <w:pPr>
              <w:spacing w:after="0"/>
              <w:rPr>
                <w:rFonts w:cs="Arial"/>
              </w:rPr>
            </w:pPr>
          </w:p>
        </w:tc>
        <w:tc>
          <w:tcPr>
            <w:tcW w:w="1616" w:type="dxa"/>
          </w:tcPr>
          <w:p w:rsidR="00181A7D" w:rsidRPr="00726956" w:rsidRDefault="00181A7D" w:rsidP="00181A7D">
            <w:pPr>
              <w:spacing w:after="0"/>
              <w:rPr>
                <w:rFonts w:cs="Arial"/>
              </w:rPr>
            </w:pPr>
          </w:p>
        </w:tc>
        <w:tc>
          <w:tcPr>
            <w:tcW w:w="2224" w:type="dxa"/>
          </w:tcPr>
          <w:p w:rsidR="00181A7D" w:rsidRPr="00726956" w:rsidRDefault="00181A7D" w:rsidP="00181A7D">
            <w:pPr>
              <w:spacing w:after="0"/>
              <w:rPr>
                <w:rFonts w:cs="Arial"/>
              </w:rPr>
            </w:pPr>
          </w:p>
        </w:tc>
      </w:tr>
      <w:tr w:rsidR="00181A7D" w:rsidRPr="00726956" w:rsidTr="00181A7D">
        <w:trPr>
          <w:trHeight w:val="170"/>
        </w:trPr>
        <w:tc>
          <w:tcPr>
            <w:tcW w:w="1180" w:type="dxa"/>
          </w:tcPr>
          <w:p w:rsidR="00181A7D" w:rsidRPr="00726956" w:rsidRDefault="00181A7D" w:rsidP="00181A7D">
            <w:pPr>
              <w:spacing w:after="0"/>
              <w:rPr>
                <w:rFonts w:cs="Arial"/>
              </w:rPr>
            </w:pPr>
          </w:p>
        </w:tc>
        <w:tc>
          <w:tcPr>
            <w:tcW w:w="2569" w:type="dxa"/>
          </w:tcPr>
          <w:p w:rsidR="00181A7D" w:rsidRPr="00726956" w:rsidRDefault="00181A7D" w:rsidP="00181A7D">
            <w:pPr>
              <w:spacing w:after="0"/>
              <w:rPr>
                <w:rFonts w:cs="Arial"/>
              </w:rPr>
            </w:pPr>
          </w:p>
        </w:tc>
        <w:tc>
          <w:tcPr>
            <w:tcW w:w="1612" w:type="dxa"/>
          </w:tcPr>
          <w:p w:rsidR="00181A7D" w:rsidRPr="00726956" w:rsidRDefault="00181A7D" w:rsidP="00181A7D">
            <w:pPr>
              <w:spacing w:after="0"/>
              <w:rPr>
                <w:rFonts w:cs="Arial"/>
              </w:rPr>
            </w:pPr>
          </w:p>
        </w:tc>
        <w:tc>
          <w:tcPr>
            <w:tcW w:w="1019" w:type="dxa"/>
          </w:tcPr>
          <w:p w:rsidR="00181A7D" w:rsidRPr="00726956" w:rsidRDefault="00181A7D" w:rsidP="00181A7D">
            <w:pPr>
              <w:spacing w:after="0"/>
              <w:rPr>
                <w:rFonts w:cs="Arial"/>
              </w:rPr>
            </w:pPr>
          </w:p>
        </w:tc>
        <w:tc>
          <w:tcPr>
            <w:tcW w:w="3389" w:type="dxa"/>
          </w:tcPr>
          <w:p w:rsidR="00181A7D" w:rsidRPr="00726956" w:rsidRDefault="00181A7D" w:rsidP="00181A7D">
            <w:pPr>
              <w:spacing w:after="0"/>
              <w:rPr>
                <w:rFonts w:cs="Arial"/>
              </w:rPr>
            </w:pPr>
          </w:p>
        </w:tc>
        <w:tc>
          <w:tcPr>
            <w:tcW w:w="1515" w:type="dxa"/>
          </w:tcPr>
          <w:p w:rsidR="00181A7D" w:rsidRPr="00726956" w:rsidRDefault="00181A7D" w:rsidP="00181A7D">
            <w:pPr>
              <w:spacing w:after="0"/>
              <w:rPr>
                <w:rFonts w:cs="Arial"/>
              </w:rPr>
            </w:pPr>
          </w:p>
        </w:tc>
        <w:tc>
          <w:tcPr>
            <w:tcW w:w="1616" w:type="dxa"/>
          </w:tcPr>
          <w:p w:rsidR="00181A7D" w:rsidRPr="00726956" w:rsidRDefault="00181A7D" w:rsidP="00181A7D">
            <w:pPr>
              <w:spacing w:after="0"/>
              <w:rPr>
                <w:rFonts w:cs="Arial"/>
              </w:rPr>
            </w:pPr>
          </w:p>
        </w:tc>
        <w:tc>
          <w:tcPr>
            <w:tcW w:w="2224" w:type="dxa"/>
          </w:tcPr>
          <w:p w:rsidR="00181A7D" w:rsidRPr="00726956" w:rsidRDefault="00181A7D" w:rsidP="00181A7D">
            <w:pPr>
              <w:spacing w:after="0"/>
              <w:rPr>
                <w:rFonts w:cs="Arial"/>
              </w:rPr>
            </w:pPr>
          </w:p>
        </w:tc>
      </w:tr>
      <w:tr w:rsidR="00181A7D" w:rsidRPr="00726956" w:rsidTr="00181A7D">
        <w:trPr>
          <w:trHeight w:val="170"/>
        </w:trPr>
        <w:tc>
          <w:tcPr>
            <w:tcW w:w="1180" w:type="dxa"/>
          </w:tcPr>
          <w:p w:rsidR="00181A7D" w:rsidRPr="00726956" w:rsidRDefault="00181A7D" w:rsidP="00181A7D">
            <w:pPr>
              <w:spacing w:after="0"/>
              <w:rPr>
                <w:rFonts w:cs="Arial"/>
              </w:rPr>
            </w:pPr>
          </w:p>
        </w:tc>
        <w:tc>
          <w:tcPr>
            <w:tcW w:w="2569" w:type="dxa"/>
          </w:tcPr>
          <w:p w:rsidR="00181A7D" w:rsidRPr="00726956" w:rsidRDefault="00181A7D" w:rsidP="00181A7D">
            <w:pPr>
              <w:spacing w:after="0"/>
              <w:rPr>
                <w:rFonts w:cs="Arial"/>
              </w:rPr>
            </w:pPr>
          </w:p>
        </w:tc>
        <w:tc>
          <w:tcPr>
            <w:tcW w:w="1612" w:type="dxa"/>
          </w:tcPr>
          <w:p w:rsidR="00181A7D" w:rsidRPr="00726956" w:rsidRDefault="00181A7D" w:rsidP="00181A7D">
            <w:pPr>
              <w:spacing w:after="0"/>
              <w:rPr>
                <w:rFonts w:cs="Arial"/>
              </w:rPr>
            </w:pPr>
          </w:p>
        </w:tc>
        <w:tc>
          <w:tcPr>
            <w:tcW w:w="1019" w:type="dxa"/>
          </w:tcPr>
          <w:p w:rsidR="00181A7D" w:rsidRPr="00726956" w:rsidRDefault="00181A7D" w:rsidP="00181A7D">
            <w:pPr>
              <w:spacing w:after="0"/>
              <w:rPr>
                <w:rFonts w:cs="Arial"/>
              </w:rPr>
            </w:pPr>
          </w:p>
        </w:tc>
        <w:tc>
          <w:tcPr>
            <w:tcW w:w="3389" w:type="dxa"/>
          </w:tcPr>
          <w:p w:rsidR="00181A7D" w:rsidRPr="00726956" w:rsidRDefault="00181A7D" w:rsidP="00181A7D">
            <w:pPr>
              <w:spacing w:after="0"/>
              <w:rPr>
                <w:rFonts w:cs="Arial"/>
              </w:rPr>
            </w:pPr>
          </w:p>
        </w:tc>
        <w:tc>
          <w:tcPr>
            <w:tcW w:w="1515" w:type="dxa"/>
          </w:tcPr>
          <w:p w:rsidR="00181A7D" w:rsidRPr="00726956" w:rsidRDefault="00181A7D" w:rsidP="00181A7D">
            <w:pPr>
              <w:spacing w:after="0"/>
              <w:rPr>
                <w:rFonts w:cs="Arial"/>
              </w:rPr>
            </w:pPr>
          </w:p>
        </w:tc>
        <w:tc>
          <w:tcPr>
            <w:tcW w:w="1616" w:type="dxa"/>
          </w:tcPr>
          <w:p w:rsidR="00181A7D" w:rsidRPr="00726956" w:rsidRDefault="00181A7D" w:rsidP="00181A7D">
            <w:pPr>
              <w:spacing w:after="0"/>
              <w:rPr>
                <w:rFonts w:cs="Arial"/>
              </w:rPr>
            </w:pPr>
          </w:p>
        </w:tc>
        <w:tc>
          <w:tcPr>
            <w:tcW w:w="2224" w:type="dxa"/>
          </w:tcPr>
          <w:p w:rsidR="00181A7D" w:rsidRPr="00726956" w:rsidRDefault="00181A7D" w:rsidP="00181A7D">
            <w:pPr>
              <w:spacing w:after="0"/>
              <w:rPr>
                <w:rFonts w:cs="Arial"/>
              </w:rPr>
            </w:pPr>
          </w:p>
        </w:tc>
      </w:tr>
      <w:tr w:rsidR="00181A7D" w:rsidRPr="00726956" w:rsidTr="00181A7D">
        <w:trPr>
          <w:trHeight w:val="170"/>
        </w:trPr>
        <w:tc>
          <w:tcPr>
            <w:tcW w:w="1180" w:type="dxa"/>
          </w:tcPr>
          <w:p w:rsidR="00181A7D" w:rsidRPr="00726956" w:rsidRDefault="00181A7D" w:rsidP="00181A7D">
            <w:pPr>
              <w:spacing w:after="0"/>
              <w:rPr>
                <w:rFonts w:cs="Arial"/>
              </w:rPr>
            </w:pPr>
          </w:p>
        </w:tc>
        <w:tc>
          <w:tcPr>
            <w:tcW w:w="2569" w:type="dxa"/>
          </w:tcPr>
          <w:p w:rsidR="00181A7D" w:rsidRPr="00726956" w:rsidRDefault="00181A7D" w:rsidP="00181A7D">
            <w:pPr>
              <w:spacing w:after="0"/>
              <w:rPr>
                <w:rFonts w:cs="Arial"/>
              </w:rPr>
            </w:pPr>
          </w:p>
        </w:tc>
        <w:tc>
          <w:tcPr>
            <w:tcW w:w="1612" w:type="dxa"/>
          </w:tcPr>
          <w:p w:rsidR="00181A7D" w:rsidRPr="00726956" w:rsidRDefault="00181A7D" w:rsidP="00181A7D">
            <w:pPr>
              <w:spacing w:after="0"/>
              <w:rPr>
                <w:rFonts w:cs="Arial"/>
              </w:rPr>
            </w:pPr>
          </w:p>
        </w:tc>
        <w:tc>
          <w:tcPr>
            <w:tcW w:w="1019" w:type="dxa"/>
          </w:tcPr>
          <w:p w:rsidR="00181A7D" w:rsidRPr="00726956" w:rsidRDefault="00181A7D" w:rsidP="00181A7D">
            <w:pPr>
              <w:spacing w:after="0"/>
              <w:rPr>
                <w:rFonts w:cs="Arial"/>
              </w:rPr>
            </w:pPr>
          </w:p>
        </w:tc>
        <w:tc>
          <w:tcPr>
            <w:tcW w:w="3389" w:type="dxa"/>
          </w:tcPr>
          <w:p w:rsidR="00181A7D" w:rsidRPr="00726956" w:rsidRDefault="00181A7D" w:rsidP="00181A7D">
            <w:pPr>
              <w:spacing w:after="0"/>
              <w:rPr>
                <w:rFonts w:cs="Arial"/>
              </w:rPr>
            </w:pPr>
          </w:p>
        </w:tc>
        <w:tc>
          <w:tcPr>
            <w:tcW w:w="1515" w:type="dxa"/>
          </w:tcPr>
          <w:p w:rsidR="00181A7D" w:rsidRPr="00726956" w:rsidRDefault="00181A7D" w:rsidP="00181A7D">
            <w:pPr>
              <w:spacing w:after="0"/>
              <w:rPr>
                <w:rFonts w:cs="Arial"/>
              </w:rPr>
            </w:pPr>
          </w:p>
        </w:tc>
        <w:tc>
          <w:tcPr>
            <w:tcW w:w="1616" w:type="dxa"/>
          </w:tcPr>
          <w:p w:rsidR="00181A7D" w:rsidRPr="00726956" w:rsidRDefault="00181A7D" w:rsidP="00181A7D">
            <w:pPr>
              <w:spacing w:after="0"/>
              <w:rPr>
                <w:rFonts w:cs="Arial"/>
              </w:rPr>
            </w:pPr>
          </w:p>
        </w:tc>
        <w:tc>
          <w:tcPr>
            <w:tcW w:w="2224" w:type="dxa"/>
          </w:tcPr>
          <w:p w:rsidR="00181A7D" w:rsidRPr="00726956" w:rsidRDefault="00181A7D" w:rsidP="00181A7D">
            <w:pPr>
              <w:spacing w:after="0"/>
              <w:rPr>
                <w:rFonts w:cs="Arial"/>
              </w:rPr>
            </w:pPr>
          </w:p>
        </w:tc>
      </w:tr>
      <w:tr w:rsidR="00181A7D" w:rsidRPr="00726956" w:rsidTr="00181A7D">
        <w:trPr>
          <w:trHeight w:val="170"/>
        </w:trPr>
        <w:tc>
          <w:tcPr>
            <w:tcW w:w="1180" w:type="dxa"/>
          </w:tcPr>
          <w:p w:rsidR="00181A7D" w:rsidRPr="00726956" w:rsidRDefault="00181A7D" w:rsidP="00181A7D">
            <w:pPr>
              <w:spacing w:after="0"/>
              <w:rPr>
                <w:rFonts w:cs="Arial"/>
              </w:rPr>
            </w:pPr>
          </w:p>
        </w:tc>
        <w:tc>
          <w:tcPr>
            <w:tcW w:w="2569" w:type="dxa"/>
          </w:tcPr>
          <w:p w:rsidR="00181A7D" w:rsidRPr="00726956" w:rsidRDefault="00181A7D" w:rsidP="00181A7D">
            <w:pPr>
              <w:spacing w:after="0"/>
              <w:rPr>
                <w:rFonts w:cs="Arial"/>
              </w:rPr>
            </w:pPr>
          </w:p>
        </w:tc>
        <w:tc>
          <w:tcPr>
            <w:tcW w:w="1612" w:type="dxa"/>
          </w:tcPr>
          <w:p w:rsidR="00181A7D" w:rsidRPr="00726956" w:rsidRDefault="00181A7D" w:rsidP="00181A7D">
            <w:pPr>
              <w:spacing w:after="0"/>
              <w:rPr>
                <w:rFonts w:cs="Arial"/>
              </w:rPr>
            </w:pPr>
          </w:p>
        </w:tc>
        <w:tc>
          <w:tcPr>
            <w:tcW w:w="1019" w:type="dxa"/>
          </w:tcPr>
          <w:p w:rsidR="00181A7D" w:rsidRPr="00726956" w:rsidRDefault="00181A7D" w:rsidP="00181A7D">
            <w:pPr>
              <w:spacing w:after="0"/>
              <w:rPr>
                <w:rFonts w:cs="Arial"/>
              </w:rPr>
            </w:pPr>
          </w:p>
        </w:tc>
        <w:tc>
          <w:tcPr>
            <w:tcW w:w="3389" w:type="dxa"/>
          </w:tcPr>
          <w:p w:rsidR="00181A7D" w:rsidRPr="00726956" w:rsidRDefault="00181A7D" w:rsidP="00181A7D">
            <w:pPr>
              <w:spacing w:after="0"/>
              <w:rPr>
                <w:rFonts w:cs="Arial"/>
              </w:rPr>
            </w:pPr>
          </w:p>
        </w:tc>
        <w:tc>
          <w:tcPr>
            <w:tcW w:w="1515" w:type="dxa"/>
          </w:tcPr>
          <w:p w:rsidR="00181A7D" w:rsidRPr="00726956" w:rsidRDefault="00181A7D" w:rsidP="00181A7D">
            <w:pPr>
              <w:spacing w:after="0"/>
              <w:rPr>
                <w:rFonts w:cs="Arial"/>
              </w:rPr>
            </w:pPr>
          </w:p>
        </w:tc>
        <w:tc>
          <w:tcPr>
            <w:tcW w:w="1616" w:type="dxa"/>
          </w:tcPr>
          <w:p w:rsidR="00181A7D" w:rsidRPr="00726956" w:rsidRDefault="00181A7D" w:rsidP="00181A7D">
            <w:pPr>
              <w:spacing w:after="0"/>
              <w:rPr>
                <w:rFonts w:cs="Arial"/>
              </w:rPr>
            </w:pPr>
          </w:p>
        </w:tc>
        <w:tc>
          <w:tcPr>
            <w:tcW w:w="2224" w:type="dxa"/>
          </w:tcPr>
          <w:p w:rsidR="00181A7D" w:rsidRPr="00726956" w:rsidRDefault="00181A7D" w:rsidP="00181A7D">
            <w:pPr>
              <w:spacing w:after="0"/>
              <w:rPr>
                <w:rFonts w:cs="Arial"/>
              </w:rPr>
            </w:pPr>
          </w:p>
        </w:tc>
      </w:tr>
    </w:tbl>
    <w:p w:rsidR="00021036" w:rsidRPr="00726956" w:rsidRDefault="00021036" w:rsidP="00021036">
      <w:pPr>
        <w:spacing w:before="120" w:after="120"/>
        <w:ind w:left="-284"/>
        <w:rPr>
          <w:rFonts w:cs="Arial"/>
          <w:b/>
        </w:rPr>
      </w:pPr>
      <w:r>
        <w:rPr>
          <w:rFonts w:cs="Arial"/>
          <w:b/>
        </w:rPr>
        <w:t>* Action Examples:</w:t>
      </w:r>
      <w:r>
        <w:rPr>
          <w:rFonts w:cs="Arial"/>
          <w:b/>
        </w:rPr>
        <w:tab/>
      </w:r>
      <w:r w:rsidRPr="00726956">
        <w:rPr>
          <w:rFonts w:cs="Arial"/>
          <w:b/>
        </w:rPr>
        <w:t>Signs Erected / Baits Laid / Uneaten Baits Collected/Baits or Concentrate destroyed</w:t>
      </w:r>
    </w:p>
    <w:p w:rsidR="00021036" w:rsidRPr="006867A5" w:rsidRDefault="00021036" w:rsidP="00021036">
      <w:pPr>
        <w:spacing w:before="120" w:after="120"/>
        <w:ind w:left="-284"/>
        <w:rPr>
          <w:rFonts w:cs="Arial"/>
          <w:b/>
        </w:rPr>
      </w:pPr>
      <w:r w:rsidRPr="00726956">
        <w:rPr>
          <w:rFonts w:cs="Arial"/>
          <w:b/>
          <w:vertAlign w:val="superscript"/>
        </w:rPr>
        <w:t xml:space="preserve"># </w:t>
      </w:r>
      <w:r w:rsidRPr="00726956">
        <w:rPr>
          <w:rFonts w:cs="Arial"/>
          <w:b/>
        </w:rPr>
        <w:t>Bait Location Examples:</w:t>
      </w:r>
      <w:r w:rsidRPr="00726956">
        <w:rPr>
          <w:rFonts w:cs="Arial"/>
          <w:b/>
        </w:rPr>
        <w:tab/>
        <w:t>Bore #2 / Eastern Fence line / Calving Paddock</w:t>
      </w:r>
    </w:p>
    <w:p w:rsidR="00DD644A" w:rsidRDefault="00DD644A" w:rsidP="00021036">
      <w:pPr>
        <w:tabs>
          <w:tab w:val="left" w:pos="900"/>
        </w:tabs>
        <w:jc w:val="center"/>
        <w:outlineLvl w:val="0"/>
        <w:rPr>
          <w:rFonts w:cs="Arial"/>
          <w:b/>
        </w:rPr>
      </w:pPr>
      <w:bookmarkStart w:id="9" w:name="OLE_LINK1"/>
      <w:bookmarkStart w:id="10" w:name="OLE_LINK2"/>
    </w:p>
    <w:p w:rsidR="00021036" w:rsidRPr="00EB7293" w:rsidRDefault="00EB7293" w:rsidP="00EB7293">
      <w:pPr>
        <w:pStyle w:val="Title"/>
        <w:rPr>
          <w:sz w:val="52"/>
        </w:rPr>
      </w:pPr>
      <w:r w:rsidRPr="00EB7293">
        <w:rPr>
          <w:sz w:val="52"/>
        </w:rPr>
        <w:lastRenderedPageBreak/>
        <w:t xml:space="preserve">Record of </w:t>
      </w:r>
      <w:r w:rsidR="00E2128C" w:rsidRPr="00EB7293">
        <w:rPr>
          <w:sz w:val="52"/>
        </w:rPr>
        <w:t>non-target</w:t>
      </w:r>
      <w:r w:rsidRPr="00EB7293">
        <w:rPr>
          <w:sz w:val="52"/>
        </w:rPr>
        <w:t xml:space="preserve"> animal deaths or poisonings on this property</w:t>
      </w:r>
    </w:p>
    <w:tbl>
      <w:tblPr>
        <w:tblStyle w:val="NTGtable1"/>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Record of non-target animal deaths or poisonings"/>
      </w:tblPr>
      <w:tblGrid>
        <w:gridCol w:w="1728"/>
        <w:gridCol w:w="3058"/>
        <w:gridCol w:w="6662"/>
        <w:gridCol w:w="3720"/>
      </w:tblGrid>
      <w:tr w:rsidR="00021036" w:rsidRPr="00726956" w:rsidTr="00EB7293">
        <w:trPr>
          <w:cnfStyle w:val="100000000000" w:firstRow="1" w:lastRow="0" w:firstColumn="0" w:lastColumn="0" w:oddVBand="0" w:evenVBand="0" w:oddHBand="0" w:evenHBand="0" w:firstRowFirstColumn="0" w:firstRowLastColumn="0" w:lastRowFirstColumn="0" w:lastRowLastColumn="0"/>
          <w:trHeight w:val="20"/>
        </w:trPr>
        <w:tc>
          <w:tcPr>
            <w:tcW w:w="1728" w:type="dxa"/>
          </w:tcPr>
          <w:p w:rsidR="00021036" w:rsidRPr="00726956" w:rsidRDefault="00021036" w:rsidP="00D659F9">
            <w:pPr>
              <w:spacing w:after="120"/>
              <w:jc w:val="center"/>
              <w:rPr>
                <w:rFonts w:cs="Arial"/>
                <w:b w:val="0"/>
              </w:rPr>
            </w:pPr>
            <w:r w:rsidRPr="00726956">
              <w:rPr>
                <w:rFonts w:cs="Arial"/>
              </w:rPr>
              <w:t>Date</w:t>
            </w:r>
          </w:p>
        </w:tc>
        <w:tc>
          <w:tcPr>
            <w:tcW w:w="3058" w:type="dxa"/>
          </w:tcPr>
          <w:p w:rsidR="00021036" w:rsidRPr="00726956" w:rsidRDefault="00021036" w:rsidP="00D659F9">
            <w:pPr>
              <w:spacing w:after="120"/>
              <w:jc w:val="center"/>
              <w:rPr>
                <w:rFonts w:cs="Arial"/>
                <w:b w:val="0"/>
              </w:rPr>
            </w:pPr>
            <w:r w:rsidRPr="00726956">
              <w:rPr>
                <w:rFonts w:cs="Arial"/>
              </w:rPr>
              <w:t>Location</w:t>
            </w:r>
          </w:p>
        </w:tc>
        <w:tc>
          <w:tcPr>
            <w:tcW w:w="6662" w:type="dxa"/>
          </w:tcPr>
          <w:p w:rsidR="00021036" w:rsidRPr="00726956" w:rsidRDefault="00021036" w:rsidP="00D659F9">
            <w:pPr>
              <w:spacing w:after="120"/>
              <w:jc w:val="center"/>
              <w:rPr>
                <w:rFonts w:cs="Arial"/>
                <w:b w:val="0"/>
              </w:rPr>
            </w:pPr>
            <w:r w:rsidRPr="00726956">
              <w:rPr>
                <w:rFonts w:cs="Arial"/>
              </w:rPr>
              <w:t>Description of and number of animal deaths or poisonings</w:t>
            </w:r>
          </w:p>
        </w:tc>
        <w:tc>
          <w:tcPr>
            <w:tcW w:w="3720" w:type="dxa"/>
          </w:tcPr>
          <w:p w:rsidR="00021036" w:rsidRPr="00726956" w:rsidRDefault="00021036" w:rsidP="00D659F9">
            <w:pPr>
              <w:spacing w:after="120"/>
              <w:jc w:val="center"/>
              <w:rPr>
                <w:rFonts w:cs="Arial"/>
                <w:b w:val="0"/>
              </w:rPr>
            </w:pPr>
            <w:r w:rsidRPr="00726956">
              <w:rPr>
                <w:rFonts w:cs="Arial"/>
              </w:rPr>
              <w:t>Person Reporting</w:t>
            </w:r>
          </w:p>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021036" w:rsidRPr="00726956" w:rsidTr="00EB7293">
        <w:trPr>
          <w:trHeight w:val="20"/>
        </w:trPr>
        <w:tc>
          <w:tcPr>
            <w:tcW w:w="1728" w:type="dxa"/>
          </w:tcPr>
          <w:p w:rsidR="00021036" w:rsidRPr="00726956" w:rsidRDefault="00021036" w:rsidP="00EB7293"/>
        </w:tc>
        <w:tc>
          <w:tcPr>
            <w:tcW w:w="3058" w:type="dxa"/>
          </w:tcPr>
          <w:p w:rsidR="00021036" w:rsidRPr="00726956" w:rsidRDefault="00021036" w:rsidP="00EB7293"/>
        </w:tc>
        <w:tc>
          <w:tcPr>
            <w:tcW w:w="6662" w:type="dxa"/>
          </w:tcPr>
          <w:p w:rsidR="00021036" w:rsidRPr="00726956" w:rsidRDefault="00021036" w:rsidP="00EB7293"/>
        </w:tc>
        <w:tc>
          <w:tcPr>
            <w:tcW w:w="3720" w:type="dxa"/>
          </w:tcPr>
          <w:p w:rsidR="00021036" w:rsidRPr="00726956" w:rsidRDefault="00021036" w:rsidP="00EB7293"/>
        </w:tc>
      </w:tr>
      <w:tr w:rsidR="00EB7293" w:rsidRPr="00726956" w:rsidTr="00EB7293">
        <w:trPr>
          <w:trHeight w:val="20"/>
        </w:trPr>
        <w:tc>
          <w:tcPr>
            <w:tcW w:w="1728" w:type="dxa"/>
          </w:tcPr>
          <w:p w:rsidR="00EB7293" w:rsidRPr="00726956" w:rsidRDefault="00EB7293" w:rsidP="00EB7293"/>
        </w:tc>
        <w:tc>
          <w:tcPr>
            <w:tcW w:w="3058" w:type="dxa"/>
          </w:tcPr>
          <w:p w:rsidR="00EB7293" w:rsidRPr="00726956" w:rsidRDefault="00EB7293" w:rsidP="00EB7293"/>
        </w:tc>
        <w:tc>
          <w:tcPr>
            <w:tcW w:w="6662" w:type="dxa"/>
          </w:tcPr>
          <w:p w:rsidR="00EB7293" w:rsidRPr="00726956" w:rsidRDefault="00EB7293" w:rsidP="00EB7293"/>
        </w:tc>
        <w:tc>
          <w:tcPr>
            <w:tcW w:w="3720" w:type="dxa"/>
          </w:tcPr>
          <w:p w:rsidR="00EB7293" w:rsidRPr="00726956" w:rsidRDefault="00EB7293" w:rsidP="00EB7293"/>
        </w:tc>
      </w:tr>
      <w:tr w:rsidR="00EB7293" w:rsidRPr="00726956" w:rsidTr="00EB7293">
        <w:trPr>
          <w:trHeight w:val="20"/>
        </w:trPr>
        <w:tc>
          <w:tcPr>
            <w:tcW w:w="1728" w:type="dxa"/>
          </w:tcPr>
          <w:p w:rsidR="00EB7293" w:rsidRPr="00726956" w:rsidRDefault="00EB7293" w:rsidP="00EB7293"/>
        </w:tc>
        <w:tc>
          <w:tcPr>
            <w:tcW w:w="3058" w:type="dxa"/>
          </w:tcPr>
          <w:p w:rsidR="00EB7293" w:rsidRPr="00726956" w:rsidRDefault="00EB7293" w:rsidP="00EB7293"/>
        </w:tc>
        <w:tc>
          <w:tcPr>
            <w:tcW w:w="6662" w:type="dxa"/>
          </w:tcPr>
          <w:p w:rsidR="00EB7293" w:rsidRPr="00726956" w:rsidRDefault="00EB7293" w:rsidP="00EB7293"/>
        </w:tc>
        <w:tc>
          <w:tcPr>
            <w:tcW w:w="3720" w:type="dxa"/>
          </w:tcPr>
          <w:p w:rsidR="00EB7293" w:rsidRPr="00726956" w:rsidRDefault="00EB7293" w:rsidP="00EB7293"/>
        </w:tc>
      </w:tr>
      <w:tr w:rsidR="00EB7293" w:rsidRPr="00726956" w:rsidTr="00EB7293">
        <w:trPr>
          <w:trHeight w:val="20"/>
        </w:trPr>
        <w:tc>
          <w:tcPr>
            <w:tcW w:w="1728" w:type="dxa"/>
          </w:tcPr>
          <w:p w:rsidR="00EB7293" w:rsidRPr="00726956" w:rsidRDefault="00EB7293" w:rsidP="00EB7293"/>
        </w:tc>
        <w:tc>
          <w:tcPr>
            <w:tcW w:w="3058" w:type="dxa"/>
          </w:tcPr>
          <w:p w:rsidR="00EB7293" w:rsidRPr="00726956" w:rsidRDefault="00EB7293" w:rsidP="00EB7293"/>
        </w:tc>
        <w:tc>
          <w:tcPr>
            <w:tcW w:w="6662" w:type="dxa"/>
          </w:tcPr>
          <w:p w:rsidR="00EB7293" w:rsidRPr="00726956" w:rsidRDefault="00EB7293" w:rsidP="00EB7293"/>
        </w:tc>
        <w:tc>
          <w:tcPr>
            <w:tcW w:w="3720" w:type="dxa"/>
          </w:tcPr>
          <w:p w:rsidR="00EB7293" w:rsidRPr="00726956" w:rsidRDefault="00EB7293" w:rsidP="00EB7293"/>
        </w:tc>
      </w:tr>
      <w:tr w:rsidR="00EB7293" w:rsidRPr="00726956" w:rsidTr="00EB7293">
        <w:trPr>
          <w:trHeight w:val="20"/>
        </w:trPr>
        <w:tc>
          <w:tcPr>
            <w:tcW w:w="1728" w:type="dxa"/>
          </w:tcPr>
          <w:p w:rsidR="00EB7293" w:rsidRPr="00726956" w:rsidRDefault="00EB7293" w:rsidP="00EB7293"/>
        </w:tc>
        <w:tc>
          <w:tcPr>
            <w:tcW w:w="3058" w:type="dxa"/>
          </w:tcPr>
          <w:p w:rsidR="00EB7293" w:rsidRPr="00726956" w:rsidRDefault="00EB7293" w:rsidP="00EB7293"/>
        </w:tc>
        <w:tc>
          <w:tcPr>
            <w:tcW w:w="6662" w:type="dxa"/>
          </w:tcPr>
          <w:p w:rsidR="00EB7293" w:rsidRPr="00726956" w:rsidRDefault="00EB7293" w:rsidP="00EB7293"/>
        </w:tc>
        <w:tc>
          <w:tcPr>
            <w:tcW w:w="3720" w:type="dxa"/>
          </w:tcPr>
          <w:p w:rsidR="00EB7293" w:rsidRPr="00726956" w:rsidRDefault="00EB7293" w:rsidP="00EB7293"/>
        </w:tc>
      </w:tr>
    </w:tbl>
    <w:p w:rsidR="00021036" w:rsidRPr="00726956" w:rsidRDefault="00021036" w:rsidP="00EB7293">
      <w:pPr>
        <w:pStyle w:val="Title"/>
      </w:pPr>
      <w:r w:rsidRPr="006867A5">
        <w:br w:type="page"/>
      </w:r>
      <w:bookmarkStart w:id="11" w:name="OLE_LINK3"/>
      <w:bookmarkStart w:id="12" w:name="OLE_LINK4"/>
      <w:r w:rsidR="00EB7293" w:rsidRPr="00726956">
        <w:lastRenderedPageBreak/>
        <w:t>Record of wild dogs shot or trapped on this property</w:t>
      </w:r>
    </w:p>
    <w:tbl>
      <w:tblPr>
        <w:tblStyle w:val="NTGtable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Record of non-target animal deaths or poisonings"/>
      </w:tblPr>
      <w:tblGrid>
        <w:gridCol w:w="1951"/>
        <w:gridCol w:w="4678"/>
        <w:gridCol w:w="4961"/>
        <w:gridCol w:w="3289"/>
      </w:tblGrid>
      <w:tr w:rsidR="00021036" w:rsidRPr="00726956" w:rsidTr="00EB7293">
        <w:trPr>
          <w:cnfStyle w:val="100000000000" w:firstRow="1" w:lastRow="0" w:firstColumn="0" w:lastColumn="0" w:oddVBand="0" w:evenVBand="0" w:oddHBand="0" w:evenHBand="0" w:firstRowFirstColumn="0" w:firstRowLastColumn="0" w:lastRowFirstColumn="0" w:lastRowLastColumn="0"/>
          <w:trHeight w:val="20"/>
        </w:trPr>
        <w:tc>
          <w:tcPr>
            <w:tcW w:w="1951" w:type="dxa"/>
          </w:tcPr>
          <w:p w:rsidR="00021036" w:rsidRPr="00726956" w:rsidRDefault="00021036" w:rsidP="00D659F9">
            <w:pPr>
              <w:spacing w:after="120"/>
              <w:jc w:val="center"/>
              <w:rPr>
                <w:rFonts w:cs="Arial"/>
                <w:b w:val="0"/>
              </w:rPr>
            </w:pPr>
            <w:r w:rsidRPr="00726956">
              <w:rPr>
                <w:rFonts w:cs="Arial"/>
              </w:rPr>
              <w:t>Date</w:t>
            </w:r>
          </w:p>
        </w:tc>
        <w:tc>
          <w:tcPr>
            <w:tcW w:w="4678" w:type="dxa"/>
          </w:tcPr>
          <w:p w:rsidR="00021036" w:rsidRPr="00726956" w:rsidRDefault="00021036" w:rsidP="00D659F9">
            <w:pPr>
              <w:spacing w:after="120"/>
              <w:jc w:val="center"/>
              <w:rPr>
                <w:rFonts w:cs="Arial"/>
                <w:b w:val="0"/>
              </w:rPr>
            </w:pPr>
            <w:r w:rsidRPr="00726956">
              <w:rPr>
                <w:rFonts w:cs="Arial"/>
              </w:rPr>
              <w:t>Location</w:t>
            </w:r>
          </w:p>
        </w:tc>
        <w:tc>
          <w:tcPr>
            <w:tcW w:w="4961" w:type="dxa"/>
          </w:tcPr>
          <w:p w:rsidR="00021036" w:rsidRPr="00726956" w:rsidRDefault="00021036" w:rsidP="00D659F9">
            <w:pPr>
              <w:spacing w:after="120"/>
              <w:jc w:val="center"/>
              <w:rPr>
                <w:rFonts w:cs="Arial"/>
                <w:b w:val="0"/>
              </w:rPr>
            </w:pPr>
            <w:r w:rsidRPr="00726956">
              <w:rPr>
                <w:rFonts w:cs="Arial"/>
              </w:rPr>
              <w:t xml:space="preserve">Description and number of animals </w:t>
            </w:r>
            <w:r w:rsidRPr="00726956">
              <w:rPr>
                <w:rFonts w:cs="Arial"/>
              </w:rPr>
              <w:br/>
              <w:t>shot or trapped</w:t>
            </w:r>
          </w:p>
        </w:tc>
        <w:tc>
          <w:tcPr>
            <w:tcW w:w="3289" w:type="dxa"/>
          </w:tcPr>
          <w:p w:rsidR="00021036" w:rsidRPr="00726956" w:rsidRDefault="00021036" w:rsidP="00D659F9">
            <w:pPr>
              <w:spacing w:after="120"/>
              <w:jc w:val="center"/>
              <w:rPr>
                <w:rFonts w:cs="Arial"/>
                <w:b w:val="0"/>
              </w:rPr>
            </w:pPr>
            <w:r w:rsidRPr="00726956">
              <w:rPr>
                <w:rFonts w:cs="Arial"/>
              </w:rPr>
              <w:t>Person Reporting</w:t>
            </w:r>
          </w:p>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021036" w:rsidRPr="00726956" w:rsidTr="00EB7293">
        <w:trPr>
          <w:trHeight w:val="20"/>
        </w:trPr>
        <w:tc>
          <w:tcPr>
            <w:tcW w:w="1951" w:type="dxa"/>
          </w:tcPr>
          <w:p w:rsidR="00021036" w:rsidRPr="00726956" w:rsidRDefault="00021036" w:rsidP="00EB7293"/>
        </w:tc>
        <w:tc>
          <w:tcPr>
            <w:tcW w:w="4678" w:type="dxa"/>
          </w:tcPr>
          <w:p w:rsidR="00021036" w:rsidRPr="00726956" w:rsidRDefault="00021036" w:rsidP="00EB7293"/>
        </w:tc>
        <w:tc>
          <w:tcPr>
            <w:tcW w:w="4961" w:type="dxa"/>
          </w:tcPr>
          <w:p w:rsidR="00021036" w:rsidRPr="00726956" w:rsidRDefault="00021036" w:rsidP="00EB7293"/>
        </w:tc>
        <w:tc>
          <w:tcPr>
            <w:tcW w:w="3289" w:type="dxa"/>
          </w:tcPr>
          <w:p w:rsidR="00021036" w:rsidRPr="00726956" w:rsidRDefault="00021036" w:rsidP="00EB7293"/>
        </w:tc>
      </w:tr>
      <w:tr w:rsidR="00EB7293" w:rsidRPr="00726956" w:rsidTr="00EB7293">
        <w:trPr>
          <w:trHeight w:val="20"/>
        </w:trPr>
        <w:tc>
          <w:tcPr>
            <w:tcW w:w="1951" w:type="dxa"/>
          </w:tcPr>
          <w:p w:rsidR="00EB7293" w:rsidRPr="00726956" w:rsidRDefault="00EB7293" w:rsidP="00EB7293"/>
        </w:tc>
        <w:tc>
          <w:tcPr>
            <w:tcW w:w="4678" w:type="dxa"/>
          </w:tcPr>
          <w:p w:rsidR="00EB7293" w:rsidRPr="00726956" w:rsidRDefault="00EB7293" w:rsidP="00EB7293"/>
        </w:tc>
        <w:tc>
          <w:tcPr>
            <w:tcW w:w="4961" w:type="dxa"/>
          </w:tcPr>
          <w:p w:rsidR="00EB7293" w:rsidRPr="00726956" w:rsidRDefault="00EB7293" w:rsidP="00EB7293"/>
        </w:tc>
        <w:tc>
          <w:tcPr>
            <w:tcW w:w="3289" w:type="dxa"/>
          </w:tcPr>
          <w:p w:rsidR="00EB7293" w:rsidRPr="00726956" w:rsidRDefault="00EB7293" w:rsidP="00EB7293"/>
        </w:tc>
      </w:tr>
      <w:tr w:rsidR="00EB7293" w:rsidRPr="00726956" w:rsidTr="00EB7293">
        <w:trPr>
          <w:trHeight w:val="20"/>
        </w:trPr>
        <w:tc>
          <w:tcPr>
            <w:tcW w:w="1951" w:type="dxa"/>
          </w:tcPr>
          <w:p w:rsidR="00EB7293" w:rsidRPr="00726956" w:rsidRDefault="00EB7293" w:rsidP="00EB7293"/>
        </w:tc>
        <w:tc>
          <w:tcPr>
            <w:tcW w:w="4678" w:type="dxa"/>
          </w:tcPr>
          <w:p w:rsidR="00EB7293" w:rsidRPr="00726956" w:rsidRDefault="00EB7293" w:rsidP="00EB7293"/>
        </w:tc>
        <w:tc>
          <w:tcPr>
            <w:tcW w:w="4961" w:type="dxa"/>
          </w:tcPr>
          <w:p w:rsidR="00EB7293" w:rsidRPr="00726956" w:rsidRDefault="00EB7293" w:rsidP="00EB7293"/>
        </w:tc>
        <w:tc>
          <w:tcPr>
            <w:tcW w:w="3289" w:type="dxa"/>
          </w:tcPr>
          <w:p w:rsidR="00EB7293" w:rsidRPr="00726956" w:rsidRDefault="00EB7293" w:rsidP="00EB7293"/>
        </w:tc>
      </w:tr>
      <w:tr w:rsidR="00EB7293" w:rsidRPr="00726956" w:rsidTr="00EB7293">
        <w:trPr>
          <w:trHeight w:val="20"/>
        </w:trPr>
        <w:tc>
          <w:tcPr>
            <w:tcW w:w="1951" w:type="dxa"/>
          </w:tcPr>
          <w:p w:rsidR="00EB7293" w:rsidRPr="00726956" w:rsidRDefault="00EB7293" w:rsidP="00EB7293"/>
        </w:tc>
        <w:tc>
          <w:tcPr>
            <w:tcW w:w="4678" w:type="dxa"/>
          </w:tcPr>
          <w:p w:rsidR="00EB7293" w:rsidRPr="00726956" w:rsidRDefault="00EB7293" w:rsidP="00EB7293"/>
        </w:tc>
        <w:tc>
          <w:tcPr>
            <w:tcW w:w="4961" w:type="dxa"/>
          </w:tcPr>
          <w:p w:rsidR="00EB7293" w:rsidRPr="00726956" w:rsidRDefault="00EB7293" w:rsidP="00EB7293"/>
        </w:tc>
        <w:tc>
          <w:tcPr>
            <w:tcW w:w="3289" w:type="dxa"/>
          </w:tcPr>
          <w:p w:rsidR="00EB7293" w:rsidRPr="00726956" w:rsidRDefault="00EB7293" w:rsidP="00EB7293"/>
        </w:tc>
      </w:tr>
      <w:bookmarkEnd w:id="9"/>
      <w:bookmarkEnd w:id="10"/>
      <w:bookmarkEnd w:id="11"/>
      <w:bookmarkEnd w:id="12"/>
    </w:tbl>
    <w:p w:rsidR="00267E93" w:rsidRPr="00DD644A" w:rsidRDefault="00267E93" w:rsidP="00EB7293">
      <w:pPr>
        <w:rPr>
          <w:lang w:eastAsia="en-AU"/>
        </w:rPr>
      </w:pPr>
    </w:p>
    <w:sectPr w:rsidR="00267E93" w:rsidRPr="00DD644A" w:rsidSect="00DD644A">
      <w:footerReference w:type="default" r:id="rId14"/>
      <w:headerReference w:type="first" r:id="rId15"/>
      <w:pgSz w:w="16838" w:h="11906" w:orient="landscape"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6E" w:rsidRDefault="007C3C6E">
      <w:r>
        <w:separator/>
      </w:r>
    </w:p>
  </w:endnote>
  <w:endnote w:type="continuationSeparator" w:id="0">
    <w:p w:rsidR="007C3C6E" w:rsidRDefault="007C3C6E">
      <w:r>
        <w:continuationSeparator/>
      </w:r>
    </w:p>
  </w:endnote>
  <w:endnote w:type="continuationNotice" w:id="1">
    <w:p w:rsidR="007C3C6E" w:rsidRDefault="007C3C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58943"/>
      <w:docPartObj>
        <w:docPartGallery w:val="Page Numbers (Bottom of Page)"/>
        <w:docPartUnique/>
      </w:docPartObj>
    </w:sdtPr>
    <w:sdtEndPr/>
    <w:sdtContent>
      <w:sdt>
        <w:sdtPr>
          <w:id w:val="1728636285"/>
          <w:docPartObj>
            <w:docPartGallery w:val="Page Numbers (Top of Page)"/>
            <w:docPartUnique/>
          </w:docPartObj>
        </w:sdtPr>
        <w:sdtEndPr/>
        <w:sdtContent>
          <w:p w:rsidR="00267E93" w:rsidRDefault="00267E93" w:rsidP="00432EC8">
            <w:pPr>
              <w:pStyle w:val="Footer"/>
              <w:ind w:hanging="567"/>
            </w:pPr>
            <w:r w:rsidRPr="00432EC8">
              <w:rPr>
                <w:sz w:val="19"/>
                <w:szCs w:val="19"/>
              </w:rPr>
              <w:t xml:space="preserve">Page </w:t>
            </w:r>
            <w:r w:rsidRPr="00432EC8">
              <w:rPr>
                <w:bCs/>
                <w:sz w:val="19"/>
                <w:szCs w:val="19"/>
              </w:rPr>
              <w:fldChar w:fldCharType="begin"/>
            </w:r>
            <w:r w:rsidRPr="00432EC8">
              <w:rPr>
                <w:bCs/>
                <w:sz w:val="19"/>
                <w:szCs w:val="19"/>
              </w:rPr>
              <w:instrText xml:space="preserve"> PAGE </w:instrText>
            </w:r>
            <w:r w:rsidRPr="00432EC8">
              <w:rPr>
                <w:bCs/>
                <w:sz w:val="19"/>
                <w:szCs w:val="19"/>
              </w:rPr>
              <w:fldChar w:fldCharType="separate"/>
            </w:r>
            <w:r w:rsidR="00F36BC3">
              <w:rPr>
                <w:bCs/>
                <w:noProof/>
                <w:sz w:val="19"/>
                <w:szCs w:val="19"/>
              </w:rPr>
              <w:t>4</w:t>
            </w:r>
            <w:r w:rsidRPr="00432EC8">
              <w:rPr>
                <w:bCs/>
                <w:sz w:val="19"/>
                <w:szCs w:val="19"/>
              </w:rPr>
              <w:fldChar w:fldCharType="end"/>
            </w:r>
            <w:r w:rsidRPr="00432EC8">
              <w:rPr>
                <w:sz w:val="19"/>
                <w:szCs w:val="19"/>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AF" w:rsidRDefault="001852AF" w:rsidP="001852AF">
    <w:pPr>
      <w:spacing w:after="0"/>
    </w:pPr>
  </w:p>
  <w:p w:rsidR="001852AF" w:rsidRDefault="001852AF" w:rsidP="001852AF">
    <w:pPr>
      <w:pStyle w:val="Hidden"/>
      <w:ind w:firstLine="0"/>
    </w:pPr>
  </w:p>
  <w:p w:rsidR="00236878" w:rsidRPr="001852AF" w:rsidRDefault="00B84BA1" w:rsidP="00B84BA1">
    <w:pPr>
      <w:pStyle w:val="Hidden"/>
      <w:ind w:left="-142" w:firstLine="0"/>
    </w:pPr>
    <w:r w:rsidRPr="00432EC8">
      <w:rPr>
        <w:sz w:val="19"/>
        <w:szCs w:val="19"/>
      </w:rPr>
      <w:t xml:space="preserve">Page </w:t>
    </w:r>
    <w:r w:rsidRPr="00432EC8">
      <w:rPr>
        <w:bCs/>
        <w:sz w:val="19"/>
        <w:szCs w:val="19"/>
      </w:rPr>
      <w:fldChar w:fldCharType="begin"/>
    </w:r>
    <w:r w:rsidRPr="00432EC8">
      <w:rPr>
        <w:bCs/>
        <w:sz w:val="19"/>
        <w:szCs w:val="19"/>
      </w:rPr>
      <w:instrText xml:space="preserve"> PAGE </w:instrText>
    </w:r>
    <w:r w:rsidRPr="00432EC8">
      <w:rPr>
        <w:bCs/>
        <w:sz w:val="19"/>
        <w:szCs w:val="19"/>
      </w:rPr>
      <w:fldChar w:fldCharType="separate"/>
    </w:r>
    <w:r w:rsidR="00F36BC3">
      <w:rPr>
        <w:bCs/>
        <w:noProof/>
        <w:sz w:val="19"/>
        <w:szCs w:val="19"/>
      </w:rPr>
      <w:t>12</w:t>
    </w:r>
    <w:r w:rsidRPr="00432EC8">
      <w:rPr>
        <w:bCs/>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6E" w:rsidRDefault="007C3C6E">
      <w:r>
        <w:separator/>
      </w:r>
    </w:p>
  </w:footnote>
  <w:footnote w:type="continuationSeparator" w:id="0">
    <w:p w:rsidR="007C3C6E" w:rsidRDefault="007C3C6E">
      <w:r>
        <w:continuationSeparator/>
      </w:r>
    </w:p>
  </w:footnote>
  <w:footnote w:type="continuationNotice" w:id="1">
    <w:p w:rsidR="007C3C6E" w:rsidRDefault="007C3C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7C3C6E"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7604F3">
          <w:t>Property wild dog baiting record book</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7B446"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7604F3" w:rsidP="008E0345">
        <w:pPr>
          <w:pStyle w:val="Header"/>
          <w:rPr>
            <w:b/>
          </w:rPr>
        </w:pPr>
        <w:r>
          <w:t>Property wild dog baiting record book</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A1520E7"/>
    <w:multiLevelType w:val="multilevel"/>
    <w:tmpl w:val="4E6AC8F6"/>
    <w:numStyleLink w:val="Numberlist"/>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0676E3"/>
    <w:multiLevelType w:val="multilevel"/>
    <w:tmpl w:val="FD1CD746"/>
    <w:numStyleLink w:val="Numbered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2CB786D"/>
    <w:multiLevelType w:val="multilevel"/>
    <w:tmpl w:val="FD1CD746"/>
    <w:numStyleLink w:val="Numberedlist"/>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E21323"/>
    <w:multiLevelType w:val="multilevel"/>
    <w:tmpl w:val="4E6AC8F6"/>
    <w:numStyleLink w:val="Numberlist"/>
  </w:abstractNum>
  <w:abstractNum w:abstractNumId="53"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B9A5FFE"/>
    <w:multiLevelType w:val="multilevel"/>
    <w:tmpl w:val="0C78A7AC"/>
    <w:name w:val="NTG Table Bullet List33222222222222"/>
    <w:numStyleLink w:val="Tablebulletlist"/>
  </w:abstractNum>
  <w:abstractNum w:abstractNumId="55" w15:restartNumberingAfterBreak="0">
    <w:nsid w:val="5D444259"/>
    <w:multiLevelType w:val="multilevel"/>
    <w:tmpl w:val="0C78A7AC"/>
    <w:name w:val="NTG Table Bullet List332222"/>
    <w:numStyleLink w:val="Tablebulletlist"/>
  </w:abstractNum>
  <w:abstractNum w:abstractNumId="56"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A9B7D98"/>
    <w:multiLevelType w:val="hybridMultilevel"/>
    <w:tmpl w:val="14C08B24"/>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7E18BD20"/>
    <w:lvl w:ilvl="0">
      <w:start w:val="1"/>
      <w:numFmt w:val="decimal"/>
      <w:suff w:val="space"/>
      <w:lvlText w:val="%1."/>
      <w:lvlJc w:val="left"/>
      <w:pPr>
        <w:ind w:left="360" w:hanging="360"/>
      </w:pPr>
      <w:rPr>
        <w:rFonts w:hint="default"/>
        <w:b w:val="0"/>
        <w:i w:val="0"/>
      </w:rPr>
    </w:lvl>
    <w:lvl w:ilvl="1">
      <w:start w:val="1"/>
      <w:numFmt w:val="decimal"/>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9"/>
  </w:num>
  <w:num w:numId="3">
    <w:abstractNumId w:val="67"/>
  </w:num>
  <w:num w:numId="4">
    <w:abstractNumId w:val="40"/>
  </w:num>
  <w:num w:numId="5">
    <w:abstractNumId w:val="24"/>
  </w:num>
  <w:num w:numId="6">
    <w:abstractNumId w:val="13"/>
  </w:num>
  <w:num w:numId="7">
    <w:abstractNumId w:val="45"/>
  </w:num>
  <w:num w:numId="8">
    <w:abstractNumId w:val="22"/>
  </w:num>
  <w:num w:numId="9">
    <w:abstractNumId w:val="52"/>
  </w:num>
  <w:num w:numId="10">
    <w:abstractNumId w:val="18"/>
  </w:num>
  <w:num w:numId="11">
    <w:abstractNumId w:val="58"/>
  </w:num>
  <w:num w:numId="12">
    <w:abstractNumId w:val="15"/>
  </w:num>
  <w:num w:numId="13">
    <w:abstractNumId w:val="1"/>
  </w:num>
  <w:num w:numId="14">
    <w:abstractNumId w:val="56"/>
  </w:num>
  <w:num w:numId="15">
    <w:abstractNumId w:val="23"/>
  </w:num>
  <w:num w:numId="16">
    <w:abstractNumId w:val="57"/>
  </w:num>
  <w:num w:numId="17">
    <w:abstractNumId w:val="64"/>
  </w:num>
  <w:num w:numId="18">
    <w:abstractNumId w:val="51"/>
  </w:num>
  <w:num w:numId="19">
    <w:abstractNumId w:val="43"/>
  </w:num>
  <w:num w:numId="20">
    <w:abstractNumId w:val="47"/>
  </w:num>
  <w:num w:numId="21">
    <w:abstractNumId w:val="36"/>
  </w:num>
  <w:num w:numId="22">
    <w:abstractNumId w:val="50"/>
  </w:num>
  <w:num w:numId="23">
    <w:abstractNumId w:val="42"/>
  </w:num>
  <w:num w:numId="24">
    <w:abstractNumId w:val="38"/>
  </w:num>
  <w:num w:numId="25">
    <w:abstractNumId w:val="33"/>
  </w:num>
  <w:num w:numId="26">
    <w:abstractNumId w:val="10"/>
  </w:num>
  <w:num w:numId="27">
    <w:abstractNumId w:val="65"/>
  </w:num>
  <w:num w:numId="28">
    <w:abstractNumId w:val="32"/>
  </w:num>
  <w:num w:numId="29">
    <w:abstractNumId w:val="25"/>
  </w:num>
  <w:num w:numId="30">
    <w:abstractNumId w:val="0"/>
  </w:num>
  <w:num w:numId="31">
    <w:abstractNumId w:val="37"/>
  </w:num>
  <w:num w:numId="32">
    <w:abstractNumId w:val="9"/>
  </w:num>
  <w:num w:numId="33">
    <w:abstractNumId w:val="59"/>
  </w:num>
  <w:num w:numId="34">
    <w:abstractNumId w:val="28"/>
  </w:num>
  <w:num w:numId="35">
    <w:abstractNumId w:val="66"/>
  </w:num>
  <w:num w:numId="36">
    <w:abstractNumId w:val="53"/>
  </w:num>
  <w:num w:numId="37">
    <w:abstractNumId w:val="4"/>
  </w:num>
  <w:num w:numId="38">
    <w:abstractNumId w:val="31"/>
  </w:num>
  <w:num w:numId="39">
    <w:abstractNumId w:val="44"/>
  </w:num>
  <w:num w:numId="40">
    <w:abstractNumId w:val="35"/>
  </w:num>
  <w:num w:numId="41">
    <w:abstractNumId w:val="2"/>
  </w:num>
  <w:num w:numId="42">
    <w:abstractNumId w:val="6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05"/>
    <w:rsid w:val="00001DDF"/>
    <w:rsid w:val="0000322D"/>
    <w:rsid w:val="00007670"/>
    <w:rsid w:val="00010036"/>
    <w:rsid w:val="00010665"/>
    <w:rsid w:val="00021036"/>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1A7D"/>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77E"/>
    <w:rsid w:val="001F59E6"/>
    <w:rsid w:val="001F5C6E"/>
    <w:rsid w:val="00202014"/>
    <w:rsid w:val="00206936"/>
    <w:rsid w:val="00206C6F"/>
    <w:rsid w:val="00206FBD"/>
    <w:rsid w:val="00207746"/>
    <w:rsid w:val="00221220"/>
    <w:rsid w:val="0022125D"/>
    <w:rsid w:val="00230031"/>
    <w:rsid w:val="00235C01"/>
    <w:rsid w:val="00236878"/>
    <w:rsid w:val="00247343"/>
    <w:rsid w:val="00265C56"/>
    <w:rsid w:val="00267E93"/>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4C0E"/>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0F0D"/>
    <w:rsid w:val="00371312"/>
    <w:rsid w:val="00371DC7"/>
    <w:rsid w:val="003765C6"/>
    <w:rsid w:val="00376BF0"/>
    <w:rsid w:val="00377B21"/>
    <w:rsid w:val="003800D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0660"/>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CC"/>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10AA"/>
    <w:rsid w:val="00512A04"/>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96505"/>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04F3"/>
    <w:rsid w:val="0076190B"/>
    <w:rsid w:val="00762BBD"/>
    <w:rsid w:val="0076355D"/>
    <w:rsid w:val="00763A2D"/>
    <w:rsid w:val="007761D8"/>
    <w:rsid w:val="00776660"/>
    <w:rsid w:val="00777795"/>
    <w:rsid w:val="00783A57"/>
    <w:rsid w:val="00784C92"/>
    <w:rsid w:val="007859CD"/>
    <w:rsid w:val="007907E4"/>
    <w:rsid w:val="00796461"/>
    <w:rsid w:val="007A6A4F"/>
    <w:rsid w:val="007B03F5"/>
    <w:rsid w:val="007B59D3"/>
    <w:rsid w:val="007B5C09"/>
    <w:rsid w:val="007B5DA2"/>
    <w:rsid w:val="007C0966"/>
    <w:rsid w:val="007C19E7"/>
    <w:rsid w:val="007C3C6E"/>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36879"/>
    <w:rsid w:val="008375D8"/>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8F34B3"/>
    <w:rsid w:val="00902B13"/>
    <w:rsid w:val="00905F87"/>
    <w:rsid w:val="00911941"/>
    <w:rsid w:val="009138A0"/>
    <w:rsid w:val="00925E59"/>
    <w:rsid w:val="00925F0F"/>
    <w:rsid w:val="00930041"/>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561BE"/>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4BA1"/>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BF7FD8"/>
    <w:rsid w:val="00C10F10"/>
    <w:rsid w:val="00C15D4D"/>
    <w:rsid w:val="00C175DC"/>
    <w:rsid w:val="00C30171"/>
    <w:rsid w:val="00C309D8"/>
    <w:rsid w:val="00C43519"/>
    <w:rsid w:val="00C51537"/>
    <w:rsid w:val="00C52BC3"/>
    <w:rsid w:val="00C61AFA"/>
    <w:rsid w:val="00C61D64"/>
    <w:rsid w:val="00C62099"/>
    <w:rsid w:val="00C64EA3"/>
    <w:rsid w:val="00C72867"/>
    <w:rsid w:val="00C74E75"/>
    <w:rsid w:val="00C75E81"/>
    <w:rsid w:val="00C75F52"/>
    <w:rsid w:val="00C800F1"/>
    <w:rsid w:val="00C83B9A"/>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35D3"/>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C79CA"/>
    <w:rsid w:val="00DD644A"/>
    <w:rsid w:val="00DD64C2"/>
    <w:rsid w:val="00DE33B5"/>
    <w:rsid w:val="00DE5E18"/>
    <w:rsid w:val="00DE6E01"/>
    <w:rsid w:val="00DF0487"/>
    <w:rsid w:val="00DF1C5B"/>
    <w:rsid w:val="00DF5EA4"/>
    <w:rsid w:val="00E02681"/>
    <w:rsid w:val="00E02792"/>
    <w:rsid w:val="00E034D8"/>
    <w:rsid w:val="00E04CC0"/>
    <w:rsid w:val="00E15816"/>
    <w:rsid w:val="00E160D5"/>
    <w:rsid w:val="00E2128C"/>
    <w:rsid w:val="00E239FF"/>
    <w:rsid w:val="00E27D7B"/>
    <w:rsid w:val="00E30556"/>
    <w:rsid w:val="00E30981"/>
    <w:rsid w:val="00E32C7B"/>
    <w:rsid w:val="00E33136"/>
    <w:rsid w:val="00E34D7C"/>
    <w:rsid w:val="00E36C7E"/>
    <w:rsid w:val="00E3723D"/>
    <w:rsid w:val="00E4489B"/>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A2CAF"/>
    <w:rsid w:val="00EB0A3C"/>
    <w:rsid w:val="00EB0A96"/>
    <w:rsid w:val="00EB7293"/>
    <w:rsid w:val="00EB77F9"/>
    <w:rsid w:val="00EC1A9C"/>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36BC3"/>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1EEC"/>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BF69CC-C1C0-447D-97B0-6CB0D401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181A7D"/>
    <w:pPr>
      <w:spacing w:before="240"/>
      <w:ind w:left="-709"/>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181A7D"/>
    <w:pPr>
      <w:spacing w:before="240"/>
      <w:ind w:left="-709"/>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181A7D"/>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181A7D"/>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ind w:left="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table" w:customStyle="1" w:styleId="TableGrid1">
    <w:name w:val="Table Grid1"/>
    <w:basedOn w:val="TableNormal"/>
    <w:next w:val="TableGrid"/>
    <w:rsid w:val="00267E93"/>
    <w:pPr>
      <w:spacing w:after="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E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hemicals@nt.gov.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A6B57BCED94238A1FAC73780FE4F4D"/>
        <w:category>
          <w:name w:val="General"/>
          <w:gallery w:val="placeholder"/>
        </w:category>
        <w:types>
          <w:type w:val="bbPlcHdr"/>
        </w:types>
        <w:behaviors>
          <w:behavior w:val="content"/>
        </w:behaviors>
        <w:guid w:val="{5B952B8E-D3AA-432C-956E-B0C69231EC02}"/>
      </w:docPartPr>
      <w:docPartBody>
        <w:p w:rsidR="00C53D5F" w:rsidRDefault="00287CA5">
          <w:pPr>
            <w:pStyle w:val="7EA6B57BCED94238A1FAC73780FE4F4D"/>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A5"/>
    <w:rsid w:val="00287CA5"/>
    <w:rsid w:val="0043538B"/>
    <w:rsid w:val="00AF695A"/>
    <w:rsid w:val="00C53D5F"/>
    <w:rsid w:val="00D262DE"/>
    <w:rsid w:val="00ED0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A6B57BCED94238A1FAC73780FE4F4D">
    <w:name w:val="7EA6B57BCED94238A1FAC73780FE4F4D"/>
  </w:style>
  <w:style w:type="paragraph" w:customStyle="1" w:styleId="6896D11F63304D299A15DBF3B0E32D68">
    <w:name w:val="6896D11F63304D299A15DBF3B0E32D68"/>
  </w:style>
  <w:style w:type="paragraph" w:customStyle="1" w:styleId="7F2BDED1E0DA44869588F087F5EEDA90">
    <w:name w:val="7F2BDED1E0DA44869588F087F5EEDA90"/>
  </w:style>
  <w:style w:type="paragraph" w:customStyle="1" w:styleId="FC9BD297062B4ACC906AE8AA86167781">
    <w:name w:val="FC9BD297062B4ACC906AE8AA86167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71FEC9-B170-489E-8F5B-C7D8C553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1</TotalTime>
  <Pages>13</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Property wild dog baiting record book</vt:lpstr>
    </vt:vector>
  </TitlesOfParts>
  <Company>&lt;NAME&gt;</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wild dog baiting record book</dc:title>
  <dc:creator>Northern Territory Government</dc:creator>
  <cp:lastModifiedBy>Julie-Anne Felton</cp:lastModifiedBy>
  <cp:revision>2</cp:revision>
  <cp:lastPrinted>2020-02-02T23:50:00Z</cp:lastPrinted>
  <dcterms:created xsi:type="dcterms:W3CDTF">2023-02-28T01:02:00Z</dcterms:created>
  <dcterms:modified xsi:type="dcterms:W3CDTF">2023-02-28T01:02:00Z</dcterms:modified>
</cp:coreProperties>
</file>