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326"/>
        <w:gridCol w:w="399"/>
        <w:gridCol w:w="26"/>
        <w:gridCol w:w="505"/>
        <w:gridCol w:w="62"/>
        <w:gridCol w:w="226"/>
        <w:gridCol w:w="218"/>
        <w:gridCol w:w="265"/>
        <w:gridCol w:w="142"/>
        <w:gridCol w:w="99"/>
        <w:gridCol w:w="505"/>
        <w:gridCol w:w="497"/>
        <w:gridCol w:w="9"/>
        <w:gridCol w:w="506"/>
        <w:gridCol w:w="184"/>
        <w:gridCol w:w="136"/>
        <w:gridCol w:w="46"/>
        <w:gridCol w:w="139"/>
        <w:gridCol w:w="256"/>
        <w:gridCol w:w="29"/>
        <w:gridCol w:w="221"/>
        <w:gridCol w:w="208"/>
        <w:gridCol w:w="283"/>
        <w:gridCol w:w="15"/>
        <w:gridCol w:w="506"/>
        <w:gridCol w:w="159"/>
        <w:gridCol w:w="171"/>
        <w:gridCol w:w="175"/>
        <w:gridCol w:w="246"/>
        <w:gridCol w:w="113"/>
        <w:gridCol w:w="66"/>
        <w:gridCol w:w="81"/>
        <w:gridCol w:w="169"/>
        <w:gridCol w:w="337"/>
        <w:gridCol w:w="264"/>
        <w:gridCol w:w="241"/>
        <w:gridCol w:w="506"/>
        <w:gridCol w:w="506"/>
        <w:gridCol w:w="506"/>
      </w:tblGrid>
      <w:tr w:rsidR="00E6426E" w:rsidRPr="007A5EFD" w14:paraId="64BDF2D1" w14:textId="77777777" w:rsidTr="00E6426E">
        <w:trPr>
          <w:trHeight w:val="191"/>
        </w:trPr>
        <w:tc>
          <w:tcPr>
            <w:tcW w:w="10348" w:type="dxa"/>
            <w:gridSpan w:val="39"/>
            <w:tcBorders>
              <w:top w:val="nil"/>
              <w:left w:val="nil"/>
              <w:bottom w:val="nil"/>
              <w:right w:val="nil"/>
            </w:tcBorders>
            <w:shd w:val="clear" w:color="auto" w:fill="FFFFFF" w:themeFill="background1"/>
            <w:noWrap/>
            <w:tcMar>
              <w:top w:w="85" w:type="dxa"/>
              <w:left w:w="113" w:type="dxa"/>
              <w:bottom w:w="85" w:type="dxa"/>
              <w:right w:w="0" w:type="dxa"/>
            </w:tcMar>
          </w:tcPr>
          <w:p w14:paraId="069D89D9" w14:textId="77777777" w:rsidR="00E6426E" w:rsidRPr="00E6426E" w:rsidRDefault="00E6426E" w:rsidP="002A7080">
            <w:pPr>
              <w:spacing w:after="0"/>
            </w:pPr>
            <w:r>
              <w:t xml:space="preserve">This form can only be used </w:t>
            </w:r>
            <w:r w:rsidR="002A7080">
              <w:t xml:space="preserve">to search </w:t>
            </w:r>
            <w:r>
              <w:t>for vehicles registered in the Northern Territory</w:t>
            </w:r>
            <w:r w:rsidR="002A7080">
              <w:t xml:space="preserve"> (NT)</w:t>
            </w:r>
            <w:r>
              <w:t xml:space="preserve">. </w:t>
            </w:r>
            <w:r w:rsidR="002A7080">
              <w:t>Motor Vehicle Registry (MVR) can only release the information if the vehicle was last registered in the NT.</w:t>
            </w:r>
          </w:p>
        </w:tc>
      </w:tr>
      <w:tr w:rsidR="00AE2A8A" w:rsidRPr="007A5EFD" w14:paraId="6D72DA35" w14:textId="77777777" w:rsidTr="005D5A18">
        <w:trPr>
          <w:trHeight w:val="191"/>
        </w:trPr>
        <w:tc>
          <w:tcPr>
            <w:tcW w:w="10348" w:type="dxa"/>
            <w:gridSpan w:val="39"/>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6619237A" w14:textId="764795B4" w:rsidR="00AE2A8A" w:rsidRPr="005D5A18" w:rsidRDefault="00A51BF3" w:rsidP="00C41F6A">
            <w:r>
              <w:t>Northern Territory of Australia</w:t>
            </w:r>
            <w:r>
              <w:br/>
              <w:t>Statutory declaration</w:t>
            </w:r>
            <w:r w:rsidR="00C41F6A">
              <w:t xml:space="preserve"> under the </w:t>
            </w:r>
            <w:r w:rsidR="00C41F6A">
              <w:rPr>
                <w:i/>
              </w:rPr>
              <w:t>Oaths, Affidavits And Declarations Act 2010</w:t>
            </w:r>
          </w:p>
        </w:tc>
      </w:tr>
      <w:tr w:rsidR="007D48A4" w:rsidRPr="007A5EFD" w14:paraId="69C51D88" w14:textId="77777777" w:rsidTr="005D5A18">
        <w:trPr>
          <w:trHeight w:val="27"/>
        </w:trPr>
        <w:tc>
          <w:tcPr>
            <w:tcW w:w="10348" w:type="dxa"/>
            <w:gridSpan w:val="39"/>
            <w:tcBorders>
              <w:top w:val="single" w:sz="4" w:space="0" w:color="auto"/>
              <w:bottom w:val="single" w:sz="4" w:space="0" w:color="auto"/>
            </w:tcBorders>
            <w:shd w:val="clear" w:color="auto" w:fill="1F1F5F" w:themeFill="text1"/>
            <w:noWrap/>
            <w:tcMar>
              <w:top w:w="108" w:type="dxa"/>
              <w:bottom w:w="108" w:type="dxa"/>
            </w:tcMar>
          </w:tcPr>
          <w:p w14:paraId="6A2A09C1" w14:textId="5D7B7098" w:rsidR="007D48A4" w:rsidRPr="00292209" w:rsidRDefault="005D5A18">
            <w:pPr>
              <w:rPr>
                <w:rStyle w:val="Questionlabel"/>
                <w:b w:val="0"/>
                <w:color w:val="1F1F5F" w:themeColor="text1"/>
                <w:lang w:eastAsia="en-US"/>
              </w:rPr>
            </w:pPr>
            <w:r>
              <w:rPr>
                <w:rStyle w:val="Questionlabel"/>
                <w:color w:val="FFFFFF" w:themeColor="background1"/>
              </w:rPr>
              <w:t>Name and address of person making the declaration</w:t>
            </w:r>
            <w:r w:rsidR="00292209">
              <w:rPr>
                <w:rStyle w:val="Questionlabel"/>
                <w:color w:val="FFFFFF" w:themeColor="background1"/>
              </w:rPr>
              <w:t xml:space="preserve"> - </w:t>
            </w:r>
            <w:r w:rsidR="00292209" w:rsidRPr="00292209">
              <w:rPr>
                <w:rStyle w:val="Questionlabel"/>
                <w:b w:val="0"/>
                <w:color w:val="FFFFFF" w:themeColor="background1"/>
                <w:sz w:val="19"/>
                <w:szCs w:val="19"/>
              </w:rPr>
              <w:t>C</w:t>
            </w:r>
            <w:r w:rsidR="00AC401D">
              <w:rPr>
                <w:rStyle w:val="Questionlabel"/>
                <w:b w:val="0"/>
                <w:color w:val="FFFFFF" w:themeColor="background1"/>
                <w:sz w:val="19"/>
                <w:szCs w:val="19"/>
              </w:rPr>
              <w:t>opy of licence must be attached</w:t>
            </w:r>
          </w:p>
        </w:tc>
      </w:tr>
      <w:tr w:rsidR="00A51BF3" w:rsidRPr="007A5EFD" w14:paraId="1EE2DF57" w14:textId="5125389F" w:rsidTr="00A51BF3">
        <w:trPr>
          <w:trHeight w:val="337"/>
        </w:trPr>
        <w:tc>
          <w:tcPr>
            <w:tcW w:w="1751" w:type="dxa"/>
            <w:gridSpan w:val="3"/>
            <w:tcBorders>
              <w:top w:val="single" w:sz="4" w:space="0" w:color="auto"/>
              <w:bottom w:val="single" w:sz="4" w:space="0" w:color="auto"/>
            </w:tcBorders>
            <w:noWrap/>
            <w:tcMar>
              <w:top w:w="108" w:type="dxa"/>
              <w:bottom w:w="108" w:type="dxa"/>
            </w:tcMar>
          </w:tcPr>
          <w:p w14:paraId="4A0AE43D" w14:textId="77777777" w:rsidR="00A51BF3" w:rsidRPr="002C0BEF" w:rsidRDefault="00A51BF3" w:rsidP="002C0BEF">
            <w:r w:rsidRPr="005D5A18">
              <w:rPr>
                <w:b/>
              </w:rPr>
              <w:t>I,</w:t>
            </w:r>
            <w:r>
              <w:t xml:space="preserve"> </w:t>
            </w:r>
            <w:r w:rsidRPr="008409F8">
              <w:rPr>
                <w:color w:val="A6A6A6" w:themeColor="background1" w:themeShade="A6"/>
              </w:rPr>
              <w:t>(full name)</w:t>
            </w:r>
          </w:p>
        </w:tc>
        <w:tc>
          <w:tcPr>
            <w:tcW w:w="8597" w:type="dxa"/>
            <w:gridSpan w:val="36"/>
            <w:tcBorders>
              <w:top w:val="single" w:sz="4" w:space="0" w:color="auto"/>
              <w:bottom w:val="single" w:sz="4" w:space="0" w:color="auto"/>
            </w:tcBorders>
          </w:tcPr>
          <w:p w14:paraId="1BFA05E7" w14:textId="77777777" w:rsidR="00A51BF3" w:rsidRPr="002C0BEF" w:rsidRDefault="00A51BF3" w:rsidP="00A51BF3"/>
        </w:tc>
      </w:tr>
      <w:tr w:rsidR="00A51BF3" w:rsidRPr="007A5EFD" w14:paraId="65EB0F69" w14:textId="7021952B" w:rsidTr="00A51BF3">
        <w:trPr>
          <w:trHeight w:val="27"/>
        </w:trPr>
        <w:tc>
          <w:tcPr>
            <w:tcW w:w="1751" w:type="dxa"/>
            <w:gridSpan w:val="3"/>
            <w:tcBorders>
              <w:top w:val="single" w:sz="4" w:space="0" w:color="auto"/>
              <w:bottom w:val="single" w:sz="4" w:space="0" w:color="auto"/>
            </w:tcBorders>
            <w:noWrap/>
            <w:tcMar>
              <w:top w:w="108" w:type="dxa"/>
              <w:bottom w:w="108" w:type="dxa"/>
            </w:tcMar>
          </w:tcPr>
          <w:p w14:paraId="009EC4A8" w14:textId="77777777" w:rsidR="00A51BF3" w:rsidRPr="002C0BEF" w:rsidRDefault="00A51BF3" w:rsidP="002C0BEF">
            <w:r w:rsidRPr="005D5A18">
              <w:rPr>
                <w:b/>
              </w:rPr>
              <w:t>Of,</w:t>
            </w:r>
            <w:r>
              <w:t xml:space="preserve"> </w:t>
            </w:r>
            <w:r w:rsidRPr="008409F8">
              <w:rPr>
                <w:color w:val="A6A6A6" w:themeColor="background1" w:themeShade="A6"/>
              </w:rPr>
              <w:t>(address)</w:t>
            </w:r>
          </w:p>
        </w:tc>
        <w:tc>
          <w:tcPr>
            <w:tcW w:w="8597" w:type="dxa"/>
            <w:gridSpan w:val="36"/>
            <w:tcBorders>
              <w:top w:val="single" w:sz="4" w:space="0" w:color="auto"/>
              <w:bottom w:val="single" w:sz="4" w:space="0" w:color="auto"/>
            </w:tcBorders>
          </w:tcPr>
          <w:p w14:paraId="53648B54" w14:textId="77777777" w:rsidR="00A51BF3" w:rsidRPr="002C0BEF" w:rsidRDefault="00A51BF3" w:rsidP="00A51BF3"/>
        </w:tc>
      </w:tr>
      <w:tr w:rsidR="005D5A18" w:rsidRPr="007A5EFD" w14:paraId="0ADE729E" w14:textId="77777777" w:rsidTr="00A51BF3">
        <w:trPr>
          <w:trHeight w:val="27"/>
        </w:trPr>
        <w:tc>
          <w:tcPr>
            <w:tcW w:w="1751" w:type="dxa"/>
            <w:gridSpan w:val="3"/>
            <w:tcBorders>
              <w:top w:val="single" w:sz="4" w:space="0" w:color="auto"/>
              <w:bottom w:val="single" w:sz="4" w:space="0" w:color="auto"/>
            </w:tcBorders>
            <w:noWrap/>
            <w:tcMar>
              <w:top w:w="108" w:type="dxa"/>
              <w:bottom w:w="108" w:type="dxa"/>
            </w:tcMar>
          </w:tcPr>
          <w:p w14:paraId="05BB19B3" w14:textId="77777777" w:rsidR="005D5A18" w:rsidRPr="005D5A18" w:rsidRDefault="003D5EAC" w:rsidP="002C0BEF">
            <w:pPr>
              <w:rPr>
                <w:b/>
              </w:rPr>
            </w:pPr>
            <w:r>
              <w:rPr>
                <w:b/>
              </w:rPr>
              <w:t>Date of b</w:t>
            </w:r>
            <w:r w:rsidR="005D5A18">
              <w:rPr>
                <w:b/>
              </w:rPr>
              <w:t>irth</w:t>
            </w:r>
          </w:p>
        </w:tc>
        <w:tc>
          <w:tcPr>
            <w:tcW w:w="3218" w:type="dxa"/>
            <w:gridSpan w:val="12"/>
            <w:tcBorders>
              <w:top w:val="single" w:sz="4" w:space="0" w:color="auto"/>
              <w:bottom w:val="single" w:sz="4" w:space="0" w:color="auto"/>
            </w:tcBorders>
          </w:tcPr>
          <w:p w14:paraId="75D58BD7" w14:textId="77777777" w:rsidR="005D5A18" w:rsidRDefault="005D5A18" w:rsidP="002C0BEF"/>
        </w:tc>
        <w:tc>
          <w:tcPr>
            <w:tcW w:w="2769" w:type="dxa"/>
            <w:gridSpan w:val="16"/>
            <w:tcBorders>
              <w:top w:val="single" w:sz="4" w:space="0" w:color="auto"/>
              <w:bottom w:val="single" w:sz="4" w:space="0" w:color="auto"/>
            </w:tcBorders>
          </w:tcPr>
          <w:p w14:paraId="1C62B091" w14:textId="77777777" w:rsidR="005D5A18" w:rsidRPr="005D5A18" w:rsidRDefault="00B50724" w:rsidP="002C0BEF">
            <w:pPr>
              <w:rPr>
                <w:b/>
              </w:rPr>
            </w:pPr>
            <w:r>
              <w:rPr>
                <w:b/>
              </w:rPr>
              <w:t>Driver’s l</w:t>
            </w:r>
            <w:r w:rsidR="003D5EAC">
              <w:rPr>
                <w:b/>
              </w:rPr>
              <w:t>icence n</w:t>
            </w:r>
            <w:r w:rsidR="005D5A18">
              <w:rPr>
                <w:b/>
              </w:rPr>
              <w:t>umber</w:t>
            </w:r>
          </w:p>
        </w:tc>
        <w:tc>
          <w:tcPr>
            <w:tcW w:w="2610" w:type="dxa"/>
            <w:gridSpan w:val="8"/>
            <w:tcBorders>
              <w:top w:val="single" w:sz="4" w:space="0" w:color="auto"/>
              <w:bottom w:val="single" w:sz="4" w:space="0" w:color="auto"/>
            </w:tcBorders>
          </w:tcPr>
          <w:p w14:paraId="111C6F17" w14:textId="77777777" w:rsidR="005D5A18" w:rsidRDefault="005D5A18" w:rsidP="002C0BEF"/>
        </w:tc>
      </w:tr>
      <w:tr w:rsidR="007D48A4" w:rsidRPr="007A5EFD" w14:paraId="2CCD5830" w14:textId="77777777" w:rsidTr="005D5A18">
        <w:trPr>
          <w:trHeight w:val="195"/>
        </w:trPr>
        <w:tc>
          <w:tcPr>
            <w:tcW w:w="10348" w:type="dxa"/>
            <w:gridSpan w:val="39"/>
            <w:tcBorders>
              <w:top w:val="single" w:sz="4" w:space="0" w:color="auto"/>
              <w:bottom w:val="single" w:sz="4" w:space="0" w:color="auto"/>
            </w:tcBorders>
            <w:shd w:val="clear" w:color="auto" w:fill="1F1F5F" w:themeFill="text1"/>
            <w:noWrap/>
            <w:tcMar>
              <w:top w:w="108" w:type="dxa"/>
              <w:bottom w:w="108" w:type="dxa"/>
            </w:tcMar>
          </w:tcPr>
          <w:p w14:paraId="12DFBFCA" w14:textId="5595B7BF" w:rsidR="007D48A4" w:rsidRPr="00292209" w:rsidRDefault="005D5A18">
            <w:pPr>
              <w:rPr>
                <w:rStyle w:val="Questionlabel"/>
                <w:b w:val="0"/>
                <w:lang w:eastAsia="en-US"/>
              </w:rPr>
            </w:pPr>
            <w:r>
              <w:rPr>
                <w:rStyle w:val="Questionlabel"/>
                <w:color w:val="FFFFFF" w:themeColor="background1"/>
              </w:rPr>
              <w:t>Name of the company or business for which the application is made</w:t>
            </w:r>
            <w:r w:rsidR="00292209">
              <w:rPr>
                <w:rStyle w:val="Questionlabel"/>
                <w:color w:val="FFFFFF" w:themeColor="background1"/>
              </w:rPr>
              <w:t xml:space="preserve"> - </w:t>
            </w:r>
            <w:r w:rsidR="00292209" w:rsidRPr="00292209">
              <w:rPr>
                <w:rStyle w:val="Questionlabel"/>
                <w:b w:val="0"/>
                <w:color w:val="FFFFFF" w:themeColor="background1"/>
                <w:sz w:val="19"/>
                <w:szCs w:val="19"/>
              </w:rPr>
              <w:t>Author</w:t>
            </w:r>
            <w:r w:rsidR="00AC401D">
              <w:rPr>
                <w:rStyle w:val="Questionlabel"/>
                <w:b w:val="0"/>
                <w:color w:val="FFFFFF" w:themeColor="background1"/>
                <w:sz w:val="19"/>
                <w:szCs w:val="19"/>
              </w:rPr>
              <w:t>isation letter must be attached</w:t>
            </w:r>
          </w:p>
        </w:tc>
      </w:tr>
      <w:tr w:rsidR="008301FC" w:rsidRPr="007A5EFD" w14:paraId="598CD3F7" w14:textId="77777777" w:rsidTr="00772AF8">
        <w:trPr>
          <w:trHeight w:val="145"/>
        </w:trPr>
        <w:tc>
          <w:tcPr>
            <w:tcW w:w="3169" w:type="dxa"/>
            <w:gridSpan w:val="9"/>
            <w:tcBorders>
              <w:top w:val="single" w:sz="4" w:space="0" w:color="auto"/>
              <w:bottom w:val="single" w:sz="4" w:space="0" w:color="auto"/>
            </w:tcBorders>
            <w:noWrap/>
            <w:tcMar>
              <w:top w:w="108" w:type="dxa"/>
              <w:bottom w:w="108" w:type="dxa"/>
            </w:tcMar>
          </w:tcPr>
          <w:p w14:paraId="2B37DA72" w14:textId="77777777" w:rsidR="008301FC" w:rsidRPr="002C0BEF" w:rsidRDefault="008301FC" w:rsidP="002C0BEF">
            <w:r w:rsidRPr="001F0941">
              <w:rPr>
                <w:b/>
              </w:rPr>
              <w:t>On behalf of</w:t>
            </w:r>
            <w:r>
              <w:t xml:space="preserve">, </w:t>
            </w:r>
            <w:r w:rsidRPr="008409F8">
              <w:rPr>
                <w:color w:val="A6A6A6" w:themeColor="background1" w:themeShade="A6"/>
              </w:rPr>
              <w:t>(company name)</w:t>
            </w:r>
          </w:p>
        </w:tc>
        <w:tc>
          <w:tcPr>
            <w:tcW w:w="7179" w:type="dxa"/>
            <w:gridSpan w:val="30"/>
            <w:tcBorders>
              <w:top w:val="single" w:sz="4" w:space="0" w:color="auto"/>
              <w:bottom w:val="single" w:sz="4" w:space="0" w:color="auto"/>
            </w:tcBorders>
          </w:tcPr>
          <w:p w14:paraId="5CBCFEEE" w14:textId="0D7A6315" w:rsidR="008301FC" w:rsidRPr="002C0BEF" w:rsidRDefault="008301FC" w:rsidP="002C0BEF"/>
        </w:tc>
      </w:tr>
      <w:tr w:rsidR="008301FC" w:rsidRPr="007A5EFD" w14:paraId="18A8983B" w14:textId="77777777" w:rsidTr="00772AF8">
        <w:trPr>
          <w:trHeight w:val="223"/>
        </w:trPr>
        <w:tc>
          <w:tcPr>
            <w:tcW w:w="1751" w:type="dxa"/>
            <w:gridSpan w:val="3"/>
            <w:tcBorders>
              <w:top w:val="single" w:sz="4" w:space="0" w:color="auto"/>
              <w:bottom w:val="single" w:sz="4" w:space="0" w:color="auto"/>
            </w:tcBorders>
            <w:noWrap/>
            <w:tcMar>
              <w:top w:w="108" w:type="dxa"/>
              <w:bottom w:w="108" w:type="dxa"/>
            </w:tcMar>
          </w:tcPr>
          <w:p w14:paraId="0492AB94" w14:textId="77777777" w:rsidR="008301FC" w:rsidRPr="002C0BEF" w:rsidRDefault="008301FC" w:rsidP="002C0BEF">
            <w:r w:rsidRPr="001F0941">
              <w:rPr>
                <w:b/>
              </w:rPr>
              <w:t>Of</w:t>
            </w:r>
            <w:r>
              <w:t xml:space="preserve">, </w:t>
            </w:r>
            <w:r w:rsidRPr="008409F8">
              <w:rPr>
                <w:color w:val="A6A6A6" w:themeColor="background1" w:themeShade="A6"/>
              </w:rPr>
              <w:t>(address)</w:t>
            </w:r>
          </w:p>
        </w:tc>
        <w:tc>
          <w:tcPr>
            <w:tcW w:w="8597" w:type="dxa"/>
            <w:gridSpan w:val="36"/>
            <w:tcBorders>
              <w:top w:val="single" w:sz="4" w:space="0" w:color="auto"/>
              <w:bottom w:val="single" w:sz="4" w:space="0" w:color="auto"/>
            </w:tcBorders>
          </w:tcPr>
          <w:p w14:paraId="0AAC8CF7" w14:textId="17D940AB" w:rsidR="008301FC" w:rsidRPr="002C0BEF" w:rsidRDefault="008301FC" w:rsidP="002C0BEF"/>
        </w:tc>
      </w:tr>
      <w:tr w:rsidR="00CF03CC" w:rsidRPr="007A5EFD" w14:paraId="32218139" w14:textId="77777777" w:rsidTr="00A51BF3">
        <w:trPr>
          <w:trHeight w:val="223"/>
        </w:trPr>
        <w:tc>
          <w:tcPr>
            <w:tcW w:w="1751" w:type="dxa"/>
            <w:gridSpan w:val="3"/>
            <w:tcBorders>
              <w:top w:val="single" w:sz="4" w:space="0" w:color="auto"/>
              <w:bottom w:val="single" w:sz="4" w:space="0" w:color="auto"/>
            </w:tcBorders>
            <w:noWrap/>
            <w:tcMar>
              <w:top w:w="108" w:type="dxa"/>
              <w:bottom w:w="108" w:type="dxa"/>
            </w:tcMar>
          </w:tcPr>
          <w:p w14:paraId="16E4C144" w14:textId="77777777" w:rsidR="00CF03CC" w:rsidRPr="001F0941" w:rsidRDefault="00CF03CC" w:rsidP="002C0BEF">
            <w:pPr>
              <w:rPr>
                <w:b/>
              </w:rPr>
            </w:pPr>
            <w:r>
              <w:rPr>
                <w:b/>
              </w:rPr>
              <w:t xml:space="preserve">ACN/ABN </w:t>
            </w:r>
          </w:p>
        </w:tc>
        <w:tc>
          <w:tcPr>
            <w:tcW w:w="8597" w:type="dxa"/>
            <w:gridSpan w:val="36"/>
            <w:tcBorders>
              <w:top w:val="single" w:sz="4" w:space="0" w:color="auto"/>
              <w:bottom w:val="single" w:sz="4" w:space="0" w:color="auto"/>
            </w:tcBorders>
          </w:tcPr>
          <w:p w14:paraId="60D6F929" w14:textId="77777777" w:rsidR="00CF03CC" w:rsidRPr="001F0941" w:rsidRDefault="00CF03CC" w:rsidP="002C0BEF">
            <w:pPr>
              <w:rPr>
                <w:b/>
              </w:rPr>
            </w:pPr>
          </w:p>
        </w:tc>
      </w:tr>
      <w:tr w:rsidR="00CF03CC" w:rsidRPr="007A5EFD" w14:paraId="53B51178" w14:textId="77777777" w:rsidTr="005D5A18">
        <w:trPr>
          <w:trHeight w:val="27"/>
        </w:trPr>
        <w:tc>
          <w:tcPr>
            <w:tcW w:w="10348" w:type="dxa"/>
            <w:gridSpan w:val="3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8B1AFE0" w14:textId="75AA738D" w:rsidR="00CF03CC" w:rsidRPr="007A5EFD" w:rsidRDefault="00A51BF3" w:rsidP="00CF03CC">
            <w:pPr>
              <w:rPr>
                <w:rStyle w:val="Questionlabel"/>
              </w:rPr>
            </w:pPr>
            <w:r>
              <w:rPr>
                <w:rStyle w:val="Questionlabel"/>
                <w:color w:val="FFFFFF" w:themeColor="background1"/>
              </w:rPr>
              <w:t>Vehicle d</w:t>
            </w:r>
            <w:r w:rsidR="00BA2E99">
              <w:rPr>
                <w:rStyle w:val="Questionlabel"/>
                <w:color w:val="FFFFFF" w:themeColor="background1"/>
              </w:rPr>
              <w:t>etails</w:t>
            </w:r>
          </w:p>
        </w:tc>
      </w:tr>
      <w:tr w:rsidR="00BA2E99" w:rsidRPr="007A5EFD" w14:paraId="577B7A06" w14:textId="77777777" w:rsidTr="00A51BF3">
        <w:trPr>
          <w:trHeight w:val="27"/>
        </w:trPr>
        <w:tc>
          <w:tcPr>
            <w:tcW w:w="1751"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646C146A" w14:textId="36C1D4C1" w:rsidR="00BA2E99" w:rsidRPr="002C0BEF" w:rsidRDefault="001C5E66" w:rsidP="00CF03CC">
            <w:r>
              <w:rPr>
                <w:rStyle w:val="Questionlabel"/>
              </w:rPr>
              <w:t>Number plate</w:t>
            </w:r>
          </w:p>
        </w:tc>
        <w:tc>
          <w:tcPr>
            <w:tcW w:w="2519" w:type="dxa"/>
            <w:gridSpan w:val="9"/>
            <w:tcBorders>
              <w:top w:val="single" w:sz="4" w:space="0" w:color="auto"/>
              <w:left w:val="single" w:sz="4" w:space="0" w:color="auto"/>
              <w:bottom w:val="single" w:sz="4" w:space="0" w:color="auto"/>
              <w:right w:val="single" w:sz="4" w:space="0" w:color="auto"/>
            </w:tcBorders>
          </w:tcPr>
          <w:p w14:paraId="21580EF6" w14:textId="77777777" w:rsidR="00BA2E99" w:rsidRPr="002C0BEF" w:rsidRDefault="00BA2E99" w:rsidP="00CF03CC"/>
        </w:tc>
        <w:tc>
          <w:tcPr>
            <w:tcW w:w="1276" w:type="dxa"/>
            <w:gridSpan w:val="7"/>
            <w:tcBorders>
              <w:top w:val="single" w:sz="4" w:space="0" w:color="auto"/>
              <w:left w:val="single" w:sz="4" w:space="0" w:color="auto"/>
              <w:bottom w:val="single" w:sz="4" w:space="0" w:color="auto"/>
              <w:right w:val="single" w:sz="4" w:space="0" w:color="auto"/>
            </w:tcBorders>
          </w:tcPr>
          <w:p w14:paraId="4A42AEC9" w14:textId="77777777" w:rsidR="00BA2E99" w:rsidRPr="002C0BEF" w:rsidRDefault="00BA2E99" w:rsidP="00CF03CC">
            <w:r>
              <w:rPr>
                <w:rStyle w:val="Questionlabel"/>
              </w:rPr>
              <w:t>Bo</w:t>
            </w:r>
            <w:r w:rsidR="00ED74AF">
              <w:rPr>
                <w:rStyle w:val="Questionlabel"/>
              </w:rPr>
              <w:t>dy t</w:t>
            </w:r>
            <w:r>
              <w:rPr>
                <w:rStyle w:val="Questionlabel"/>
              </w:rPr>
              <w:t>ype</w:t>
            </w:r>
          </w:p>
        </w:tc>
        <w:tc>
          <w:tcPr>
            <w:tcW w:w="2126" w:type="dxa"/>
            <w:gridSpan w:val="11"/>
            <w:tcBorders>
              <w:top w:val="single" w:sz="4" w:space="0" w:color="auto"/>
              <w:left w:val="single" w:sz="4" w:space="0" w:color="auto"/>
              <w:bottom w:val="single" w:sz="4" w:space="0" w:color="auto"/>
              <w:right w:val="single" w:sz="4" w:space="0" w:color="auto"/>
            </w:tcBorders>
          </w:tcPr>
          <w:p w14:paraId="7B38306E" w14:textId="77777777" w:rsidR="00BA2E99" w:rsidRPr="002C0BEF" w:rsidRDefault="00BA2E99" w:rsidP="00CF03CC"/>
        </w:tc>
        <w:tc>
          <w:tcPr>
            <w:tcW w:w="917" w:type="dxa"/>
            <w:gridSpan w:val="5"/>
            <w:tcBorders>
              <w:top w:val="single" w:sz="4" w:space="0" w:color="auto"/>
              <w:left w:val="single" w:sz="4" w:space="0" w:color="auto"/>
              <w:bottom w:val="single" w:sz="4" w:space="0" w:color="auto"/>
              <w:right w:val="single" w:sz="4" w:space="0" w:color="auto"/>
            </w:tcBorders>
          </w:tcPr>
          <w:p w14:paraId="35A6DCE1" w14:textId="77777777" w:rsidR="00BA2E99" w:rsidRPr="002C0BEF" w:rsidRDefault="00BA2E99" w:rsidP="00CF03CC">
            <w:r>
              <w:rPr>
                <w:rStyle w:val="Questionlabel"/>
              </w:rPr>
              <w:t>Colour</w:t>
            </w:r>
          </w:p>
        </w:tc>
        <w:tc>
          <w:tcPr>
            <w:tcW w:w="1759" w:type="dxa"/>
            <w:gridSpan w:val="4"/>
            <w:tcBorders>
              <w:top w:val="single" w:sz="4" w:space="0" w:color="auto"/>
              <w:left w:val="single" w:sz="4" w:space="0" w:color="auto"/>
              <w:bottom w:val="single" w:sz="4" w:space="0" w:color="auto"/>
              <w:right w:val="single" w:sz="4" w:space="0" w:color="auto"/>
            </w:tcBorders>
          </w:tcPr>
          <w:p w14:paraId="5D747363" w14:textId="77777777" w:rsidR="00BA2E99" w:rsidRPr="002C0BEF" w:rsidRDefault="00BA2E99" w:rsidP="00CF03CC"/>
        </w:tc>
      </w:tr>
      <w:tr w:rsidR="00CF03CC" w:rsidRPr="007A5EFD" w14:paraId="3D1976B1" w14:textId="77777777" w:rsidTr="00A51BF3">
        <w:trPr>
          <w:trHeight w:val="27"/>
        </w:trPr>
        <w:tc>
          <w:tcPr>
            <w:tcW w:w="1751" w:type="dxa"/>
            <w:gridSpan w:val="3"/>
            <w:tcBorders>
              <w:top w:val="single" w:sz="4" w:space="0" w:color="auto"/>
              <w:left w:val="single" w:sz="4" w:space="0" w:color="auto"/>
              <w:bottom w:val="single" w:sz="4" w:space="0" w:color="auto"/>
            </w:tcBorders>
            <w:noWrap/>
            <w:tcMar>
              <w:top w:w="108" w:type="dxa"/>
              <w:bottom w:w="108" w:type="dxa"/>
            </w:tcMar>
          </w:tcPr>
          <w:p w14:paraId="370528F3" w14:textId="77777777" w:rsidR="00CF03CC" w:rsidRDefault="00BA2E99" w:rsidP="003D5EAC">
            <w:pPr>
              <w:rPr>
                <w:rStyle w:val="Questionlabel"/>
              </w:rPr>
            </w:pPr>
            <w:r>
              <w:rPr>
                <w:rStyle w:val="Questionlabel"/>
              </w:rPr>
              <w:t>Make</w:t>
            </w:r>
          </w:p>
        </w:tc>
        <w:tc>
          <w:tcPr>
            <w:tcW w:w="3795" w:type="dxa"/>
            <w:gridSpan w:val="16"/>
            <w:tcBorders>
              <w:top w:val="single" w:sz="4" w:space="0" w:color="auto"/>
              <w:bottom w:val="single" w:sz="4" w:space="0" w:color="auto"/>
              <w:right w:val="single" w:sz="4" w:space="0" w:color="auto"/>
            </w:tcBorders>
            <w:noWrap/>
            <w:tcMar>
              <w:top w:w="108" w:type="dxa"/>
              <w:bottom w:w="108" w:type="dxa"/>
            </w:tcMar>
          </w:tcPr>
          <w:p w14:paraId="5C00B3EA" w14:textId="77777777" w:rsidR="00CF03CC" w:rsidRPr="002C0BEF" w:rsidRDefault="00CF03CC" w:rsidP="00CF03CC"/>
        </w:tc>
        <w:tc>
          <w:tcPr>
            <w:tcW w:w="1421" w:type="dxa"/>
            <w:gridSpan w:val="7"/>
            <w:tcBorders>
              <w:top w:val="single" w:sz="4" w:space="0" w:color="auto"/>
              <w:bottom w:val="single" w:sz="4" w:space="0" w:color="auto"/>
              <w:right w:val="single" w:sz="4" w:space="0" w:color="auto"/>
            </w:tcBorders>
            <w:tcMar>
              <w:top w:w="108" w:type="dxa"/>
              <w:bottom w:w="108" w:type="dxa"/>
            </w:tcMar>
          </w:tcPr>
          <w:p w14:paraId="2202F658" w14:textId="77777777" w:rsidR="00CF03CC" w:rsidRDefault="00BA2E99" w:rsidP="00CF03CC">
            <w:pPr>
              <w:rPr>
                <w:rStyle w:val="Questionlabel"/>
              </w:rPr>
            </w:pPr>
            <w:r>
              <w:rPr>
                <w:rStyle w:val="Questionlabel"/>
              </w:rPr>
              <w:t>Model</w:t>
            </w:r>
          </w:p>
        </w:tc>
        <w:tc>
          <w:tcPr>
            <w:tcW w:w="3381" w:type="dxa"/>
            <w:gridSpan w:val="13"/>
            <w:tcBorders>
              <w:top w:val="single" w:sz="4" w:space="0" w:color="auto"/>
              <w:bottom w:val="single" w:sz="4" w:space="0" w:color="auto"/>
              <w:right w:val="single" w:sz="4" w:space="0" w:color="auto"/>
            </w:tcBorders>
            <w:tcMar>
              <w:top w:w="108" w:type="dxa"/>
              <w:bottom w:w="108" w:type="dxa"/>
            </w:tcMar>
          </w:tcPr>
          <w:p w14:paraId="66B15BBE" w14:textId="77777777" w:rsidR="00CF03CC" w:rsidRPr="002C0BEF" w:rsidRDefault="00CF03CC" w:rsidP="00CF03CC"/>
        </w:tc>
      </w:tr>
      <w:tr w:rsidR="00CF03CC" w:rsidRPr="007A5EFD" w14:paraId="7626E548" w14:textId="77777777" w:rsidTr="00A51BF3">
        <w:trPr>
          <w:trHeight w:val="27"/>
        </w:trPr>
        <w:tc>
          <w:tcPr>
            <w:tcW w:w="1751" w:type="dxa"/>
            <w:gridSpan w:val="3"/>
            <w:tcBorders>
              <w:top w:val="single" w:sz="4" w:space="0" w:color="auto"/>
              <w:left w:val="single" w:sz="4" w:space="0" w:color="auto"/>
              <w:bottom w:val="single" w:sz="4" w:space="0" w:color="auto"/>
            </w:tcBorders>
            <w:noWrap/>
            <w:tcMar>
              <w:top w:w="108" w:type="dxa"/>
              <w:bottom w:w="108" w:type="dxa"/>
            </w:tcMar>
          </w:tcPr>
          <w:p w14:paraId="14EB4902" w14:textId="77777777" w:rsidR="00CF03CC" w:rsidRDefault="003D5EAC" w:rsidP="00CF03CC">
            <w:pPr>
              <w:rPr>
                <w:rStyle w:val="Questionlabel"/>
              </w:rPr>
            </w:pPr>
            <w:r>
              <w:rPr>
                <w:rStyle w:val="Questionlabel"/>
              </w:rPr>
              <w:t>Engine n</w:t>
            </w:r>
            <w:r w:rsidR="00CF03CC">
              <w:rPr>
                <w:rStyle w:val="Questionlabel"/>
              </w:rPr>
              <w:t>umber</w:t>
            </w:r>
          </w:p>
        </w:tc>
        <w:tc>
          <w:tcPr>
            <w:tcW w:w="8597" w:type="dxa"/>
            <w:gridSpan w:val="36"/>
            <w:tcBorders>
              <w:top w:val="single" w:sz="4" w:space="0" w:color="auto"/>
              <w:bottom w:val="single" w:sz="4" w:space="0" w:color="auto"/>
              <w:right w:val="single" w:sz="4" w:space="0" w:color="auto"/>
            </w:tcBorders>
            <w:noWrap/>
            <w:tcMar>
              <w:top w:w="108" w:type="dxa"/>
              <w:bottom w:w="108" w:type="dxa"/>
            </w:tcMar>
          </w:tcPr>
          <w:p w14:paraId="215C8A00" w14:textId="77777777" w:rsidR="00CF03CC" w:rsidRPr="002C0BEF" w:rsidRDefault="00CF03CC" w:rsidP="00CF03CC"/>
        </w:tc>
      </w:tr>
      <w:tr w:rsidR="00A51BF3" w:rsidRPr="007A5EFD" w14:paraId="2353F8F3" w14:textId="77777777" w:rsidTr="00A51BF3">
        <w:trPr>
          <w:trHeight w:val="27"/>
        </w:trPr>
        <w:tc>
          <w:tcPr>
            <w:tcW w:w="1751" w:type="dxa"/>
            <w:gridSpan w:val="3"/>
            <w:tcBorders>
              <w:top w:val="single" w:sz="4" w:space="0" w:color="auto"/>
              <w:left w:val="single" w:sz="4" w:space="0" w:color="auto"/>
              <w:bottom w:val="single" w:sz="4" w:space="0" w:color="auto"/>
            </w:tcBorders>
            <w:noWrap/>
            <w:tcMar>
              <w:top w:w="108" w:type="dxa"/>
              <w:bottom w:w="108" w:type="dxa"/>
            </w:tcMar>
          </w:tcPr>
          <w:p w14:paraId="4D36FFB4" w14:textId="77777777" w:rsidR="00CF03CC" w:rsidRDefault="00CF03CC" w:rsidP="00CF03CC">
            <w:pPr>
              <w:rPr>
                <w:rStyle w:val="Questionlabel"/>
              </w:rPr>
            </w:pPr>
            <w:r>
              <w:rPr>
                <w:rStyle w:val="Questionlabel"/>
              </w:rPr>
              <w:t>VIN/Chassis</w:t>
            </w:r>
          </w:p>
        </w:tc>
        <w:tc>
          <w:tcPr>
            <w:tcW w:w="505" w:type="dxa"/>
            <w:tcBorders>
              <w:top w:val="single" w:sz="4" w:space="0" w:color="auto"/>
              <w:bottom w:val="single" w:sz="4" w:space="0" w:color="auto"/>
              <w:right w:val="single" w:sz="4" w:space="0" w:color="auto"/>
            </w:tcBorders>
            <w:noWrap/>
            <w:tcMar>
              <w:top w:w="108" w:type="dxa"/>
              <w:bottom w:w="108" w:type="dxa"/>
            </w:tcMar>
          </w:tcPr>
          <w:p w14:paraId="51FC82AB" w14:textId="77777777" w:rsidR="00CF03CC" w:rsidRPr="002C0BEF" w:rsidRDefault="00CF03CC" w:rsidP="00CF03CC"/>
        </w:tc>
        <w:tc>
          <w:tcPr>
            <w:tcW w:w="506" w:type="dxa"/>
            <w:gridSpan w:val="3"/>
            <w:tcBorders>
              <w:top w:val="single" w:sz="4" w:space="0" w:color="auto"/>
              <w:bottom w:val="single" w:sz="4" w:space="0" w:color="auto"/>
              <w:right w:val="single" w:sz="4" w:space="0" w:color="auto"/>
            </w:tcBorders>
          </w:tcPr>
          <w:p w14:paraId="5F2DB1A3" w14:textId="77777777" w:rsidR="00CF03CC" w:rsidRPr="002C0BEF" w:rsidRDefault="00CF03CC" w:rsidP="00CF03CC"/>
        </w:tc>
        <w:tc>
          <w:tcPr>
            <w:tcW w:w="506" w:type="dxa"/>
            <w:gridSpan w:val="3"/>
            <w:tcBorders>
              <w:top w:val="single" w:sz="4" w:space="0" w:color="auto"/>
              <w:bottom w:val="single" w:sz="4" w:space="0" w:color="auto"/>
              <w:right w:val="single" w:sz="4" w:space="0" w:color="auto"/>
            </w:tcBorders>
          </w:tcPr>
          <w:p w14:paraId="77049A0C" w14:textId="77777777" w:rsidR="00CF03CC" w:rsidRPr="002C0BEF" w:rsidRDefault="00CF03CC" w:rsidP="00CF03CC"/>
        </w:tc>
        <w:tc>
          <w:tcPr>
            <w:tcW w:w="505" w:type="dxa"/>
            <w:tcBorders>
              <w:top w:val="single" w:sz="4" w:space="0" w:color="auto"/>
              <w:bottom w:val="single" w:sz="4" w:space="0" w:color="auto"/>
              <w:right w:val="single" w:sz="4" w:space="0" w:color="auto"/>
            </w:tcBorders>
          </w:tcPr>
          <w:p w14:paraId="0696A46A" w14:textId="77777777" w:rsidR="00CF03CC" w:rsidRPr="002C0BEF" w:rsidRDefault="00CF03CC" w:rsidP="00CF03CC"/>
        </w:tc>
        <w:tc>
          <w:tcPr>
            <w:tcW w:w="506" w:type="dxa"/>
            <w:gridSpan w:val="2"/>
            <w:tcBorders>
              <w:top w:val="single" w:sz="4" w:space="0" w:color="auto"/>
              <w:bottom w:val="single" w:sz="4" w:space="0" w:color="auto"/>
              <w:right w:val="single" w:sz="4" w:space="0" w:color="auto"/>
            </w:tcBorders>
          </w:tcPr>
          <w:p w14:paraId="5C2E3944" w14:textId="77777777" w:rsidR="00CF03CC" w:rsidRPr="002C0BEF" w:rsidRDefault="00CF03CC" w:rsidP="00CF03CC"/>
        </w:tc>
        <w:tc>
          <w:tcPr>
            <w:tcW w:w="506" w:type="dxa"/>
            <w:tcBorders>
              <w:top w:val="single" w:sz="4" w:space="0" w:color="auto"/>
              <w:bottom w:val="single" w:sz="4" w:space="0" w:color="auto"/>
              <w:right w:val="single" w:sz="4" w:space="0" w:color="auto"/>
            </w:tcBorders>
          </w:tcPr>
          <w:p w14:paraId="7457DFD5" w14:textId="77777777" w:rsidR="00CF03CC" w:rsidRPr="002C0BEF" w:rsidRDefault="00CF03CC" w:rsidP="00CF03CC"/>
        </w:tc>
        <w:tc>
          <w:tcPr>
            <w:tcW w:w="505" w:type="dxa"/>
            <w:gridSpan w:val="4"/>
            <w:tcBorders>
              <w:top w:val="single" w:sz="4" w:space="0" w:color="auto"/>
              <w:bottom w:val="single" w:sz="4" w:space="0" w:color="auto"/>
              <w:right w:val="single" w:sz="4" w:space="0" w:color="auto"/>
            </w:tcBorders>
          </w:tcPr>
          <w:p w14:paraId="6A32F16D" w14:textId="77777777" w:rsidR="00CF03CC" w:rsidRPr="002C0BEF" w:rsidRDefault="00CF03CC" w:rsidP="00CF03CC"/>
        </w:tc>
        <w:tc>
          <w:tcPr>
            <w:tcW w:w="506" w:type="dxa"/>
            <w:gridSpan w:val="3"/>
            <w:tcBorders>
              <w:top w:val="single" w:sz="4" w:space="0" w:color="auto"/>
              <w:bottom w:val="single" w:sz="4" w:space="0" w:color="auto"/>
              <w:right w:val="single" w:sz="4" w:space="0" w:color="auto"/>
            </w:tcBorders>
          </w:tcPr>
          <w:p w14:paraId="3F64D6F6" w14:textId="77777777" w:rsidR="00CF03CC" w:rsidRPr="002C0BEF" w:rsidRDefault="00CF03CC" w:rsidP="00CF03CC"/>
        </w:tc>
        <w:tc>
          <w:tcPr>
            <w:tcW w:w="506" w:type="dxa"/>
            <w:gridSpan w:val="3"/>
            <w:tcBorders>
              <w:top w:val="single" w:sz="4" w:space="0" w:color="auto"/>
              <w:bottom w:val="single" w:sz="4" w:space="0" w:color="auto"/>
              <w:right w:val="single" w:sz="4" w:space="0" w:color="auto"/>
            </w:tcBorders>
          </w:tcPr>
          <w:p w14:paraId="1A977895" w14:textId="77777777" w:rsidR="00CF03CC" w:rsidRPr="002C0BEF" w:rsidRDefault="00CF03CC" w:rsidP="00CF03CC"/>
        </w:tc>
        <w:tc>
          <w:tcPr>
            <w:tcW w:w="506" w:type="dxa"/>
            <w:tcBorders>
              <w:top w:val="single" w:sz="4" w:space="0" w:color="auto"/>
              <w:bottom w:val="single" w:sz="4" w:space="0" w:color="auto"/>
              <w:right w:val="single" w:sz="4" w:space="0" w:color="auto"/>
            </w:tcBorders>
          </w:tcPr>
          <w:p w14:paraId="3FF99E1B" w14:textId="77777777" w:rsidR="00CF03CC" w:rsidRPr="002C0BEF" w:rsidRDefault="00CF03CC" w:rsidP="00CF03CC"/>
        </w:tc>
        <w:tc>
          <w:tcPr>
            <w:tcW w:w="505" w:type="dxa"/>
            <w:gridSpan w:val="3"/>
            <w:tcBorders>
              <w:top w:val="single" w:sz="4" w:space="0" w:color="auto"/>
              <w:bottom w:val="single" w:sz="4" w:space="0" w:color="auto"/>
              <w:right w:val="single" w:sz="4" w:space="0" w:color="auto"/>
            </w:tcBorders>
          </w:tcPr>
          <w:p w14:paraId="66335191" w14:textId="77777777" w:rsidR="00CF03CC" w:rsidRPr="002C0BEF" w:rsidRDefault="00CF03CC" w:rsidP="00CF03CC"/>
        </w:tc>
        <w:tc>
          <w:tcPr>
            <w:tcW w:w="506" w:type="dxa"/>
            <w:gridSpan w:val="4"/>
            <w:tcBorders>
              <w:top w:val="single" w:sz="4" w:space="0" w:color="auto"/>
              <w:bottom w:val="single" w:sz="4" w:space="0" w:color="auto"/>
              <w:right w:val="single" w:sz="4" w:space="0" w:color="auto"/>
            </w:tcBorders>
          </w:tcPr>
          <w:p w14:paraId="59CD06C2" w14:textId="77777777" w:rsidR="00CF03CC" w:rsidRPr="002C0BEF" w:rsidRDefault="00CF03CC" w:rsidP="00CF03CC"/>
        </w:tc>
        <w:tc>
          <w:tcPr>
            <w:tcW w:w="506" w:type="dxa"/>
            <w:gridSpan w:val="2"/>
            <w:tcBorders>
              <w:top w:val="single" w:sz="4" w:space="0" w:color="auto"/>
              <w:bottom w:val="single" w:sz="4" w:space="0" w:color="auto"/>
              <w:right w:val="single" w:sz="4" w:space="0" w:color="auto"/>
            </w:tcBorders>
          </w:tcPr>
          <w:p w14:paraId="29892D93" w14:textId="77777777" w:rsidR="00CF03CC" w:rsidRPr="002C0BEF" w:rsidRDefault="00CF03CC" w:rsidP="00CF03CC"/>
        </w:tc>
        <w:tc>
          <w:tcPr>
            <w:tcW w:w="505" w:type="dxa"/>
            <w:gridSpan w:val="2"/>
            <w:tcBorders>
              <w:top w:val="single" w:sz="4" w:space="0" w:color="auto"/>
              <w:bottom w:val="single" w:sz="4" w:space="0" w:color="auto"/>
              <w:right w:val="single" w:sz="4" w:space="0" w:color="auto"/>
            </w:tcBorders>
          </w:tcPr>
          <w:p w14:paraId="0EA625DD" w14:textId="77777777" w:rsidR="00CF03CC" w:rsidRPr="002C0BEF" w:rsidRDefault="00CF03CC" w:rsidP="00CF03CC"/>
        </w:tc>
        <w:tc>
          <w:tcPr>
            <w:tcW w:w="506" w:type="dxa"/>
            <w:tcBorders>
              <w:top w:val="single" w:sz="4" w:space="0" w:color="auto"/>
              <w:bottom w:val="single" w:sz="4" w:space="0" w:color="auto"/>
              <w:right w:val="single" w:sz="4" w:space="0" w:color="auto"/>
            </w:tcBorders>
          </w:tcPr>
          <w:p w14:paraId="17075160" w14:textId="77777777" w:rsidR="00CF03CC" w:rsidRPr="002C0BEF" w:rsidRDefault="00CF03CC" w:rsidP="00CF03CC"/>
        </w:tc>
        <w:tc>
          <w:tcPr>
            <w:tcW w:w="506" w:type="dxa"/>
            <w:tcBorders>
              <w:top w:val="single" w:sz="4" w:space="0" w:color="auto"/>
              <w:bottom w:val="single" w:sz="4" w:space="0" w:color="auto"/>
              <w:right w:val="single" w:sz="4" w:space="0" w:color="auto"/>
            </w:tcBorders>
          </w:tcPr>
          <w:p w14:paraId="0EC98B4C" w14:textId="77777777" w:rsidR="00CF03CC" w:rsidRPr="002C0BEF" w:rsidRDefault="00CF03CC" w:rsidP="00CF03CC"/>
        </w:tc>
        <w:tc>
          <w:tcPr>
            <w:tcW w:w="506" w:type="dxa"/>
            <w:tcBorders>
              <w:top w:val="single" w:sz="4" w:space="0" w:color="auto"/>
              <w:bottom w:val="single" w:sz="4" w:space="0" w:color="auto"/>
              <w:right w:val="single" w:sz="4" w:space="0" w:color="auto"/>
            </w:tcBorders>
          </w:tcPr>
          <w:p w14:paraId="64F197A8" w14:textId="77777777" w:rsidR="00CF03CC" w:rsidRPr="002C0BEF" w:rsidRDefault="00CF03CC" w:rsidP="00CF03CC"/>
        </w:tc>
      </w:tr>
      <w:tr w:rsidR="00CF03CC" w:rsidRPr="007A5EFD" w14:paraId="25E45B69" w14:textId="77777777" w:rsidTr="00993CC7">
        <w:trPr>
          <w:trHeight w:val="27"/>
        </w:trPr>
        <w:tc>
          <w:tcPr>
            <w:tcW w:w="6287" w:type="dxa"/>
            <w:gridSpan w:val="23"/>
            <w:tcBorders>
              <w:top w:val="single" w:sz="4" w:space="0" w:color="auto"/>
              <w:left w:val="single" w:sz="4" w:space="0" w:color="auto"/>
              <w:bottom w:val="single" w:sz="4" w:space="0" w:color="auto"/>
            </w:tcBorders>
            <w:noWrap/>
            <w:tcMar>
              <w:top w:w="108" w:type="dxa"/>
              <w:bottom w:w="108" w:type="dxa"/>
            </w:tcMar>
          </w:tcPr>
          <w:p w14:paraId="678251D9" w14:textId="5EA37841" w:rsidR="00A51BF3" w:rsidRDefault="00A51BF3" w:rsidP="00CF03CC">
            <w:pPr>
              <w:rPr>
                <w:rStyle w:val="Questionlabel"/>
              </w:rPr>
            </w:pPr>
            <w:r>
              <w:rPr>
                <w:rStyle w:val="Questionlabel"/>
              </w:rPr>
              <w:t>V</w:t>
            </w:r>
            <w:r w:rsidR="00993CC7">
              <w:rPr>
                <w:rStyle w:val="Questionlabel"/>
              </w:rPr>
              <w:t>alue of the vehicle</w:t>
            </w:r>
            <w:r>
              <w:rPr>
                <w:rStyle w:val="Questionlabel"/>
              </w:rPr>
              <w:t xml:space="preserve"> as assessed by an independent valuer</w:t>
            </w:r>
          </w:p>
        </w:tc>
        <w:tc>
          <w:tcPr>
            <w:tcW w:w="4061" w:type="dxa"/>
            <w:gridSpan w:val="16"/>
            <w:tcBorders>
              <w:top w:val="single" w:sz="4" w:space="0" w:color="auto"/>
              <w:bottom w:val="single" w:sz="4" w:space="0" w:color="auto"/>
              <w:right w:val="single" w:sz="4" w:space="0" w:color="auto"/>
            </w:tcBorders>
            <w:noWrap/>
            <w:tcMar>
              <w:top w:w="108" w:type="dxa"/>
              <w:bottom w:w="108" w:type="dxa"/>
            </w:tcMar>
          </w:tcPr>
          <w:p w14:paraId="0D8AEE4B" w14:textId="77777777" w:rsidR="00CF03CC" w:rsidRPr="00CF03CC" w:rsidRDefault="00CF03CC" w:rsidP="00993CC7">
            <w:r>
              <w:t>$</w:t>
            </w:r>
          </w:p>
        </w:tc>
      </w:tr>
      <w:tr w:rsidR="00EB5745" w:rsidRPr="007A5EFD" w14:paraId="6B7E53A3" w14:textId="77777777" w:rsidTr="00A51BF3">
        <w:trPr>
          <w:trHeight w:val="27"/>
        </w:trPr>
        <w:tc>
          <w:tcPr>
            <w:tcW w:w="10348" w:type="dxa"/>
            <w:gridSpan w:val="3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4938C68" w14:textId="4C386E4A" w:rsidR="00EB5745" w:rsidRPr="00EB5745" w:rsidRDefault="00EB5745" w:rsidP="00CF03CC">
            <w:r w:rsidRPr="00EB5745">
              <w:rPr>
                <w:rStyle w:val="Questionlabel"/>
                <w:color w:val="FFFFFF" w:themeColor="background1"/>
              </w:rPr>
              <w:t>Detail</w:t>
            </w:r>
            <w:r>
              <w:rPr>
                <w:rStyle w:val="Questionlabel"/>
                <w:color w:val="FFFFFF" w:themeColor="background1"/>
              </w:rPr>
              <w:t>s of</w:t>
            </w:r>
            <w:r w:rsidRPr="00EB5745">
              <w:rPr>
                <w:rStyle w:val="Questionlabel"/>
                <w:color w:val="FFFFFF" w:themeColor="background1"/>
              </w:rPr>
              <w:t xml:space="preserve"> </w:t>
            </w:r>
            <w:r w:rsidR="00A51BF3">
              <w:rPr>
                <w:rStyle w:val="Questionlabel"/>
                <w:color w:val="FFFFFF" w:themeColor="background1"/>
              </w:rPr>
              <w:t>c</w:t>
            </w:r>
            <w:r w:rsidRPr="00EB5745">
              <w:rPr>
                <w:rStyle w:val="Questionlabel"/>
                <w:color w:val="FFFFFF" w:themeColor="background1"/>
              </w:rPr>
              <w:t>ircumstances</w:t>
            </w:r>
          </w:p>
        </w:tc>
      </w:tr>
      <w:tr w:rsidR="00EB5745" w:rsidRPr="007A5EFD" w14:paraId="43AE5346" w14:textId="77777777" w:rsidTr="00983A6B">
        <w:trPr>
          <w:trHeight w:val="27"/>
        </w:trPr>
        <w:tc>
          <w:tcPr>
            <w:tcW w:w="7138" w:type="dxa"/>
            <w:gridSpan w:val="27"/>
            <w:tcBorders>
              <w:top w:val="single" w:sz="4" w:space="0" w:color="auto"/>
              <w:left w:val="single" w:sz="4" w:space="0" w:color="auto"/>
              <w:bottom w:val="single" w:sz="4" w:space="0" w:color="auto"/>
              <w:right w:val="single" w:sz="4" w:space="0" w:color="auto"/>
            </w:tcBorders>
            <w:noWrap/>
            <w:tcMar>
              <w:top w:w="108" w:type="dxa"/>
              <w:bottom w:w="108" w:type="dxa"/>
            </w:tcMar>
          </w:tcPr>
          <w:p w14:paraId="685B7698" w14:textId="732360C4" w:rsidR="00EB5745" w:rsidRPr="00EB5745" w:rsidRDefault="00A51BF3" w:rsidP="00993CC7">
            <w:pPr>
              <w:rPr>
                <w:rStyle w:val="Questionlabel"/>
              </w:rPr>
            </w:pPr>
            <w:r>
              <w:rPr>
                <w:rStyle w:val="Questionlabel"/>
              </w:rPr>
              <w:t xml:space="preserve">Date the </w:t>
            </w:r>
            <w:r w:rsidR="00EB5745">
              <w:rPr>
                <w:rStyle w:val="Questionlabel"/>
              </w:rPr>
              <w:t>vehicle</w:t>
            </w:r>
            <w:r w:rsidR="00ED74AF">
              <w:rPr>
                <w:rStyle w:val="Questionlabel"/>
              </w:rPr>
              <w:t xml:space="preserve"> was presented or left at the private property</w:t>
            </w:r>
          </w:p>
        </w:tc>
        <w:tc>
          <w:tcPr>
            <w:tcW w:w="3210" w:type="dxa"/>
            <w:gridSpan w:val="12"/>
            <w:tcBorders>
              <w:top w:val="single" w:sz="4" w:space="0" w:color="auto"/>
              <w:left w:val="single" w:sz="4" w:space="0" w:color="auto"/>
              <w:bottom w:val="single" w:sz="4" w:space="0" w:color="auto"/>
              <w:right w:val="single" w:sz="4" w:space="0" w:color="auto"/>
            </w:tcBorders>
          </w:tcPr>
          <w:p w14:paraId="17E19218" w14:textId="421D4F42" w:rsidR="00EB5745" w:rsidRPr="00EB5745" w:rsidRDefault="00EB5745" w:rsidP="005B61B8">
            <w:pPr>
              <w:tabs>
                <w:tab w:val="left" w:pos="1416"/>
              </w:tabs>
              <w:rPr>
                <w:rStyle w:val="Questionlabel"/>
                <w:color w:val="FFFFFF" w:themeColor="background1"/>
              </w:rPr>
            </w:pPr>
          </w:p>
        </w:tc>
      </w:tr>
      <w:tr w:rsidR="00A51BF3" w:rsidRPr="007A5EFD" w14:paraId="656F348D" w14:textId="77777777" w:rsidTr="00983A6B">
        <w:trPr>
          <w:trHeight w:val="27"/>
        </w:trPr>
        <w:tc>
          <w:tcPr>
            <w:tcW w:w="7138" w:type="dxa"/>
            <w:gridSpan w:val="27"/>
            <w:tcBorders>
              <w:top w:val="single" w:sz="4" w:space="0" w:color="auto"/>
              <w:left w:val="single" w:sz="4" w:space="0" w:color="auto"/>
              <w:bottom w:val="single" w:sz="4" w:space="0" w:color="auto"/>
              <w:right w:val="single" w:sz="4" w:space="0" w:color="auto"/>
            </w:tcBorders>
            <w:noWrap/>
            <w:tcMar>
              <w:top w:w="108" w:type="dxa"/>
              <w:bottom w:w="108" w:type="dxa"/>
            </w:tcMar>
          </w:tcPr>
          <w:p w14:paraId="3012952A" w14:textId="3E35AA9E" w:rsidR="00A51BF3" w:rsidDel="00A51BF3" w:rsidRDefault="00A51BF3" w:rsidP="00A51BF3">
            <w:pPr>
              <w:rPr>
                <w:rStyle w:val="Questionlabel"/>
              </w:rPr>
            </w:pPr>
            <w:r>
              <w:rPr>
                <w:b/>
                <w:bCs/>
              </w:rPr>
              <w:t>W</w:t>
            </w:r>
            <w:r>
              <w:rPr>
                <w:b/>
              </w:rPr>
              <w:t xml:space="preserve">as the vehicle left by an </w:t>
            </w:r>
            <w:r w:rsidRPr="008409F8">
              <w:rPr>
                <w:b/>
              </w:rPr>
              <w:t>unknown person (involuntary bailment)</w:t>
            </w:r>
            <w:r>
              <w:rPr>
                <w:b/>
              </w:rPr>
              <w:t>?</w:t>
            </w:r>
          </w:p>
        </w:tc>
        <w:tc>
          <w:tcPr>
            <w:tcW w:w="3210" w:type="dxa"/>
            <w:gridSpan w:val="12"/>
            <w:tcBorders>
              <w:top w:val="single" w:sz="4" w:space="0" w:color="auto"/>
              <w:left w:val="single" w:sz="4" w:space="0" w:color="auto"/>
              <w:bottom w:val="single" w:sz="4" w:space="0" w:color="auto"/>
              <w:right w:val="single" w:sz="4" w:space="0" w:color="auto"/>
            </w:tcBorders>
          </w:tcPr>
          <w:p w14:paraId="53F126ED" w14:textId="3DB767BF" w:rsidR="00A51BF3" w:rsidRPr="00A51BF3" w:rsidRDefault="00A51BF3" w:rsidP="00A51BF3">
            <w:r w:rsidRPr="00A51BF3">
              <w:t>Yes / No</w:t>
            </w:r>
          </w:p>
        </w:tc>
      </w:tr>
      <w:tr w:rsidR="00A51BF3" w:rsidRPr="007A5EFD" w14:paraId="2BED0266" w14:textId="77777777" w:rsidTr="00754711">
        <w:trPr>
          <w:trHeight w:val="27"/>
        </w:trPr>
        <w:tc>
          <w:tcPr>
            <w:tcW w:w="6004" w:type="dxa"/>
            <w:gridSpan w:val="22"/>
            <w:tcBorders>
              <w:top w:val="single" w:sz="4" w:space="0" w:color="auto"/>
              <w:left w:val="single" w:sz="4" w:space="0" w:color="auto"/>
              <w:bottom w:val="single" w:sz="4" w:space="0" w:color="auto"/>
              <w:right w:val="single" w:sz="4" w:space="0" w:color="auto"/>
            </w:tcBorders>
            <w:noWrap/>
            <w:tcMar>
              <w:top w:w="108" w:type="dxa"/>
              <w:bottom w:w="108" w:type="dxa"/>
            </w:tcMar>
          </w:tcPr>
          <w:p w14:paraId="6353CB83" w14:textId="0C9E9B44" w:rsidR="00A51BF3" w:rsidRPr="00950C5B" w:rsidRDefault="00A51BF3" w:rsidP="00A51BF3">
            <w:pPr>
              <w:tabs>
                <w:tab w:val="left" w:pos="1416"/>
              </w:tabs>
              <w:rPr>
                <w:rStyle w:val="Questionlabel"/>
              </w:rPr>
            </w:pPr>
            <w:r w:rsidRPr="00C41F6A">
              <w:rPr>
                <w:rStyle w:val="Questionlabel"/>
              </w:rPr>
              <w:t>If no above, provide the</w:t>
            </w:r>
            <w:r>
              <w:rPr>
                <w:rStyle w:val="Questionlabel"/>
                <w:b w:val="0"/>
                <w:color w:val="BFBFBF" w:themeColor="background1" w:themeShade="BF"/>
              </w:rPr>
              <w:t xml:space="preserve"> </w:t>
            </w:r>
            <w:r w:rsidRPr="00A51BF3">
              <w:rPr>
                <w:rStyle w:val="Questionlabel"/>
              </w:rPr>
              <w:t>name of person disposing the vehicle</w:t>
            </w:r>
          </w:p>
        </w:tc>
        <w:tc>
          <w:tcPr>
            <w:tcW w:w="4344" w:type="dxa"/>
            <w:gridSpan w:val="17"/>
            <w:tcBorders>
              <w:top w:val="single" w:sz="4" w:space="0" w:color="auto"/>
              <w:left w:val="single" w:sz="4" w:space="0" w:color="auto"/>
              <w:bottom w:val="single" w:sz="4" w:space="0" w:color="auto"/>
              <w:right w:val="single" w:sz="4" w:space="0" w:color="auto"/>
            </w:tcBorders>
          </w:tcPr>
          <w:p w14:paraId="11BD72E2" w14:textId="3F3159EE" w:rsidR="00A51BF3" w:rsidRPr="00950C5B" w:rsidRDefault="00A51BF3" w:rsidP="00A51BF3">
            <w:pPr>
              <w:tabs>
                <w:tab w:val="left" w:pos="1416"/>
              </w:tabs>
              <w:rPr>
                <w:rStyle w:val="Questionlabel"/>
              </w:rPr>
            </w:pPr>
          </w:p>
        </w:tc>
      </w:tr>
      <w:tr w:rsidR="00E87039" w:rsidRPr="007A5EFD" w14:paraId="5F735581" w14:textId="77777777" w:rsidTr="007E76DA">
        <w:trPr>
          <w:trHeight w:val="27"/>
        </w:trPr>
        <w:tc>
          <w:tcPr>
            <w:tcW w:w="10348" w:type="dxa"/>
            <w:gridSpan w:val="3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4DB2CD1B" w14:textId="1227233C" w:rsidR="00E87039" w:rsidRDefault="00E37C5E" w:rsidP="00C637B5">
            <w:pPr>
              <w:tabs>
                <w:tab w:val="left" w:pos="1416"/>
              </w:tabs>
              <w:spacing w:after="0"/>
              <w:rPr>
                <w:rStyle w:val="Questionlabel"/>
              </w:rPr>
            </w:pPr>
            <w:r>
              <w:rPr>
                <w:rStyle w:val="Questionlabel"/>
              </w:rPr>
              <w:t>Reason the vehicle was taken</w:t>
            </w:r>
            <w:r w:rsidR="00A613F2">
              <w:rPr>
                <w:rStyle w:val="Questionlabel"/>
              </w:rPr>
              <w:t xml:space="preserve"> to</w:t>
            </w:r>
            <w:r>
              <w:rPr>
                <w:rStyle w:val="Questionlabel"/>
              </w:rPr>
              <w:t xml:space="preserve"> the private property</w:t>
            </w:r>
          </w:p>
        </w:tc>
      </w:tr>
      <w:tr w:rsidR="00E87039" w:rsidRPr="007A5EFD" w14:paraId="6EC49A19" w14:textId="77777777" w:rsidTr="00A51BF3">
        <w:trPr>
          <w:trHeight w:val="27"/>
        </w:trPr>
        <w:tc>
          <w:tcPr>
            <w:tcW w:w="2544"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66A427C1" w14:textId="77777777" w:rsidR="00E87039" w:rsidRPr="008409F8" w:rsidRDefault="00B276CA" w:rsidP="005B61B8">
            <w:pPr>
              <w:tabs>
                <w:tab w:val="left" w:pos="1416"/>
              </w:tabs>
              <w:rPr>
                <w:b/>
              </w:rPr>
            </w:pPr>
            <w:sdt>
              <w:sdtPr>
                <w:id w:val="739676926"/>
                <w14:checkbox>
                  <w14:checked w14:val="0"/>
                  <w14:checkedState w14:val="2612" w14:font="MS Gothic"/>
                  <w14:uncheckedState w14:val="2610" w14:font="MS Gothic"/>
                </w14:checkbox>
              </w:sdtPr>
              <w:sdtEndPr/>
              <w:sdtContent>
                <w:r w:rsidR="00E87039">
                  <w:rPr>
                    <w:rFonts w:ascii="MS Gothic" w:eastAsia="MS Gothic" w:hAnsi="MS Gothic" w:hint="eastAsia"/>
                  </w:rPr>
                  <w:t>☐</w:t>
                </w:r>
              </w:sdtContent>
            </w:sdt>
            <w:r w:rsidR="00E87039">
              <w:t>Repairs</w:t>
            </w:r>
          </w:p>
        </w:tc>
        <w:tc>
          <w:tcPr>
            <w:tcW w:w="2607" w:type="dxa"/>
            <w:gridSpan w:val="11"/>
            <w:tcBorders>
              <w:top w:val="single" w:sz="4" w:space="0" w:color="auto"/>
              <w:left w:val="single" w:sz="4" w:space="0" w:color="auto"/>
              <w:bottom w:val="single" w:sz="4" w:space="0" w:color="auto"/>
              <w:right w:val="single" w:sz="4" w:space="0" w:color="auto"/>
            </w:tcBorders>
          </w:tcPr>
          <w:p w14:paraId="4295F48D" w14:textId="77777777" w:rsidR="00E87039" w:rsidRPr="008409F8" w:rsidRDefault="00B276CA" w:rsidP="005B61B8">
            <w:pPr>
              <w:tabs>
                <w:tab w:val="left" w:pos="1416"/>
              </w:tabs>
              <w:rPr>
                <w:b/>
              </w:rPr>
            </w:pPr>
            <w:sdt>
              <w:sdtPr>
                <w:id w:val="-1964798666"/>
                <w14:checkbox>
                  <w14:checked w14:val="0"/>
                  <w14:checkedState w14:val="2612" w14:font="MS Gothic"/>
                  <w14:uncheckedState w14:val="2610" w14:font="MS Gothic"/>
                </w14:checkbox>
              </w:sdtPr>
              <w:sdtEndPr/>
              <w:sdtContent>
                <w:r w:rsidR="00E87039">
                  <w:rPr>
                    <w:rFonts w:ascii="MS Gothic" w:eastAsia="MS Gothic" w:hAnsi="MS Gothic" w:hint="eastAsia"/>
                  </w:rPr>
                  <w:t>☐</w:t>
                </w:r>
              </w:sdtContent>
            </w:sdt>
            <w:r w:rsidR="00E87039">
              <w:t>Store</w:t>
            </w:r>
          </w:p>
        </w:tc>
        <w:tc>
          <w:tcPr>
            <w:tcW w:w="2587" w:type="dxa"/>
            <w:gridSpan w:val="14"/>
            <w:tcBorders>
              <w:top w:val="single" w:sz="4" w:space="0" w:color="auto"/>
              <w:left w:val="single" w:sz="4" w:space="0" w:color="auto"/>
              <w:bottom w:val="single" w:sz="4" w:space="0" w:color="auto"/>
              <w:right w:val="single" w:sz="4" w:space="0" w:color="auto"/>
            </w:tcBorders>
          </w:tcPr>
          <w:p w14:paraId="0DD38C1C" w14:textId="290F4BFA" w:rsidR="00E87039" w:rsidRPr="008409F8" w:rsidRDefault="00B276CA" w:rsidP="005B61B8">
            <w:pPr>
              <w:tabs>
                <w:tab w:val="left" w:pos="1416"/>
              </w:tabs>
              <w:rPr>
                <w:b/>
              </w:rPr>
            </w:pPr>
            <w:sdt>
              <w:sdtPr>
                <w:id w:val="-1163856670"/>
                <w14:checkbox>
                  <w14:checked w14:val="0"/>
                  <w14:checkedState w14:val="2612" w14:font="MS Gothic"/>
                  <w14:uncheckedState w14:val="2610" w14:font="MS Gothic"/>
                </w14:checkbox>
              </w:sdtPr>
              <w:sdtEndPr/>
              <w:sdtContent>
                <w:r w:rsidR="00A613F2">
                  <w:rPr>
                    <w:rFonts w:ascii="MS Gothic" w:eastAsia="MS Gothic" w:hAnsi="MS Gothic" w:hint="eastAsia"/>
                  </w:rPr>
                  <w:t>☐</w:t>
                </w:r>
              </w:sdtContent>
            </w:sdt>
            <w:r w:rsidR="00E87039">
              <w:t>Care</w:t>
            </w:r>
          </w:p>
        </w:tc>
        <w:tc>
          <w:tcPr>
            <w:tcW w:w="2610" w:type="dxa"/>
            <w:gridSpan w:val="8"/>
            <w:tcBorders>
              <w:top w:val="single" w:sz="4" w:space="0" w:color="auto"/>
              <w:left w:val="single" w:sz="4" w:space="0" w:color="auto"/>
              <w:bottom w:val="single" w:sz="4" w:space="0" w:color="auto"/>
              <w:right w:val="single" w:sz="4" w:space="0" w:color="auto"/>
            </w:tcBorders>
          </w:tcPr>
          <w:p w14:paraId="07B2BB35" w14:textId="77777777" w:rsidR="00E87039" w:rsidRPr="008409F8" w:rsidRDefault="00B276CA" w:rsidP="005B61B8">
            <w:pPr>
              <w:tabs>
                <w:tab w:val="left" w:pos="1416"/>
              </w:tabs>
              <w:rPr>
                <w:b/>
              </w:rPr>
            </w:pPr>
            <w:sdt>
              <w:sdtPr>
                <w:id w:val="-290208562"/>
                <w14:checkbox>
                  <w14:checked w14:val="0"/>
                  <w14:checkedState w14:val="2612" w14:font="MS Gothic"/>
                  <w14:uncheckedState w14:val="2610" w14:font="MS Gothic"/>
                </w14:checkbox>
              </w:sdtPr>
              <w:sdtEndPr/>
              <w:sdtContent>
                <w:r w:rsidR="00E87039">
                  <w:rPr>
                    <w:rFonts w:ascii="MS Gothic" w:eastAsia="MS Gothic" w:hAnsi="MS Gothic" w:hint="eastAsia"/>
                  </w:rPr>
                  <w:t>☐</w:t>
                </w:r>
              </w:sdtContent>
            </w:sdt>
            <w:r w:rsidR="00E87039">
              <w:t>Removal</w:t>
            </w:r>
          </w:p>
        </w:tc>
      </w:tr>
      <w:tr w:rsidR="00993CC7" w:rsidRPr="007A5EFD" w14:paraId="6C23C27A" w14:textId="77777777" w:rsidTr="00E6338B">
        <w:trPr>
          <w:trHeight w:val="310"/>
        </w:trPr>
        <w:tc>
          <w:tcPr>
            <w:tcW w:w="3027" w:type="dxa"/>
            <w:gridSpan w:val="8"/>
            <w:tcBorders>
              <w:top w:val="single" w:sz="4" w:space="0" w:color="auto"/>
              <w:left w:val="single" w:sz="4" w:space="0" w:color="auto"/>
              <w:right w:val="single" w:sz="4" w:space="0" w:color="auto"/>
            </w:tcBorders>
            <w:noWrap/>
            <w:tcMar>
              <w:top w:w="108" w:type="dxa"/>
              <w:bottom w:w="108" w:type="dxa"/>
            </w:tcMar>
          </w:tcPr>
          <w:p w14:paraId="1CF2F43D" w14:textId="77F2BE9F" w:rsidR="00993CC7" w:rsidRPr="001F0941" w:rsidRDefault="00B276CA" w:rsidP="00993CC7">
            <w:pPr>
              <w:tabs>
                <w:tab w:val="left" w:pos="1416"/>
              </w:tabs>
            </w:pPr>
            <w:sdt>
              <w:sdtPr>
                <w:id w:val="-779025444"/>
                <w14:checkbox>
                  <w14:checked w14:val="0"/>
                  <w14:checkedState w14:val="2612" w14:font="MS Gothic"/>
                  <w14:uncheckedState w14:val="2610" w14:font="MS Gothic"/>
                </w14:checkbox>
              </w:sdtPr>
              <w:sdtEndPr/>
              <w:sdtContent>
                <w:r w:rsidR="00993CC7">
                  <w:rPr>
                    <w:rFonts w:ascii="MS Gothic" w:eastAsia="MS Gothic" w:hAnsi="MS Gothic" w:hint="eastAsia"/>
                  </w:rPr>
                  <w:t>☐</w:t>
                </w:r>
              </w:sdtContent>
            </w:sdt>
            <w:r w:rsidR="00993CC7">
              <w:t>If other, please provide</w:t>
            </w:r>
            <w:r w:rsidR="00F44A1D">
              <w:t xml:space="preserve"> details</w:t>
            </w:r>
          </w:p>
        </w:tc>
        <w:tc>
          <w:tcPr>
            <w:tcW w:w="7321" w:type="dxa"/>
            <w:gridSpan w:val="31"/>
            <w:tcBorders>
              <w:top w:val="single" w:sz="4" w:space="0" w:color="auto"/>
              <w:left w:val="single" w:sz="4" w:space="0" w:color="auto"/>
              <w:right w:val="single" w:sz="4" w:space="0" w:color="auto"/>
            </w:tcBorders>
          </w:tcPr>
          <w:p w14:paraId="0758939E" w14:textId="48C3DC9B" w:rsidR="00993CC7" w:rsidRPr="001F0941" w:rsidRDefault="00993CC7" w:rsidP="005B61B8">
            <w:pPr>
              <w:tabs>
                <w:tab w:val="left" w:pos="1416"/>
              </w:tabs>
            </w:pPr>
          </w:p>
        </w:tc>
      </w:tr>
      <w:tr w:rsidR="00FE0E82" w:rsidRPr="007A5EFD" w14:paraId="24CF13C6" w14:textId="77777777" w:rsidTr="00C41F6A">
        <w:trPr>
          <w:trHeight w:val="20"/>
        </w:trPr>
        <w:tc>
          <w:tcPr>
            <w:tcW w:w="10348" w:type="dxa"/>
            <w:gridSpan w:val="39"/>
            <w:tcBorders>
              <w:top w:val="single" w:sz="4" w:space="0" w:color="auto"/>
              <w:left w:val="single" w:sz="4" w:space="0" w:color="auto"/>
              <w:right w:val="single" w:sz="4" w:space="0" w:color="auto"/>
            </w:tcBorders>
            <w:shd w:val="clear" w:color="auto" w:fill="1F1F5F" w:themeFill="text1"/>
            <w:noWrap/>
            <w:tcMar>
              <w:top w:w="108" w:type="dxa"/>
              <w:bottom w:w="108" w:type="dxa"/>
            </w:tcMar>
          </w:tcPr>
          <w:p w14:paraId="32E8B75C" w14:textId="41128CFC" w:rsidR="00FE0E82" w:rsidRPr="001F0941" w:rsidRDefault="00E24092" w:rsidP="00FE0E82">
            <w:pPr>
              <w:tabs>
                <w:tab w:val="left" w:pos="1416"/>
              </w:tabs>
              <w:spacing w:after="0"/>
            </w:pPr>
            <w:r>
              <w:rPr>
                <w:rStyle w:val="Questionlabel"/>
                <w:color w:val="FFFFFF" w:themeColor="background1"/>
              </w:rPr>
              <w:lastRenderedPageBreak/>
              <w:t xml:space="preserve">Formal </w:t>
            </w:r>
            <w:r w:rsidR="00C41F6A">
              <w:rPr>
                <w:rStyle w:val="Questionlabel"/>
                <w:color w:val="FFFFFF" w:themeColor="background1"/>
              </w:rPr>
              <w:t>r</w:t>
            </w:r>
            <w:r>
              <w:rPr>
                <w:rStyle w:val="Questionlabel"/>
                <w:color w:val="FFFFFF" w:themeColor="background1"/>
              </w:rPr>
              <w:t>equest</w:t>
            </w:r>
            <w:bookmarkStart w:id="0" w:name="_GoBack"/>
            <w:bookmarkEnd w:id="0"/>
          </w:p>
        </w:tc>
      </w:tr>
      <w:tr w:rsidR="00FE0E82" w:rsidRPr="007A5EFD" w14:paraId="3A45DDCA" w14:textId="77777777" w:rsidTr="0039301C">
        <w:trPr>
          <w:trHeight w:val="426"/>
        </w:trPr>
        <w:tc>
          <w:tcPr>
            <w:tcW w:w="10348" w:type="dxa"/>
            <w:gridSpan w:val="39"/>
            <w:tcBorders>
              <w:top w:val="single" w:sz="4" w:space="0" w:color="auto"/>
              <w:left w:val="single" w:sz="4" w:space="0" w:color="auto"/>
              <w:right w:val="single" w:sz="4" w:space="0" w:color="auto"/>
            </w:tcBorders>
            <w:noWrap/>
            <w:tcMar>
              <w:top w:w="108" w:type="dxa"/>
              <w:bottom w:w="108" w:type="dxa"/>
            </w:tcMar>
          </w:tcPr>
          <w:p w14:paraId="3736541E" w14:textId="77777777" w:rsidR="005144FB" w:rsidRPr="00CB4308" w:rsidRDefault="00E24092" w:rsidP="00C637B5">
            <w:pPr>
              <w:tabs>
                <w:tab w:val="left" w:pos="1416"/>
              </w:tabs>
              <w:spacing w:after="0"/>
              <w:jc w:val="both"/>
              <w:rPr>
                <w:i/>
                <w:szCs w:val="22"/>
              </w:rPr>
            </w:pPr>
            <w:r w:rsidRPr="00CB4308">
              <w:rPr>
                <w:szCs w:val="22"/>
              </w:rPr>
              <w:t>I</w:t>
            </w:r>
            <w:r w:rsidR="007E76DA" w:rsidRPr="00CB4308">
              <w:rPr>
                <w:szCs w:val="22"/>
              </w:rPr>
              <w:t xml:space="preserve"> make a formal request t</w:t>
            </w:r>
            <w:r w:rsidR="00FE0E82" w:rsidRPr="00CB4308">
              <w:rPr>
                <w:szCs w:val="22"/>
              </w:rPr>
              <w:t xml:space="preserve">o Motor Vehicle Registry </w:t>
            </w:r>
            <w:r w:rsidR="00810990" w:rsidRPr="00CB4308">
              <w:rPr>
                <w:szCs w:val="22"/>
              </w:rPr>
              <w:t xml:space="preserve">to conduct </w:t>
            </w:r>
            <w:r w:rsidR="00FE0E82" w:rsidRPr="00CB4308">
              <w:rPr>
                <w:szCs w:val="22"/>
              </w:rPr>
              <w:t xml:space="preserve">a search of the </w:t>
            </w:r>
            <w:r w:rsidR="00810990" w:rsidRPr="00CB4308">
              <w:rPr>
                <w:szCs w:val="22"/>
              </w:rPr>
              <w:t>vehicle record</w:t>
            </w:r>
            <w:r w:rsidR="00FE0E82" w:rsidRPr="00CB4308">
              <w:rPr>
                <w:szCs w:val="22"/>
              </w:rPr>
              <w:t xml:space="preserve"> and the name and address of the last registered owner of the vehicle to be supplied to me pursuant to section 20 of the </w:t>
            </w:r>
            <w:r w:rsidR="00FE0E82" w:rsidRPr="00CB4308">
              <w:rPr>
                <w:i/>
                <w:szCs w:val="22"/>
              </w:rPr>
              <w:t>Uncollected Goods Act 2004.</w:t>
            </w:r>
          </w:p>
        </w:tc>
      </w:tr>
      <w:tr w:rsidR="00E24092" w:rsidRPr="007A5EFD" w14:paraId="148330BE" w14:textId="77777777" w:rsidTr="00C41F6A">
        <w:trPr>
          <w:trHeight w:val="26"/>
        </w:trPr>
        <w:tc>
          <w:tcPr>
            <w:tcW w:w="10348" w:type="dxa"/>
            <w:gridSpan w:val="39"/>
            <w:tcBorders>
              <w:top w:val="single" w:sz="4" w:space="0" w:color="auto"/>
              <w:left w:val="single" w:sz="4" w:space="0" w:color="auto"/>
              <w:right w:val="single" w:sz="4" w:space="0" w:color="auto"/>
            </w:tcBorders>
            <w:shd w:val="clear" w:color="auto" w:fill="1F1F5F" w:themeFill="text1"/>
            <w:noWrap/>
            <w:tcMar>
              <w:top w:w="108" w:type="dxa"/>
              <w:bottom w:w="108" w:type="dxa"/>
            </w:tcMar>
          </w:tcPr>
          <w:p w14:paraId="255A4E86" w14:textId="40E27F4F" w:rsidR="00E24092" w:rsidRPr="00E24092" w:rsidRDefault="006811B0" w:rsidP="00E24092">
            <w:pPr>
              <w:tabs>
                <w:tab w:val="left" w:pos="1416"/>
              </w:tabs>
              <w:spacing w:after="0"/>
              <w:rPr>
                <w:sz w:val="20"/>
              </w:rPr>
            </w:pPr>
            <w:r>
              <w:rPr>
                <w:rStyle w:val="Questionlabel"/>
                <w:color w:val="FFFFFF" w:themeColor="background1"/>
              </w:rPr>
              <w:t xml:space="preserve">Statutory </w:t>
            </w:r>
            <w:r w:rsidR="00C41F6A">
              <w:rPr>
                <w:rStyle w:val="Questionlabel"/>
                <w:color w:val="FFFFFF" w:themeColor="background1"/>
              </w:rPr>
              <w:t>d</w:t>
            </w:r>
            <w:r w:rsidR="00E24092" w:rsidRPr="00E24092">
              <w:rPr>
                <w:rStyle w:val="Questionlabel"/>
                <w:color w:val="FFFFFF" w:themeColor="background1"/>
              </w:rPr>
              <w:t>eclaration</w:t>
            </w:r>
          </w:p>
        </w:tc>
      </w:tr>
      <w:tr w:rsidR="00810990" w:rsidRPr="007A5EFD" w14:paraId="1931C4AC" w14:textId="77777777" w:rsidTr="00810990">
        <w:trPr>
          <w:trHeight w:val="20"/>
        </w:trPr>
        <w:tc>
          <w:tcPr>
            <w:tcW w:w="10348" w:type="dxa"/>
            <w:gridSpan w:val="39"/>
            <w:tcBorders>
              <w:top w:val="single" w:sz="4" w:space="0" w:color="auto"/>
              <w:left w:val="single" w:sz="4" w:space="0" w:color="auto"/>
              <w:right w:val="single" w:sz="4" w:space="0" w:color="auto"/>
            </w:tcBorders>
            <w:shd w:val="clear" w:color="auto" w:fill="FFFFFF" w:themeFill="background1"/>
            <w:noWrap/>
            <w:tcMar>
              <w:top w:w="108" w:type="dxa"/>
              <w:bottom w:w="108" w:type="dxa"/>
            </w:tcMar>
          </w:tcPr>
          <w:p w14:paraId="07F19622" w14:textId="0339715E" w:rsidR="00810990" w:rsidRDefault="00810990" w:rsidP="00C41F6A">
            <w:r w:rsidRPr="00CB4308">
              <w:t xml:space="preserve">I </w:t>
            </w:r>
            <w:r w:rsidR="006E1EC1">
              <w:t xml:space="preserve">solemnly and sincerely </w:t>
            </w:r>
            <w:r w:rsidRPr="00CB4308">
              <w:t>declare that I will use the information provided to me by Motor Vehicle Registry from the records of the Registrar strictly for the reasons I have stated on this form and for no other purpose(s). I understand that failure to strictly comply with this declaration may result in legal action being taken against me without further notice.</w:t>
            </w:r>
          </w:p>
          <w:p w14:paraId="5A19572A" w14:textId="77777777" w:rsidR="001C5E66" w:rsidRPr="001C5E66" w:rsidRDefault="00CB4308" w:rsidP="00C41F6A">
            <w:pPr>
              <w:rPr>
                <w:rStyle w:val="Questionlabel"/>
                <w:color w:val="FFFFFF" w:themeColor="background1"/>
                <w:sz w:val="20"/>
              </w:rPr>
            </w:pPr>
            <w:r w:rsidRPr="00CB4308">
              <w:t xml:space="preserve">And I make this solemn declaration by the virtue of the </w:t>
            </w:r>
            <w:r w:rsidRPr="00CB4308">
              <w:rPr>
                <w:i/>
              </w:rPr>
              <w:t xml:space="preserve">Oaths, Affidavits and Declarations Act 2010 </w:t>
            </w:r>
            <w:r w:rsidRPr="00CB4308">
              <w:t>and conscientiously believing the statement contained in this declaration to be true in every particular.</w:t>
            </w:r>
          </w:p>
        </w:tc>
      </w:tr>
      <w:tr w:rsidR="001C5E66" w:rsidRPr="007A5EFD" w14:paraId="7C03A074" w14:textId="77777777" w:rsidTr="0098335E">
        <w:trPr>
          <w:trHeight w:val="201"/>
        </w:trPr>
        <w:tc>
          <w:tcPr>
            <w:tcW w:w="10348" w:type="dxa"/>
            <w:gridSpan w:val="39"/>
            <w:tcBorders>
              <w:top w:val="single" w:sz="4" w:space="0" w:color="auto"/>
              <w:left w:val="single" w:sz="4" w:space="0" w:color="auto"/>
              <w:right w:val="single" w:sz="4" w:space="0" w:color="auto"/>
            </w:tcBorders>
            <w:noWrap/>
            <w:tcMar>
              <w:top w:w="108" w:type="dxa"/>
              <w:bottom w:w="108" w:type="dxa"/>
            </w:tcMar>
            <w:vAlign w:val="center"/>
          </w:tcPr>
          <w:p w14:paraId="2552A8DE" w14:textId="77777777" w:rsidR="001C5E66" w:rsidRDefault="00B276CA" w:rsidP="001C5E66">
            <w:pPr>
              <w:tabs>
                <w:tab w:val="left" w:pos="1416"/>
              </w:tabs>
              <w:spacing w:after="0"/>
            </w:pPr>
            <w:sdt>
              <w:sdtPr>
                <w:id w:val="-1473358691"/>
                <w14:checkbox>
                  <w14:checked w14:val="0"/>
                  <w14:checkedState w14:val="2612" w14:font="MS Gothic"/>
                  <w14:uncheckedState w14:val="2610" w14:font="MS Gothic"/>
                </w14:checkbox>
              </w:sdtPr>
              <w:sdtEndPr/>
              <w:sdtContent>
                <w:r w:rsidR="001C5E66">
                  <w:rPr>
                    <w:rFonts w:ascii="MS Gothic" w:eastAsia="MS Gothic" w:hAnsi="MS Gothic" w:hint="eastAsia"/>
                  </w:rPr>
                  <w:t>☐</w:t>
                </w:r>
              </w:sdtContent>
            </w:sdt>
            <w:r w:rsidR="001C5E66">
              <w:t xml:space="preserve">  I am the owner of the private property where the vehicle is left at</w:t>
            </w:r>
          </w:p>
          <w:p w14:paraId="6F2510D5" w14:textId="77777777" w:rsidR="001C5E66" w:rsidRPr="000A1C9E" w:rsidRDefault="00B276CA" w:rsidP="001C5E66">
            <w:pPr>
              <w:tabs>
                <w:tab w:val="left" w:pos="1416"/>
              </w:tabs>
              <w:spacing w:after="0"/>
              <w:rPr>
                <w:rStyle w:val="Questionlabel"/>
              </w:rPr>
            </w:pPr>
            <w:sdt>
              <w:sdtPr>
                <w:rPr>
                  <w:b/>
                  <w:bCs/>
                </w:rPr>
                <w:id w:val="-1441140461"/>
                <w14:checkbox>
                  <w14:checked w14:val="0"/>
                  <w14:checkedState w14:val="2612" w14:font="MS Gothic"/>
                  <w14:uncheckedState w14:val="2610" w14:font="MS Gothic"/>
                </w14:checkbox>
              </w:sdtPr>
              <w:sdtEndPr>
                <w:rPr>
                  <w:b w:val="0"/>
                  <w:bCs w:val="0"/>
                </w:rPr>
              </w:sdtEndPr>
              <w:sdtContent>
                <w:r w:rsidR="001C5E66">
                  <w:rPr>
                    <w:rFonts w:ascii="MS Gothic" w:eastAsia="MS Gothic" w:hAnsi="MS Gothic" w:hint="eastAsia"/>
                  </w:rPr>
                  <w:t>☐</w:t>
                </w:r>
              </w:sdtContent>
            </w:sdt>
            <w:r w:rsidR="001C5E66">
              <w:t xml:space="preserve">  I have permission from the owner of the private property where the vehicle is left at</w:t>
            </w:r>
          </w:p>
        </w:tc>
      </w:tr>
      <w:tr w:rsidR="00FF4C9F" w:rsidRPr="007A5EFD" w14:paraId="08FB2DE0" w14:textId="77777777" w:rsidTr="00A51BF3">
        <w:trPr>
          <w:trHeight w:val="201"/>
        </w:trPr>
        <w:tc>
          <w:tcPr>
            <w:tcW w:w="5105" w:type="dxa"/>
            <w:gridSpan w:val="16"/>
            <w:tcBorders>
              <w:top w:val="single" w:sz="4" w:space="0" w:color="auto"/>
              <w:left w:val="single" w:sz="4" w:space="0" w:color="auto"/>
              <w:right w:val="single" w:sz="4" w:space="0" w:color="auto"/>
            </w:tcBorders>
            <w:noWrap/>
            <w:tcMar>
              <w:top w:w="108" w:type="dxa"/>
              <w:bottom w:w="108" w:type="dxa"/>
            </w:tcMar>
            <w:vAlign w:val="center"/>
          </w:tcPr>
          <w:p w14:paraId="322F83B1" w14:textId="77777777" w:rsidR="00FF4C9F" w:rsidRPr="000A1C9E" w:rsidRDefault="00FF4C9F" w:rsidP="000A1C9E">
            <w:pPr>
              <w:tabs>
                <w:tab w:val="left" w:pos="1416"/>
              </w:tabs>
              <w:spacing w:after="0"/>
              <w:rPr>
                <w:rStyle w:val="Questionlabel"/>
              </w:rPr>
            </w:pPr>
            <w:r>
              <w:rPr>
                <w:rStyle w:val="Questionlabel"/>
              </w:rPr>
              <w:t>Signature of the person making the declaration</w:t>
            </w:r>
          </w:p>
        </w:tc>
        <w:tc>
          <w:tcPr>
            <w:tcW w:w="5243" w:type="dxa"/>
            <w:gridSpan w:val="23"/>
            <w:tcBorders>
              <w:top w:val="single" w:sz="4" w:space="0" w:color="auto"/>
              <w:left w:val="single" w:sz="4" w:space="0" w:color="auto"/>
              <w:right w:val="single" w:sz="4" w:space="0" w:color="auto"/>
            </w:tcBorders>
            <w:vAlign w:val="center"/>
          </w:tcPr>
          <w:p w14:paraId="63DBF963" w14:textId="77777777" w:rsidR="00FF4C9F" w:rsidRPr="000A1C9E" w:rsidRDefault="00FF4C9F" w:rsidP="00C41F6A">
            <w:pPr>
              <w:tabs>
                <w:tab w:val="left" w:pos="1416"/>
              </w:tabs>
              <w:spacing w:after="0"/>
              <w:rPr>
                <w:rStyle w:val="Questionlabel"/>
              </w:rPr>
            </w:pPr>
          </w:p>
        </w:tc>
      </w:tr>
      <w:tr w:rsidR="00C41F6A" w:rsidRPr="007A5EFD" w14:paraId="44B1CC29" w14:textId="77777777" w:rsidTr="00C41F6A">
        <w:trPr>
          <w:trHeight w:val="201"/>
        </w:trPr>
        <w:tc>
          <w:tcPr>
            <w:tcW w:w="1725" w:type="dxa"/>
            <w:gridSpan w:val="2"/>
            <w:tcBorders>
              <w:top w:val="single" w:sz="4" w:space="0" w:color="auto"/>
              <w:left w:val="single" w:sz="4" w:space="0" w:color="auto"/>
              <w:right w:val="single" w:sz="4" w:space="0" w:color="auto"/>
            </w:tcBorders>
            <w:noWrap/>
            <w:tcMar>
              <w:top w:w="108" w:type="dxa"/>
              <w:bottom w:w="108" w:type="dxa"/>
            </w:tcMar>
            <w:vAlign w:val="center"/>
          </w:tcPr>
          <w:p w14:paraId="271B94DC" w14:textId="77777777" w:rsidR="00C41F6A" w:rsidRDefault="00C41F6A" w:rsidP="000A1C9E">
            <w:pPr>
              <w:tabs>
                <w:tab w:val="left" w:pos="1416"/>
              </w:tabs>
              <w:spacing w:after="0"/>
              <w:rPr>
                <w:rStyle w:val="Questionlabel"/>
              </w:rPr>
            </w:pPr>
            <w:r>
              <w:rPr>
                <w:rStyle w:val="Questionlabel"/>
              </w:rPr>
              <w:t>Declared at</w:t>
            </w:r>
          </w:p>
        </w:tc>
        <w:tc>
          <w:tcPr>
            <w:tcW w:w="5413" w:type="dxa"/>
            <w:gridSpan w:val="25"/>
            <w:tcBorders>
              <w:top w:val="single" w:sz="4" w:space="0" w:color="auto"/>
              <w:left w:val="single" w:sz="4" w:space="0" w:color="auto"/>
              <w:right w:val="single" w:sz="4" w:space="0" w:color="auto"/>
            </w:tcBorders>
            <w:vAlign w:val="center"/>
          </w:tcPr>
          <w:p w14:paraId="4B454905" w14:textId="77777777" w:rsidR="00C41F6A" w:rsidRDefault="00C41F6A" w:rsidP="00C41F6A">
            <w:pPr>
              <w:tabs>
                <w:tab w:val="left" w:pos="1416"/>
              </w:tabs>
              <w:spacing w:after="0"/>
              <w:rPr>
                <w:rStyle w:val="Questionlabel"/>
              </w:rPr>
            </w:pPr>
          </w:p>
        </w:tc>
        <w:tc>
          <w:tcPr>
            <w:tcW w:w="850" w:type="dxa"/>
            <w:gridSpan w:val="6"/>
            <w:tcBorders>
              <w:top w:val="single" w:sz="4" w:space="0" w:color="auto"/>
              <w:left w:val="single" w:sz="4" w:space="0" w:color="auto"/>
              <w:right w:val="single" w:sz="4" w:space="0" w:color="auto"/>
            </w:tcBorders>
            <w:vAlign w:val="center"/>
          </w:tcPr>
          <w:p w14:paraId="3C0F2121" w14:textId="4BEC5E61" w:rsidR="00C41F6A" w:rsidRDefault="00C41F6A" w:rsidP="00C41F6A">
            <w:pPr>
              <w:tabs>
                <w:tab w:val="left" w:pos="1416"/>
              </w:tabs>
              <w:spacing w:after="0"/>
              <w:rPr>
                <w:rStyle w:val="Questionlabel"/>
              </w:rPr>
            </w:pPr>
            <w:r>
              <w:rPr>
                <w:rStyle w:val="Questionlabel"/>
              </w:rPr>
              <w:t>Date</w:t>
            </w:r>
          </w:p>
        </w:tc>
        <w:tc>
          <w:tcPr>
            <w:tcW w:w="2360" w:type="dxa"/>
            <w:gridSpan w:val="6"/>
            <w:tcBorders>
              <w:top w:val="single" w:sz="4" w:space="0" w:color="auto"/>
              <w:left w:val="single" w:sz="4" w:space="0" w:color="auto"/>
              <w:right w:val="single" w:sz="4" w:space="0" w:color="auto"/>
            </w:tcBorders>
            <w:vAlign w:val="center"/>
          </w:tcPr>
          <w:p w14:paraId="682A9562" w14:textId="00AEC196" w:rsidR="00C41F6A" w:rsidRDefault="00C41F6A" w:rsidP="00C41F6A">
            <w:pPr>
              <w:tabs>
                <w:tab w:val="left" w:pos="1416"/>
              </w:tabs>
              <w:spacing w:after="0"/>
              <w:rPr>
                <w:rStyle w:val="Questionlabel"/>
              </w:rPr>
            </w:pPr>
          </w:p>
        </w:tc>
      </w:tr>
      <w:tr w:rsidR="005F2D93" w:rsidRPr="007A5EFD" w14:paraId="0D6B2426" w14:textId="77777777" w:rsidTr="007E76DA">
        <w:trPr>
          <w:trHeight w:val="201"/>
        </w:trPr>
        <w:tc>
          <w:tcPr>
            <w:tcW w:w="10348" w:type="dxa"/>
            <w:gridSpan w:val="39"/>
            <w:tcBorders>
              <w:top w:val="single" w:sz="4" w:space="0" w:color="auto"/>
              <w:left w:val="single" w:sz="4" w:space="0" w:color="auto"/>
              <w:right w:val="single" w:sz="4" w:space="0" w:color="auto"/>
            </w:tcBorders>
            <w:shd w:val="clear" w:color="auto" w:fill="D9D9D9" w:themeFill="background1" w:themeFillShade="D9"/>
            <w:noWrap/>
            <w:tcMar>
              <w:top w:w="108" w:type="dxa"/>
              <w:bottom w:w="108" w:type="dxa"/>
            </w:tcMar>
            <w:vAlign w:val="center"/>
          </w:tcPr>
          <w:p w14:paraId="03D7EB51" w14:textId="1890A695" w:rsidR="005F2D93" w:rsidRDefault="00053BEA" w:rsidP="00C41F6A">
            <w:pPr>
              <w:tabs>
                <w:tab w:val="left" w:pos="1416"/>
              </w:tabs>
              <w:spacing w:after="0"/>
              <w:rPr>
                <w:rStyle w:val="Questionlabel"/>
              </w:rPr>
            </w:pPr>
            <w:r>
              <w:rPr>
                <w:rStyle w:val="Questionlabel"/>
              </w:rPr>
              <w:t>Witnessed by</w:t>
            </w:r>
            <w:r w:rsidR="006E1EC1">
              <w:rPr>
                <w:rStyle w:val="Questionlabel"/>
              </w:rPr>
              <w:br/>
            </w:r>
            <w:r w:rsidR="006E1EC1" w:rsidRPr="00983B57">
              <w:rPr>
                <w:rStyle w:val="Questionlabel"/>
                <w:b w:val="0"/>
                <w:sz w:val="19"/>
                <w:szCs w:val="19"/>
              </w:rPr>
              <w:t xml:space="preserve">This declaration may be made before any person who </w:t>
            </w:r>
            <w:r w:rsidR="00C41F6A">
              <w:rPr>
                <w:rStyle w:val="Questionlabel"/>
                <w:b w:val="0"/>
                <w:sz w:val="19"/>
                <w:szCs w:val="19"/>
              </w:rPr>
              <w:t>is 18 years old or more.</w:t>
            </w:r>
          </w:p>
        </w:tc>
      </w:tr>
      <w:tr w:rsidR="00053BEA" w:rsidRPr="007A5EFD" w14:paraId="0F20810F" w14:textId="77777777" w:rsidTr="00993CC7">
        <w:trPr>
          <w:trHeight w:val="201"/>
        </w:trPr>
        <w:tc>
          <w:tcPr>
            <w:tcW w:w="2318" w:type="dxa"/>
            <w:gridSpan w:val="5"/>
            <w:tcBorders>
              <w:top w:val="single" w:sz="4" w:space="0" w:color="auto"/>
              <w:left w:val="single" w:sz="4" w:space="0" w:color="auto"/>
              <w:right w:val="single" w:sz="4" w:space="0" w:color="auto"/>
            </w:tcBorders>
            <w:noWrap/>
            <w:tcMar>
              <w:top w:w="108" w:type="dxa"/>
              <w:bottom w:w="108" w:type="dxa"/>
            </w:tcMar>
            <w:vAlign w:val="center"/>
          </w:tcPr>
          <w:p w14:paraId="62566F3D" w14:textId="346A1CF5" w:rsidR="00053BEA" w:rsidRDefault="00053BEA" w:rsidP="00FF4C9F">
            <w:pPr>
              <w:tabs>
                <w:tab w:val="left" w:pos="1416"/>
              </w:tabs>
              <w:spacing w:after="0"/>
              <w:rPr>
                <w:rStyle w:val="Questionlabel"/>
              </w:rPr>
            </w:pPr>
            <w:r>
              <w:rPr>
                <w:rStyle w:val="Questionlabel"/>
              </w:rPr>
              <w:t xml:space="preserve">Print </w:t>
            </w:r>
            <w:r w:rsidR="00C41F6A">
              <w:rPr>
                <w:rStyle w:val="Questionlabel"/>
              </w:rPr>
              <w:t>f</w:t>
            </w:r>
            <w:r>
              <w:rPr>
                <w:rStyle w:val="Questionlabel"/>
              </w:rPr>
              <w:t xml:space="preserve">ull </w:t>
            </w:r>
            <w:r w:rsidR="00C41F6A">
              <w:rPr>
                <w:rStyle w:val="Questionlabel"/>
              </w:rPr>
              <w:t>n</w:t>
            </w:r>
            <w:r>
              <w:rPr>
                <w:rStyle w:val="Questionlabel"/>
              </w:rPr>
              <w:t>ame</w:t>
            </w:r>
          </w:p>
        </w:tc>
        <w:tc>
          <w:tcPr>
            <w:tcW w:w="8030" w:type="dxa"/>
            <w:gridSpan w:val="34"/>
            <w:tcBorders>
              <w:top w:val="single" w:sz="4" w:space="0" w:color="auto"/>
              <w:left w:val="single" w:sz="4" w:space="0" w:color="auto"/>
              <w:right w:val="single" w:sz="4" w:space="0" w:color="auto"/>
            </w:tcBorders>
            <w:vAlign w:val="center"/>
          </w:tcPr>
          <w:p w14:paraId="28F66229" w14:textId="77777777" w:rsidR="00053BEA" w:rsidRDefault="00053BEA" w:rsidP="00FF4C9F">
            <w:pPr>
              <w:tabs>
                <w:tab w:val="left" w:pos="1416"/>
              </w:tabs>
              <w:spacing w:after="0"/>
              <w:rPr>
                <w:rStyle w:val="Questionlabel"/>
              </w:rPr>
            </w:pPr>
          </w:p>
        </w:tc>
      </w:tr>
      <w:tr w:rsidR="00053BEA" w:rsidRPr="007A5EFD" w14:paraId="39E41746" w14:textId="77777777" w:rsidTr="00993CC7">
        <w:trPr>
          <w:trHeight w:val="252"/>
        </w:trPr>
        <w:tc>
          <w:tcPr>
            <w:tcW w:w="2318" w:type="dxa"/>
            <w:gridSpan w:val="5"/>
            <w:tcBorders>
              <w:top w:val="single" w:sz="4" w:space="0" w:color="auto"/>
              <w:left w:val="single" w:sz="4" w:space="0" w:color="auto"/>
              <w:right w:val="single" w:sz="4" w:space="0" w:color="auto"/>
            </w:tcBorders>
            <w:noWrap/>
            <w:tcMar>
              <w:top w:w="108" w:type="dxa"/>
              <w:bottom w:w="108" w:type="dxa"/>
            </w:tcMar>
            <w:vAlign w:val="center"/>
          </w:tcPr>
          <w:p w14:paraId="6D03DED5" w14:textId="21EE47F2" w:rsidR="00053BEA" w:rsidRDefault="00053BEA" w:rsidP="00FF4C9F">
            <w:pPr>
              <w:tabs>
                <w:tab w:val="left" w:pos="1416"/>
              </w:tabs>
              <w:spacing w:after="0"/>
              <w:rPr>
                <w:rStyle w:val="Questionlabel"/>
              </w:rPr>
            </w:pPr>
            <w:r>
              <w:rPr>
                <w:rStyle w:val="Questionlabel"/>
              </w:rPr>
              <w:t xml:space="preserve">Residential </w:t>
            </w:r>
            <w:r w:rsidR="00C41F6A">
              <w:rPr>
                <w:rStyle w:val="Questionlabel"/>
              </w:rPr>
              <w:t>a</w:t>
            </w:r>
            <w:r>
              <w:rPr>
                <w:rStyle w:val="Questionlabel"/>
              </w:rPr>
              <w:t>ddress</w:t>
            </w:r>
          </w:p>
        </w:tc>
        <w:tc>
          <w:tcPr>
            <w:tcW w:w="8030" w:type="dxa"/>
            <w:gridSpan w:val="34"/>
            <w:tcBorders>
              <w:top w:val="single" w:sz="4" w:space="0" w:color="auto"/>
              <w:left w:val="single" w:sz="4" w:space="0" w:color="auto"/>
              <w:right w:val="single" w:sz="4" w:space="0" w:color="auto"/>
            </w:tcBorders>
            <w:vAlign w:val="center"/>
          </w:tcPr>
          <w:p w14:paraId="48888F09" w14:textId="77777777" w:rsidR="00053BEA" w:rsidRDefault="00053BEA" w:rsidP="00FF4C9F">
            <w:pPr>
              <w:tabs>
                <w:tab w:val="left" w:pos="1416"/>
              </w:tabs>
              <w:spacing w:after="0"/>
              <w:rPr>
                <w:rStyle w:val="Questionlabel"/>
              </w:rPr>
            </w:pPr>
          </w:p>
        </w:tc>
      </w:tr>
      <w:tr w:rsidR="00053BEA" w:rsidRPr="007A5EFD" w14:paraId="73C67757" w14:textId="77777777" w:rsidTr="00993CC7">
        <w:trPr>
          <w:trHeight w:val="252"/>
        </w:trPr>
        <w:tc>
          <w:tcPr>
            <w:tcW w:w="1326" w:type="dxa"/>
            <w:tcBorders>
              <w:top w:val="single" w:sz="4" w:space="0" w:color="auto"/>
              <w:left w:val="single" w:sz="4" w:space="0" w:color="auto"/>
              <w:right w:val="single" w:sz="4" w:space="0" w:color="auto"/>
            </w:tcBorders>
            <w:noWrap/>
            <w:tcMar>
              <w:top w:w="108" w:type="dxa"/>
              <w:bottom w:w="108" w:type="dxa"/>
            </w:tcMar>
            <w:vAlign w:val="center"/>
          </w:tcPr>
          <w:p w14:paraId="7E5DAB72" w14:textId="77777777" w:rsidR="00053BEA" w:rsidRDefault="00053BEA" w:rsidP="00FF4C9F">
            <w:pPr>
              <w:tabs>
                <w:tab w:val="left" w:pos="1416"/>
              </w:tabs>
              <w:spacing w:after="0"/>
              <w:rPr>
                <w:rStyle w:val="Questionlabel"/>
              </w:rPr>
            </w:pPr>
            <w:r>
              <w:rPr>
                <w:rStyle w:val="Questionlabel"/>
              </w:rPr>
              <w:t>Signature</w:t>
            </w:r>
          </w:p>
        </w:tc>
        <w:tc>
          <w:tcPr>
            <w:tcW w:w="4249" w:type="dxa"/>
            <w:gridSpan w:val="19"/>
            <w:tcBorders>
              <w:top w:val="single" w:sz="4" w:space="0" w:color="auto"/>
              <w:left w:val="single" w:sz="4" w:space="0" w:color="auto"/>
              <w:right w:val="single" w:sz="4" w:space="0" w:color="auto"/>
            </w:tcBorders>
            <w:vAlign w:val="center"/>
          </w:tcPr>
          <w:p w14:paraId="6A873E81" w14:textId="77777777" w:rsidR="00053BEA" w:rsidRDefault="00053BEA" w:rsidP="00FF4C9F">
            <w:pPr>
              <w:tabs>
                <w:tab w:val="left" w:pos="1416"/>
              </w:tabs>
              <w:spacing w:after="0"/>
              <w:rPr>
                <w:rStyle w:val="Questionlabel"/>
              </w:rPr>
            </w:pPr>
          </w:p>
        </w:tc>
        <w:tc>
          <w:tcPr>
            <w:tcW w:w="1984" w:type="dxa"/>
            <w:gridSpan w:val="9"/>
            <w:tcBorders>
              <w:top w:val="single" w:sz="4" w:space="0" w:color="auto"/>
              <w:left w:val="single" w:sz="4" w:space="0" w:color="auto"/>
              <w:right w:val="single" w:sz="4" w:space="0" w:color="auto"/>
            </w:tcBorders>
            <w:vAlign w:val="center"/>
          </w:tcPr>
          <w:p w14:paraId="6175D213" w14:textId="4C5E5D78" w:rsidR="00053BEA" w:rsidRDefault="00053BEA" w:rsidP="00FF4C9F">
            <w:pPr>
              <w:tabs>
                <w:tab w:val="left" w:pos="1416"/>
              </w:tabs>
              <w:spacing w:after="0"/>
              <w:rPr>
                <w:rStyle w:val="Questionlabel"/>
              </w:rPr>
            </w:pPr>
            <w:r>
              <w:rPr>
                <w:rStyle w:val="Questionlabel"/>
              </w:rPr>
              <w:t xml:space="preserve">Contact </w:t>
            </w:r>
            <w:r w:rsidR="00C41F6A">
              <w:rPr>
                <w:rStyle w:val="Questionlabel"/>
              </w:rPr>
              <w:t>n</w:t>
            </w:r>
            <w:r>
              <w:rPr>
                <w:rStyle w:val="Questionlabel"/>
              </w:rPr>
              <w:t>umber</w:t>
            </w:r>
          </w:p>
        </w:tc>
        <w:tc>
          <w:tcPr>
            <w:tcW w:w="2789" w:type="dxa"/>
            <w:gridSpan w:val="10"/>
            <w:tcBorders>
              <w:top w:val="single" w:sz="4" w:space="0" w:color="auto"/>
              <w:left w:val="single" w:sz="4" w:space="0" w:color="auto"/>
              <w:right w:val="single" w:sz="4" w:space="0" w:color="auto"/>
            </w:tcBorders>
            <w:vAlign w:val="center"/>
          </w:tcPr>
          <w:p w14:paraId="0008FC5F" w14:textId="77777777" w:rsidR="00053BEA" w:rsidRDefault="00053BEA" w:rsidP="00FF4C9F">
            <w:pPr>
              <w:tabs>
                <w:tab w:val="left" w:pos="1416"/>
              </w:tabs>
              <w:spacing w:after="0"/>
              <w:rPr>
                <w:rStyle w:val="Questionlabel"/>
              </w:rPr>
            </w:pPr>
          </w:p>
        </w:tc>
      </w:tr>
      <w:tr w:rsidR="00E6426E" w:rsidRPr="007A5EFD" w14:paraId="00EFB2F6" w14:textId="77777777" w:rsidTr="007862EE">
        <w:trPr>
          <w:trHeight w:val="201"/>
        </w:trPr>
        <w:tc>
          <w:tcPr>
            <w:tcW w:w="10348" w:type="dxa"/>
            <w:gridSpan w:val="39"/>
            <w:tcBorders>
              <w:left w:val="single" w:sz="4" w:space="0" w:color="auto"/>
              <w:right w:val="single" w:sz="4" w:space="0" w:color="auto"/>
            </w:tcBorders>
            <w:noWrap/>
            <w:tcMar>
              <w:top w:w="108" w:type="dxa"/>
              <w:bottom w:w="108" w:type="dxa"/>
            </w:tcMar>
            <w:vAlign w:val="center"/>
          </w:tcPr>
          <w:p w14:paraId="6D07CB2C" w14:textId="77777777" w:rsidR="005144FB" w:rsidRPr="005144FB" w:rsidRDefault="005144FB" w:rsidP="00CB4308">
            <w:pPr>
              <w:spacing w:after="60"/>
              <w:rPr>
                <w:rStyle w:val="Questionlabel"/>
                <w:sz w:val="20"/>
              </w:rPr>
            </w:pPr>
            <w:r w:rsidRPr="005144FB">
              <w:rPr>
                <w:rStyle w:val="Questionlabel"/>
                <w:sz w:val="20"/>
              </w:rPr>
              <w:t>Warning</w:t>
            </w:r>
          </w:p>
          <w:p w14:paraId="5F0A4640" w14:textId="77777777" w:rsidR="00C637B5" w:rsidRPr="00626EAB" w:rsidRDefault="005144FB" w:rsidP="00C637B5">
            <w:pPr>
              <w:spacing w:after="0"/>
              <w:jc w:val="both"/>
              <w:rPr>
                <w:rStyle w:val="Questionlabel"/>
                <w:b w:val="0"/>
                <w:sz w:val="17"/>
                <w:szCs w:val="17"/>
              </w:rPr>
            </w:pPr>
            <w:r w:rsidRPr="00626EAB">
              <w:rPr>
                <w:rStyle w:val="Questionlabel"/>
                <w:b w:val="0"/>
                <w:sz w:val="17"/>
                <w:szCs w:val="17"/>
              </w:rPr>
              <w:t xml:space="preserve">Under the </w:t>
            </w:r>
            <w:r w:rsidRPr="00626EAB">
              <w:rPr>
                <w:rStyle w:val="Questionlabel"/>
                <w:b w:val="0"/>
                <w:i/>
                <w:sz w:val="17"/>
                <w:szCs w:val="17"/>
              </w:rPr>
              <w:t>Oaths, Affidavits and Declaration Act 2010</w:t>
            </w:r>
            <w:r w:rsidRPr="00626EAB">
              <w:rPr>
                <w:rStyle w:val="Questionlabel"/>
                <w:b w:val="0"/>
                <w:sz w:val="17"/>
                <w:szCs w:val="17"/>
              </w:rPr>
              <w:t>, a person wilfully making a false statement, or altering a statement in a statutory declaration is liable to a penalty of up to 400 penalty units or imprisonment for 4 years or both.</w:t>
            </w:r>
          </w:p>
          <w:p w14:paraId="2835FB6A" w14:textId="77777777" w:rsidR="00C637B5" w:rsidRPr="00626EAB" w:rsidRDefault="00D0602E" w:rsidP="00626EAB">
            <w:pPr>
              <w:spacing w:before="60" w:after="0"/>
              <w:jc w:val="both"/>
              <w:rPr>
                <w:rStyle w:val="Questionlabel"/>
                <w:b w:val="0"/>
                <w:sz w:val="17"/>
                <w:szCs w:val="17"/>
              </w:rPr>
            </w:pPr>
            <w:r w:rsidRPr="00626EAB">
              <w:rPr>
                <w:rStyle w:val="Questionlabel"/>
                <w:b w:val="0"/>
                <w:sz w:val="17"/>
                <w:szCs w:val="17"/>
              </w:rPr>
              <w:t xml:space="preserve">Persons who by false statement or misrepresentation obtain or attempt to obtain registration or renewal of registration or transfer of a motor vehicle, are liable to a penalty not exceeding 15 penalty units or imprisonment for 6 months under section 117 of the </w:t>
            </w:r>
            <w:r w:rsidRPr="00626EAB">
              <w:rPr>
                <w:rStyle w:val="Questionlabel"/>
                <w:b w:val="0"/>
                <w:i/>
                <w:sz w:val="17"/>
                <w:szCs w:val="17"/>
              </w:rPr>
              <w:t>Motor Vehicles Act 1949.</w:t>
            </w:r>
          </w:p>
          <w:p w14:paraId="39FAD625" w14:textId="77777777" w:rsidR="00901714" w:rsidRPr="00626EAB" w:rsidRDefault="00901714" w:rsidP="00626EAB">
            <w:pPr>
              <w:spacing w:before="60" w:after="0"/>
              <w:jc w:val="both"/>
              <w:rPr>
                <w:rStyle w:val="Questionlabel"/>
                <w:b w:val="0"/>
                <w:sz w:val="17"/>
                <w:szCs w:val="17"/>
              </w:rPr>
            </w:pPr>
            <w:r w:rsidRPr="00626EAB">
              <w:rPr>
                <w:rStyle w:val="Questionlabel"/>
                <w:b w:val="0"/>
                <w:sz w:val="17"/>
                <w:szCs w:val="17"/>
              </w:rPr>
              <w:t xml:space="preserve">Under section 59 of the </w:t>
            </w:r>
            <w:r w:rsidRPr="00626EAB">
              <w:rPr>
                <w:rStyle w:val="Questionlabel"/>
                <w:b w:val="0"/>
                <w:i/>
                <w:sz w:val="17"/>
                <w:szCs w:val="17"/>
              </w:rPr>
              <w:t>Stamp Duty Act 1978,</w:t>
            </w:r>
            <w:r w:rsidRPr="00626EAB">
              <w:rPr>
                <w:rStyle w:val="Questionlabel"/>
                <w:b w:val="0"/>
                <w:sz w:val="17"/>
                <w:szCs w:val="17"/>
              </w:rPr>
              <w:t xml:space="preserve"> persons who falsely declare the sale price and/or market value of a vehicle are liable to a penalty not exceeding 50 penalty units.</w:t>
            </w:r>
          </w:p>
          <w:p w14:paraId="66F60B9A" w14:textId="0C463323" w:rsidR="005144FB" w:rsidRPr="005144FB" w:rsidRDefault="005144FB" w:rsidP="00C637B5">
            <w:pPr>
              <w:spacing w:before="120"/>
              <w:rPr>
                <w:rStyle w:val="Questionlabel"/>
                <w:sz w:val="20"/>
              </w:rPr>
            </w:pPr>
            <w:r w:rsidRPr="005144FB">
              <w:rPr>
                <w:rStyle w:val="Questionlabel"/>
                <w:sz w:val="20"/>
              </w:rPr>
              <w:t xml:space="preserve">Privacy </w:t>
            </w:r>
            <w:r w:rsidR="008233A4">
              <w:rPr>
                <w:rStyle w:val="Questionlabel"/>
                <w:sz w:val="20"/>
              </w:rPr>
              <w:t>s</w:t>
            </w:r>
            <w:r w:rsidRPr="005144FB">
              <w:rPr>
                <w:rStyle w:val="Questionlabel"/>
                <w:sz w:val="20"/>
              </w:rPr>
              <w:t>tatement</w:t>
            </w:r>
          </w:p>
          <w:p w14:paraId="0827FBB3" w14:textId="77777777" w:rsidR="00E6426E" w:rsidRPr="00626EAB" w:rsidRDefault="00901714" w:rsidP="00626EAB">
            <w:pPr>
              <w:tabs>
                <w:tab w:val="left" w:pos="1416"/>
              </w:tabs>
              <w:spacing w:after="0"/>
              <w:jc w:val="both"/>
              <w:rPr>
                <w:bCs/>
                <w:sz w:val="17"/>
                <w:szCs w:val="17"/>
              </w:rPr>
            </w:pPr>
            <w:r w:rsidRPr="00626EAB">
              <w:rPr>
                <w:rStyle w:val="Questionlabel"/>
                <w:b w:val="0"/>
                <w:sz w:val="17"/>
                <w:szCs w:val="17"/>
              </w:rPr>
              <w:t xml:space="preserve">The Registrar of Motor Vehicles collects and retains your personal information such as photographic images, biometric data, registration and licensing history under the provisions of the </w:t>
            </w:r>
            <w:r w:rsidRPr="00626EAB">
              <w:rPr>
                <w:rStyle w:val="Questionlabel"/>
                <w:b w:val="0"/>
                <w:i/>
                <w:sz w:val="17"/>
                <w:szCs w:val="17"/>
              </w:rPr>
              <w:t>Motor Vehicles Act 1949</w:t>
            </w:r>
            <w:r w:rsidRPr="00626EAB">
              <w:rPr>
                <w:rStyle w:val="Questionlabel"/>
                <w:b w:val="0"/>
                <w:sz w:val="17"/>
                <w:szCs w:val="17"/>
              </w:rPr>
              <w:t xml:space="preserve">. The information you provide is disclosed to government, law enforcement and other bodies as required by Australian law. Your information is also supplied to NEVDIS for the purpose of national exchange of vehicle and driver information. Documents you provide may also be verified with the issuing authority through the Commonwealth Document Verification Service. All personal information is managed in accordance to information privacy principles under the </w:t>
            </w:r>
            <w:r w:rsidRPr="00626EAB">
              <w:rPr>
                <w:rStyle w:val="Questionlabel"/>
                <w:b w:val="0"/>
                <w:i/>
                <w:sz w:val="17"/>
                <w:szCs w:val="17"/>
              </w:rPr>
              <w:t>Information Act 2002</w:t>
            </w:r>
            <w:r w:rsidRPr="00626EAB">
              <w:rPr>
                <w:rStyle w:val="Questionlabel"/>
                <w:b w:val="0"/>
                <w:sz w:val="17"/>
                <w:szCs w:val="17"/>
              </w:rPr>
              <w:t>.</w:t>
            </w:r>
          </w:p>
        </w:tc>
      </w:tr>
      <w:tr w:rsidR="00CF03CC" w:rsidRPr="007A5EFD" w14:paraId="55EF3BE0" w14:textId="77777777" w:rsidTr="005D5A18">
        <w:trPr>
          <w:trHeight w:val="28"/>
        </w:trPr>
        <w:tc>
          <w:tcPr>
            <w:tcW w:w="10348" w:type="dxa"/>
            <w:gridSpan w:val="39"/>
            <w:tcBorders>
              <w:top w:val="nil"/>
              <w:left w:val="nil"/>
              <w:bottom w:val="nil"/>
              <w:right w:val="nil"/>
            </w:tcBorders>
            <w:noWrap/>
            <w:tcMar>
              <w:left w:w="0" w:type="dxa"/>
              <w:right w:w="0" w:type="dxa"/>
            </w:tcMar>
          </w:tcPr>
          <w:p w14:paraId="06B12BF0" w14:textId="77777777" w:rsidR="00CF03CC" w:rsidRPr="002C21A2" w:rsidRDefault="00CF03CC" w:rsidP="00CF03CC">
            <w:pPr>
              <w:pStyle w:val="Subtitle0"/>
              <w:spacing w:after="0"/>
              <w:rPr>
                <w:rStyle w:val="Hidden"/>
              </w:rPr>
            </w:pPr>
            <w:r w:rsidRPr="002C21A2">
              <w:rPr>
                <w:rStyle w:val="Hidden"/>
              </w:rPr>
              <w:t>End of form</w:t>
            </w:r>
          </w:p>
        </w:tc>
      </w:tr>
    </w:tbl>
    <w:p w14:paraId="2D610E11" w14:textId="77777777" w:rsidR="00C41F6A" w:rsidRDefault="003B4D00" w:rsidP="00C637B5">
      <w:pPr>
        <w:tabs>
          <w:tab w:val="left" w:pos="764"/>
        </w:tabs>
        <w:rPr>
          <w:szCs w:val="22"/>
        </w:rPr>
      </w:pPr>
      <w:r w:rsidRPr="00CB5574">
        <w:rPr>
          <w:rFonts w:asciiTheme="majorHAnsi" w:hAnsiTheme="majorHAnsi"/>
          <w:color w:val="1F1F5F"/>
          <w:sz w:val="36"/>
          <w:szCs w:val="36"/>
        </w:rPr>
        <w:t>Further information</w:t>
      </w:r>
    </w:p>
    <w:p w14:paraId="492A14C1" w14:textId="36E37337" w:rsidR="003B4D00" w:rsidRPr="00C637B5" w:rsidRDefault="003B4D00" w:rsidP="00C637B5">
      <w:pPr>
        <w:tabs>
          <w:tab w:val="left" w:pos="764"/>
        </w:tabs>
      </w:pPr>
      <w:r w:rsidRPr="00CB5574">
        <w:rPr>
          <w:szCs w:val="22"/>
        </w:rPr>
        <w:t xml:space="preserve">Read more about </w:t>
      </w:r>
      <w:r w:rsidR="00CB5574" w:rsidRPr="00CB5574">
        <w:rPr>
          <w:szCs w:val="22"/>
        </w:rPr>
        <w:t>t</w:t>
      </w:r>
      <w:r w:rsidR="00CB5574" w:rsidRPr="00D23FA6">
        <w:rPr>
          <w:szCs w:val="22"/>
        </w:rPr>
        <w:t xml:space="preserve">he </w:t>
      </w:r>
      <w:r w:rsidR="00CB5574" w:rsidRPr="00D23FA6">
        <w:rPr>
          <w:i/>
          <w:szCs w:val="22"/>
        </w:rPr>
        <w:t>Uncollected Goods Act 2004</w:t>
      </w:r>
      <w:r w:rsidR="00CB5574" w:rsidRPr="00983B57">
        <w:rPr>
          <w:szCs w:val="22"/>
        </w:rPr>
        <w:t xml:space="preserve"> on the</w:t>
      </w:r>
      <w:r w:rsidRPr="00983B57">
        <w:rPr>
          <w:szCs w:val="22"/>
        </w:rPr>
        <w:t xml:space="preserve"> </w:t>
      </w:r>
      <w:hyperlink r:id="rId10" w:tgtFrame="_blank" w:history="1">
        <w:r w:rsidR="00CB5574" w:rsidRPr="00983B57">
          <w:rPr>
            <w:rFonts w:eastAsia="Times New Roman"/>
            <w:color w:val="1F1F5F"/>
            <w:szCs w:val="22"/>
            <w:u w:val="single"/>
            <w:lang w:eastAsia="en-AU"/>
          </w:rPr>
          <w:t>Northern Territory Consumer Affairs website</w:t>
        </w:r>
      </w:hyperlink>
      <w:r w:rsidR="00CB5574" w:rsidRPr="00CB5574">
        <w:t>.</w:t>
      </w:r>
    </w:p>
    <w:sectPr w:rsidR="003B4D00" w:rsidRPr="00C637B5" w:rsidSect="00053BEA">
      <w:headerReference w:type="default" r:id="rId11"/>
      <w:footerReference w:type="default" r:id="rId12"/>
      <w:headerReference w:type="first" r:id="rId13"/>
      <w:footerReference w:type="first" r:id="rId14"/>
      <w:pgSz w:w="11906" w:h="16838" w:code="9"/>
      <w:pgMar w:top="794" w:right="794" w:bottom="794" w:left="79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6E04F" w14:textId="77777777" w:rsidR="00B276CA" w:rsidRDefault="00B276CA" w:rsidP="007332FF">
      <w:r>
        <w:separator/>
      </w:r>
    </w:p>
  </w:endnote>
  <w:endnote w:type="continuationSeparator" w:id="0">
    <w:p w14:paraId="38CE0A6E" w14:textId="77777777" w:rsidR="00B276CA" w:rsidRDefault="00B276C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2D947F1E" w14:textId="77777777" w:rsidTr="001B3D22">
      <w:trPr>
        <w:cantSplit/>
        <w:trHeight w:hRule="exact" w:val="850"/>
      </w:trPr>
      <w:tc>
        <w:tcPr>
          <w:tcW w:w="10318" w:type="dxa"/>
          <w:vAlign w:val="bottom"/>
        </w:tcPr>
        <w:p w14:paraId="47CFE31F" w14:textId="77777777" w:rsidR="001B3D22" w:rsidRPr="001B3D22" w:rsidRDefault="005F2D93" w:rsidP="001B3D22">
          <w:pPr>
            <w:spacing w:after="0"/>
            <w:rPr>
              <w:rStyle w:val="PageNumber"/>
            </w:rPr>
          </w:pPr>
          <w:r>
            <w:rPr>
              <w:rStyle w:val="PageNumber"/>
            </w:rPr>
            <w:t>Motor Vehicle Registry</w:t>
          </w:r>
        </w:p>
        <w:p w14:paraId="0D48F37B" w14:textId="77777777" w:rsidR="001B3D22" w:rsidRDefault="00B276CA"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9-01T00:00:00Z">
                <w:dateFormat w:val="d MMMM yyyy"/>
                <w:lid w:val="en-AU"/>
                <w:storeMappedDataAs w:val="dateTime"/>
                <w:calendar w:val="gregorian"/>
              </w:date>
            </w:sdtPr>
            <w:sdtEndPr>
              <w:rPr>
                <w:rStyle w:val="PageNumber"/>
              </w:rPr>
            </w:sdtEndPr>
            <w:sdtContent>
              <w:r w:rsidR="00B16F91">
                <w:rPr>
                  <w:rStyle w:val="PageNumber"/>
                </w:rPr>
                <w:t>1 September 2021</w:t>
              </w:r>
            </w:sdtContent>
          </w:sdt>
        </w:p>
        <w:p w14:paraId="42B179A5" w14:textId="38B01E20"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E473C">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E473C">
            <w:rPr>
              <w:rStyle w:val="PageNumber"/>
              <w:noProof/>
            </w:rPr>
            <w:t>2</w:t>
          </w:r>
          <w:r w:rsidRPr="00AC4488">
            <w:rPr>
              <w:rStyle w:val="PageNumber"/>
            </w:rPr>
            <w:fldChar w:fldCharType="end"/>
          </w:r>
        </w:p>
      </w:tc>
    </w:tr>
  </w:tbl>
  <w:p w14:paraId="34DD6303" w14:textId="77777777" w:rsidR="002645D5" w:rsidRPr="00B11C67" w:rsidRDefault="002645D5" w:rsidP="002645D5">
    <w:pPr>
      <w:pStyle w:val="Footer"/>
      <w:rPr>
        <w:sz w:val="4"/>
        <w:szCs w:val="4"/>
      </w:rPr>
    </w:pPr>
  </w:p>
  <w:p w14:paraId="2C2C3E03"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1B5CF93D" w14:textId="77777777" w:rsidTr="0087320B">
      <w:trPr>
        <w:cantSplit/>
        <w:trHeight w:hRule="exact" w:val="1134"/>
      </w:trPr>
      <w:tc>
        <w:tcPr>
          <w:tcW w:w="7767" w:type="dxa"/>
          <w:tcBorders>
            <w:top w:val="single" w:sz="4" w:space="0" w:color="auto"/>
          </w:tcBorders>
          <w:vAlign w:val="bottom"/>
        </w:tcPr>
        <w:p w14:paraId="0671DA9B" w14:textId="77777777" w:rsidR="001B3D22" w:rsidRPr="001B3D22" w:rsidRDefault="008409F8" w:rsidP="002645D5">
          <w:pPr>
            <w:spacing w:after="0"/>
            <w:rPr>
              <w:rStyle w:val="PageNumber"/>
            </w:rPr>
          </w:pPr>
          <w:r>
            <w:rPr>
              <w:rStyle w:val="PageNumber"/>
            </w:rPr>
            <w:t>Motor Vehicle Registry</w:t>
          </w:r>
        </w:p>
        <w:p w14:paraId="58DC282D" w14:textId="77777777" w:rsidR="00A66DD9" w:rsidRPr="001B3D22" w:rsidRDefault="00B276CA"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9-01T00:00:00Z">
                <w:dateFormat w:val="d MMMM yyyy"/>
                <w:lid w:val="en-AU"/>
                <w:storeMappedDataAs w:val="dateTime"/>
                <w:calendar w:val="gregorian"/>
              </w:date>
            </w:sdtPr>
            <w:sdtEndPr>
              <w:rPr>
                <w:rStyle w:val="PageNumber"/>
              </w:rPr>
            </w:sdtEndPr>
            <w:sdtContent>
              <w:r w:rsidR="00B16F91">
                <w:rPr>
                  <w:rStyle w:val="PageNumber"/>
                </w:rPr>
                <w:t>1 September 2021</w:t>
              </w:r>
            </w:sdtContent>
          </w:sdt>
        </w:p>
        <w:p w14:paraId="10FE2536" w14:textId="73291884"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276CA">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276CA">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00E63A73" w14:textId="77777777" w:rsidR="002645D5" w:rsidRPr="001E14EB" w:rsidRDefault="00661D1D" w:rsidP="002645D5">
          <w:pPr>
            <w:spacing w:after="0"/>
            <w:jc w:val="right"/>
          </w:pPr>
          <w:r>
            <w:rPr>
              <w:noProof/>
              <w:sz w:val="19"/>
              <w:lang w:eastAsia="en-AU"/>
            </w:rPr>
            <w:drawing>
              <wp:inline distT="0" distB="0" distL="0" distR="0" wp14:anchorId="1D608591" wp14:editId="1AF0C560">
                <wp:extent cx="1574237" cy="561356"/>
                <wp:effectExtent l="0" t="0" r="6985"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58D25A1F"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5C16" w14:textId="77777777" w:rsidR="00B276CA" w:rsidRDefault="00B276CA" w:rsidP="007332FF">
      <w:r>
        <w:separator/>
      </w:r>
    </w:p>
  </w:footnote>
  <w:footnote w:type="continuationSeparator" w:id="0">
    <w:p w14:paraId="40331C88" w14:textId="77777777" w:rsidR="00B276CA" w:rsidRDefault="00B276C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961C" w14:textId="4A0A1497" w:rsidR="00983000" w:rsidRPr="00162207" w:rsidRDefault="00B276CA"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95D3E">
          <w:rPr>
            <w:rStyle w:val="HeaderChar"/>
          </w:rPr>
          <w:t>R32 Request vehicle information under the Uncollected Goods Act 2004</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4"/>
        <w:szCs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F93EB60" w14:textId="47587429" w:rsidR="00A53CF0" w:rsidRPr="00E908F1" w:rsidRDefault="00BE473C" w:rsidP="001A0A27">
        <w:pPr>
          <w:pStyle w:val="Title"/>
          <w:spacing w:after="0"/>
        </w:pPr>
        <w:r>
          <w:rPr>
            <w:rStyle w:val="TitleChar"/>
            <w:sz w:val="44"/>
            <w:szCs w:val="44"/>
          </w:rPr>
          <w:t>R32 Request vehicle information under the Uncollected Goods Act 2004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18"/>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3BEA"/>
    <w:rsid w:val="00056DEF"/>
    <w:rsid w:val="00056EDC"/>
    <w:rsid w:val="0006635A"/>
    <w:rsid w:val="00070F11"/>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1C9E"/>
    <w:rsid w:val="000A4317"/>
    <w:rsid w:val="000A559C"/>
    <w:rsid w:val="000B0076"/>
    <w:rsid w:val="000B2CA1"/>
    <w:rsid w:val="000C23BA"/>
    <w:rsid w:val="000D1F29"/>
    <w:rsid w:val="000D633D"/>
    <w:rsid w:val="000D711B"/>
    <w:rsid w:val="000E342B"/>
    <w:rsid w:val="000E3ED2"/>
    <w:rsid w:val="000E5DD2"/>
    <w:rsid w:val="000F2958"/>
    <w:rsid w:val="000F3850"/>
    <w:rsid w:val="000F604F"/>
    <w:rsid w:val="00104E7F"/>
    <w:rsid w:val="001137EC"/>
    <w:rsid w:val="001152F5"/>
    <w:rsid w:val="00116065"/>
    <w:rsid w:val="00117743"/>
    <w:rsid w:val="00117F5B"/>
    <w:rsid w:val="00132658"/>
    <w:rsid w:val="001343E2"/>
    <w:rsid w:val="00134C78"/>
    <w:rsid w:val="00150DC0"/>
    <w:rsid w:val="00151F29"/>
    <w:rsid w:val="00156CD4"/>
    <w:rsid w:val="0016153B"/>
    <w:rsid w:val="00162207"/>
    <w:rsid w:val="00164A3E"/>
    <w:rsid w:val="00166FF6"/>
    <w:rsid w:val="001727C8"/>
    <w:rsid w:val="00172B65"/>
    <w:rsid w:val="00176123"/>
    <w:rsid w:val="00181620"/>
    <w:rsid w:val="001827F3"/>
    <w:rsid w:val="00187130"/>
    <w:rsid w:val="001957AD"/>
    <w:rsid w:val="00195D3E"/>
    <w:rsid w:val="00196F8E"/>
    <w:rsid w:val="001A0A27"/>
    <w:rsid w:val="001A2B7F"/>
    <w:rsid w:val="001A3AFD"/>
    <w:rsid w:val="001A496C"/>
    <w:rsid w:val="001A576A"/>
    <w:rsid w:val="001A744B"/>
    <w:rsid w:val="001B28DA"/>
    <w:rsid w:val="001B2B6C"/>
    <w:rsid w:val="001B3D22"/>
    <w:rsid w:val="001C5E66"/>
    <w:rsid w:val="001D01C4"/>
    <w:rsid w:val="001D4DA9"/>
    <w:rsid w:val="001D4F99"/>
    <w:rsid w:val="001D52B0"/>
    <w:rsid w:val="001D5A18"/>
    <w:rsid w:val="001D7C37"/>
    <w:rsid w:val="001D7CA4"/>
    <w:rsid w:val="001E057F"/>
    <w:rsid w:val="001E14EB"/>
    <w:rsid w:val="001F0941"/>
    <w:rsid w:val="001F59E6"/>
    <w:rsid w:val="00202D7E"/>
    <w:rsid w:val="00203EF5"/>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209"/>
    <w:rsid w:val="002926BC"/>
    <w:rsid w:val="00293A72"/>
    <w:rsid w:val="002A0160"/>
    <w:rsid w:val="002A30C3"/>
    <w:rsid w:val="002A6F6A"/>
    <w:rsid w:val="002A7080"/>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0F4"/>
    <w:rsid w:val="003456F4"/>
    <w:rsid w:val="00347FB6"/>
    <w:rsid w:val="003504FD"/>
    <w:rsid w:val="00350881"/>
    <w:rsid w:val="00350932"/>
    <w:rsid w:val="00354BEC"/>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4D00"/>
    <w:rsid w:val="003B67FD"/>
    <w:rsid w:val="003B6A61"/>
    <w:rsid w:val="003D0F63"/>
    <w:rsid w:val="003D42C0"/>
    <w:rsid w:val="003D4A8F"/>
    <w:rsid w:val="003D5B29"/>
    <w:rsid w:val="003D5EAC"/>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0EB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15AA"/>
    <w:rsid w:val="004E2CB7"/>
    <w:rsid w:val="004F016A"/>
    <w:rsid w:val="00500F94"/>
    <w:rsid w:val="00502FB3"/>
    <w:rsid w:val="00503DE9"/>
    <w:rsid w:val="0050530C"/>
    <w:rsid w:val="00505DEA"/>
    <w:rsid w:val="005060E5"/>
    <w:rsid w:val="00507782"/>
    <w:rsid w:val="00512A04"/>
    <w:rsid w:val="005144FB"/>
    <w:rsid w:val="00520499"/>
    <w:rsid w:val="0052341C"/>
    <w:rsid w:val="005249F5"/>
    <w:rsid w:val="005260F7"/>
    <w:rsid w:val="00543BD1"/>
    <w:rsid w:val="005464B1"/>
    <w:rsid w:val="00556113"/>
    <w:rsid w:val="005621C4"/>
    <w:rsid w:val="00564C12"/>
    <w:rsid w:val="005654B8"/>
    <w:rsid w:val="00574836"/>
    <w:rsid w:val="00574EC7"/>
    <w:rsid w:val="005762CC"/>
    <w:rsid w:val="00582428"/>
    <w:rsid w:val="00582D3D"/>
    <w:rsid w:val="00590040"/>
    <w:rsid w:val="00595386"/>
    <w:rsid w:val="00597234"/>
    <w:rsid w:val="005A4AC0"/>
    <w:rsid w:val="005A539B"/>
    <w:rsid w:val="005A5FDF"/>
    <w:rsid w:val="005B0FB7"/>
    <w:rsid w:val="005B122A"/>
    <w:rsid w:val="005B1FCB"/>
    <w:rsid w:val="005B5AC2"/>
    <w:rsid w:val="005B61B8"/>
    <w:rsid w:val="005C1248"/>
    <w:rsid w:val="005C2833"/>
    <w:rsid w:val="005C734E"/>
    <w:rsid w:val="005D5A18"/>
    <w:rsid w:val="005E144D"/>
    <w:rsid w:val="005E1500"/>
    <w:rsid w:val="005E3A43"/>
    <w:rsid w:val="005F0B17"/>
    <w:rsid w:val="005F2D93"/>
    <w:rsid w:val="005F77C7"/>
    <w:rsid w:val="00620675"/>
    <w:rsid w:val="00622910"/>
    <w:rsid w:val="006254B6"/>
    <w:rsid w:val="00626EAB"/>
    <w:rsid w:val="00627FC8"/>
    <w:rsid w:val="00637A5D"/>
    <w:rsid w:val="006433C3"/>
    <w:rsid w:val="00644F83"/>
    <w:rsid w:val="00650F5B"/>
    <w:rsid w:val="00661D1D"/>
    <w:rsid w:val="00665916"/>
    <w:rsid w:val="006670D7"/>
    <w:rsid w:val="006719EA"/>
    <w:rsid w:val="00671F13"/>
    <w:rsid w:val="0067400A"/>
    <w:rsid w:val="006811B0"/>
    <w:rsid w:val="006847AD"/>
    <w:rsid w:val="0069114B"/>
    <w:rsid w:val="006944C1"/>
    <w:rsid w:val="006A756A"/>
    <w:rsid w:val="006B301B"/>
    <w:rsid w:val="006B7FE0"/>
    <w:rsid w:val="006D66F7"/>
    <w:rsid w:val="006E1EC1"/>
    <w:rsid w:val="006E283C"/>
    <w:rsid w:val="00705C9D"/>
    <w:rsid w:val="00705F13"/>
    <w:rsid w:val="00710513"/>
    <w:rsid w:val="00714F1D"/>
    <w:rsid w:val="00715225"/>
    <w:rsid w:val="00720CC6"/>
    <w:rsid w:val="00722DDB"/>
    <w:rsid w:val="00724728"/>
    <w:rsid w:val="00724F98"/>
    <w:rsid w:val="00730B9B"/>
    <w:rsid w:val="0073182E"/>
    <w:rsid w:val="007332FF"/>
    <w:rsid w:val="007408F5"/>
    <w:rsid w:val="0074174C"/>
    <w:rsid w:val="00741EAE"/>
    <w:rsid w:val="00754711"/>
    <w:rsid w:val="00755248"/>
    <w:rsid w:val="0076190B"/>
    <w:rsid w:val="0076355D"/>
    <w:rsid w:val="00763A2D"/>
    <w:rsid w:val="007676A4"/>
    <w:rsid w:val="00772AF8"/>
    <w:rsid w:val="00777795"/>
    <w:rsid w:val="00783A57"/>
    <w:rsid w:val="00784C92"/>
    <w:rsid w:val="007859CD"/>
    <w:rsid w:val="00785C24"/>
    <w:rsid w:val="007878B1"/>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E76DA"/>
    <w:rsid w:val="007F1B6F"/>
    <w:rsid w:val="007F263F"/>
    <w:rsid w:val="008015A8"/>
    <w:rsid w:val="0080766E"/>
    <w:rsid w:val="00810990"/>
    <w:rsid w:val="00811169"/>
    <w:rsid w:val="00815297"/>
    <w:rsid w:val="008170DB"/>
    <w:rsid w:val="00817BA1"/>
    <w:rsid w:val="008227C9"/>
    <w:rsid w:val="00823022"/>
    <w:rsid w:val="008233A4"/>
    <w:rsid w:val="0082634E"/>
    <w:rsid w:val="008301FC"/>
    <w:rsid w:val="00830853"/>
    <w:rsid w:val="008313C4"/>
    <w:rsid w:val="00835434"/>
    <w:rsid w:val="008358C0"/>
    <w:rsid w:val="00836E22"/>
    <w:rsid w:val="008409F8"/>
    <w:rsid w:val="00841B39"/>
    <w:rsid w:val="00842838"/>
    <w:rsid w:val="00854EC1"/>
    <w:rsid w:val="0085797F"/>
    <w:rsid w:val="00860028"/>
    <w:rsid w:val="00861DC3"/>
    <w:rsid w:val="00862105"/>
    <w:rsid w:val="00867019"/>
    <w:rsid w:val="00872B4E"/>
    <w:rsid w:val="00872EF1"/>
    <w:rsid w:val="0087320B"/>
    <w:rsid w:val="008735A9"/>
    <w:rsid w:val="00877BC5"/>
    <w:rsid w:val="00877D20"/>
    <w:rsid w:val="00881C48"/>
    <w:rsid w:val="00881DB1"/>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1714"/>
    <w:rsid w:val="00902B13"/>
    <w:rsid w:val="00911941"/>
    <w:rsid w:val="0092024D"/>
    <w:rsid w:val="00925146"/>
    <w:rsid w:val="00925F0F"/>
    <w:rsid w:val="00932F6B"/>
    <w:rsid w:val="00934E50"/>
    <w:rsid w:val="009468BC"/>
    <w:rsid w:val="00947FAE"/>
    <w:rsid w:val="00950C5B"/>
    <w:rsid w:val="009616DF"/>
    <w:rsid w:val="0096542F"/>
    <w:rsid w:val="00967FA7"/>
    <w:rsid w:val="00971645"/>
    <w:rsid w:val="00972BD3"/>
    <w:rsid w:val="00977919"/>
    <w:rsid w:val="00983000"/>
    <w:rsid w:val="00983A6B"/>
    <w:rsid w:val="00983B57"/>
    <w:rsid w:val="009870FA"/>
    <w:rsid w:val="009921C3"/>
    <w:rsid w:val="009929D2"/>
    <w:rsid w:val="00993CC7"/>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E6166"/>
    <w:rsid w:val="009F06BD"/>
    <w:rsid w:val="009F0E2E"/>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4504"/>
    <w:rsid w:val="00A45005"/>
    <w:rsid w:val="00A51BF3"/>
    <w:rsid w:val="00A53CF0"/>
    <w:rsid w:val="00A613F2"/>
    <w:rsid w:val="00A66DD9"/>
    <w:rsid w:val="00A7620F"/>
    <w:rsid w:val="00A76790"/>
    <w:rsid w:val="00A925EC"/>
    <w:rsid w:val="00A929AA"/>
    <w:rsid w:val="00A92B6B"/>
    <w:rsid w:val="00AA541E"/>
    <w:rsid w:val="00AC401D"/>
    <w:rsid w:val="00AD0DA4"/>
    <w:rsid w:val="00AD250E"/>
    <w:rsid w:val="00AD4169"/>
    <w:rsid w:val="00AD57A2"/>
    <w:rsid w:val="00AE193F"/>
    <w:rsid w:val="00AE25C6"/>
    <w:rsid w:val="00AE2A8A"/>
    <w:rsid w:val="00AE306C"/>
    <w:rsid w:val="00AF28C1"/>
    <w:rsid w:val="00AF6109"/>
    <w:rsid w:val="00B02EF1"/>
    <w:rsid w:val="00B05237"/>
    <w:rsid w:val="00B07C97"/>
    <w:rsid w:val="00B11C67"/>
    <w:rsid w:val="00B15754"/>
    <w:rsid w:val="00B16002"/>
    <w:rsid w:val="00B16F91"/>
    <w:rsid w:val="00B2046E"/>
    <w:rsid w:val="00B20E8B"/>
    <w:rsid w:val="00B257E1"/>
    <w:rsid w:val="00B2599A"/>
    <w:rsid w:val="00B276CA"/>
    <w:rsid w:val="00B27AC4"/>
    <w:rsid w:val="00B31D3A"/>
    <w:rsid w:val="00B343CC"/>
    <w:rsid w:val="00B50724"/>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2E99"/>
    <w:rsid w:val="00BA66F0"/>
    <w:rsid w:val="00BB16A0"/>
    <w:rsid w:val="00BB2239"/>
    <w:rsid w:val="00BB2AE7"/>
    <w:rsid w:val="00BB6464"/>
    <w:rsid w:val="00BC1BB8"/>
    <w:rsid w:val="00BD7FE1"/>
    <w:rsid w:val="00BE37CA"/>
    <w:rsid w:val="00BE473C"/>
    <w:rsid w:val="00BE6144"/>
    <w:rsid w:val="00BE635A"/>
    <w:rsid w:val="00BF17E9"/>
    <w:rsid w:val="00BF2ABB"/>
    <w:rsid w:val="00BF5099"/>
    <w:rsid w:val="00C10B5E"/>
    <w:rsid w:val="00C10F10"/>
    <w:rsid w:val="00C11E6F"/>
    <w:rsid w:val="00C15D4D"/>
    <w:rsid w:val="00C175DC"/>
    <w:rsid w:val="00C30171"/>
    <w:rsid w:val="00C309D8"/>
    <w:rsid w:val="00C41F6A"/>
    <w:rsid w:val="00C43519"/>
    <w:rsid w:val="00C45263"/>
    <w:rsid w:val="00C51537"/>
    <w:rsid w:val="00C52BC3"/>
    <w:rsid w:val="00C53ECF"/>
    <w:rsid w:val="00C61AFA"/>
    <w:rsid w:val="00C61D64"/>
    <w:rsid w:val="00C62099"/>
    <w:rsid w:val="00C63401"/>
    <w:rsid w:val="00C637B5"/>
    <w:rsid w:val="00C64EA3"/>
    <w:rsid w:val="00C65760"/>
    <w:rsid w:val="00C72867"/>
    <w:rsid w:val="00C75E81"/>
    <w:rsid w:val="00C86609"/>
    <w:rsid w:val="00C92B4C"/>
    <w:rsid w:val="00C954F6"/>
    <w:rsid w:val="00C96318"/>
    <w:rsid w:val="00CA36A0"/>
    <w:rsid w:val="00CA6BC5"/>
    <w:rsid w:val="00CB4308"/>
    <w:rsid w:val="00CB5574"/>
    <w:rsid w:val="00CC2F1A"/>
    <w:rsid w:val="00CC571B"/>
    <w:rsid w:val="00CC61CD"/>
    <w:rsid w:val="00CC6C02"/>
    <w:rsid w:val="00CC737B"/>
    <w:rsid w:val="00CD5011"/>
    <w:rsid w:val="00CE640F"/>
    <w:rsid w:val="00CE76BC"/>
    <w:rsid w:val="00CF03CC"/>
    <w:rsid w:val="00CF540E"/>
    <w:rsid w:val="00D02F07"/>
    <w:rsid w:val="00D0602E"/>
    <w:rsid w:val="00D13247"/>
    <w:rsid w:val="00D15D88"/>
    <w:rsid w:val="00D15ECC"/>
    <w:rsid w:val="00D23FA6"/>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3187"/>
    <w:rsid w:val="00DD4E59"/>
    <w:rsid w:val="00DE33B5"/>
    <w:rsid w:val="00DE5E18"/>
    <w:rsid w:val="00DF0487"/>
    <w:rsid w:val="00DF5EA4"/>
    <w:rsid w:val="00E02681"/>
    <w:rsid w:val="00E02792"/>
    <w:rsid w:val="00E034D8"/>
    <w:rsid w:val="00E04CC0"/>
    <w:rsid w:val="00E15816"/>
    <w:rsid w:val="00E160D5"/>
    <w:rsid w:val="00E235CB"/>
    <w:rsid w:val="00E239FF"/>
    <w:rsid w:val="00E24092"/>
    <w:rsid w:val="00E27D7B"/>
    <w:rsid w:val="00E30556"/>
    <w:rsid w:val="00E3068F"/>
    <w:rsid w:val="00E30981"/>
    <w:rsid w:val="00E32991"/>
    <w:rsid w:val="00E33136"/>
    <w:rsid w:val="00E34D7C"/>
    <w:rsid w:val="00E3598A"/>
    <w:rsid w:val="00E3723D"/>
    <w:rsid w:val="00E37C5E"/>
    <w:rsid w:val="00E43797"/>
    <w:rsid w:val="00E44C89"/>
    <w:rsid w:val="00E457A6"/>
    <w:rsid w:val="00E61BA2"/>
    <w:rsid w:val="00E6338B"/>
    <w:rsid w:val="00E63864"/>
    <w:rsid w:val="00E6403F"/>
    <w:rsid w:val="00E6426E"/>
    <w:rsid w:val="00E75451"/>
    <w:rsid w:val="00E770C4"/>
    <w:rsid w:val="00E84C5A"/>
    <w:rsid w:val="00E861DB"/>
    <w:rsid w:val="00E87039"/>
    <w:rsid w:val="00E908F1"/>
    <w:rsid w:val="00E93406"/>
    <w:rsid w:val="00E956C5"/>
    <w:rsid w:val="00E95C39"/>
    <w:rsid w:val="00EA2C39"/>
    <w:rsid w:val="00EB0A3C"/>
    <w:rsid w:val="00EB0A96"/>
    <w:rsid w:val="00EB5745"/>
    <w:rsid w:val="00EB77F9"/>
    <w:rsid w:val="00EC5769"/>
    <w:rsid w:val="00EC7D00"/>
    <w:rsid w:val="00ED0304"/>
    <w:rsid w:val="00ED4FF7"/>
    <w:rsid w:val="00ED5B7B"/>
    <w:rsid w:val="00ED74AF"/>
    <w:rsid w:val="00EE38FA"/>
    <w:rsid w:val="00EE3E2C"/>
    <w:rsid w:val="00EE5D23"/>
    <w:rsid w:val="00EE750D"/>
    <w:rsid w:val="00EF051F"/>
    <w:rsid w:val="00EF3CA4"/>
    <w:rsid w:val="00EF49A8"/>
    <w:rsid w:val="00EF7859"/>
    <w:rsid w:val="00F014DA"/>
    <w:rsid w:val="00F02591"/>
    <w:rsid w:val="00F15931"/>
    <w:rsid w:val="00F163D4"/>
    <w:rsid w:val="00F44A1D"/>
    <w:rsid w:val="00F467B9"/>
    <w:rsid w:val="00F5696E"/>
    <w:rsid w:val="00F60EFF"/>
    <w:rsid w:val="00F67D2D"/>
    <w:rsid w:val="00F84851"/>
    <w:rsid w:val="00F858F2"/>
    <w:rsid w:val="00F860CC"/>
    <w:rsid w:val="00F94398"/>
    <w:rsid w:val="00F96346"/>
    <w:rsid w:val="00FA4550"/>
    <w:rsid w:val="00FB2B56"/>
    <w:rsid w:val="00FB3CC5"/>
    <w:rsid w:val="00FB55D5"/>
    <w:rsid w:val="00FB7F9B"/>
    <w:rsid w:val="00FC12BF"/>
    <w:rsid w:val="00FC2C60"/>
    <w:rsid w:val="00FD3E6F"/>
    <w:rsid w:val="00FD51B9"/>
    <w:rsid w:val="00FD5849"/>
    <w:rsid w:val="00FE03E4"/>
    <w:rsid w:val="00FE0E82"/>
    <w:rsid w:val="00FE2A39"/>
    <w:rsid w:val="00FF39CF"/>
    <w:rsid w:val="00FF4C9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74158"/>
  <w15:docId w15:val="{39088241-BDD5-45ED-B758-9DFF3286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1C5E66"/>
    <w:rPr>
      <w:sz w:val="16"/>
      <w:szCs w:val="16"/>
    </w:rPr>
  </w:style>
  <w:style w:type="paragraph" w:styleId="CommentText">
    <w:name w:val="annotation text"/>
    <w:basedOn w:val="Normal"/>
    <w:link w:val="CommentTextChar"/>
    <w:uiPriority w:val="99"/>
    <w:semiHidden/>
    <w:unhideWhenUsed/>
    <w:rsid w:val="001C5E66"/>
    <w:rPr>
      <w:sz w:val="20"/>
    </w:rPr>
  </w:style>
  <w:style w:type="character" w:customStyle="1" w:styleId="CommentTextChar">
    <w:name w:val="Comment Text Char"/>
    <w:basedOn w:val="DefaultParagraphFont"/>
    <w:link w:val="CommentText"/>
    <w:uiPriority w:val="99"/>
    <w:semiHidden/>
    <w:rsid w:val="001C5E66"/>
    <w:rPr>
      <w:sz w:val="20"/>
    </w:rPr>
  </w:style>
  <w:style w:type="paragraph" w:styleId="CommentSubject">
    <w:name w:val="annotation subject"/>
    <w:basedOn w:val="CommentText"/>
    <w:next w:val="CommentText"/>
    <w:link w:val="CommentSubjectChar"/>
    <w:uiPriority w:val="99"/>
    <w:semiHidden/>
    <w:unhideWhenUsed/>
    <w:rsid w:val="001C5E66"/>
    <w:rPr>
      <w:b/>
      <w:bCs/>
    </w:rPr>
  </w:style>
  <w:style w:type="character" w:customStyle="1" w:styleId="CommentSubjectChar">
    <w:name w:val="Comment Subject Char"/>
    <w:basedOn w:val="CommentTextChar"/>
    <w:link w:val="CommentSubject"/>
    <w:uiPriority w:val="99"/>
    <w:semiHidden/>
    <w:rsid w:val="001C5E66"/>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nsumeraffairs.nt.gov.au/for-businesses/uncollected-goo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2021-09-01T00:00:00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A773DD-411B-40F6-B3DA-098BC3B3B63D}">
  <ds:schemaRefs>
    <ds:schemaRef ds:uri="http://www.w3.org/2001/XMLSchema"/>
  </ds:schemaRefs>
</ds:datastoreItem>
</file>

<file path=customXml/itemProps3.xml><?xml version="1.0" encoding="utf-8"?>
<ds:datastoreItem xmlns:ds="http://schemas.openxmlformats.org/officeDocument/2006/customXml" ds:itemID="{1E6159AE-C025-401A-86F8-A6FF40CD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2</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R32 Request for vehicle information under the Uncollected Goods Act 2004</vt:lpstr>
    </vt:vector>
  </TitlesOfParts>
  <Company>&lt;NAME&gt;</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R32 Request vehicle information under the Uncollected Goods Act 2004</dc:title>
  <dc:creator>Northern Territory Government</dc:creator>
  <cp:lastModifiedBy>Beia Capaque</cp:lastModifiedBy>
  <cp:revision>5</cp:revision>
  <cp:lastPrinted>2021-10-06T23:21:00Z</cp:lastPrinted>
  <dcterms:created xsi:type="dcterms:W3CDTF">2021-10-06T23:21:00Z</dcterms:created>
  <dcterms:modified xsi:type="dcterms:W3CDTF">2021-10-06T23:24:00Z</dcterms:modified>
</cp:coreProperties>
</file>