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941" w:rsidRDefault="005E5C9D" w:rsidP="003C4941">
      <w:pPr>
        <w:pStyle w:val="Heading1"/>
        <w:rPr>
          <w:noProof/>
          <w:lang w:eastAsia="en-AU"/>
        </w:rPr>
      </w:pPr>
      <w:bookmarkStart w:id="0" w:name="_GoBack"/>
      <w:bookmarkEnd w:id="0"/>
      <w:r>
        <w:rPr>
          <w:noProof/>
          <w:lang w:eastAsia="en-AU"/>
        </w:rPr>
        <w:t>Critical Control Point Template</w:t>
      </w:r>
    </w:p>
    <w:p w:rsidR="005E5C9D" w:rsidRDefault="005E5C9D" w:rsidP="005E5C9D">
      <w:pPr>
        <w:pStyle w:val="Heading2"/>
        <w:rPr>
          <w:lang w:eastAsia="en-AU"/>
        </w:rPr>
      </w:pPr>
      <w:r>
        <w:rPr>
          <w:lang w:eastAsia="en-AU"/>
        </w:rPr>
        <w:t>CCP – [Enter CCP name]</w:t>
      </w:r>
    </w:p>
    <w:tbl>
      <w:tblPr>
        <w:tblStyle w:val="NTGtable"/>
        <w:tblW w:w="0" w:type="auto"/>
        <w:tblLook w:val="04A0" w:firstRow="1" w:lastRow="0" w:firstColumn="1" w:lastColumn="0" w:noHBand="0" w:noVBand="1"/>
      </w:tblPr>
      <w:tblGrid>
        <w:gridCol w:w="4106"/>
        <w:gridCol w:w="11134"/>
      </w:tblGrid>
      <w:tr w:rsidR="005E5C9D" w:rsidTr="005E5C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06" w:type="dxa"/>
          </w:tcPr>
          <w:p w:rsidR="005E5C9D" w:rsidRPr="005E5C9D" w:rsidRDefault="005E5C9D" w:rsidP="005E5C9D">
            <w:pPr>
              <w:rPr>
                <w:sz w:val="28"/>
              </w:rPr>
            </w:pPr>
            <w:r w:rsidRPr="005E5C9D">
              <w:rPr>
                <w:sz w:val="28"/>
              </w:rPr>
              <w:t xml:space="preserve">What </w:t>
            </w:r>
            <w:proofErr w:type="gramStart"/>
            <w:r w:rsidRPr="005E5C9D">
              <w:rPr>
                <w:sz w:val="28"/>
              </w:rPr>
              <w:t>is being measured</w:t>
            </w:r>
            <w:proofErr w:type="gramEnd"/>
            <w:r w:rsidRPr="005E5C9D">
              <w:rPr>
                <w:sz w:val="28"/>
              </w:rPr>
              <w:t>?</w:t>
            </w:r>
          </w:p>
        </w:tc>
        <w:tc>
          <w:tcPr>
            <w:tcW w:w="11134" w:type="dxa"/>
            <w:shd w:val="clear" w:color="auto" w:fill="auto"/>
          </w:tcPr>
          <w:p w:rsidR="005E5C9D" w:rsidRPr="005E5C9D" w:rsidRDefault="005E5C9D" w:rsidP="005E5C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5E5C9D" w:rsidTr="005E5C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1F1F5F" w:themeFill="text1"/>
          </w:tcPr>
          <w:p w:rsidR="005E5C9D" w:rsidRPr="005E5C9D" w:rsidRDefault="005E5C9D" w:rsidP="005E5C9D">
            <w:pPr>
              <w:spacing w:before="60" w:after="60"/>
              <w:rPr>
                <w:b/>
                <w:sz w:val="28"/>
              </w:rPr>
            </w:pPr>
            <w:r w:rsidRPr="005E5C9D">
              <w:rPr>
                <w:b/>
                <w:sz w:val="28"/>
              </w:rPr>
              <w:t xml:space="preserve">Where/how is it </w:t>
            </w:r>
            <w:proofErr w:type="gramStart"/>
            <w:r w:rsidRPr="005E5C9D">
              <w:rPr>
                <w:b/>
                <w:sz w:val="28"/>
              </w:rPr>
              <w:t>measured?</w:t>
            </w:r>
            <w:proofErr w:type="gramEnd"/>
          </w:p>
        </w:tc>
        <w:tc>
          <w:tcPr>
            <w:tcW w:w="11134" w:type="dxa"/>
          </w:tcPr>
          <w:p w:rsidR="005E5C9D" w:rsidRPr="005E5C9D" w:rsidRDefault="005E5C9D" w:rsidP="005E5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5E5C9D" w:rsidTr="005E5C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1F1F5F" w:themeFill="text1"/>
          </w:tcPr>
          <w:p w:rsidR="005E5C9D" w:rsidRPr="005E5C9D" w:rsidRDefault="005E5C9D" w:rsidP="005E5C9D">
            <w:pPr>
              <w:spacing w:before="60" w:after="60"/>
              <w:rPr>
                <w:b/>
                <w:sz w:val="28"/>
              </w:rPr>
            </w:pPr>
            <w:r w:rsidRPr="005E5C9D">
              <w:rPr>
                <w:b/>
                <w:sz w:val="28"/>
              </w:rPr>
              <w:t>What is the control point?</w:t>
            </w:r>
          </w:p>
        </w:tc>
        <w:tc>
          <w:tcPr>
            <w:tcW w:w="11134" w:type="dxa"/>
            <w:shd w:val="clear" w:color="auto" w:fill="auto"/>
          </w:tcPr>
          <w:p w:rsidR="005E5C9D" w:rsidRPr="005E5C9D" w:rsidRDefault="005E5C9D" w:rsidP="005E5C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</w:tr>
      <w:tr w:rsidR="005E5C9D" w:rsidTr="005E5C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1F1F5F" w:themeFill="text1"/>
          </w:tcPr>
          <w:p w:rsidR="005E5C9D" w:rsidRPr="005E5C9D" w:rsidRDefault="005E5C9D" w:rsidP="005E5C9D">
            <w:pPr>
              <w:spacing w:before="60" w:after="60"/>
              <w:rPr>
                <w:b/>
                <w:sz w:val="28"/>
              </w:rPr>
            </w:pPr>
            <w:r w:rsidRPr="005E5C9D">
              <w:rPr>
                <w:b/>
                <w:sz w:val="28"/>
              </w:rPr>
              <w:t>What are the hazards?</w:t>
            </w:r>
          </w:p>
        </w:tc>
        <w:tc>
          <w:tcPr>
            <w:tcW w:w="11134" w:type="dxa"/>
          </w:tcPr>
          <w:p w:rsidR="005E5C9D" w:rsidRPr="005E5C9D" w:rsidRDefault="005E5C9D" w:rsidP="005E5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</w:tbl>
    <w:p w:rsidR="005E5C9D" w:rsidRDefault="005E5C9D" w:rsidP="005E5C9D">
      <w:pPr>
        <w:rPr>
          <w:lang w:eastAsia="en-AU"/>
        </w:rPr>
      </w:pPr>
    </w:p>
    <w:tbl>
      <w:tblPr>
        <w:tblStyle w:val="NTGtable"/>
        <w:tblW w:w="0" w:type="auto"/>
        <w:tblLook w:val="04A0" w:firstRow="1" w:lastRow="0" w:firstColumn="1" w:lastColumn="0" w:noHBand="0" w:noVBand="1"/>
      </w:tblPr>
      <w:tblGrid>
        <w:gridCol w:w="5080"/>
        <w:gridCol w:w="5080"/>
        <w:gridCol w:w="5080"/>
      </w:tblGrid>
      <w:tr w:rsidR="005E5C9D" w:rsidTr="005E5C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80" w:type="dxa"/>
          </w:tcPr>
          <w:p w:rsidR="005E5C9D" w:rsidRPr="005E5C9D" w:rsidRDefault="005E5C9D" w:rsidP="005E5C9D">
            <w:pPr>
              <w:rPr>
                <w:color w:val="00B050"/>
                <w:sz w:val="32"/>
              </w:rPr>
            </w:pPr>
            <w:r w:rsidRPr="005E5C9D">
              <w:rPr>
                <w:color w:val="00B050"/>
                <w:sz w:val="32"/>
              </w:rPr>
              <w:t>Target Criterion</w:t>
            </w:r>
          </w:p>
        </w:tc>
        <w:tc>
          <w:tcPr>
            <w:tcW w:w="5080" w:type="dxa"/>
          </w:tcPr>
          <w:p w:rsidR="005E5C9D" w:rsidRPr="005E5C9D" w:rsidRDefault="005E5C9D" w:rsidP="005E5C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C000"/>
                <w:sz w:val="32"/>
              </w:rPr>
            </w:pPr>
            <w:r w:rsidRPr="005E5C9D">
              <w:rPr>
                <w:color w:val="FFC000"/>
                <w:sz w:val="32"/>
              </w:rPr>
              <w:t>Adjustment Criterion</w:t>
            </w:r>
          </w:p>
        </w:tc>
        <w:tc>
          <w:tcPr>
            <w:tcW w:w="5080" w:type="dxa"/>
          </w:tcPr>
          <w:p w:rsidR="005E5C9D" w:rsidRPr="005E5C9D" w:rsidRDefault="005E5C9D" w:rsidP="005E5C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2"/>
              </w:rPr>
            </w:pPr>
            <w:r w:rsidRPr="005E5C9D">
              <w:rPr>
                <w:color w:val="FF0000"/>
                <w:sz w:val="32"/>
              </w:rPr>
              <w:t>Critical Limit</w:t>
            </w:r>
          </w:p>
        </w:tc>
      </w:tr>
      <w:tr w:rsidR="005E5C9D" w:rsidTr="005E5C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shd w:val="clear" w:color="auto" w:fill="1F1F5F" w:themeFill="text1"/>
          </w:tcPr>
          <w:p w:rsidR="005E5C9D" w:rsidRPr="005E5C9D" w:rsidRDefault="005E5C9D" w:rsidP="005E5C9D">
            <w:pPr>
              <w:rPr>
                <w:color w:val="00B050"/>
                <w:sz w:val="32"/>
              </w:rPr>
            </w:pPr>
            <w:r w:rsidRPr="005E5C9D">
              <w:rPr>
                <w:color w:val="00B050"/>
                <w:sz w:val="32"/>
              </w:rPr>
              <w:t>[Enter target here]</w:t>
            </w:r>
          </w:p>
        </w:tc>
        <w:tc>
          <w:tcPr>
            <w:tcW w:w="5080" w:type="dxa"/>
            <w:shd w:val="clear" w:color="auto" w:fill="1F1F5F" w:themeFill="text1"/>
          </w:tcPr>
          <w:p w:rsidR="005E5C9D" w:rsidRPr="005E5C9D" w:rsidRDefault="005E5C9D" w:rsidP="005E5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000"/>
                <w:sz w:val="32"/>
              </w:rPr>
            </w:pPr>
            <w:r w:rsidRPr="005E5C9D">
              <w:rPr>
                <w:color w:val="FFC000"/>
                <w:sz w:val="32"/>
              </w:rPr>
              <w:t>[Enter limit here]</w:t>
            </w:r>
          </w:p>
        </w:tc>
        <w:tc>
          <w:tcPr>
            <w:tcW w:w="5080" w:type="dxa"/>
            <w:shd w:val="clear" w:color="auto" w:fill="1F1F5F" w:themeFill="text1"/>
          </w:tcPr>
          <w:p w:rsidR="005E5C9D" w:rsidRPr="005E5C9D" w:rsidRDefault="005E5C9D" w:rsidP="005E5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32"/>
              </w:rPr>
            </w:pPr>
            <w:r w:rsidRPr="005E5C9D">
              <w:rPr>
                <w:color w:val="FF0000"/>
                <w:sz w:val="32"/>
              </w:rPr>
              <w:t>[Enter limit here]</w:t>
            </w:r>
          </w:p>
        </w:tc>
      </w:tr>
      <w:tr w:rsidR="005E5C9D" w:rsidTr="005E5C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</w:tcPr>
          <w:p w:rsidR="005E5C9D" w:rsidRDefault="005E5C9D" w:rsidP="005E5C9D">
            <w:pPr>
              <w:pStyle w:val="ListParagraph"/>
              <w:numPr>
                <w:ilvl w:val="0"/>
                <w:numId w:val="48"/>
              </w:numPr>
              <w:spacing w:after="40"/>
            </w:pPr>
            <w:r>
              <w:t>[Detail procedures here]</w:t>
            </w:r>
          </w:p>
          <w:p w:rsidR="005E5C9D" w:rsidRPr="005E5C9D" w:rsidRDefault="005E5C9D" w:rsidP="005E5C9D">
            <w:pPr>
              <w:pStyle w:val="ListParagraph"/>
              <w:numPr>
                <w:ilvl w:val="0"/>
                <w:numId w:val="48"/>
              </w:numPr>
              <w:spacing w:after="40"/>
            </w:pPr>
          </w:p>
        </w:tc>
        <w:tc>
          <w:tcPr>
            <w:tcW w:w="5080" w:type="dxa"/>
          </w:tcPr>
          <w:p w:rsidR="005E5C9D" w:rsidRDefault="005E5C9D" w:rsidP="005E5C9D">
            <w:pPr>
              <w:pStyle w:val="ListParagraph"/>
              <w:numPr>
                <w:ilvl w:val="0"/>
                <w:numId w:val="49"/>
              </w:num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E5C9D">
              <w:t>[Detail procedures here]</w:t>
            </w:r>
          </w:p>
          <w:p w:rsidR="005E5C9D" w:rsidRPr="005E5C9D" w:rsidRDefault="005E5C9D" w:rsidP="005E5C9D">
            <w:pPr>
              <w:pStyle w:val="ListParagraph"/>
              <w:numPr>
                <w:ilvl w:val="0"/>
                <w:numId w:val="49"/>
              </w:num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80" w:type="dxa"/>
          </w:tcPr>
          <w:p w:rsidR="005E5C9D" w:rsidRDefault="005E5C9D" w:rsidP="005E5C9D">
            <w:pPr>
              <w:pStyle w:val="ListParagraph"/>
              <w:numPr>
                <w:ilvl w:val="0"/>
                <w:numId w:val="49"/>
              </w:num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E5C9D">
              <w:t>[Detail procedures here]</w:t>
            </w:r>
          </w:p>
          <w:p w:rsidR="005E5C9D" w:rsidRPr="005E5C9D" w:rsidRDefault="005E5C9D" w:rsidP="005E5C9D">
            <w:pPr>
              <w:pStyle w:val="ListParagraph"/>
              <w:numPr>
                <w:ilvl w:val="0"/>
                <w:numId w:val="49"/>
              </w:num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5E5C9D" w:rsidRPr="005E5C9D" w:rsidRDefault="005E5C9D" w:rsidP="005E5C9D">
      <w:pPr>
        <w:rPr>
          <w:lang w:eastAsia="en-AU"/>
        </w:rPr>
      </w:pPr>
    </w:p>
    <w:sectPr w:rsidR="005E5C9D" w:rsidRPr="005E5C9D" w:rsidSect="009254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89C" w:rsidRDefault="0028289C" w:rsidP="007332FF">
      <w:r>
        <w:separator/>
      </w:r>
    </w:p>
  </w:endnote>
  <w:endnote w:type="continuationSeparator" w:id="0">
    <w:p w:rsidR="0028289C" w:rsidRDefault="0028289C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9B7" w:rsidRDefault="001119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Default="00983000" w:rsidP="00450636">
    <w:pPr>
      <w:spacing w:after="0"/>
    </w:pPr>
  </w:p>
  <w:tbl>
    <w:tblPr>
      <w:tblW w:w="15250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5250"/>
    </w:tblGrid>
    <w:tr w:rsidR="00CA36A0" w:rsidRPr="00132658" w:rsidTr="003226BC">
      <w:trPr>
        <w:cantSplit/>
        <w:trHeight w:hRule="exact" w:val="850"/>
      </w:trPr>
      <w:tc>
        <w:tcPr>
          <w:tcW w:w="15250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21009865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  <w:b/>
                </w:rPr>
                <w:t>&lt;NAME&gt;</w:t>
              </w:r>
            </w:sdtContent>
          </w:sdt>
          <w:r w:rsidRPr="00CE6614">
            <w:rPr>
              <w:rStyle w:val="PageNumber"/>
            </w:rPr>
            <w:t xml:space="preserve"> - optional</w:t>
          </w:r>
        </w:p>
        <w:p w:rsidR="00D47DC7" w:rsidRPr="00CE6614" w:rsidRDefault="0028289C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D47DC7" w:rsidRPr="00D47DC7">
                <w:rPr>
                  <w:rStyle w:val="PageNumber"/>
                </w:rPr>
                <w:t>&lt;Date Month Year&gt;</w:t>
              </w:r>
            </w:sdtContent>
          </w:sdt>
          <w:r w:rsidR="00D47DC7" w:rsidRPr="00CE6614">
            <w:rPr>
              <w:rStyle w:val="PageNumber"/>
            </w:rPr>
            <w:t xml:space="preserve"> | Version X</w:t>
          </w:r>
          <w:r w:rsidR="00D47DC7">
            <w:rPr>
              <w:rStyle w:val="PageNumber"/>
            </w:rPr>
            <w:t xml:space="preserve"> - optional</w:t>
          </w:r>
        </w:p>
        <w:p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82598B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5E5C9D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</w:p>
      </w:tc>
    </w:tr>
  </w:tbl>
  <w:p w:rsidR="00CA36A0" w:rsidRPr="00B11C67" w:rsidRDefault="00CA36A0" w:rsidP="00B11C67">
    <w:pPr>
      <w:pStyle w:val="Foo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D88" w:rsidRDefault="00D15D88" w:rsidP="0071700C">
    <w:pPr>
      <w:spacing w:after="0"/>
    </w:pPr>
  </w:p>
  <w:tbl>
    <w:tblPr>
      <w:tblW w:w="15251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2671"/>
      <w:gridCol w:w="2580"/>
    </w:tblGrid>
    <w:tr w:rsidR="0071700C" w:rsidRPr="00132658" w:rsidTr="009254DC">
      <w:trPr>
        <w:cantSplit/>
        <w:trHeight w:hRule="exact" w:val="1134"/>
      </w:trPr>
      <w:tc>
        <w:tcPr>
          <w:tcW w:w="12671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550452142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  <w:b/>
                </w:rPr>
                <w:t>&lt;NAME&gt;</w:t>
              </w:r>
            </w:sdtContent>
          </w:sdt>
          <w:r w:rsidRPr="00CE6614">
            <w:rPr>
              <w:rStyle w:val="PageNumber"/>
            </w:rPr>
            <w:t xml:space="preserve"> - optional</w:t>
          </w:r>
        </w:p>
        <w:p w:rsidR="00D47DC7" w:rsidRPr="00CE6614" w:rsidRDefault="0028289C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D47DC7" w:rsidRPr="00D47DC7">
                <w:rPr>
                  <w:rStyle w:val="PageNumber"/>
                </w:rPr>
                <w:t>&lt;Date Month Year&gt;</w:t>
              </w:r>
            </w:sdtContent>
          </w:sdt>
          <w:r w:rsidR="00D47DC7" w:rsidRPr="00CE6614">
            <w:rPr>
              <w:rStyle w:val="PageNumber"/>
            </w:rPr>
            <w:t xml:space="preserve"> | Version X</w:t>
          </w:r>
          <w:r w:rsidR="00D47DC7">
            <w:rPr>
              <w:rStyle w:val="PageNumber"/>
            </w:rPr>
            <w:t xml:space="preserve"> - optional</w:t>
          </w:r>
        </w:p>
        <w:p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7B62EF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7B62EF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80" w:type="dxa"/>
          <w:vAlign w:val="bottom"/>
        </w:tcPr>
        <w:p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5FF007C5" wp14:editId="1666FCC4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89C" w:rsidRDefault="0028289C" w:rsidP="007332FF">
      <w:r>
        <w:separator/>
      </w:r>
    </w:p>
  </w:footnote>
  <w:footnote w:type="continuationSeparator" w:id="0">
    <w:p w:rsidR="0028289C" w:rsidRDefault="0028289C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9B7" w:rsidRDefault="001119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28289C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62207" w:rsidRPr="00162207">
          <w:t>&lt;Document title&gt;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E54F9E" w:rsidRDefault="00435082" w:rsidP="00435082">
        <w:pPr>
          <w:pStyle w:val="Title"/>
        </w:pPr>
        <w:r w:rsidRPr="00A85D0C">
          <w:rPr>
            <w:rStyle w:val="TitleChar"/>
          </w:rPr>
          <w:t>&lt;Document title&gt;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3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4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7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9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0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4" w15:restartNumberingAfterBreak="0">
    <w:nsid w:val="27D83E4D"/>
    <w:multiLevelType w:val="multilevel"/>
    <w:tmpl w:val="3928FD02"/>
    <w:numStyleLink w:val="Bulletlist"/>
  </w:abstractNum>
  <w:abstractNum w:abstractNumId="25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1520E7"/>
    <w:multiLevelType w:val="multilevel"/>
    <w:tmpl w:val="4E6AC8F6"/>
    <w:numStyleLink w:val="Numberlist"/>
  </w:abstractNum>
  <w:abstractNum w:abstractNumId="2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8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1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2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4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6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7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8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1" w15:restartNumberingAfterBreak="0">
    <w:nsid w:val="47043204"/>
    <w:multiLevelType w:val="hybridMultilevel"/>
    <w:tmpl w:val="1C80DC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4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5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6" w15:restartNumberingAfterBreak="0">
    <w:nsid w:val="4D574BBA"/>
    <w:multiLevelType w:val="hybridMultilevel"/>
    <w:tmpl w:val="D736C1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8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3842BC6"/>
    <w:multiLevelType w:val="multilevel"/>
    <w:tmpl w:val="0C78A7AC"/>
    <w:numStyleLink w:val="Tablebulletlist"/>
  </w:abstractNum>
  <w:abstractNum w:abstractNumId="51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2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3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4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5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6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8E21323"/>
    <w:multiLevelType w:val="multilevel"/>
    <w:tmpl w:val="4E6AC8F6"/>
    <w:numStyleLink w:val="Numberlist"/>
  </w:abstractNum>
  <w:abstractNum w:abstractNumId="58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9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60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3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5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7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70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71" w15:restartNumberingAfterBreak="0">
    <w:nsid w:val="765A32D4"/>
    <w:multiLevelType w:val="multilevel"/>
    <w:tmpl w:val="4E6AC8F6"/>
    <w:numStyleLink w:val="Numberlist"/>
  </w:abstractNum>
  <w:abstractNum w:abstractNumId="72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4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3"/>
  </w:num>
  <w:num w:numId="2">
    <w:abstractNumId w:val="21"/>
  </w:num>
  <w:num w:numId="3">
    <w:abstractNumId w:val="73"/>
  </w:num>
  <w:num w:numId="4">
    <w:abstractNumId w:val="44"/>
  </w:num>
  <w:num w:numId="5">
    <w:abstractNumId w:val="27"/>
  </w:num>
  <w:num w:numId="6">
    <w:abstractNumId w:val="15"/>
  </w:num>
  <w:num w:numId="7">
    <w:abstractNumId w:val="50"/>
  </w:num>
  <w:num w:numId="8">
    <w:abstractNumId w:val="24"/>
  </w:num>
  <w:num w:numId="9">
    <w:abstractNumId w:val="57"/>
  </w:num>
  <w:num w:numId="10">
    <w:abstractNumId w:val="20"/>
  </w:num>
  <w:num w:numId="11">
    <w:abstractNumId w:val="63"/>
  </w:num>
  <w:num w:numId="12">
    <w:abstractNumId w:val="17"/>
  </w:num>
  <w:num w:numId="13">
    <w:abstractNumId w:val="1"/>
  </w:num>
  <w:num w:numId="14">
    <w:abstractNumId w:val="61"/>
  </w:num>
  <w:num w:numId="15">
    <w:abstractNumId w:val="26"/>
  </w:num>
  <w:num w:numId="16">
    <w:abstractNumId w:val="62"/>
  </w:num>
  <w:num w:numId="17">
    <w:abstractNumId w:val="71"/>
  </w:num>
  <w:num w:numId="18">
    <w:abstractNumId w:val="56"/>
  </w:num>
  <w:num w:numId="19">
    <w:abstractNumId w:val="48"/>
  </w:num>
  <w:num w:numId="20">
    <w:abstractNumId w:val="52"/>
  </w:num>
  <w:num w:numId="21">
    <w:abstractNumId w:val="38"/>
  </w:num>
  <w:num w:numId="22">
    <w:abstractNumId w:val="55"/>
  </w:num>
  <w:num w:numId="23">
    <w:abstractNumId w:val="47"/>
  </w:num>
  <w:num w:numId="24">
    <w:abstractNumId w:val="40"/>
  </w:num>
  <w:num w:numId="25">
    <w:abstractNumId w:val="36"/>
  </w:num>
  <w:num w:numId="26">
    <w:abstractNumId w:val="10"/>
  </w:num>
  <w:num w:numId="27">
    <w:abstractNumId w:val="72"/>
  </w:num>
  <w:num w:numId="28">
    <w:abstractNumId w:val="35"/>
  </w:num>
  <w:num w:numId="29">
    <w:abstractNumId w:val="28"/>
  </w:num>
  <w:num w:numId="30">
    <w:abstractNumId w:val="0"/>
  </w:num>
  <w:num w:numId="31">
    <w:abstractNumId w:val="39"/>
  </w:num>
  <w:num w:numId="32">
    <w:abstractNumId w:val="9"/>
  </w:num>
  <w:num w:numId="33">
    <w:abstractNumId w:val="64"/>
  </w:num>
  <w:num w:numId="34">
    <w:abstractNumId w:val="31"/>
  </w:num>
  <w:num w:numId="35">
    <w:abstractNumId w:val="49"/>
  </w:num>
  <w:num w:numId="36">
    <w:abstractNumId w:val="65"/>
  </w:num>
  <w:num w:numId="37">
    <w:abstractNumId w:val="67"/>
  </w:num>
  <w:num w:numId="38">
    <w:abstractNumId w:val="14"/>
  </w:num>
  <w:num w:numId="39">
    <w:abstractNumId w:val="25"/>
  </w:num>
  <w:num w:numId="40">
    <w:abstractNumId w:val="68"/>
  </w:num>
  <w:num w:numId="41">
    <w:abstractNumId w:val="2"/>
  </w:num>
  <w:num w:numId="42">
    <w:abstractNumId w:val="60"/>
  </w:num>
  <w:num w:numId="43">
    <w:abstractNumId w:val="11"/>
  </w:num>
  <w:num w:numId="44">
    <w:abstractNumId w:val="34"/>
  </w:num>
  <w:num w:numId="45">
    <w:abstractNumId w:val="42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41"/>
  </w:num>
  <w:num w:numId="49">
    <w:abstractNumId w:val="4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9D"/>
    <w:rsid w:val="00001DDF"/>
    <w:rsid w:val="0000322D"/>
    <w:rsid w:val="00007670"/>
    <w:rsid w:val="00010665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B2CA1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19B7"/>
    <w:rsid w:val="001137EC"/>
    <w:rsid w:val="001152F5"/>
    <w:rsid w:val="00117743"/>
    <w:rsid w:val="00117F5B"/>
    <w:rsid w:val="00132658"/>
    <w:rsid w:val="00150DC0"/>
    <w:rsid w:val="0015394D"/>
    <w:rsid w:val="00156CD4"/>
    <w:rsid w:val="0016153B"/>
    <w:rsid w:val="00162207"/>
    <w:rsid w:val="00164A3E"/>
    <w:rsid w:val="00166FF6"/>
    <w:rsid w:val="00173AD4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30031"/>
    <w:rsid w:val="00235C01"/>
    <w:rsid w:val="00247343"/>
    <w:rsid w:val="00265C56"/>
    <w:rsid w:val="002716CD"/>
    <w:rsid w:val="00274D4B"/>
    <w:rsid w:val="002806F5"/>
    <w:rsid w:val="00281577"/>
    <w:rsid w:val="0028289C"/>
    <w:rsid w:val="00287D73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26BC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43B6E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1B08"/>
    <w:rsid w:val="00494BE5"/>
    <w:rsid w:val="004A0EBA"/>
    <w:rsid w:val="004A2538"/>
    <w:rsid w:val="004A331E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43BD1"/>
    <w:rsid w:val="00556113"/>
    <w:rsid w:val="00564C12"/>
    <w:rsid w:val="005654B8"/>
    <w:rsid w:val="00570D94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C4AC4"/>
    <w:rsid w:val="005E144D"/>
    <w:rsid w:val="005E1500"/>
    <w:rsid w:val="005E3A43"/>
    <w:rsid w:val="005E5C9D"/>
    <w:rsid w:val="005F0B17"/>
    <w:rsid w:val="005F6602"/>
    <w:rsid w:val="005F77C7"/>
    <w:rsid w:val="00620675"/>
    <w:rsid w:val="00622910"/>
    <w:rsid w:val="006254B6"/>
    <w:rsid w:val="00627FC8"/>
    <w:rsid w:val="006433C3"/>
    <w:rsid w:val="00650F5B"/>
    <w:rsid w:val="006670D7"/>
    <w:rsid w:val="006719EA"/>
    <w:rsid w:val="00671F13"/>
    <w:rsid w:val="0067400A"/>
    <w:rsid w:val="006847AD"/>
    <w:rsid w:val="0069114B"/>
    <w:rsid w:val="006944C1"/>
    <w:rsid w:val="006A756A"/>
    <w:rsid w:val="006C0EC2"/>
    <w:rsid w:val="006D66F7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1FD2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B62EF"/>
    <w:rsid w:val="007C0966"/>
    <w:rsid w:val="007C19E7"/>
    <w:rsid w:val="007C5CFD"/>
    <w:rsid w:val="007C6D9F"/>
    <w:rsid w:val="007D4893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598B"/>
    <w:rsid w:val="0082634E"/>
    <w:rsid w:val="008313C4"/>
    <w:rsid w:val="00835434"/>
    <w:rsid w:val="008358C0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4B30"/>
    <w:rsid w:val="008A7C12"/>
    <w:rsid w:val="008B03CE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4DC"/>
    <w:rsid w:val="00925F0F"/>
    <w:rsid w:val="00932F6B"/>
    <w:rsid w:val="009444F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5005"/>
    <w:rsid w:val="00A567EE"/>
    <w:rsid w:val="00A70DD8"/>
    <w:rsid w:val="00A76790"/>
    <w:rsid w:val="00A85D0C"/>
    <w:rsid w:val="00A925EC"/>
    <w:rsid w:val="00A929AA"/>
    <w:rsid w:val="00A92B6B"/>
    <w:rsid w:val="00AA541E"/>
    <w:rsid w:val="00AD0DA4"/>
    <w:rsid w:val="00AD4169"/>
    <w:rsid w:val="00AE25C6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43CC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30171"/>
    <w:rsid w:val="00C309D8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72867"/>
    <w:rsid w:val="00C75E81"/>
    <w:rsid w:val="00C83BB6"/>
    <w:rsid w:val="00C86609"/>
    <w:rsid w:val="00C92B4C"/>
    <w:rsid w:val="00C954F6"/>
    <w:rsid w:val="00CA36A0"/>
    <w:rsid w:val="00CA6BC5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6A49"/>
    <w:rsid w:val="00D47DC7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5285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457A6"/>
    <w:rsid w:val="00E54F9E"/>
    <w:rsid w:val="00E61BA2"/>
    <w:rsid w:val="00E63864"/>
    <w:rsid w:val="00E6403F"/>
    <w:rsid w:val="00E75451"/>
    <w:rsid w:val="00E76AD6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30AE1"/>
    <w:rsid w:val="00F5696E"/>
    <w:rsid w:val="00F60EFF"/>
    <w:rsid w:val="00F67D2D"/>
    <w:rsid w:val="00F858F2"/>
    <w:rsid w:val="00F860CC"/>
    <w:rsid w:val="00F94398"/>
    <w:rsid w:val="00FB2B56"/>
    <w:rsid w:val="00FB55D5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DBCE55-C755-4C59-9D87-6BFC3FA30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491B08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Lato" w:hAnsi="Lato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Lato" w:hAnsi="Lato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Lato" w:hAnsi="Lato"/>
        <w:sz w:val="22"/>
      </w:rPr>
    </w:tblStylePr>
    <w:tblStylePr w:type="lastCol">
      <w:rPr>
        <w:rFonts w:ascii="Lato" w:hAnsi="Lato"/>
        <w:sz w:val="22"/>
      </w:rPr>
    </w:tblStylePr>
    <w:tblStylePr w:type="band1Vert">
      <w:rPr>
        <w:rFonts w:ascii="Lato" w:hAnsi="Lato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Lato" w:hAnsi="Lato"/>
        <w:sz w:val="22"/>
      </w:rPr>
    </w:tblStylePr>
    <w:tblStylePr w:type="band2Horz">
      <w:rPr>
        <w:rFonts w:ascii="Lato" w:hAnsi="Lato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Lato" w:hAnsi="Lato"/>
        <w:sz w:val="22"/>
      </w:rPr>
    </w:tblStylePr>
    <w:tblStylePr w:type="nwCell">
      <w:rPr>
        <w:rFonts w:ascii="Lato" w:hAnsi="Lato"/>
        <w:sz w:val="22"/>
      </w:rPr>
    </w:tblStylePr>
    <w:tblStylePr w:type="seCell">
      <w:rPr>
        <w:rFonts w:ascii="Lato" w:hAnsi="Lato"/>
        <w:sz w:val="22"/>
      </w:rPr>
    </w:tblStylePr>
    <w:tblStylePr w:type="swCell">
      <w:rPr>
        <w:rFonts w:ascii="Lato" w:hAnsi="Lato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1B0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1B08"/>
    <w:rPr>
      <w:rFonts w:ascii="Lato" w:hAnsi="La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1B0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91B08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91B08"/>
    <w:rPr>
      <w:rFonts w:ascii="Lato" w:hAnsi="Lato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91B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ADB91C2-0D12-4D32-9190-BFFFEAFF3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&lt;Document title&gt;</vt:lpstr>
    </vt:vector>
  </TitlesOfParts>
  <Company>&lt;NAME&gt;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&lt;Document title&gt;</dc:title>
  <dc:creator>Northern Territory Government</dc:creator>
  <cp:lastModifiedBy>Nicola Kalmar</cp:lastModifiedBy>
  <cp:revision>2</cp:revision>
  <cp:lastPrinted>2019-07-29T01:45:00Z</cp:lastPrinted>
  <dcterms:created xsi:type="dcterms:W3CDTF">2020-11-09T05:31:00Z</dcterms:created>
  <dcterms:modified xsi:type="dcterms:W3CDTF">2020-11-09T05:31:00Z</dcterms:modified>
</cp:coreProperties>
</file>