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747"/>
        <w:gridCol w:w="862"/>
        <w:gridCol w:w="707"/>
        <w:gridCol w:w="1089"/>
        <w:gridCol w:w="45"/>
        <w:gridCol w:w="567"/>
        <w:gridCol w:w="1041"/>
        <w:gridCol w:w="118"/>
        <w:gridCol w:w="1109"/>
        <w:gridCol w:w="2223"/>
      </w:tblGrid>
      <w:tr w:rsidR="009B1BF1" w:rsidRPr="007A5EFD" w:rsidTr="005369A5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E2A8A" w:rsidRPr="007A5EFD" w:rsidTr="005369A5">
        <w:trPr>
          <w:trHeight w:val="191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AE2A8A" w:rsidRPr="00872B4E" w:rsidRDefault="00AE2A8A" w:rsidP="00AE2A8A">
            <w:r w:rsidRPr="004A3CC9">
              <w:t>Fields marked with caret (^) are office use only.</w:t>
            </w:r>
          </w:p>
        </w:tc>
      </w:tr>
      <w:tr w:rsidR="007D48A4" w:rsidRPr="007A5EFD" w:rsidTr="005369A5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8631DD" w:rsidP="00DD13FA">
            <w:pPr>
              <w:rPr>
                <w:rStyle w:val="Questionlabel"/>
              </w:rPr>
            </w:pPr>
            <w:r w:rsidRPr="008631DD">
              <w:rPr>
                <w:rStyle w:val="Questionlabel"/>
                <w:color w:val="FFFFFF" w:themeColor="background1"/>
              </w:rPr>
              <w:t>Information in support of expression of interest</w:t>
            </w:r>
          </w:p>
        </w:tc>
      </w:tr>
      <w:tr w:rsidR="005369A5" w:rsidRPr="007A5EFD" w:rsidTr="005369A5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5369A5" w:rsidRPr="005369A5" w:rsidRDefault="005369A5" w:rsidP="002C0BEF">
            <w:pPr>
              <w:rPr>
                <w:rStyle w:val="Questionlabel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9A5" w:rsidRPr="005369A5" w:rsidRDefault="005369A5" w:rsidP="002C0BEF">
            <w:pPr>
              <w:rPr>
                <w:rStyle w:val="Questionlabel"/>
              </w:rPr>
            </w:pPr>
            <w:r w:rsidRPr="005369A5">
              <w:rPr>
                <w:rStyle w:val="Questionlabel"/>
              </w:rPr>
              <w:t>Applicant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9A5" w:rsidRPr="005369A5" w:rsidRDefault="005369A5" w:rsidP="002C0BEF">
            <w:pPr>
              <w:rPr>
                <w:rStyle w:val="Questionlabel"/>
              </w:rPr>
            </w:pPr>
            <w:r w:rsidRPr="005369A5">
              <w:rPr>
                <w:rStyle w:val="Questionlabel"/>
              </w:rPr>
              <w:t>Partners details</w:t>
            </w:r>
          </w:p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Pr="002C0BEF" w:rsidRDefault="005369A5" w:rsidP="002C0BEF">
            <w:r>
              <w:t>Surname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2C0BEF">
            <w:r>
              <w:t>Given name(s)</w:t>
            </w:r>
            <w:r w:rsidR="008B0504" w:rsidRPr="007A5EFD">
              <w:rPr>
                <w:rStyle w:val="Requiredfieldmark"/>
              </w:rPr>
              <w:t xml:space="preserve"> 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2C0BEF">
            <w:r>
              <w:t>Previous name(s)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2C0BEF">
            <w:r>
              <w:t>Address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2C0BEF">
            <w:r>
              <w:t>Suburb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2C0BEF">
            <w:r>
              <w:t>Postcode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2C0BEF">
            <w:r>
              <w:t>Phone number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2C0BEF">
            <w:r>
              <w:t>Email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5369A5">
            <w:r>
              <w:t>Date of Marriage Or Defacto relationship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2C0BEF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Pr="001B5C1C" w:rsidRDefault="005369A5" w:rsidP="005369A5">
            <w:pPr>
              <w:rPr>
                <w:szCs w:val="22"/>
                <w:lang w:val="en-US"/>
              </w:rPr>
            </w:pPr>
            <w:r w:rsidRPr="001B5C1C">
              <w:rPr>
                <w:szCs w:val="22"/>
                <w:lang w:val="en-US"/>
              </w:rPr>
              <w:t>Detail</w:t>
            </w:r>
            <w:r>
              <w:rPr>
                <w:szCs w:val="22"/>
                <w:lang w:val="en-US"/>
              </w:rPr>
              <w:t>s of previous marriages/divorce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5369A5">
            <w:r>
              <w:t>Date of Birth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5369A5" w:rsidP="005369A5">
            <w:r>
              <w:t>Place of birth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</w:tr>
      <w:tr w:rsidR="005369A5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369A5" w:rsidRDefault="0006645A" w:rsidP="005369A5">
            <w:r>
              <w:t>Nationality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5" w:rsidRDefault="005369A5" w:rsidP="005369A5"/>
        </w:tc>
      </w:tr>
      <w:tr w:rsidR="0006645A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6645A" w:rsidRDefault="0006645A" w:rsidP="005369A5">
            <w:r>
              <w:t>Date citizenship granted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A" w:rsidRDefault="0006645A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A" w:rsidRDefault="0006645A" w:rsidP="005369A5"/>
        </w:tc>
      </w:tr>
      <w:tr w:rsidR="0006645A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6645A" w:rsidRDefault="0006645A" w:rsidP="005369A5">
            <w:r>
              <w:t>Occupation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A" w:rsidRDefault="0006645A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A" w:rsidRDefault="0006645A" w:rsidP="005369A5"/>
        </w:tc>
      </w:tr>
      <w:tr w:rsidR="0006645A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6645A" w:rsidRDefault="00EC3104" w:rsidP="005369A5">
            <w:r>
              <w:t>Net income per annum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A" w:rsidRDefault="0006645A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5A" w:rsidRDefault="0006645A" w:rsidP="005369A5"/>
        </w:tc>
      </w:tr>
      <w:tr w:rsidR="00EC3104" w:rsidRPr="007A5EFD" w:rsidTr="00C37758">
        <w:trPr>
          <w:trHeight w:val="27"/>
        </w:trPr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C3104" w:rsidRDefault="00EC3104" w:rsidP="005369A5">
            <w:r>
              <w:t>Religious denomination</w:t>
            </w:r>
            <w:r w:rsidR="008B0504" w:rsidRPr="007A5EFD">
              <w:rPr>
                <w:rStyle w:val="Requiredfieldmark"/>
              </w:rPr>
              <w:t>*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4" w:rsidRDefault="00EC3104" w:rsidP="005369A5"/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04" w:rsidRDefault="00EC3104" w:rsidP="005369A5"/>
        </w:tc>
      </w:tr>
      <w:tr w:rsidR="008631DD" w:rsidRPr="007A5EFD" w:rsidTr="008631DD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631DD" w:rsidRDefault="008631DD" w:rsidP="008B0504">
            <w:pPr>
              <w:keepNext/>
            </w:pPr>
            <w:r>
              <w:lastRenderedPageBreak/>
              <w:t>Children currently in your care</w:t>
            </w:r>
          </w:p>
        </w:tc>
      </w:tr>
      <w:tr w:rsidR="008631DD" w:rsidRPr="007A5EFD" w:rsidTr="008631DD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8B0504">
            <w:pPr>
              <w:keepNext/>
              <w:rPr>
                <w:rStyle w:val="Questionlabel"/>
              </w:rPr>
            </w:pPr>
            <w:r w:rsidRPr="008631DD">
              <w:rPr>
                <w:rStyle w:val="Questionlabel"/>
              </w:rPr>
              <w:t>Full name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8B0504">
            <w:pPr>
              <w:keepNext/>
              <w:rPr>
                <w:rStyle w:val="Questionlabel"/>
              </w:rPr>
            </w:pPr>
            <w:r w:rsidRPr="008631DD">
              <w:rPr>
                <w:rStyle w:val="Questionlabel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8B0504">
            <w:pPr>
              <w:keepNext/>
              <w:rPr>
                <w:rStyle w:val="Questionlabel"/>
              </w:rPr>
            </w:pPr>
            <w:r w:rsidRPr="008631DD">
              <w:rPr>
                <w:rStyle w:val="Questionlabel"/>
              </w:rPr>
              <w:t>Gender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8B0504">
            <w:pPr>
              <w:keepNext/>
              <w:rPr>
                <w:rStyle w:val="Questionlabel"/>
              </w:rPr>
            </w:pPr>
            <w:r w:rsidRPr="008631DD">
              <w:rPr>
                <w:rStyle w:val="Questionlabel"/>
              </w:rPr>
              <w:t>Biological, Adopted, Foster, From previous union</w:t>
            </w:r>
          </w:p>
        </w:tc>
      </w:tr>
      <w:tr w:rsidR="008631DD" w:rsidRPr="007A5EFD" w:rsidTr="008631DD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</w:tr>
      <w:tr w:rsidR="008631DD" w:rsidRPr="007A5EFD" w:rsidTr="008631DD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</w:tr>
      <w:tr w:rsidR="008631DD" w:rsidRPr="007A5EFD" w:rsidTr="008631DD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</w:tr>
      <w:tr w:rsidR="008631DD" w:rsidRPr="007A5EFD" w:rsidTr="008631DD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</w:tr>
      <w:tr w:rsidR="008631DD" w:rsidRPr="007A5EFD" w:rsidTr="008631DD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</w:tr>
      <w:tr w:rsidR="008631DD" w:rsidRPr="007A5EFD" w:rsidTr="008631DD">
        <w:trPr>
          <w:trHeight w:val="2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</w:tr>
      <w:tr w:rsidR="008631DD" w:rsidRPr="007A5EFD" w:rsidTr="008631DD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  <w:r w:rsidRPr="008631DD">
              <w:rPr>
                <w:rStyle w:val="Questionlabel"/>
              </w:rPr>
              <w:t xml:space="preserve">Any additional </w:t>
            </w:r>
            <w:r>
              <w:rPr>
                <w:rStyle w:val="Questionlabel"/>
              </w:rPr>
              <w:t>Information you wish to provide</w:t>
            </w:r>
          </w:p>
        </w:tc>
      </w:tr>
      <w:tr w:rsidR="008631DD" w:rsidRPr="007A5EFD" w:rsidTr="008B0504">
        <w:trPr>
          <w:trHeight w:val="381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31DD" w:rsidRPr="008631DD" w:rsidRDefault="008631DD" w:rsidP="005369A5">
            <w:pPr>
              <w:rPr>
                <w:rStyle w:val="Questionlabel"/>
              </w:rPr>
            </w:pPr>
          </w:p>
        </w:tc>
      </w:tr>
      <w:tr w:rsidR="008631DD" w:rsidRPr="007A5EFD" w:rsidTr="008631DD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631DD" w:rsidRPr="008631DD" w:rsidRDefault="008631DD" w:rsidP="008631DD">
            <w:pPr>
              <w:rPr>
                <w:rStyle w:val="Questionlabel"/>
              </w:rPr>
            </w:pPr>
            <w:r>
              <w:rPr>
                <w:rStyle w:val="Questionlabel"/>
              </w:rPr>
              <w:t>Please attach a</w:t>
            </w:r>
            <w:r w:rsidRPr="008631DD">
              <w:rPr>
                <w:rStyle w:val="Questionlabel"/>
              </w:rPr>
              <w:t xml:space="preserve"> photogr</w:t>
            </w:r>
            <w:r>
              <w:rPr>
                <w:rStyle w:val="Questionlabel"/>
              </w:rPr>
              <w:t>aph of applicants and child/ren you wish to adpot.</w:t>
            </w:r>
          </w:p>
        </w:tc>
      </w:tr>
      <w:tr w:rsidR="008B0504" w:rsidRPr="007A5EFD" w:rsidTr="008B0504">
        <w:trPr>
          <w:trHeight w:val="3621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Default="008B0504" w:rsidP="008631DD">
            <w:pPr>
              <w:rPr>
                <w:rStyle w:val="Questionlabel"/>
              </w:rPr>
            </w:pPr>
          </w:p>
        </w:tc>
      </w:tr>
      <w:tr w:rsidR="008B0504" w:rsidRPr="007A5EFD" w:rsidTr="001A4072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B0504" w:rsidRPr="004A3CC9" w:rsidRDefault="00CC6E46" w:rsidP="001A4072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Declaration</w:t>
            </w:r>
          </w:p>
        </w:tc>
      </w:tr>
      <w:tr w:rsidR="008B0504" w:rsidRPr="007A5EFD" w:rsidTr="00CC6E46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7A5EFD" w:rsidRDefault="008B0504" w:rsidP="001A4072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I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2C0BEF" w:rsidRDefault="008B0504" w:rsidP="001A4072"/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7A5EFD" w:rsidRDefault="008B0504" w:rsidP="001A4072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of,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2C0BEF" w:rsidRDefault="008B0504" w:rsidP="001A4072"/>
        </w:tc>
      </w:tr>
      <w:tr w:rsidR="008B0504" w:rsidRPr="007A5EFD" w:rsidTr="001A4072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Default="008B0504" w:rsidP="001A4072">
            <w:r w:rsidRPr="005369A5">
              <w:t>wish to register with the Territory Families Adoption Unit (TFAU) to adopt a child/ren born of my spouse/partner and declare that:</w:t>
            </w:r>
          </w:p>
          <w:p w:rsidR="008B0504" w:rsidRDefault="008B0504" w:rsidP="001A4072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I have not previously registered as a prospective Adoptive Step Parents and had that registration cancelled</w:t>
            </w:r>
          </w:p>
          <w:p w:rsidR="008B0504" w:rsidRDefault="008B0504" w:rsidP="001A4072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A child has not been removed from my care.</w:t>
            </w:r>
          </w:p>
          <w:p w:rsidR="008B0504" w:rsidRDefault="008B0504" w:rsidP="001A4072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I have not been convicted of an offence involving violence towards a child, abuse of a child or abduction of a child.</w:t>
            </w:r>
          </w:p>
          <w:p w:rsidR="008B0504" w:rsidRDefault="008B0504" w:rsidP="001A4072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My physical and mental health will enable me to care for a child adequately.</w:t>
            </w:r>
          </w:p>
          <w:p w:rsidR="008B0504" w:rsidRDefault="008B0504" w:rsidP="001A4072"/>
          <w:p w:rsidR="008B0504" w:rsidRPr="002C0BEF" w:rsidRDefault="008B0504" w:rsidP="001A4072">
            <w:r>
              <w:t>The details supplied are to the best of my knowledge.</w:t>
            </w:r>
          </w:p>
        </w:tc>
      </w:tr>
      <w:tr w:rsidR="008B0504" w:rsidRPr="007A5EFD" w:rsidTr="001A4072">
        <w:trPr>
          <w:trHeight w:val="145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7A5EFD" w:rsidRDefault="008B0504" w:rsidP="001A4072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517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2C0BEF" w:rsidRDefault="008B0504" w:rsidP="001A4072"/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8B0504" w:rsidRPr="002C0BEF" w:rsidRDefault="008B0504" w:rsidP="001A4072">
            <w:r>
              <w:t>Date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8B0504" w:rsidRPr="002C0BEF" w:rsidRDefault="008B0504" w:rsidP="001A4072"/>
        </w:tc>
      </w:tr>
      <w:tr w:rsidR="008B0504" w:rsidRPr="007A5EFD" w:rsidTr="001A4072">
        <w:trPr>
          <w:trHeight w:val="1248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7A5EFD" w:rsidRDefault="008B0504" w:rsidP="001A4072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B0504" w:rsidRPr="002C0BEF" w:rsidRDefault="008B0504" w:rsidP="001A4072"/>
        </w:tc>
      </w:tr>
      <w:tr w:rsidR="005369A5" w:rsidRPr="007A5EFD" w:rsidTr="005369A5">
        <w:trPr>
          <w:trHeight w:val="727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5369A5" w:rsidRPr="00814AF6" w:rsidRDefault="005369A5" w:rsidP="005369A5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5369A5" w:rsidRDefault="005369A5" w:rsidP="005369A5">
            <w:pPr>
              <w:widowControl w:val="0"/>
            </w:pPr>
            <w:r w:rsidRPr="00814AF6">
              <w:t xml:space="preserve">Email your completed form to </w:t>
            </w:r>
            <w:r>
              <w:t xml:space="preserve">TFHC.Adoptions@nt.gov.au  </w:t>
            </w:r>
          </w:p>
          <w:p w:rsidR="005369A5" w:rsidRDefault="005369A5" w:rsidP="005369A5">
            <w:pPr>
              <w:widowControl w:val="0"/>
            </w:pPr>
            <w:r>
              <w:t>Or mail; TF Adoption Unit</w:t>
            </w:r>
          </w:p>
          <w:p w:rsidR="005369A5" w:rsidRDefault="005369A5" w:rsidP="005369A5">
            <w:pPr>
              <w:widowControl w:val="0"/>
            </w:pPr>
            <w:r>
              <w:t>PO Box 37037</w:t>
            </w:r>
          </w:p>
          <w:p w:rsidR="005369A5" w:rsidRDefault="005369A5" w:rsidP="005369A5">
            <w:pPr>
              <w:widowControl w:val="0"/>
            </w:pPr>
            <w:r>
              <w:t>WINNELLIE NT 0820</w:t>
            </w:r>
            <w:r>
              <w:tab/>
            </w:r>
          </w:p>
          <w:p w:rsidR="005369A5" w:rsidRDefault="005369A5" w:rsidP="005369A5">
            <w:pPr>
              <w:widowControl w:val="0"/>
            </w:pPr>
            <w:r>
              <w:t xml:space="preserve">Phone: (08) 8922 5519  </w:t>
            </w:r>
          </w:p>
          <w:p w:rsidR="005369A5" w:rsidRPr="00F15931" w:rsidRDefault="005369A5" w:rsidP="005369A5">
            <w:pPr>
              <w:widowControl w:val="0"/>
            </w:pPr>
            <w:r>
              <w:t>(+61 International)</w:t>
            </w:r>
          </w:p>
        </w:tc>
      </w:tr>
      <w:tr w:rsidR="005369A5" w:rsidRPr="007A5EFD" w:rsidTr="005369A5">
        <w:trPr>
          <w:trHeight w:val="2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5369A5" w:rsidRPr="002C21A2" w:rsidRDefault="005369A5" w:rsidP="005369A5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1D" w:rsidRDefault="00CC761D" w:rsidP="007332FF">
      <w:r>
        <w:separator/>
      </w:r>
    </w:p>
  </w:endnote>
  <w:endnote w:type="continuationSeparator" w:id="0">
    <w:p w:rsidR="00CC761D" w:rsidRDefault="00CC761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2652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1B3D22" w:rsidRDefault="00CC761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26522">
                <w:rPr>
                  <w:rStyle w:val="PageNumber"/>
                </w:rPr>
                <w:t>26 October 2020</w:t>
              </w:r>
            </w:sdtContent>
          </w:sdt>
          <w:r w:rsidR="00D26522">
            <w:rPr>
              <w:rStyle w:val="PageNumber"/>
            </w:rPr>
            <w:t xml:space="preserve"> | Version 1.0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404C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404C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26522" w:rsidRPr="00D26522">
                <w:rPr>
                  <w:rStyle w:val="PageNumber"/>
                  <w:b/>
                </w:rPr>
                <w:t>TERRITORY FAMILIES, HOUSING AND COMMUNITIES</w:t>
              </w:r>
            </w:sdtContent>
          </w:sdt>
        </w:p>
        <w:p w:rsidR="00A66DD9" w:rsidRPr="001B3D22" w:rsidRDefault="00CC761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26522">
                <w:rPr>
                  <w:rStyle w:val="PageNumber"/>
                </w:rPr>
                <w:t>26 October 2020</w:t>
              </w:r>
            </w:sdtContent>
          </w:sdt>
          <w:r w:rsidR="00D26522">
            <w:rPr>
              <w:rStyle w:val="PageNumber"/>
            </w:rPr>
            <w:t xml:space="preserve"> | Version 1.0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404C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404C5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1D" w:rsidRDefault="00CC761D" w:rsidP="007332FF">
      <w:r>
        <w:separator/>
      </w:r>
    </w:p>
  </w:footnote>
  <w:footnote w:type="continuationSeparator" w:id="0">
    <w:p w:rsidR="00CC761D" w:rsidRDefault="00CC761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C761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369A5">
          <w:rPr>
            <w:rStyle w:val="HeaderChar"/>
          </w:rPr>
          <w:t>Expression of Interest to Step Adopt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5369A5" w:rsidP="00A53CF0">
        <w:pPr>
          <w:pStyle w:val="Title"/>
        </w:pPr>
        <w:r>
          <w:rPr>
            <w:rStyle w:val="TitleChar"/>
          </w:rPr>
          <w:t>Expression of Interest to Step Adopt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4268C"/>
    <w:multiLevelType w:val="hybridMultilevel"/>
    <w:tmpl w:val="213EB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A5"/>
    <w:rsid w:val="00001DDF"/>
    <w:rsid w:val="0000322D"/>
    <w:rsid w:val="00007670"/>
    <w:rsid w:val="00010665"/>
    <w:rsid w:val="00020347"/>
    <w:rsid w:val="0002393A"/>
    <w:rsid w:val="00027DB8"/>
    <w:rsid w:val="00031A96"/>
    <w:rsid w:val="000404C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4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69A5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31DD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0504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42E9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6E46"/>
    <w:rsid w:val="00CC737B"/>
    <w:rsid w:val="00CC761D"/>
    <w:rsid w:val="00CD5011"/>
    <w:rsid w:val="00CE640F"/>
    <w:rsid w:val="00CE76BC"/>
    <w:rsid w:val="00CF540E"/>
    <w:rsid w:val="00D02F07"/>
    <w:rsid w:val="00D15D88"/>
    <w:rsid w:val="00D26522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310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B844F-30A3-4C52-9C8C-4780CDB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E0EF6-2C71-402F-B88A-07EF5C3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to Step Adopt</vt:lpstr>
    </vt:vector>
  </TitlesOfParts>
  <Company>TERRITORY FAMILIES, HOUSING AND COMMUNITIES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to Step Adopt</dc:title>
  <dc:creator>Northern Territory Government</dc:creator>
  <cp:lastModifiedBy>Valaree Lola Chuah</cp:lastModifiedBy>
  <cp:revision>2</cp:revision>
  <cp:lastPrinted>2019-07-29T01:45:00Z</cp:lastPrinted>
  <dcterms:created xsi:type="dcterms:W3CDTF">2020-10-28T05:02:00Z</dcterms:created>
  <dcterms:modified xsi:type="dcterms:W3CDTF">2020-10-28T05:02:00Z</dcterms:modified>
</cp:coreProperties>
</file>