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228"/>
        <w:gridCol w:w="1276"/>
        <w:gridCol w:w="141"/>
        <w:gridCol w:w="1276"/>
        <w:gridCol w:w="284"/>
        <w:gridCol w:w="734"/>
        <w:gridCol w:w="1108"/>
        <w:gridCol w:w="1560"/>
        <w:gridCol w:w="2506"/>
      </w:tblGrid>
      <w:tr w:rsidR="009B1BF1" w:rsidRPr="007A5EFD" w:rsidTr="00E750D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9615ED">
        <w:trPr>
          <w:trHeight w:val="34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3761F" w:rsidRPr="008E6037" w:rsidRDefault="00332727" w:rsidP="00E750DE">
            <w:pPr>
              <w:pStyle w:val="Subtitle0"/>
            </w:pPr>
            <w:r>
              <w:t>Hemp Industry Act section 15</w:t>
            </w:r>
          </w:p>
        </w:tc>
      </w:tr>
      <w:tr w:rsidR="00872B4E" w:rsidRPr="008E6037" w:rsidTr="008E6037">
        <w:trPr>
          <w:trHeight w:val="113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57" w:type="dxa"/>
              <w:left w:w="0" w:type="dxa"/>
              <w:bottom w:w="57" w:type="dxa"/>
              <w:right w:w="0" w:type="dxa"/>
            </w:tcMar>
          </w:tcPr>
          <w:p w:rsidR="00B31D3A" w:rsidRPr="008E6037" w:rsidRDefault="00E750DE" w:rsidP="008E6037">
            <w:pPr>
              <w:rPr>
                <w:b/>
                <w:sz w:val="24"/>
              </w:rPr>
            </w:pPr>
            <w:r w:rsidRPr="008E6037">
              <w:rPr>
                <w:b/>
                <w:sz w:val="24"/>
              </w:rPr>
              <w:t>Consent to use of property for the cultivation of industrial hemp</w:t>
            </w:r>
          </w:p>
        </w:tc>
      </w:tr>
      <w:tr w:rsidR="00AB1922" w:rsidRPr="007A5EFD" w:rsidTr="00AB1922">
        <w:trPr>
          <w:trHeight w:val="337"/>
        </w:trPr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B1922" w:rsidRPr="00332727" w:rsidRDefault="00AB1922" w:rsidP="00AB1922">
            <w:pPr>
              <w:tabs>
                <w:tab w:val="left" w:leader="underscore" w:pos="4489"/>
              </w:tabs>
              <w:spacing w:after="0"/>
            </w:pPr>
            <w:r w:rsidRPr="00332727">
              <w:t>I, (full name)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1922" w:rsidRPr="00332727" w:rsidRDefault="00AB1922" w:rsidP="00AB1922">
            <w:pPr>
              <w:tabs>
                <w:tab w:val="left" w:leader="underscore" w:pos="4489"/>
              </w:tabs>
              <w:spacing w:after="0"/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1922" w:rsidRPr="00E750DE" w:rsidRDefault="00AB1922" w:rsidP="00AB1922">
            <w:pPr>
              <w:tabs>
                <w:tab w:val="left" w:leader="underscore" w:pos="4489"/>
              </w:tabs>
              <w:spacing w:after="0"/>
              <w:rPr>
                <w:i/>
              </w:rPr>
            </w:pPr>
            <w:r>
              <w:t>b</w:t>
            </w:r>
            <w:r w:rsidRPr="00391798">
              <w:t>eing the legal owner</w:t>
            </w:r>
            <w:r>
              <w:t>/s</w:t>
            </w:r>
            <w:r w:rsidRPr="00391798">
              <w:t xml:space="preserve"> of the property</w:t>
            </w:r>
          </w:p>
        </w:tc>
      </w:tr>
      <w:tr w:rsidR="00E750DE" w:rsidRPr="007A5EFD" w:rsidTr="00AB1922">
        <w:trPr>
          <w:trHeight w:val="27"/>
        </w:trPr>
        <w:tc>
          <w:tcPr>
            <w:tcW w:w="44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750DE" w:rsidRPr="00332727" w:rsidRDefault="00AB1922" w:rsidP="00E750DE">
            <w:pPr>
              <w:spacing w:after="0"/>
              <w:rPr>
                <w:rStyle w:val="Questionlabel"/>
                <w:b w:val="0"/>
              </w:rPr>
            </w:pPr>
            <w:r w:rsidRPr="00332727">
              <w:t>(full address of the property as per land title)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FD79D1" w:rsidRPr="002C0BEF" w:rsidRDefault="00FD79D1" w:rsidP="00E750DE">
            <w:pPr>
              <w:spacing w:after="0"/>
            </w:pPr>
          </w:p>
        </w:tc>
      </w:tr>
      <w:tr w:rsidR="00E750DE" w:rsidRPr="007A5EFD" w:rsidTr="009615ED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750DE" w:rsidRPr="002C0BEF" w:rsidRDefault="00E750DE" w:rsidP="00E750DE">
            <w:pPr>
              <w:spacing w:after="0"/>
            </w:pPr>
            <w:proofErr w:type="gramStart"/>
            <w:r w:rsidRPr="00391798">
              <w:t>give</w:t>
            </w:r>
            <w:proofErr w:type="gramEnd"/>
            <w:r w:rsidRPr="00391798">
              <w:t xml:space="preserve"> consent for the use of this property for the cultivation of </w:t>
            </w:r>
            <w:r>
              <w:t>industrial</w:t>
            </w:r>
            <w:r w:rsidRPr="00391798">
              <w:t xml:space="preserve"> hemp</w:t>
            </w:r>
            <w:r>
              <w:t xml:space="preserve"> </w:t>
            </w:r>
            <w:r w:rsidRPr="00391798">
              <w:t xml:space="preserve">for commercial </w:t>
            </w:r>
            <w:r>
              <w:t>purposes/</w:t>
            </w:r>
            <w:r w:rsidRPr="00391798">
              <w:t xml:space="preserve"> scientific research</w:t>
            </w:r>
            <w:r>
              <w:t xml:space="preserve"> purposes</w:t>
            </w:r>
            <w:r w:rsidRPr="00391798">
              <w:t xml:space="preserve"> </w:t>
            </w:r>
            <w:r w:rsidR="00AD5B22" w:rsidRPr="009B76A7">
              <w:rPr>
                <w:iCs/>
              </w:rPr>
              <w:t>[</w:t>
            </w:r>
            <w:r w:rsidRPr="009B76A7">
              <w:rPr>
                <w:iCs/>
              </w:rPr>
              <w:t>strike out or delete uses that are not applicable</w:t>
            </w:r>
            <w:r w:rsidR="00AD5B22" w:rsidRPr="009B76A7">
              <w:rPr>
                <w:iCs/>
              </w:rPr>
              <w:t>]</w:t>
            </w:r>
            <w:r w:rsidRPr="00391798">
              <w:rPr>
                <w:i/>
                <w:iCs/>
              </w:rPr>
              <w:t xml:space="preserve"> </w:t>
            </w:r>
            <w:r w:rsidRPr="00391798">
              <w:t xml:space="preserve">pursuant to a licence issued under the </w:t>
            </w:r>
            <w:r w:rsidRPr="00391798">
              <w:rPr>
                <w:i/>
                <w:iCs/>
              </w:rPr>
              <w:t>Hemp Industry Act 20</w:t>
            </w:r>
            <w:r>
              <w:rPr>
                <w:i/>
                <w:iCs/>
              </w:rPr>
              <w:t xml:space="preserve">19 </w:t>
            </w:r>
            <w:r w:rsidRPr="0094748A">
              <w:rPr>
                <w:iCs/>
              </w:rPr>
              <w:t>by the Department of Primary Industry and Resources</w:t>
            </w:r>
            <w:r w:rsidRPr="0094748A">
              <w:t>.</w:t>
            </w:r>
            <w:r w:rsidRPr="00391798">
              <w:t xml:space="preserve"> </w:t>
            </w:r>
          </w:p>
        </w:tc>
      </w:tr>
      <w:tr w:rsidR="00E750DE" w:rsidRPr="007A5EFD" w:rsidTr="009615ED">
        <w:trPr>
          <w:trHeight w:val="27"/>
        </w:trPr>
        <w:tc>
          <w:tcPr>
            <w:tcW w:w="273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750DE" w:rsidRPr="00391798" w:rsidRDefault="00E750DE" w:rsidP="00E750DE">
            <w:pPr>
              <w:spacing w:after="0"/>
            </w:pPr>
            <w:r>
              <w:t>The land size (hectares):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750DE" w:rsidRPr="00391798" w:rsidRDefault="00E750DE" w:rsidP="00E750DE">
            <w:pPr>
              <w:spacing w:after="0"/>
            </w:pPr>
          </w:p>
        </w:tc>
      </w:tr>
      <w:tr w:rsidR="00E750DE" w:rsidRPr="007A5EFD" w:rsidTr="009615ED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750DE" w:rsidRPr="00391798" w:rsidRDefault="00E750DE" w:rsidP="00E750DE">
            <w:pPr>
              <w:spacing w:after="0"/>
            </w:pPr>
            <w:r w:rsidRPr="00BE1400">
              <w:rPr>
                <w:bCs/>
              </w:rPr>
              <w:t>NOTE: A crop cannot be grown at this location until the licensee has been notified by Northern Territory Department of Primary Industry and Resources that t</w:t>
            </w:r>
            <w:r>
              <w:rPr>
                <w:bCs/>
              </w:rPr>
              <w:t>his location has been approved.</w:t>
            </w:r>
          </w:p>
        </w:tc>
      </w:tr>
      <w:tr w:rsidR="007D48A4" w:rsidRPr="007A5EFD" w:rsidTr="009615ED">
        <w:trPr>
          <w:trHeight w:val="19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7D48A4" w:rsidRPr="007A5EFD" w:rsidRDefault="00E750DE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E750DE" w:rsidRPr="007A5EFD" w:rsidTr="009615ED">
        <w:trPr>
          <w:trHeight w:val="223"/>
        </w:trPr>
        <w:tc>
          <w:tcPr>
            <w:tcW w:w="415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750DE" w:rsidRPr="00E750DE" w:rsidRDefault="00FD79D1" w:rsidP="00FD79D1">
            <w:pPr>
              <w:spacing w:after="0"/>
              <w:rPr>
                <w:b/>
              </w:rPr>
            </w:pPr>
            <w:r>
              <w:rPr>
                <w:b/>
              </w:rPr>
              <w:t>Name of licence applicant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750DE" w:rsidRPr="002C0BEF" w:rsidRDefault="00E750DE" w:rsidP="00E750DE">
            <w:pPr>
              <w:spacing w:after="0"/>
            </w:pPr>
          </w:p>
        </w:tc>
      </w:tr>
      <w:tr w:rsidR="00E750DE" w:rsidRPr="007A5EFD" w:rsidTr="009615ED">
        <w:trPr>
          <w:trHeight w:val="223"/>
        </w:trPr>
        <w:tc>
          <w:tcPr>
            <w:tcW w:w="415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750DE" w:rsidRPr="00E750DE" w:rsidRDefault="00E750DE" w:rsidP="00E750DE">
            <w:pPr>
              <w:spacing w:after="0"/>
              <w:rPr>
                <w:b/>
              </w:rPr>
            </w:pPr>
            <w:r w:rsidRPr="00E750DE">
              <w:rPr>
                <w:b/>
              </w:rPr>
              <w:t>Contact telephone number</w:t>
            </w:r>
          </w:p>
        </w:tc>
        <w:tc>
          <w:tcPr>
            <w:tcW w:w="619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E750DE" w:rsidRPr="002C0BEF" w:rsidRDefault="00E750DE" w:rsidP="00E750DE">
            <w:pPr>
              <w:spacing w:after="0"/>
            </w:pPr>
          </w:p>
        </w:tc>
      </w:tr>
      <w:tr w:rsidR="007D48A4" w:rsidRPr="007A5EFD" w:rsidTr="009615ED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:rsidR="007D48A4" w:rsidRPr="007A5EFD" w:rsidRDefault="00E750DE" w:rsidP="00E750DE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Property owner</w:t>
            </w:r>
            <w:r w:rsidR="00AD5B22">
              <w:rPr>
                <w:rStyle w:val="Questionlabel"/>
                <w:color w:val="FFFFFF" w:themeColor="background1"/>
              </w:rPr>
              <w:t>’</w:t>
            </w:r>
            <w:r>
              <w:rPr>
                <w:rStyle w:val="Questionlabel"/>
                <w:color w:val="FFFFFF" w:themeColor="background1"/>
              </w:rPr>
              <w:t>s declaration</w:t>
            </w:r>
          </w:p>
        </w:tc>
      </w:tr>
      <w:tr w:rsidR="009615ED" w:rsidRPr="007A5EFD" w:rsidTr="009615ED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615ED" w:rsidRPr="009615ED" w:rsidRDefault="009615ED" w:rsidP="001A06E1">
            <w:pPr>
              <w:spacing w:after="200"/>
            </w:pPr>
            <w:r w:rsidRPr="009615ED">
              <w:t xml:space="preserve">I declare that to the best of my knowledge and belief, all information given in this </w:t>
            </w:r>
            <w:r w:rsidR="001A06E1">
              <w:t>form</w:t>
            </w:r>
            <w:r w:rsidRPr="009615ED">
              <w:t xml:space="preserve"> is true and correct in every particular. Under section 33 of the </w:t>
            </w:r>
            <w:r w:rsidRPr="009B76A7">
              <w:rPr>
                <w:i/>
              </w:rPr>
              <w:t>Hemp Industry Act 2019</w:t>
            </w:r>
            <w:r w:rsidRPr="009615ED">
              <w:t>, the penalty for making a statement that is misleading in any particular is a fine not exceeding 100 penalty units or imprisonment for 12 months.</w:t>
            </w:r>
          </w:p>
        </w:tc>
      </w:tr>
      <w:tr w:rsidR="009615ED" w:rsidRPr="007A5EFD" w:rsidTr="009615ED">
        <w:trPr>
          <w:trHeight w:val="27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615ED" w:rsidRPr="007A5EFD" w:rsidRDefault="00881431" w:rsidP="00881431">
            <w:pPr>
              <w:rPr>
                <w:rStyle w:val="Questionlabel"/>
              </w:rPr>
            </w:pPr>
            <w:r>
              <w:rPr>
                <w:rStyle w:val="Questionlabel"/>
              </w:rPr>
              <w:t>Property o</w:t>
            </w:r>
            <w:r w:rsidR="009615ED">
              <w:rPr>
                <w:rStyle w:val="Questionlabel"/>
              </w:rPr>
              <w:t>wner</w:t>
            </w:r>
            <w:r w:rsidR="00AD5B22">
              <w:rPr>
                <w:rStyle w:val="Questionlabel"/>
              </w:rPr>
              <w:t>’</w:t>
            </w:r>
            <w:r w:rsidR="009615ED">
              <w:rPr>
                <w:rStyle w:val="Questionlabel"/>
              </w:rPr>
              <w:t>s signature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615ED" w:rsidRPr="002C0BEF" w:rsidRDefault="009615ED" w:rsidP="002C0BEF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5ED" w:rsidRPr="007A5EFD" w:rsidRDefault="009615ED" w:rsidP="00881431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Date </w:t>
            </w:r>
            <w:r w:rsidR="00881431">
              <w:rPr>
                <w:rStyle w:val="Questionlabel"/>
              </w:rPr>
              <w:t>: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615ED" w:rsidRPr="002C0BEF" w:rsidRDefault="009615ED" w:rsidP="002C0BEF"/>
        </w:tc>
      </w:tr>
      <w:tr w:rsidR="009615ED" w:rsidRPr="00F15931" w:rsidTr="00A56BF7">
        <w:trPr>
          <w:cantSplit w:val="0"/>
          <w:trHeight w:val="727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5DB1" w:rsidRDefault="00F35DB1" w:rsidP="009615ED">
            <w:pPr>
              <w:pStyle w:val="Heading2"/>
              <w:spacing w:before="0" w:after="0"/>
              <w:outlineLvl w:val="1"/>
            </w:pPr>
          </w:p>
          <w:p w:rsidR="009615ED" w:rsidRDefault="008E6037" w:rsidP="009615ED">
            <w:pPr>
              <w:pStyle w:val="Heading2"/>
              <w:spacing w:before="0" w:after="0"/>
              <w:outlineLvl w:val="1"/>
            </w:pPr>
            <w:r>
              <w:t>Further information</w:t>
            </w:r>
            <w:r w:rsidR="00E05569">
              <w:t>:</w:t>
            </w:r>
          </w:p>
          <w:p w:rsidR="009615ED" w:rsidRPr="00F15931" w:rsidRDefault="009615ED" w:rsidP="009615ED">
            <w:pPr>
              <w:widowControl w:val="0"/>
              <w:spacing w:after="0"/>
            </w:pPr>
            <w:bookmarkStart w:id="0" w:name="_GoBack"/>
            <w:bookmarkEnd w:id="0"/>
            <w:r>
              <w:t>Post or email to Hemp Compliance Unit</w:t>
            </w:r>
            <w:r w:rsidR="00F35DB1">
              <w:t xml:space="preserve"> together with the application form</w:t>
            </w:r>
            <w:r>
              <w:t>.</w:t>
            </w:r>
          </w:p>
        </w:tc>
      </w:tr>
      <w:tr w:rsidR="009615ED" w:rsidTr="00A56BF7">
        <w:trPr>
          <w:cantSplit w:val="0"/>
          <w:trHeight w:val="727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5ED" w:rsidRDefault="009615ED" w:rsidP="009615ED">
            <w:pPr>
              <w:spacing w:after="0"/>
            </w:pPr>
            <w:r>
              <w:t>Hemp Compliance Unit</w:t>
            </w:r>
            <w:r>
              <w:br/>
              <w:t>Plant Biosecurity Branch</w:t>
            </w:r>
            <w:r>
              <w:br/>
              <w:t>Department of Primary Industry and Resources</w:t>
            </w:r>
            <w:r>
              <w:br/>
              <w:t xml:space="preserve">GPO Box 3000 </w:t>
            </w:r>
            <w:r>
              <w:br/>
              <w:t>Darwin 0801</w:t>
            </w:r>
            <w:r>
              <w:br/>
              <w:t>Northern Territory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15ED" w:rsidRDefault="009615ED" w:rsidP="009615ED">
            <w:pPr>
              <w:widowControl w:val="0"/>
              <w:spacing w:after="0"/>
            </w:pPr>
            <w:r>
              <w:t>Phone: 08 8999 2118</w:t>
            </w:r>
          </w:p>
          <w:p w:rsidR="009615ED" w:rsidRDefault="009615ED" w:rsidP="009615ED">
            <w:pPr>
              <w:widowControl w:val="0"/>
              <w:spacing w:after="0"/>
            </w:pPr>
          </w:p>
          <w:p w:rsidR="009615ED" w:rsidRDefault="00B30338" w:rsidP="009615ED">
            <w:pPr>
              <w:spacing w:after="0"/>
            </w:pPr>
            <w:hyperlink r:id="rId9" w:history="1">
              <w:r w:rsidR="009615ED" w:rsidRPr="00997E65">
                <w:rPr>
                  <w:rStyle w:val="Hyperlink"/>
                </w:rPr>
                <w:t>hempcompliance@nt.gov.au</w:t>
              </w:r>
            </w:hyperlink>
            <w:r w:rsidR="009615ED">
              <w:t xml:space="preserve"> </w:t>
            </w:r>
          </w:p>
        </w:tc>
      </w:tr>
      <w:tr w:rsidR="00872B4E" w:rsidRPr="007A5EFD" w:rsidTr="00E750DE">
        <w:trPr>
          <w:trHeight w:val="2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38" w:rsidRDefault="00B30338" w:rsidP="007332FF">
      <w:r>
        <w:separator/>
      </w:r>
    </w:p>
  </w:endnote>
  <w:endnote w:type="continuationSeparator" w:id="0">
    <w:p w:rsidR="00B30338" w:rsidRDefault="00B3033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032A8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B3033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D79D1">
                <w:rPr>
                  <w:rStyle w:val="PageNumber"/>
                </w:rPr>
                <w:t xml:space="preserve">     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032A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032A8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9615ED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:rsidR="00A66DD9" w:rsidRPr="001B3D22" w:rsidRDefault="001B3D22" w:rsidP="009615ED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615ED">
                <w:rPr>
                  <w:rStyle w:val="PageNumber"/>
                  <w:b/>
                </w:rPr>
                <w:t>INDUSTRY</w:t>
              </w:r>
              <w:r w:rsidR="008032A8">
                <w:rPr>
                  <w:rStyle w:val="PageNumber"/>
                  <w:b/>
                </w:rPr>
                <w:t>, TOURISM</w:t>
              </w:r>
              <w:r w:rsidR="009615ED">
                <w:rPr>
                  <w:rStyle w:val="PageNumber"/>
                  <w:b/>
                </w:rPr>
                <w:t xml:space="preserve"> AND </w:t>
              </w:r>
              <w:r w:rsidR="008032A8">
                <w:rPr>
                  <w:rStyle w:val="PageNumber"/>
                  <w:b/>
                </w:rPr>
                <w:t>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CE30CF" w:rsidRDefault="008032A8" w:rsidP="009615ED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11 June 2021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332727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332727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38" w:rsidRDefault="00B30338" w:rsidP="007332FF">
      <w:r>
        <w:separator/>
      </w:r>
    </w:p>
  </w:footnote>
  <w:footnote w:type="continuationSeparator" w:id="0">
    <w:p w:rsidR="00B30338" w:rsidRDefault="00B3033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3033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F0335">
          <w:rPr>
            <w:rStyle w:val="HeaderChar"/>
          </w:rPr>
          <w:t>Property owner consent form - FM09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BF0335" w:rsidP="00A53CF0">
        <w:pPr>
          <w:pStyle w:val="Title"/>
        </w:pPr>
        <w:r>
          <w:rPr>
            <w:rStyle w:val="TitleChar"/>
          </w:rPr>
          <w:t>Property owner consent form - FM09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D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14CC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06E1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14D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32727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4186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32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431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6037"/>
    <w:rsid w:val="00902B13"/>
    <w:rsid w:val="00911941"/>
    <w:rsid w:val="0092024D"/>
    <w:rsid w:val="00925146"/>
    <w:rsid w:val="00925F0F"/>
    <w:rsid w:val="0093212B"/>
    <w:rsid w:val="00932F6B"/>
    <w:rsid w:val="00934E50"/>
    <w:rsid w:val="009468BC"/>
    <w:rsid w:val="00947FAE"/>
    <w:rsid w:val="009615ED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B76A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3864"/>
    <w:rsid w:val="00A925EC"/>
    <w:rsid w:val="00A929AA"/>
    <w:rsid w:val="00A92B6B"/>
    <w:rsid w:val="00AA0381"/>
    <w:rsid w:val="00AA541E"/>
    <w:rsid w:val="00AB1922"/>
    <w:rsid w:val="00AD0DA4"/>
    <w:rsid w:val="00AD4169"/>
    <w:rsid w:val="00AD5B22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0338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E652B"/>
    <w:rsid w:val="00BF0335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E79A1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05569"/>
    <w:rsid w:val="00E1026B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0DE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5A71"/>
    <w:rsid w:val="00F35DB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6C16"/>
    <w:rsid w:val="00FB7F9B"/>
    <w:rsid w:val="00FC12BF"/>
    <w:rsid w:val="00FC2C60"/>
    <w:rsid w:val="00FD3E6F"/>
    <w:rsid w:val="00FD51B9"/>
    <w:rsid w:val="00FD5849"/>
    <w:rsid w:val="00FD79D1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1416"/>
  <w15:docId w15:val="{3E7ADBE5-8A81-4AD7-AFEA-FD8D390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empcomplianc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DACD88-1847-4F6F-9EC1-8A8FC244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owner consent form - FM09</vt:lpstr>
    </vt:vector>
  </TitlesOfParts>
  <Company>INDUSTRY, TOURISM AND TRADE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owner consent form - FM09</dc:title>
  <dc:creator>Northern Territory Government</dc:creator>
  <cp:lastModifiedBy>Marlene Woods</cp:lastModifiedBy>
  <cp:revision>4</cp:revision>
  <cp:lastPrinted>2019-07-29T01:45:00Z</cp:lastPrinted>
  <dcterms:created xsi:type="dcterms:W3CDTF">2021-06-11T02:05:00Z</dcterms:created>
  <dcterms:modified xsi:type="dcterms:W3CDTF">2021-06-15T01:52:00Z</dcterms:modified>
</cp:coreProperties>
</file>