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0648AFCA" w14:textId="77777777" w:rsidR="00886C9D" w:rsidRPr="00886C9D" w:rsidRDefault="006C4179" w:rsidP="00886C9D">
      <w:pPr>
        <w:pStyle w:val="Title"/>
      </w:pPr>
      <w:sdt>
        <w:sdtPr>
          <w:alias w:val="Title"/>
          <w:tag w:val="Title"/>
          <w:id w:val="-509987125"/>
          <w:lock w:val="sdtLocked"/>
          <w:placeholder>
            <w:docPart w:val="9B84FA24C6CD4DE99B92778A99083E3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 w:multiLine="1"/>
        </w:sdtPr>
        <w:sdtEndPr/>
        <w:sdtContent>
          <w:r w:rsidR="00D6499C">
            <w:t>On-Farm Emergency Water Infrastructure Rebate Scheme – APPLICATION FORM</w:t>
          </w:r>
        </w:sdtContent>
      </w:sdt>
    </w:p>
    <w:p w14:paraId="2D8C8AA9" w14:textId="77777777" w:rsidR="00BD0F38" w:rsidRPr="00E77ACA" w:rsidRDefault="00F31F12" w:rsidP="00E77ACA">
      <w:pPr>
        <w:pStyle w:val="Subtitle0"/>
        <w:sectPr w:rsidR="00BD0F38" w:rsidRPr="00E77ACA" w:rsidSect="00FA64B4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243" w:right="794" w:bottom="794" w:left="794" w:header="794" w:footer="794" w:gutter="0"/>
          <w:cols w:space="708"/>
          <w:titlePg/>
          <w:docGrid w:linePitch="360"/>
        </w:sectPr>
      </w:pPr>
      <w:r>
        <w:t>October</w:t>
      </w:r>
      <w:r w:rsidR="00C26188">
        <w:t xml:space="preserve"> 202</w:t>
      </w:r>
      <w:r>
        <w:t>1</w:t>
      </w:r>
    </w:p>
    <w:tbl>
      <w:tblPr>
        <w:tblStyle w:val="NTGtable1"/>
        <w:tblW w:w="10348" w:type="dxa"/>
        <w:tblLook w:val="0480" w:firstRow="0" w:lastRow="0" w:firstColumn="1" w:lastColumn="0" w:noHBand="0" w:noVBand="1"/>
        <w:tblCaption w:val="Document details"/>
        <w:tblDescription w:val="Includes document title, contact details, approval details and document review details"/>
      </w:tblPr>
      <w:tblGrid>
        <w:gridCol w:w="2410"/>
        <w:gridCol w:w="7938"/>
      </w:tblGrid>
      <w:tr w:rsidR="00832B35" w14:paraId="68BED3A7" w14:textId="77777777" w:rsidTr="00C66BD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03B04AAB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lastRenderedPageBreak/>
              <w:t>Document title</w:t>
            </w:r>
          </w:p>
        </w:tc>
        <w:tc>
          <w:tcPr>
            <w:tcW w:w="7938" w:type="dxa"/>
            <w:tcBorders>
              <w:top w:val="single" w:sz="4" w:space="0" w:color="1F1F5F" w:themeColor="text1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1D2D2A5C" w14:textId="77777777" w:rsidR="00832B35" w:rsidRPr="00050358" w:rsidRDefault="006C4179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sdt>
              <w:sdtPr>
                <w:alias w:val="Title"/>
                <w:tag w:val="Title"/>
                <w:id w:val="1887138691"/>
                <w:placeholder>
                  <w:docPart w:val="A5A56FEFD6E449E1B935721AAB413319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15:color w:val="000000"/>
                <w:text w:multiLine="1"/>
              </w:sdtPr>
              <w:sdtEndPr/>
              <w:sdtContent>
                <w:r w:rsidR="00D6499C">
                  <w:t>On-Farm Emergency Water Infrastructure Rebate Scheme – APPLICATION FORM</w:t>
                </w:r>
              </w:sdtContent>
            </w:sdt>
          </w:p>
        </w:tc>
      </w:tr>
      <w:tr w:rsidR="00832B35" w14:paraId="182F6E69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7BCA8B66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Contact details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2452D12D" w14:textId="21801C1E" w:rsidR="00832B35" w:rsidRPr="00050358" w:rsidRDefault="00F31F12" w:rsidP="003035D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Department of Industry, Tourism and Trade (</w:t>
            </w:r>
            <w:r w:rsidR="003035D1">
              <w:t>the department</w:t>
            </w:r>
            <w:r>
              <w:t>)</w:t>
            </w:r>
          </w:p>
        </w:tc>
      </w:tr>
      <w:tr w:rsidR="00832B35" w14:paraId="0B1917FA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6EAB7B6C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Approved by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43AAD0CD" w14:textId="4AC3712E" w:rsidR="00832B35" w:rsidRPr="00050358" w:rsidRDefault="0076206A" w:rsidP="000503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Executive Director Agriculture, </w:t>
            </w:r>
            <w:r w:rsidR="003035D1">
              <w:t>Department of Industry, Tourism and Trade</w:t>
            </w:r>
          </w:p>
        </w:tc>
      </w:tr>
      <w:tr w:rsidR="00832B35" w14:paraId="71462B2E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5CB97A94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Date approved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</w:tcPr>
          <w:p w14:paraId="52A078C6" w14:textId="77777777" w:rsidR="00832B35" w:rsidRPr="00050358" w:rsidRDefault="00290DBA" w:rsidP="0005035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17 March</w:t>
            </w:r>
            <w:r w:rsidR="00C26188">
              <w:t xml:space="preserve"> 2020</w:t>
            </w:r>
          </w:p>
        </w:tc>
      </w:tr>
      <w:tr w:rsidR="00832B35" w14:paraId="678BAC9D" w14:textId="77777777" w:rsidTr="009E23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2BF36917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Document review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nil"/>
              <w:right w:val="single" w:sz="4" w:space="0" w:color="1F1F5F" w:themeColor="text1"/>
            </w:tcBorders>
            <w:hideMark/>
          </w:tcPr>
          <w:p w14:paraId="3413680E" w14:textId="77777777" w:rsidR="00832B35" w:rsidRPr="00050358" w:rsidRDefault="00C26188" w:rsidP="0076206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 xml:space="preserve">As required by </w:t>
            </w:r>
            <w:r w:rsidR="0076206A">
              <w:t xml:space="preserve">the </w:t>
            </w:r>
            <w:r>
              <w:t xml:space="preserve">Scheme </w:t>
            </w:r>
          </w:p>
        </w:tc>
      </w:tr>
      <w:tr w:rsidR="00832B35" w14:paraId="3D5833A7" w14:textId="77777777" w:rsidTr="009E2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shd w:val="clear" w:color="auto" w:fill="1F1F5F" w:themeFill="text1"/>
            <w:hideMark/>
          </w:tcPr>
          <w:p w14:paraId="7469E078" w14:textId="77777777" w:rsidR="00832B35" w:rsidRPr="00FB0A2D" w:rsidRDefault="00832B35" w:rsidP="00050358">
            <w:pPr>
              <w:rPr>
                <w:b/>
                <w:color w:val="FFFFFF" w:themeColor="background1"/>
              </w:rPr>
            </w:pPr>
            <w:r w:rsidRPr="00FB0A2D">
              <w:rPr>
                <w:b/>
                <w:color w:val="FFFFFF" w:themeColor="background1"/>
              </w:rPr>
              <w:t>TRM number</w:t>
            </w:r>
          </w:p>
        </w:tc>
        <w:tc>
          <w:tcPr>
            <w:tcW w:w="7938" w:type="dxa"/>
            <w:tcBorders>
              <w:top w:val="nil"/>
              <w:left w:val="single" w:sz="4" w:space="0" w:color="1F1F5F" w:themeColor="text1"/>
              <w:bottom w:val="single" w:sz="4" w:space="0" w:color="1F1F5F" w:themeColor="text1"/>
              <w:right w:val="single" w:sz="4" w:space="0" w:color="1F1F5F" w:themeColor="text1"/>
            </w:tcBorders>
            <w:hideMark/>
          </w:tcPr>
          <w:p w14:paraId="1CD548D7" w14:textId="77777777" w:rsidR="00832B35" w:rsidRPr="00050358" w:rsidRDefault="00953479" w:rsidP="009E0F4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P2019</w:t>
            </w:r>
            <w:r w:rsidR="00520D90">
              <w:t>/00</w:t>
            </w:r>
            <w:r w:rsidR="009E0F48">
              <w:t>249</w:t>
            </w:r>
          </w:p>
        </w:tc>
      </w:tr>
    </w:tbl>
    <w:p w14:paraId="738BB884" w14:textId="77777777" w:rsidR="00F11958" w:rsidRDefault="00F11958" w:rsidP="00F11958">
      <w:pPr>
        <w:pStyle w:val="Subtitle0"/>
        <w:rPr>
          <w:lang w:eastAsia="en-AU"/>
        </w:rPr>
      </w:pPr>
    </w:p>
    <w:p w14:paraId="5232A88C" w14:textId="77777777" w:rsidR="000210B7" w:rsidRDefault="000210B7" w:rsidP="000210B7">
      <w:pPr>
        <w:pStyle w:val="Subtitle0"/>
        <w:rPr>
          <w:lang w:eastAsia="en-AU"/>
        </w:rPr>
      </w:pPr>
      <w:r>
        <w:rPr>
          <w:lang w:eastAsia="en-AU"/>
        </w:rPr>
        <w:t xml:space="preserve">Information for Applicants </w:t>
      </w:r>
    </w:p>
    <w:p w14:paraId="7C78E1CA" w14:textId="77777777" w:rsidR="000210B7" w:rsidRPr="00682EED" w:rsidRDefault="000210B7" w:rsidP="000210B7">
      <w:pPr>
        <w:rPr>
          <w:lang w:eastAsia="en-AU"/>
        </w:rPr>
      </w:pPr>
      <w:r w:rsidRPr="00682EED">
        <w:rPr>
          <w:lang w:eastAsia="en-AU"/>
        </w:rPr>
        <w:t xml:space="preserve">Please refer to the </w:t>
      </w:r>
      <w:r w:rsidRPr="00682EED">
        <w:rPr>
          <w:b/>
          <w:lang w:eastAsia="en-AU"/>
        </w:rPr>
        <w:t>Guidelines</w:t>
      </w:r>
      <w:r w:rsidRPr="00682EED">
        <w:rPr>
          <w:lang w:eastAsia="en-AU"/>
        </w:rPr>
        <w:t xml:space="preserve"> before completing this Application Form.</w:t>
      </w:r>
      <w:r w:rsidR="00682EED" w:rsidRPr="00682EED">
        <w:rPr>
          <w:lang w:eastAsia="en-AU"/>
        </w:rPr>
        <w:t xml:space="preserve"> Guidelines are available at </w:t>
      </w:r>
      <w:hyperlink r:id="rId13" w:history="1">
        <w:r w:rsidR="00682EED" w:rsidRPr="00682EED">
          <w:rPr>
            <w:rStyle w:val="Hyperlink"/>
            <w:lang w:eastAsia="en-AU"/>
          </w:rPr>
          <w:t>https://nt.gov.au/industry/agriculture/farm-management/get-financial-help-farm-businesses/water-infrastructure-rebate</w:t>
        </w:r>
      </w:hyperlink>
      <w:r w:rsidR="00682EED" w:rsidRPr="00682EED">
        <w:rPr>
          <w:lang w:eastAsia="en-AU"/>
        </w:rPr>
        <w:t xml:space="preserve"> </w:t>
      </w:r>
    </w:p>
    <w:p w14:paraId="447B07E8" w14:textId="77777777" w:rsidR="000210B7" w:rsidRPr="000210B7" w:rsidRDefault="000210B7" w:rsidP="000210B7">
      <w:pPr>
        <w:rPr>
          <w:b/>
          <w:lang w:eastAsia="en-AU"/>
        </w:rPr>
      </w:pPr>
      <w:r w:rsidRPr="000210B7">
        <w:rPr>
          <w:b/>
          <w:lang w:eastAsia="en-AU"/>
        </w:rPr>
        <w:t>Careful completion of this form and provision of all information requested will assist us with timely</w:t>
      </w:r>
      <w:r w:rsidR="00682EED">
        <w:rPr>
          <w:b/>
          <w:lang w:eastAsia="en-AU"/>
        </w:rPr>
        <w:t xml:space="preserve"> assessment of your application: </w:t>
      </w:r>
    </w:p>
    <w:p w14:paraId="3EEB1D22" w14:textId="77777777" w:rsidR="000210B7" w:rsidRDefault="000210B7" w:rsidP="000210B7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 xml:space="preserve">Please </w:t>
      </w:r>
      <w:r w:rsidR="00682EED">
        <w:rPr>
          <w:lang w:eastAsia="en-AU"/>
        </w:rPr>
        <w:t xml:space="preserve">do </w:t>
      </w:r>
      <w:r>
        <w:rPr>
          <w:lang w:eastAsia="en-AU"/>
        </w:rPr>
        <w:t>not leave blanks; write N/A if a particular question does not apply to your situation.</w:t>
      </w:r>
    </w:p>
    <w:p w14:paraId="5CC970A0" w14:textId="77777777" w:rsidR="000210B7" w:rsidRDefault="000210B7" w:rsidP="000210B7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If there is insufficient space to fully answer a question, attach separate sheets.</w:t>
      </w:r>
    </w:p>
    <w:p w14:paraId="36F28AB5" w14:textId="77777777" w:rsidR="000210B7" w:rsidRDefault="000210B7" w:rsidP="000210B7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In your own interest, please supply any other information you believe would support this application.</w:t>
      </w:r>
    </w:p>
    <w:p w14:paraId="11C020C4" w14:textId="72ABB65E" w:rsidR="000210B7" w:rsidRDefault="000210B7" w:rsidP="000210B7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 xml:space="preserve">The project must be completed and associated invoices lodged with the </w:t>
      </w:r>
      <w:r w:rsidR="00F31F12">
        <w:rPr>
          <w:lang w:eastAsia="en-AU"/>
        </w:rPr>
        <w:t>Department of Industry, Tourism and Trade (</w:t>
      </w:r>
      <w:r w:rsidR="003035D1">
        <w:rPr>
          <w:lang w:eastAsia="en-AU"/>
        </w:rPr>
        <w:t>the department</w:t>
      </w:r>
      <w:r w:rsidR="00F31F12">
        <w:rPr>
          <w:lang w:eastAsia="en-AU"/>
        </w:rPr>
        <w:t>)</w:t>
      </w:r>
      <w:r>
        <w:rPr>
          <w:lang w:eastAsia="en-AU"/>
        </w:rPr>
        <w:t xml:space="preserve"> </w:t>
      </w:r>
      <w:r w:rsidR="00F31F12">
        <w:rPr>
          <w:lang w:eastAsia="en-AU"/>
        </w:rPr>
        <w:t xml:space="preserve">by the earlier of 30 March 2022 and </w:t>
      </w:r>
      <w:r>
        <w:rPr>
          <w:lang w:eastAsia="en-AU"/>
        </w:rPr>
        <w:t xml:space="preserve">6 months </w:t>
      </w:r>
      <w:r w:rsidR="00F31F12">
        <w:rPr>
          <w:lang w:eastAsia="en-AU"/>
        </w:rPr>
        <w:t xml:space="preserve">from application date, </w:t>
      </w:r>
      <w:r>
        <w:rPr>
          <w:lang w:eastAsia="en-AU"/>
        </w:rPr>
        <w:t>or the offer shall lapse.</w:t>
      </w:r>
    </w:p>
    <w:p w14:paraId="12B5BEF8" w14:textId="77777777" w:rsidR="000210B7" w:rsidRDefault="000210B7" w:rsidP="000210B7">
      <w:pPr>
        <w:pStyle w:val="ListParagraph"/>
        <w:numPr>
          <w:ilvl w:val="0"/>
          <w:numId w:val="19"/>
        </w:numPr>
        <w:rPr>
          <w:lang w:eastAsia="en-AU"/>
        </w:rPr>
      </w:pPr>
      <w:r>
        <w:rPr>
          <w:lang w:eastAsia="en-AU"/>
        </w:rPr>
        <w:t>It is the Applicant’s responsibility to identify any sites of Aboriginal or known conservation significance that may be affected by this development.</w:t>
      </w:r>
    </w:p>
    <w:p w14:paraId="616BF9AC" w14:textId="77777777" w:rsidR="000210B7" w:rsidRDefault="000210B7" w:rsidP="000210B7">
      <w:pPr>
        <w:pStyle w:val="Heading3"/>
        <w:numPr>
          <w:ilvl w:val="0"/>
          <w:numId w:val="0"/>
        </w:numPr>
        <w:rPr>
          <w:lang w:eastAsia="en-AU"/>
        </w:rPr>
      </w:pPr>
    </w:p>
    <w:p w14:paraId="06562390" w14:textId="77777777" w:rsidR="000210B7" w:rsidRDefault="000210B7" w:rsidP="000210B7">
      <w:pPr>
        <w:pStyle w:val="Heading3"/>
        <w:numPr>
          <w:ilvl w:val="0"/>
          <w:numId w:val="0"/>
        </w:numPr>
        <w:rPr>
          <w:lang w:eastAsia="en-AU"/>
        </w:rPr>
      </w:pPr>
      <w:r>
        <w:rPr>
          <w:lang w:eastAsia="en-AU"/>
        </w:rPr>
        <w:t xml:space="preserve">Contact </w:t>
      </w:r>
    </w:p>
    <w:p w14:paraId="319F0A41" w14:textId="77777777" w:rsidR="000210B7" w:rsidRDefault="000210B7" w:rsidP="000210B7">
      <w:pPr>
        <w:rPr>
          <w:lang w:eastAsia="en-AU"/>
        </w:rPr>
      </w:pPr>
      <w:r>
        <w:rPr>
          <w:lang w:eastAsia="en-AU"/>
        </w:rPr>
        <w:t xml:space="preserve">For further information or to submit completed </w:t>
      </w:r>
      <w:r w:rsidR="000758ED">
        <w:rPr>
          <w:lang w:eastAsia="en-AU"/>
        </w:rPr>
        <w:t xml:space="preserve">a </w:t>
      </w:r>
      <w:r>
        <w:rPr>
          <w:lang w:eastAsia="en-AU"/>
        </w:rPr>
        <w:t>form, please contact:</w:t>
      </w:r>
    </w:p>
    <w:tbl>
      <w:tblPr>
        <w:tblStyle w:val="NTGtable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  <w:tblCaption w:val="Contact"/>
        <w:tblDescription w:val="Who to contact about the Scheme"/>
      </w:tblPr>
      <w:tblGrid>
        <w:gridCol w:w="5154"/>
        <w:gridCol w:w="5154"/>
      </w:tblGrid>
      <w:tr w:rsidR="000210B7" w:rsidRPr="001B77C2" w14:paraId="766FF491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154" w:type="dxa"/>
            <w:shd w:val="clear" w:color="auto" w:fill="FFFFFF" w:themeFill="background1"/>
          </w:tcPr>
          <w:p w14:paraId="3D592945" w14:textId="77777777" w:rsidR="000210B7" w:rsidRPr="001B77C2" w:rsidRDefault="000210B7" w:rsidP="00047EC6">
            <w:pPr>
              <w:spacing w:before="0" w:after="200"/>
              <w:ind w:left="284"/>
              <w:rPr>
                <w:b w:val="0"/>
                <w:color w:val="auto"/>
                <w:lang w:eastAsia="en-AU"/>
              </w:rPr>
            </w:pPr>
            <w:r w:rsidRPr="001B77C2">
              <w:rPr>
                <w:color w:val="auto"/>
                <w:lang w:eastAsia="en-AU"/>
              </w:rPr>
              <w:t>Mr David Collinson</w:t>
            </w:r>
            <w:r w:rsidRPr="001B77C2">
              <w:rPr>
                <w:b w:val="0"/>
                <w:color w:val="auto"/>
                <w:lang w:eastAsia="en-AU"/>
              </w:rPr>
              <w:t xml:space="preserve"> – Darwin</w:t>
            </w:r>
            <w:r w:rsidRPr="001B77C2">
              <w:rPr>
                <w:b w:val="0"/>
                <w:color w:val="auto"/>
                <w:lang w:eastAsia="en-AU"/>
              </w:rPr>
              <w:br/>
              <w:t>(08) 8936 4089</w:t>
            </w:r>
            <w:r w:rsidRPr="001B77C2">
              <w:rPr>
                <w:b w:val="0"/>
                <w:color w:val="auto"/>
                <w:lang w:eastAsia="en-AU"/>
              </w:rPr>
              <w:br/>
            </w:r>
            <w:hyperlink r:id="rId14" w:history="1">
              <w:r w:rsidRPr="001B77C2">
                <w:rPr>
                  <w:rStyle w:val="Hyperlink"/>
                  <w:b w:val="0"/>
                  <w:lang w:eastAsia="en-AU"/>
                </w:rPr>
                <w:t>david.collinson@nt.gov.au</w:t>
              </w:r>
            </w:hyperlink>
            <w:r w:rsidRPr="001B77C2">
              <w:rPr>
                <w:b w:val="0"/>
                <w:color w:val="auto"/>
                <w:lang w:eastAsia="en-AU"/>
              </w:rPr>
              <w:t xml:space="preserve"> </w:t>
            </w:r>
          </w:p>
        </w:tc>
        <w:tc>
          <w:tcPr>
            <w:tcW w:w="5154" w:type="dxa"/>
            <w:shd w:val="clear" w:color="auto" w:fill="FFFFFF" w:themeFill="background1"/>
          </w:tcPr>
          <w:p w14:paraId="209104C0" w14:textId="77777777" w:rsidR="000210B7" w:rsidRPr="001B77C2" w:rsidRDefault="000210B7" w:rsidP="00047EC6">
            <w:pPr>
              <w:spacing w:before="0" w:after="20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lang w:eastAsia="en-AU"/>
              </w:rPr>
            </w:pPr>
            <w:r w:rsidRPr="001B77C2">
              <w:rPr>
                <w:color w:val="auto"/>
                <w:lang w:eastAsia="en-AU"/>
              </w:rPr>
              <w:t>Mr James Christian</w:t>
            </w:r>
            <w:r w:rsidRPr="001B77C2">
              <w:rPr>
                <w:b w:val="0"/>
                <w:color w:val="auto"/>
                <w:lang w:eastAsia="en-AU"/>
              </w:rPr>
              <w:t xml:space="preserve"> – Alice Springs</w:t>
            </w:r>
            <w:r w:rsidRPr="001B77C2">
              <w:rPr>
                <w:b w:val="0"/>
                <w:color w:val="auto"/>
                <w:lang w:eastAsia="en-AU"/>
              </w:rPr>
              <w:br/>
              <w:t>(08) 8951 8100</w:t>
            </w:r>
            <w:r w:rsidRPr="001B77C2">
              <w:rPr>
                <w:b w:val="0"/>
                <w:color w:val="auto"/>
                <w:lang w:eastAsia="en-AU"/>
              </w:rPr>
              <w:br/>
            </w:r>
            <w:hyperlink r:id="rId15" w:history="1">
              <w:r w:rsidRPr="001B77C2">
                <w:rPr>
                  <w:rStyle w:val="Hyperlink"/>
                  <w:b w:val="0"/>
                  <w:lang w:eastAsia="en-AU"/>
                </w:rPr>
                <w:t>james.christian@nt.gov.au</w:t>
              </w:r>
            </w:hyperlink>
            <w:r w:rsidRPr="001B77C2">
              <w:rPr>
                <w:b w:val="0"/>
                <w:color w:val="auto"/>
                <w:lang w:eastAsia="en-AU"/>
              </w:rPr>
              <w:t xml:space="preserve"> </w:t>
            </w:r>
          </w:p>
        </w:tc>
      </w:tr>
    </w:tbl>
    <w:p w14:paraId="40064F12" w14:textId="77777777" w:rsidR="000210B7" w:rsidRDefault="000210B7">
      <w:pPr>
        <w:rPr>
          <w:rFonts w:ascii="Lato Semibold" w:eastAsia="Times New Roman" w:hAnsi="Lato Semibold"/>
          <w:color w:val="127CC0" w:themeColor="accent2"/>
          <w:sz w:val="40"/>
          <w:lang w:eastAsia="en-AU"/>
        </w:rPr>
      </w:pPr>
      <w:r>
        <w:rPr>
          <w:lang w:eastAsia="en-AU"/>
        </w:rPr>
        <w:br w:type="page"/>
      </w:r>
    </w:p>
    <w:p w14:paraId="4D142AB3" w14:textId="77777777" w:rsidR="00F11958" w:rsidRDefault="005D3F8B" w:rsidP="00F11958">
      <w:pPr>
        <w:pStyle w:val="Subtitle0"/>
        <w:rPr>
          <w:lang w:eastAsia="en-AU"/>
        </w:rPr>
      </w:pPr>
      <w:r>
        <w:rPr>
          <w:lang w:eastAsia="en-AU"/>
        </w:rPr>
        <w:lastRenderedPageBreak/>
        <w:t xml:space="preserve">Applicant details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Form - Applicant details"/>
        <w:tblDescription w:val="Name, address and contact details of the applicant"/>
      </w:tblPr>
      <w:tblGrid>
        <w:gridCol w:w="2263"/>
        <w:gridCol w:w="2977"/>
        <w:gridCol w:w="2268"/>
        <w:gridCol w:w="2800"/>
      </w:tblGrid>
      <w:tr w:rsidR="00F97C30" w:rsidRPr="00F97C30" w14:paraId="3E53BBA1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19B6E19B" w14:textId="77777777" w:rsidR="00F97C30" w:rsidRPr="00F97C30" w:rsidRDefault="00F97C30" w:rsidP="003A17C9">
            <w:pPr>
              <w:jc w:val="right"/>
              <w:rPr>
                <w:lang w:eastAsia="en-AU"/>
              </w:rPr>
            </w:pPr>
            <w:r w:rsidRPr="00F97C30">
              <w:rPr>
                <w:lang w:eastAsia="en-AU"/>
              </w:rPr>
              <w:t>Last name</w:t>
            </w:r>
          </w:p>
        </w:tc>
        <w:tc>
          <w:tcPr>
            <w:tcW w:w="2977" w:type="dxa"/>
            <w:shd w:val="clear" w:color="auto" w:fill="auto"/>
          </w:tcPr>
          <w:p w14:paraId="17F9C337" w14:textId="77777777" w:rsidR="00F97C30" w:rsidRPr="00F97C30" w:rsidRDefault="00F97C30" w:rsidP="003174E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eastAsia="en-A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63C2C887" w14:textId="77777777" w:rsidR="00F97C30" w:rsidRPr="003A17C9" w:rsidRDefault="00F97C30" w:rsidP="003A17C9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First name</w:t>
            </w:r>
          </w:p>
        </w:tc>
        <w:tc>
          <w:tcPr>
            <w:tcW w:w="2800" w:type="dxa"/>
            <w:shd w:val="clear" w:color="auto" w:fill="auto"/>
          </w:tcPr>
          <w:p w14:paraId="4293E20C" w14:textId="77777777" w:rsidR="00F97C30" w:rsidRPr="00F97C30" w:rsidRDefault="00F97C30" w:rsidP="003174E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AU"/>
              </w:rPr>
            </w:pPr>
          </w:p>
        </w:tc>
      </w:tr>
      <w:tr w:rsidR="003174EA" w:rsidRPr="00F97C30" w14:paraId="78B77F4D" w14:textId="77777777" w:rsidTr="0043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2D51DE17" w14:textId="77777777" w:rsidR="003174EA" w:rsidRPr="00F97C30" w:rsidRDefault="003174EA" w:rsidP="003A17C9">
            <w:pPr>
              <w:jc w:val="right"/>
              <w:rPr>
                <w:lang w:eastAsia="en-AU"/>
              </w:rPr>
            </w:pPr>
            <w:r w:rsidRPr="00F97C30">
              <w:rPr>
                <w:lang w:eastAsia="en-AU"/>
              </w:rPr>
              <w:t xml:space="preserve">Postal address </w:t>
            </w:r>
          </w:p>
        </w:tc>
        <w:tc>
          <w:tcPr>
            <w:tcW w:w="2977" w:type="dxa"/>
            <w:shd w:val="clear" w:color="auto" w:fill="auto"/>
          </w:tcPr>
          <w:p w14:paraId="38C1E096" w14:textId="77777777" w:rsidR="003174EA" w:rsidRDefault="003174EA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  <w:p w14:paraId="00D1B83B" w14:textId="77777777" w:rsidR="003174EA" w:rsidRPr="00F97C30" w:rsidRDefault="003174EA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268" w:type="dxa"/>
          </w:tcPr>
          <w:p w14:paraId="08956BD4" w14:textId="77777777" w:rsidR="003174EA" w:rsidRPr="003A17C9" w:rsidRDefault="003174EA" w:rsidP="003A17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>Email address</w:t>
            </w:r>
          </w:p>
        </w:tc>
        <w:tc>
          <w:tcPr>
            <w:tcW w:w="2800" w:type="dxa"/>
            <w:shd w:val="clear" w:color="auto" w:fill="auto"/>
          </w:tcPr>
          <w:p w14:paraId="675666ED" w14:textId="77777777" w:rsidR="003174EA" w:rsidRPr="00F97C30" w:rsidRDefault="003174EA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3174EA" w:rsidRPr="00F97C30" w14:paraId="3E19E63B" w14:textId="77777777" w:rsidTr="004355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shd w:val="clear" w:color="auto" w:fill="F2F2F2" w:themeFill="background1" w:themeFillShade="F2"/>
          </w:tcPr>
          <w:p w14:paraId="329BB664" w14:textId="77777777" w:rsidR="005D3F8B" w:rsidRPr="00F97C30" w:rsidRDefault="005D3F8B" w:rsidP="003A17C9">
            <w:pPr>
              <w:jc w:val="right"/>
              <w:rPr>
                <w:lang w:eastAsia="en-AU"/>
              </w:rPr>
            </w:pPr>
            <w:r w:rsidRPr="00F97C30">
              <w:rPr>
                <w:lang w:eastAsia="en-AU"/>
              </w:rPr>
              <w:t>Telephone</w:t>
            </w:r>
          </w:p>
        </w:tc>
        <w:tc>
          <w:tcPr>
            <w:tcW w:w="2977" w:type="dxa"/>
            <w:shd w:val="clear" w:color="auto" w:fill="auto"/>
          </w:tcPr>
          <w:p w14:paraId="1AB0F944" w14:textId="77777777" w:rsidR="005D3F8B" w:rsidRPr="00F97C30" w:rsidRDefault="005D3F8B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2268" w:type="dxa"/>
            <w:shd w:val="clear" w:color="auto" w:fill="F2F2F2" w:themeFill="background1" w:themeFillShade="F2"/>
          </w:tcPr>
          <w:p w14:paraId="12575E80" w14:textId="77777777" w:rsidR="005D3F8B" w:rsidRPr="003A17C9" w:rsidRDefault="00F31F12" w:rsidP="00F31F1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>
              <w:rPr>
                <w:b/>
                <w:bCs/>
                <w:lang w:eastAsia="en-AU"/>
              </w:rPr>
              <w:t>Mobile</w:t>
            </w:r>
          </w:p>
        </w:tc>
        <w:tc>
          <w:tcPr>
            <w:tcW w:w="2800" w:type="dxa"/>
            <w:shd w:val="clear" w:color="auto" w:fill="auto"/>
          </w:tcPr>
          <w:p w14:paraId="3CD12233" w14:textId="77777777" w:rsidR="005D3F8B" w:rsidRPr="00F97C30" w:rsidRDefault="005D3F8B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3174EA" w:rsidRPr="00F97C30" w14:paraId="196B1E05" w14:textId="77777777" w:rsidTr="0043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</w:tcPr>
          <w:p w14:paraId="02A227E6" w14:textId="77777777" w:rsidR="00F97C30" w:rsidRPr="00F97C30" w:rsidRDefault="00F97C30" w:rsidP="003A17C9">
            <w:pPr>
              <w:jc w:val="right"/>
              <w:rPr>
                <w:lang w:eastAsia="en-AU"/>
              </w:rPr>
            </w:pPr>
            <w:r w:rsidRPr="00F97C30">
              <w:rPr>
                <w:lang w:eastAsia="en-AU"/>
              </w:rPr>
              <w:t>Business name</w:t>
            </w:r>
          </w:p>
        </w:tc>
        <w:tc>
          <w:tcPr>
            <w:tcW w:w="2977" w:type="dxa"/>
            <w:shd w:val="clear" w:color="auto" w:fill="auto"/>
          </w:tcPr>
          <w:p w14:paraId="21E15A74" w14:textId="77777777" w:rsidR="00F97C30" w:rsidRPr="00F97C30" w:rsidRDefault="00F97C30" w:rsidP="003174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  <w:tc>
          <w:tcPr>
            <w:tcW w:w="2268" w:type="dxa"/>
          </w:tcPr>
          <w:p w14:paraId="5D57DAF3" w14:textId="77777777" w:rsidR="00F97C30" w:rsidRPr="003A17C9" w:rsidRDefault="00F97C30" w:rsidP="003A17C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>ABN</w:t>
            </w:r>
          </w:p>
        </w:tc>
        <w:tc>
          <w:tcPr>
            <w:tcW w:w="2800" w:type="dxa"/>
            <w:shd w:val="clear" w:color="auto" w:fill="auto"/>
          </w:tcPr>
          <w:p w14:paraId="0E777FB6" w14:textId="77777777" w:rsidR="00F97C30" w:rsidRPr="00F97C30" w:rsidRDefault="00F97C30" w:rsidP="003174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3D6B626F" w14:textId="77777777" w:rsidR="00F97C30" w:rsidRDefault="00F97C30" w:rsidP="00F97C30">
      <w:pPr>
        <w:pStyle w:val="Subtitle0"/>
        <w:rPr>
          <w:lang w:eastAsia="en-AU"/>
        </w:rPr>
      </w:pPr>
    </w:p>
    <w:p w14:paraId="5BAC1424" w14:textId="77777777" w:rsidR="00F97C30" w:rsidRDefault="00F97C30" w:rsidP="00F97C30">
      <w:pPr>
        <w:pStyle w:val="Subtitle0"/>
        <w:rPr>
          <w:lang w:eastAsia="en-AU"/>
        </w:rPr>
      </w:pPr>
      <w:r>
        <w:rPr>
          <w:lang w:eastAsia="en-AU"/>
        </w:rPr>
        <w:t xml:space="preserve">Property details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Form - Property details"/>
        <w:tblDescription w:val="Details of the property name, address, business structure, property purchase/lease details and area of the property"/>
      </w:tblPr>
      <w:tblGrid>
        <w:gridCol w:w="2261"/>
        <w:gridCol w:w="853"/>
        <w:gridCol w:w="1559"/>
        <w:gridCol w:w="851"/>
        <w:gridCol w:w="1984"/>
        <w:gridCol w:w="709"/>
        <w:gridCol w:w="2091"/>
      </w:tblGrid>
      <w:tr w:rsidR="004A2172" w:rsidRPr="00F97C30" w14:paraId="756C0518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 w:themeFill="background1" w:themeFillShade="F2"/>
          </w:tcPr>
          <w:p w14:paraId="738D7E6B" w14:textId="77777777" w:rsidR="004A2172" w:rsidRPr="003A17C9" w:rsidRDefault="004A2172" w:rsidP="003A17C9">
            <w:pPr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Property name</w:t>
            </w:r>
          </w:p>
        </w:tc>
        <w:tc>
          <w:tcPr>
            <w:tcW w:w="8047" w:type="dxa"/>
            <w:gridSpan w:val="6"/>
          </w:tcPr>
          <w:p w14:paraId="1637CACE" w14:textId="77777777" w:rsidR="004A2172" w:rsidRPr="00F97C30" w:rsidRDefault="004A2172" w:rsidP="003174EA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AU"/>
              </w:rPr>
            </w:pPr>
          </w:p>
        </w:tc>
      </w:tr>
      <w:tr w:rsidR="004A2172" w:rsidRPr="00F97C30" w14:paraId="480C3A72" w14:textId="77777777" w:rsidTr="004A21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4C0C55C4" w14:textId="77777777" w:rsidR="004A2172" w:rsidRPr="003A17C9" w:rsidRDefault="004A2172" w:rsidP="003A17C9">
            <w:pPr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Property address</w:t>
            </w:r>
          </w:p>
        </w:tc>
        <w:tc>
          <w:tcPr>
            <w:tcW w:w="8047" w:type="dxa"/>
            <w:gridSpan w:val="6"/>
          </w:tcPr>
          <w:p w14:paraId="10431759" w14:textId="77777777" w:rsidR="004A2172" w:rsidRPr="00F97C30" w:rsidRDefault="004A2172" w:rsidP="003174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78E36E52" w14:textId="77777777" w:rsidR="004A2172" w:rsidRPr="00F97C30" w:rsidRDefault="004A2172" w:rsidP="003174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F97C30" w:rsidRPr="00F97C30" w14:paraId="5BD93374" w14:textId="77777777" w:rsidTr="00435516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 w:themeFill="background1" w:themeFillShade="F2"/>
          </w:tcPr>
          <w:p w14:paraId="182B0E98" w14:textId="77777777" w:rsidR="004A2172" w:rsidRPr="003A17C9" w:rsidRDefault="00F97C30" w:rsidP="003A17C9">
            <w:pPr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Business structure</w:t>
            </w:r>
          </w:p>
        </w:tc>
        <w:tc>
          <w:tcPr>
            <w:tcW w:w="853" w:type="dxa"/>
          </w:tcPr>
          <w:sdt>
            <w:sdtPr>
              <w:rPr>
                <w:lang w:eastAsia="en-AU"/>
              </w:rPr>
              <w:id w:val="-48794279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6DB9544" w14:textId="77777777" w:rsidR="004A2172" w:rsidRPr="00F97C30" w:rsidRDefault="004A2172" w:rsidP="003174EA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</w:tc>
        <w:tc>
          <w:tcPr>
            <w:tcW w:w="1559" w:type="dxa"/>
            <w:shd w:val="clear" w:color="auto" w:fill="F2F2F2" w:themeFill="background1" w:themeFillShade="F2"/>
          </w:tcPr>
          <w:p w14:paraId="70FA2672" w14:textId="77777777" w:rsidR="004A2172" w:rsidRPr="00F97C30" w:rsidRDefault="004A2172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>Sole proprietor</w:t>
            </w:r>
          </w:p>
        </w:tc>
        <w:tc>
          <w:tcPr>
            <w:tcW w:w="851" w:type="dxa"/>
          </w:tcPr>
          <w:sdt>
            <w:sdtPr>
              <w:rPr>
                <w:lang w:eastAsia="en-AU"/>
              </w:rPr>
              <w:id w:val="931551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7A1CDF6" w14:textId="77777777" w:rsidR="004A2172" w:rsidRPr="00F97C30" w:rsidRDefault="004A2172" w:rsidP="003174EA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</w:tc>
        <w:tc>
          <w:tcPr>
            <w:tcW w:w="1984" w:type="dxa"/>
            <w:shd w:val="clear" w:color="auto" w:fill="F2F2F2" w:themeFill="background1" w:themeFillShade="F2"/>
          </w:tcPr>
          <w:p w14:paraId="25673B99" w14:textId="77777777" w:rsidR="004A2172" w:rsidRPr="003A17C9" w:rsidRDefault="004A2172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>Partnership</w:t>
            </w:r>
          </w:p>
        </w:tc>
        <w:tc>
          <w:tcPr>
            <w:tcW w:w="709" w:type="dxa"/>
          </w:tcPr>
          <w:sdt>
            <w:sdtPr>
              <w:rPr>
                <w:lang w:eastAsia="en-AU"/>
              </w:rPr>
              <w:id w:val="-205113163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4661F46" w14:textId="77777777" w:rsidR="004A2172" w:rsidRPr="00F97C30" w:rsidRDefault="00F97C30" w:rsidP="003174EA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</w:tc>
        <w:tc>
          <w:tcPr>
            <w:tcW w:w="2091" w:type="dxa"/>
            <w:shd w:val="clear" w:color="auto" w:fill="F2F2F2" w:themeFill="background1" w:themeFillShade="F2"/>
          </w:tcPr>
          <w:p w14:paraId="5CCA66DE" w14:textId="77777777" w:rsidR="004A2172" w:rsidRPr="00F97C30" w:rsidRDefault="004A2172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>Company</w:t>
            </w:r>
          </w:p>
        </w:tc>
      </w:tr>
      <w:tr w:rsidR="00F97C30" w:rsidRPr="00F97C30" w14:paraId="29351EE6" w14:textId="77777777" w:rsidTr="004355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</w:tcPr>
          <w:p w14:paraId="3697DD0E" w14:textId="77777777" w:rsidR="004A2172" w:rsidRPr="003A17C9" w:rsidRDefault="004A2172" w:rsidP="00F31F12">
            <w:pPr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Date of </w:t>
            </w:r>
            <w:r w:rsidR="00F97C30" w:rsidRPr="003A17C9">
              <w:rPr>
                <w:lang w:eastAsia="en-AU"/>
              </w:rPr>
              <w:t>property purchase/</w:t>
            </w:r>
            <w:r w:rsidRPr="003A17C9">
              <w:rPr>
                <w:lang w:eastAsia="en-AU"/>
              </w:rPr>
              <w:t xml:space="preserve"> </w:t>
            </w:r>
            <w:r w:rsidR="00F97C30" w:rsidRPr="003A17C9">
              <w:rPr>
                <w:lang w:eastAsia="en-AU"/>
              </w:rPr>
              <w:t>lease</w:t>
            </w:r>
          </w:p>
        </w:tc>
        <w:tc>
          <w:tcPr>
            <w:tcW w:w="3263" w:type="dxa"/>
            <w:gridSpan w:val="3"/>
            <w:shd w:val="clear" w:color="auto" w:fill="FFFFFF" w:themeFill="background1"/>
          </w:tcPr>
          <w:p w14:paraId="7B083BD9" w14:textId="77777777" w:rsidR="004A2172" w:rsidRPr="00F97C30" w:rsidRDefault="004A2172" w:rsidP="003174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4" w:type="dxa"/>
          </w:tcPr>
          <w:p w14:paraId="05ECE4E7" w14:textId="77777777" w:rsidR="004A2172" w:rsidRPr="003A17C9" w:rsidRDefault="004A2172" w:rsidP="003174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>Term of lease</w:t>
            </w:r>
            <w:r w:rsidR="003174EA" w:rsidRPr="003A17C9">
              <w:rPr>
                <w:b/>
                <w:bCs/>
                <w:lang w:eastAsia="en-AU"/>
              </w:rPr>
              <w:t xml:space="preserve"> </w:t>
            </w:r>
            <w:r w:rsidR="003174EA" w:rsidRPr="00207FEC">
              <w:rPr>
                <w:bCs/>
                <w:lang w:eastAsia="en-AU"/>
              </w:rPr>
              <w:t>(years)</w:t>
            </w:r>
          </w:p>
        </w:tc>
        <w:tc>
          <w:tcPr>
            <w:tcW w:w="2800" w:type="dxa"/>
            <w:gridSpan w:val="2"/>
            <w:shd w:val="clear" w:color="auto" w:fill="FFFFFF" w:themeFill="background1"/>
          </w:tcPr>
          <w:p w14:paraId="6C162923" w14:textId="77777777" w:rsidR="004A2172" w:rsidRPr="00F97C30" w:rsidRDefault="004A2172" w:rsidP="003174EA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435516" w:rsidRPr="00F97C30" w14:paraId="5794DBF2" w14:textId="77777777" w:rsidTr="00435516">
        <w:trPr>
          <w:trHeight w:val="8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shd w:val="clear" w:color="auto" w:fill="F2F2F2" w:themeFill="background1" w:themeFillShade="F2"/>
          </w:tcPr>
          <w:p w14:paraId="75EF28B4" w14:textId="77777777" w:rsidR="00435516" w:rsidRPr="003A17C9" w:rsidRDefault="00435516" w:rsidP="00F31F12">
            <w:pPr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Area of property</w:t>
            </w:r>
          </w:p>
        </w:tc>
        <w:tc>
          <w:tcPr>
            <w:tcW w:w="853" w:type="dxa"/>
          </w:tcPr>
          <w:p w14:paraId="72F988B5" w14:textId="77777777" w:rsidR="00435516" w:rsidRPr="00F97C30" w:rsidRDefault="00435516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69FE89C1" w14:textId="77777777" w:rsidR="00435516" w:rsidRPr="003174EA" w:rsidRDefault="00435516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 xml:space="preserve">Total </w:t>
            </w:r>
            <w:r w:rsidRPr="003A17C9">
              <w:rPr>
                <w:b/>
                <w:bCs/>
                <w:lang w:eastAsia="en-AU"/>
              </w:rPr>
              <w:br/>
            </w:r>
            <w:r w:rsidRPr="00207FEC">
              <w:rPr>
                <w:bCs/>
                <w:lang w:eastAsia="en-AU"/>
              </w:rPr>
              <w:t>(km</w:t>
            </w:r>
            <w:r w:rsidRPr="000758ED">
              <w:rPr>
                <w:bCs/>
                <w:vertAlign w:val="superscript"/>
                <w:lang w:eastAsia="en-AU"/>
              </w:rPr>
              <w:t>2</w:t>
            </w:r>
            <w:r w:rsidRPr="00207FEC">
              <w:rPr>
                <w:bCs/>
                <w:lang w:eastAsia="en-AU"/>
              </w:rPr>
              <w:t xml:space="preserve"> or ha)</w:t>
            </w:r>
          </w:p>
        </w:tc>
        <w:tc>
          <w:tcPr>
            <w:tcW w:w="851" w:type="dxa"/>
          </w:tcPr>
          <w:p w14:paraId="64F790A5" w14:textId="77777777" w:rsidR="00435516" w:rsidRPr="00F97C30" w:rsidRDefault="00435516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0874FA7D" w14:textId="77777777" w:rsidR="00435516" w:rsidRPr="003A17C9" w:rsidRDefault="00435516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 xml:space="preserve">Cropped </w:t>
            </w:r>
            <w:r w:rsidRPr="003A17C9">
              <w:rPr>
                <w:b/>
                <w:bCs/>
                <w:lang w:eastAsia="en-AU"/>
              </w:rPr>
              <w:br/>
            </w:r>
            <w:r w:rsidRPr="00207FEC">
              <w:rPr>
                <w:bCs/>
                <w:lang w:eastAsia="en-AU"/>
              </w:rPr>
              <w:t>(km</w:t>
            </w:r>
            <w:r w:rsidRPr="000758ED">
              <w:rPr>
                <w:bCs/>
                <w:vertAlign w:val="superscript"/>
                <w:lang w:eastAsia="en-AU"/>
              </w:rPr>
              <w:t>2</w:t>
            </w:r>
            <w:r w:rsidRPr="00207FEC">
              <w:rPr>
                <w:bCs/>
                <w:lang w:eastAsia="en-AU"/>
              </w:rPr>
              <w:t xml:space="preserve"> or ha)</w:t>
            </w:r>
          </w:p>
        </w:tc>
        <w:tc>
          <w:tcPr>
            <w:tcW w:w="709" w:type="dxa"/>
          </w:tcPr>
          <w:p w14:paraId="0ABA3A25" w14:textId="77777777" w:rsidR="00435516" w:rsidRPr="00F97C30" w:rsidRDefault="00435516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255561C7" w14:textId="77777777" w:rsidR="00435516" w:rsidRPr="00F97C30" w:rsidRDefault="00435516" w:rsidP="003174EA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 xml:space="preserve">Grazed </w:t>
            </w:r>
            <w:r w:rsidRPr="003A17C9">
              <w:rPr>
                <w:b/>
                <w:bCs/>
                <w:lang w:eastAsia="en-AU"/>
              </w:rPr>
              <w:br/>
            </w:r>
            <w:r w:rsidRPr="00207FEC">
              <w:rPr>
                <w:bCs/>
                <w:lang w:eastAsia="en-AU"/>
              </w:rPr>
              <w:t>(km</w:t>
            </w:r>
            <w:r w:rsidRPr="000758ED">
              <w:rPr>
                <w:bCs/>
                <w:vertAlign w:val="superscript"/>
                <w:lang w:eastAsia="en-AU"/>
              </w:rPr>
              <w:t>2</w:t>
            </w:r>
            <w:r w:rsidRPr="00207FEC">
              <w:rPr>
                <w:bCs/>
                <w:lang w:eastAsia="en-AU"/>
              </w:rPr>
              <w:t xml:space="preserve"> or ha)</w:t>
            </w:r>
          </w:p>
        </w:tc>
      </w:tr>
    </w:tbl>
    <w:p w14:paraId="04C6A5CA" w14:textId="77777777" w:rsidR="003174EA" w:rsidRDefault="003174EA" w:rsidP="00F11958">
      <w:pPr>
        <w:pStyle w:val="Subtitle0"/>
        <w:rPr>
          <w:lang w:eastAsia="en-AU"/>
        </w:rPr>
      </w:pPr>
    </w:p>
    <w:p w14:paraId="53D2E5D0" w14:textId="77777777" w:rsidR="00D90599" w:rsidRDefault="00D90599" w:rsidP="00D90599">
      <w:pPr>
        <w:pStyle w:val="Subtitle0"/>
        <w:rPr>
          <w:lang w:eastAsia="en-AU"/>
        </w:rPr>
      </w:pPr>
      <w:r>
        <w:rPr>
          <w:lang w:eastAsia="en-AU"/>
        </w:rPr>
        <w:t xml:space="preserve">Proposed water infrastructure project </w:t>
      </w:r>
    </w:p>
    <w:tbl>
      <w:tblPr>
        <w:tblStyle w:val="PlainTable1"/>
        <w:tblW w:w="10311" w:type="dxa"/>
        <w:tblLook w:val="04A0" w:firstRow="1" w:lastRow="0" w:firstColumn="1" w:lastColumn="0" w:noHBand="0" w:noVBand="1"/>
        <w:tblCaption w:val="Form - Water infrastructure project"/>
        <w:tblDescription w:val="Details of the proposed water infrastructure project"/>
      </w:tblPr>
      <w:tblGrid>
        <w:gridCol w:w="1825"/>
        <w:gridCol w:w="970"/>
        <w:gridCol w:w="1807"/>
        <w:gridCol w:w="698"/>
        <w:gridCol w:w="2625"/>
        <w:gridCol w:w="436"/>
        <w:gridCol w:w="1950"/>
      </w:tblGrid>
      <w:tr w:rsidR="00D90599" w:rsidRPr="00F97C30" w14:paraId="68E4FEB3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Merge w:val="restart"/>
            <w:shd w:val="clear" w:color="auto" w:fill="F2F2F2" w:themeFill="background1" w:themeFillShade="F2"/>
          </w:tcPr>
          <w:p w14:paraId="5CC73593" w14:textId="77777777" w:rsidR="00D90599" w:rsidRPr="003A17C9" w:rsidRDefault="00D90599" w:rsidP="00047EC6">
            <w:pPr>
              <w:spacing w:before="120" w:after="120"/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Proposed project</w:t>
            </w:r>
          </w:p>
        </w:tc>
        <w:tc>
          <w:tcPr>
            <w:tcW w:w="970" w:type="dxa"/>
          </w:tcPr>
          <w:sdt>
            <w:sdtPr>
              <w:rPr>
                <w:lang w:eastAsia="en-AU"/>
              </w:rPr>
              <w:id w:val="-206972206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5F4083" w14:textId="77777777" w:rsidR="00D90599" w:rsidRPr="00F97C30" w:rsidRDefault="00D90599" w:rsidP="00047EC6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b w:val="0"/>
                    <w:lang w:eastAsia="en-AU"/>
                  </w:rPr>
                  <w:t>☐</w:t>
                </w:r>
              </w:p>
            </w:sdtContent>
          </w:sdt>
        </w:tc>
        <w:tc>
          <w:tcPr>
            <w:tcW w:w="1807" w:type="dxa"/>
            <w:shd w:val="clear" w:color="auto" w:fill="F2F2F2" w:themeFill="background1" w:themeFillShade="F2"/>
          </w:tcPr>
          <w:p w14:paraId="1E3AC1F3" w14:textId="77777777" w:rsidR="00D90599" w:rsidRPr="003A17C9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New bore</w:t>
            </w:r>
            <w:r w:rsidR="00F31F12">
              <w:rPr>
                <w:lang w:eastAsia="en-AU"/>
              </w:rPr>
              <w:t xml:space="preserve"> and equipment</w:t>
            </w:r>
          </w:p>
        </w:tc>
        <w:tc>
          <w:tcPr>
            <w:tcW w:w="698" w:type="dxa"/>
          </w:tcPr>
          <w:sdt>
            <w:sdtPr>
              <w:rPr>
                <w:lang w:eastAsia="en-AU"/>
              </w:rPr>
              <w:id w:val="-15616261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F2F5161" w14:textId="77777777" w:rsidR="00D90599" w:rsidRPr="00F97C30" w:rsidRDefault="00D90599" w:rsidP="00047EC6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b w:val="0"/>
                    <w:lang w:eastAsia="en-AU"/>
                  </w:rPr>
                  <w:t>☐</w:t>
                </w:r>
              </w:p>
            </w:sdtContent>
          </w:sdt>
        </w:tc>
        <w:tc>
          <w:tcPr>
            <w:tcW w:w="2625" w:type="dxa"/>
            <w:shd w:val="clear" w:color="auto" w:fill="F2F2F2" w:themeFill="background1" w:themeFillShade="F2"/>
          </w:tcPr>
          <w:p w14:paraId="6551E8BA" w14:textId="77777777" w:rsidR="00D90599" w:rsidRPr="003A17C9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Equip existing bore</w:t>
            </w:r>
          </w:p>
        </w:tc>
        <w:tc>
          <w:tcPr>
            <w:tcW w:w="436" w:type="dxa"/>
          </w:tcPr>
          <w:sdt>
            <w:sdtPr>
              <w:rPr>
                <w:lang w:eastAsia="en-AU"/>
              </w:rPr>
              <w:id w:val="3201687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125A1664" w14:textId="77777777" w:rsidR="00D90599" w:rsidRPr="00F97C30" w:rsidRDefault="00D90599" w:rsidP="00047EC6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b w:val="0"/>
                    <w:lang w:eastAsia="en-AU"/>
                  </w:rPr>
                  <w:t>☐</w:t>
                </w:r>
              </w:p>
            </w:sdtContent>
          </w:sdt>
        </w:tc>
        <w:tc>
          <w:tcPr>
            <w:tcW w:w="1950" w:type="dxa"/>
            <w:shd w:val="clear" w:color="auto" w:fill="F2F2F2" w:themeFill="background1" w:themeFillShade="F2"/>
          </w:tcPr>
          <w:p w14:paraId="2519C69B" w14:textId="77777777" w:rsidR="00D90599" w:rsidRPr="00F97C30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AU"/>
              </w:rPr>
            </w:pPr>
            <w:r w:rsidRPr="003A17C9">
              <w:rPr>
                <w:lang w:eastAsia="en-AU"/>
              </w:rPr>
              <w:t>Piping</w:t>
            </w:r>
            <w:r>
              <w:rPr>
                <w:b w:val="0"/>
                <w:lang w:eastAsia="en-AU"/>
              </w:rPr>
              <w:t xml:space="preserve"> </w:t>
            </w:r>
          </w:p>
        </w:tc>
      </w:tr>
      <w:tr w:rsidR="00D90599" w:rsidRPr="00F97C30" w14:paraId="4C92020F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Merge/>
          </w:tcPr>
          <w:p w14:paraId="340C036D" w14:textId="77777777" w:rsidR="00D90599" w:rsidRPr="003A17C9" w:rsidRDefault="00D90599" w:rsidP="00047EC6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970" w:type="dxa"/>
            <w:vMerge w:val="restart"/>
            <w:shd w:val="clear" w:color="auto" w:fill="FFFFFF" w:themeFill="background1"/>
          </w:tcPr>
          <w:sdt>
            <w:sdtPr>
              <w:rPr>
                <w:lang w:eastAsia="en-AU"/>
              </w:rPr>
              <w:id w:val="168115930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BEC43BD" w14:textId="77777777" w:rsidR="00D90599" w:rsidRDefault="00D90599" w:rsidP="00047EC6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  <w:p w14:paraId="41EF8D04" w14:textId="77777777" w:rsidR="00D90599" w:rsidRPr="00F97C30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807" w:type="dxa"/>
            <w:vMerge w:val="restart"/>
          </w:tcPr>
          <w:p w14:paraId="1E01A6C0" w14:textId="77777777" w:rsidR="00D90599" w:rsidRPr="003A17C9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  <w:r w:rsidRPr="003A17C9">
              <w:rPr>
                <w:lang w:eastAsia="en-AU"/>
              </w:rPr>
              <w:t xml:space="preserve">Trough or tank </w:t>
            </w:r>
          </w:p>
        </w:tc>
        <w:tc>
          <w:tcPr>
            <w:tcW w:w="698" w:type="dxa"/>
            <w:vMerge w:val="restart"/>
            <w:shd w:val="clear" w:color="auto" w:fill="FFFFFF" w:themeFill="background1"/>
          </w:tcPr>
          <w:sdt>
            <w:sdtPr>
              <w:rPr>
                <w:lang w:eastAsia="en-AU"/>
              </w:rPr>
              <w:id w:val="20661313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4066D47D" w14:textId="77777777" w:rsidR="00D90599" w:rsidRPr="00F97C30" w:rsidRDefault="00D90599" w:rsidP="00047EC6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</w:tc>
        <w:tc>
          <w:tcPr>
            <w:tcW w:w="5011" w:type="dxa"/>
            <w:gridSpan w:val="3"/>
          </w:tcPr>
          <w:p w14:paraId="43F296DA" w14:textId="77777777" w:rsidR="00D90599" w:rsidRPr="00BF5583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Other </w:t>
            </w:r>
            <w:r w:rsidRPr="00207FEC">
              <w:rPr>
                <w:lang w:eastAsia="en-AU"/>
              </w:rPr>
              <w:t>(please specify)</w:t>
            </w:r>
            <w:r>
              <w:rPr>
                <w:lang w:eastAsia="en-AU"/>
              </w:rPr>
              <w:t xml:space="preserve"> </w:t>
            </w:r>
          </w:p>
        </w:tc>
      </w:tr>
      <w:tr w:rsidR="00D90599" w:rsidRPr="00F97C30" w14:paraId="482BE21E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8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Merge/>
            <w:shd w:val="clear" w:color="auto" w:fill="F2F2F2" w:themeFill="background1" w:themeFillShade="F2"/>
          </w:tcPr>
          <w:p w14:paraId="1865E3A0" w14:textId="77777777" w:rsidR="00D90599" w:rsidRPr="003A17C9" w:rsidRDefault="00D90599" w:rsidP="00047EC6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970" w:type="dxa"/>
            <w:vMerge/>
            <w:shd w:val="clear" w:color="auto" w:fill="FFFFFF" w:themeFill="background1"/>
          </w:tcPr>
          <w:p w14:paraId="17DA335D" w14:textId="77777777" w:rsidR="00D90599" w:rsidRPr="00F97C30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807" w:type="dxa"/>
            <w:vMerge/>
            <w:shd w:val="clear" w:color="auto" w:fill="F2F2F2" w:themeFill="background1" w:themeFillShade="F2"/>
          </w:tcPr>
          <w:p w14:paraId="28F14024" w14:textId="77777777" w:rsidR="00D90599" w:rsidRPr="00BF5583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698" w:type="dxa"/>
            <w:vMerge/>
            <w:shd w:val="clear" w:color="auto" w:fill="FFFFFF" w:themeFill="background1"/>
          </w:tcPr>
          <w:p w14:paraId="4A367840" w14:textId="77777777" w:rsidR="00D90599" w:rsidRPr="00F97C30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5011" w:type="dxa"/>
            <w:gridSpan w:val="3"/>
            <w:shd w:val="clear" w:color="auto" w:fill="FFFFFF" w:themeFill="background1"/>
          </w:tcPr>
          <w:p w14:paraId="26AFFA8E" w14:textId="77777777" w:rsidR="00D90599" w:rsidRPr="00BF5583" w:rsidRDefault="00D90599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D90599" w14:paraId="5A30C5E4" w14:textId="77777777" w:rsidTr="00D9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568E6C25" w14:textId="77777777" w:rsidR="00D90599" w:rsidRPr="003A17C9" w:rsidRDefault="00D90599" w:rsidP="00047EC6">
            <w:pPr>
              <w:spacing w:before="240" w:after="240"/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Other information </w:t>
            </w:r>
          </w:p>
        </w:tc>
        <w:tc>
          <w:tcPr>
            <w:tcW w:w="8486" w:type="dxa"/>
            <w:gridSpan w:val="6"/>
            <w:shd w:val="clear" w:color="auto" w:fill="FFFFFF" w:themeFill="background1"/>
          </w:tcPr>
          <w:p w14:paraId="30D799B7" w14:textId="77777777" w:rsidR="00D90599" w:rsidRDefault="00D90599" w:rsidP="00047EC6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1C248F73" w14:textId="77777777" w:rsidR="00435516" w:rsidRDefault="00435516">
      <w:pPr>
        <w:rPr>
          <w:rFonts w:ascii="Lato Semibold" w:eastAsia="Times New Roman" w:hAnsi="Lato Semibold"/>
          <w:color w:val="127CC0" w:themeColor="accent2"/>
          <w:sz w:val="40"/>
          <w:lang w:eastAsia="en-AU"/>
        </w:rPr>
      </w:pPr>
      <w:r>
        <w:rPr>
          <w:lang w:eastAsia="en-AU"/>
        </w:rPr>
        <w:br w:type="page"/>
      </w:r>
    </w:p>
    <w:p w14:paraId="419FFD87" w14:textId="77777777" w:rsidR="00FA7037" w:rsidRDefault="00FA7037" w:rsidP="00F11958">
      <w:pPr>
        <w:pStyle w:val="Subtitle0"/>
        <w:rPr>
          <w:lang w:eastAsia="en-AU"/>
        </w:rPr>
      </w:pPr>
      <w:r>
        <w:rPr>
          <w:lang w:eastAsia="en-AU"/>
        </w:rPr>
        <w:lastRenderedPageBreak/>
        <w:t xml:space="preserve">Livestock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Form - Livestock"/>
        <w:tblDescription w:val="Details of current livestock numbers"/>
      </w:tblPr>
      <w:tblGrid>
        <w:gridCol w:w="2261"/>
        <w:gridCol w:w="1278"/>
        <w:gridCol w:w="1134"/>
        <w:gridCol w:w="1276"/>
        <w:gridCol w:w="992"/>
        <w:gridCol w:w="1276"/>
        <w:gridCol w:w="2091"/>
      </w:tblGrid>
      <w:tr w:rsidR="00435516" w:rsidRPr="00F97C30" w14:paraId="22BB797F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  <w:shd w:val="clear" w:color="auto" w:fill="F2F2F2" w:themeFill="background1" w:themeFillShade="F2"/>
          </w:tcPr>
          <w:p w14:paraId="31CDFA36" w14:textId="77777777" w:rsidR="00435516" w:rsidRPr="003A17C9" w:rsidRDefault="00435516" w:rsidP="001408B4">
            <w:pPr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Number of current livestock</w:t>
            </w:r>
          </w:p>
        </w:tc>
        <w:tc>
          <w:tcPr>
            <w:tcW w:w="1278" w:type="dxa"/>
          </w:tcPr>
          <w:p w14:paraId="4604BF1C" w14:textId="77777777" w:rsidR="00435516" w:rsidRPr="00F97C30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F2478AD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Cattle</w:t>
            </w:r>
          </w:p>
        </w:tc>
        <w:tc>
          <w:tcPr>
            <w:tcW w:w="1276" w:type="dxa"/>
          </w:tcPr>
          <w:p w14:paraId="75366713" w14:textId="77777777" w:rsidR="00435516" w:rsidRPr="00FA7037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AU"/>
              </w:rPr>
            </w:pPr>
          </w:p>
        </w:tc>
        <w:tc>
          <w:tcPr>
            <w:tcW w:w="992" w:type="dxa"/>
            <w:shd w:val="clear" w:color="auto" w:fill="F2F2F2" w:themeFill="background1" w:themeFillShade="F2"/>
          </w:tcPr>
          <w:p w14:paraId="431D4920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Buffalo</w:t>
            </w:r>
          </w:p>
        </w:tc>
        <w:tc>
          <w:tcPr>
            <w:tcW w:w="1276" w:type="dxa"/>
          </w:tcPr>
          <w:p w14:paraId="558B28F7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56AF6B7D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Horses </w:t>
            </w:r>
          </w:p>
        </w:tc>
      </w:tr>
      <w:tr w:rsidR="00435516" w:rsidRPr="00F97C30" w14:paraId="6B81ED4E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0D30C3DF" w14:textId="77777777" w:rsidR="00435516" w:rsidRDefault="00435516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278" w:type="dxa"/>
            <w:vMerge w:val="restart"/>
            <w:shd w:val="clear" w:color="auto" w:fill="FFFFFF" w:themeFill="background1"/>
          </w:tcPr>
          <w:p w14:paraId="22D70779" w14:textId="77777777" w:rsidR="00435516" w:rsidRPr="00F97C30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134" w:type="dxa"/>
            <w:vMerge w:val="restart"/>
          </w:tcPr>
          <w:p w14:paraId="2E466F0C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  <w:r w:rsidRPr="003A17C9">
              <w:rPr>
                <w:lang w:eastAsia="en-AU"/>
              </w:rPr>
              <w:t>Camels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</w:tcPr>
          <w:p w14:paraId="5F1EDAC7" w14:textId="77777777" w:rsidR="00435516" w:rsidRPr="00F97C30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4359" w:type="dxa"/>
            <w:gridSpan w:val="3"/>
          </w:tcPr>
          <w:p w14:paraId="3DBBDFB5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  <w:r w:rsidRPr="003A17C9">
              <w:rPr>
                <w:lang w:eastAsia="en-AU"/>
              </w:rPr>
              <w:t xml:space="preserve">Other </w:t>
            </w:r>
            <w:r w:rsidRPr="00207FEC">
              <w:rPr>
                <w:lang w:eastAsia="en-AU"/>
              </w:rPr>
              <w:t>(please specify)</w:t>
            </w:r>
          </w:p>
        </w:tc>
      </w:tr>
      <w:tr w:rsidR="00435516" w:rsidRPr="00F97C30" w14:paraId="1FBD1286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7279BF45" w14:textId="77777777" w:rsidR="00435516" w:rsidRDefault="00435516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278" w:type="dxa"/>
            <w:vMerge/>
            <w:shd w:val="clear" w:color="auto" w:fill="FFFFFF" w:themeFill="background1"/>
          </w:tcPr>
          <w:p w14:paraId="43ABB6AC" w14:textId="77777777" w:rsidR="00435516" w:rsidRPr="00F97C30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134" w:type="dxa"/>
            <w:vMerge/>
            <w:shd w:val="clear" w:color="auto" w:fill="F2F2F2" w:themeFill="background1" w:themeFillShade="F2"/>
          </w:tcPr>
          <w:p w14:paraId="2D8BC106" w14:textId="77777777" w:rsidR="00435516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</w:tcPr>
          <w:p w14:paraId="6578C32B" w14:textId="77777777" w:rsidR="00435516" w:rsidRPr="00F97C30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4359" w:type="dxa"/>
            <w:gridSpan w:val="3"/>
            <w:shd w:val="clear" w:color="auto" w:fill="FFFFFF" w:themeFill="background1"/>
          </w:tcPr>
          <w:p w14:paraId="64E4271B" w14:textId="77777777" w:rsidR="00435516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337C5EBF" w14:textId="77777777" w:rsidR="00FA7037" w:rsidRDefault="00FA7037" w:rsidP="003174EA">
      <w:pPr>
        <w:rPr>
          <w:rFonts w:ascii="Lato Semibold" w:eastAsia="Times New Roman" w:hAnsi="Lato Semibold"/>
          <w:color w:val="127CC0" w:themeColor="accent2"/>
          <w:sz w:val="40"/>
          <w:lang w:eastAsia="en-A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Form - Livestock projections"/>
        <w:tblDescription w:val="Details on livestock projections for past and future years"/>
      </w:tblPr>
      <w:tblGrid>
        <w:gridCol w:w="2261"/>
        <w:gridCol w:w="1609"/>
        <w:gridCol w:w="1609"/>
        <w:gridCol w:w="1610"/>
        <w:gridCol w:w="1609"/>
        <w:gridCol w:w="1610"/>
      </w:tblGrid>
      <w:tr w:rsidR="001408B4" w:rsidRPr="00F97C30" w14:paraId="2EC6BDC5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  <w:shd w:val="clear" w:color="auto" w:fill="F2F2F2" w:themeFill="background1" w:themeFillShade="F2"/>
          </w:tcPr>
          <w:p w14:paraId="454B847A" w14:textId="77777777" w:rsidR="001408B4" w:rsidRDefault="001408B4" w:rsidP="001408B4">
            <w:pPr>
              <w:spacing w:before="120" w:after="120"/>
              <w:rPr>
                <w:b w:val="0"/>
                <w:lang w:eastAsia="en-AU"/>
              </w:rPr>
            </w:pPr>
            <w:r w:rsidRPr="003A17C9">
              <w:rPr>
                <w:lang w:eastAsia="en-AU"/>
              </w:rPr>
              <w:t>Livestock projections</w:t>
            </w:r>
            <w:r w:rsidRPr="003A17C9">
              <w:rPr>
                <w:lang w:eastAsia="en-AU"/>
              </w:rPr>
              <w:br/>
            </w:r>
            <w:r w:rsidRPr="003A17C9">
              <w:rPr>
                <w:lang w:eastAsia="en-AU"/>
              </w:rPr>
              <w:br/>
            </w:r>
            <w:r w:rsidRPr="00F92438">
              <w:rPr>
                <w:b w:val="0"/>
                <w:sz w:val="18"/>
                <w:lang w:eastAsia="en-AU"/>
              </w:rPr>
              <w:t>Note that projections need to  take account of the anticipated effect of the proposed project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14:paraId="7D2613E8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F2F2F2" w:themeFill="background1" w:themeFillShade="F2"/>
          </w:tcPr>
          <w:p w14:paraId="38D6B872" w14:textId="77777777" w:rsidR="001408B4" w:rsidRPr="00D22392" w:rsidRDefault="001408B4" w:rsidP="00F31F12">
            <w:pPr>
              <w:pStyle w:val="TableParagraph"/>
              <w:spacing w:before="19" w:line="253" w:lineRule="exact"/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1408B4">
              <w:rPr>
                <w:rFonts w:ascii="Lato" w:hAnsi="Lato"/>
                <w:b w:val="0"/>
              </w:rPr>
              <w:t>Actual last year</w:t>
            </w:r>
            <w:r>
              <w:rPr>
                <w:rFonts w:ascii="Lato" w:hAnsi="Lato"/>
                <w:sz w:val="24"/>
              </w:rPr>
              <w:br/>
            </w:r>
            <w:r w:rsidRPr="00F92438">
              <w:rPr>
                <w:rFonts w:ascii="Lato" w:hAnsi="Lato"/>
                <w:sz w:val="14"/>
              </w:rPr>
              <w:t>1/7/</w:t>
            </w:r>
            <w:r w:rsidR="00F31F12">
              <w:rPr>
                <w:rFonts w:ascii="Lato" w:hAnsi="Lato"/>
                <w:sz w:val="14"/>
              </w:rPr>
              <w:t>20</w:t>
            </w:r>
            <w:r w:rsidRPr="00F92438">
              <w:rPr>
                <w:rFonts w:ascii="Lato" w:hAnsi="Lato"/>
                <w:sz w:val="14"/>
              </w:rPr>
              <w:t xml:space="preserve"> to 30/6/</w:t>
            </w:r>
            <w:r w:rsidR="00F31F12">
              <w:rPr>
                <w:rFonts w:ascii="Lato" w:hAnsi="Lato"/>
                <w:sz w:val="14"/>
              </w:rPr>
              <w:t>21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206ECF59" w14:textId="77777777" w:rsidR="001408B4" w:rsidRPr="00D22392" w:rsidRDefault="001408B4" w:rsidP="00F31F12">
            <w:pPr>
              <w:pStyle w:val="TableParagraph"/>
              <w:spacing w:before="19" w:line="253" w:lineRule="exact"/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1408B4">
              <w:rPr>
                <w:rFonts w:ascii="Lato" w:hAnsi="Lato"/>
                <w:b w:val="0"/>
              </w:rPr>
              <w:t>Estimated year (1)</w:t>
            </w:r>
            <w:r>
              <w:rPr>
                <w:rFonts w:ascii="Lato" w:hAnsi="Lato"/>
                <w:b w:val="0"/>
              </w:rPr>
              <w:br/>
            </w:r>
            <w:r w:rsidRPr="00F92438">
              <w:rPr>
                <w:rFonts w:ascii="Lato" w:hAnsi="Lato"/>
                <w:sz w:val="14"/>
              </w:rPr>
              <w:t>1/7/</w:t>
            </w:r>
            <w:r w:rsidR="00F31F12">
              <w:rPr>
                <w:rFonts w:ascii="Lato" w:hAnsi="Lato"/>
                <w:sz w:val="14"/>
              </w:rPr>
              <w:t>21</w:t>
            </w:r>
            <w:r w:rsidRPr="00F92438">
              <w:rPr>
                <w:rFonts w:ascii="Lato" w:hAnsi="Lato"/>
                <w:sz w:val="14"/>
              </w:rPr>
              <w:t xml:space="preserve"> to 30/6/2</w:t>
            </w:r>
            <w:r w:rsidR="00F31F12">
              <w:rPr>
                <w:rFonts w:ascii="Lato" w:hAnsi="Lato"/>
                <w:sz w:val="14"/>
              </w:rPr>
              <w:t>2</w:t>
            </w:r>
          </w:p>
        </w:tc>
        <w:tc>
          <w:tcPr>
            <w:tcW w:w="1609" w:type="dxa"/>
            <w:shd w:val="clear" w:color="auto" w:fill="F2F2F2" w:themeFill="background1" w:themeFillShade="F2"/>
          </w:tcPr>
          <w:p w14:paraId="56154C51" w14:textId="77777777" w:rsidR="001408B4" w:rsidRPr="00D22392" w:rsidRDefault="001408B4" w:rsidP="00F31F12">
            <w:pPr>
              <w:pStyle w:val="TableParagraph"/>
              <w:spacing w:before="19" w:line="253" w:lineRule="exact"/>
              <w:ind w:left="79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1408B4">
              <w:rPr>
                <w:rFonts w:ascii="Lato" w:hAnsi="Lato"/>
                <w:b w:val="0"/>
              </w:rPr>
              <w:t>Estimated year (2)</w:t>
            </w:r>
            <w:r>
              <w:rPr>
                <w:rFonts w:ascii="Lato" w:hAnsi="Lato"/>
                <w:sz w:val="24"/>
              </w:rPr>
              <w:br/>
            </w:r>
            <w:r w:rsidRPr="00F92438">
              <w:rPr>
                <w:rFonts w:ascii="Lato" w:hAnsi="Lato"/>
                <w:sz w:val="14"/>
              </w:rPr>
              <w:t>1/7/2</w:t>
            </w:r>
            <w:r w:rsidR="00F31F12">
              <w:rPr>
                <w:rFonts w:ascii="Lato" w:hAnsi="Lato"/>
                <w:sz w:val="14"/>
              </w:rPr>
              <w:t>2</w:t>
            </w:r>
            <w:r w:rsidRPr="00F92438">
              <w:rPr>
                <w:rFonts w:ascii="Lato" w:hAnsi="Lato"/>
                <w:sz w:val="14"/>
              </w:rPr>
              <w:t xml:space="preserve"> to 30/6/2</w:t>
            </w:r>
            <w:r w:rsidR="00F31F12">
              <w:rPr>
                <w:rFonts w:ascii="Lato" w:hAnsi="Lato"/>
                <w:sz w:val="14"/>
              </w:rPr>
              <w:t>3</w:t>
            </w:r>
          </w:p>
        </w:tc>
        <w:tc>
          <w:tcPr>
            <w:tcW w:w="1610" w:type="dxa"/>
            <w:shd w:val="clear" w:color="auto" w:fill="F2F2F2" w:themeFill="background1" w:themeFillShade="F2"/>
          </w:tcPr>
          <w:p w14:paraId="0A1DA81B" w14:textId="77777777" w:rsidR="001408B4" w:rsidRPr="00D22392" w:rsidRDefault="001408B4" w:rsidP="00F31F12">
            <w:pPr>
              <w:pStyle w:val="TableParagraph"/>
              <w:spacing w:before="19" w:line="253" w:lineRule="exact"/>
              <w:ind w:left="7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  <w:sz w:val="24"/>
              </w:rPr>
            </w:pPr>
            <w:r w:rsidRPr="001408B4">
              <w:rPr>
                <w:rFonts w:ascii="Lato" w:hAnsi="Lato"/>
                <w:b w:val="0"/>
              </w:rPr>
              <w:t>Estimated year (3)</w:t>
            </w:r>
            <w:r>
              <w:rPr>
                <w:rFonts w:ascii="Lato" w:hAnsi="Lato"/>
                <w:sz w:val="24"/>
              </w:rPr>
              <w:br/>
            </w:r>
            <w:r w:rsidRPr="00F92438">
              <w:rPr>
                <w:rFonts w:ascii="Lato" w:hAnsi="Lato"/>
                <w:sz w:val="14"/>
              </w:rPr>
              <w:t>1/7/2</w:t>
            </w:r>
            <w:r w:rsidR="00F31F12">
              <w:rPr>
                <w:rFonts w:ascii="Lato" w:hAnsi="Lato"/>
                <w:sz w:val="14"/>
              </w:rPr>
              <w:t>2</w:t>
            </w:r>
            <w:r w:rsidRPr="00F92438">
              <w:rPr>
                <w:rFonts w:ascii="Lato" w:hAnsi="Lato"/>
                <w:sz w:val="14"/>
              </w:rPr>
              <w:t xml:space="preserve"> to 30/6/2</w:t>
            </w:r>
            <w:r w:rsidR="00F31F12">
              <w:rPr>
                <w:rFonts w:ascii="Lato" w:hAnsi="Lato"/>
                <w:sz w:val="14"/>
              </w:rPr>
              <w:t>4</w:t>
            </w:r>
          </w:p>
        </w:tc>
      </w:tr>
      <w:tr w:rsidR="001408B4" w:rsidRPr="00F97C30" w14:paraId="2077442A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196AFD9E" w14:textId="77777777" w:rsidR="001408B4" w:rsidRPr="00F92438" w:rsidRDefault="001408B4" w:rsidP="00047EC6">
            <w:pPr>
              <w:spacing w:before="120" w:after="120"/>
              <w:jc w:val="right"/>
              <w:rPr>
                <w:rFonts w:eastAsia="Arial" w:cs="Arial"/>
                <w:b w:val="0"/>
                <w:bCs w:val="0"/>
                <w:lang w:val="en-US" w:bidi="en-US"/>
              </w:rPr>
            </w:pPr>
          </w:p>
        </w:tc>
        <w:tc>
          <w:tcPr>
            <w:tcW w:w="1609" w:type="dxa"/>
          </w:tcPr>
          <w:p w14:paraId="38906214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>Opening livestock</w:t>
            </w:r>
          </w:p>
        </w:tc>
        <w:tc>
          <w:tcPr>
            <w:tcW w:w="1609" w:type="dxa"/>
            <w:shd w:val="clear" w:color="auto" w:fill="auto"/>
          </w:tcPr>
          <w:p w14:paraId="160F5E47" w14:textId="77777777" w:rsidR="001408B4" w:rsidRPr="00D22392" w:rsidRDefault="001408B4" w:rsidP="00047EC6">
            <w:pPr>
              <w:pStyle w:val="TableParagraph"/>
              <w:spacing w:line="243" w:lineRule="exact"/>
              <w:ind w:left="8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/>
              </w:rPr>
            </w:pPr>
          </w:p>
        </w:tc>
        <w:tc>
          <w:tcPr>
            <w:tcW w:w="1610" w:type="dxa"/>
            <w:shd w:val="clear" w:color="auto" w:fill="auto"/>
          </w:tcPr>
          <w:p w14:paraId="66A0886E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379EDE78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64C97AC2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1408B4" w:rsidRPr="00F97C30" w14:paraId="5039F920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1A7EB103" w14:textId="77777777" w:rsidR="001408B4" w:rsidRDefault="001408B4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609" w:type="dxa"/>
            <w:shd w:val="clear" w:color="auto" w:fill="F2F2F2" w:themeFill="background1" w:themeFillShade="F2"/>
          </w:tcPr>
          <w:p w14:paraId="09598AF2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>Purchases</w:t>
            </w:r>
          </w:p>
        </w:tc>
        <w:tc>
          <w:tcPr>
            <w:tcW w:w="1609" w:type="dxa"/>
            <w:shd w:val="clear" w:color="auto" w:fill="auto"/>
          </w:tcPr>
          <w:p w14:paraId="4B342AFF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2B62649C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78BA84B1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26817A35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1408B4" w:rsidRPr="00F97C30" w14:paraId="044AD44B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5B173177" w14:textId="77777777" w:rsidR="001408B4" w:rsidRDefault="001408B4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609" w:type="dxa"/>
          </w:tcPr>
          <w:p w14:paraId="23D19134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>Natural increases</w:t>
            </w:r>
          </w:p>
        </w:tc>
        <w:tc>
          <w:tcPr>
            <w:tcW w:w="1609" w:type="dxa"/>
            <w:shd w:val="clear" w:color="auto" w:fill="auto"/>
          </w:tcPr>
          <w:p w14:paraId="39BC2BBE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02E6E62D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6F191121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2FB31574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1408B4" w:rsidRPr="00F97C30" w14:paraId="7BAB67FD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45BEE9DB" w14:textId="77777777" w:rsidR="001408B4" w:rsidRDefault="001408B4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609" w:type="dxa"/>
            <w:shd w:val="clear" w:color="auto" w:fill="F2F2F2" w:themeFill="background1" w:themeFillShade="F2"/>
          </w:tcPr>
          <w:p w14:paraId="481E61A2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>Sales</w:t>
            </w:r>
          </w:p>
        </w:tc>
        <w:tc>
          <w:tcPr>
            <w:tcW w:w="1609" w:type="dxa"/>
            <w:shd w:val="clear" w:color="auto" w:fill="auto"/>
          </w:tcPr>
          <w:p w14:paraId="50944CFB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645A1DCF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70368C3A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77AE7AD6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1408B4" w:rsidRPr="00F97C30" w14:paraId="3D416289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79C145AD" w14:textId="77777777" w:rsidR="001408B4" w:rsidRDefault="001408B4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609" w:type="dxa"/>
          </w:tcPr>
          <w:p w14:paraId="069AE5ED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>Deaths</w:t>
            </w:r>
          </w:p>
        </w:tc>
        <w:tc>
          <w:tcPr>
            <w:tcW w:w="1609" w:type="dxa"/>
            <w:shd w:val="clear" w:color="auto" w:fill="auto"/>
          </w:tcPr>
          <w:p w14:paraId="7F73741C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0B3A4D29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56AEE274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0E325DB3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1408B4" w:rsidRPr="00F97C30" w14:paraId="6AE21474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106DF8B1" w14:textId="77777777" w:rsidR="001408B4" w:rsidRDefault="001408B4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609" w:type="dxa"/>
            <w:shd w:val="clear" w:color="auto" w:fill="F2F2F2" w:themeFill="background1" w:themeFillShade="F2"/>
          </w:tcPr>
          <w:p w14:paraId="65EA4663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>Rations</w:t>
            </w:r>
          </w:p>
        </w:tc>
        <w:tc>
          <w:tcPr>
            <w:tcW w:w="1609" w:type="dxa"/>
            <w:shd w:val="clear" w:color="auto" w:fill="auto"/>
          </w:tcPr>
          <w:p w14:paraId="679B249F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45D8CDBD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2959ADAB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70684313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1408B4" w:rsidRPr="00F97C30" w14:paraId="5F6ECE94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7E379D59" w14:textId="77777777" w:rsidR="001408B4" w:rsidRDefault="001408B4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609" w:type="dxa"/>
          </w:tcPr>
          <w:p w14:paraId="369C5F3C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 xml:space="preserve">Closing livestock </w:t>
            </w:r>
          </w:p>
        </w:tc>
        <w:tc>
          <w:tcPr>
            <w:tcW w:w="1609" w:type="dxa"/>
            <w:shd w:val="clear" w:color="auto" w:fill="auto"/>
          </w:tcPr>
          <w:p w14:paraId="27FE5D09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6443ECBF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1CDE4A5C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16D75F46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1408B4" w:rsidRPr="00F97C30" w14:paraId="439F49D3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38F7EEEA" w14:textId="77777777" w:rsidR="001408B4" w:rsidRDefault="001408B4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609" w:type="dxa"/>
            <w:shd w:val="clear" w:color="auto" w:fill="F2F2F2" w:themeFill="background1" w:themeFillShade="F2"/>
          </w:tcPr>
          <w:p w14:paraId="1A95571C" w14:textId="77777777" w:rsidR="001408B4" w:rsidRPr="00F92438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F92438">
              <w:rPr>
                <w:sz w:val="18"/>
                <w:lang w:eastAsia="en-AU"/>
              </w:rPr>
              <w:t xml:space="preserve">Other livestock </w:t>
            </w:r>
            <w:r w:rsidRPr="00F92438">
              <w:rPr>
                <w:sz w:val="18"/>
                <w:lang w:eastAsia="en-AU"/>
              </w:rPr>
              <w:br/>
              <w:t xml:space="preserve">(e.g. return from or taking on </w:t>
            </w:r>
            <w:proofErr w:type="spellStart"/>
            <w:r w:rsidRPr="00F92438">
              <w:rPr>
                <w:sz w:val="18"/>
                <w:lang w:eastAsia="en-AU"/>
              </w:rPr>
              <w:t>agistment</w:t>
            </w:r>
            <w:proofErr w:type="spellEnd"/>
            <w:r w:rsidRPr="00F92438">
              <w:rPr>
                <w:sz w:val="18"/>
                <w:lang w:eastAsia="en-AU"/>
              </w:rPr>
              <w:t>)</w:t>
            </w:r>
          </w:p>
        </w:tc>
        <w:tc>
          <w:tcPr>
            <w:tcW w:w="1609" w:type="dxa"/>
            <w:shd w:val="clear" w:color="auto" w:fill="auto"/>
          </w:tcPr>
          <w:p w14:paraId="6E3B8750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7CC30677" w14:textId="77777777" w:rsidR="001408B4" w:rsidRPr="00F97C30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09" w:type="dxa"/>
            <w:shd w:val="clear" w:color="auto" w:fill="auto"/>
          </w:tcPr>
          <w:p w14:paraId="60DBED8D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610" w:type="dxa"/>
            <w:shd w:val="clear" w:color="auto" w:fill="auto"/>
          </w:tcPr>
          <w:p w14:paraId="703530D5" w14:textId="77777777" w:rsidR="001408B4" w:rsidRDefault="001408B4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50DFF39A" w14:textId="77777777" w:rsidR="001408B4" w:rsidRDefault="001408B4" w:rsidP="001408B4">
      <w:pPr>
        <w:rPr>
          <w:lang w:eastAsia="en-AU"/>
        </w:rPr>
      </w:pPr>
      <w:r>
        <w:rPr>
          <w:lang w:eastAsia="en-AU"/>
        </w:rPr>
        <w:br w:type="page"/>
      </w:r>
    </w:p>
    <w:p w14:paraId="3A912D84" w14:textId="77777777" w:rsidR="00FA7037" w:rsidRDefault="00FA7037" w:rsidP="00FA7037">
      <w:pPr>
        <w:pStyle w:val="Subtitle0"/>
        <w:rPr>
          <w:lang w:eastAsia="en-AU"/>
        </w:rPr>
      </w:pPr>
      <w:r>
        <w:rPr>
          <w:lang w:eastAsia="en-AU"/>
        </w:rPr>
        <w:lastRenderedPageBreak/>
        <w:t xml:space="preserve">Permanent horticultural plantings </w:t>
      </w:r>
    </w:p>
    <w:tbl>
      <w:tblPr>
        <w:tblStyle w:val="PlainTable1"/>
        <w:tblW w:w="0" w:type="auto"/>
        <w:tblLook w:val="04A0" w:firstRow="1" w:lastRow="0" w:firstColumn="1" w:lastColumn="0" w:noHBand="0" w:noVBand="1"/>
        <w:tblCaption w:val="Form - Horticultural plantings"/>
        <w:tblDescription w:val="Details on area of permanent horticultural plantings"/>
      </w:tblPr>
      <w:tblGrid>
        <w:gridCol w:w="2261"/>
        <w:gridCol w:w="853"/>
        <w:gridCol w:w="1559"/>
        <w:gridCol w:w="851"/>
        <w:gridCol w:w="1984"/>
        <w:gridCol w:w="709"/>
        <w:gridCol w:w="2091"/>
      </w:tblGrid>
      <w:tr w:rsidR="00435516" w:rsidRPr="003A17C9" w14:paraId="0476F8B6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  <w:shd w:val="clear" w:color="auto" w:fill="F2F2F2" w:themeFill="background1" w:themeFillShade="F2"/>
          </w:tcPr>
          <w:p w14:paraId="6E8C013C" w14:textId="77777777" w:rsidR="00435516" w:rsidRPr="003A17C9" w:rsidRDefault="00435516" w:rsidP="00435516">
            <w:pPr>
              <w:spacing w:before="120" w:after="120"/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Area of permanent horticultural plantings (ha) </w:t>
            </w:r>
          </w:p>
        </w:tc>
        <w:tc>
          <w:tcPr>
            <w:tcW w:w="853" w:type="dxa"/>
            <w:shd w:val="clear" w:color="auto" w:fill="auto"/>
          </w:tcPr>
          <w:p w14:paraId="0C18444D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  <w:p w14:paraId="1A00E7DC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559" w:type="dxa"/>
            <w:shd w:val="clear" w:color="auto" w:fill="F2F2F2" w:themeFill="background1" w:themeFillShade="F2"/>
          </w:tcPr>
          <w:p w14:paraId="2FCBAB01" w14:textId="77777777" w:rsidR="00435516" w:rsidRPr="003A17C9" w:rsidRDefault="00435516" w:rsidP="003A17C9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Mango</w:t>
            </w:r>
          </w:p>
        </w:tc>
        <w:tc>
          <w:tcPr>
            <w:tcW w:w="851" w:type="dxa"/>
            <w:shd w:val="clear" w:color="auto" w:fill="auto"/>
          </w:tcPr>
          <w:p w14:paraId="336C152A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14:paraId="5474B0E4" w14:textId="77777777" w:rsidR="00435516" w:rsidRPr="003A17C9" w:rsidRDefault="00435516" w:rsidP="00207FE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Citrus</w:t>
            </w:r>
          </w:p>
        </w:tc>
        <w:tc>
          <w:tcPr>
            <w:tcW w:w="709" w:type="dxa"/>
            <w:shd w:val="clear" w:color="auto" w:fill="auto"/>
          </w:tcPr>
          <w:p w14:paraId="1BB3035B" w14:textId="77777777" w:rsidR="00435516" w:rsidRPr="003A17C9" w:rsidRDefault="00435516" w:rsidP="00207FE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  <w:tc>
          <w:tcPr>
            <w:tcW w:w="2091" w:type="dxa"/>
            <w:shd w:val="clear" w:color="auto" w:fill="F2F2F2" w:themeFill="background1" w:themeFillShade="F2"/>
          </w:tcPr>
          <w:p w14:paraId="3D947C72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Grapes </w:t>
            </w:r>
          </w:p>
        </w:tc>
      </w:tr>
      <w:tr w:rsidR="00435516" w:rsidRPr="003A17C9" w14:paraId="4399DC57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633002AE" w14:textId="77777777" w:rsidR="00435516" w:rsidRPr="003A17C9" w:rsidRDefault="00435516" w:rsidP="00047EC6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853" w:type="dxa"/>
            <w:vMerge w:val="restart"/>
            <w:shd w:val="clear" w:color="auto" w:fill="FFFFFF" w:themeFill="background1"/>
          </w:tcPr>
          <w:p w14:paraId="43E3BFA0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</w:p>
        </w:tc>
        <w:tc>
          <w:tcPr>
            <w:tcW w:w="1559" w:type="dxa"/>
            <w:vMerge w:val="restart"/>
          </w:tcPr>
          <w:p w14:paraId="133B44FB" w14:textId="77777777" w:rsidR="00435516" w:rsidRPr="003A17C9" w:rsidRDefault="00435516" w:rsidP="003A17C9">
            <w:pPr>
              <w:spacing w:before="120" w:after="12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  <w:r w:rsidRPr="003A17C9">
              <w:rPr>
                <w:lang w:eastAsia="en-AU"/>
              </w:rPr>
              <w:t xml:space="preserve">Exotic fruit </w:t>
            </w:r>
          </w:p>
        </w:tc>
        <w:tc>
          <w:tcPr>
            <w:tcW w:w="851" w:type="dxa"/>
            <w:vMerge w:val="restart"/>
            <w:shd w:val="clear" w:color="auto" w:fill="FFFFFF" w:themeFill="background1"/>
          </w:tcPr>
          <w:p w14:paraId="63D1FB37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</w:p>
        </w:tc>
        <w:tc>
          <w:tcPr>
            <w:tcW w:w="4784" w:type="dxa"/>
            <w:gridSpan w:val="3"/>
          </w:tcPr>
          <w:p w14:paraId="099F695D" w14:textId="77777777" w:rsidR="00435516" w:rsidRPr="003A17C9" w:rsidRDefault="00435516" w:rsidP="00207FEC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  <w:r w:rsidRPr="003A17C9">
              <w:rPr>
                <w:lang w:eastAsia="en-AU"/>
              </w:rPr>
              <w:t xml:space="preserve">Other </w:t>
            </w:r>
            <w:r w:rsidRPr="00207FEC">
              <w:rPr>
                <w:lang w:eastAsia="en-AU"/>
              </w:rPr>
              <w:t>(please specify)</w:t>
            </w:r>
          </w:p>
        </w:tc>
      </w:tr>
      <w:tr w:rsidR="00435516" w:rsidRPr="003A17C9" w14:paraId="2052FE35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00A6E15B" w14:textId="77777777" w:rsidR="00435516" w:rsidRPr="003A17C9" w:rsidRDefault="00435516" w:rsidP="00047EC6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853" w:type="dxa"/>
            <w:vMerge/>
            <w:shd w:val="clear" w:color="auto" w:fill="FFFFFF" w:themeFill="background1"/>
          </w:tcPr>
          <w:p w14:paraId="1D201B2E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</w:p>
        </w:tc>
        <w:tc>
          <w:tcPr>
            <w:tcW w:w="1559" w:type="dxa"/>
            <w:vMerge/>
            <w:shd w:val="clear" w:color="auto" w:fill="F2F2F2" w:themeFill="background1" w:themeFillShade="F2"/>
          </w:tcPr>
          <w:p w14:paraId="73BF7340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</w:p>
        </w:tc>
        <w:tc>
          <w:tcPr>
            <w:tcW w:w="851" w:type="dxa"/>
            <w:vMerge/>
            <w:shd w:val="clear" w:color="auto" w:fill="FFFFFF" w:themeFill="background1"/>
          </w:tcPr>
          <w:p w14:paraId="12B544CB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</w:p>
        </w:tc>
        <w:tc>
          <w:tcPr>
            <w:tcW w:w="4784" w:type="dxa"/>
            <w:gridSpan w:val="3"/>
            <w:shd w:val="clear" w:color="auto" w:fill="FFFFFF" w:themeFill="background1"/>
          </w:tcPr>
          <w:p w14:paraId="4F1CD638" w14:textId="77777777" w:rsidR="00435516" w:rsidRPr="003A17C9" w:rsidRDefault="00435516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</w:p>
        </w:tc>
      </w:tr>
    </w:tbl>
    <w:p w14:paraId="2AEF0542" w14:textId="77777777" w:rsidR="00FA7037" w:rsidRPr="003A17C9" w:rsidRDefault="00FA7037" w:rsidP="003174EA">
      <w:pPr>
        <w:pStyle w:val="Subtitle0"/>
        <w:rPr>
          <w:rFonts w:ascii="Lato" w:eastAsia="Calibri" w:hAnsi="Lato"/>
          <w:b/>
          <w:bCs/>
          <w:color w:val="auto"/>
          <w:sz w:val="22"/>
          <w:lang w:eastAsia="en-AU"/>
        </w:rPr>
      </w:pPr>
    </w:p>
    <w:tbl>
      <w:tblPr>
        <w:tblStyle w:val="PlainTable1"/>
        <w:tblW w:w="0" w:type="auto"/>
        <w:tblLook w:val="04A0" w:firstRow="1" w:lastRow="0" w:firstColumn="1" w:lastColumn="0" w:noHBand="0" w:noVBand="1"/>
        <w:tblCaption w:val="Form - Irrigation"/>
        <w:tblDescription w:val="Details on volumes of irrigation water applied to horticultural plantings due to drought conditions"/>
      </w:tblPr>
      <w:tblGrid>
        <w:gridCol w:w="2261"/>
        <w:gridCol w:w="853"/>
        <w:gridCol w:w="2835"/>
        <w:gridCol w:w="992"/>
        <w:gridCol w:w="3367"/>
      </w:tblGrid>
      <w:tr w:rsidR="009409FB" w:rsidRPr="00F97C30" w14:paraId="25B89B30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  <w:shd w:val="clear" w:color="auto" w:fill="F2F2F2" w:themeFill="background1" w:themeFillShade="F2"/>
          </w:tcPr>
          <w:p w14:paraId="2EA96BD3" w14:textId="77777777" w:rsidR="009409FB" w:rsidRPr="003A17C9" w:rsidRDefault="009409FB" w:rsidP="009409FB">
            <w:pPr>
              <w:spacing w:before="120" w:after="120"/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Have you reduced the volume of irrigation water applied to permanent</w:t>
            </w:r>
            <w:r>
              <w:rPr>
                <w:lang w:eastAsia="en-AU"/>
              </w:rPr>
              <w:t xml:space="preserve"> </w:t>
            </w:r>
            <w:r w:rsidRPr="003A17C9">
              <w:rPr>
                <w:lang w:eastAsia="en-AU"/>
              </w:rPr>
              <w:t xml:space="preserve">plantings on your property due to drought conditions?  </w:t>
            </w:r>
          </w:p>
        </w:tc>
        <w:tc>
          <w:tcPr>
            <w:tcW w:w="853" w:type="dxa"/>
            <w:shd w:val="clear" w:color="auto" w:fill="auto"/>
          </w:tcPr>
          <w:sdt>
            <w:sdtPr>
              <w:rPr>
                <w:lang w:eastAsia="en-AU"/>
              </w:rPr>
              <w:id w:val="-180675877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49A55FE" w14:textId="77777777" w:rsidR="009409FB" w:rsidRPr="00F97C30" w:rsidRDefault="009409FB" w:rsidP="009409FB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b w:val="0"/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b w:val="0"/>
                    <w:lang w:eastAsia="en-AU"/>
                  </w:rPr>
                  <w:t>☐</w:t>
                </w:r>
              </w:p>
            </w:sdtContent>
          </w:sdt>
        </w:tc>
        <w:tc>
          <w:tcPr>
            <w:tcW w:w="2835" w:type="dxa"/>
            <w:shd w:val="clear" w:color="auto" w:fill="F2F2F2" w:themeFill="background1" w:themeFillShade="F2"/>
          </w:tcPr>
          <w:p w14:paraId="1FE1D109" w14:textId="77777777" w:rsidR="009409FB" w:rsidRPr="003A17C9" w:rsidRDefault="009409FB" w:rsidP="009409F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Yes </w:t>
            </w:r>
          </w:p>
        </w:tc>
        <w:tc>
          <w:tcPr>
            <w:tcW w:w="992" w:type="dxa"/>
            <w:shd w:val="clear" w:color="auto" w:fill="auto"/>
          </w:tcPr>
          <w:sdt>
            <w:sdtPr>
              <w:rPr>
                <w:lang w:eastAsia="en-AU"/>
              </w:rPr>
              <w:id w:val="208463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351CFEFE" w14:textId="77777777" w:rsidR="009409FB" w:rsidRPr="003A17C9" w:rsidRDefault="009409FB" w:rsidP="009409FB">
                <w:pPr>
                  <w:spacing w:before="120" w:after="120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3A17C9">
                  <w:rPr>
                    <w:rFonts w:ascii="Segoe UI Symbol" w:hAnsi="Segoe UI Symbol" w:cs="Segoe UI Symbol"/>
                    <w:lang w:eastAsia="en-AU"/>
                  </w:rPr>
                  <w:t>☐</w:t>
                </w:r>
              </w:p>
            </w:sdtContent>
          </w:sdt>
        </w:tc>
        <w:tc>
          <w:tcPr>
            <w:tcW w:w="3367" w:type="dxa"/>
            <w:shd w:val="clear" w:color="auto" w:fill="F2F2F2" w:themeFill="background1" w:themeFillShade="F2"/>
          </w:tcPr>
          <w:p w14:paraId="346F1D02" w14:textId="77777777" w:rsidR="009409FB" w:rsidRPr="003A17C9" w:rsidRDefault="009409FB" w:rsidP="009409F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>No</w:t>
            </w:r>
          </w:p>
        </w:tc>
      </w:tr>
      <w:tr w:rsidR="009409FB" w:rsidRPr="00F97C30" w14:paraId="5B5FBA47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36264286" w14:textId="77777777" w:rsidR="009409FB" w:rsidRPr="003A17C9" w:rsidRDefault="009409FB" w:rsidP="009409FB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8047" w:type="dxa"/>
            <w:gridSpan w:val="4"/>
          </w:tcPr>
          <w:p w14:paraId="74D2F075" w14:textId="77777777" w:rsidR="009409FB" w:rsidRPr="003A17C9" w:rsidRDefault="009409FB" w:rsidP="009409F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lang w:eastAsia="en-AU"/>
              </w:rPr>
            </w:pPr>
            <w:r w:rsidRPr="003A17C9">
              <w:rPr>
                <w:lang w:eastAsia="en-AU"/>
              </w:rPr>
              <w:t xml:space="preserve">What is the estimated area affected </w:t>
            </w:r>
            <w:r w:rsidRPr="00207FEC">
              <w:rPr>
                <w:lang w:eastAsia="en-AU"/>
              </w:rPr>
              <w:t>(e.g. 5 ha)</w:t>
            </w:r>
            <w:r w:rsidRPr="003A17C9">
              <w:rPr>
                <w:lang w:eastAsia="en-AU"/>
              </w:rPr>
              <w:t xml:space="preserve">? </w:t>
            </w:r>
          </w:p>
        </w:tc>
      </w:tr>
      <w:tr w:rsidR="009409FB" w:rsidRPr="00F97C30" w14:paraId="65CAD365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4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027A26B7" w14:textId="77777777" w:rsidR="009409FB" w:rsidRPr="003A17C9" w:rsidRDefault="009409FB" w:rsidP="009409FB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8047" w:type="dxa"/>
            <w:gridSpan w:val="4"/>
            <w:shd w:val="clear" w:color="auto" w:fill="auto"/>
          </w:tcPr>
          <w:p w14:paraId="232BE3B1" w14:textId="77777777" w:rsidR="009409FB" w:rsidRPr="009409FB" w:rsidRDefault="009409FB" w:rsidP="009409F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409FB" w:rsidRPr="00F97C30" w14:paraId="676CE199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46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311CAF38" w14:textId="77777777" w:rsidR="009409FB" w:rsidRPr="003A17C9" w:rsidRDefault="009409FB" w:rsidP="009409FB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8047" w:type="dxa"/>
            <w:gridSpan w:val="4"/>
          </w:tcPr>
          <w:p w14:paraId="347AD5E7" w14:textId="77777777" w:rsidR="009409FB" w:rsidRPr="009409FB" w:rsidRDefault="009409FB" w:rsidP="009409F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3A17C9">
              <w:rPr>
                <w:lang w:eastAsia="en-AU"/>
              </w:rPr>
              <w:t xml:space="preserve">What is the estimated reduction in production on your property </w:t>
            </w:r>
            <w:r w:rsidRPr="00207FEC">
              <w:rPr>
                <w:lang w:eastAsia="en-AU"/>
              </w:rPr>
              <w:t>(e.g. 20% decreased in yield)</w:t>
            </w:r>
            <w:r w:rsidRPr="003A17C9">
              <w:rPr>
                <w:lang w:eastAsia="en-AU"/>
              </w:rPr>
              <w:t>?</w:t>
            </w:r>
            <w:r>
              <w:rPr>
                <w:lang w:eastAsia="en-AU"/>
              </w:rPr>
              <w:t xml:space="preserve"> </w:t>
            </w:r>
          </w:p>
        </w:tc>
      </w:tr>
      <w:tr w:rsidR="009409FB" w:rsidRPr="00F97C30" w14:paraId="29B7FF51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5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57178CE3" w14:textId="77777777" w:rsidR="009409FB" w:rsidRPr="003A17C9" w:rsidRDefault="009409FB" w:rsidP="009409FB">
            <w:pPr>
              <w:spacing w:before="120" w:after="120"/>
              <w:jc w:val="right"/>
              <w:rPr>
                <w:lang w:eastAsia="en-AU"/>
              </w:rPr>
            </w:pPr>
          </w:p>
        </w:tc>
        <w:tc>
          <w:tcPr>
            <w:tcW w:w="8047" w:type="dxa"/>
            <w:gridSpan w:val="4"/>
            <w:shd w:val="clear" w:color="auto" w:fill="auto"/>
          </w:tcPr>
          <w:p w14:paraId="3D84C64B" w14:textId="77777777" w:rsidR="009409FB" w:rsidRPr="009409FB" w:rsidRDefault="009409FB" w:rsidP="009409FB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9409FB" w:rsidRPr="00F97C30" w14:paraId="6BD6D7C2" w14:textId="77777777" w:rsidTr="0094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 w:val="restart"/>
          </w:tcPr>
          <w:p w14:paraId="12CA98A0" w14:textId="77777777" w:rsidR="009409FB" w:rsidRPr="003A17C9" w:rsidRDefault="009409FB" w:rsidP="00047EC6">
            <w:pPr>
              <w:spacing w:before="120" w:after="120"/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Have you ceased irrigation of existing permanent horticultural plantings on your property due to drought conditions?</w:t>
            </w:r>
          </w:p>
        </w:tc>
        <w:tc>
          <w:tcPr>
            <w:tcW w:w="853" w:type="dxa"/>
            <w:shd w:val="clear" w:color="auto" w:fill="auto"/>
          </w:tcPr>
          <w:sdt>
            <w:sdtPr>
              <w:rPr>
                <w:lang w:eastAsia="en-AU"/>
              </w:rPr>
              <w:id w:val="9234502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14DEF92" w14:textId="77777777" w:rsidR="009409FB" w:rsidRPr="00F97C30" w:rsidRDefault="009409FB" w:rsidP="00047EC6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14:paraId="25EC656B" w14:textId="77777777" w:rsidR="009409FB" w:rsidRPr="003A17C9" w:rsidRDefault="009409FB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 xml:space="preserve">Yes </w:t>
            </w:r>
          </w:p>
        </w:tc>
        <w:tc>
          <w:tcPr>
            <w:tcW w:w="992" w:type="dxa"/>
            <w:shd w:val="clear" w:color="auto" w:fill="auto"/>
          </w:tcPr>
          <w:sdt>
            <w:sdtPr>
              <w:rPr>
                <w:b/>
                <w:bCs/>
                <w:lang w:eastAsia="en-AU"/>
              </w:rPr>
              <w:id w:val="101273330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78FB883E" w14:textId="77777777" w:rsidR="009409FB" w:rsidRPr="003A17C9" w:rsidRDefault="009409FB" w:rsidP="00047EC6">
                <w:pPr>
                  <w:spacing w:before="120" w:after="12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b/>
                    <w:bCs/>
                    <w:lang w:eastAsia="en-AU"/>
                  </w:rPr>
                </w:pPr>
                <w:r w:rsidRPr="003A17C9">
                  <w:rPr>
                    <w:rFonts w:ascii="Segoe UI Symbol" w:hAnsi="Segoe UI Symbol" w:cs="Segoe UI Symbol"/>
                    <w:b/>
                    <w:bCs/>
                    <w:lang w:eastAsia="en-AU"/>
                  </w:rPr>
                  <w:t>☐</w:t>
                </w:r>
              </w:p>
            </w:sdtContent>
          </w:sdt>
        </w:tc>
        <w:tc>
          <w:tcPr>
            <w:tcW w:w="3367" w:type="dxa"/>
          </w:tcPr>
          <w:p w14:paraId="64A6BE13" w14:textId="77777777" w:rsidR="009409FB" w:rsidRPr="003A17C9" w:rsidRDefault="009409FB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>No</w:t>
            </w:r>
          </w:p>
        </w:tc>
      </w:tr>
      <w:tr w:rsidR="009409FB" w:rsidRPr="00F97C30" w14:paraId="33B6FB42" w14:textId="77777777" w:rsidTr="009409FB">
        <w:trPr>
          <w:trHeight w:val="5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  <w:shd w:val="clear" w:color="auto" w:fill="F2F2F2" w:themeFill="background1" w:themeFillShade="F2"/>
          </w:tcPr>
          <w:p w14:paraId="2C202D28" w14:textId="77777777" w:rsidR="009409FB" w:rsidRPr="009409FB" w:rsidRDefault="009409FB" w:rsidP="00047EC6">
            <w:pPr>
              <w:spacing w:before="120" w:after="120"/>
              <w:jc w:val="right"/>
              <w:rPr>
                <w:shd w:val="clear" w:color="auto" w:fill="F2F2F2" w:themeFill="background1" w:themeFillShade="F2"/>
                <w:lang w:eastAsia="en-AU"/>
              </w:rPr>
            </w:pPr>
          </w:p>
        </w:tc>
        <w:tc>
          <w:tcPr>
            <w:tcW w:w="8047" w:type="dxa"/>
            <w:gridSpan w:val="4"/>
            <w:shd w:val="clear" w:color="auto" w:fill="F2F2F2" w:themeFill="background1" w:themeFillShade="F2"/>
          </w:tcPr>
          <w:p w14:paraId="69711EC9" w14:textId="77777777" w:rsidR="009409FB" w:rsidRPr="003A17C9" w:rsidRDefault="009409FB" w:rsidP="00047E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 xml:space="preserve">What is the estimated crop area no longer irrigated? </w:t>
            </w:r>
          </w:p>
        </w:tc>
      </w:tr>
      <w:tr w:rsidR="009409FB" w:rsidRPr="00F97C30" w14:paraId="182A32C0" w14:textId="77777777" w:rsidTr="009409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1" w:type="dxa"/>
            <w:vMerge/>
          </w:tcPr>
          <w:p w14:paraId="0DD1DE95" w14:textId="77777777" w:rsidR="009409FB" w:rsidRPr="009409FB" w:rsidRDefault="009409FB" w:rsidP="00047EC6">
            <w:pPr>
              <w:spacing w:before="120" w:after="120"/>
              <w:jc w:val="right"/>
              <w:rPr>
                <w:shd w:val="clear" w:color="auto" w:fill="F2F2F2" w:themeFill="background1" w:themeFillShade="F2"/>
                <w:lang w:eastAsia="en-AU"/>
              </w:rPr>
            </w:pPr>
          </w:p>
        </w:tc>
        <w:tc>
          <w:tcPr>
            <w:tcW w:w="8047" w:type="dxa"/>
            <w:gridSpan w:val="4"/>
            <w:shd w:val="clear" w:color="auto" w:fill="auto"/>
          </w:tcPr>
          <w:p w14:paraId="4754B82B" w14:textId="77777777" w:rsidR="009409FB" w:rsidRDefault="009409FB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</w:tbl>
    <w:p w14:paraId="25E99D29" w14:textId="77777777" w:rsidR="00FA7037" w:rsidRDefault="00FA7037" w:rsidP="003174EA">
      <w:pPr>
        <w:pStyle w:val="Subtitle0"/>
        <w:rPr>
          <w:lang w:eastAsia="en-AU"/>
        </w:rPr>
      </w:pPr>
    </w:p>
    <w:p w14:paraId="0E3EE439" w14:textId="77777777" w:rsidR="00435516" w:rsidRDefault="00435516">
      <w:pPr>
        <w:rPr>
          <w:rFonts w:ascii="Lato Semibold" w:eastAsia="Times New Roman" w:hAnsi="Lato Semibold"/>
          <w:color w:val="127CC0" w:themeColor="accent2"/>
          <w:sz w:val="40"/>
          <w:lang w:eastAsia="en-AU"/>
        </w:rPr>
      </w:pPr>
      <w:r>
        <w:rPr>
          <w:lang w:eastAsia="en-AU"/>
        </w:rPr>
        <w:br w:type="page"/>
      </w:r>
    </w:p>
    <w:p w14:paraId="1DC60646" w14:textId="77777777" w:rsidR="003174EA" w:rsidRDefault="004006C3" w:rsidP="003174EA">
      <w:pPr>
        <w:pStyle w:val="Subtitle0"/>
        <w:rPr>
          <w:lang w:eastAsia="en-AU"/>
        </w:rPr>
      </w:pPr>
      <w:r>
        <w:rPr>
          <w:lang w:eastAsia="en-AU"/>
        </w:rPr>
        <w:lastRenderedPageBreak/>
        <w:t xml:space="preserve">Project details </w:t>
      </w:r>
    </w:p>
    <w:tbl>
      <w:tblPr>
        <w:tblStyle w:val="PlainTable1"/>
        <w:tblW w:w="10311" w:type="dxa"/>
        <w:tblLook w:val="04A0" w:firstRow="1" w:lastRow="0" w:firstColumn="1" w:lastColumn="0" w:noHBand="0" w:noVBand="1"/>
        <w:tblCaption w:val="Form - Project details"/>
        <w:tblDescription w:val="Details of the location of the proposed project"/>
      </w:tblPr>
      <w:tblGrid>
        <w:gridCol w:w="1825"/>
        <w:gridCol w:w="1289"/>
        <w:gridCol w:w="2835"/>
        <w:gridCol w:w="992"/>
        <w:gridCol w:w="3370"/>
      </w:tblGrid>
      <w:tr w:rsidR="00A14572" w14:paraId="4D977E47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Merge w:val="restart"/>
            <w:shd w:val="clear" w:color="auto" w:fill="F2F2F2" w:themeFill="background1" w:themeFillShade="F2"/>
          </w:tcPr>
          <w:p w14:paraId="50EB5B4F" w14:textId="77777777" w:rsidR="00A14572" w:rsidRPr="003A17C9" w:rsidRDefault="00A14572" w:rsidP="00682EED">
            <w:pPr>
              <w:spacing w:before="240" w:after="240"/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Location of the project</w:t>
            </w:r>
          </w:p>
        </w:tc>
        <w:tc>
          <w:tcPr>
            <w:tcW w:w="8486" w:type="dxa"/>
            <w:gridSpan w:val="4"/>
            <w:shd w:val="clear" w:color="auto" w:fill="F2F2F2" w:themeFill="background1" w:themeFillShade="F2"/>
          </w:tcPr>
          <w:p w14:paraId="701AC228" w14:textId="77777777" w:rsidR="00A14572" w:rsidRPr="00D90599" w:rsidRDefault="00A14572" w:rsidP="00C6783C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lang w:eastAsia="en-AU"/>
              </w:rPr>
            </w:pPr>
            <w:r w:rsidRPr="003A17C9">
              <w:rPr>
                <w:lang w:eastAsia="en-AU"/>
              </w:rPr>
              <w:t xml:space="preserve">Please describe the location of </w:t>
            </w:r>
            <w:r w:rsidR="00D90599" w:rsidRPr="003A17C9">
              <w:rPr>
                <w:lang w:eastAsia="en-AU"/>
              </w:rPr>
              <w:t xml:space="preserve">the </w:t>
            </w:r>
            <w:r w:rsidRPr="003A17C9">
              <w:rPr>
                <w:lang w:eastAsia="en-AU"/>
              </w:rPr>
              <w:t>project on your property?</w:t>
            </w:r>
            <w:r w:rsidRPr="00D90599">
              <w:rPr>
                <w:b w:val="0"/>
                <w:lang w:eastAsia="en-AU"/>
              </w:rPr>
              <w:t xml:space="preserve"> </w:t>
            </w:r>
          </w:p>
        </w:tc>
      </w:tr>
      <w:tr w:rsidR="00A14572" w14:paraId="65BF102A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9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Merge/>
          </w:tcPr>
          <w:p w14:paraId="47D44C79" w14:textId="77777777" w:rsidR="00A14572" w:rsidRPr="003A17C9" w:rsidRDefault="00A14572" w:rsidP="00682EED">
            <w:pPr>
              <w:spacing w:before="240" w:after="240"/>
              <w:jc w:val="right"/>
              <w:rPr>
                <w:lang w:eastAsia="en-AU"/>
              </w:rPr>
            </w:pPr>
          </w:p>
        </w:tc>
        <w:tc>
          <w:tcPr>
            <w:tcW w:w="8486" w:type="dxa"/>
            <w:gridSpan w:val="4"/>
            <w:shd w:val="clear" w:color="auto" w:fill="FFFFFF" w:themeFill="background1"/>
          </w:tcPr>
          <w:p w14:paraId="3686A044" w14:textId="77777777" w:rsidR="00A14572" w:rsidRDefault="00A14572" w:rsidP="00EA2D5E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A14572" w14:paraId="37C86104" w14:textId="77777777" w:rsidTr="00A1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Merge w:val="restart"/>
          </w:tcPr>
          <w:p w14:paraId="6DDC15B0" w14:textId="77777777" w:rsidR="00A14572" w:rsidRPr="003A17C9" w:rsidRDefault="00A14572" w:rsidP="00047EC6">
            <w:pPr>
              <w:spacing w:before="120" w:after="120"/>
              <w:jc w:val="right"/>
              <w:rPr>
                <w:lang w:eastAsia="en-AU"/>
              </w:rPr>
            </w:pPr>
            <w:r w:rsidRPr="003A17C9">
              <w:rPr>
                <w:lang w:eastAsia="en-AU"/>
              </w:rPr>
              <w:t>Project map attached</w:t>
            </w:r>
          </w:p>
        </w:tc>
        <w:tc>
          <w:tcPr>
            <w:tcW w:w="8486" w:type="dxa"/>
            <w:gridSpan w:val="4"/>
          </w:tcPr>
          <w:p w14:paraId="2F38F980" w14:textId="77777777" w:rsidR="00A14572" w:rsidRPr="003A17C9" w:rsidRDefault="00A14572" w:rsidP="00A14572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3A17C9">
              <w:rPr>
                <w:b/>
                <w:bCs/>
                <w:lang w:eastAsia="en-AU"/>
              </w:rPr>
              <w:t xml:space="preserve">Please attach a map to your application showing the location of the project and GPS locations where possible. </w:t>
            </w:r>
            <w:r w:rsidRPr="003A17C9">
              <w:rPr>
                <w:b/>
                <w:bCs/>
                <w:lang w:eastAsia="en-AU"/>
              </w:rPr>
              <w:br/>
            </w:r>
            <w:r w:rsidRPr="00207FEC">
              <w:rPr>
                <w:bCs/>
                <w:sz w:val="18"/>
                <w:lang w:eastAsia="en-AU"/>
              </w:rPr>
              <w:t>If a pastoral map is required, please contact the Department of Infrastructure, Planning and Logistics on (08) 8999 6435.</w:t>
            </w:r>
          </w:p>
        </w:tc>
      </w:tr>
      <w:tr w:rsidR="00A14572" w:rsidRPr="009409FB" w14:paraId="39CD3B5C" w14:textId="77777777" w:rsidTr="00A14572">
        <w:trPr>
          <w:trHeight w:val="5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vMerge/>
          </w:tcPr>
          <w:p w14:paraId="1D3EB52A" w14:textId="77777777" w:rsidR="00A14572" w:rsidRPr="00435516" w:rsidRDefault="00A14572" w:rsidP="00047EC6">
            <w:pPr>
              <w:spacing w:before="120" w:after="120"/>
              <w:jc w:val="right"/>
              <w:rPr>
                <w:b w:val="0"/>
                <w:lang w:eastAsia="en-AU"/>
              </w:rPr>
            </w:pPr>
          </w:p>
        </w:tc>
        <w:tc>
          <w:tcPr>
            <w:tcW w:w="1289" w:type="dxa"/>
            <w:shd w:val="clear" w:color="auto" w:fill="auto"/>
          </w:tcPr>
          <w:sdt>
            <w:sdtPr>
              <w:rPr>
                <w:lang w:eastAsia="en-AU"/>
              </w:rPr>
              <w:id w:val="-8306775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9B8D684" w14:textId="77777777" w:rsidR="00A14572" w:rsidRPr="00F97C30" w:rsidRDefault="00A14572" w:rsidP="00047EC6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</w:tc>
        <w:tc>
          <w:tcPr>
            <w:tcW w:w="2835" w:type="dxa"/>
          </w:tcPr>
          <w:p w14:paraId="130A39A8" w14:textId="77777777" w:rsidR="00A14572" w:rsidRPr="009409FB" w:rsidRDefault="00A14572" w:rsidP="00047E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AU"/>
              </w:rPr>
            </w:pPr>
            <w:r w:rsidRPr="009409FB">
              <w:rPr>
                <w:bCs/>
                <w:lang w:eastAsia="en-AU"/>
              </w:rPr>
              <w:t xml:space="preserve">Yes </w:t>
            </w:r>
          </w:p>
        </w:tc>
        <w:tc>
          <w:tcPr>
            <w:tcW w:w="992" w:type="dxa"/>
            <w:shd w:val="clear" w:color="auto" w:fill="auto"/>
          </w:tcPr>
          <w:sdt>
            <w:sdtPr>
              <w:rPr>
                <w:lang w:eastAsia="en-AU"/>
              </w:rPr>
              <w:id w:val="18061960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0A52A240" w14:textId="77777777" w:rsidR="00A14572" w:rsidRPr="00F97C30" w:rsidRDefault="00A14572" w:rsidP="00047EC6">
                <w:pPr>
                  <w:spacing w:before="120" w:after="12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lang w:eastAsia="en-AU"/>
                  </w:rPr>
                </w:pPr>
                <w:r w:rsidRPr="00F97C30">
                  <w:rPr>
                    <w:rFonts w:ascii="MS Gothic" w:eastAsia="MS Gothic" w:hAnsi="MS Gothic" w:hint="eastAsia"/>
                    <w:lang w:eastAsia="en-AU"/>
                  </w:rPr>
                  <w:t>☐</w:t>
                </w:r>
              </w:p>
            </w:sdtContent>
          </w:sdt>
        </w:tc>
        <w:tc>
          <w:tcPr>
            <w:tcW w:w="3370" w:type="dxa"/>
          </w:tcPr>
          <w:p w14:paraId="1F2717EA" w14:textId="77777777" w:rsidR="00A14572" w:rsidRPr="009409FB" w:rsidRDefault="00A14572" w:rsidP="00047E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9409FB">
              <w:rPr>
                <w:lang w:eastAsia="en-AU"/>
              </w:rPr>
              <w:t>No</w:t>
            </w:r>
          </w:p>
        </w:tc>
      </w:tr>
    </w:tbl>
    <w:p w14:paraId="116AF99D" w14:textId="77777777" w:rsidR="00A14572" w:rsidRDefault="00A14572"/>
    <w:tbl>
      <w:tblPr>
        <w:tblStyle w:val="PlainTable1"/>
        <w:tblW w:w="10311" w:type="dxa"/>
        <w:tblLook w:val="04A0" w:firstRow="1" w:lastRow="0" w:firstColumn="1" w:lastColumn="0" w:noHBand="0" w:noVBand="1"/>
        <w:tblCaption w:val="Form - Bores"/>
        <w:tblDescription w:val="Details on new bores and eqiupping existing bores"/>
      </w:tblPr>
      <w:tblGrid>
        <w:gridCol w:w="1825"/>
        <w:gridCol w:w="8486"/>
      </w:tblGrid>
      <w:tr w:rsidR="00682EED" w14:paraId="47AEDC33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79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shd w:val="clear" w:color="auto" w:fill="F2F2F2" w:themeFill="background1" w:themeFillShade="F2"/>
          </w:tcPr>
          <w:p w14:paraId="4FF6B08F" w14:textId="77777777" w:rsidR="00682EED" w:rsidRPr="00063605" w:rsidRDefault="00682EED" w:rsidP="00F31F12">
            <w:pPr>
              <w:spacing w:before="240" w:after="240"/>
              <w:jc w:val="right"/>
              <w:rPr>
                <w:lang w:eastAsia="en-AU"/>
              </w:rPr>
            </w:pPr>
            <w:r w:rsidRPr="00063605">
              <w:rPr>
                <w:lang w:eastAsia="en-AU"/>
              </w:rPr>
              <w:t>Drilling a new bore</w:t>
            </w:r>
          </w:p>
        </w:tc>
        <w:tc>
          <w:tcPr>
            <w:tcW w:w="8486" w:type="dxa"/>
            <w:shd w:val="clear" w:color="auto" w:fill="FFFFFF" w:themeFill="background1"/>
          </w:tcPr>
          <w:p w14:paraId="45E04473" w14:textId="77777777" w:rsidR="00682EED" w:rsidRPr="00063605" w:rsidRDefault="00682EED" w:rsidP="00682EED">
            <w:pPr>
              <w:spacing w:before="240" w:after="24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en-AU"/>
              </w:rPr>
            </w:pPr>
            <w:r w:rsidRPr="00063605">
              <w:rPr>
                <w:lang w:eastAsia="en-AU"/>
              </w:rPr>
              <w:t>Please describe</w:t>
            </w:r>
            <w:r w:rsidR="00EA2D5E" w:rsidRPr="00063605">
              <w:rPr>
                <w:lang w:eastAsia="en-AU"/>
              </w:rPr>
              <w:t xml:space="preserve"> the proposed project including</w:t>
            </w:r>
            <w:r w:rsidRPr="00063605">
              <w:rPr>
                <w:lang w:eastAsia="en-AU"/>
              </w:rPr>
              <w:t xml:space="preserve"> the availability of water, depth to water and water quality?</w:t>
            </w:r>
          </w:p>
        </w:tc>
      </w:tr>
      <w:tr w:rsidR="00FA7037" w14:paraId="796EBF0E" w14:textId="77777777" w:rsidTr="00D649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1A426400" w14:textId="77777777" w:rsidR="00FA7037" w:rsidRDefault="00FA7037" w:rsidP="00207FEC">
            <w:pPr>
              <w:spacing w:before="240" w:after="240"/>
              <w:jc w:val="right"/>
              <w:rPr>
                <w:b w:val="0"/>
                <w:lang w:eastAsia="en-AU"/>
              </w:rPr>
            </w:pPr>
            <w:r w:rsidRPr="00063605">
              <w:rPr>
                <w:lang w:eastAsia="en-AU"/>
              </w:rPr>
              <w:t>Equipping an existing bore</w:t>
            </w:r>
          </w:p>
        </w:tc>
        <w:tc>
          <w:tcPr>
            <w:tcW w:w="8486" w:type="dxa"/>
            <w:shd w:val="clear" w:color="auto" w:fill="FFFFFF" w:themeFill="background1"/>
          </w:tcPr>
          <w:p w14:paraId="000314D1" w14:textId="77777777" w:rsidR="00FA7037" w:rsidRDefault="00FA7037" w:rsidP="00FA7037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  <w:lang w:eastAsia="en-AU"/>
              </w:rPr>
            </w:pPr>
            <w:r w:rsidRPr="00063605">
              <w:rPr>
                <w:b/>
                <w:bCs/>
                <w:lang w:eastAsia="en-AU"/>
              </w:rPr>
              <w:t>Please describe the proposed project including the registered number (RN) of the bore?</w:t>
            </w:r>
            <w:r>
              <w:rPr>
                <w:lang w:eastAsia="en-AU"/>
              </w:rPr>
              <w:t xml:space="preserve"> </w:t>
            </w:r>
            <w:r>
              <w:rPr>
                <w:lang w:eastAsia="en-AU"/>
              </w:rPr>
              <w:br/>
            </w:r>
            <w:r w:rsidRPr="00EA2D5E">
              <w:rPr>
                <w:sz w:val="18"/>
                <w:lang w:eastAsia="en-AU"/>
              </w:rPr>
              <w:t>Refer to RN tag on casing.</w:t>
            </w:r>
            <w:r w:rsidRPr="00EA2D5E">
              <w:rPr>
                <w:sz w:val="18"/>
                <w:lang w:eastAsia="en-AU"/>
              </w:rPr>
              <w:br/>
              <w:t>Note that exploration bores will not have a RN.</w:t>
            </w:r>
          </w:p>
          <w:p w14:paraId="11424DFA" w14:textId="77777777" w:rsidR="00FA7037" w:rsidRPr="00682EED" w:rsidRDefault="00FA7037" w:rsidP="00FA7037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37B61E34" w14:textId="77777777" w:rsidR="00FA7037" w:rsidRDefault="00FA7037" w:rsidP="00682EED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60B182E6" w14:textId="77777777" w:rsidR="00207FEC" w:rsidRDefault="00207FEC" w:rsidP="00682EED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  <w:p w14:paraId="14F79729" w14:textId="77777777" w:rsidR="00207FEC" w:rsidRPr="00682EED" w:rsidRDefault="00207FEC" w:rsidP="00682EED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eastAsia="en-AU"/>
              </w:rPr>
            </w:pPr>
          </w:p>
        </w:tc>
      </w:tr>
      <w:tr w:rsidR="00682EED" w14:paraId="7F4C93D3" w14:textId="77777777" w:rsidTr="00A14572">
        <w:trPr>
          <w:trHeight w:val="30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  <w:shd w:val="clear" w:color="auto" w:fill="F2F2F2" w:themeFill="background1" w:themeFillShade="F2"/>
          </w:tcPr>
          <w:p w14:paraId="28A48103" w14:textId="77777777" w:rsidR="00682EED" w:rsidRPr="00063605" w:rsidRDefault="00682EED" w:rsidP="00682EED">
            <w:pPr>
              <w:spacing w:before="240" w:after="240"/>
              <w:jc w:val="right"/>
              <w:rPr>
                <w:lang w:eastAsia="en-AU"/>
              </w:rPr>
            </w:pPr>
            <w:r w:rsidRPr="00063605">
              <w:rPr>
                <w:lang w:eastAsia="en-AU"/>
              </w:rPr>
              <w:lastRenderedPageBreak/>
              <w:t>Piping water from a bore, dam or other source</w:t>
            </w:r>
          </w:p>
        </w:tc>
        <w:tc>
          <w:tcPr>
            <w:tcW w:w="8486" w:type="dxa"/>
            <w:shd w:val="clear" w:color="auto" w:fill="FFFFFF" w:themeFill="background1"/>
          </w:tcPr>
          <w:p w14:paraId="49F60C8F" w14:textId="77777777" w:rsidR="00682EED" w:rsidRPr="00063605" w:rsidRDefault="00682EED" w:rsidP="00682EED">
            <w:pPr>
              <w:spacing w:before="240" w:after="24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063605">
              <w:rPr>
                <w:b/>
                <w:bCs/>
                <w:lang w:eastAsia="en-AU"/>
              </w:rPr>
              <w:t xml:space="preserve">Please describe the proposed project including the required flow rates, head, friction losses, etc. </w:t>
            </w:r>
          </w:p>
        </w:tc>
      </w:tr>
      <w:tr w:rsidR="00682EED" w14:paraId="6BA46339" w14:textId="77777777" w:rsidTr="00A1457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5" w:type="dxa"/>
          </w:tcPr>
          <w:p w14:paraId="37D0099A" w14:textId="77777777" w:rsidR="00682EED" w:rsidRPr="00063605" w:rsidRDefault="00682EED" w:rsidP="00682EED">
            <w:pPr>
              <w:spacing w:before="240" w:after="240"/>
              <w:jc w:val="right"/>
              <w:rPr>
                <w:lang w:eastAsia="en-AU"/>
              </w:rPr>
            </w:pPr>
            <w:r w:rsidRPr="00063605">
              <w:rPr>
                <w:lang w:eastAsia="en-AU"/>
              </w:rPr>
              <w:t xml:space="preserve">Other water development </w:t>
            </w:r>
          </w:p>
        </w:tc>
        <w:tc>
          <w:tcPr>
            <w:tcW w:w="8486" w:type="dxa"/>
            <w:shd w:val="clear" w:color="auto" w:fill="FFFFFF" w:themeFill="background1"/>
          </w:tcPr>
          <w:p w14:paraId="430D2DD7" w14:textId="77777777" w:rsidR="00682EED" w:rsidRPr="00063605" w:rsidRDefault="00682EED" w:rsidP="00682EED">
            <w:pPr>
              <w:spacing w:before="240" w:after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lang w:eastAsia="en-AU"/>
              </w:rPr>
            </w:pPr>
            <w:r w:rsidRPr="00063605">
              <w:rPr>
                <w:b/>
                <w:bCs/>
                <w:lang w:eastAsia="en-AU"/>
              </w:rPr>
              <w:t xml:space="preserve">Please describe the </w:t>
            </w:r>
            <w:r w:rsidR="00D90599" w:rsidRPr="00063605">
              <w:rPr>
                <w:b/>
                <w:bCs/>
                <w:lang w:eastAsia="en-AU"/>
              </w:rPr>
              <w:t xml:space="preserve">proposed </w:t>
            </w:r>
            <w:r w:rsidRPr="00063605">
              <w:rPr>
                <w:b/>
                <w:bCs/>
                <w:lang w:eastAsia="en-AU"/>
              </w:rPr>
              <w:t>project</w:t>
            </w:r>
            <w:r w:rsidR="00D90599" w:rsidRPr="00063605">
              <w:rPr>
                <w:b/>
                <w:bCs/>
                <w:lang w:eastAsia="en-AU"/>
              </w:rPr>
              <w:t xml:space="preserve">. </w:t>
            </w:r>
            <w:r w:rsidRPr="00063605">
              <w:rPr>
                <w:b/>
                <w:bCs/>
                <w:lang w:eastAsia="en-AU"/>
              </w:rPr>
              <w:t xml:space="preserve"> </w:t>
            </w:r>
          </w:p>
        </w:tc>
      </w:tr>
    </w:tbl>
    <w:p w14:paraId="1C7F84E9" w14:textId="77777777" w:rsidR="00A14572" w:rsidRDefault="00A14572" w:rsidP="00A14572">
      <w:pPr>
        <w:rPr>
          <w:rFonts w:ascii="Lato Semibold" w:eastAsia="Times New Roman" w:hAnsi="Lato Semibold"/>
          <w:color w:val="127CC0" w:themeColor="accent2"/>
          <w:sz w:val="40"/>
          <w:lang w:eastAsia="en-AU"/>
        </w:rPr>
      </w:pPr>
    </w:p>
    <w:p w14:paraId="631A9437" w14:textId="77777777" w:rsidR="00207FEC" w:rsidRDefault="00207FEC">
      <w:pPr>
        <w:rPr>
          <w:rFonts w:ascii="Lato Semibold" w:eastAsia="Times New Roman" w:hAnsi="Lato Semibold"/>
          <w:color w:val="127CC0" w:themeColor="accent2"/>
          <w:sz w:val="40"/>
          <w:lang w:eastAsia="en-AU"/>
        </w:rPr>
      </w:pPr>
      <w:r>
        <w:rPr>
          <w:lang w:eastAsia="en-AU"/>
        </w:rPr>
        <w:br w:type="page"/>
      </w:r>
    </w:p>
    <w:p w14:paraId="0DB4FD51" w14:textId="77777777" w:rsidR="00D90599" w:rsidRDefault="00D90599" w:rsidP="00D90599">
      <w:pPr>
        <w:pStyle w:val="Subtitle0"/>
        <w:rPr>
          <w:lang w:eastAsia="en-AU"/>
        </w:rPr>
      </w:pPr>
      <w:r>
        <w:rPr>
          <w:lang w:eastAsia="en-AU"/>
        </w:rPr>
        <w:lastRenderedPageBreak/>
        <w:t xml:space="preserve">Other information </w:t>
      </w:r>
    </w:p>
    <w:tbl>
      <w:tblPr>
        <w:tblStyle w:val="PlainTable1"/>
        <w:tblW w:w="10311" w:type="dxa"/>
        <w:tblLook w:val="04A0" w:firstRow="1" w:lastRow="0" w:firstColumn="1" w:lastColumn="0" w:noHBand="0" w:noVBand="1"/>
        <w:tblCaption w:val="Form - Other information"/>
        <w:tblDescription w:val="Details of other relevant information to support application"/>
      </w:tblPr>
      <w:tblGrid>
        <w:gridCol w:w="10311"/>
      </w:tblGrid>
      <w:tr w:rsidR="00D90599" w14:paraId="47C013E2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1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shd w:val="clear" w:color="auto" w:fill="F2F2F2" w:themeFill="background1" w:themeFillShade="F2"/>
          </w:tcPr>
          <w:p w14:paraId="7366BF26" w14:textId="77777777" w:rsidR="00D90599" w:rsidRDefault="00D90599" w:rsidP="00D90599">
            <w:pPr>
              <w:rPr>
                <w:lang w:eastAsia="en-AU"/>
              </w:rPr>
            </w:pPr>
            <w:r>
              <w:rPr>
                <w:lang w:eastAsia="en-AU"/>
              </w:rPr>
              <w:t xml:space="preserve">Please include any other relevant information to support your application. </w:t>
            </w:r>
          </w:p>
        </w:tc>
      </w:tr>
      <w:tr w:rsidR="00D90599" w14:paraId="3B855116" w14:textId="77777777" w:rsidTr="00D905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1" w:type="dxa"/>
            <w:shd w:val="clear" w:color="auto" w:fill="FFFFFF" w:themeFill="background1"/>
          </w:tcPr>
          <w:p w14:paraId="2EC7A157" w14:textId="77777777" w:rsidR="00D90599" w:rsidRDefault="00D90599" w:rsidP="00D90599">
            <w:pPr>
              <w:rPr>
                <w:b w:val="0"/>
                <w:lang w:eastAsia="en-AU"/>
              </w:rPr>
            </w:pPr>
          </w:p>
        </w:tc>
      </w:tr>
    </w:tbl>
    <w:p w14:paraId="0484819A" w14:textId="77777777" w:rsidR="005D3F8B" w:rsidRDefault="005D3F8B" w:rsidP="00F11958">
      <w:pPr>
        <w:pStyle w:val="Subtitle0"/>
        <w:rPr>
          <w:lang w:eastAsia="en-AU"/>
        </w:rPr>
      </w:pPr>
    </w:p>
    <w:p w14:paraId="6A6CA4CB" w14:textId="77777777" w:rsidR="00F11958" w:rsidRPr="004E7885" w:rsidRDefault="00F11958" w:rsidP="004E7885">
      <w:pPr>
        <w:sectPr w:rsidR="00F11958" w:rsidRPr="004E7885" w:rsidSect="004E7885">
          <w:headerReference w:type="default" r:id="rId16"/>
          <w:footerReference w:type="default" r:id="rId17"/>
          <w:headerReference w:type="first" r:id="rId18"/>
          <w:footerReference w:type="first" r:id="rId19"/>
          <w:pgSz w:w="11906" w:h="16838" w:code="9"/>
          <w:pgMar w:top="794" w:right="794" w:bottom="794" w:left="794" w:header="794" w:footer="794" w:gutter="0"/>
          <w:cols w:space="708"/>
          <w:titlePg/>
          <w:docGrid w:linePitch="360"/>
        </w:sectPr>
      </w:pPr>
    </w:p>
    <w:p w14:paraId="64FAF442" w14:textId="77777777" w:rsidR="00E709B2" w:rsidRDefault="0093738E" w:rsidP="0093738E">
      <w:pPr>
        <w:pStyle w:val="Subtitle0"/>
        <w:rPr>
          <w:lang w:eastAsia="en-AU"/>
        </w:rPr>
      </w:pPr>
      <w:r>
        <w:rPr>
          <w:lang w:eastAsia="en-AU"/>
        </w:rPr>
        <w:lastRenderedPageBreak/>
        <w:t xml:space="preserve">Declaration by Applicants </w:t>
      </w:r>
    </w:p>
    <w:p w14:paraId="0A797321" w14:textId="77777777" w:rsidR="0093738E" w:rsidRPr="00D22392" w:rsidRDefault="0093738E" w:rsidP="0093738E">
      <w:pPr>
        <w:pStyle w:val="ListParagraph"/>
        <w:numPr>
          <w:ilvl w:val="0"/>
          <w:numId w:val="22"/>
        </w:numPr>
      </w:pPr>
      <w:r w:rsidRPr="00D22392">
        <w:t xml:space="preserve">I have read </w:t>
      </w:r>
      <w:r>
        <w:t xml:space="preserve">and understood </w:t>
      </w:r>
      <w:r w:rsidRPr="00D22392">
        <w:t xml:space="preserve">the </w:t>
      </w:r>
      <w:r w:rsidR="00B11974">
        <w:t xml:space="preserve">On-Farm Emergency Water Infrastructure Rebate Scheme </w:t>
      </w:r>
      <w:r>
        <w:t>G</w:t>
      </w:r>
      <w:r w:rsidRPr="00D22392">
        <w:t xml:space="preserve">uidelines available at </w:t>
      </w:r>
      <w:r w:rsidRPr="0093738E">
        <w:t>nt.gov.au</w:t>
      </w:r>
      <w:r w:rsidRPr="0093738E">
        <w:rPr>
          <w:spacing w:val="-3"/>
        </w:rPr>
        <w:t xml:space="preserve">, </w:t>
      </w:r>
      <w:r w:rsidRPr="00D22392">
        <w:t xml:space="preserve">and this </w:t>
      </w:r>
      <w:r w:rsidR="00B11974">
        <w:t>A</w:t>
      </w:r>
      <w:r w:rsidRPr="00D22392">
        <w:t xml:space="preserve">pplication </w:t>
      </w:r>
      <w:r w:rsidR="00B11974">
        <w:t xml:space="preserve">Form </w:t>
      </w:r>
      <w:r w:rsidRPr="00D22392">
        <w:t>complies with the conditions and requirements detailed in the</w:t>
      </w:r>
      <w:r w:rsidRPr="0093738E">
        <w:rPr>
          <w:spacing w:val="-9"/>
        </w:rPr>
        <w:t xml:space="preserve"> </w:t>
      </w:r>
      <w:r w:rsidR="00B11974">
        <w:t>G</w:t>
      </w:r>
      <w:r w:rsidRPr="00D22392">
        <w:t>uidelines.</w:t>
      </w:r>
    </w:p>
    <w:p w14:paraId="704262B9" w14:textId="77777777" w:rsidR="0093738E" w:rsidRPr="00D22392" w:rsidRDefault="0093738E" w:rsidP="0093738E">
      <w:pPr>
        <w:pStyle w:val="ListParagraph"/>
        <w:numPr>
          <w:ilvl w:val="0"/>
          <w:numId w:val="22"/>
        </w:numPr>
      </w:pPr>
      <w:r w:rsidRPr="00D22392">
        <w:t>I am a primary producer who normally spends more than 50</w:t>
      </w:r>
      <w:r w:rsidR="00950ADD">
        <w:t> </w:t>
      </w:r>
      <w:r w:rsidRPr="00D22392">
        <w:t>percent of my labour on, and derives more than 50</w:t>
      </w:r>
      <w:r w:rsidR="00950ADD">
        <w:t> </w:t>
      </w:r>
      <w:r w:rsidRPr="00D22392">
        <w:t>percent of my gross income from, a primary production</w:t>
      </w:r>
      <w:r w:rsidRPr="0093738E">
        <w:rPr>
          <w:spacing w:val="-2"/>
        </w:rPr>
        <w:t xml:space="preserve"> </w:t>
      </w:r>
      <w:r w:rsidRPr="00D22392">
        <w:t>enterprise.</w:t>
      </w:r>
    </w:p>
    <w:p w14:paraId="3DD233B7" w14:textId="77777777" w:rsidR="0093738E" w:rsidRPr="00D22392" w:rsidRDefault="0093738E" w:rsidP="0093738E">
      <w:pPr>
        <w:pStyle w:val="ListParagraph"/>
        <w:numPr>
          <w:ilvl w:val="0"/>
          <w:numId w:val="22"/>
        </w:numPr>
      </w:pPr>
      <w:r w:rsidRPr="00D22392">
        <w:t>There is a lack of available water for:</w:t>
      </w:r>
    </w:p>
    <w:p w14:paraId="4416CB85" w14:textId="77777777" w:rsidR="0093738E" w:rsidRPr="00D22392" w:rsidRDefault="00B11974" w:rsidP="00B11974">
      <w:pPr>
        <w:pStyle w:val="ListParagraph"/>
        <w:numPr>
          <w:ilvl w:val="1"/>
          <w:numId w:val="23"/>
        </w:numPr>
      </w:pPr>
      <w:r>
        <w:t>L</w:t>
      </w:r>
      <w:r w:rsidR="0093738E" w:rsidRPr="00D22392">
        <w:t xml:space="preserve">ivestock on my property that is within a reasonable walking distance (as described in the </w:t>
      </w:r>
      <w:r>
        <w:t>G</w:t>
      </w:r>
      <w:r w:rsidR="0093738E" w:rsidRPr="00D22392">
        <w:t>uidelines), or the water that is available will be insufficient to sustain the livestock on the</w:t>
      </w:r>
      <w:r w:rsidR="0093738E" w:rsidRPr="0093738E">
        <w:rPr>
          <w:spacing w:val="-3"/>
        </w:rPr>
        <w:t xml:space="preserve"> </w:t>
      </w:r>
      <w:r w:rsidR="0093738E" w:rsidRPr="0093738E">
        <w:rPr>
          <w:spacing w:val="-4"/>
        </w:rPr>
        <w:t xml:space="preserve">property </w:t>
      </w:r>
      <w:r w:rsidR="0093738E" w:rsidRPr="00950ADD">
        <w:rPr>
          <w:b/>
          <w:spacing w:val="-4"/>
        </w:rPr>
        <w:t>or</w:t>
      </w:r>
      <w:r w:rsidR="0093738E" w:rsidRPr="0093738E">
        <w:rPr>
          <w:spacing w:val="-4"/>
        </w:rPr>
        <w:t>;</w:t>
      </w:r>
    </w:p>
    <w:p w14:paraId="398A9791" w14:textId="77777777" w:rsidR="0093738E" w:rsidRPr="00D22392" w:rsidRDefault="00B11974" w:rsidP="00B11974">
      <w:pPr>
        <w:pStyle w:val="ListParagraph"/>
        <w:numPr>
          <w:ilvl w:val="1"/>
          <w:numId w:val="23"/>
        </w:numPr>
      </w:pPr>
      <w:r>
        <w:rPr>
          <w:spacing w:val="-4"/>
        </w:rPr>
        <w:t>P</w:t>
      </w:r>
      <w:r w:rsidR="0093738E" w:rsidRPr="0093738E">
        <w:rPr>
          <w:spacing w:val="-4"/>
        </w:rPr>
        <w:t xml:space="preserve">ermanent </w:t>
      </w:r>
      <w:r>
        <w:rPr>
          <w:spacing w:val="-4"/>
        </w:rPr>
        <w:t xml:space="preserve">horticultural </w:t>
      </w:r>
      <w:r w:rsidR="0093738E" w:rsidRPr="0093738E">
        <w:rPr>
          <w:spacing w:val="-4"/>
        </w:rPr>
        <w:t>plantings to be sustained on my property.</w:t>
      </w:r>
    </w:p>
    <w:p w14:paraId="14E55EE2" w14:textId="77777777" w:rsidR="0093738E" w:rsidRPr="00D22392" w:rsidRDefault="0093738E" w:rsidP="0093738E">
      <w:pPr>
        <w:pStyle w:val="ListParagraph"/>
        <w:numPr>
          <w:ilvl w:val="0"/>
          <w:numId w:val="22"/>
        </w:numPr>
      </w:pPr>
      <w:r w:rsidRPr="00D22392">
        <w:t>The water infrastructure that I am proposing to install or have installed</w:t>
      </w:r>
      <w:r w:rsidR="00B11974">
        <w:t>,</w:t>
      </w:r>
      <w:r w:rsidRPr="00D22392">
        <w:t xml:space="preserve"> is to provide water for grazing livestock that I own, that are permanently residing on the property and that are not</w:t>
      </w:r>
      <w:r w:rsidRPr="0093738E">
        <w:rPr>
          <w:spacing w:val="-4"/>
        </w:rPr>
        <w:t xml:space="preserve"> </w:t>
      </w:r>
      <w:proofErr w:type="spellStart"/>
      <w:r w:rsidRPr="00D22392">
        <w:t>agisted</w:t>
      </w:r>
      <w:proofErr w:type="spellEnd"/>
      <w:r w:rsidRPr="00D22392">
        <w:t xml:space="preserve"> </w:t>
      </w:r>
      <w:r w:rsidRPr="0093738E">
        <w:rPr>
          <w:b/>
        </w:rPr>
        <w:t>or</w:t>
      </w:r>
      <w:r w:rsidRPr="00D22392">
        <w:t xml:space="preserve"> for maintaining permanent horticultural plantings on my property.</w:t>
      </w:r>
    </w:p>
    <w:p w14:paraId="3E75C956" w14:textId="77777777" w:rsidR="0093738E" w:rsidRPr="00D22392" w:rsidRDefault="0093738E" w:rsidP="0093738E">
      <w:pPr>
        <w:pStyle w:val="ListParagraph"/>
        <w:numPr>
          <w:ilvl w:val="0"/>
          <w:numId w:val="22"/>
        </w:numPr>
      </w:pPr>
      <w:r w:rsidRPr="00D22392">
        <w:t xml:space="preserve">The water infrastructure that I am proposing to install or have installed is to provide water for grazing livestock </w:t>
      </w:r>
      <w:r w:rsidR="00B11974">
        <w:t>or</w:t>
      </w:r>
      <w:r w:rsidRPr="00D22392">
        <w:t xml:space="preserve"> permanent </w:t>
      </w:r>
      <w:r w:rsidR="00B11974">
        <w:t xml:space="preserve">horticultural </w:t>
      </w:r>
      <w:r w:rsidRPr="00D22392">
        <w:t>plantings only and will not be used for any other purpose (i.e. the water will not be used for irrigating ineligible crops, intensive livestock production, human consumption or household</w:t>
      </w:r>
      <w:r w:rsidRPr="0093738E">
        <w:rPr>
          <w:spacing w:val="-2"/>
        </w:rPr>
        <w:t xml:space="preserve"> </w:t>
      </w:r>
      <w:r w:rsidRPr="00D22392">
        <w:t>use).</w:t>
      </w:r>
    </w:p>
    <w:p w14:paraId="47B9BBC9" w14:textId="3B77A64F" w:rsidR="0093738E" w:rsidRPr="00D22392" w:rsidRDefault="0093738E" w:rsidP="0093738E">
      <w:pPr>
        <w:pStyle w:val="ListParagraph"/>
        <w:numPr>
          <w:ilvl w:val="0"/>
          <w:numId w:val="22"/>
        </w:numPr>
      </w:pPr>
      <w:r w:rsidRPr="00D22392">
        <w:t xml:space="preserve">I understand that I may be asked to provide further information in regards to my application and/or the material submitted with my application and that I may be requested to allow a property inspection by </w:t>
      </w:r>
      <w:r w:rsidR="003035D1">
        <w:rPr>
          <w:lang w:eastAsia="en-AU"/>
        </w:rPr>
        <w:t xml:space="preserve">the department </w:t>
      </w:r>
      <w:r w:rsidRPr="00D22392">
        <w:t>as part of an audit process to determine compliance with</w:t>
      </w:r>
      <w:r w:rsidRPr="0093738E">
        <w:rPr>
          <w:spacing w:val="-3"/>
        </w:rPr>
        <w:t xml:space="preserve"> </w:t>
      </w:r>
      <w:r w:rsidR="00B11974">
        <w:rPr>
          <w:spacing w:val="-3"/>
        </w:rPr>
        <w:t xml:space="preserve">the </w:t>
      </w:r>
      <w:r w:rsidR="00B11974">
        <w:t>G</w:t>
      </w:r>
      <w:r w:rsidRPr="00D22392">
        <w:t>uidelines.</w:t>
      </w:r>
    </w:p>
    <w:p w14:paraId="3B65FC2A" w14:textId="77777777" w:rsidR="0093738E" w:rsidRPr="00D22392" w:rsidRDefault="0093738E" w:rsidP="0093738E">
      <w:pPr>
        <w:pStyle w:val="ListParagraph"/>
        <w:numPr>
          <w:ilvl w:val="0"/>
          <w:numId w:val="22"/>
        </w:numPr>
      </w:pPr>
      <w:r w:rsidRPr="00D22392">
        <w:t>I acknowledge that I have full responsibility for obtaining all necessary development and site</w:t>
      </w:r>
      <w:r w:rsidRPr="0093738E">
        <w:rPr>
          <w:spacing w:val="-2"/>
        </w:rPr>
        <w:t xml:space="preserve"> </w:t>
      </w:r>
      <w:r w:rsidRPr="00D22392">
        <w:t>clearances.</w:t>
      </w:r>
    </w:p>
    <w:p w14:paraId="5287B18C" w14:textId="77777777" w:rsidR="0093738E" w:rsidRPr="0093738E" w:rsidRDefault="0093738E" w:rsidP="0093738E">
      <w:pPr>
        <w:pStyle w:val="ListParagraph"/>
        <w:numPr>
          <w:ilvl w:val="0"/>
          <w:numId w:val="22"/>
        </w:numPr>
        <w:rPr>
          <w:sz w:val="20"/>
        </w:rPr>
      </w:pPr>
      <w:r w:rsidRPr="00D22392">
        <w:t xml:space="preserve">The information I have provided in this application and in supporting documentation is, to the best of my knowledge, true and accurate. I understand that providing inaccurate, untrue or misleading information may be a breach of criminal </w:t>
      </w:r>
      <w:r w:rsidRPr="0093738E">
        <w:rPr>
          <w:spacing w:val="-4"/>
        </w:rPr>
        <w:t xml:space="preserve">law, </w:t>
      </w:r>
      <w:r w:rsidRPr="00D22392">
        <w:t xml:space="preserve">for which serious penalties may </w:t>
      </w:r>
      <w:r w:rsidRPr="0093738E">
        <w:rPr>
          <w:spacing w:val="-5"/>
        </w:rPr>
        <w:t xml:space="preserve">apply. </w:t>
      </w:r>
      <w:r w:rsidRPr="00D22392">
        <w:t>I also understand that if any information I have provided in the application or supporting documentation is found to be inaccurate, untrue or misleading, legal action may be taken against me, including action to recover the rebate.</w:t>
      </w:r>
    </w:p>
    <w:p w14:paraId="3AB31CFB" w14:textId="77777777" w:rsidR="0093738E" w:rsidRDefault="0093738E" w:rsidP="0093738E">
      <w:pPr>
        <w:pStyle w:val="BodyText"/>
        <w:rPr>
          <w:sz w:val="20"/>
          <w:szCs w:val="20"/>
        </w:rPr>
      </w:pPr>
    </w:p>
    <w:tbl>
      <w:tblPr>
        <w:tblStyle w:val="PlainTable1"/>
        <w:tblW w:w="0" w:type="auto"/>
        <w:tblInd w:w="704" w:type="dxa"/>
        <w:tblLook w:val="04A0" w:firstRow="1" w:lastRow="0" w:firstColumn="1" w:lastColumn="0" w:noHBand="0" w:noVBand="1"/>
        <w:tblCaption w:val="Form - Declaration"/>
        <w:tblDescription w:val="Name, signature and date of declaration"/>
      </w:tblPr>
      <w:tblGrid>
        <w:gridCol w:w="2126"/>
        <w:gridCol w:w="3969"/>
      </w:tblGrid>
      <w:tr w:rsidR="00063605" w:rsidRPr="00F97C30" w14:paraId="48C1FF52" w14:textId="77777777" w:rsidTr="00C66BD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F2F2F2" w:themeFill="background1" w:themeFillShade="F2"/>
          </w:tcPr>
          <w:p w14:paraId="046B89DA" w14:textId="77777777" w:rsidR="00063605" w:rsidRPr="00F97C30" w:rsidRDefault="00063605" w:rsidP="00047EC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 xml:space="preserve">Full name </w:t>
            </w:r>
          </w:p>
        </w:tc>
        <w:tc>
          <w:tcPr>
            <w:tcW w:w="3969" w:type="dxa"/>
            <w:shd w:val="clear" w:color="auto" w:fill="auto"/>
          </w:tcPr>
          <w:p w14:paraId="2C941A4E" w14:textId="77777777" w:rsidR="00063605" w:rsidRPr="00F97C30" w:rsidRDefault="00063605" w:rsidP="00047EC6">
            <w:pPr>
              <w:spacing w:before="120" w:after="12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lang w:eastAsia="en-AU"/>
              </w:rPr>
            </w:pPr>
          </w:p>
        </w:tc>
      </w:tr>
      <w:tr w:rsidR="00063605" w:rsidRPr="00F97C30" w14:paraId="7DAC9FEE" w14:textId="77777777" w:rsidTr="0006360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556CD696" w14:textId="77777777" w:rsidR="00063605" w:rsidRPr="00F97C30" w:rsidRDefault="00063605" w:rsidP="00047EC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Signature</w:t>
            </w:r>
          </w:p>
        </w:tc>
        <w:tc>
          <w:tcPr>
            <w:tcW w:w="3969" w:type="dxa"/>
            <w:shd w:val="clear" w:color="auto" w:fill="auto"/>
          </w:tcPr>
          <w:p w14:paraId="4B71249D" w14:textId="77777777" w:rsidR="00063605" w:rsidRDefault="00063605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  <w:p w14:paraId="4E9678FF" w14:textId="77777777" w:rsidR="00063605" w:rsidRPr="00F97C30" w:rsidRDefault="00063605" w:rsidP="00047EC6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</w:tr>
      <w:tr w:rsidR="00063605" w:rsidRPr="00F97C30" w14:paraId="4ABE1EDE" w14:textId="77777777" w:rsidTr="0006360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shd w:val="clear" w:color="auto" w:fill="F2F2F2" w:themeFill="background1" w:themeFillShade="F2"/>
          </w:tcPr>
          <w:p w14:paraId="628070BC" w14:textId="77777777" w:rsidR="00063605" w:rsidRPr="00F97C30" w:rsidRDefault="00063605" w:rsidP="00047EC6">
            <w:pPr>
              <w:jc w:val="right"/>
              <w:rPr>
                <w:lang w:eastAsia="en-AU"/>
              </w:rPr>
            </w:pPr>
            <w:r>
              <w:rPr>
                <w:lang w:eastAsia="en-AU"/>
              </w:rPr>
              <w:t>Date</w:t>
            </w:r>
          </w:p>
        </w:tc>
        <w:tc>
          <w:tcPr>
            <w:tcW w:w="3969" w:type="dxa"/>
            <w:shd w:val="clear" w:color="auto" w:fill="auto"/>
          </w:tcPr>
          <w:p w14:paraId="7471BF20" w14:textId="77777777" w:rsidR="00063605" w:rsidRDefault="00063605" w:rsidP="00047EC6">
            <w:pPr>
              <w:spacing w:before="120" w:after="12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en-AU"/>
              </w:rPr>
            </w:pPr>
          </w:p>
        </w:tc>
      </w:tr>
    </w:tbl>
    <w:p w14:paraId="7AB30861" w14:textId="77777777" w:rsidR="00063605" w:rsidRDefault="00063605" w:rsidP="0093738E">
      <w:pPr>
        <w:pStyle w:val="BodyText"/>
        <w:rPr>
          <w:sz w:val="20"/>
          <w:szCs w:val="20"/>
        </w:rPr>
      </w:pPr>
    </w:p>
    <w:p w14:paraId="41557A5B" w14:textId="77777777" w:rsidR="00063605" w:rsidRDefault="00063605" w:rsidP="0093738E">
      <w:pPr>
        <w:pStyle w:val="BodyText"/>
        <w:rPr>
          <w:sz w:val="20"/>
          <w:szCs w:val="20"/>
        </w:rPr>
      </w:pPr>
    </w:p>
    <w:p w14:paraId="0743DE7D" w14:textId="77777777" w:rsidR="00063605" w:rsidRPr="006D4FBC" w:rsidRDefault="00063605" w:rsidP="0093738E">
      <w:pPr>
        <w:pStyle w:val="BodyText"/>
        <w:rPr>
          <w:sz w:val="20"/>
          <w:szCs w:val="20"/>
        </w:rPr>
      </w:pPr>
    </w:p>
    <w:sectPr w:rsidR="00063605" w:rsidRPr="006D4FBC" w:rsidSect="00C95D30">
      <w:footerReference w:type="default" r:id="rId20"/>
      <w:headerReference w:type="first" r:id="rId21"/>
      <w:pgSz w:w="11906" w:h="16838" w:code="9"/>
      <w:pgMar w:top="794" w:right="794" w:bottom="794" w:left="794" w:header="794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32E74C" w14:textId="77777777" w:rsidR="006C4179" w:rsidRDefault="006C4179">
      <w:r>
        <w:separator/>
      </w:r>
    </w:p>
  </w:endnote>
  <w:endnote w:type="continuationSeparator" w:id="0">
    <w:p w14:paraId="1C209997" w14:textId="77777777" w:rsidR="006C4179" w:rsidRDefault="006C4179">
      <w:r>
        <w:continuationSeparator/>
      </w:r>
    </w:p>
  </w:endnote>
  <w:endnote w:type="continuationNotice" w:id="1">
    <w:p w14:paraId="056C971A" w14:textId="77777777" w:rsidR="006C4179" w:rsidRDefault="006C4179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5325129"/>
      <w:docPartObj>
        <w:docPartGallery w:val="Page Numbers (Bottom of Page)"/>
        <w:docPartUnique/>
      </w:docPartObj>
    </w:sdtPr>
    <w:sdtEndPr/>
    <w:sdtContent>
      <w:sdt>
        <w:sdtPr>
          <w:id w:val="34003993"/>
          <w:docPartObj>
            <w:docPartGallery w:val="Page Numbers (Top of Page)"/>
            <w:docPartUnique/>
          </w:docPartObj>
        </w:sdtPr>
        <w:sdtEndPr/>
        <w:sdtContent>
          <w:p w14:paraId="107FD2CE" w14:textId="438DDE47" w:rsidR="004E7885" w:rsidRDefault="004E7885" w:rsidP="004E7885">
            <w:r w:rsidRPr="004E7885">
              <w:rPr>
                <w:rStyle w:val="PageNumber"/>
              </w:rPr>
              <w:t xml:space="preserve">Page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PAGE </w:instrText>
            </w:r>
            <w:r w:rsidRPr="004E7885">
              <w:rPr>
                <w:rStyle w:val="PageNumber"/>
              </w:rPr>
              <w:fldChar w:fldCharType="separate"/>
            </w:r>
            <w:r>
              <w:rPr>
                <w:rStyle w:val="PageNumber"/>
                <w:noProof/>
              </w:rPr>
              <w:t>3</w:t>
            </w:r>
            <w:r w:rsidRPr="004E7885">
              <w:rPr>
                <w:rStyle w:val="PageNumber"/>
              </w:rPr>
              <w:fldChar w:fldCharType="end"/>
            </w:r>
            <w:r w:rsidRPr="004E7885">
              <w:rPr>
                <w:rStyle w:val="PageNumber"/>
              </w:rPr>
              <w:t xml:space="preserve"> of </w:t>
            </w:r>
            <w:r w:rsidRPr="004E7885">
              <w:rPr>
                <w:rStyle w:val="PageNumber"/>
              </w:rPr>
              <w:fldChar w:fldCharType="begin"/>
            </w:r>
            <w:r w:rsidRPr="004E7885">
              <w:rPr>
                <w:rStyle w:val="PageNumber"/>
              </w:rPr>
              <w:instrText xml:space="preserve"> NUMPAGES  </w:instrText>
            </w:r>
            <w:r w:rsidRPr="004E7885">
              <w:rPr>
                <w:rStyle w:val="PageNumber"/>
              </w:rPr>
              <w:fldChar w:fldCharType="separate"/>
            </w:r>
            <w:r w:rsidR="00486842">
              <w:rPr>
                <w:rStyle w:val="PageNumber"/>
                <w:noProof/>
              </w:rPr>
              <w:t>9</w:t>
            </w:r>
            <w:r w:rsidRPr="004E7885">
              <w:rPr>
                <w:rStyle w:val="PageNumber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0A9159" w14:textId="77777777" w:rsidR="00C26188" w:rsidRDefault="00C26188" w:rsidP="004E7885">
    <w:pPr>
      <w:spacing w:after="0"/>
      <w:jc w:val="right"/>
      <w:rPr>
        <w:sz w:val="6"/>
        <w:szCs w:val="6"/>
      </w:rPr>
    </w:pPr>
    <w:r>
      <w:rPr>
        <w:rFonts w:cstheme="minorHAnsi"/>
        <w:noProof/>
        <w:lang w:eastAsia="en-AU"/>
      </w:rPr>
      <mc:AlternateContent>
        <mc:Choice Requires="wpg">
          <w:drawing>
            <wp:inline distT="0" distB="0" distL="0" distR="0" wp14:anchorId="5F6FFD44" wp14:editId="6654114A">
              <wp:extent cx="3543604" cy="792480"/>
              <wp:effectExtent l="0" t="0" r="0" b="7620"/>
              <wp:docPr id="2" name="Group 2" descr="Australian Government and Northern Territory Government Logo" title="Log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43604" cy="792480"/>
                        <a:chOff x="0" y="0"/>
                        <a:chExt cx="3543604" cy="792480"/>
                      </a:xfrm>
                    </wpg:grpSpPr>
                    <pic:pic xmlns:pic="http://schemas.openxmlformats.org/drawingml/2006/picture">
                      <pic:nvPicPr>
                        <pic:cNvPr id="5" name="image2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6865" cy="79248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6" name="image3.png"/>
                        <pic:cNvPicPr>
                          <a:picLocks noChangeAspect="1"/>
                        </pic:cNvPicPr>
                      </pic:nvPicPr>
                      <pic:blipFill>
                        <a:blip r:embed="rId2" cstate="print"/>
                        <a:stretch>
                          <a:fillRect/>
                        </a:stretch>
                      </pic:blipFill>
                      <pic:spPr>
                        <a:xfrm>
                          <a:off x="2003729" y="119270"/>
                          <a:ext cx="1539875" cy="54737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" name="Straight Connector 7"/>
                      <wps:cNvCnPr/>
                      <wps:spPr>
                        <a:xfrm>
                          <a:off x="1804946" y="31805"/>
                          <a:ext cx="0" cy="730250"/>
                        </a:xfrm>
                        <a:prstGeom prst="line">
                          <a:avLst/>
                        </a:prstGeom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</wp:inline>
          </w:drawing>
        </mc:Choice>
        <mc:Fallback>
          <w:pict>
            <v:group w14:anchorId="01E11CED" id="Group 2" o:spid="_x0000_s1026" alt="Title: Logo - Description: Australian Government and Northern Territory Government Logo" style="width:279pt;height:62.4pt;mso-position-horizontal-relative:char;mso-position-vertical-relative:line" coordsize="35436,79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2.png" o:spid="_x0000_s1027" type="#_x0000_t75" style="position:absolute;width:15868;height:79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">
                <v:imagedata r:id="rId3" o:title=""/>
                <v:path arrowok="t"/>
              </v:shape>
              <v:shape id="image3.png" o:spid="_x0000_s1028" type="#_x0000_t75" style="position:absolute;left:20037;top:1192;width:15399;height:54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">
                <v:imagedata r:id="rId4" o:title=""/>
                <v:path arrowok="t"/>
              </v:shape>
              <v:line id="Straight Connector 7" o:spid="_x0000_s1029" style="position:absolute;visibility:visible;mso-wrap-style:square" from="18049,318" to="18049,76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" strokecolor="#1f1f5f [3213]" strokeweight="1.25pt">
                <v:stroke joinstyle="miter"/>
              </v:line>
              <w10:anchorlock/>
            </v:group>
          </w:pict>
        </mc:Fallback>
      </mc:AlternateContent>
    </w:r>
  </w:p>
  <w:p w14:paraId="3276E2A4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15E18938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0859E271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7B50CC42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65B8FD8E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04E41AEA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3DE92CD1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35693567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20328457" w14:textId="77777777" w:rsidR="00C26188" w:rsidRDefault="00C26188" w:rsidP="004E7885">
    <w:pPr>
      <w:spacing w:after="0"/>
      <w:jc w:val="right"/>
      <w:rPr>
        <w:sz w:val="6"/>
        <w:szCs w:val="6"/>
      </w:rPr>
    </w:pPr>
  </w:p>
  <w:p w14:paraId="4D0BC1DD" w14:textId="77777777" w:rsidR="00964B22" w:rsidRPr="00F538BD" w:rsidRDefault="00964B22" w:rsidP="004E7885">
    <w:pPr>
      <w:spacing w:after="0"/>
      <w:jc w:val="right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BC680" w14:textId="77777777" w:rsidR="003174EA" w:rsidRDefault="003174EA" w:rsidP="003174EA">
    <w:pPr>
      <w:pBdr>
        <w:top w:val="single" w:sz="4" w:space="1" w:color="auto"/>
      </w:pBdr>
      <w:spacing w:after="0"/>
      <w:rPr>
        <w:rStyle w:val="PageNumber"/>
      </w:rPr>
    </w:pPr>
  </w:p>
  <w:p w14:paraId="51FADC7D" w14:textId="77777777" w:rsidR="003174EA" w:rsidRDefault="003174EA" w:rsidP="003174EA">
    <w:pPr>
      <w:spacing w:after="0"/>
      <w:rPr>
        <w:rStyle w:val="PageNumber"/>
        <w:b/>
      </w:rPr>
    </w:pPr>
    <w:r>
      <w:rPr>
        <w:rStyle w:val="PageNumber"/>
      </w:rPr>
      <w:t xml:space="preserve">Department of </w:t>
    </w:r>
    <w:r w:rsidR="00F31F12">
      <w:rPr>
        <w:rStyle w:val="PageNumber"/>
        <w:b/>
      </w:rPr>
      <w:t>Industry, Tourism and Trade</w:t>
    </w:r>
  </w:p>
  <w:p w14:paraId="1FE985E6" w14:textId="77777777" w:rsidR="003174EA" w:rsidRPr="00CE6614" w:rsidRDefault="006C4179" w:rsidP="003174EA">
    <w:pPr>
      <w:spacing w:after="0"/>
      <w:rPr>
        <w:rStyle w:val="PageNumber"/>
      </w:rPr>
    </w:pPr>
    <w:sdt>
      <w:sdtPr>
        <w:rPr>
          <w:rStyle w:val="PageNumber"/>
        </w:rPr>
        <w:alias w:val="Date"/>
        <w:tag w:val=""/>
        <w:id w:val="-654839204"/>
        <w:placeholder>
          <w:docPart w:val="1E63B05475584AECB351A473C4EE3DBD"/>
        </w:placeholder>
        <w:dataBinding w:prefixMappings="xmlns:ns0='http://schemas.microsoft.com/office/2006/coverPageProps' " w:xpath="/ns0:CoverPageProperties[1]/ns0:PublishDate[1]" w:storeItemID="{55AF091B-3C7A-41E3-B477-F2FDAA23CFDA}"/>
        <w15:color w:val="000000"/>
        <w:date w:fullDate="2021-10-07T00:00:00Z">
          <w:dateFormat w:val="d MMMM yyyy"/>
          <w:lid w:val="en-AU"/>
          <w:storeMappedDataAs w:val="dateTime"/>
          <w:calendar w:val="gregorian"/>
        </w:date>
      </w:sdtPr>
      <w:sdtEndPr>
        <w:rPr>
          <w:rStyle w:val="PageNumber"/>
        </w:rPr>
      </w:sdtEndPr>
      <w:sdtContent>
        <w:r w:rsidR="00F31F12">
          <w:rPr>
            <w:rStyle w:val="PageNumber"/>
          </w:rPr>
          <w:t>7 October 2021</w:t>
        </w:r>
      </w:sdtContent>
    </w:sdt>
    <w:r w:rsidR="003174EA" w:rsidRPr="00E15B0D">
      <w:rPr>
        <w:rStyle w:val="PageNumber"/>
      </w:rPr>
      <w:t xml:space="preserve"> | Version </w:t>
    </w:r>
    <w:r w:rsidR="00F31F12">
      <w:rPr>
        <w:rStyle w:val="PageNumber"/>
      </w:rPr>
      <w:t>3</w:t>
    </w:r>
    <w:r w:rsidR="003174EA" w:rsidRPr="00E15B0D">
      <w:rPr>
        <w:rStyle w:val="PageNumber"/>
      </w:rPr>
      <w:t>.0</w:t>
    </w:r>
  </w:p>
  <w:p w14:paraId="5CC27DE7" w14:textId="2E0D857B" w:rsidR="004E7885" w:rsidRPr="003174EA" w:rsidRDefault="003174EA" w:rsidP="003174EA">
    <w:pPr>
      <w:pStyle w:val="Footer"/>
    </w:pPr>
    <w:r w:rsidRPr="00AC4488">
      <w:rPr>
        <w:rStyle w:val="PageNumber"/>
      </w:rPr>
      <w:t xml:space="preserve">Page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PAGE  \* Arabic  \* MERGEFORMAT </w:instrText>
    </w:r>
    <w:r w:rsidRPr="00AC4488">
      <w:rPr>
        <w:rStyle w:val="PageNumber"/>
      </w:rPr>
      <w:fldChar w:fldCharType="separate"/>
    </w:r>
    <w:r w:rsidR="00486842">
      <w:rPr>
        <w:rStyle w:val="PageNumber"/>
        <w:noProof/>
      </w:rPr>
      <w:t>8</w:t>
    </w:r>
    <w:r w:rsidRPr="00AC4488">
      <w:rPr>
        <w:rStyle w:val="PageNumber"/>
      </w:rPr>
      <w:fldChar w:fldCharType="end"/>
    </w:r>
    <w:r w:rsidRPr="00AC4488">
      <w:rPr>
        <w:rStyle w:val="PageNumber"/>
      </w:rPr>
      <w:t xml:space="preserve"> of </w:t>
    </w:r>
    <w:r w:rsidRPr="00AC4488">
      <w:rPr>
        <w:rStyle w:val="PageNumber"/>
      </w:rPr>
      <w:fldChar w:fldCharType="begin"/>
    </w:r>
    <w:r w:rsidRPr="00AC4488">
      <w:rPr>
        <w:rStyle w:val="PageNumber"/>
      </w:rPr>
      <w:instrText xml:space="preserve"> NUMPAGES  \* Arabic  \* MERGEFORMAT </w:instrText>
    </w:r>
    <w:r w:rsidRPr="00AC4488">
      <w:rPr>
        <w:rStyle w:val="PageNumber"/>
      </w:rPr>
      <w:fldChar w:fldCharType="separate"/>
    </w:r>
    <w:r w:rsidR="00486842">
      <w:rPr>
        <w:rStyle w:val="PageNumber"/>
        <w:noProof/>
      </w:rPr>
      <w:t>9</w:t>
    </w:r>
    <w:r w:rsidRPr="00AC4488"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B7D175" w14:textId="77777777" w:rsidR="004E7885" w:rsidRPr="00F538BD" w:rsidRDefault="004E7885" w:rsidP="004E7885">
    <w:pPr>
      <w:spacing w:after="0"/>
      <w:rPr>
        <w:sz w:val="6"/>
        <w:szCs w:val="6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C668E4" w14:textId="77777777" w:rsidR="009B7C35" w:rsidRPr="00A50829" w:rsidRDefault="009B7C35" w:rsidP="00A50829">
    <w:pPr>
      <w:pStyle w:val="Hidden"/>
    </w:pPr>
  </w:p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A50829" w:rsidRPr="00132658" w14:paraId="3B8013AD" w14:textId="77777777" w:rsidTr="00AD224A">
      <w:trPr>
        <w:cantSplit/>
        <w:trHeight w:hRule="exact" w:val="850"/>
        <w:tblHeader/>
      </w:trPr>
      <w:tc>
        <w:tcPr>
          <w:tcW w:w="10318" w:type="dxa"/>
          <w:vAlign w:val="bottom"/>
        </w:tcPr>
        <w:p w14:paraId="1AB2B54B" w14:textId="77777777" w:rsidR="00A50829" w:rsidRDefault="00A50829" w:rsidP="00A50829">
          <w:pPr>
            <w:spacing w:after="0"/>
            <w:rPr>
              <w:rStyle w:val="PageNumber"/>
              <w:b/>
            </w:rPr>
          </w:pPr>
          <w:r>
            <w:rPr>
              <w:rStyle w:val="PageNumber"/>
            </w:rPr>
            <w:t xml:space="preserve">Department of </w:t>
          </w:r>
          <w:r w:rsidR="00F31F12" w:rsidRPr="00F31F12">
            <w:rPr>
              <w:rStyle w:val="PageNumber"/>
              <w:b/>
            </w:rPr>
            <w:t>Industry, Tourism and Trade</w:t>
          </w:r>
        </w:p>
        <w:p w14:paraId="54E1B624" w14:textId="77777777" w:rsidR="00A50829" w:rsidRPr="00CE6614" w:rsidRDefault="006C4179" w:rsidP="00A50829">
          <w:pPr>
            <w:spacing w:after="0"/>
            <w:rPr>
              <w:rStyle w:val="PageNumber"/>
            </w:rPr>
          </w:pPr>
          <w:sdt>
            <w:sdtPr>
              <w:rPr>
                <w:rStyle w:val="PageNumber"/>
              </w:rPr>
              <w:alias w:val="Date"/>
              <w:tag w:val=""/>
              <w:id w:val="1578473972"/>
              <w:placeholder>
                <w:docPart w:val="7FC81D40EC154D83AC1333B34D73B49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0-07T00:00:00Z">
                <w:dateFormat w:val="d MMMM yyyy"/>
                <w:lid w:val="en-AU"/>
                <w:storeMappedDataAs w:val="dateTime"/>
                <w:calendar w:val="gregorian"/>
              </w:date>
            </w:sdtPr>
            <w:sdtEndPr>
              <w:rPr>
                <w:rStyle w:val="PageNumber"/>
              </w:rPr>
            </w:sdtEndPr>
            <w:sdtContent>
              <w:r w:rsidR="00F31F12">
                <w:rPr>
                  <w:rStyle w:val="PageNumber"/>
                </w:rPr>
                <w:t>7 October 2021</w:t>
              </w:r>
            </w:sdtContent>
          </w:sdt>
          <w:r w:rsidR="00A50829" w:rsidRPr="00E15B0D">
            <w:rPr>
              <w:rStyle w:val="PageNumber"/>
            </w:rPr>
            <w:t xml:space="preserve"> | Version </w:t>
          </w:r>
          <w:r w:rsidR="00950ADD">
            <w:rPr>
              <w:rStyle w:val="PageNumber"/>
            </w:rPr>
            <w:t>3</w:t>
          </w:r>
          <w:r w:rsidR="00C26188" w:rsidRPr="00E15B0D">
            <w:rPr>
              <w:rStyle w:val="PageNumber"/>
            </w:rPr>
            <w:t>.0</w:t>
          </w:r>
        </w:p>
        <w:p w14:paraId="7215703F" w14:textId="16CCBE77" w:rsidR="00A50829" w:rsidRPr="00AC4488" w:rsidRDefault="00A50829" w:rsidP="00A50829">
          <w:pPr>
            <w:spacing w:after="0"/>
            <w:rPr>
              <w:rStyle w:val="PageNumber"/>
            </w:rPr>
          </w:pPr>
          <w:r w:rsidRPr="00AC4488">
            <w:rPr>
              <w:rStyle w:val="PageNumber"/>
            </w:rPr>
            <w:t xml:space="preserve">Page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PAGE  \* Arabic  \* MERGEFORMAT </w:instrText>
          </w:r>
          <w:r w:rsidRPr="00AC4488">
            <w:rPr>
              <w:rStyle w:val="PageNumber"/>
            </w:rPr>
            <w:fldChar w:fldCharType="separate"/>
          </w:r>
          <w:r w:rsidR="00486842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  <w:r w:rsidRPr="00AC4488">
            <w:rPr>
              <w:rStyle w:val="PageNumber"/>
            </w:rPr>
            <w:t xml:space="preserve"> of </w:t>
          </w:r>
          <w:r w:rsidRPr="00AC4488">
            <w:rPr>
              <w:rStyle w:val="PageNumber"/>
            </w:rPr>
            <w:fldChar w:fldCharType="begin"/>
          </w:r>
          <w:r w:rsidRPr="00AC4488">
            <w:rPr>
              <w:rStyle w:val="PageNumber"/>
            </w:rPr>
            <w:instrText xml:space="preserve"> NUMPAGES  \* Arabic  \* MERGEFORMAT </w:instrText>
          </w:r>
          <w:r w:rsidRPr="00AC4488">
            <w:rPr>
              <w:rStyle w:val="PageNumber"/>
            </w:rPr>
            <w:fldChar w:fldCharType="separate"/>
          </w:r>
          <w:r w:rsidR="00486842">
            <w:rPr>
              <w:rStyle w:val="PageNumber"/>
              <w:noProof/>
            </w:rPr>
            <w:t>9</w:t>
          </w:r>
          <w:r w:rsidRPr="00AC4488">
            <w:rPr>
              <w:rStyle w:val="PageNumber"/>
            </w:rPr>
            <w:fldChar w:fldCharType="end"/>
          </w:r>
        </w:p>
      </w:tc>
    </w:tr>
  </w:tbl>
  <w:p w14:paraId="3B7FB82D" w14:textId="77777777" w:rsidR="00417E19" w:rsidRDefault="00417E19" w:rsidP="00AD1B26">
    <w:pPr>
      <w:pStyle w:val="Hidden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26E2D6" w14:textId="77777777" w:rsidR="006C4179" w:rsidRDefault="006C4179">
      <w:r>
        <w:separator/>
      </w:r>
    </w:p>
  </w:footnote>
  <w:footnote w:type="continuationSeparator" w:id="0">
    <w:p w14:paraId="367C1C0C" w14:textId="77777777" w:rsidR="006C4179" w:rsidRDefault="006C4179">
      <w:r>
        <w:continuationSeparator/>
      </w:r>
    </w:p>
  </w:footnote>
  <w:footnote w:type="continuationNotice" w:id="1">
    <w:p w14:paraId="67C144DA" w14:textId="77777777" w:rsidR="006C4179" w:rsidRDefault="006C4179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14A16" w14:textId="77777777" w:rsidR="00964B22" w:rsidRPr="008E0345" w:rsidRDefault="006C4179" w:rsidP="005A5A44">
    <w:pPr>
      <w:pStyle w:val="Header"/>
    </w:pPr>
    <w:sdt>
      <w:sdtPr>
        <w:alias w:val="Title"/>
        <w:tag w:val=""/>
        <w:id w:val="-477918894"/>
        <w:placeholder>
          <w:docPart w:val="8CA4A2C8F350422AAB90D113360611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D6499C">
          <w:t>On-Farm Emergency Water Infrastructure Rebate Scheme – APPLICATION FORM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71B58F" w14:textId="77777777" w:rsidR="004B7373" w:rsidRPr="00BD0F38" w:rsidRDefault="00DD64C2" w:rsidP="00A32EFF">
    <w:pPr>
      <w:tabs>
        <w:tab w:val="right" w:pos="10318"/>
      </w:tabs>
    </w:pPr>
    <w:r w:rsidRPr="00BD0F38">
      <w:rPr>
        <w:noProof/>
        <w:lang w:eastAsia="en-AU"/>
      </w:rPr>
      <w:drawing>
        <wp:anchor distT="0" distB="0" distL="0" distR="0" simplePos="0" relativeHeight="251659264" behindDoc="0" locked="0" layoutInCell="1" allowOverlap="1" wp14:anchorId="0BA997EC" wp14:editId="0435F3EF">
          <wp:simplePos x="0" y="0"/>
          <wp:positionH relativeFrom="page">
            <wp:align>left</wp:align>
          </wp:positionH>
          <wp:positionV relativeFrom="page">
            <wp:posOffset>3393830</wp:posOffset>
          </wp:positionV>
          <wp:extent cx="7553130" cy="5448285"/>
          <wp:effectExtent l="0" t="0" r="0" b="635"/>
          <wp:wrapTopAndBottom/>
          <wp:docPr id="4" name="image4.png" descr="Decora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image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3130" cy="544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06BEDE" w14:textId="77777777" w:rsidR="00717C37" w:rsidRPr="004E7885" w:rsidRDefault="006C4179" w:rsidP="004E7885">
    <w:pPr>
      <w:pStyle w:val="Header"/>
    </w:pPr>
    <w:sdt>
      <w:sdtPr>
        <w:alias w:val="Title"/>
        <w:tag w:val="Title"/>
        <w:id w:val="94911156"/>
        <w:lock w:val="sdtLocked"/>
        <w:placeholder>
          <w:docPart w:val="8CA4A2C8F350422AAB90D113360611C4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15:color w:val="000000"/>
        <w:text/>
      </w:sdtPr>
      <w:sdtEndPr/>
      <w:sdtContent>
        <w:r w:rsidR="00D6499C">
          <w:t>On-Farm Emergency Water Infrastructure Rebate Scheme – APPLICATION FORM</w:t>
        </w:r>
      </w:sdtContent>
    </w:sdt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F22E6C" w14:textId="77777777" w:rsidR="00964B22" w:rsidRPr="00274F1C" w:rsidRDefault="00964B22" w:rsidP="004E7885">
    <w:pPr>
      <w:pStyle w:val="Header"/>
      <w:jc w:val="lef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alias w:val="Title"/>
      <w:tag w:val=""/>
      <w:id w:val="2130893165"/>
      <w:placeholder>
        <w:docPart w:val="B8D904FE7B48481A8B4F7885B286B017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14:paraId="2520C4C2" w14:textId="77777777" w:rsidR="00983000" w:rsidRPr="00964B22" w:rsidRDefault="00D6499C" w:rsidP="008E0345">
        <w:pPr>
          <w:pStyle w:val="Header"/>
          <w:rPr>
            <w:b/>
          </w:rPr>
        </w:pPr>
        <w:r>
          <w:t>On-Farm Emergency Water Infrastructure Rebate Scheme – APPLICATION FORM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1" w15:restartNumberingAfterBreak="0">
    <w:nsid w:val="0BDE7172"/>
    <w:multiLevelType w:val="hybridMultilevel"/>
    <w:tmpl w:val="FCEA33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3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4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5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6" w15:restartNumberingAfterBreak="0">
    <w:nsid w:val="16C82932"/>
    <w:multiLevelType w:val="hybridMultilevel"/>
    <w:tmpl w:val="2670F3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785F4E"/>
    <w:multiLevelType w:val="hybridMultilevel"/>
    <w:tmpl w:val="576EAA56"/>
    <w:lvl w:ilvl="0" w:tplc="77349A98">
      <w:start w:val="1"/>
      <w:numFmt w:val="bullet"/>
      <w:lvlText w:val=""/>
      <w:lvlJc w:val="left"/>
      <w:pPr>
        <w:ind w:left="644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 w15:restartNumberingAfterBreak="0">
    <w:nsid w:val="18C73C1B"/>
    <w:multiLevelType w:val="hybridMultilevel"/>
    <w:tmpl w:val="2C04EAC0"/>
    <w:lvl w:ilvl="0" w:tplc="5680012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414042"/>
        <w:w w:val="100"/>
        <w:sz w:val="28"/>
        <w:szCs w:val="28"/>
        <w:lang w:val="en-US" w:eastAsia="en-US" w:bidi="en-US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10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11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2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3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4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5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6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7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8" w15:restartNumberingAfterBreak="0">
    <w:nsid w:val="27D83E4D"/>
    <w:multiLevelType w:val="multilevel"/>
    <w:tmpl w:val="3928FD02"/>
    <w:numStyleLink w:val="Bulletlist"/>
  </w:abstractNum>
  <w:abstractNum w:abstractNumId="19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0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1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2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3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4" w15:restartNumberingAfterBreak="0">
    <w:nsid w:val="377C426F"/>
    <w:multiLevelType w:val="multilevel"/>
    <w:tmpl w:val="FD1CD746"/>
    <w:styleLink w:val="Numberedlist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8277116"/>
    <w:multiLevelType w:val="hybridMultilevel"/>
    <w:tmpl w:val="63088D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1E6A2F"/>
    <w:multiLevelType w:val="hybridMultilevel"/>
    <w:tmpl w:val="A4887CAC"/>
    <w:lvl w:ilvl="0" w:tplc="5F62CCE2">
      <w:start w:val="1"/>
      <w:numFmt w:val="decimal"/>
      <w:lvlText w:val="%1."/>
      <w:lvlJc w:val="left"/>
      <w:pPr>
        <w:ind w:left="1289" w:hanging="360"/>
      </w:pPr>
      <w:rPr>
        <w:rFonts w:hint="default"/>
        <w:color w:val="414042"/>
      </w:rPr>
    </w:lvl>
    <w:lvl w:ilvl="1" w:tplc="0C090019" w:tentative="1">
      <w:start w:val="1"/>
      <w:numFmt w:val="lowerLetter"/>
      <w:lvlText w:val="%2."/>
      <w:lvlJc w:val="left"/>
      <w:pPr>
        <w:ind w:left="2009" w:hanging="360"/>
      </w:pPr>
    </w:lvl>
    <w:lvl w:ilvl="2" w:tplc="0C09001B" w:tentative="1">
      <w:start w:val="1"/>
      <w:numFmt w:val="lowerRoman"/>
      <w:lvlText w:val="%3."/>
      <w:lvlJc w:val="right"/>
      <w:pPr>
        <w:ind w:left="2729" w:hanging="180"/>
      </w:pPr>
    </w:lvl>
    <w:lvl w:ilvl="3" w:tplc="0C09000F" w:tentative="1">
      <w:start w:val="1"/>
      <w:numFmt w:val="decimal"/>
      <w:lvlText w:val="%4."/>
      <w:lvlJc w:val="left"/>
      <w:pPr>
        <w:ind w:left="3449" w:hanging="360"/>
      </w:pPr>
    </w:lvl>
    <w:lvl w:ilvl="4" w:tplc="0C090019" w:tentative="1">
      <w:start w:val="1"/>
      <w:numFmt w:val="lowerLetter"/>
      <w:lvlText w:val="%5."/>
      <w:lvlJc w:val="left"/>
      <w:pPr>
        <w:ind w:left="4169" w:hanging="360"/>
      </w:pPr>
    </w:lvl>
    <w:lvl w:ilvl="5" w:tplc="0C09001B" w:tentative="1">
      <w:start w:val="1"/>
      <w:numFmt w:val="lowerRoman"/>
      <w:lvlText w:val="%6."/>
      <w:lvlJc w:val="right"/>
      <w:pPr>
        <w:ind w:left="4889" w:hanging="180"/>
      </w:pPr>
    </w:lvl>
    <w:lvl w:ilvl="6" w:tplc="0C09000F" w:tentative="1">
      <w:start w:val="1"/>
      <w:numFmt w:val="decimal"/>
      <w:lvlText w:val="%7."/>
      <w:lvlJc w:val="left"/>
      <w:pPr>
        <w:ind w:left="5609" w:hanging="360"/>
      </w:pPr>
    </w:lvl>
    <w:lvl w:ilvl="7" w:tplc="0C090019" w:tentative="1">
      <w:start w:val="1"/>
      <w:numFmt w:val="lowerLetter"/>
      <w:lvlText w:val="%8."/>
      <w:lvlJc w:val="left"/>
      <w:pPr>
        <w:ind w:left="6329" w:hanging="360"/>
      </w:pPr>
    </w:lvl>
    <w:lvl w:ilvl="8" w:tplc="0C09001B" w:tentative="1">
      <w:start w:val="1"/>
      <w:numFmt w:val="lowerRoman"/>
      <w:lvlText w:val="%9."/>
      <w:lvlJc w:val="right"/>
      <w:pPr>
        <w:ind w:left="7049" w:hanging="180"/>
      </w:pPr>
    </w:lvl>
  </w:abstractNum>
  <w:abstractNum w:abstractNumId="27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8" w15:restartNumberingAfterBreak="0">
    <w:nsid w:val="47E322F1"/>
    <w:multiLevelType w:val="hybridMultilevel"/>
    <w:tmpl w:val="BEFA1AF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0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1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2" w15:restartNumberingAfterBreak="0">
    <w:nsid w:val="53842BC6"/>
    <w:multiLevelType w:val="multilevel"/>
    <w:tmpl w:val="0C78A7AC"/>
    <w:numStyleLink w:val="Tablebulletlist"/>
  </w:abstractNum>
  <w:abstractNum w:abstractNumId="33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5" w15:restartNumberingAfterBreak="0">
    <w:nsid w:val="57870B62"/>
    <w:multiLevelType w:val="hybridMultilevel"/>
    <w:tmpl w:val="B8B20382"/>
    <w:lvl w:ilvl="0" w:tplc="77349A98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7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38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39" w15:restartNumberingAfterBreak="0">
    <w:nsid w:val="5F13171F"/>
    <w:multiLevelType w:val="hybridMultilevel"/>
    <w:tmpl w:val="677671F0"/>
    <w:lvl w:ilvl="0" w:tplc="A44C682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165945"/>
    <w:multiLevelType w:val="hybridMultilevel"/>
    <w:tmpl w:val="0E1C9720"/>
    <w:lvl w:ilvl="0" w:tplc="56800124">
      <w:numFmt w:val="bullet"/>
      <w:lvlText w:val=""/>
      <w:lvlJc w:val="left"/>
      <w:pPr>
        <w:ind w:left="929" w:hanging="361"/>
      </w:pPr>
      <w:rPr>
        <w:rFonts w:ascii="Wingdings" w:eastAsia="Wingdings" w:hAnsi="Wingdings" w:cs="Wingdings" w:hint="default"/>
        <w:color w:val="414042"/>
        <w:w w:val="100"/>
        <w:sz w:val="28"/>
        <w:szCs w:val="28"/>
        <w:lang w:val="en-US" w:eastAsia="en-US" w:bidi="en-US"/>
      </w:rPr>
    </w:lvl>
    <w:lvl w:ilvl="1" w:tplc="336AC6CE">
      <w:numFmt w:val="bullet"/>
      <w:lvlText w:val=""/>
      <w:lvlJc w:val="left"/>
      <w:pPr>
        <w:ind w:left="1289" w:hanging="361"/>
      </w:pPr>
      <w:rPr>
        <w:rFonts w:ascii="Wingdings" w:eastAsia="Wingdings" w:hAnsi="Wingdings" w:cs="Wingdings" w:hint="default"/>
        <w:color w:val="414042"/>
        <w:w w:val="100"/>
        <w:sz w:val="28"/>
        <w:szCs w:val="28"/>
        <w:lang w:val="en-US" w:eastAsia="en-US" w:bidi="en-US"/>
      </w:rPr>
    </w:lvl>
    <w:lvl w:ilvl="2" w:tplc="6B3C7242">
      <w:numFmt w:val="bullet"/>
      <w:lvlText w:val="•"/>
      <w:lvlJc w:val="left"/>
      <w:pPr>
        <w:ind w:left="2431" w:hanging="361"/>
      </w:pPr>
      <w:rPr>
        <w:rFonts w:hint="default"/>
        <w:lang w:val="en-US" w:eastAsia="en-US" w:bidi="en-US"/>
      </w:rPr>
    </w:lvl>
    <w:lvl w:ilvl="3" w:tplc="B372D2E2">
      <w:numFmt w:val="bullet"/>
      <w:lvlText w:val="•"/>
      <w:lvlJc w:val="left"/>
      <w:pPr>
        <w:ind w:left="3581" w:hanging="361"/>
      </w:pPr>
      <w:rPr>
        <w:rFonts w:hint="default"/>
        <w:lang w:val="en-US" w:eastAsia="en-US" w:bidi="en-US"/>
      </w:rPr>
    </w:lvl>
    <w:lvl w:ilvl="4" w:tplc="E5A44FFE">
      <w:numFmt w:val="bullet"/>
      <w:lvlText w:val="•"/>
      <w:lvlJc w:val="left"/>
      <w:pPr>
        <w:ind w:left="4730" w:hanging="361"/>
      </w:pPr>
      <w:rPr>
        <w:rFonts w:hint="default"/>
        <w:lang w:val="en-US" w:eastAsia="en-US" w:bidi="en-US"/>
      </w:rPr>
    </w:lvl>
    <w:lvl w:ilvl="5" w:tplc="136095D0">
      <w:numFmt w:val="bullet"/>
      <w:lvlText w:val="•"/>
      <w:lvlJc w:val="left"/>
      <w:pPr>
        <w:ind w:left="5880" w:hanging="361"/>
      </w:pPr>
      <w:rPr>
        <w:rFonts w:hint="default"/>
        <w:lang w:val="en-US" w:eastAsia="en-US" w:bidi="en-US"/>
      </w:rPr>
    </w:lvl>
    <w:lvl w:ilvl="6" w:tplc="D0142C1E">
      <w:numFmt w:val="bullet"/>
      <w:lvlText w:val="•"/>
      <w:lvlJc w:val="left"/>
      <w:pPr>
        <w:ind w:left="7029" w:hanging="361"/>
      </w:pPr>
      <w:rPr>
        <w:rFonts w:hint="default"/>
        <w:lang w:val="en-US" w:eastAsia="en-US" w:bidi="en-US"/>
      </w:rPr>
    </w:lvl>
    <w:lvl w:ilvl="7" w:tplc="0A48D71C">
      <w:numFmt w:val="bullet"/>
      <w:lvlText w:val="•"/>
      <w:lvlJc w:val="left"/>
      <w:pPr>
        <w:ind w:left="8179" w:hanging="361"/>
      </w:pPr>
      <w:rPr>
        <w:rFonts w:hint="default"/>
        <w:lang w:val="en-US" w:eastAsia="en-US" w:bidi="en-US"/>
      </w:rPr>
    </w:lvl>
    <w:lvl w:ilvl="8" w:tplc="E31E89DA">
      <w:numFmt w:val="bullet"/>
      <w:lvlText w:val="•"/>
      <w:lvlJc w:val="left"/>
      <w:pPr>
        <w:ind w:left="9328" w:hanging="361"/>
      </w:pPr>
      <w:rPr>
        <w:rFonts w:hint="default"/>
        <w:lang w:val="en-US" w:eastAsia="en-US" w:bidi="en-US"/>
      </w:rPr>
    </w:lvl>
  </w:abstractNum>
  <w:abstractNum w:abstractNumId="41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2" w15:restartNumberingAfterBreak="0">
    <w:nsid w:val="692C15C1"/>
    <w:multiLevelType w:val="hybridMultilevel"/>
    <w:tmpl w:val="83D859D4"/>
    <w:lvl w:ilvl="0" w:tplc="56800124">
      <w:numFmt w:val="bullet"/>
      <w:lvlText w:val=""/>
      <w:lvlJc w:val="left"/>
      <w:pPr>
        <w:ind w:left="720" w:hanging="360"/>
      </w:pPr>
      <w:rPr>
        <w:rFonts w:ascii="Wingdings" w:eastAsia="Wingdings" w:hAnsi="Wingdings" w:cs="Wingdings" w:hint="default"/>
        <w:color w:val="414042"/>
        <w:w w:val="100"/>
        <w:sz w:val="28"/>
        <w:szCs w:val="28"/>
        <w:lang w:val="en-US" w:eastAsia="en-US" w:bidi="en-US"/>
      </w:rPr>
    </w:lvl>
    <w:lvl w:ilvl="1" w:tplc="56800124">
      <w:numFmt w:val="bullet"/>
      <w:lvlText w:val=""/>
      <w:lvlJc w:val="left"/>
      <w:pPr>
        <w:ind w:left="1440" w:hanging="360"/>
      </w:pPr>
      <w:rPr>
        <w:rFonts w:ascii="Wingdings" w:eastAsia="Wingdings" w:hAnsi="Wingdings" w:cs="Wingdings" w:hint="default"/>
        <w:color w:val="414042"/>
        <w:w w:val="100"/>
        <w:sz w:val="28"/>
        <w:szCs w:val="28"/>
        <w:lang w:val="en-US" w:eastAsia="en-US" w:bidi="en-US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ECA7837"/>
    <w:multiLevelType w:val="hybridMultilevel"/>
    <w:tmpl w:val="432EAC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5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46" w15:restartNumberingAfterBreak="0">
    <w:nsid w:val="79672DDD"/>
    <w:multiLevelType w:val="hybridMultilevel"/>
    <w:tmpl w:val="610A2170"/>
    <w:lvl w:ilvl="0" w:tplc="A44C682C">
      <w:start w:val="1"/>
      <w:numFmt w:val="bullet"/>
      <w:lvlText w:val="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CC6470"/>
    <w:multiLevelType w:val="multilevel"/>
    <w:tmpl w:val="CB32F200"/>
    <w:lvl w:ilvl="0">
      <w:start w:val="1"/>
      <w:numFmt w:val="decimal"/>
      <w:pStyle w:val="Heading1"/>
      <w:suff w:val="space"/>
      <w:lvlText w:val="%1."/>
      <w:lvlJc w:val="left"/>
      <w:pPr>
        <w:ind w:left="432" w:hanging="432"/>
      </w:pPr>
      <w:rPr>
        <w:rFonts w:hint="default"/>
        <w:b w:val="0"/>
        <w:i w:val="0"/>
      </w:rPr>
    </w:lvl>
    <w:lvl w:ilvl="1">
      <w:start w:val="1"/>
      <w:numFmt w:val="decimal"/>
      <w:pStyle w:val="Heading2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suff w:val="space"/>
      <w:lvlText w:val="%1.%2.%3.%4.%5.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48" w15:restartNumberingAfterBreak="0">
    <w:nsid w:val="7C163331"/>
    <w:multiLevelType w:val="hybridMultilevel"/>
    <w:tmpl w:val="43DCE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num w:numId="1">
    <w:abstractNumId w:val="23"/>
  </w:num>
  <w:num w:numId="2">
    <w:abstractNumId w:val="15"/>
  </w:num>
  <w:num w:numId="3">
    <w:abstractNumId w:val="47"/>
  </w:num>
  <w:num w:numId="4">
    <w:abstractNumId w:val="30"/>
  </w:num>
  <w:num w:numId="5">
    <w:abstractNumId w:val="19"/>
  </w:num>
  <w:num w:numId="6">
    <w:abstractNumId w:val="11"/>
  </w:num>
  <w:num w:numId="7">
    <w:abstractNumId w:val="32"/>
  </w:num>
  <w:num w:numId="8">
    <w:abstractNumId w:val="18"/>
  </w:num>
  <w:num w:numId="9">
    <w:abstractNumId w:val="24"/>
  </w:num>
  <w:num w:numId="10">
    <w:abstractNumId w:val="1"/>
  </w:num>
  <w:num w:numId="11">
    <w:abstractNumId w:val="6"/>
  </w:num>
  <w:num w:numId="12">
    <w:abstractNumId w:val="25"/>
  </w:num>
  <w:num w:numId="13">
    <w:abstractNumId w:val="43"/>
  </w:num>
  <w:num w:numId="14">
    <w:abstractNumId w:val="28"/>
  </w:num>
  <w:num w:numId="15">
    <w:abstractNumId w:val="7"/>
  </w:num>
  <w:num w:numId="16">
    <w:abstractNumId w:val="35"/>
  </w:num>
  <w:num w:numId="17">
    <w:abstractNumId w:val="39"/>
  </w:num>
  <w:num w:numId="18">
    <w:abstractNumId w:val="46"/>
  </w:num>
  <w:num w:numId="19">
    <w:abstractNumId w:val="48"/>
  </w:num>
  <w:num w:numId="20">
    <w:abstractNumId w:val="40"/>
  </w:num>
  <w:num w:numId="21">
    <w:abstractNumId w:val="26"/>
  </w:num>
  <w:num w:numId="22">
    <w:abstractNumId w:val="8"/>
  </w:num>
  <w:num w:numId="23">
    <w:abstractNumId w:val="42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62A"/>
    <w:rsid w:val="00001DDF"/>
    <w:rsid w:val="0000322D"/>
    <w:rsid w:val="00007670"/>
    <w:rsid w:val="00010665"/>
    <w:rsid w:val="000210B7"/>
    <w:rsid w:val="000238B4"/>
    <w:rsid w:val="0002393A"/>
    <w:rsid w:val="00027DB8"/>
    <w:rsid w:val="000307A7"/>
    <w:rsid w:val="00031A96"/>
    <w:rsid w:val="00040BF3"/>
    <w:rsid w:val="0004562E"/>
    <w:rsid w:val="00046C59"/>
    <w:rsid w:val="00050358"/>
    <w:rsid w:val="00051362"/>
    <w:rsid w:val="00051F45"/>
    <w:rsid w:val="00052953"/>
    <w:rsid w:val="0005341A"/>
    <w:rsid w:val="00056DEF"/>
    <w:rsid w:val="00063605"/>
    <w:rsid w:val="000720BE"/>
    <w:rsid w:val="0007259C"/>
    <w:rsid w:val="000758ED"/>
    <w:rsid w:val="00080202"/>
    <w:rsid w:val="00080DCD"/>
    <w:rsid w:val="00080E22"/>
    <w:rsid w:val="00082573"/>
    <w:rsid w:val="000840A3"/>
    <w:rsid w:val="00085062"/>
    <w:rsid w:val="00086A5F"/>
    <w:rsid w:val="000911EF"/>
    <w:rsid w:val="000962C5"/>
    <w:rsid w:val="000A4317"/>
    <w:rsid w:val="000A559C"/>
    <w:rsid w:val="000B280D"/>
    <w:rsid w:val="000B2CA1"/>
    <w:rsid w:val="000B6E48"/>
    <w:rsid w:val="000D1F29"/>
    <w:rsid w:val="000D633D"/>
    <w:rsid w:val="000E0962"/>
    <w:rsid w:val="000E342B"/>
    <w:rsid w:val="000E38FB"/>
    <w:rsid w:val="000E5DD2"/>
    <w:rsid w:val="000F2958"/>
    <w:rsid w:val="000F4805"/>
    <w:rsid w:val="00104E7F"/>
    <w:rsid w:val="001137EC"/>
    <w:rsid w:val="001152F5"/>
    <w:rsid w:val="00117743"/>
    <w:rsid w:val="00117F5B"/>
    <w:rsid w:val="00132658"/>
    <w:rsid w:val="001408B4"/>
    <w:rsid w:val="00147DED"/>
    <w:rsid w:val="00150DC0"/>
    <w:rsid w:val="00156CD4"/>
    <w:rsid w:val="00161CC6"/>
    <w:rsid w:val="00164A3E"/>
    <w:rsid w:val="00166FF6"/>
    <w:rsid w:val="00172C77"/>
    <w:rsid w:val="00176123"/>
    <w:rsid w:val="00181620"/>
    <w:rsid w:val="001957AD"/>
    <w:rsid w:val="001A2B7F"/>
    <w:rsid w:val="001A31D6"/>
    <w:rsid w:val="001A3AFD"/>
    <w:rsid w:val="001A496C"/>
    <w:rsid w:val="001A6304"/>
    <w:rsid w:val="001B2B6C"/>
    <w:rsid w:val="001B2FB8"/>
    <w:rsid w:val="001B77C2"/>
    <w:rsid w:val="001D01C4"/>
    <w:rsid w:val="001D52B0"/>
    <w:rsid w:val="001D5A18"/>
    <w:rsid w:val="001D7CA4"/>
    <w:rsid w:val="001E057F"/>
    <w:rsid w:val="001E14EB"/>
    <w:rsid w:val="001E1D4D"/>
    <w:rsid w:val="001E27A0"/>
    <w:rsid w:val="001F59E6"/>
    <w:rsid w:val="00202014"/>
    <w:rsid w:val="00206936"/>
    <w:rsid w:val="00206C6F"/>
    <w:rsid w:val="00206FBD"/>
    <w:rsid w:val="00207746"/>
    <w:rsid w:val="00207FEC"/>
    <w:rsid w:val="002176AE"/>
    <w:rsid w:val="00221220"/>
    <w:rsid w:val="00230031"/>
    <w:rsid w:val="00235C01"/>
    <w:rsid w:val="00236878"/>
    <w:rsid w:val="00242B12"/>
    <w:rsid w:val="00247343"/>
    <w:rsid w:val="00247538"/>
    <w:rsid w:val="00264C90"/>
    <w:rsid w:val="00265C56"/>
    <w:rsid w:val="002716CD"/>
    <w:rsid w:val="00272232"/>
    <w:rsid w:val="00274D4B"/>
    <w:rsid w:val="002806F5"/>
    <w:rsid w:val="00281577"/>
    <w:rsid w:val="00290DBA"/>
    <w:rsid w:val="002926BC"/>
    <w:rsid w:val="00293A72"/>
    <w:rsid w:val="002A0160"/>
    <w:rsid w:val="002A30C3"/>
    <w:rsid w:val="002A6F6A"/>
    <w:rsid w:val="002A7712"/>
    <w:rsid w:val="002B38F7"/>
    <w:rsid w:val="002B4C0D"/>
    <w:rsid w:val="002B5591"/>
    <w:rsid w:val="002B6AA4"/>
    <w:rsid w:val="002C1FE9"/>
    <w:rsid w:val="002D3A57"/>
    <w:rsid w:val="002D7D05"/>
    <w:rsid w:val="002E20C8"/>
    <w:rsid w:val="002E4290"/>
    <w:rsid w:val="002E5B94"/>
    <w:rsid w:val="002E66A6"/>
    <w:rsid w:val="002F0DB1"/>
    <w:rsid w:val="002F2885"/>
    <w:rsid w:val="002F3CF1"/>
    <w:rsid w:val="002F45A1"/>
    <w:rsid w:val="003035D1"/>
    <w:rsid w:val="003037F9"/>
    <w:rsid w:val="0030583E"/>
    <w:rsid w:val="00305E79"/>
    <w:rsid w:val="00307FE1"/>
    <w:rsid w:val="003164BA"/>
    <w:rsid w:val="003174EA"/>
    <w:rsid w:val="003216EA"/>
    <w:rsid w:val="003223FE"/>
    <w:rsid w:val="003258E6"/>
    <w:rsid w:val="00342283"/>
    <w:rsid w:val="00343A87"/>
    <w:rsid w:val="00344A36"/>
    <w:rsid w:val="003456F4"/>
    <w:rsid w:val="00347FB6"/>
    <w:rsid w:val="003504FD"/>
    <w:rsid w:val="00350881"/>
    <w:rsid w:val="00357D55"/>
    <w:rsid w:val="00363513"/>
    <w:rsid w:val="003657E5"/>
    <w:rsid w:val="0036589C"/>
    <w:rsid w:val="00371312"/>
    <w:rsid w:val="00371DC7"/>
    <w:rsid w:val="003765C6"/>
    <w:rsid w:val="00376BF0"/>
    <w:rsid w:val="00377B21"/>
    <w:rsid w:val="0038607B"/>
    <w:rsid w:val="00390CE3"/>
    <w:rsid w:val="00394876"/>
    <w:rsid w:val="00394AAF"/>
    <w:rsid w:val="00394CE5"/>
    <w:rsid w:val="003A17C9"/>
    <w:rsid w:val="003A57E4"/>
    <w:rsid w:val="003A6341"/>
    <w:rsid w:val="003B173F"/>
    <w:rsid w:val="003B67FD"/>
    <w:rsid w:val="003B6A61"/>
    <w:rsid w:val="003D3850"/>
    <w:rsid w:val="003D42C0"/>
    <w:rsid w:val="003D5B29"/>
    <w:rsid w:val="003D7818"/>
    <w:rsid w:val="003E2445"/>
    <w:rsid w:val="003E3BB2"/>
    <w:rsid w:val="003F5B58"/>
    <w:rsid w:val="004006C3"/>
    <w:rsid w:val="0040222A"/>
    <w:rsid w:val="004047BC"/>
    <w:rsid w:val="00406497"/>
    <w:rsid w:val="004100F7"/>
    <w:rsid w:val="00414CB3"/>
    <w:rsid w:val="0041563D"/>
    <w:rsid w:val="00417E19"/>
    <w:rsid w:val="00420CF5"/>
    <w:rsid w:val="00422874"/>
    <w:rsid w:val="00426E25"/>
    <w:rsid w:val="00427D9C"/>
    <w:rsid w:val="00427E7E"/>
    <w:rsid w:val="00435516"/>
    <w:rsid w:val="004433AE"/>
    <w:rsid w:val="00443B6E"/>
    <w:rsid w:val="004521CB"/>
    <w:rsid w:val="0045420A"/>
    <w:rsid w:val="004554D4"/>
    <w:rsid w:val="00461744"/>
    <w:rsid w:val="00466185"/>
    <w:rsid w:val="004668A7"/>
    <w:rsid w:val="00466D96"/>
    <w:rsid w:val="00467747"/>
    <w:rsid w:val="00473C98"/>
    <w:rsid w:val="00474965"/>
    <w:rsid w:val="00476670"/>
    <w:rsid w:val="00482DF8"/>
    <w:rsid w:val="004864DE"/>
    <w:rsid w:val="00486842"/>
    <w:rsid w:val="00494BE5"/>
    <w:rsid w:val="004A0EBA"/>
    <w:rsid w:val="004A2172"/>
    <w:rsid w:val="004A2538"/>
    <w:rsid w:val="004B0C15"/>
    <w:rsid w:val="004B35EA"/>
    <w:rsid w:val="004B4C25"/>
    <w:rsid w:val="004B68C6"/>
    <w:rsid w:val="004B69E4"/>
    <w:rsid w:val="004B7373"/>
    <w:rsid w:val="004C2BF4"/>
    <w:rsid w:val="004C6C39"/>
    <w:rsid w:val="004D075F"/>
    <w:rsid w:val="004D1B76"/>
    <w:rsid w:val="004D344E"/>
    <w:rsid w:val="004E019E"/>
    <w:rsid w:val="004E06EC"/>
    <w:rsid w:val="004E0FD7"/>
    <w:rsid w:val="004E2CB7"/>
    <w:rsid w:val="004E31D1"/>
    <w:rsid w:val="004E7885"/>
    <w:rsid w:val="004F016A"/>
    <w:rsid w:val="004F2206"/>
    <w:rsid w:val="00500F94"/>
    <w:rsid w:val="00502FB3"/>
    <w:rsid w:val="00503DE9"/>
    <w:rsid w:val="0050530C"/>
    <w:rsid w:val="00505DEA"/>
    <w:rsid w:val="00507782"/>
    <w:rsid w:val="00512A04"/>
    <w:rsid w:val="00520D90"/>
    <w:rsid w:val="005249F5"/>
    <w:rsid w:val="005260F7"/>
    <w:rsid w:val="00543BD1"/>
    <w:rsid w:val="00546D7E"/>
    <w:rsid w:val="00552DD6"/>
    <w:rsid w:val="00556113"/>
    <w:rsid w:val="00564C12"/>
    <w:rsid w:val="005654B8"/>
    <w:rsid w:val="0057377F"/>
    <w:rsid w:val="00575005"/>
    <w:rsid w:val="005762CC"/>
    <w:rsid w:val="00582D3D"/>
    <w:rsid w:val="00583889"/>
    <w:rsid w:val="00595386"/>
    <w:rsid w:val="005953B0"/>
    <w:rsid w:val="005A3621"/>
    <w:rsid w:val="005A4AC0"/>
    <w:rsid w:val="005A5A44"/>
    <w:rsid w:val="005A5FDF"/>
    <w:rsid w:val="005B0FB7"/>
    <w:rsid w:val="005B122A"/>
    <w:rsid w:val="005B5AC2"/>
    <w:rsid w:val="005C2833"/>
    <w:rsid w:val="005C30A3"/>
    <w:rsid w:val="005D3F8B"/>
    <w:rsid w:val="005E144D"/>
    <w:rsid w:val="005E1500"/>
    <w:rsid w:val="005E3A43"/>
    <w:rsid w:val="005E51A4"/>
    <w:rsid w:val="005F77C7"/>
    <w:rsid w:val="00620675"/>
    <w:rsid w:val="00622910"/>
    <w:rsid w:val="00622E24"/>
    <w:rsid w:val="006433C3"/>
    <w:rsid w:val="00647A30"/>
    <w:rsid w:val="00650F5B"/>
    <w:rsid w:val="00652DC0"/>
    <w:rsid w:val="0065562A"/>
    <w:rsid w:val="00660584"/>
    <w:rsid w:val="006670D7"/>
    <w:rsid w:val="00667797"/>
    <w:rsid w:val="006719EA"/>
    <w:rsid w:val="00671F13"/>
    <w:rsid w:val="0067400A"/>
    <w:rsid w:val="006747E0"/>
    <w:rsid w:val="00682EED"/>
    <w:rsid w:val="006847AD"/>
    <w:rsid w:val="0069114B"/>
    <w:rsid w:val="006A756A"/>
    <w:rsid w:val="006C396A"/>
    <w:rsid w:val="006C4179"/>
    <w:rsid w:val="006D010B"/>
    <w:rsid w:val="006D1ADA"/>
    <w:rsid w:val="006D66F7"/>
    <w:rsid w:val="006E3B5D"/>
    <w:rsid w:val="00702D61"/>
    <w:rsid w:val="00705C9D"/>
    <w:rsid w:val="00705F13"/>
    <w:rsid w:val="00714F1D"/>
    <w:rsid w:val="00715225"/>
    <w:rsid w:val="00717C37"/>
    <w:rsid w:val="00720CC6"/>
    <w:rsid w:val="00722DDB"/>
    <w:rsid w:val="00724728"/>
    <w:rsid w:val="00724F98"/>
    <w:rsid w:val="00730B9B"/>
    <w:rsid w:val="0073182E"/>
    <w:rsid w:val="007332FF"/>
    <w:rsid w:val="00733D82"/>
    <w:rsid w:val="007408F5"/>
    <w:rsid w:val="00741EAE"/>
    <w:rsid w:val="00754C67"/>
    <w:rsid w:val="007551E1"/>
    <w:rsid w:val="00755248"/>
    <w:rsid w:val="007557E0"/>
    <w:rsid w:val="007574E8"/>
    <w:rsid w:val="0076190B"/>
    <w:rsid w:val="0076206A"/>
    <w:rsid w:val="0076355D"/>
    <w:rsid w:val="00763A2D"/>
    <w:rsid w:val="007761D8"/>
    <w:rsid w:val="00777795"/>
    <w:rsid w:val="00783A57"/>
    <w:rsid w:val="00784C92"/>
    <w:rsid w:val="007859CD"/>
    <w:rsid w:val="00786FA3"/>
    <w:rsid w:val="007907E4"/>
    <w:rsid w:val="00796461"/>
    <w:rsid w:val="00797696"/>
    <w:rsid w:val="007A6A4F"/>
    <w:rsid w:val="007B03F5"/>
    <w:rsid w:val="007B59D3"/>
    <w:rsid w:val="007B5C09"/>
    <w:rsid w:val="007B5DA2"/>
    <w:rsid w:val="007C0966"/>
    <w:rsid w:val="007C19E7"/>
    <w:rsid w:val="007C5CFD"/>
    <w:rsid w:val="007C6D9F"/>
    <w:rsid w:val="007D4893"/>
    <w:rsid w:val="007D7697"/>
    <w:rsid w:val="007E70CF"/>
    <w:rsid w:val="007E74A4"/>
    <w:rsid w:val="007F263F"/>
    <w:rsid w:val="007F46EA"/>
    <w:rsid w:val="007F5579"/>
    <w:rsid w:val="008002E8"/>
    <w:rsid w:val="0080766E"/>
    <w:rsid w:val="008105BE"/>
    <w:rsid w:val="00811169"/>
    <w:rsid w:val="00815297"/>
    <w:rsid w:val="00817BA1"/>
    <w:rsid w:val="00821D46"/>
    <w:rsid w:val="00823022"/>
    <w:rsid w:val="0082634E"/>
    <w:rsid w:val="008313C4"/>
    <w:rsid w:val="00832B35"/>
    <w:rsid w:val="00835434"/>
    <w:rsid w:val="008358C0"/>
    <w:rsid w:val="00842838"/>
    <w:rsid w:val="00852724"/>
    <w:rsid w:val="00854BE6"/>
    <w:rsid w:val="00854EC1"/>
    <w:rsid w:val="0085797F"/>
    <w:rsid w:val="00861DC3"/>
    <w:rsid w:val="00867019"/>
    <w:rsid w:val="008735A9"/>
    <w:rsid w:val="00877D20"/>
    <w:rsid w:val="00881C48"/>
    <w:rsid w:val="00885590"/>
    <w:rsid w:val="00885B80"/>
    <w:rsid w:val="00885C30"/>
    <w:rsid w:val="00885E9B"/>
    <w:rsid w:val="00886C9D"/>
    <w:rsid w:val="00893C96"/>
    <w:rsid w:val="0089500A"/>
    <w:rsid w:val="00897C94"/>
    <w:rsid w:val="008A51A3"/>
    <w:rsid w:val="008A7C12"/>
    <w:rsid w:val="008B03CE"/>
    <w:rsid w:val="008B529E"/>
    <w:rsid w:val="008C17FB"/>
    <w:rsid w:val="008D1B00"/>
    <w:rsid w:val="008D57B8"/>
    <w:rsid w:val="008E0345"/>
    <w:rsid w:val="008E03FC"/>
    <w:rsid w:val="008E510B"/>
    <w:rsid w:val="008F7870"/>
    <w:rsid w:val="00902B13"/>
    <w:rsid w:val="00911941"/>
    <w:rsid w:val="009138A0"/>
    <w:rsid w:val="00925F0F"/>
    <w:rsid w:val="00927684"/>
    <w:rsid w:val="00927944"/>
    <w:rsid w:val="00930C91"/>
    <w:rsid w:val="00932F6B"/>
    <w:rsid w:val="0093738E"/>
    <w:rsid w:val="009409FB"/>
    <w:rsid w:val="00941A6F"/>
    <w:rsid w:val="009436FF"/>
    <w:rsid w:val="009454E0"/>
    <w:rsid w:val="009468BC"/>
    <w:rsid w:val="00950ADD"/>
    <w:rsid w:val="00953479"/>
    <w:rsid w:val="009616DF"/>
    <w:rsid w:val="00964B22"/>
    <w:rsid w:val="0096542F"/>
    <w:rsid w:val="00966B57"/>
    <w:rsid w:val="00967FA7"/>
    <w:rsid w:val="00971645"/>
    <w:rsid w:val="00977919"/>
    <w:rsid w:val="00983000"/>
    <w:rsid w:val="00984D9B"/>
    <w:rsid w:val="009863A2"/>
    <w:rsid w:val="009870FA"/>
    <w:rsid w:val="009921C3"/>
    <w:rsid w:val="0099551D"/>
    <w:rsid w:val="009A5897"/>
    <w:rsid w:val="009A5F24"/>
    <w:rsid w:val="009B0B3E"/>
    <w:rsid w:val="009B1913"/>
    <w:rsid w:val="009B6657"/>
    <w:rsid w:val="009B7C35"/>
    <w:rsid w:val="009C0356"/>
    <w:rsid w:val="009C21F1"/>
    <w:rsid w:val="009D0EB5"/>
    <w:rsid w:val="009D14F9"/>
    <w:rsid w:val="009D2B74"/>
    <w:rsid w:val="009D63FF"/>
    <w:rsid w:val="009E0F48"/>
    <w:rsid w:val="009E175D"/>
    <w:rsid w:val="009E2315"/>
    <w:rsid w:val="009E3CC2"/>
    <w:rsid w:val="009F06BD"/>
    <w:rsid w:val="009F2A4D"/>
    <w:rsid w:val="009F3302"/>
    <w:rsid w:val="009F35AF"/>
    <w:rsid w:val="00A00828"/>
    <w:rsid w:val="00A03290"/>
    <w:rsid w:val="00A07490"/>
    <w:rsid w:val="00A10655"/>
    <w:rsid w:val="00A1197C"/>
    <w:rsid w:val="00A12B64"/>
    <w:rsid w:val="00A14572"/>
    <w:rsid w:val="00A22C38"/>
    <w:rsid w:val="00A25193"/>
    <w:rsid w:val="00A26E80"/>
    <w:rsid w:val="00A31AE8"/>
    <w:rsid w:val="00A32EFF"/>
    <w:rsid w:val="00A3739D"/>
    <w:rsid w:val="00A37DDA"/>
    <w:rsid w:val="00A37ED8"/>
    <w:rsid w:val="00A50829"/>
    <w:rsid w:val="00A925EC"/>
    <w:rsid w:val="00A929AA"/>
    <w:rsid w:val="00A92B6B"/>
    <w:rsid w:val="00A955A9"/>
    <w:rsid w:val="00AA4C49"/>
    <w:rsid w:val="00AA541E"/>
    <w:rsid w:val="00AC1A14"/>
    <w:rsid w:val="00AD0418"/>
    <w:rsid w:val="00AD0DA4"/>
    <w:rsid w:val="00AD134E"/>
    <w:rsid w:val="00AD1B26"/>
    <w:rsid w:val="00AD23F7"/>
    <w:rsid w:val="00AD4169"/>
    <w:rsid w:val="00AD7557"/>
    <w:rsid w:val="00AE25C6"/>
    <w:rsid w:val="00AE306C"/>
    <w:rsid w:val="00AF28C1"/>
    <w:rsid w:val="00B02EF1"/>
    <w:rsid w:val="00B070B3"/>
    <w:rsid w:val="00B07C97"/>
    <w:rsid w:val="00B07EA1"/>
    <w:rsid w:val="00B11974"/>
    <w:rsid w:val="00B11C67"/>
    <w:rsid w:val="00B15754"/>
    <w:rsid w:val="00B15A27"/>
    <w:rsid w:val="00B17316"/>
    <w:rsid w:val="00B2046E"/>
    <w:rsid w:val="00B20E8B"/>
    <w:rsid w:val="00B257E1"/>
    <w:rsid w:val="00B2599A"/>
    <w:rsid w:val="00B27AC4"/>
    <w:rsid w:val="00B343CC"/>
    <w:rsid w:val="00B36037"/>
    <w:rsid w:val="00B37A37"/>
    <w:rsid w:val="00B43C75"/>
    <w:rsid w:val="00B5084A"/>
    <w:rsid w:val="00B606A1"/>
    <w:rsid w:val="00B614F7"/>
    <w:rsid w:val="00B61B26"/>
    <w:rsid w:val="00B675B2"/>
    <w:rsid w:val="00B7199F"/>
    <w:rsid w:val="00B81261"/>
    <w:rsid w:val="00B8223E"/>
    <w:rsid w:val="00B832AE"/>
    <w:rsid w:val="00B86678"/>
    <w:rsid w:val="00B92F9B"/>
    <w:rsid w:val="00B941B3"/>
    <w:rsid w:val="00B96513"/>
    <w:rsid w:val="00BA1D47"/>
    <w:rsid w:val="00BA66F0"/>
    <w:rsid w:val="00BB2239"/>
    <w:rsid w:val="00BB2AE7"/>
    <w:rsid w:val="00BB6464"/>
    <w:rsid w:val="00BC1BB8"/>
    <w:rsid w:val="00BD0F38"/>
    <w:rsid w:val="00BD4A27"/>
    <w:rsid w:val="00BD7FE1"/>
    <w:rsid w:val="00BE0505"/>
    <w:rsid w:val="00BE37CA"/>
    <w:rsid w:val="00BE4B2A"/>
    <w:rsid w:val="00BE6144"/>
    <w:rsid w:val="00BE635A"/>
    <w:rsid w:val="00BE6421"/>
    <w:rsid w:val="00BE7066"/>
    <w:rsid w:val="00BF17E9"/>
    <w:rsid w:val="00BF2ABB"/>
    <w:rsid w:val="00BF5099"/>
    <w:rsid w:val="00BF5583"/>
    <w:rsid w:val="00C10F10"/>
    <w:rsid w:val="00C15D4D"/>
    <w:rsid w:val="00C175DC"/>
    <w:rsid w:val="00C26188"/>
    <w:rsid w:val="00C30171"/>
    <w:rsid w:val="00C309D8"/>
    <w:rsid w:val="00C33998"/>
    <w:rsid w:val="00C43519"/>
    <w:rsid w:val="00C51537"/>
    <w:rsid w:val="00C52BC3"/>
    <w:rsid w:val="00C5584B"/>
    <w:rsid w:val="00C61AFA"/>
    <w:rsid w:val="00C61D64"/>
    <w:rsid w:val="00C62099"/>
    <w:rsid w:val="00C64EA3"/>
    <w:rsid w:val="00C66BD4"/>
    <w:rsid w:val="00C6783C"/>
    <w:rsid w:val="00C72867"/>
    <w:rsid w:val="00C75E81"/>
    <w:rsid w:val="00C75F52"/>
    <w:rsid w:val="00C86609"/>
    <w:rsid w:val="00C92B4C"/>
    <w:rsid w:val="00C954F6"/>
    <w:rsid w:val="00C95D30"/>
    <w:rsid w:val="00CA6BC5"/>
    <w:rsid w:val="00CB3E57"/>
    <w:rsid w:val="00CC1CCA"/>
    <w:rsid w:val="00CC61CD"/>
    <w:rsid w:val="00CD5011"/>
    <w:rsid w:val="00CE640F"/>
    <w:rsid w:val="00CE76BC"/>
    <w:rsid w:val="00CF540E"/>
    <w:rsid w:val="00D02F07"/>
    <w:rsid w:val="00D23346"/>
    <w:rsid w:val="00D27EBE"/>
    <w:rsid w:val="00D36A49"/>
    <w:rsid w:val="00D517C6"/>
    <w:rsid w:val="00D64806"/>
    <w:rsid w:val="00D6499C"/>
    <w:rsid w:val="00D71D84"/>
    <w:rsid w:val="00D72464"/>
    <w:rsid w:val="00D7671A"/>
    <w:rsid w:val="00D768EB"/>
    <w:rsid w:val="00D82D1E"/>
    <w:rsid w:val="00D832D9"/>
    <w:rsid w:val="00D836D0"/>
    <w:rsid w:val="00D90599"/>
    <w:rsid w:val="00D90F00"/>
    <w:rsid w:val="00D94F6B"/>
    <w:rsid w:val="00D975C0"/>
    <w:rsid w:val="00DA5285"/>
    <w:rsid w:val="00DB191D"/>
    <w:rsid w:val="00DB1DAF"/>
    <w:rsid w:val="00DB4F91"/>
    <w:rsid w:val="00DC1EF7"/>
    <w:rsid w:val="00DC1F0F"/>
    <w:rsid w:val="00DC3117"/>
    <w:rsid w:val="00DC5DD9"/>
    <w:rsid w:val="00DC6D2D"/>
    <w:rsid w:val="00DD64C2"/>
    <w:rsid w:val="00DE33B5"/>
    <w:rsid w:val="00DE5E18"/>
    <w:rsid w:val="00DE6E01"/>
    <w:rsid w:val="00DF0487"/>
    <w:rsid w:val="00DF5EA4"/>
    <w:rsid w:val="00E02681"/>
    <w:rsid w:val="00E02792"/>
    <w:rsid w:val="00E034D8"/>
    <w:rsid w:val="00E04CC0"/>
    <w:rsid w:val="00E15816"/>
    <w:rsid w:val="00E15B0D"/>
    <w:rsid w:val="00E160D5"/>
    <w:rsid w:val="00E239FF"/>
    <w:rsid w:val="00E27D7B"/>
    <w:rsid w:val="00E30556"/>
    <w:rsid w:val="00E30981"/>
    <w:rsid w:val="00E33136"/>
    <w:rsid w:val="00E34D7C"/>
    <w:rsid w:val="00E36C7E"/>
    <w:rsid w:val="00E3723D"/>
    <w:rsid w:val="00E44C89"/>
    <w:rsid w:val="00E45536"/>
    <w:rsid w:val="00E61BA2"/>
    <w:rsid w:val="00E63586"/>
    <w:rsid w:val="00E63864"/>
    <w:rsid w:val="00E6403F"/>
    <w:rsid w:val="00E64725"/>
    <w:rsid w:val="00E709B2"/>
    <w:rsid w:val="00E770C4"/>
    <w:rsid w:val="00E77ACA"/>
    <w:rsid w:val="00E84C5A"/>
    <w:rsid w:val="00E861DB"/>
    <w:rsid w:val="00E90FA2"/>
    <w:rsid w:val="00E93406"/>
    <w:rsid w:val="00E956C5"/>
    <w:rsid w:val="00E95C39"/>
    <w:rsid w:val="00EA2C39"/>
    <w:rsid w:val="00EA2D5E"/>
    <w:rsid w:val="00EB0A3C"/>
    <w:rsid w:val="00EB0A96"/>
    <w:rsid w:val="00EB3B58"/>
    <w:rsid w:val="00EB3D43"/>
    <w:rsid w:val="00EB77F9"/>
    <w:rsid w:val="00EC5769"/>
    <w:rsid w:val="00EC7D00"/>
    <w:rsid w:val="00ED0304"/>
    <w:rsid w:val="00ED087C"/>
    <w:rsid w:val="00EE125F"/>
    <w:rsid w:val="00EE38FA"/>
    <w:rsid w:val="00EE3E2C"/>
    <w:rsid w:val="00EE466C"/>
    <w:rsid w:val="00EE5167"/>
    <w:rsid w:val="00EE5D23"/>
    <w:rsid w:val="00EE750D"/>
    <w:rsid w:val="00EF3CA4"/>
    <w:rsid w:val="00EF5E1F"/>
    <w:rsid w:val="00EF7859"/>
    <w:rsid w:val="00F014DA"/>
    <w:rsid w:val="00F02591"/>
    <w:rsid w:val="00F11958"/>
    <w:rsid w:val="00F13212"/>
    <w:rsid w:val="00F14273"/>
    <w:rsid w:val="00F15D8F"/>
    <w:rsid w:val="00F31F12"/>
    <w:rsid w:val="00F467CF"/>
    <w:rsid w:val="00F479D5"/>
    <w:rsid w:val="00F5696E"/>
    <w:rsid w:val="00F60EFF"/>
    <w:rsid w:val="00F67D2D"/>
    <w:rsid w:val="00F70155"/>
    <w:rsid w:val="00F860CC"/>
    <w:rsid w:val="00F90858"/>
    <w:rsid w:val="00F91A67"/>
    <w:rsid w:val="00F92438"/>
    <w:rsid w:val="00F94398"/>
    <w:rsid w:val="00F97C30"/>
    <w:rsid w:val="00FA228B"/>
    <w:rsid w:val="00FA4629"/>
    <w:rsid w:val="00FA64B4"/>
    <w:rsid w:val="00FA6B6D"/>
    <w:rsid w:val="00FA7037"/>
    <w:rsid w:val="00FB0A2D"/>
    <w:rsid w:val="00FB2B56"/>
    <w:rsid w:val="00FB4E3A"/>
    <w:rsid w:val="00FC12BF"/>
    <w:rsid w:val="00FC16A5"/>
    <w:rsid w:val="00FC1A7C"/>
    <w:rsid w:val="00FC2C60"/>
    <w:rsid w:val="00FC64AB"/>
    <w:rsid w:val="00FD3E6F"/>
    <w:rsid w:val="00FD51B9"/>
    <w:rsid w:val="00FE2A39"/>
    <w:rsid w:val="00FE2EF6"/>
    <w:rsid w:val="00FF39CF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B4B423"/>
  <w15:docId w15:val="{3D72CA05-99F9-41BB-AEA3-821E99F3F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1" w:unhideWhenUsed="1" w:qFormat="1"/>
    <w:lsdException w:name="heading 5" w:uiPriority="2"/>
    <w:lsdException w:name="heading 6" w:uiPriority="2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8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584B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2"/>
    <w:qFormat/>
    <w:rsid w:val="00E45536"/>
    <w:pPr>
      <w:numPr>
        <w:numId w:val="3"/>
      </w:numPr>
      <w:spacing w:before="240"/>
      <w:outlineLvl w:val="0"/>
    </w:pPr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E45536"/>
    <w:pPr>
      <w:numPr>
        <w:ilvl w:val="1"/>
        <w:numId w:val="3"/>
      </w:numPr>
      <w:spacing w:before="240"/>
      <w:outlineLvl w:val="1"/>
    </w:pPr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2"/>
    <w:qFormat/>
    <w:rsid w:val="00E45536"/>
    <w:pPr>
      <w:numPr>
        <w:ilvl w:val="2"/>
        <w:numId w:val="3"/>
      </w:numPr>
      <w:spacing w:before="240"/>
      <w:outlineLvl w:val="2"/>
    </w:pPr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2"/>
    <w:qFormat/>
    <w:rsid w:val="00E45536"/>
    <w:pPr>
      <w:numPr>
        <w:ilvl w:val="3"/>
        <w:numId w:val="3"/>
      </w:numPr>
      <w:spacing w:before="240"/>
      <w:ind w:left="862" w:hanging="862"/>
      <w:outlineLvl w:val="3"/>
    </w:pPr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Heading5">
    <w:name w:val="heading 5"/>
    <w:basedOn w:val="Normal"/>
    <w:next w:val="Normal"/>
    <w:link w:val="Heading5Char"/>
    <w:uiPriority w:val="2"/>
    <w:semiHidden/>
    <w:rsid w:val="00C5584B"/>
    <w:pPr>
      <w:numPr>
        <w:ilvl w:val="4"/>
        <w:numId w:val="3"/>
      </w:numPr>
      <w:ind w:left="1009" w:hanging="1009"/>
      <w:outlineLvl w:val="4"/>
    </w:pPr>
    <w:rPr>
      <w:rFonts w:asciiTheme="majorHAnsi" w:hAnsiTheme="majorHAnsi"/>
      <w:color w:val="1F1F5F" w:themeColor="text1"/>
      <w:lang w:eastAsia="en-AU"/>
    </w:rPr>
  </w:style>
  <w:style w:type="paragraph" w:styleId="Heading6">
    <w:name w:val="heading 6"/>
    <w:basedOn w:val="Normal"/>
    <w:next w:val="Normal"/>
    <w:link w:val="Heading6Char"/>
    <w:uiPriority w:val="2"/>
    <w:semiHidden/>
    <w:rsid w:val="00C5584B"/>
    <w:pPr>
      <w:numPr>
        <w:ilvl w:val="5"/>
        <w:numId w:val="3"/>
      </w:numPr>
      <w:ind w:left="1151" w:hanging="1151"/>
      <w:outlineLvl w:val="5"/>
    </w:pPr>
    <w:rPr>
      <w:rFonts w:asciiTheme="majorHAnsi" w:hAnsiTheme="majorHAnsi"/>
      <w:color w:val="606060"/>
      <w:lang w:eastAsia="en-AU"/>
    </w:rPr>
  </w:style>
  <w:style w:type="paragraph" w:styleId="Heading7">
    <w:name w:val="heading 7"/>
    <w:basedOn w:val="Normal"/>
    <w:next w:val="Normal"/>
    <w:link w:val="Heading7Char"/>
    <w:uiPriority w:val="2"/>
    <w:semiHidden/>
    <w:rsid w:val="00C5584B"/>
    <w:pPr>
      <w:numPr>
        <w:ilvl w:val="6"/>
        <w:numId w:val="3"/>
      </w:numPr>
      <w:ind w:left="1298" w:hanging="1298"/>
      <w:outlineLvl w:val="6"/>
    </w:pPr>
    <w:rPr>
      <w:rFonts w:asciiTheme="majorHAnsi" w:hAnsiTheme="majorHAnsi"/>
      <w:color w:val="1F1F5F" w:themeColor="text1"/>
      <w:lang w:eastAsia="en-AU"/>
    </w:rPr>
  </w:style>
  <w:style w:type="paragraph" w:styleId="Heading8">
    <w:name w:val="heading 8"/>
    <w:basedOn w:val="Normal"/>
    <w:next w:val="Normal"/>
    <w:link w:val="Heading8Char"/>
    <w:uiPriority w:val="2"/>
    <w:semiHidden/>
    <w:rsid w:val="00C5584B"/>
    <w:pPr>
      <w:numPr>
        <w:ilvl w:val="7"/>
        <w:numId w:val="3"/>
      </w:numPr>
      <w:outlineLvl w:val="7"/>
    </w:pPr>
    <w:rPr>
      <w:rFonts w:asciiTheme="majorHAnsi" w:hAnsiTheme="majorHAnsi"/>
      <w:color w:val="606060"/>
      <w:lang w:eastAsia="en-AU"/>
    </w:rPr>
  </w:style>
  <w:style w:type="paragraph" w:styleId="Heading9">
    <w:name w:val="heading 9"/>
    <w:basedOn w:val="Normal"/>
    <w:next w:val="Normal"/>
    <w:link w:val="Heading9Char"/>
    <w:uiPriority w:val="2"/>
    <w:semiHidden/>
    <w:rsid w:val="00C5584B"/>
    <w:pPr>
      <w:numPr>
        <w:ilvl w:val="8"/>
        <w:numId w:val="3"/>
      </w:numPr>
      <w:ind w:left="1582" w:hanging="1582"/>
      <w:outlineLvl w:val="8"/>
    </w:pPr>
    <w:rPr>
      <w:rFonts w:asciiTheme="majorHAnsi" w:hAnsiTheme="majorHAnsi"/>
      <w:color w:val="1F1F5F" w:themeColor="text1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2"/>
    <w:rsid w:val="00E45536"/>
    <w:rPr>
      <w:rFonts w:asciiTheme="majorHAnsi" w:eastAsiaTheme="majorEastAsia" w:hAnsiTheme="majorHAnsi" w:cstheme="majorBidi"/>
      <w:bCs/>
      <w:color w:val="1F1F5F" w:themeColor="text1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32"/>
      <w:szCs w:val="32"/>
    </w:rPr>
  </w:style>
  <w:style w:type="paragraph" w:styleId="Title">
    <w:name w:val="Title"/>
    <w:basedOn w:val="Normal"/>
    <w:next w:val="Normal"/>
    <w:link w:val="TitleChar"/>
    <w:qFormat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F13212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2"/>
    <w:rsid w:val="00E45536"/>
    <w:rPr>
      <w:rFonts w:asciiTheme="majorHAnsi" w:hAnsiTheme="majorHAnsi" w:cs="Arial"/>
      <w:bCs/>
      <w:color w:val="1F1F5F" w:themeColor="text1"/>
      <w:sz w:val="28"/>
      <w:szCs w:val="28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Header">
    <w:name w:val="header"/>
    <w:aliases w:val="Page header"/>
    <w:basedOn w:val="Normal"/>
    <w:next w:val="Normal"/>
    <w:link w:val="HeaderChar"/>
    <w:uiPriority w:val="8"/>
    <w:rsid w:val="00FC16A5"/>
    <w:pPr>
      <w:tabs>
        <w:tab w:val="right" w:pos="10318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FC16A5"/>
    <w:rPr>
      <w:rFonts w:ascii="Lato" w:hAnsi="Lato"/>
    </w:rPr>
  </w:style>
  <w:style w:type="paragraph" w:styleId="Footer">
    <w:name w:val="footer"/>
    <w:basedOn w:val="Normal"/>
    <w:link w:val="FooterChar"/>
    <w:uiPriority w:val="99"/>
    <w:unhideWhenUsed/>
    <w:rsid w:val="004E7885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E7885"/>
    <w:rPr>
      <w:rFonts w:ascii="Lato" w:hAnsi="Lato"/>
    </w:rPr>
  </w:style>
  <w:style w:type="paragraph" w:customStyle="1" w:styleId="Subtitle0">
    <w:name w:val="Sub title"/>
    <w:basedOn w:val="Normal"/>
    <w:uiPriority w:val="1"/>
    <w:qFormat/>
    <w:rsid w:val="00E77ACA"/>
    <w:pPr>
      <w:numPr>
        <w:ilvl w:val="1"/>
      </w:numPr>
      <w:spacing w:after="160"/>
    </w:pPr>
    <w:rPr>
      <w:rFonts w:ascii="Lato Semibold" w:eastAsia="Times New Roman" w:hAnsi="Lato Semibold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2"/>
    <w:rsid w:val="00E45536"/>
    <w:rPr>
      <w:rFonts w:asciiTheme="majorHAnsi" w:eastAsiaTheme="majorEastAsia" w:hAnsiTheme="majorHAnsi" w:cstheme="majorBidi"/>
      <w:bCs/>
      <w:iCs/>
      <w:color w:val="454347"/>
      <w:sz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color w:val="808080"/>
    </w:rPr>
  </w:style>
  <w:style w:type="paragraph" w:styleId="ListParagraph">
    <w:name w:val="List Paragraph"/>
    <w:basedOn w:val="BlockText"/>
    <w:uiPriority w:val="1"/>
    <w:qFormat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C5584B"/>
    <w:rPr>
      <w:rFonts w:asciiTheme="majorHAnsi" w:hAnsiTheme="majorHAnsi"/>
      <w:color w:val="606060"/>
      <w:lang w:eastAsia="en-AU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C5584B"/>
    <w:rPr>
      <w:rFonts w:asciiTheme="majorHAnsi" w:hAnsiTheme="majorHAnsi"/>
      <w:color w:val="1F1F5F" w:themeColor="text1"/>
      <w:lang w:eastAsia="en-AU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rsid w:val="002F0DB1"/>
    <w:rPr>
      <w:color w:val="0563C1" w:themeColor="hyperlink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422874"/>
    <w:pPr>
      <w:numPr>
        <w:numId w:val="0"/>
      </w:num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rsid w:val="002F3CF1"/>
    <w:pPr>
      <w:tabs>
        <w:tab w:val="right" w:leader="dot" w:pos="10318"/>
      </w:tabs>
      <w:spacing w:before="120" w:after="100"/>
      <w:ind w:left="425" w:hanging="425"/>
    </w:pPr>
    <w:rPr>
      <w:b/>
    </w:rPr>
  </w:style>
  <w:style w:type="paragraph" w:styleId="TOC2">
    <w:name w:val="toc 2"/>
    <w:basedOn w:val="Normal"/>
    <w:next w:val="Normal"/>
    <w:autoRedefine/>
    <w:uiPriority w:val="39"/>
    <w:rsid w:val="002F3CF1"/>
    <w:pPr>
      <w:tabs>
        <w:tab w:val="left" w:pos="880"/>
        <w:tab w:val="right" w:leader="dot" w:pos="10318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F14273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F14273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2">
    <w:name w:val="NTG table 2"/>
    <w:basedOn w:val="TableGrid"/>
    <w:uiPriority w:val="99"/>
    <w:rsid w:val="000E38FB"/>
    <w:pPr>
      <w:spacing w:before="40"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TOC4">
    <w:name w:val="toc 4"/>
    <w:basedOn w:val="Normal"/>
    <w:next w:val="Normal"/>
    <w:autoRedefine/>
    <w:uiPriority w:val="39"/>
    <w:rsid w:val="00221220"/>
    <w:pPr>
      <w:spacing w:after="100"/>
      <w:ind w:left="660"/>
    </w:pPr>
  </w:style>
  <w:style w:type="numbering" w:customStyle="1" w:styleId="Numberedlist">
    <w:name w:val="Numbered list"/>
    <w:basedOn w:val="NoList"/>
    <w:rsid w:val="00422874"/>
    <w:pPr>
      <w:numPr>
        <w:numId w:val="9"/>
      </w:numPr>
    </w:pPr>
  </w:style>
  <w:style w:type="paragraph" w:styleId="Caption">
    <w:name w:val="caption"/>
    <w:basedOn w:val="Normal"/>
    <w:next w:val="Normal"/>
    <w:uiPriority w:val="8"/>
    <w:rsid w:val="00AD7557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B43C75"/>
    <w:rPr>
      <w:rFonts w:ascii="Lato" w:hAnsi="Lato"/>
      <w:sz w:val="19"/>
    </w:rPr>
  </w:style>
  <w:style w:type="paragraph" w:customStyle="1" w:styleId="Hidden">
    <w:name w:val="Hidden"/>
    <w:basedOn w:val="Normal"/>
    <w:uiPriority w:val="13"/>
    <w:rsid w:val="008A51A3"/>
    <w:pPr>
      <w:spacing w:after="0"/>
      <w:ind w:firstLine="284"/>
    </w:pPr>
    <w:rPr>
      <w:sz w:val="2"/>
      <w:szCs w:val="2"/>
    </w:rPr>
  </w:style>
  <w:style w:type="table" w:customStyle="1" w:styleId="NTGtable1">
    <w:name w:val="NTG table 1"/>
    <w:basedOn w:val="TableNormal"/>
    <w:uiPriority w:val="99"/>
    <w:rsid w:val="000B280D"/>
    <w:pPr>
      <w:spacing w:before="40" w:after="40"/>
    </w:pPr>
    <w:rPr>
      <w:rFonts w:ascii="Lato" w:hAnsi="Lato"/>
    </w:rPr>
    <w:tblPr>
      <w:tblStyleRowBandSize w:val="1"/>
      <w:tblStyleColBandSize w:val="1"/>
      <w:tblBorders>
        <w:top w:val="single" w:sz="4" w:space="0" w:color="1F1F5F" w:themeColor="text1"/>
        <w:left w:val="single" w:sz="4" w:space="0" w:color="1F1F5F" w:themeColor="text1"/>
        <w:bottom w:val="single" w:sz="4" w:space="0" w:color="1F1F5F" w:themeColor="text1"/>
        <w:right w:val="single" w:sz="4" w:space="0" w:color="1F1F5F" w:themeColor="text1"/>
        <w:insideV w:val="single" w:sz="4" w:space="0" w:color="1F1F5F" w:themeColor="text1"/>
      </w:tblBorders>
    </w:tblPr>
    <w:tcPr>
      <w:vAlign w:val="center"/>
    </w:tcPr>
    <w:tblStylePr w:type="firstRow">
      <w:rPr>
        <w:b/>
        <w:color w:val="FFFFFF" w:themeColor="background1"/>
        <w:sz w:val="22"/>
      </w:rPr>
      <w:tblPr/>
      <w:tcPr>
        <w:shd w:val="clear" w:color="auto" w:fill="1F1F5F" w:themeFill="text1"/>
      </w:tcPr>
    </w:tblStylePr>
    <w:tblStylePr w:type="lastRow">
      <w:rPr>
        <w:b/>
        <w:sz w:val="22"/>
      </w:rPr>
      <w:tblPr/>
      <w:tcPr>
        <w:tcBorders>
          <w:top w:val="single" w:sz="4" w:space="0" w:color="1F1F5F" w:themeColor="text1"/>
          <w:left w:val="single" w:sz="4" w:space="0" w:color="1F1F5F" w:themeColor="text1"/>
          <w:bottom w:val="single" w:sz="4" w:space="0" w:color="1F1F5F" w:themeColor="text1"/>
          <w:right w:val="single" w:sz="4" w:space="0" w:color="1F1F5F" w:themeColor="text1"/>
        </w:tcBorders>
      </w:tcPr>
    </w:tblStylePr>
    <w:tblStylePr w:type="firstCol">
      <w:rPr>
        <w:b w:val="0"/>
        <w:sz w:val="22"/>
      </w:rPr>
    </w:tblStylePr>
    <w:tblStylePr w:type="lastCol">
      <w:rPr>
        <w:sz w:val="22"/>
      </w:rPr>
    </w:tblStylePr>
    <w:tblStylePr w:type="band1Vert">
      <w:rPr>
        <w:rFonts w:ascii="Lato" w:hAnsi="Lato"/>
        <w:sz w:val="22"/>
      </w:rPr>
    </w:tblStylePr>
    <w:tblStylePr w:type="band2Vert">
      <w:rPr>
        <w:rFonts w:ascii="Lato" w:hAnsi="Lato"/>
        <w:sz w:val="22"/>
      </w:rPr>
    </w:tblStylePr>
    <w:tblStylePr w:type="band1Horz">
      <w:rPr>
        <w:rFonts w:ascii="Lato" w:hAnsi="Lato"/>
        <w:sz w:val="22"/>
      </w:rPr>
    </w:tblStylePr>
    <w:tblStylePr w:type="band2Horz">
      <w:rPr>
        <w:rFonts w:ascii="Lato" w:hAnsi="Lato"/>
        <w:sz w:val="22"/>
      </w:rPr>
      <w:tblPr/>
      <w:tcPr>
        <w:shd w:val="clear" w:color="auto" w:fill="D9D9D9" w:themeFill="background1" w:themeFillShade="D9"/>
      </w:tcPr>
    </w:tblStylePr>
    <w:tblStylePr w:type="neCell">
      <w:rPr>
        <w:sz w:val="22"/>
      </w:rPr>
    </w:tblStylePr>
    <w:tblStylePr w:type="nwCell">
      <w:rPr>
        <w:sz w:val="22"/>
      </w:rPr>
    </w:tblStylePr>
    <w:tblStylePr w:type="seCell">
      <w:rPr>
        <w:sz w:val="22"/>
      </w:rPr>
    </w:tblStylePr>
    <w:tblStylePr w:type="swCell">
      <w:rPr>
        <w:sz w:val="22"/>
      </w:r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0B6E48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6E48"/>
    <w:rPr>
      <w:rFonts w:ascii="Lato" w:hAnsi="Lato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B6E4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7696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7696"/>
    <w:rPr>
      <w:rFonts w:ascii="Lato" w:hAnsi="Lato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97696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520D90"/>
    <w:rPr>
      <w:color w:val="8C4799" w:themeColor="followedHyperlink"/>
      <w:u w:val="single"/>
    </w:rPr>
  </w:style>
  <w:style w:type="table" w:styleId="PlainTable1">
    <w:name w:val="Plain Table 1"/>
    <w:basedOn w:val="TableNormal"/>
    <w:uiPriority w:val="41"/>
    <w:rsid w:val="005D3F8B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TableParagraph">
    <w:name w:val="Table Paragraph"/>
    <w:basedOn w:val="Normal"/>
    <w:uiPriority w:val="1"/>
    <w:qFormat/>
    <w:rsid w:val="00F92438"/>
    <w:pPr>
      <w:widowControl w:val="0"/>
      <w:autoSpaceDE w:val="0"/>
      <w:autoSpaceDN w:val="0"/>
      <w:spacing w:after="0"/>
    </w:pPr>
    <w:rPr>
      <w:rFonts w:ascii="Arial" w:eastAsia="Arial" w:hAnsi="Arial" w:cs="Arial"/>
      <w:lang w:val="en-US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31F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1F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1F12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1F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1F12"/>
    <w:rPr>
      <w:rFonts w:ascii="Lato" w:hAnsi="Lato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1F1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2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nt.gov.au/industry/agriculture/farm-management/get-financial-help-farm-businesses/water-infrastructure-rebate" TargetMode="External"/><Relationship Id="rId18" Type="http://schemas.openxmlformats.org/officeDocument/2006/relationships/header" Target="header4.xml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mailto:james.christian@nt.gov.au" TargetMode="External"/><Relationship Id="rId23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footer" Target="footer4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yperlink" Target="mailto:david.collinson@nt.gov.au" TargetMode="External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rod.main.ntgov\ntg\office%20templates\NTG%20long%20document%20-%20bloc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B84FA24C6CD4DE99B92778A99083E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960B6-949E-4E3B-A594-CC35325D39A3}"/>
      </w:docPartPr>
      <w:docPartBody>
        <w:p w:rsidR="00FE1F95" w:rsidRDefault="00D52EB4">
          <w:pPr>
            <w:pStyle w:val="9B84FA24C6CD4DE99B92778A99083E35"/>
          </w:pPr>
          <w:r>
            <w:t>&lt;Document title&gt;</w:t>
          </w:r>
        </w:p>
      </w:docPartBody>
    </w:docPart>
    <w:docPart>
      <w:docPartPr>
        <w:name w:val="A5A56FEFD6E449E1B935721AAB4133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C2B7AC-6558-4D98-86C6-62BEC1BA458B}"/>
      </w:docPartPr>
      <w:docPartBody>
        <w:p w:rsidR="00FE1F95" w:rsidRDefault="00D52EB4">
          <w:pPr>
            <w:pStyle w:val="A5A56FEFD6E449E1B935721AAB413319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8CA4A2C8F350422AAB90D11336061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BC754C-DAA9-4941-B9A3-BA877041B647}"/>
      </w:docPartPr>
      <w:docPartBody>
        <w:p w:rsidR="00FE1F95" w:rsidRDefault="00D52EB4">
          <w:pPr>
            <w:pStyle w:val="8CA4A2C8F350422AAB90D113360611C4"/>
          </w:pPr>
          <w:r w:rsidRPr="004E7885">
            <w:rPr>
              <w:rStyle w:val="PlaceholderText"/>
            </w:rPr>
            <w:t>&lt;Document title&gt;</w:t>
          </w:r>
        </w:p>
      </w:docPartBody>
    </w:docPart>
    <w:docPart>
      <w:docPartPr>
        <w:name w:val="7FC81D40EC154D83AC1333B34D73B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5E7615-D994-4497-9552-69B383281A2B}"/>
      </w:docPartPr>
      <w:docPartBody>
        <w:p w:rsidR="00FE1F95" w:rsidRDefault="00D52EB4">
          <w:pPr>
            <w:pStyle w:val="7FC81D40EC154D83AC1333B34D73B49E"/>
          </w:pPr>
          <w:r w:rsidRPr="005076E2">
            <w:t>&lt;Date Month Year&gt;</w:t>
          </w:r>
        </w:p>
      </w:docPartBody>
    </w:docPart>
    <w:docPart>
      <w:docPartPr>
        <w:name w:val="B8D904FE7B48481A8B4F7885B286B0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CC10FD-E729-480D-A5E5-9A1599075DE7}"/>
      </w:docPartPr>
      <w:docPartBody>
        <w:p w:rsidR="00FE1F95" w:rsidRDefault="00D52EB4">
          <w:pPr>
            <w:pStyle w:val="B8D904FE7B48481A8B4F7885B286B017"/>
          </w:pPr>
          <w:r>
            <w:t xml:space="preserve">     </w:t>
          </w:r>
        </w:p>
      </w:docPartBody>
    </w:docPart>
    <w:docPart>
      <w:docPartPr>
        <w:name w:val="1E63B05475584AECB351A473C4EE3D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403FA-8881-4D97-9D34-5103F03513CB}"/>
      </w:docPartPr>
      <w:docPartBody>
        <w:p w:rsidR="00FE1F95" w:rsidRDefault="00D52EB4" w:rsidP="00D52EB4">
          <w:pPr>
            <w:pStyle w:val="1E63B05475584AECB351A473C4EE3DBD"/>
          </w:pPr>
          <w:r w:rsidRPr="005076E2">
            <w:t>&lt;Date Month Year&gt;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EB4"/>
    <w:rsid w:val="009D5220"/>
    <w:rsid w:val="00D52EB4"/>
    <w:rsid w:val="00ED7F8F"/>
    <w:rsid w:val="00FE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84FA24C6CD4DE99B92778A99083E35">
    <w:name w:val="9B84FA24C6CD4DE99B92778A99083E35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5A56FEFD6E449E1B935721AAB413319">
    <w:name w:val="A5A56FEFD6E449E1B935721AAB413319"/>
  </w:style>
  <w:style w:type="paragraph" w:customStyle="1" w:styleId="8CA4A2C8F350422AAB90D113360611C4">
    <w:name w:val="8CA4A2C8F350422AAB90D113360611C4"/>
  </w:style>
  <w:style w:type="paragraph" w:customStyle="1" w:styleId="6FA0104BCF8949398689A5B39601BC54">
    <w:name w:val="6FA0104BCF8949398689A5B39601BC54"/>
  </w:style>
  <w:style w:type="paragraph" w:customStyle="1" w:styleId="7FC81D40EC154D83AC1333B34D73B49E">
    <w:name w:val="7FC81D40EC154D83AC1333B34D73B49E"/>
  </w:style>
  <w:style w:type="paragraph" w:customStyle="1" w:styleId="B8D904FE7B48481A8B4F7885B286B017">
    <w:name w:val="B8D904FE7B48481A8B4F7885B286B017"/>
  </w:style>
  <w:style w:type="paragraph" w:customStyle="1" w:styleId="0D608794044A4938BFF0314CA43872B3">
    <w:name w:val="0D608794044A4938BFF0314CA43872B3"/>
    <w:rsid w:val="00D52EB4"/>
  </w:style>
  <w:style w:type="paragraph" w:customStyle="1" w:styleId="6417433655674C068A37C0B4740219BC">
    <w:name w:val="6417433655674C068A37C0B4740219BC"/>
    <w:rsid w:val="00D52EB4"/>
  </w:style>
  <w:style w:type="paragraph" w:customStyle="1" w:styleId="A3BA15FA7F1B4A4484B40E799A7091D6">
    <w:name w:val="A3BA15FA7F1B4A4484B40E799A7091D6"/>
    <w:rsid w:val="00D52EB4"/>
  </w:style>
  <w:style w:type="paragraph" w:customStyle="1" w:styleId="2F02C4945A784F16A24E0F024AED7B56">
    <w:name w:val="2F02C4945A784F16A24E0F024AED7B56"/>
    <w:rsid w:val="00D52EB4"/>
  </w:style>
  <w:style w:type="paragraph" w:customStyle="1" w:styleId="F9CCF1DA9EE743F2B7D948600A4295B7">
    <w:name w:val="F9CCF1DA9EE743F2B7D948600A4295B7"/>
    <w:rsid w:val="00D52EB4"/>
  </w:style>
  <w:style w:type="paragraph" w:customStyle="1" w:styleId="DB5E101B7B4E493DBDC7A87443C36864">
    <w:name w:val="DB5E101B7B4E493DBDC7A87443C36864"/>
    <w:rsid w:val="00D52EB4"/>
  </w:style>
  <w:style w:type="paragraph" w:customStyle="1" w:styleId="D7E98D6F98CC489F884BF0C00BFB8E77">
    <w:name w:val="D7E98D6F98CC489F884BF0C00BFB8E77"/>
    <w:rsid w:val="00D52EB4"/>
  </w:style>
  <w:style w:type="paragraph" w:customStyle="1" w:styleId="1E63B05475584AECB351A473C4EE3DBD">
    <w:name w:val="1E63B05475584AECB351A473C4EE3DBD"/>
    <w:rsid w:val="00D52E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branding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2021-10-07T00:00:00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47FB7E-985B-448C-A281-50ABBF5AA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 long document - block.dotx</Template>
  <TotalTime>1</TotalTime>
  <Pages>1</Pages>
  <Words>1050</Words>
  <Characters>5990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On-Farm Emergency Water Infrastructure Rebate Scheme – APPLICATION FORM</vt:lpstr>
    </vt:vector>
  </TitlesOfParts>
  <Company>&lt;NAME&gt;</Company>
  <LinksUpToDate>false</LinksUpToDate>
  <CharactersWithSpaces>7026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On-Farm Emergency Water Infrastructure Rebate Scheme – APPLICATION FORM</dc:title>
  <dc:creator>Northern Territory Government</dc:creator>
  <cp:lastModifiedBy>Nicola Kalmar</cp:lastModifiedBy>
  <cp:revision>4</cp:revision>
  <cp:lastPrinted>2016-02-04T04:37:00Z</cp:lastPrinted>
  <dcterms:created xsi:type="dcterms:W3CDTF">2021-12-02T07:59:00Z</dcterms:created>
  <dcterms:modified xsi:type="dcterms:W3CDTF">2021-12-02T07:59:00Z</dcterms:modified>
</cp:coreProperties>
</file>