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9" w:type="dxa"/>
        <w:tblInd w:w="-50"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604"/>
        <w:gridCol w:w="6"/>
        <w:gridCol w:w="139"/>
        <w:gridCol w:w="1405"/>
        <w:gridCol w:w="11"/>
        <w:gridCol w:w="356"/>
        <w:gridCol w:w="209"/>
        <w:gridCol w:w="283"/>
        <w:gridCol w:w="379"/>
        <w:gridCol w:w="1041"/>
        <w:gridCol w:w="21"/>
        <w:gridCol w:w="686"/>
        <w:gridCol w:w="758"/>
        <w:gridCol w:w="204"/>
        <w:gridCol w:w="32"/>
        <w:gridCol w:w="42"/>
        <w:gridCol w:w="100"/>
        <w:gridCol w:w="427"/>
        <w:gridCol w:w="142"/>
        <w:gridCol w:w="704"/>
        <w:gridCol w:w="428"/>
        <w:gridCol w:w="145"/>
        <w:gridCol w:w="140"/>
        <w:gridCol w:w="1137"/>
      </w:tblGrid>
      <w:tr w:rsidR="003171CF" w:rsidRPr="003171CF" w14:paraId="15C4E0DA" w14:textId="77777777" w:rsidTr="00C67877">
        <w:trPr>
          <w:trHeight w:val="20"/>
          <w:tblHeader/>
        </w:trPr>
        <w:tc>
          <w:tcPr>
            <w:tcW w:w="10399" w:type="dxa"/>
            <w:gridSpan w:val="24"/>
            <w:tcBorders>
              <w:top w:val="nil"/>
              <w:left w:val="nil"/>
              <w:bottom w:val="nil"/>
              <w:right w:val="nil"/>
            </w:tcBorders>
            <w:shd w:val="clear" w:color="auto" w:fill="FFFFFF" w:themeFill="background1"/>
            <w:noWrap/>
            <w:tcMar>
              <w:top w:w="0" w:type="dxa"/>
              <w:left w:w="0" w:type="dxa"/>
              <w:bottom w:w="0" w:type="dxa"/>
              <w:right w:w="0" w:type="dxa"/>
            </w:tcMar>
          </w:tcPr>
          <w:p w14:paraId="30E9D609" w14:textId="4628DFF8" w:rsidR="003171CF" w:rsidRPr="003171CF" w:rsidRDefault="003171CF" w:rsidP="00AA3535">
            <w:pPr>
              <w:spacing w:after="0"/>
              <w:rPr>
                <w:color w:val="FFFFFF" w:themeColor="background1"/>
                <w:sz w:val="2"/>
                <w:szCs w:val="2"/>
              </w:rPr>
            </w:pPr>
            <w:r w:rsidRPr="003171CF">
              <w:rPr>
                <w:rStyle w:val="Hidden"/>
                <w:szCs w:val="2"/>
              </w:rPr>
              <w:t xml:space="preserve">Questions are followed by </w:t>
            </w:r>
            <w:r w:rsidRPr="00927FE2">
              <w:rPr>
                <w:rStyle w:val="Hidden"/>
                <w:szCs w:val="2"/>
              </w:rPr>
              <w:t>answer</w:t>
            </w:r>
            <w:r w:rsidRPr="003171CF">
              <w:rPr>
                <w:rStyle w:val="Hidden"/>
                <w:szCs w:val="2"/>
              </w:rPr>
              <w:t xml:space="preserve"> fields. Use the ‘Tab’ key to navigate through. Replace Y/N or Yes/No fields with your answer.</w:t>
            </w:r>
          </w:p>
        </w:tc>
      </w:tr>
      <w:tr w:rsidR="003171CF" w:rsidRPr="003171CF" w14:paraId="04E28EC5" w14:textId="77777777" w:rsidTr="00D575F3">
        <w:trPr>
          <w:trHeight w:val="466"/>
        </w:trPr>
        <w:tc>
          <w:tcPr>
            <w:tcW w:w="10399" w:type="dxa"/>
            <w:gridSpan w:val="24"/>
            <w:tcBorders>
              <w:top w:val="nil"/>
              <w:left w:val="nil"/>
              <w:bottom w:val="nil"/>
              <w:right w:val="nil"/>
            </w:tcBorders>
            <w:shd w:val="clear" w:color="auto" w:fill="FFFFFF" w:themeFill="background1"/>
            <w:noWrap/>
            <w:tcMar>
              <w:left w:w="0" w:type="dxa"/>
              <w:right w:w="0" w:type="dxa"/>
            </w:tcMar>
          </w:tcPr>
          <w:p w14:paraId="030228C4" w14:textId="33C54CCE" w:rsidR="003171CF" w:rsidRPr="003171CF" w:rsidRDefault="00EF72C1" w:rsidP="00927FE2">
            <w:pPr>
              <w:pStyle w:val="Subtitle0"/>
              <w:spacing w:after="0"/>
            </w:pPr>
            <w:r>
              <w:t>Water Act 1992 section</w:t>
            </w:r>
            <w:r w:rsidR="0012146A">
              <w:t xml:space="preserve"> 22B(5)(c)</w:t>
            </w:r>
          </w:p>
        </w:tc>
      </w:tr>
      <w:tr w:rsidR="003171CF" w:rsidRPr="003171CF" w14:paraId="64903EAF" w14:textId="77777777" w:rsidTr="006E737B">
        <w:trPr>
          <w:trHeight w:val="20"/>
        </w:trPr>
        <w:tc>
          <w:tcPr>
            <w:tcW w:w="8549" w:type="dxa"/>
            <w:gridSpan w:val="20"/>
            <w:tcBorders>
              <w:top w:val="nil"/>
              <w:left w:val="nil"/>
              <w:bottom w:val="nil"/>
              <w:right w:val="nil"/>
            </w:tcBorders>
            <w:shd w:val="clear" w:color="auto" w:fill="FFFFFF" w:themeFill="background1"/>
            <w:noWrap/>
            <w:tcMar>
              <w:top w:w="85" w:type="dxa"/>
              <w:left w:w="0" w:type="dxa"/>
              <w:bottom w:w="85" w:type="dxa"/>
              <w:right w:w="0" w:type="dxa"/>
            </w:tcMar>
          </w:tcPr>
          <w:p w14:paraId="667C6927" w14:textId="77777777" w:rsidR="003171CF" w:rsidRPr="003171CF" w:rsidRDefault="003171CF" w:rsidP="00552D51">
            <w:pPr>
              <w:spacing w:after="0"/>
            </w:pPr>
          </w:p>
        </w:tc>
        <w:tc>
          <w:tcPr>
            <w:tcW w:w="1850" w:type="dxa"/>
            <w:gridSpan w:val="4"/>
            <w:tcBorders>
              <w:top w:val="nil"/>
              <w:left w:val="nil"/>
              <w:bottom w:val="single" w:sz="4" w:space="0" w:color="auto"/>
              <w:right w:val="nil"/>
            </w:tcBorders>
            <w:shd w:val="clear" w:color="auto" w:fill="1F1F5F" w:themeFill="text1"/>
            <w:tcMar>
              <w:top w:w="85" w:type="dxa"/>
              <w:bottom w:w="85" w:type="dxa"/>
            </w:tcMar>
            <w:vAlign w:val="center"/>
          </w:tcPr>
          <w:p w14:paraId="4DDAF906" w14:textId="0A8CC04C" w:rsidR="003171CF" w:rsidRPr="00552D51" w:rsidRDefault="003171CF" w:rsidP="008C0561">
            <w:pPr>
              <w:spacing w:after="0"/>
              <w:jc w:val="center"/>
              <w:rPr>
                <w:rFonts w:ascii="Lato Semibold" w:hAnsi="Lato Semibold"/>
              </w:rPr>
            </w:pPr>
            <w:r w:rsidRPr="00552D51">
              <w:rPr>
                <w:rFonts w:ascii="Lato Semibold" w:hAnsi="Lato Semibold"/>
              </w:rPr>
              <w:t>Form</w:t>
            </w:r>
            <w:r w:rsidR="0012146A">
              <w:rPr>
                <w:rFonts w:ascii="Lato Semibold" w:hAnsi="Lato Semibold"/>
              </w:rPr>
              <w:t xml:space="preserve"> 22</w:t>
            </w:r>
            <w:r w:rsidR="008C0561">
              <w:rPr>
                <w:rFonts w:ascii="Lato Semibold" w:hAnsi="Lato Semibold"/>
              </w:rPr>
              <w:t>B</w:t>
            </w:r>
            <w:r w:rsidR="0012146A">
              <w:rPr>
                <w:rFonts w:ascii="Lato Semibold" w:hAnsi="Lato Semibold"/>
              </w:rPr>
              <w:t>5c</w:t>
            </w:r>
          </w:p>
        </w:tc>
      </w:tr>
      <w:tr w:rsidR="002A722E" w:rsidRPr="003171CF" w14:paraId="282F2A72" w14:textId="77777777" w:rsidTr="00D575F3">
        <w:trPr>
          <w:trHeight w:val="685"/>
        </w:trPr>
        <w:tc>
          <w:tcPr>
            <w:tcW w:w="10399" w:type="dxa"/>
            <w:gridSpan w:val="24"/>
            <w:tcBorders>
              <w:top w:val="nil"/>
              <w:left w:val="nil"/>
              <w:bottom w:val="single" w:sz="4" w:space="0" w:color="auto"/>
              <w:right w:val="nil"/>
            </w:tcBorders>
            <w:shd w:val="clear" w:color="auto" w:fill="FFFFFF" w:themeFill="background1"/>
            <w:noWrap/>
            <w:tcMar>
              <w:left w:w="0" w:type="dxa"/>
              <w:right w:w="0" w:type="dxa"/>
            </w:tcMar>
          </w:tcPr>
          <w:p w14:paraId="384B7019" w14:textId="3FFD33C7" w:rsidR="00FE4296" w:rsidRDefault="00FE4296" w:rsidP="00FE4296">
            <w:pPr>
              <w:spacing w:after="120"/>
            </w:pPr>
            <w:r>
              <w:t xml:space="preserve">Before completing this form you should familiarise yourself with the Trading Licensed Water Entitlements policy available </w:t>
            </w:r>
            <w:r w:rsidRPr="00FE4296">
              <w:t xml:space="preserve">at </w:t>
            </w:r>
            <w:hyperlink r:id="rId9" w:history="1">
              <w:r w:rsidRPr="00A9185A">
                <w:rPr>
                  <w:rStyle w:val="Hyperlink"/>
                </w:rPr>
                <w:t>https://denr.nt.gov.au/water/policy/water-allocation-policies</w:t>
              </w:r>
            </w:hyperlink>
            <w:r w:rsidR="00715153">
              <w:t>.</w:t>
            </w:r>
          </w:p>
          <w:p w14:paraId="00A81DDB" w14:textId="11A696CD" w:rsidR="0012146A" w:rsidRPr="006C0087" w:rsidRDefault="0012146A" w:rsidP="0012146A">
            <w:pPr>
              <w:spacing w:before="60"/>
            </w:pPr>
            <w:r w:rsidRPr="006C0087">
              <w:t xml:space="preserve">This is an approved form </w:t>
            </w:r>
            <w:r w:rsidR="008C0561">
              <w:t>under r</w:t>
            </w:r>
            <w:r w:rsidRPr="006C0087">
              <w:t xml:space="preserve">egulation 3 of the Water Regulations 1992. </w:t>
            </w:r>
            <w:r w:rsidR="00311410">
              <w:t xml:space="preserve">The information on </w:t>
            </w:r>
            <w:r w:rsidR="00CD4F0F">
              <w:t>this</w:t>
            </w:r>
            <w:r w:rsidR="00311410">
              <w:t xml:space="preserve"> form is being collected for the purpose of assessing an application to trade licensed water entitlements. </w:t>
            </w:r>
            <w:r>
              <w:t>Under </w:t>
            </w:r>
            <w:r w:rsidRPr="006C0087">
              <w:t>the Water Act 1992, licensed water entitlements can only be traded where a water all</w:t>
            </w:r>
            <w:r>
              <w:t>ocation plan has been declared.</w:t>
            </w:r>
          </w:p>
          <w:p w14:paraId="28553724" w14:textId="6B5EDF27" w:rsidR="003171CF" w:rsidRDefault="0012146A" w:rsidP="0012146A">
            <w:pPr>
              <w:spacing w:before="80" w:after="80"/>
            </w:pPr>
            <w:r w:rsidRPr="006C0087">
              <w:t xml:space="preserve">Information on this form (including the name and address of the licence holder) will be made publicly available on the department’s website in accordance with section 95 of the </w:t>
            </w:r>
            <w:r>
              <w:t xml:space="preserve">Water </w:t>
            </w:r>
            <w:r w:rsidRPr="006C0087">
              <w:t xml:space="preserve">Act </w:t>
            </w:r>
            <w:r>
              <w:t xml:space="preserve">1992 </w:t>
            </w:r>
            <w:r w:rsidR="00311410">
              <w:t>and r</w:t>
            </w:r>
            <w:r w:rsidRPr="006C0087">
              <w:t xml:space="preserve">egulation 17. </w:t>
            </w:r>
            <w:r>
              <w:t>A </w:t>
            </w:r>
            <w:r w:rsidRPr="006C0087">
              <w:t>copy of any licence granted will also be made publicly available on the department’s website.</w:t>
            </w:r>
          </w:p>
          <w:p w14:paraId="6EFED197" w14:textId="77777777" w:rsidR="00E940DD" w:rsidRPr="00F9071A" w:rsidRDefault="00E940DD" w:rsidP="00E940DD">
            <w:pPr>
              <w:pStyle w:val="Heading1"/>
              <w:outlineLvl w:val="0"/>
            </w:pPr>
            <w:r w:rsidRPr="00F9071A">
              <w:t>Lodging an application</w:t>
            </w:r>
          </w:p>
          <w:p w14:paraId="40BB7136" w14:textId="19988E8D" w:rsidR="00E940DD" w:rsidRPr="00E940DD" w:rsidRDefault="00E940DD" w:rsidP="00E940DD">
            <w:pPr>
              <w:rPr>
                <w:b/>
              </w:rPr>
            </w:pPr>
            <w:r w:rsidRPr="00E940DD">
              <w:t xml:space="preserve">In accordance with </w:t>
            </w:r>
            <w:r w:rsidR="00311410">
              <w:t>r</w:t>
            </w:r>
            <w:r w:rsidRPr="00E940DD">
              <w:t>egulation 3(4), if a person provides an application with insufficient information to enable a proper decision to be made, the department may return the application for proper completion.</w:t>
            </w:r>
          </w:p>
          <w:p w14:paraId="71F2F90F" w14:textId="4C4CDC77" w:rsidR="00E940DD" w:rsidRDefault="00E940DD" w:rsidP="00E940DD">
            <w:r w:rsidRPr="00E940DD">
              <w:t xml:space="preserve">An application for a trade </w:t>
            </w:r>
            <w:r w:rsidR="00311410">
              <w:t>will be</w:t>
            </w:r>
            <w:r w:rsidRPr="00E940DD">
              <w:t xml:space="preserve"> lodged when this application form is complete</w:t>
            </w:r>
            <w:r w:rsidR="00311410">
              <w:t>, that is,</w:t>
            </w:r>
            <w:r w:rsidRPr="00E940DD">
              <w:t xml:space="preserve"> sufficient information is provided to enable a proper decision. Please use the checklists provided to ensure all requirements are met an</w:t>
            </w:r>
            <w:r w:rsidR="00311410">
              <w:t>d your application is complete.</w:t>
            </w:r>
          </w:p>
          <w:p w14:paraId="0CD37B55" w14:textId="330740BD" w:rsidR="00E940DD" w:rsidRPr="003171CF" w:rsidRDefault="00E940DD" w:rsidP="00311410">
            <w:pPr>
              <w:spacing w:after="120"/>
            </w:pPr>
            <w:r w:rsidRPr="00E940DD">
              <w:t xml:space="preserve">If the </w:t>
            </w:r>
            <w:r w:rsidR="00E21DB1">
              <w:t>b</w:t>
            </w:r>
            <w:r w:rsidRPr="00E940DD">
              <w:t xml:space="preserve">uyer intends to use the water in a </w:t>
            </w:r>
            <w:r w:rsidR="00E21DB1">
              <w:t>g</w:t>
            </w:r>
            <w:r w:rsidRPr="00E940DD">
              <w:t xml:space="preserve">roundwater </w:t>
            </w:r>
            <w:r w:rsidR="00E21DB1">
              <w:t>d</w:t>
            </w:r>
            <w:r w:rsidRPr="00E940DD">
              <w:t xml:space="preserve">ependent </w:t>
            </w:r>
            <w:r w:rsidR="00E21DB1">
              <w:t>e</w:t>
            </w:r>
            <w:r w:rsidRPr="00E940DD">
              <w:t xml:space="preserve">cosystem (GDE) </w:t>
            </w:r>
            <w:r w:rsidR="00E21DB1">
              <w:t>p</w:t>
            </w:r>
            <w:r w:rsidRPr="00E940DD">
              <w:t xml:space="preserve">rotection </w:t>
            </w:r>
            <w:r w:rsidR="00E21DB1">
              <w:t>a</w:t>
            </w:r>
            <w:r w:rsidRPr="00E940DD">
              <w:t xml:space="preserve">rea, as identified in the relevant </w:t>
            </w:r>
            <w:r w:rsidR="00E21DB1">
              <w:t>w</w:t>
            </w:r>
            <w:r w:rsidRPr="00E940DD">
              <w:t xml:space="preserve">ater </w:t>
            </w:r>
            <w:r w:rsidR="00E21DB1">
              <w:t>a</w:t>
            </w:r>
            <w:r w:rsidRPr="00E940DD">
              <w:t xml:space="preserve">llocation </w:t>
            </w:r>
            <w:r w:rsidR="00E21DB1">
              <w:t>pl</w:t>
            </w:r>
            <w:r w:rsidRPr="00E940DD">
              <w:t>an, the department may request additional information about risks to GDEs and how those risks will be managed before accepting the application to trade water.</w:t>
            </w:r>
          </w:p>
        </w:tc>
      </w:tr>
      <w:tr w:rsidR="00715153" w:rsidRPr="00715153" w14:paraId="12C69720" w14:textId="77777777" w:rsidTr="00D575F3">
        <w:trPr>
          <w:trHeight w:val="27"/>
        </w:trPr>
        <w:tc>
          <w:tcPr>
            <w:tcW w:w="10399"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0D8DC4E1" w14:textId="223806E1" w:rsidR="0012146A" w:rsidRPr="00715153" w:rsidRDefault="0012146A" w:rsidP="008C0561">
            <w:pPr>
              <w:pStyle w:val="SectionHeading"/>
              <w:rPr>
                <w:rStyle w:val="Questionlabel"/>
                <w:b/>
              </w:rPr>
            </w:pPr>
            <w:r w:rsidRPr="00F52624">
              <w:lastRenderedPageBreak/>
              <w:br w:type="page"/>
            </w:r>
            <w:r w:rsidR="008C0561" w:rsidRPr="00715153">
              <w:rPr>
                <w:color w:val="FFFFFF" w:themeColor="background2"/>
              </w:rPr>
              <w:t>Seller and buyer</w:t>
            </w:r>
            <w:r w:rsidRPr="00715153">
              <w:rPr>
                <w:color w:val="FFFFFF" w:themeColor="background2"/>
              </w:rPr>
              <w:t xml:space="preserve"> </w:t>
            </w:r>
            <w:r w:rsidRPr="00715153">
              <w:t>contact details</w:t>
            </w:r>
          </w:p>
        </w:tc>
      </w:tr>
      <w:tr w:rsidR="0012146A" w:rsidRPr="007A5EFD" w14:paraId="2C5E7A2D" w14:textId="77777777" w:rsidTr="006E737B">
        <w:trPr>
          <w:trHeight w:val="368"/>
        </w:trPr>
        <w:tc>
          <w:tcPr>
            <w:tcW w:w="3154" w:type="dxa"/>
            <w:gridSpan w:val="4"/>
            <w:tcBorders>
              <w:top w:val="nil"/>
              <w:bottom w:val="single" w:sz="4" w:space="0" w:color="auto"/>
            </w:tcBorders>
            <w:noWrap/>
            <w:tcMar>
              <w:top w:w="28" w:type="dxa"/>
              <w:bottom w:w="28" w:type="dxa"/>
            </w:tcMar>
          </w:tcPr>
          <w:p w14:paraId="69CCF807" w14:textId="77777777" w:rsidR="0012146A" w:rsidRDefault="0012146A" w:rsidP="0012146A">
            <w:pPr>
              <w:keepNext/>
              <w:spacing w:before="40"/>
            </w:pPr>
          </w:p>
        </w:tc>
        <w:tc>
          <w:tcPr>
            <w:tcW w:w="3744" w:type="dxa"/>
            <w:gridSpan w:val="9"/>
            <w:tcBorders>
              <w:top w:val="single" w:sz="4" w:space="0" w:color="auto"/>
              <w:bottom w:val="single" w:sz="4" w:space="0" w:color="auto"/>
            </w:tcBorders>
            <w:shd w:val="clear" w:color="auto" w:fill="F2F2F2" w:themeFill="background1" w:themeFillShade="F2"/>
            <w:tcMar>
              <w:top w:w="28" w:type="dxa"/>
              <w:bottom w:w="28" w:type="dxa"/>
            </w:tcMar>
          </w:tcPr>
          <w:p w14:paraId="775416CE" w14:textId="00320C45" w:rsidR="0012146A" w:rsidRDefault="0012146A" w:rsidP="0012146A">
            <w:pPr>
              <w:keepNext/>
              <w:spacing w:before="40"/>
            </w:pPr>
            <w:r>
              <w:rPr>
                <w:b/>
              </w:rPr>
              <w:t>Seller</w:t>
            </w:r>
          </w:p>
        </w:tc>
        <w:tc>
          <w:tcPr>
            <w:tcW w:w="3501" w:type="dxa"/>
            <w:gridSpan w:val="11"/>
            <w:tcBorders>
              <w:top w:val="single" w:sz="4" w:space="0" w:color="auto"/>
              <w:bottom w:val="single" w:sz="4" w:space="0" w:color="auto"/>
            </w:tcBorders>
            <w:shd w:val="clear" w:color="auto" w:fill="F2F2F2" w:themeFill="background1" w:themeFillShade="F2"/>
            <w:tcMar>
              <w:top w:w="28" w:type="dxa"/>
              <w:bottom w:w="28" w:type="dxa"/>
            </w:tcMar>
          </w:tcPr>
          <w:p w14:paraId="6FFBDD1C" w14:textId="27659A2A" w:rsidR="0012146A" w:rsidRDefault="0012146A" w:rsidP="0012146A">
            <w:pPr>
              <w:keepNext/>
              <w:spacing w:before="40"/>
            </w:pPr>
            <w:r>
              <w:rPr>
                <w:b/>
              </w:rPr>
              <w:t>Buyer</w:t>
            </w:r>
          </w:p>
        </w:tc>
      </w:tr>
      <w:tr w:rsidR="0012146A" w:rsidRPr="007A5EFD" w14:paraId="12598273" w14:textId="77777777" w:rsidTr="006E737B">
        <w:trPr>
          <w:trHeight w:val="145"/>
        </w:trPr>
        <w:tc>
          <w:tcPr>
            <w:tcW w:w="3154" w:type="dxa"/>
            <w:gridSpan w:val="4"/>
            <w:tcBorders>
              <w:top w:val="single" w:sz="4" w:space="0" w:color="auto"/>
              <w:bottom w:val="single" w:sz="4" w:space="0" w:color="auto"/>
            </w:tcBorders>
            <w:noWrap/>
            <w:tcMar>
              <w:top w:w="108" w:type="dxa"/>
              <w:bottom w:w="108" w:type="dxa"/>
            </w:tcMar>
          </w:tcPr>
          <w:p w14:paraId="3F81E5B1" w14:textId="70760002" w:rsidR="0012146A" w:rsidRDefault="0012146A" w:rsidP="0012146A">
            <w:pPr>
              <w:keepNext/>
              <w:spacing w:after="0"/>
            </w:pPr>
            <w:r>
              <w:rPr>
                <w:b/>
              </w:rPr>
              <w:t>Name</w:t>
            </w:r>
          </w:p>
        </w:tc>
        <w:tc>
          <w:tcPr>
            <w:tcW w:w="3744" w:type="dxa"/>
            <w:gridSpan w:val="9"/>
            <w:tcBorders>
              <w:top w:val="single" w:sz="4" w:space="0" w:color="auto"/>
              <w:bottom w:val="single" w:sz="4" w:space="0" w:color="auto"/>
            </w:tcBorders>
          </w:tcPr>
          <w:p w14:paraId="75558CDE" w14:textId="77777777" w:rsidR="0012146A" w:rsidRDefault="0012146A" w:rsidP="0012146A">
            <w:pPr>
              <w:keepNext/>
              <w:spacing w:after="0"/>
            </w:pPr>
          </w:p>
        </w:tc>
        <w:tc>
          <w:tcPr>
            <w:tcW w:w="3501" w:type="dxa"/>
            <w:gridSpan w:val="11"/>
            <w:tcBorders>
              <w:top w:val="single" w:sz="4" w:space="0" w:color="auto"/>
              <w:bottom w:val="single" w:sz="4" w:space="0" w:color="auto"/>
            </w:tcBorders>
          </w:tcPr>
          <w:p w14:paraId="6E0A0B1E" w14:textId="77777777" w:rsidR="0012146A" w:rsidRDefault="0012146A" w:rsidP="0012146A">
            <w:pPr>
              <w:keepNext/>
              <w:spacing w:after="0"/>
            </w:pPr>
          </w:p>
        </w:tc>
      </w:tr>
      <w:tr w:rsidR="0012146A" w:rsidRPr="007A5EFD" w14:paraId="611DD387" w14:textId="77777777" w:rsidTr="006E737B">
        <w:trPr>
          <w:trHeight w:val="145"/>
        </w:trPr>
        <w:tc>
          <w:tcPr>
            <w:tcW w:w="3154" w:type="dxa"/>
            <w:gridSpan w:val="4"/>
            <w:tcBorders>
              <w:top w:val="single" w:sz="4" w:space="0" w:color="auto"/>
              <w:bottom w:val="single" w:sz="4" w:space="0" w:color="auto"/>
            </w:tcBorders>
            <w:noWrap/>
            <w:tcMar>
              <w:top w:w="108" w:type="dxa"/>
              <w:bottom w:w="108" w:type="dxa"/>
            </w:tcMar>
          </w:tcPr>
          <w:p w14:paraId="0EEE35B2" w14:textId="77777777" w:rsidR="0012146A" w:rsidRDefault="0012146A" w:rsidP="0012146A">
            <w:pPr>
              <w:keepNext/>
              <w:spacing w:after="0"/>
            </w:pPr>
            <w:r>
              <w:rPr>
                <w:rFonts w:asciiTheme="minorHAnsi" w:hAnsiTheme="minorHAnsi"/>
                <w:b/>
              </w:rPr>
              <w:t>Contact person</w:t>
            </w:r>
          </w:p>
        </w:tc>
        <w:tc>
          <w:tcPr>
            <w:tcW w:w="3744" w:type="dxa"/>
            <w:gridSpan w:val="9"/>
            <w:tcBorders>
              <w:top w:val="single" w:sz="4" w:space="0" w:color="auto"/>
              <w:bottom w:val="single" w:sz="4" w:space="0" w:color="auto"/>
            </w:tcBorders>
          </w:tcPr>
          <w:p w14:paraId="638E9ED1" w14:textId="77777777" w:rsidR="0012146A" w:rsidRDefault="0012146A" w:rsidP="0012146A">
            <w:pPr>
              <w:keepNext/>
              <w:spacing w:after="0"/>
            </w:pPr>
          </w:p>
        </w:tc>
        <w:tc>
          <w:tcPr>
            <w:tcW w:w="3501" w:type="dxa"/>
            <w:gridSpan w:val="11"/>
            <w:tcBorders>
              <w:top w:val="single" w:sz="4" w:space="0" w:color="auto"/>
              <w:bottom w:val="single" w:sz="4" w:space="0" w:color="auto"/>
            </w:tcBorders>
          </w:tcPr>
          <w:p w14:paraId="716F97C2" w14:textId="77777777" w:rsidR="0012146A" w:rsidRDefault="0012146A" w:rsidP="0012146A">
            <w:pPr>
              <w:keepNext/>
              <w:spacing w:after="0"/>
            </w:pPr>
          </w:p>
        </w:tc>
      </w:tr>
      <w:tr w:rsidR="0012146A" w:rsidRPr="007A5EFD" w14:paraId="54B93F7B" w14:textId="77777777" w:rsidTr="006E737B">
        <w:trPr>
          <w:trHeight w:val="145"/>
        </w:trPr>
        <w:tc>
          <w:tcPr>
            <w:tcW w:w="3154" w:type="dxa"/>
            <w:gridSpan w:val="4"/>
            <w:tcBorders>
              <w:top w:val="single" w:sz="4" w:space="0" w:color="auto"/>
              <w:bottom w:val="single" w:sz="4" w:space="0" w:color="auto"/>
            </w:tcBorders>
            <w:noWrap/>
            <w:tcMar>
              <w:top w:w="108" w:type="dxa"/>
              <w:bottom w:w="108" w:type="dxa"/>
            </w:tcMar>
          </w:tcPr>
          <w:p w14:paraId="5048CB2B" w14:textId="77777777" w:rsidR="0012146A" w:rsidRPr="00BB1EC5" w:rsidRDefault="0012146A" w:rsidP="0012146A">
            <w:pPr>
              <w:keepNext/>
              <w:spacing w:after="0"/>
              <w:rPr>
                <w:rFonts w:asciiTheme="minorHAnsi" w:hAnsiTheme="minorHAnsi"/>
                <w:b/>
              </w:rPr>
            </w:pPr>
            <w:r>
              <w:rPr>
                <w:rFonts w:asciiTheme="minorHAnsi" w:hAnsiTheme="minorHAnsi"/>
                <w:b/>
              </w:rPr>
              <w:t>Postal address</w:t>
            </w:r>
          </w:p>
          <w:p w14:paraId="13A70465" w14:textId="77777777" w:rsidR="0012146A" w:rsidRPr="00F52624" w:rsidRDefault="0012146A" w:rsidP="0012146A">
            <w:pPr>
              <w:keepNext/>
              <w:spacing w:after="0"/>
            </w:pPr>
            <w:r>
              <w:t>(</w:t>
            </w:r>
            <w:r w:rsidRPr="00F52624">
              <w:t>Note: an Australian address must be provided</w:t>
            </w:r>
            <w:r>
              <w:t>.)</w:t>
            </w:r>
          </w:p>
        </w:tc>
        <w:tc>
          <w:tcPr>
            <w:tcW w:w="3744" w:type="dxa"/>
            <w:gridSpan w:val="9"/>
            <w:tcBorders>
              <w:top w:val="single" w:sz="4" w:space="0" w:color="auto"/>
              <w:bottom w:val="single" w:sz="4" w:space="0" w:color="auto"/>
            </w:tcBorders>
          </w:tcPr>
          <w:p w14:paraId="09604D05" w14:textId="77777777" w:rsidR="0012146A" w:rsidRDefault="0012146A" w:rsidP="0012146A">
            <w:pPr>
              <w:keepNext/>
              <w:spacing w:after="0"/>
            </w:pPr>
          </w:p>
        </w:tc>
        <w:tc>
          <w:tcPr>
            <w:tcW w:w="3501" w:type="dxa"/>
            <w:gridSpan w:val="11"/>
            <w:tcBorders>
              <w:top w:val="single" w:sz="4" w:space="0" w:color="auto"/>
              <w:bottom w:val="single" w:sz="4" w:space="0" w:color="auto"/>
            </w:tcBorders>
          </w:tcPr>
          <w:p w14:paraId="4E776061" w14:textId="77777777" w:rsidR="0012146A" w:rsidRDefault="0012146A" w:rsidP="0012146A">
            <w:pPr>
              <w:keepNext/>
              <w:spacing w:after="0"/>
            </w:pPr>
          </w:p>
        </w:tc>
      </w:tr>
      <w:tr w:rsidR="0012146A" w:rsidRPr="007A5EFD" w14:paraId="63E8BC50" w14:textId="77777777" w:rsidTr="006E737B">
        <w:trPr>
          <w:trHeight w:val="145"/>
        </w:trPr>
        <w:tc>
          <w:tcPr>
            <w:tcW w:w="3154" w:type="dxa"/>
            <w:gridSpan w:val="4"/>
            <w:tcBorders>
              <w:top w:val="single" w:sz="4" w:space="0" w:color="auto"/>
              <w:bottom w:val="single" w:sz="4" w:space="0" w:color="auto"/>
            </w:tcBorders>
            <w:noWrap/>
            <w:tcMar>
              <w:top w:w="108" w:type="dxa"/>
              <w:bottom w:w="108" w:type="dxa"/>
            </w:tcMar>
          </w:tcPr>
          <w:p w14:paraId="61C52E25" w14:textId="77777777" w:rsidR="0012146A" w:rsidRDefault="0012146A" w:rsidP="0012146A">
            <w:pPr>
              <w:keepNext/>
              <w:spacing w:after="0"/>
            </w:pPr>
            <w:r>
              <w:rPr>
                <w:rFonts w:asciiTheme="minorHAnsi" w:hAnsiTheme="minorHAnsi"/>
                <w:b/>
              </w:rPr>
              <w:t>Phone number</w:t>
            </w:r>
          </w:p>
        </w:tc>
        <w:tc>
          <w:tcPr>
            <w:tcW w:w="3744" w:type="dxa"/>
            <w:gridSpan w:val="9"/>
            <w:tcBorders>
              <w:top w:val="single" w:sz="4" w:space="0" w:color="auto"/>
              <w:bottom w:val="single" w:sz="4" w:space="0" w:color="auto"/>
            </w:tcBorders>
          </w:tcPr>
          <w:p w14:paraId="648820D3" w14:textId="77777777" w:rsidR="0012146A" w:rsidRDefault="0012146A" w:rsidP="0012146A">
            <w:pPr>
              <w:keepNext/>
              <w:spacing w:after="0"/>
            </w:pPr>
          </w:p>
        </w:tc>
        <w:tc>
          <w:tcPr>
            <w:tcW w:w="3501" w:type="dxa"/>
            <w:gridSpan w:val="11"/>
            <w:tcBorders>
              <w:top w:val="single" w:sz="4" w:space="0" w:color="auto"/>
              <w:bottom w:val="single" w:sz="4" w:space="0" w:color="auto"/>
            </w:tcBorders>
          </w:tcPr>
          <w:p w14:paraId="55602142" w14:textId="77777777" w:rsidR="0012146A" w:rsidRDefault="0012146A" w:rsidP="0012146A">
            <w:pPr>
              <w:keepNext/>
              <w:spacing w:after="0"/>
            </w:pPr>
          </w:p>
        </w:tc>
      </w:tr>
      <w:tr w:rsidR="0012146A" w:rsidRPr="007A5EFD" w14:paraId="33B29D94" w14:textId="77777777" w:rsidTr="006E737B">
        <w:trPr>
          <w:trHeight w:val="26"/>
        </w:trPr>
        <w:tc>
          <w:tcPr>
            <w:tcW w:w="3154" w:type="dxa"/>
            <w:gridSpan w:val="4"/>
            <w:tcBorders>
              <w:top w:val="single" w:sz="4" w:space="0" w:color="auto"/>
              <w:bottom w:val="single" w:sz="4" w:space="0" w:color="auto"/>
            </w:tcBorders>
            <w:noWrap/>
            <w:tcMar>
              <w:top w:w="108" w:type="dxa"/>
              <w:bottom w:w="108" w:type="dxa"/>
            </w:tcMar>
          </w:tcPr>
          <w:p w14:paraId="728D3302" w14:textId="77777777" w:rsidR="0012146A" w:rsidRPr="00623B32" w:rsidRDefault="0012146A" w:rsidP="0012146A">
            <w:pPr>
              <w:keepNext/>
              <w:spacing w:after="0"/>
            </w:pPr>
            <w:r>
              <w:rPr>
                <w:rFonts w:asciiTheme="minorHAnsi" w:hAnsiTheme="minorHAnsi"/>
                <w:b/>
              </w:rPr>
              <w:t>Mobile number</w:t>
            </w:r>
          </w:p>
        </w:tc>
        <w:tc>
          <w:tcPr>
            <w:tcW w:w="3744" w:type="dxa"/>
            <w:gridSpan w:val="9"/>
            <w:tcBorders>
              <w:top w:val="single" w:sz="4" w:space="0" w:color="auto"/>
              <w:bottom w:val="single" w:sz="4" w:space="0" w:color="auto"/>
            </w:tcBorders>
          </w:tcPr>
          <w:p w14:paraId="2DEACDC9" w14:textId="77777777" w:rsidR="0012146A" w:rsidRDefault="0012146A" w:rsidP="0012146A">
            <w:pPr>
              <w:keepNext/>
              <w:spacing w:after="0"/>
            </w:pPr>
          </w:p>
        </w:tc>
        <w:tc>
          <w:tcPr>
            <w:tcW w:w="3501" w:type="dxa"/>
            <w:gridSpan w:val="11"/>
            <w:tcBorders>
              <w:top w:val="single" w:sz="4" w:space="0" w:color="auto"/>
              <w:bottom w:val="single" w:sz="4" w:space="0" w:color="auto"/>
            </w:tcBorders>
          </w:tcPr>
          <w:p w14:paraId="23E56DD1" w14:textId="77777777" w:rsidR="0012146A" w:rsidRDefault="0012146A" w:rsidP="0012146A">
            <w:pPr>
              <w:keepNext/>
              <w:spacing w:after="0"/>
            </w:pPr>
          </w:p>
        </w:tc>
      </w:tr>
      <w:tr w:rsidR="0012146A" w:rsidRPr="007A5EFD" w14:paraId="1259D0BB" w14:textId="77777777" w:rsidTr="006E737B">
        <w:trPr>
          <w:trHeight w:val="519"/>
        </w:trPr>
        <w:tc>
          <w:tcPr>
            <w:tcW w:w="3154" w:type="dxa"/>
            <w:gridSpan w:val="4"/>
            <w:tcBorders>
              <w:top w:val="single" w:sz="4" w:space="0" w:color="auto"/>
              <w:bottom w:val="single" w:sz="4" w:space="0" w:color="auto"/>
            </w:tcBorders>
            <w:noWrap/>
            <w:tcMar>
              <w:top w:w="108" w:type="dxa"/>
              <w:bottom w:w="108" w:type="dxa"/>
            </w:tcMar>
          </w:tcPr>
          <w:p w14:paraId="66540883" w14:textId="6D2824E0" w:rsidR="00715153" w:rsidRDefault="0012146A" w:rsidP="00E21DB1">
            <w:pPr>
              <w:spacing w:after="0"/>
              <w:rPr>
                <w:rStyle w:val="Questionlabel"/>
              </w:rPr>
            </w:pPr>
            <w:r w:rsidRPr="006C0087">
              <w:rPr>
                <w:b/>
              </w:rPr>
              <w:t>Email address for all correspondence</w:t>
            </w:r>
          </w:p>
          <w:p w14:paraId="4C4D9F61" w14:textId="77777777" w:rsidR="00715153" w:rsidRPr="00715153" w:rsidRDefault="00715153" w:rsidP="00715153"/>
          <w:p w14:paraId="5B2C7467" w14:textId="77777777" w:rsidR="00715153" w:rsidRPr="00715153" w:rsidRDefault="00715153" w:rsidP="00715153"/>
          <w:p w14:paraId="1F759855" w14:textId="77777777" w:rsidR="00715153" w:rsidRPr="00715153" w:rsidRDefault="00715153" w:rsidP="00715153"/>
          <w:p w14:paraId="2B86830D" w14:textId="77777777" w:rsidR="00715153" w:rsidRPr="00715153" w:rsidRDefault="00715153" w:rsidP="00715153"/>
          <w:p w14:paraId="381B96E4" w14:textId="124536A5" w:rsidR="00715153" w:rsidRDefault="00715153" w:rsidP="00715153"/>
          <w:p w14:paraId="679DD45A" w14:textId="77777777" w:rsidR="00715153" w:rsidRPr="00715153" w:rsidRDefault="00715153" w:rsidP="00715153"/>
          <w:p w14:paraId="044E07AD" w14:textId="40892002" w:rsidR="0012146A" w:rsidRPr="00715153" w:rsidRDefault="0012146A" w:rsidP="00715153"/>
        </w:tc>
        <w:tc>
          <w:tcPr>
            <w:tcW w:w="3744" w:type="dxa"/>
            <w:gridSpan w:val="9"/>
            <w:tcBorders>
              <w:top w:val="single" w:sz="4" w:space="0" w:color="auto"/>
              <w:bottom w:val="single" w:sz="4" w:space="0" w:color="auto"/>
            </w:tcBorders>
          </w:tcPr>
          <w:p w14:paraId="40D769F3" w14:textId="77777777" w:rsidR="0012146A" w:rsidRDefault="0012146A" w:rsidP="00E21DB1">
            <w:pPr>
              <w:spacing w:after="0"/>
            </w:pPr>
          </w:p>
        </w:tc>
        <w:tc>
          <w:tcPr>
            <w:tcW w:w="3501" w:type="dxa"/>
            <w:gridSpan w:val="11"/>
            <w:tcBorders>
              <w:top w:val="single" w:sz="4" w:space="0" w:color="auto"/>
              <w:bottom w:val="single" w:sz="4" w:space="0" w:color="auto"/>
            </w:tcBorders>
          </w:tcPr>
          <w:p w14:paraId="23085962" w14:textId="77777777" w:rsidR="0012146A" w:rsidRDefault="0012146A" w:rsidP="00E21DB1">
            <w:pPr>
              <w:spacing w:after="0"/>
            </w:pPr>
            <w:bookmarkStart w:id="0" w:name="_GoBack"/>
            <w:bookmarkEnd w:id="0"/>
          </w:p>
        </w:tc>
      </w:tr>
      <w:tr w:rsidR="0012146A" w:rsidRPr="00F52624" w14:paraId="024FE839" w14:textId="77777777" w:rsidTr="00D575F3">
        <w:trPr>
          <w:trHeight w:val="27"/>
        </w:trPr>
        <w:tc>
          <w:tcPr>
            <w:tcW w:w="10399"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2116C9FE" w14:textId="2C1F15D1" w:rsidR="0012146A" w:rsidRPr="00DD75B5" w:rsidRDefault="0012146A" w:rsidP="00E21DB1">
            <w:pPr>
              <w:pStyle w:val="SectionHeading"/>
            </w:pPr>
            <w:r w:rsidRPr="00F52624">
              <w:br w:type="page"/>
            </w:r>
            <w:r>
              <w:t>Current licence details</w:t>
            </w:r>
          </w:p>
        </w:tc>
      </w:tr>
      <w:tr w:rsidR="0012146A" w:rsidRPr="007A5EFD" w14:paraId="0074A5B5" w14:textId="77777777" w:rsidTr="006E737B">
        <w:trPr>
          <w:trHeight w:val="19"/>
        </w:trPr>
        <w:tc>
          <w:tcPr>
            <w:tcW w:w="9262" w:type="dxa"/>
            <w:gridSpan w:val="23"/>
            <w:tcBorders>
              <w:top w:val="single" w:sz="4" w:space="0" w:color="auto"/>
              <w:bottom w:val="single" w:sz="4" w:space="0" w:color="auto"/>
            </w:tcBorders>
            <w:noWrap/>
            <w:tcMar>
              <w:top w:w="108" w:type="dxa"/>
              <w:bottom w:w="108" w:type="dxa"/>
            </w:tcMar>
          </w:tcPr>
          <w:p w14:paraId="5455903D" w14:textId="77777777" w:rsidR="0012146A" w:rsidRDefault="0012146A" w:rsidP="00E21DB1">
            <w:pPr>
              <w:keepNext/>
              <w:spacing w:after="0"/>
            </w:pPr>
            <w:r w:rsidRPr="00C709B1">
              <w:t xml:space="preserve">Does the </w:t>
            </w:r>
            <w:r w:rsidRPr="0024156E">
              <w:rPr>
                <w:b/>
              </w:rPr>
              <w:t>buyer</w:t>
            </w:r>
            <w:r w:rsidRPr="00C709B1">
              <w:t xml:space="preserve"> hold a current water extraction licence for </w:t>
            </w:r>
            <w:r>
              <w:t>the same water resource as the s</w:t>
            </w:r>
            <w:r w:rsidRPr="00C709B1">
              <w:t>eller?</w:t>
            </w:r>
          </w:p>
          <w:p w14:paraId="01606A55" w14:textId="6D69D151" w:rsidR="0012146A" w:rsidRDefault="0012146A" w:rsidP="00E21DB1">
            <w:pPr>
              <w:pStyle w:val="ListParagraph"/>
              <w:numPr>
                <w:ilvl w:val="0"/>
                <w:numId w:val="32"/>
              </w:numPr>
              <w:spacing w:after="0"/>
              <w:ind w:left="225" w:hanging="218"/>
            </w:pPr>
            <w:r>
              <w:t xml:space="preserve">If </w:t>
            </w:r>
            <w:r w:rsidRPr="0012146A">
              <w:rPr>
                <w:b/>
              </w:rPr>
              <w:t>yes</w:t>
            </w:r>
            <w:r>
              <w:t xml:space="preserve">, seller and buyer </w:t>
            </w:r>
            <w:r w:rsidR="008C0561">
              <w:t xml:space="preserve">to </w:t>
            </w:r>
            <w:r>
              <w:t>complete the details</w:t>
            </w:r>
            <w:r w:rsidR="008C0561">
              <w:t xml:space="preserve"> below</w:t>
            </w:r>
            <w:r>
              <w:t>.</w:t>
            </w:r>
          </w:p>
          <w:p w14:paraId="15FD1045" w14:textId="1E48A510" w:rsidR="0012146A" w:rsidRPr="002C0BEF" w:rsidRDefault="0012146A" w:rsidP="00E21DB1">
            <w:pPr>
              <w:pStyle w:val="ListParagraph"/>
              <w:numPr>
                <w:ilvl w:val="0"/>
                <w:numId w:val="32"/>
              </w:numPr>
              <w:spacing w:after="0"/>
              <w:ind w:left="225" w:right="-116" w:hanging="218"/>
            </w:pPr>
            <w:r>
              <w:t xml:space="preserve">If </w:t>
            </w:r>
            <w:r w:rsidRPr="00042A46">
              <w:rPr>
                <w:b/>
              </w:rPr>
              <w:t>no</w:t>
            </w:r>
            <w:r w:rsidR="00042A46">
              <w:t xml:space="preserve">, </w:t>
            </w:r>
            <w:r w:rsidRPr="00042A46">
              <w:rPr>
                <w:b/>
              </w:rPr>
              <w:t>seller</w:t>
            </w:r>
            <w:r>
              <w:t xml:space="preserve"> to complete the details below</w:t>
            </w:r>
            <w:r w:rsidR="00042A46">
              <w:t xml:space="preserve"> and </w:t>
            </w:r>
            <w:r w:rsidRPr="0012146A">
              <w:rPr>
                <w:b/>
              </w:rPr>
              <w:t>buyer</w:t>
            </w:r>
            <w:r>
              <w:t xml:space="preserve"> to attach completed water extraction licence application form</w:t>
            </w:r>
            <w:r w:rsidR="008C0561">
              <w:t xml:space="preserve">, </w:t>
            </w:r>
            <w:r w:rsidR="008C0561" w:rsidRPr="00FE4296">
              <w:t>Form 45/60</w:t>
            </w:r>
            <w:r w:rsidR="00042A46" w:rsidRPr="00FE4296">
              <w:t>.</w:t>
            </w:r>
          </w:p>
        </w:tc>
        <w:tc>
          <w:tcPr>
            <w:tcW w:w="1137" w:type="dxa"/>
            <w:tcBorders>
              <w:top w:val="single" w:sz="4" w:space="0" w:color="auto"/>
              <w:bottom w:val="single" w:sz="4" w:space="0" w:color="auto"/>
            </w:tcBorders>
          </w:tcPr>
          <w:p w14:paraId="4E8C891B" w14:textId="3D5E762C" w:rsidR="0012146A" w:rsidRPr="002C0BEF" w:rsidRDefault="0012146A" w:rsidP="00E21DB1">
            <w:pPr>
              <w:keepNext/>
              <w:spacing w:before="60" w:after="60"/>
            </w:pPr>
            <w:r>
              <w:t>Yes / No</w:t>
            </w:r>
          </w:p>
        </w:tc>
      </w:tr>
      <w:tr w:rsidR="0012146A" w:rsidRPr="007A5EFD" w14:paraId="0EFCB7AC" w14:textId="77777777" w:rsidTr="006E737B">
        <w:trPr>
          <w:trHeight w:val="77"/>
        </w:trPr>
        <w:tc>
          <w:tcPr>
            <w:tcW w:w="9262" w:type="dxa"/>
            <w:gridSpan w:val="23"/>
            <w:tcBorders>
              <w:top w:val="single" w:sz="4" w:space="0" w:color="auto"/>
              <w:bottom w:val="single" w:sz="4" w:space="0" w:color="auto"/>
            </w:tcBorders>
            <w:noWrap/>
            <w:tcMar>
              <w:top w:w="85" w:type="dxa"/>
              <w:bottom w:w="85" w:type="dxa"/>
            </w:tcMar>
          </w:tcPr>
          <w:p w14:paraId="4437B437" w14:textId="73666D51" w:rsidR="0012146A" w:rsidRPr="00B20B24" w:rsidRDefault="0012146A" w:rsidP="00E21DB1">
            <w:pPr>
              <w:keepNext/>
              <w:rPr>
                <w:b/>
              </w:rPr>
            </w:pPr>
            <w:r w:rsidRPr="0012146A">
              <w:rPr>
                <w:b/>
              </w:rPr>
              <w:t>Completed</w:t>
            </w:r>
            <w:r>
              <w:t xml:space="preserve"> water extraction li</w:t>
            </w:r>
            <w:r w:rsidR="00042A46">
              <w:t>cence application form attached (</w:t>
            </w:r>
            <w:r w:rsidR="00042A46" w:rsidRPr="008C0561">
              <w:rPr>
                <w:b/>
              </w:rPr>
              <w:t>buyer</w:t>
            </w:r>
            <w:r w:rsidR="00042A46">
              <w:t xml:space="preserve"> only)</w:t>
            </w:r>
          </w:p>
        </w:tc>
        <w:tc>
          <w:tcPr>
            <w:tcW w:w="1137" w:type="dxa"/>
            <w:tcBorders>
              <w:top w:val="single" w:sz="4" w:space="0" w:color="auto"/>
              <w:bottom w:val="single" w:sz="4" w:space="0" w:color="auto"/>
            </w:tcBorders>
            <w:tcMar>
              <w:top w:w="85" w:type="dxa"/>
              <w:bottom w:w="85" w:type="dxa"/>
            </w:tcMar>
          </w:tcPr>
          <w:p w14:paraId="28097C92" w14:textId="5A53A70D" w:rsidR="0012146A" w:rsidRPr="002C0BEF" w:rsidRDefault="0012146A" w:rsidP="00E21DB1">
            <w:pPr>
              <w:keepNext/>
            </w:pPr>
            <w:r>
              <w:t>Yes / No</w:t>
            </w:r>
          </w:p>
        </w:tc>
      </w:tr>
      <w:tr w:rsidR="0012146A" w:rsidRPr="007A5EFD" w14:paraId="625A0B27" w14:textId="77777777" w:rsidTr="00042A46">
        <w:trPr>
          <w:trHeight w:val="60"/>
        </w:trPr>
        <w:tc>
          <w:tcPr>
            <w:tcW w:w="10399" w:type="dxa"/>
            <w:gridSpan w:val="24"/>
            <w:tcBorders>
              <w:top w:val="single" w:sz="4" w:space="0" w:color="auto"/>
              <w:left w:val="single" w:sz="4" w:space="0" w:color="auto"/>
              <w:bottom w:val="nil"/>
              <w:right w:val="single" w:sz="4" w:space="0" w:color="auto"/>
            </w:tcBorders>
            <w:noWrap/>
            <w:tcMar>
              <w:top w:w="28" w:type="dxa"/>
              <w:bottom w:w="28" w:type="dxa"/>
            </w:tcMar>
            <w:vAlign w:val="center"/>
          </w:tcPr>
          <w:p w14:paraId="74AE6B5F" w14:textId="3FDAAEEB" w:rsidR="0012146A" w:rsidRPr="00042A46" w:rsidRDefault="0012146A" w:rsidP="00042A46">
            <w:pPr>
              <w:keepNext/>
              <w:rPr>
                <w:b/>
                <w:sz w:val="4"/>
                <w:szCs w:val="4"/>
              </w:rPr>
            </w:pPr>
          </w:p>
        </w:tc>
      </w:tr>
      <w:tr w:rsidR="0012146A" w:rsidRPr="007A5EFD" w14:paraId="752A43F4" w14:textId="77777777" w:rsidTr="006E737B">
        <w:trPr>
          <w:trHeight w:val="368"/>
        </w:trPr>
        <w:tc>
          <w:tcPr>
            <w:tcW w:w="3730" w:type="dxa"/>
            <w:gridSpan w:val="7"/>
            <w:tcBorders>
              <w:top w:val="nil"/>
              <w:bottom w:val="single" w:sz="4" w:space="0" w:color="auto"/>
            </w:tcBorders>
            <w:noWrap/>
            <w:tcMar>
              <w:top w:w="28" w:type="dxa"/>
              <w:bottom w:w="28" w:type="dxa"/>
            </w:tcMar>
          </w:tcPr>
          <w:p w14:paraId="336AC9E2" w14:textId="77777777" w:rsidR="0012146A" w:rsidRDefault="0012146A" w:rsidP="0012146A">
            <w:pPr>
              <w:keepNext/>
              <w:spacing w:before="40"/>
            </w:pPr>
          </w:p>
        </w:tc>
        <w:tc>
          <w:tcPr>
            <w:tcW w:w="3446" w:type="dxa"/>
            <w:gridSpan w:val="9"/>
            <w:tcBorders>
              <w:top w:val="single" w:sz="4" w:space="0" w:color="auto"/>
              <w:bottom w:val="single" w:sz="4" w:space="0" w:color="auto"/>
            </w:tcBorders>
            <w:shd w:val="clear" w:color="auto" w:fill="F2F2F2" w:themeFill="background1" w:themeFillShade="F2"/>
            <w:tcMar>
              <w:top w:w="28" w:type="dxa"/>
              <w:bottom w:w="28" w:type="dxa"/>
            </w:tcMar>
          </w:tcPr>
          <w:p w14:paraId="22CFC077" w14:textId="0B826096" w:rsidR="0012146A" w:rsidRDefault="0012146A" w:rsidP="0012146A">
            <w:pPr>
              <w:keepNext/>
              <w:spacing w:before="40"/>
            </w:pPr>
            <w:r>
              <w:rPr>
                <w:b/>
              </w:rPr>
              <w:t>Seller</w:t>
            </w:r>
          </w:p>
        </w:tc>
        <w:tc>
          <w:tcPr>
            <w:tcW w:w="3223" w:type="dxa"/>
            <w:gridSpan w:val="8"/>
            <w:tcBorders>
              <w:top w:val="single" w:sz="4" w:space="0" w:color="auto"/>
              <w:bottom w:val="single" w:sz="4" w:space="0" w:color="auto"/>
            </w:tcBorders>
            <w:shd w:val="clear" w:color="auto" w:fill="F2F2F2" w:themeFill="background1" w:themeFillShade="F2"/>
            <w:tcMar>
              <w:top w:w="28" w:type="dxa"/>
              <w:bottom w:w="28" w:type="dxa"/>
            </w:tcMar>
          </w:tcPr>
          <w:p w14:paraId="17175526" w14:textId="1AB0CB96" w:rsidR="0012146A" w:rsidRDefault="0012146A" w:rsidP="0012146A">
            <w:pPr>
              <w:keepNext/>
              <w:spacing w:before="40"/>
            </w:pPr>
            <w:r>
              <w:rPr>
                <w:b/>
              </w:rPr>
              <w:t>Buyer</w:t>
            </w:r>
          </w:p>
        </w:tc>
      </w:tr>
      <w:tr w:rsidR="0012146A" w:rsidRPr="007A5EFD" w14:paraId="17EDDCCE" w14:textId="77777777" w:rsidTr="006E737B">
        <w:trPr>
          <w:trHeight w:val="145"/>
        </w:trPr>
        <w:tc>
          <w:tcPr>
            <w:tcW w:w="3730" w:type="dxa"/>
            <w:gridSpan w:val="7"/>
            <w:tcBorders>
              <w:top w:val="single" w:sz="4" w:space="0" w:color="auto"/>
              <w:bottom w:val="single" w:sz="4" w:space="0" w:color="auto"/>
            </w:tcBorders>
            <w:noWrap/>
            <w:tcMar>
              <w:top w:w="108" w:type="dxa"/>
              <w:bottom w:w="108" w:type="dxa"/>
            </w:tcMar>
          </w:tcPr>
          <w:p w14:paraId="717DEDD6" w14:textId="72E8302D" w:rsidR="0012146A" w:rsidRDefault="0012146A" w:rsidP="0012146A">
            <w:pPr>
              <w:keepNext/>
              <w:spacing w:after="0"/>
            </w:pPr>
            <w:r>
              <w:rPr>
                <w:b/>
              </w:rPr>
              <w:t>Licence number</w:t>
            </w:r>
          </w:p>
        </w:tc>
        <w:tc>
          <w:tcPr>
            <w:tcW w:w="3446" w:type="dxa"/>
            <w:gridSpan w:val="9"/>
            <w:tcBorders>
              <w:top w:val="single" w:sz="4" w:space="0" w:color="auto"/>
              <w:bottom w:val="single" w:sz="4" w:space="0" w:color="auto"/>
            </w:tcBorders>
          </w:tcPr>
          <w:p w14:paraId="071A10E0" w14:textId="77777777" w:rsidR="0012146A" w:rsidRDefault="0012146A" w:rsidP="0012146A">
            <w:pPr>
              <w:keepNext/>
              <w:spacing w:after="0"/>
            </w:pPr>
          </w:p>
        </w:tc>
        <w:tc>
          <w:tcPr>
            <w:tcW w:w="3223" w:type="dxa"/>
            <w:gridSpan w:val="8"/>
            <w:tcBorders>
              <w:top w:val="single" w:sz="4" w:space="0" w:color="auto"/>
              <w:bottom w:val="single" w:sz="4" w:space="0" w:color="auto"/>
            </w:tcBorders>
          </w:tcPr>
          <w:p w14:paraId="0E0604AB" w14:textId="77777777" w:rsidR="0012146A" w:rsidRDefault="0012146A" w:rsidP="0012146A">
            <w:pPr>
              <w:keepNext/>
              <w:spacing w:after="0"/>
            </w:pPr>
          </w:p>
        </w:tc>
      </w:tr>
      <w:tr w:rsidR="0012146A" w:rsidRPr="007A5EFD" w14:paraId="4030E71C" w14:textId="77777777" w:rsidTr="006E737B">
        <w:trPr>
          <w:trHeight w:val="145"/>
        </w:trPr>
        <w:tc>
          <w:tcPr>
            <w:tcW w:w="3730" w:type="dxa"/>
            <w:gridSpan w:val="7"/>
            <w:tcBorders>
              <w:top w:val="single" w:sz="4" w:space="0" w:color="auto"/>
              <w:bottom w:val="single" w:sz="4" w:space="0" w:color="auto"/>
            </w:tcBorders>
            <w:noWrap/>
            <w:tcMar>
              <w:top w:w="108" w:type="dxa"/>
              <w:bottom w:w="108" w:type="dxa"/>
            </w:tcMar>
          </w:tcPr>
          <w:p w14:paraId="1B3C85A8" w14:textId="50025389" w:rsidR="0012146A" w:rsidRDefault="008C0561" w:rsidP="008C0561">
            <w:pPr>
              <w:keepNext/>
              <w:spacing w:after="0"/>
            </w:pPr>
            <w:r w:rsidRPr="00FE4296">
              <w:rPr>
                <w:b/>
              </w:rPr>
              <w:t>Beneficial uses and m</w:t>
            </w:r>
            <w:r w:rsidR="0012146A" w:rsidRPr="00FE4296">
              <w:rPr>
                <w:b/>
              </w:rPr>
              <w:t>aximum</w:t>
            </w:r>
            <w:r w:rsidR="0012146A" w:rsidRPr="00BD39CB">
              <w:rPr>
                <w:b/>
              </w:rPr>
              <w:t xml:space="preserve"> entitlement for each </w:t>
            </w:r>
          </w:p>
        </w:tc>
        <w:tc>
          <w:tcPr>
            <w:tcW w:w="3446" w:type="dxa"/>
            <w:gridSpan w:val="9"/>
            <w:tcBorders>
              <w:top w:val="single" w:sz="4" w:space="0" w:color="auto"/>
              <w:bottom w:val="single" w:sz="4" w:space="0" w:color="auto"/>
            </w:tcBorders>
          </w:tcPr>
          <w:p w14:paraId="7BE0480F" w14:textId="77777777" w:rsidR="0012146A" w:rsidRDefault="0012146A" w:rsidP="0012146A">
            <w:pPr>
              <w:keepNext/>
              <w:spacing w:after="0"/>
            </w:pPr>
          </w:p>
        </w:tc>
        <w:tc>
          <w:tcPr>
            <w:tcW w:w="3223" w:type="dxa"/>
            <w:gridSpan w:val="8"/>
            <w:tcBorders>
              <w:top w:val="single" w:sz="4" w:space="0" w:color="auto"/>
              <w:bottom w:val="single" w:sz="4" w:space="0" w:color="auto"/>
            </w:tcBorders>
          </w:tcPr>
          <w:p w14:paraId="663952F8" w14:textId="77777777" w:rsidR="0012146A" w:rsidRDefault="0012146A" w:rsidP="0012146A">
            <w:pPr>
              <w:keepNext/>
              <w:spacing w:after="0"/>
            </w:pPr>
          </w:p>
        </w:tc>
      </w:tr>
      <w:tr w:rsidR="0012146A" w:rsidRPr="007A5EFD" w14:paraId="4F6FEFE8" w14:textId="77777777" w:rsidTr="006E737B">
        <w:trPr>
          <w:trHeight w:val="145"/>
        </w:trPr>
        <w:tc>
          <w:tcPr>
            <w:tcW w:w="3730" w:type="dxa"/>
            <w:gridSpan w:val="7"/>
            <w:tcBorders>
              <w:top w:val="single" w:sz="4" w:space="0" w:color="auto"/>
              <w:bottom w:val="single" w:sz="4" w:space="0" w:color="auto"/>
            </w:tcBorders>
            <w:noWrap/>
            <w:tcMar>
              <w:top w:w="108" w:type="dxa"/>
              <w:bottom w:w="108" w:type="dxa"/>
            </w:tcMar>
          </w:tcPr>
          <w:p w14:paraId="50EBABCA" w14:textId="212347A0" w:rsidR="0012146A" w:rsidRPr="00F52624" w:rsidRDefault="0012146A" w:rsidP="0012146A">
            <w:pPr>
              <w:keepNext/>
              <w:spacing w:after="0"/>
            </w:pPr>
            <w:r>
              <w:rPr>
                <w:b/>
              </w:rPr>
              <w:t>Water resource</w:t>
            </w:r>
          </w:p>
        </w:tc>
        <w:tc>
          <w:tcPr>
            <w:tcW w:w="3446" w:type="dxa"/>
            <w:gridSpan w:val="9"/>
            <w:tcBorders>
              <w:top w:val="single" w:sz="4" w:space="0" w:color="auto"/>
              <w:bottom w:val="single" w:sz="4" w:space="0" w:color="auto"/>
            </w:tcBorders>
          </w:tcPr>
          <w:p w14:paraId="7C2A3D65" w14:textId="77777777" w:rsidR="0012146A" w:rsidRDefault="0012146A" w:rsidP="0012146A">
            <w:pPr>
              <w:keepNext/>
              <w:spacing w:after="0"/>
            </w:pPr>
          </w:p>
        </w:tc>
        <w:tc>
          <w:tcPr>
            <w:tcW w:w="3223" w:type="dxa"/>
            <w:gridSpan w:val="8"/>
            <w:tcBorders>
              <w:top w:val="single" w:sz="4" w:space="0" w:color="auto"/>
              <w:bottom w:val="single" w:sz="4" w:space="0" w:color="auto"/>
            </w:tcBorders>
          </w:tcPr>
          <w:p w14:paraId="7B8243CC" w14:textId="77777777" w:rsidR="0012146A" w:rsidRDefault="0012146A" w:rsidP="0012146A">
            <w:pPr>
              <w:keepNext/>
              <w:spacing w:after="0"/>
            </w:pPr>
          </w:p>
        </w:tc>
      </w:tr>
      <w:tr w:rsidR="0012146A" w:rsidRPr="007A5EFD" w14:paraId="1E2751B0" w14:textId="77777777" w:rsidTr="006E737B">
        <w:trPr>
          <w:trHeight w:val="454"/>
        </w:trPr>
        <w:tc>
          <w:tcPr>
            <w:tcW w:w="3730" w:type="dxa"/>
            <w:gridSpan w:val="7"/>
            <w:tcBorders>
              <w:top w:val="single" w:sz="4" w:space="0" w:color="auto"/>
              <w:bottom w:val="single" w:sz="4" w:space="0" w:color="auto"/>
            </w:tcBorders>
            <w:noWrap/>
            <w:tcMar>
              <w:top w:w="108" w:type="dxa"/>
              <w:bottom w:w="108" w:type="dxa"/>
            </w:tcMar>
          </w:tcPr>
          <w:p w14:paraId="1453686E" w14:textId="7FC76ACD" w:rsidR="0012146A" w:rsidRDefault="0012146A" w:rsidP="0012146A">
            <w:pPr>
              <w:keepNext/>
              <w:spacing w:after="0"/>
            </w:pPr>
            <w:r w:rsidRPr="00BD39CB">
              <w:rPr>
                <w:b/>
              </w:rPr>
              <w:t>Water allocation plan</w:t>
            </w:r>
            <w:r>
              <w:rPr>
                <w:b/>
              </w:rPr>
              <w:t xml:space="preserve"> (WAP)</w:t>
            </w:r>
          </w:p>
        </w:tc>
        <w:tc>
          <w:tcPr>
            <w:tcW w:w="3446" w:type="dxa"/>
            <w:gridSpan w:val="9"/>
            <w:tcBorders>
              <w:top w:val="single" w:sz="4" w:space="0" w:color="auto"/>
              <w:bottom w:val="single" w:sz="4" w:space="0" w:color="auto"/>
            </w:tcBorders>
          </w:tcPr>
          <w:p w14:paraId="5EDA12EF" w14:textId="77777777" w:rsidR="0012146A" w:rsidRDefault="0012146A" w:rsidP="0012146A">
            <w:pPr>
              <w:keepNext/>
              <w:spacing w:after="0"/>
            </w:pPr>
          </w:p>
        </w:tc>
        <w:tc>
          <w:tcPr>
            <w:tcW w:w="3223" w:type="dxa"/>
            <w:gridSpan w:val="8"/>
            <w:tcBorders>
              <w:top w:val="single" w:sz="4" w:space="0" w:color="auto"/>
              <w:bottom w:val="single" w:sz="4" w:space="0" w:color="auto"/>
            </w:tcBorders>
          </w:tcPr>
          <w:p w14:paraId="6F1545E5" w14:textId="77777777" w:rsidR="0012146A" w:rsidRDefault="0012146A" w:rsidP="0012146A">
            <w:pPr>
              <w:keepNext/>
              <w:spacing w:after="0"/>
            </w:pPr>
          </w:p>
        </w:tc>
      </w:tr>
      <w:tr w:rsidR="0012146A" w:rsidRPr="007A5EFD" w14:paraId="4816AADE" w14:textId="77777777" w:rsidTr="006E737B">
        <w:trPr>
          <w:trHeight w:val="26"/>
        </w:trPr>
        <w:tc>
          <w:tcPr>
            <w:tcW w:w="3730" w:type="dxa"/>
            <w:gridSpan w:val="7"/>
            <w:tcBorders>
              <w:top w:val="single" w:sz="4" w:space="0" w:color="auto"/>
              <w:bottom w:val="single" w:sz="4" w:space="0" w:color="auto"/>
            </w:tcBorders>
            <w:noWrap/>
            <w:tcMar>
              <w:top w:w="108" w:type="dxa"/>
              <w:bottom w:w="108" w:type="dxa"/>
            </w:tcMar>
          </w:tcPr>
          <w:p w14:paraId="65758B33" w14:textId="458C181A" w:rsidR="0012146A" w:rsidRPr="00623B32" w:rsidRDefault="0012146A" w:rsidP="0012146A">
            <w:pPr>
              <w:keepNext/>
              <w:spacing w:after="0"/>
            </w:pPr>
            <w:r>
              <w:rPr>
                <w:b/>
              </w:rPr>
              <w:t>Management zone</w:t>
            </w:r>
          </w:p>
        </w:tc>
        <w:tc>
          <w:tcPr>
            <w:tcW w:w="3446" w:type="dxa"/>
            <w:gridSpan w:val="9"/>
            <w:tcBorders>
              <w:top w:val="single" w:sz="4" w:space="0" w:color="auto"/>
              <w:bottom w:val="single" w:sz="4" w:space="0" w:color="auto"/>
            </w:tcBorders>
          </w:tcPr>
          <w:p w14:paraId="696A218E" w14:textId="77777777" w:rsidR="0012146A" w:rsidRDefault="0012146A" w:rsidP="0012146A">
            <w:pPr>
              <w:keepNext/>
              <w:spacing w:after="0"/>
            </w:pPr>
          </w:p>
        </w:tc>
        <w:tc>
          <w:tcPr>
            <w:tcW w:w="3223" w:type="dxa"/>
            <w:gridSpan w:val="8"/>
            <w:tcBorders>
              <w:top w:val="single" w:sz="4" w:space="0" w:color="auto"/>
              <w:bottom w:val="single" w:sz="4" w:space="0" w:color="auto"/>
            </w:tcBorders>
          </w:tcPr>
          <w:p w14:paraId="2796325C" w14:textId="77777777" w:rsidR="0012146A" w:rsidRDefault="0012146A" w:rsidP="0012146A">
            <w:pPr>
              <w:keepNext/>
              <w:spacing w:after="0"/>
            </w:pPr>
          </w:p>
        </w:tc>
      </w:tr>
      <w:tr w:rsidR="0012146A" w:rsidRPr="007A5EFD" w14:paraId="5705B107" w14:textId="77777777" w:rsidTr="006E737B">
        <w:trPr>
          <w:trHeight w:val="22"/>
        </w:trPr>
        <w:tc>
          <w:tcPr>
            <w:tcW w:w="3730" w:type="dxa"/>
            <w:gridSpan w:val="7"/>
            <w:tcBorders>
              <w:top w:val="single" w:sz="4" w:space="0" w:color="auto"/>
              <w:bottom w:val="single" w:sz="4" w:space="0" w:color="auto"/>
            </w:tcBorders>
            <w:noWrap/>
            <w:tcMar>
              <w:top w:w="108" w:type="dxa"/>
              <w:bottom w:w="108" w:type="dxa"/>
            </w:tcMar>
          </w:tcPr>
          <w:p w14:paraId="28A5F060" w14:textId="2C59BF2F" w:rsidR="0012146A" w:rsidRDefault="0012146A" w:rsidP="0012146A">
            <w:pPr>
              <w:keepNext/>
              <w:spacing w:after="0"/>
              <w:rPr>
                <w:rStyle w:val="Questionlabel"/>
              </w:rPr>
            </w:pPr>
            <w:r w:rsidRPr="00BD39CB">
              <w:rPr>
                <w:b/>
              </w:rPr>
              <w:t>Pro</w:t>
            </w:r>
            <w:r>
              <w:rPr>
                <w:b/>
              </w:rPr>
              <w:t>perty from which water is taken</w:t>
            </w:r>
          </w:p>
        </w:tc>
        <w:tc>
          <w:tcPr>
            <w:tcW w:w="3446" w:type="dxa"/>
            <w:gridSpan w:val="9"/>
            <w:tcBorders>
              <w:top w:val="single" w:sz="4" w:space="0" w:color="auto"/>
              <w:bottom w:val="single" w:sz="4" w:space="0" w:color="auto"/>
            </w:tcBorders>
          </w:tcPr>
          <w:p w14:paraId="010351AB" w14:textId="77777777" w:rsidR="0012146A" w:rsidRDefault="0012146A" w:rsidP="0012146A">
            <w:pPr>
              <w:keepNext/>
              <w:spacing w:after="0"/>
            </w:pPr>
          </w:p>
        </w:tc>
        <w:tc>
          <w:tcPr>
            <w:tcW w:w="3223" w:type="dxa"/>
            <w:gridSpan w:val="8"/>
            <w:tcBorders>
              <w:top w:val="single" w:sz="4" w:space="0" w:color="auto"/>
              <w:bottom w:val="single" w:sz="4" w:space="0" w:color="auto"/>
            </w:tcBorders>
          </w:tcPr>
          <w:p w14:paraId="7760C8D6" w14:textId="77777777" w:rsidR="0012146A" w:rsidRDefault="0012146A" w:rsidP="0012146A">
            <w:pPr>
              <w:keepNext/>
              <w:spacing w:after="0"/>
            </w:pPr>
          </w:p>
        </w:tc>
      </w:tr>
      <w:tr w:rsidR="0012146A" w:rsidRPr="007A5EFD" w14:paraId="04B6F493" w14:textId="77777777" w:rsidTr="006E737B">
        <w:trPr>
          <w:trHeight w:val="22"/>
        </w:trPr>
        <w:tc>
          <w:tcPr>
            <w:tcW w:w="3730" w:type="dxa"/>
            <w:gridSpan w:val="7"/>
            <w:tcBorders>
              <w:top w:val="single" w:sz="4" w:space="0" w:color="auto"/>
              <w:bottom w:val="single" w:sz="4" w:space="0" w:color="auto"/>
            </w:tcBorders>
            <w:noWrap/>
            <w:tcMar>
              <w:top w:w="108" w:type="dxa"/>
              <w:bottom w:w="108" w:type="dxa"/>
            </w:tcMar>
          </w:tcPr>
          <w:p w14:paraId="301D51D6" w14:textId="3B1C710F" w:rsidR="0012146A" w:rsidRPr="006C0087" w:rsidRDefault="0012146A" w:rsidP="0012146A">
            <w:pPr>
              <w:spacing w:after="0"/>
              <w:rPr>
                <w:b/>
              </w:rPr>
            </w:pPr>
            <w:r w:rsidRPr="00BD39CB">
              <w:rPr>
                <w:b/>
              </w:rPr>
              <w:t>Pr</w:t>
            </w:r>
            <w:r>
              <w:rPr>
                <w:b/>
              </w:rPr>
              <w:t>operty on which water is used</w:t>
            </w:r>
          </w:p>
        </w:tc>
        <w:tc>
          <w:tcPr>
            <w:tcW w:w="3446" w:type="dxa"/>
            <w:gridSpan w:val="9"/>
            <w:tcBorders>
              <w:top w:val="single" w:sz="4" w:space="0" w:color="auto"/>
              <w:bottom w:val="single" w:sz="4" w:space="0" w:color="auto"/>
            </w:tcBorders>
          </w:tcPr>
          <w:p w14:paraId="6FD94DDD" w14:textId="77777777" w:rsidR="0012146A" w:rsidRDefault="0012146A" w:rsidP="0012146A">
            <w:pPr>
              <w:spacing w:after="0"/>
            </w:pPr>
          </w:p>
        </w:tc>
        <w:tc>
          <w:tcPr>
            <w:tcW w:w="3223" w:type="dxa"/>
            <w:gridSpan w:val="8"/>
            <w:tcBorders>
              <w:top w:val="single" w:sz="4" w:space="0" w:color="auto"/>
              <w:bottom w:val="single" w:sz="4" w:space="0" w:color="auto"/>
            </w:tcBorders>
          </w:tcPr>
          <w:p w14:paraId="7E8D104A" w14:textId="77777777" w:rsidR="0012146A" w:rsidRDefault="0012146A" w:rsidP="0012146A">
            <w:pPr>
              <w:spacing w:after="0"/>
            </w:pPr>
          </w:p>
        </w:tc>
      </w:tr>
      <w:tr w:rsidR="00FE4952" w:rsidRPr="00DD75B5" w14:paraId="2D96D1C5" w14:textId="77777777" w:rsidTr="00D575F3">
        <w:trPr>
          <w:trHeight w:val="27"/>
        </w:trPr>
        <w:tc>
          <w:tcPr>
            <w:tcW w:w="10399"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1C84CC1A" w14:textId="39AD3EE5" w:rsidR="00FE4952" w:rsidRPr="00DD75B5" w:rsidRDefault="00FE4952" w:rsidP="00FE4952">
            <w:pPr>
              <w:pStyle w:val="SectionHeading"/>
            </w:pPr>
            <w:r w:rsidRPr="00DD75B5">
              <w:lastRenderedPageBreak/>
              <w:br w:type="page"/>
            </w:r>
            <w:r>
              <w:t>Trade details – Seller to complete</w:t>
            </w:r>
          </w:p>
        </w:tc>
      </w:tr>
      <w:tr w:rsidR="00FE4952" w:rsidRPr="007A5EFD" w14:paraId="54B41613" w14:textId="77777777" w:rsidTr="00D575F3">
        <w:trPr>
          <w:trHeight w:val="337"/>
        </w:trPr>
        <w:tc>
          <w:tcPr>
            <w:tcW w:w="10399" w:type="dxa"/>
            <w:gridSpan w:val="24"/>
            <w:tcBorders>
              <w:top w:val="single" w:sz="4" w:space="0" w:color="auto"/>
              <w:bottom w:val="single" w:sz="4" w:space="0" w:color="auto"/>
            </w:tcBorders>
            <w:noWrap/>
            <w:tcMar>
              <w:top w:w="108" w:type="dxa"/>
              <w:bottom w:w="108" w:type="dxa"/>
            </w:tcMar>
            <w:vAlign w:val="center"/>
          </w:tcPr>
          <w:p w14:paraId="0DFA419E" w14:textId="6B4ABDA1" w:rsidR="00FE4952" w:rsidRPr="002C0BEF" w:rsidRDefault="00FE4952" w:rsidP="00FE4952">
            <w:pPr>
              <w:pStyle w:val="SectionHeading"/>
              <w:numPr>
                <w:ilvl w:val="1"/>
                <w:numId w:val="33"/>
              </w:numPr>
            </w:pPr>
            <w:r w:rsidRPr="00FE4952">
              <w:t>Permanent</w:t>
            </w:r>
          </w:p>
        </w:tc>
      </w:tr>
      <w:tr w:rsidR="00FE4952" w:rsidRPr="007A5EFD" w14:paraId="3DB4E829" w14:textId="77777777" w:rsidTr="006E737B">
        <w:trPr>
          <w:trHeight w:val="337"/>
        </w:trPr>
        <w:tc>
          <w:tcPr>
            <w:tcW w:w="1610" w:type="dxa"/>
            <w:gridSpan w:val="2"/>
            <w:tcBorders>
              <w:top w:val="single" w:sz="4" w:space="0" w:color="auto"/>
              <w:bottom w:val="single" w:sz="4" w:space="0" w:color="auto"/>
            </w:tcBorders>
            <w:shd w:val="clear" w:color="auto" w:fill="F2F2F2" w:themeFill="background1" w:themeFillShade="F2"/>
            <w:noWrap/>
            <w:tcMar>
              <w:top w:w="57" w:type="dxa"/>
              <w:bottom w:w="57" w:type="dxa"/>
            </w:tcMar>
          </w:tcPr>
          <w:p w14:paraId="1BBFC247" w14:textId="40EFC637" w:rsidR="00FE4952" w:rsidRPr="00D575F3" w:rsidRDefault="00FE4952" w:rsidP="00FE4952">
            <w:pPr>
              <w:keepNext/>
              <w:spacing w:after="0"/>
              <w:rPr>
                <w:rFonts w:asciiTheme="minorHAnsi" w:hAnsiTheme="minorHAnsi"/>
                <w:b/>
              </w:rPr>
            </w:pPr>
            <w:r w:rsidRPr="00D575F3">
              <w:rPr>
                <w:rFonts w:asciiTheme="minorHAnsi" w:hAnsiTheme="minorHAnsi"/>
                <w:b/>
              </w:rPr>
              <w:t>ML/year</w:t>
            </w:r>
          </w:p>
        </w:tc>
        <w:tc>
          <w:tcPr>
            <w:tcW w:w="2403" w:type="dxa"/>
            <w:gridSpan w:val="6"/>
            <w:tcBorders>
              <w:top w:val="single" w:sz="4" w:space="0" w:color="auto"/>
              <w:bottom w:val="single" w:sz="4" w:space="0" w:color="auto"/>
            </w:tcBorders>
            <w:shd w:val="clear" w:color="auto" w:fill="F2F2F2" w:themeFill="background1" w:themeFillShade="F2"/>
            <w:tcMar>
              <w:top w:w="57" w:type="dxa"/>
              <w:bottom w:w="57" w:type="dxa"/>
            </w:tcMar>
          </w:tcPr>
          <w:p w14:paraId="268CDC6F" w14:textId="4C6E54F4" w:rsidR="00FE4952" w:rsidRPr="00D575F3" w:rsidRDefault="00FE4952" w:rsidP="00FE4952">
            <w:pPr>
              <w:keepNext/>
              <w:spacing w:after="0"/>
              <w:rPr>
                <w:rFonts w:asciiTheme="minorHAnsi" w:hAnsiTheme="minorHAnsi"/>
                <w:b/>
              </w:rPr>
            </w:pPr>
            <w:r w:rsidRPr="00D575F3">
              <w:rPr>
                <w:rFonts w:asciiTheme="minorHAnsi" w:hAnsiTheme="minorHAnsi"/>
                <w:b/>
              </w:rPr>
              <w:t>Proposed trade start date</w:t>
            </w:r>
          </w:p>
        </w:tc>
        <w:tc>
          <w:tcPr>
            <w:tcW w:w="3263" w:type="dxa"/>
            <w:gridSpan w:val="9"/>
            <w:tcBorders>
              <w:top w:val="single" w:sz="4" w:space="0" w:color="auto"/>
              <w:bottom w:val="single" w:sz="4" w:space="0" w:color="auto"/>
            </w:tcBorders>
            <w:shd w:val="clear" w:color="auto" w:fill="F2F2F2" w:themeFill="background1" w:themeFillShade="F2"/>
            <w:tcMar>
              <w:top w:w="57" w:type="dxa"/>
              <w:bottom w:w="57" w:type="dxa"/>
            </w:tcMar>
          </w:tcPr>
          <w:p w14:paraId="04F16279" w14:textId="7155F4D1" w:rsidR="00FE4952" w:rsidRPr="00D575F3" w:rsidRDefault="00FE4952" w:rsidP="006E737B">
            <w:pPr>
              <w:keepNext/>
              <w:spacing w:after="0"/>
              <w:rPr>
                <w:rFonts w:asciiTheme="minorHAnsi" w:hAnsiTheme="minorHAnsi"/>
                <w:b/>
              </w:rPr>
            </w:pPr>
            <w:r w:rsidRPr="00D575F3">
              <w:rPr>
                <w:rFonts w:asciiTheme="minorHAnsi" w:hAnsiTheme="minorHAnsi"/>
                <w:b/>
              </w:rPr>
              <w:t>Beneficial use</w:t>
            </w:r>
          </w:p>
        </w:tc>
        <w:tc>
          <w:tcPr>
            <w:tcW w:w="3123" w:type="dxa"/>
            <w:gridSpan w:val="7"/>
            <w:tcBorders>
              <w:top w:val="single" w:sz="4" w:space="0" w:color="auto"/>
              <w:bottom w:val="single" w:sz="4" w:space="0" w:color="auto"/>
            </w:tcBorders>
            <w:shd w:val="clear" w:color="auto" w:fill="F2F2F2" w:themeFill="background1" w:themeFillShade="F2"/>
            <w:tcMar>
              <w:top w:w="57" w:type="dxa"/>
              <w:bottom w:w="57" w:type="dxa"/>
            </w:tcMar>
          </w:tcPr>
          <w:p w14:paraId="3B5B6EC2" w14:textId="1E1D0860" w:rsidR="00FE4952" w:rsidRPr="00D575F3" w:rsidRDefault="00FE4952" w:rsidP="00FE4952">
            <w:pPr>
              <w:keepNext/>
              <w:spacing w:after="0"/>
              <w:rPr>
                <w:rFonts w:asciiTheme="minorHAnsi" w:hAnsiTheme="minorHAnsi"/>
                <w:b/>
              </w:rPr>
            </w:pPr>
            <w:r w:rsidRPr="00D575F3">
              <w:rPr>
                <w:rFonts w:asciiTheme="minorHAnsi" w:hAnsiTheme="minorHAnsi"/>
                <w:b/>
              </w:rPr>
              <w:t>Security</w:t>
            </w:r>
          </w:p>
        </w:tc>
      </w:tr>
      <w:tr w:rsidR="00FE4952" w:rsidRPr="007A5EFD" w14:paraId="473B58B2" w14:textId="77777777" w:rsidTr="006E737B">
        <w:trPr>
          <w:trHeight w:val="337"/>
        </w:trPr>
        <w:tc>
          <w:tcPr>
            <w:tcW w:w="1610" w:type="dxa"/>
            <w:gridSpan w:val="2"/>
            <w:tcBorders>
              <w:top w:val="single" w:sz="4" w:space="0" w:color="auto"/>
              <w:bottom w:val="single" w:sz="4" w:space="0" w:color="auto"/>
            </w:tcBorders>
            <w:noWrap/>
            <w:tcMar>
              <w:top w:w="57" w:type="dxa"/>
              <w:bottom w:w="57" w:type="dxa"/>
            </w:tcMar>
          </w:tcPr>
          <w:p w14:paraId="603B4502" w14:textId="6174B94E" w:rsidR="00FE4952" w:rsidRPr="00B20B24" w:rsidRDefault="00FE4952" w:rsidP="006E737B">
            <w:pPr>
              <w:keepNext/>
              <w:spacing w:after="0"/>
              <w:ind w:right="227"/>
              <w:jc w:val="right"/>
              <w:rPr>
                <w:b/>
              </w:rPr>
            </w:pPr>
          </w:p>
        </w:tc>
        <w:tc>
          <w:tcPr>
            <w:tcW w:w="2403" w:type="dxa"/>
            <w:gridSpan w:val="6"/>
            <w:tcBorders>
              <w:top w:val="single" w:sz="4" w:space="0" w:color="auto"/>
              <w:bottom w:val="single" w:sz="4" w:space="0" w:color="auto"/>
            </w:tcBorders>
            <w:tcMar>
              <w:top w:w="57" w:type="dxa"/>
              <w:bottom w:w="57" w:type="dxa"/>
            </w:tcMar>
          </w:tcPr>
          <w:p w14:paraId="5CD34EF1" w14:textId="698D0138" w:rsidR="00FE4952" w:rsidRPr="002C0BEF" w:rsidRDefault="00FE4952" w:rsidP="00FE4952">
            <w:pPr>
              <w:keepNext/>
              <w:spacing w:after="0"/>
            </w:pPr>
          </w:p>
        </w:tc>
        <w:tc>
          <w:tcPr>
            <w:tcW w:w="3263" w:type="dxa"/>
            <w:gridSpan w:val="9"/>
            <w:tcBorders>
              <w:top w:val="single" w:sz="4" w:space="0" w:color="auto"/>
              <w:bottom w:val="single" w:sz="4" w:space="0" w:color="auto"/>
            </w:tcBorders>
            <w:tcMar>
              <w:top w:w="57" w:type="dxa"/>
              <w:bottom w:w="57" w:type="dxa"/>
            </w:tcMar>
          </w:tcPr>
          <w:p w14:paraId="31885F00" w14:textId="029D59DC" w:rsidR="00FE4952" w:rsidRPr="006E737B" w:rsidRDefault="00FE4952" w:rsidP="00FE4952">
            <w:pPr>
              <w:keepNext/>
              <w:spacing w:after="0"/>
            </w:pPr>
          </w:p>
        </w:tc>
        <w:tc>
          <w:tcPr>
            <w:tcW w:w="3123" w:type="dxa"/>
            <w:gridSpan w:val="7"/>
            <w:tcBorders>
              <w:top w:val="single" w:sz="4" w:space="0" w:color="auto"/>
              <w:bottom w:val="single" w:sz="4" w:space="0" w:color="auto"/>
            </w:tcBorders>
            <w:tcMar>
              <w:top w:w="57" w:type="dxa"/>
              <w:bottom w:w="57" w:type="dxa"/>
            </w:tcMar>
          </w:tcPr>
          <w:p w14:paraId="57B1489B" w14:textId="26FAE7DA" w:rsidR="00FE4952" w:rsidRPr="002C0BEF" w:rsidRDefault="00FE4952" w:rsidP="00FE4952">
            <w:pPr>
              <w:keepNext/>
              <w:spacing w:after="0"/>
            </w:pPr>
          </w:p>
        </w:tc>
      </w:tr>
      <w:tr w:rsidR="006E737B" w:rsidRPr="007A5EFD" w14:paraId="229128FF" w14:textId="77777777" w:rsidTr="006E737B">
        <w:trPr>
          <w:trHeight w:val="337"/>
        </w:trPr>
        <w:tc>
          <w:tcPr>
            <w:tcW w:w="1610" w:type="dxa"/>
            <w:gridSpan w:val="2"/>
            <w:tcBorders>
              <w:top w:val="single" w:sz="4" w:space="0" w:color="auto"/>
              <w:bottom w:val="single" w:sz="4" w:space="0" w:color="auto"/>
            </w:tcBorders>
            <w:noWrap/>
            <w:tcMar>
              <w:top w:w="57" w:type="dxa"/>
              <w:bottom w:w="57" w:type="dxa"/>
            </w:tcMar>
          </w:tcPr>
          <w:p w14:paraId="76E923CB" w14:textId="77777777" w:rsidR="006E737B" w:rsidRPr="00B20B24" w:rsidRDefault="006E737B" w:rsidP="006E737B">
            <w:pPr>
              <w:keepNext/>
              <w:spacing w:after="0"/>
              <w:ind w:right="227"/>
              <w:jc w:val="right"/>
              <w:rPr>
                <w:b/>
              </w:rPr>
            </w:pPr>
          </w:p>
        </w:tc>
        <w:tc>
          <w:tcPr>
            <w:tcW w:w="2403" w:type="dxa"/>
            <w:gridSpan w:val="6"/>
            <w:tcBorders>
              <w:top w:val="single" w:sz="4" w:space="0" w:color="auto"/>
              <w:bottom w:val="single" w:sz="4" w:space="0" w:color="auto"/>
            </w:tcBorders>
            <w:tcMar>
              <w:top w:w="57" w:type="dxa"/>
              <w:bottom w:w="57" w:type="dxa"/>
            </w:tcMar>
          </w:tcPr>
          <w:p w14:paraId="690F21BF" w14:textId="77777777" w:rsidR="006E737B" w:rsidRPr="002C0BEF" w:rsidRDefault="006E737B" w:rsidP="00FE4952">
            <w:pPr>
              <w:keepNext/>
              <w:spacing w:after="0"/>
            </w:pPr>
          </w:p>
        </w:tc>
        <w:tc>
          <w:tcPr>
            <w:tcW w:w="3263" w:type="dxa"/>
            <w:gridSpan w:val="9"/>
            <w:tcBorders>
              <w:top w:val="single" w:sz="4" w:space="0" w:color="auto"/>
              <w:bottom w:val="single" w:sz="4" w:space="0" w:color="auto"/>
            </w:tcBorders>
            <w:tcMar>
              <w:top w:w="57" w:type="dxa"/>
              <w:bottom w:w="57" w:type="dxa"/>
            </w:tcMar>
          </w:tcPr>
          <w:p w14:paraId="048E9819" w14:textId="77777777" w:rsidR="006E737B" w:rsidRPr="006E737B" w:rsidRDefault="006E737B" w:rsidP="00FE4952">
            <w:pPr>
              <w:keepNext/>
              <w:spacing w:after="0"/>
            </w:pPr>
          </w:p>
        </w:tc>
        <w:tc>
          <w:tcPr>
            <w:tcW w:w="3123" w:type="dxa"/>
            <w:gridSpan w:val="7"/>
            <w:tcBorders>
              <w:top w:val="single" w:sz="4" w:space="0" w:color="auto"/>
              <w:bottom w:val="single" w:sz="4" w:space="0" w:color="auto"/>
            </w:tcBorders>
            <w:tcMar>
              <w:top w:w="57" w:type="dxa"/>
              <w:bottom w:w="57" w:type="dxa"/>
            </w:tcMar>
          </w:tcPr>
          <w:p w14:paraId="6D6DA649" w14:textId="77777777" w:rsidR="006E737B" w:rsidRPr="002C0BEF" w:rsidRDefault="006E737B" w:rsidP="00FE4952">
            <w:pPr>
              <w:keepNext/>
              <w:spacing w:after="0"/>
            </w:pPr>
          </w:p>
        </w:tc>
      </w:tr>
      <w:tr w:rsidR="006E737B" w:rsidRPr="007A5EFD" w14:paraId="40EC14AA" w14:textId="77777777" w:rsidTr="006E737B">
        <w:trPr>
          <w:trHeight w:val="337"/>
        </w:trPr>
        <w:tc>
          <w:tcPr>
            <w:tcW w:w="1610" w:type="dxa"/>
            <w:gridSpan w:val="2"/>
            <w:tcBorders>
              <w:top w:val="single" w:sz="4" w:space="0" w:color="auto"/>
              <w:bottom w:val="single" w:sz="4" w:space="0" w:color="auto"/>
            </w:tcBorders>
            <w:noWrap/>
            <w:tcMar>
              <w:top w:w="57" w:type="dxa"/>
              <w:bottom w:w="57" w:type="dxa"/>
            </w:tcMar>
          </w:tcPr>
          <w:p w14:paraId="225D3F7B" w14:textId="77777777" w:rsidR="006E737B" w:rsidRPr="00B20B24" w:rsidRDefault="006E737B" w:rsidP="006E737B">
            <w:pPr>
              <w:keepNext/>
              <w:spacing w:after="0"/>
              <w:ind w:right="227"/>
              <w:jc w:val="right"/>
              <w:rPr>
                <w:b/>
              </w:rPr>
            </w:pPr>
          </w:p>
        </w:tc>
        <w:tc>
          <w:tcPr>
            <w:tcW w:w="2403" w:type="dxa"/>
            <w:gridSpan w:val="6"/>
            <w:tcBorders>
              <w:top w:val="single" w:sz="4" w:space="0" w:color="auto"/>
              <w:bottom w:val="single" w:sz="4" w:space="0" w:color="auto"/>
            </w:tcBorders>
            <w:tcMar>
              <w:top w:w="57" w:type="dxa"/>
              <w:bottom w:w="57" w:type="dxa"/>
            </w:tcMar>
          </w:tcPr>
          <w:p w14:paraId="6E592560" w14:textId="77777777" w:rsidR="006E737B" w:rsidRPr="002C0BEF" w:rsidRDefault="006E737B" w:rsidP="00FE4952">
            <w:pPr>
              <w:keepNext/>
              <w:spacing w:after="0"/>
            </w:pPr>
          </w:p>
        </w:tc>
        <w:tc>
          <w:tcPr>
            <w:tcW w:w="3263" w:type="dxa"/>
            <w:gridSpan w:val="9"/>
            <w:tcBorders>
              <w:top w:val="single" w:sz="4" w:space="0" w:color="auto"/>
              <w:bottom w:val="single" w:sz="4" w:space="0" w:color="auto"/>
            </w:tcBorders>
            <w:tcMar>
              <w:top w:w="57" w:type="dxa"/>
              <w:bottom w:w="57" w:type="dxa"/>
            </w:tcMar>
          </w:tcPr>
          <w:p w14:paraId="6CFBCFF4" w14:textId="77777777" w:rsidR="006E737B" w:rsidRPr="006E737B" w:rsidRDefault="006E737B" w:rsidP="00FE4952">
            <w:pPr>
              <w:keepNext/>
              <w:spacing w:after="0"/>
            </w:pPr>
          </w:p>
        </w:tc>
        <w:tc>
          <w:tcPr>
            <w:tcW w:w="3123" w:type="dxa"/>
            <w:gridSpan w:val="7"/>
            <w:tcBorders>
              <w:top w:val="single" w:sz="4" w:space="0" w:color="auto"/>
              <w:bottom w:val="single" w:sz="4" w:space="0" w:color="auto"/>
            </w:tcBorders>
            <w:tcMar>
              <w:top w:w="57" w:type="dxa"/>
              <w:bottom w:w="57" w:type="dxa"/>
            </w:tcMar>
          </w:tcPr>
          <w:p w14:paraId="1365BC0E" w14:textId="77777777" w:rsidR="006E737B" w:rsidRPr="002C0BEF" w:rsidRDefault="006E737B" w:rsidP="00FE4952">
            <w:pPr>
              <w:keepNext/>
              <w:spacing w:after="0"/>
            </w:pPr>
          </w:p>
        </w:tc>
      </w:tr>
      <w:tr w:rsidR="00FE4952" w:rsidRPr="007A5EFD" w14:paraId="3DCCCAE2" w14:textId="77777777" w:rsidTr="00D575F3">
        <w:trPr>
          <w:trHeight w:val="337"/>
        </w:trPr>
        <w:tc>
          <w:tcPr>
            <w:tcW w:w="10399" w:type="dxa"/>
            <w:gridSpan w:val="24"/>
            <w:tcBorders>
              <w:top w:val="single" w:sz="4" w:space="0" w:color="auto"/>
              <w:bottom w:val="single" w:sz="4" w:space="0" w:color="auto"/>
            </w:tcBorders>
            <w:noWrap/>
            <w:tcMar>
              <w:top w:w="108" w:type="dxa"/>
              <w:bottom w:w="108" w:type="dxa"/>
            </w:tcMar>
            <w:vAlign w:val="center"/>
          </w:tcPr>
          <w:p w14:paraId="402DF2EA" w14:textId="6A52C9CD" w:rsidR="00FE4952" w:rsidRPr="002C0BEF" w:rsidRDefault="00FE4952" w:rsidP="00FE4952">
            <w:pPr>
              <w:pStyle w:val="SectionHeading"/>
              <w:numPr>
                <w:ilvl w:val="1"/>
                <w:numId w:val="33"/>
              </w:numPr>
            </w:pPr>
            <w:r>
              <w:t>Temporary</w:t>
            </w:r>
          </w:p>
        </w:tc>
      </w:tr>
      <w:tr w:rsidR="00FE4952" w:rsidRPr="007A5EFD" w14:paraId="08D24B85" w14:textId="77777777" w:rsidTr="006E737B">
        <w:trPr>
          <w:trHeight w:val="337"/>
        </w:trPr>
        <w:tc>
          <w:tcPr>
            <w:tcW w:w="1610" w:type="dxa"/>
            <w:gridSpan w:val="2"/>
            <w:tcBorders>
              <w:top w:val="single" w:sz="4" w:space="0" w:color="auto"/>
              <w:bottom w:val="single" w:sz="4" w:space="0" w:color="auto"/>
            </w:tcBorders>
            <w:shd w:val="clear" w:color="auto" w:fill="F2F2F2" w:themeFill="background1" w:themeFillShade="F2"/>
            <w:noWrap/>
            <w:tcMar>
              <w:top w:w="57" w:type="dxa"/>
              <w:bottom w:w="57" w:type="dxa"/>
            </w:tcMar>
          </w:tcPr>
          <w:p w14:paraId="749022B4" w14:textId="77777777" w:rsidR="00FE4952" w:rsidRPr="00D575F3" w:rsidRDefault="00FE4952" w:rsidP="00FE4952">
            <w:pPr>
              <w:keepNext/>
              <w:spacing w:after="0"/>
              <w:rPr>
                <w:rFonts w:asciiTheme="minorHAnsi" w:hAnsiTheme="minorHAnsi"/>
                <w:b/>
              </w:rPr>
            </w:pPr>
            <w:r w:rsidRPr="00D575F3">
              <w:rPr>
                <w:rFonts w:asciiTheme="minorHAnsi" w:hAnsiTheme="minorHAnsi"/>
                <w:b/>
              </w:rPr>
              <w:t>ML/year</w:t>
            </w:r>
          </w:p>
        </w:tc>
        <w:tc>
          <w:tcPr>
            <w:tcW w:w="1911" w:type="dxa"/>
            <w:gridSpan w:val="4"/>
            <w:tcBorders>
              <w:top w:val="single" w:sz="4" w:space="0" w:color="auto"/>
              <w:bottom w:val="single" w:sz="4" w:space="0" w:color="auto"/>
            </w:tcBorders>
            <w:shd w:val="clear" w:color="auto" w:fill="F2F2F2" w:themeFill="background1" w:themeFillShade="F2"/>
            <w:tcMar>
              <w:top w:w="57" w:type="dxa"/>
              <w:bottom w:w="57" w:type="dxa"/>
            </w:tcMar>
          </w:tcPr>
          <w:p w14:paraId="58905517" w14:textId="77777777" w:rsidR="00FE4952" w:rsidRPr="00D575F3" w:rsidRDefault="00FE4952" w:rsidP="00FE4952">
            <w:pPr>
              <w:keepNext/>
              <w:spacing w:after="0"/>
              <w:rPr>
                <w:rFonts w:asciiTheme="minorHAnsi" w:hAnsiTheme="minorHAnsi"/>
                <w:b/>
              </w:rPr>
            </w:pPr>
            <w:r w:rsidRPr="00D575F3">
              <w:rPr>
                <w:rFonts w:asciiTheme="minorHAnsi" w:hAnsiTheme="minorHAnsi"/>
                <w:b/>
              </w:rPr>
              <w:t>Proposed trade start date</w:t>
            </w:r>
          </w:p>
        </w:tc>
        <w:tc>
          <w:tcPr>
            <w:tcW w:w="1912" w:type="dxa"/>
            <w:gridSpan w:val="4"/>
            <w:tcBorders>
              <w:top w:val="single" w:sz="4" w:space="0" w:color="auto"/>
              <w:bottom w:val="single" w:sz="4" w:space="0" w:color="auto"/>
            </w:tcBorders>
            <w:shd w:val="clear" w:color="auto" w:fill="F2F2F2" w:themeFill="background1" w:themeFillShade="F2"/>
            <w:tcMar>
              <w:top w:w="57" w:type="dxa"/>
              <w:bottom w:w="57" w:type="dxa"/>
            </w:tcMar>
          </w:tcPr>
          <w:p w14:paraId="2A93ADBF" w14:textId="0E1EA98D" w:rsidR="00FE4952" w:rsidRPr="00D575F3" w:rsidRDefault="00FE4952" w:rsidP="00FE4952">
            <w:pPr>
              <w:keepNext/>
              <w:spacing w:after="0"/>
              <w:rPr>
                <w:rFonts w:asciiTheme="minorHAnsi" w:hAnsiTheme="minorHAnsi"/>
                <w:b/>
              </w:rPr>
            </w:pPr>
            <w:r w:rsidRPr="00D575F3">
              <w:rPr>
                <w:rFonts w:asciiTheme="minorHAnsi" w:hAnsiTheme="minorHAnsi"/>
                <w:b/>
              </w:rPr>
              <w:t>Proposed trade end date</w:t>
            </w:r>
          </w:p>
        </w:tc>
        <w:tc>
          <w:tcPr>
            <w:tcW w:w="2412" w:type="dxa"/>
            <w:gridSpan w:val="9"/>
            <w:tcBorders>
              <w:top w:val="single" w:sz="4" w:space="0" w:color="auto"/>
              <w:bottom w:val="single" w:sz="4" w:space="0" w:color="auto"/>
            </w:tcBorders>
            <w:shd w:val="clear" w:color="auto" w:fill="F2F2F2" w:themeFill="background1" w:themeFillShade="F2"/>
          </w:tcPr>
          <w:p w14:paraId="341D3D61" w14:textId="04843D3B" w:rsidR="00FE4952" w:rsidRPr="00D575F3" w:rsidRDefault="00FE4952" w:rsidP="006E737B">
            <w:pPr>
              <w:keepNext/>
              <w:spacing w:after="0"/>
              <w:rPr>
                <w:rFonts w:asciiTheme="minorHAnsi" w:hAnsiTheme="minorHAnsi"/>
                <w:b/>
              </w:rPr>
            </w:pPr>
            <w:r w:rsidRPr="00D575F3">
              <w:rPr>
                <w:rFonts w:asciiTheme="minorHAnsi" w:hAnsiTheme="minorHAnsi"/>
                <w:b/>
              </w:rPr>
              <w:t>Beneficial use</w:t>
            </w:r>
          </w:p>
        </w:tc>
        <w:tc>
          <w:tcPr>
            <w:tcW w:w="2554" w:type="dxa"/>
            <w:gridSpan w:val="5"/>
            <w:tcBorders>
              <w:top w:val="single" w:sz="4" w:space="0" w:color="auto"/>
              <w:bottom w:val="single" w:sz="4" w:space="0" w:color="auto"/>
            </w:tcBorders>
            <w:shd w:val="clear" w:color="auto" w:fill="F2F2F2" w:themeFill="background1" w:themeFillShade="F2"/>
            <w:tcMar>
              <w:top w:w="57" w:type="dxa"/>
              <w:bottom w:w="57" w:type="dxa"/>
            </w:tcMar>
          </w:tcPr>
          <w:p w14:paraId="60C88CE6" w14:textId="77777777" w:rsidR="00FE4952" w:rsidRPr="00D575F3" w:rsidRDefault="00FE4952" w:rsidP="00FE4952">
            <w:pPr>
              <w:keepNext/>
              <w:spacing w:after="0"/>
              <w:rPr>
                <w:rFonts w:asciiTheme="minorHAnsi" w:hAnsiTheme="minorHAnsi"/>
                <w:b/>
              </w:rPr>
            </w:pPr>
            <w:r w:rsidRPr="00D575F3">
              <w:rPr>
                <w:rFonts w:asciiTheme="minorHAnsi" w:hAnsiTheme="minorHAnsi"/>
                <w:b/>
              </w:rPr>
              <w:t>Security</w:t>
            </w:r>
          </w:p>
        </w:tc>
      </w:tr>
      <w:tr w:rsidR="00FE4952" w:rsidRPr="007A5EFD" w14:paraId="1186F7A4" w14:textId="77777777" w:rsidTr="006E737B">
        <w:trPr>
          <w:trHeight w:val="337"/>
        </w:trPr>
        <w:tc>
          <w:tcPr>
            <w:tcW w:w="1610" w:type="dxa"/>
            <w:gridSpan w:val="2"/>
            <w:tcBorders>
              <w:top w:val="single" w:sz="4" w:space="0" w:color="auto"/>
              <w:bottom w:val="single" w:sz="4" w:space="0" w:color="auto"/>
            </w:tcBorders>
            <w:noWrap/>
            <w:tcMar>
              <w:top w:w="57" w:type="dxa"/>
              <w:bottom w:w="57" w:type="dxa"/>
            </w:tcMar>
          </w:tcPr>
          <w:p w14:paraId="06A7D961" w14:textId="77777777" w:rsidR="00FE4952" w:rsidRPr="00B20B24" w:rsidRDefault="00FE4952" w:rsidP="006E737B">
            <w:pPr>
              <w:keepNext/>
              <w:spacing w:after="0"/>
              <w:ind w:right="227"/>
              <w:jc w:val="right"/>
              <w:rPr>
                <w:b/>
              </w:rPr>
            </w:pPr>
          </w:p>
        </w:tc>
        <w:tc>
          <w:tcPr>
            <w:tcW w:w="1911" w:type="dxa"/>
            <w:gridSpan w:val="4"/>
            <w:tcBorders>
              <w:top w:val="single" w:sz="4" w:space="0" w:color="auto"/>
              <w:bottom w:val="single" w:sz="4" w:space="0" w:color="auto"/>
            </w:tcBorders>
            <w:tcMar>
              <w:top w:w="57" w:type="dxa"/>
              <w:bottom w:w="57" w:type="dxa"/>
            </w:tcMar>
          </w:tcPr>
          <w:p w14:paraId="704B0A38" w14:textId="77777777" w:rsidR="00FE4952" w:rsidRPr="002C0BEF" w:rsidRDefault="00FE4952" w:rsidP="00FE4952">
            <w:pPr>
              <w:keepNext/>
              <w:spacing w:after="0"/>
            </w:pPr>
          </w:p>
        </w:tc>
        <w:tc>
          <w:tcPr>
            <w:tcW w:w="1912" w:type="dxa"/>
            <w:gridSpan w:val="4"/>
            <w:tcBorders>
              <w:top w:val="single" w:sz="4" w:space="0" w:color="auto"/>
              <w:bottom w:val="single" w:sz="4" w:space="0" w:color="auto"/>
            </w:tcBorders>
            <w:tcMar>
              <w:top w:w="57" w:type="dxa"/>
              <w:bottom w:w="57" w:type="dxa"/>
            </w:tcMar>
          </w:tcPr>
          <w:p w14:paraId="0B2342A2" w14:textId="77777777" w:rsidR="00FE4952" w:rsidRPr="006E737B" w:rsidRDefault="00FE4952" w:rsidP="00FE4952">
            <w:pPr>
              <w:keepNext/>
              <w:spacing w:after="0"/>
            </w:pPr>
          </w:p>
        </w:tc>
        <w:tc>
          <w:tcPr>
            <w:tcW w:w="2412" w:type="dxa"/>
            <w:gridSpan w:val="9"/>
            <w:tcBorders>
              <w:top w:val="single" w:sz="4" w:space="0" w:color="auto"/>
              <w:bottom w:val="single" w:sz="4" w:space="0" w:color="auto"/>
            </w:tcBorders>
          </w:tcPr>
          <w:p w14:paraId="09D3F817" w14:textId="5FA9AB73" w:rsidR="00FE4952" w:rsidRPr="006E737B" w:rsidRDefault="00FE4952" w:rsidP="00FE4952">
            <w:pPr>
              <w:keepNext/>
              <w:spacing w:after="0"/>
            </w:pPr>
          </w:p>
        </w:tc>
        <w:tc>
          <w:tcPr>
            <w:tcW w:w="2554" w:type="dxa"/>
            <w:gridSpan w:val="5"/>
            <w:tcBorders>
              <w:top w:val="single" w:sz="4" w:space="0" w:color="auto"/>
              <w:bottom w:val="single" w:sz="4" w:space="0" w:color="auto"/>
            </w:tcBorders>
            <w:tcMar>
              <w:top w:w="57" w:type="dxa"/>
              <w:bottom w:w="57" w:type="dxa"/>
            </w:tcMar>
          </w:tcPr>
          <w:p w14:paraId="23E133A5" w14:textId="77777777" w:rsidR="00FE4952" w:rsidRPr="002C0BEF" w:rsidRDefault="00FE4952" w:rsidP="00FE4952">
            <w:pPr>
              <w:keepNext/>
              <w:spacing w:after="0"/>
            </w:pPr>
          </w:p>
        </w:tc>
      </w:tr>
      <w:tr w:rsidR="006E737B" w:rsidRPr="007A5EFD" w14:paraId="711164BA" w14:textId="77777777" w:rsidTr="006E737B">
        <w:trPr>
          <w:trHeight w:val="337"/>
        </w:trPr>
        <w:tc>
          <w:tcPr>
            <w:tcW w:w="1610" w:type="dxa"/>
            <w:gridSpan w:val="2"/>
            <w:tcBorders>
              <w:top w:val="single" w:sz="4" w:space="0" w:color="auto"/>
              <w:bottom w:val="single" w:sz="4" w:space="0" w:color="auto"/>
            </w:tcBorders>
            <w:noWrap/>
            <w:tcMar>
              <w:top w:w="57" w:type="dxa"/>
              <w:bottom w:w="57" w:type="dxa"/>
            </w:tcMar>
          </w:tcPr>
          <w:p w14:paraId="3787EEF7" w14:textId="77777777" w:rsidR="006E737B" w:rsidRPr="00B20B24" w:rsidRDefault="006E737B" w:rsidP="006E737B">
            <w:pPr>
              <w:keepNext/>
              <w:spacing w:after="0"/>
              <w:ind w:right="227"/>
              <w:jc w:val="right"/>
              <w:rPr>
                <w:b/>
              </w:rPr>
            </w:pPr>
          </w:p>
        </w:tc>
        <w:tc>
          <w:tcPr>
            <w:tcW w:w="1911" w:type="dxa"/>
            <w:gridSpan w:val="4"/>
            <w:tcBorders>
              <w:top w:val="single" w:sz="4" w:space="0" w:color="auto"/>
              <w:bottom w:val="single" w:sz="4" w:space="0" w:color="auto"/>
            </w:tcBorders>
            <w:tcMar>
              <w:top w:w="57" w:type="dxa"/>
              <w:bottom w:w="57" w:type="dxa"/>
            </w:tcMar>
          </w:tcPr>
          <w:p w14:paraId="74E75DC2" w14:textId="77777777" w:rsidR="006E737B" w:rsidRPr="002C0BEF" w:rsidRDefault="006E737B" w:rsidP="00FE4952">
            <w:pPr>
              <w:keepNext/>
              <w:spacing w:after="0"/>
            </w:pPr>
          </w:p>
        </w:tc>
        <w:tc>
          <w:tcPr>
            <w:tcW w:w="1912" w:type="dxa"/>
            <w:gridSpan w:val="4"/>
            <w:tcBorders>
              <w:top w:val="single" w:sz="4" w:space="0" w:color="auto"/>
              <w:bottom w:val="single" w:sz="4" w:space="0" w:color="auto"/>
            </w:tcBorders>
            <w:tcMar>
              <w:top w:w="57" w:type="dxa"/>
              <w:bottom w:w="57" w:type="dxa"/>
            </w:tcMar>
          </w:tcPr>
          <w:p w14:paraId="6B04C81F" w14:textId="77777777" w:rsidR="006E737B" w:rsidRPr="006E737B" w:rsidRDefault="006E737B" w:rsidP="00FE4952">
            <w:pPr>
              <w:keepNext/>
              <w:spacing w:after="0"/>
            </w:pPr>
          </w:p>
        </w:tc>
        <w:tc>
          <w:tcPr>
            <w:tcW w:w="2412" w:type="dxa"/>
            <w:gridSpan w:val="9"/>
            <w:tcBorders>
              <w:top w:val="single" w:sz="4" w:space="0" w:color="auto"/>
              <w:bottom w:val="single" w:sz="4" w:space="0" w:color="auto"/>
            </w:tcBorders>
          </w:tcPr>
          <w:p w14:paraId="317E35CA" w14:textId="77777777" w:rsidR="006E737B" w:rsidRPr="006E737B" w:rsidRDefault="006E737B" w:rsidP="00FE4952">
            <w:pPr>
              <w:keepNext/>
              <w:spacing w:after="0"/>
            </w:pPr>
          </w:p>
        </w:tc>
        <w:tc>
          <w:tcPr>
            <w:tcW w:w="2554" w:type="dxa"/>
            <w:gridSpan w:val="5"/>
            <w:tcBorders>
              <w:top w:val="single" w:sz="4" w:space="0" w:color="auto"/>
              <w:bottom w:val="single" w:sz="4" w:space="0" w:color="auto"/>
            </w:tcBorders>
            <w:tcMar>
              <w:top w:w="57" w:type="dxa"/>
              <w:bottom w:w="57" w:type="dxa"/>
            </w:tcMar>
          </w:tcPr>
          <w:p w14:paraId="51E248D8" w14:textId="77777777" w:rsidR="006E737B" w:rsidRPr="002C0BEF" w:rsidRDefault="006E737B" w:rsidP="00FE4952">
            <w:pPr>
              <w:keepNext/>
              <w:spacing w:after="0"/>
            </w:pPr>
          </w:p>
        </w:tc>
      </w:tr>
      <w:tr w:rsidR="006E737B" w:rsidRPr="007A5EFD" w14:paraId="66A25E50" w14:textId="77777777" w:rsidTr="006E737B">
        <w:trPr>
          <w:trHeight w:val="337"/>
        </w:trPr>
        <w:tc>
          <w:tcPr>
            <w:tcW w:w="1610" w:type="dxa"/>
            <w:gridSpan w:val="2"/>
            <w:tcBorders>
              <w:top w:val="single" w:sz="4" w:space="0" w:color="auto"/>
              <w:bottom w:val="single" w:sz="4" w:space="0" w:color="auto"/>
            </w:tcBorders>
            <w:noWrap/>
            <w:tcMar>
              <w:top w:w="57" w:type="dxa"/>
              <w:bottom w:w="57" w:type="dxa"/>
            </w:tcMar>
          </w:tcPr>
          <w:p w14:paraId="4A302B5B" w14:textId="77777777" w:rsidR="006E737B" w:rsidRPr="00B20B24" w:rsidRDefault="006E737B" w:rsidP="006E737B">
            <w:pPr>
              <w:keepNext/>
              <w:spacing w:after="0"/>
              <w:ind w:right="227"/>
              <w:jc w:val="right"/>
              <w:rPr>
                <w:b/>
              </w:rPr>
            </w:pPr>
          </w:p>
        </w:tc>
        <w:tc>
          <w:tcPr>
            <w:tcW w:w="1911" w:type="dxa"/>
            <w:gridSpan w:val="4"/>
            <w:tcBorders>
              <w:top w:val="single" w:sz="4" w:space="0" w:color="auto"/>
              <w:bottom w:val="single" w:sz="4" w:space="0" w:color="auto"/>
            </w:tcBorders>
            <w:tcMar>
              <w:top w:w="57" w:type="dxa"/>
              <w:bottom w:w="57" w:type="dxa"/>
            </w:tcMar>
          </w:tcPr>
          <w:p w14:paraId="34FC165B" w14:textId="77777777" w:rsidR="006E737B" w:rsidRPr="002C0BEF" w:rsidRDefault="006E737B" w:rsidP="00FE4952">
            <w:pPr>
              <w:keepNext/>
              <w:spacing w:after="0"/>
            </w:pPr>
          </w:p>
        </w:tc>
        <w:tc>
          <w:tcPr>
            <w:tcW w:w="1912" w:type="dxa"/>
            <w:gridSpan w:val="4"/>
            <w:tcBorders>
              <w:top w:val="single" w:sz="4" w:space="0" w:color="auto"/>
              <w:bottom w:val="single" w:sz="4" w:space="0" w:color="auto"/>
            </w:tcBorders>
            <w:tcMar>
              <w:top w:w="57" w:type="dxa"/>
              <w:bottom w:w="57" w:type="dxa"/>
            </w:tcMar>
          </w:tcPr>
          <w:p w14:paraId="45F261CC" w14:textId="77777777" w:rsidR="006E737B" w:rsidRPr="006E737B" w:rsidRDefault="006E737B" w:rsidP="00FE4952">
            <w:pPr>
              <w:keepNext/>
              <w:spacing w:after="0"/>
            </w:pPr>
          </w:p>
        </w:tc>
        <w:tc>
          <w:tcPr>
            <w:tcW w:w="2412" w:type="dxa"/>
            <w:gridSpan w:val="9"/>
            <w:tcBorders>
              <w:top w:val="single" w:sz="4" w:space="0" w:color="auto"/>
              <w:bottom w:val="single" w:sz="4" w:space="0" w:color="auto"/>
            </w:tcBorders>
          </w:tcPr>
          <w:p w14:paraId="7E9EA68C" w14:textId="77777777" w:rsidR="006E737B" w:rsidRPr="006E737B" w:rsidRDefault="006E737B" w:rsidP="00FE4952">
            <w:pPr>
              <w:keepNext/>
              <w:spacing w:after="0"/>
            </w:pPr>
          </w:p>
        </w:tc>
        <w:tc>
          <w:tcPr>
            <w:tcW w:w="2554" w:type="dxa"/>
            <w:gridSpan w:val="5"/>
            <w:tcBorders>
              <w:top w:val="single" w:sz="4" w:space="0" w:color="auto"/>
              <w:bottom w:val="single" w:sz="4" w:space="0" w:color="auto"/>
            </w:tcBorders>
            <w:tcMar>
              <w:top w:w="57" w:type="dxa"/>
              <w:bottom w:w="57" w:type="dxa"/>
            </w:tcMar>
          </w:tcPr>
          <w:p w14:paraId="27684817" w14:textId="77777777" w:rsidR="006E737B" w:rsidRPr="002C0BEF" w:rsidRDefault="006E737B" w:rsidP="00FE4952">
            <w:pPr>
              <w:keepNext/>
              <w:spacing w:after="0"/>
            </w:pPr>
          </w:p>
        </w:tc>
      </w:tr>
      <w:tr w:rsidR="00FE4952" w:rsidRPr="007A5EFD" w14:paraId="3E5CA6E7" w14:textId="77777777" w:rsidTr="006E737B">
        <w:trPr>
          <w:trHeight w:val="140"/>
        </w:trPr>
        <w:tc>
          <w:tcPr>
            <w:tcW w:w="8977" w:type="dxa"/>
            <w:gridSpan w:val="21"/>
            <w:tcBorders>
              <w:top w:val="single" w:sz="4" w:space="0" w:color="auto"/>
              <w:bottom w:val="single" w:sz="4" w:space="0" w:color="auto"/>
            </w:tcBorders>
            <w:noWrap/>
            <w:tcMar>
              <w:top w:w="85" w:type="dxa"/>
              <w:bottom w:w="85" w:type="dxa"/>
            </w:tcMar>
          </w:tcPr>
          <w:p w14:paraId="6D7B864D" w14:textId="77777777" w:rsidR="00FE4952" w:rsidRPr="00FE4952" w:rsidRDefault="00FE4952" w:rsidP="00042A46">
            <w:pPr>
              <w:spacing w:after="0"/>
              <w:rPr>
                <w:b/>
              </w:rPr>
            </w:pPr>
            <w:r w:rsidRPr="00FE4952">
              <w:rPr>
                <w:b/>
              </w:rPr>
              <w:t>Trade agreement attached</w:t>
            </w:r>
          </w:p>
          <w:p w14:paraId="25A5A157" w14:textId="36DC1DCD" w:rsidR="00FE4952" w:rsidRPr="00B20B24" w:rsidRDefault="00FE4952" w:rsidP="00042A46">
            <w:pPr>
              <w:spacing w:after="0"/>
            </w:pPr>
            <w:r w:rsidRPr="00007C1B">
              <w:t xml:space="preserve">An application to trade </w:t>
            </w:r>
            <w:r w:rsidRPr="00BD39CB">
              <w:t>will not be accepted</w:t>
            </w:r>
            <w:r w:rsidRPr="00007C1B">
              <w:t xml:space="preserve"> without a copy of a trade agreement signed by both trading parties.</w:t>
            </w:r>
          </w:p>
        </w:tc>
        <w:tc>
          <w:tcPr>
            <w:tcW w:w="1422" w:type="dxa"/>
            <w:gridSpan w:val="3"/>
            <w:tcBorders>
              <w:top w:val="single" w:sz="4" w:space="0" w:color="auto"/>
              <w:bottom w:val="single" w:sz="4" w:space="0" w:color="auto"/>
            </w:tcBorders>
            <w:tcMar>
              <w:top w:w="85" w:type="dxa"/>
              <w:bottom w:w="85" w:type="dxa"/>
            </w:tcMar>
          </w:tcPr>
          <w:p w14:paraId="5E2B4E03" w14:textId="77777777" w:rsidR="00FE4952" w:rsidRPr="002C0BEF" w:rsidRDefault="00FE4952" w:rsidP="00042A46">
            <w:pPr>
              <w:spacing w:before="60" w:after="0"/>
            </w:pPr>
            <w:r>
              <w:t>Yes / No</w:t>
            </w:r>
          </w:p>
        </w:tc>
      </w:tr>
      <w:tr w:rsidR="00FE4952" w:rsidRPr="00F52624" w14:paraId="7FC52924" w14:textId="77777777" w:rsidTr="00D575F3">
        <w:trPr>
          <w:trHeight w:val="27"/>
        </w:trPr>
        <w:tc>
          <w:tcPr>
            <w:tcW w:w="10399"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65300F3B" w14:textId="2E6C416A" w:rsidR="00FE4952" w:rsidRPr="00DD75B5" w:rsidRDefault="00FE4952" w:rsidP="00FE4952">
            <w:pPr>
              <w:pStyle w:val="SectionHeading"/>
            </w:pPr>
            <w:r w:rsidRPr="00F52624">
              <w:br w:type="page"/>
            </w:r>
            <w:r w:rsidR="006E737B">
              <w:t>Water use details – b</w:t>
            </w:r>
            <w:r>
              <w:t>uyer to complete</w:t>
            </w:r>
          </w:p>
        </w:tc>
      </w:tr>
      <w:tr w:rsidR="00FE4952" w:rsidRPr="007A5EFD" w14:paraId="5BAEEC0E" w14:textId="77777777" w:rsidTr="006E737B">
        <w:trPr>
          <w:trHeight w:val="69"/>
        </w:trPr>
        <w:tc>
          <w:tcPr>
            <w:tcW w:w="8977" w:type="dxa"/>
            <w:gridSpan w:val="21"/>
            <w:tcBorders>
              <w:top w:val="single" w:sz="4" w:space="0" w:color="auto"/>
              <w:bottom w:val="single" w:sz="4" w:space="0" w:color="auto"/>
            </w:tcBorders>
            <w:noWrap/>
            <w:tcMar>
              <w:top w:w="85" w:type="dxa"/>
              <w:bottom w:w="85" w:type="dxa"/>
            </w:tcMar>
          </w:tcPr>
          <w:p w14:paraId="49C83AB2" w14:textId="50F28AF8" w:rsidR="00FE4952" w:rsidRDefault="00FE4952" w:rsidP="00042A46">
            <w:pPr>
              <w:keepNext/>
              <w:spacing w:after="0"/>
            </w:pPr>
            <w:r w:rsidRPr="00302B75">
              <w:t xml:space="preserve">Are the </w:t>
            </w:r>
            <w:r>
              <w:t xml:space="preserve">water use </w:t>
            </w:r>
            <w:r w:rsidRPr="00302B75">
              <w:t xml:space="preserve">details for the traded water the same as for the </w:t>
            </w:r>
            <w:r>
              <w:t>b</w:t>
            </w:r>
            <w:r w:rsidRPr="00302B75">
              <w:t>uyer’s current licence?</w:t>
            </w:r>
          </w:p>
          <w:p w14:paraId="218098CE" w14:textId="485947A4" w:rsidR="00FE4952" w:rsidRDefault="00FE4952" w:rsidP="008C0561">
            <w:pPr>
              <w:pStyle w:val="ListParagraph"/>
              <w:numPr>
                <w:ilvl w:val="0"/>
                <w:numId w:val="32"/>
              </w:numPr>
              <w:spacing w:after="0"/>
              <w:ind w:left="567" w:hanging="567"/>
            </w:pPr>
            <w:r>
              <w:t xml:space="preserve">If </w:t>
            </w:r>
            <w:r w:rsidRPr="0012146A">
              <w:rPr>
                <w:b/>
              </w:rPr>
              <w:t>yes</w:t>
            </w:r>
            <w:r>
              <w:t>, go to section 5.</w:t>
            </w:r>
          </w:p>
          <w:p w14:paraId="40593EEE" w14:textId="227B89BE" w:rsidR="00FE4952" w:rsidRPr="002C0BEF" w:rsidRDefault="00FE4952" w:rsidP="008C0561">
            <w:pPr>
              <w:pStyle w:val="ListParagraph"/>
              <w:numPr>
                <w:ilvl w:val="0"/>
                <w:numId w:val="32"/>
              </w:numPr>
              <w:spacing w:after="0"/>
              <w:ind w:left="567" w:hanging="567"/>
            </w:pPr>
            <w:r>
              <w:t xml:space="preserve">If </w:t>
            </w:r>
            <w:r w:rsidRPr="00FE4952">
              <w:rPr>
                <w:b/>
              </w:rPr>
              <w:t>no</w:t>
            </w:r>
            <w:r>
              <w:t>,</w:t>
            </w:r>
            <w:r w:rsidRPr="0012146A">
              <w:rPr>
                <w:b/>
              </w:rPr>
              <w:t xml:space="preserve"> buyer</w:t>
            </w:r>
            <w:r>
              <w:t xml:space="preserve"> to attach completed water extraction licence application form</w:t>
            </w:r>
            <w:r w:rsidR="008C0561">
              <w:t>, Form 45/60</w:t>
            </w:r>
            <w:r w:rsidR="00042A46">
              <w:t>.</w:t>
            </w:r>
          </w:p>
        </w:tc>
        <w:tc>
          <w:tcPr>
            <w:tcW w:w="1422" w:type="dxa"/>
            <w:gridSpan w:val="3"/>
            <w:tcBorders>
              <w:top w:val="single" w:sz="4" w:space="0" w:color="auto"/>
              <w:bottom w:val="single" w:sz="4" w:space="0" w:color="auto"/>
            </w:tcBorders>
            <w:tcMar>
              <w:top w:w="85" w:type="dxa"/>
              <w:bottom w:w="85" w:type="dxa"/>
            </w:tcMar>
          </w:tcPr>
          <w:p w14:paraId="3AD0147E" w14:textId="77777777" w:rsidR="00FE4952" w:rsidRPr="002C0BEF" w:rsidRDefault="00FE4952" w:rsidP="00042A46">
            <w:pPr>
              <w:keepNext/>
              <w:spacing w:after="0"/>
            </w:pPr>
            <w:r>
              <w:t>Yes / No</w:t>
            </w:r>
          </w:p>
        </w:tc>
      </w:tr>
      <w:tr w:rsidR="00FE4952" w:rsidRPr="007A5EFD" w14:paraId="05E41CC0" w14:textId="77777777" w:rsidTr="006E737B">
        <w:trPr>
          <w:trHeight w:val="77"/>
        </w:trPr>
        <w:tc>
          <w:tcPr>
            <w:tcW w:w="8977" w:type="dxa"/>
            <w:gridSpan w:val="21"/>
            <w:tcBorders>
              <w:top w:val="single" w:sz="4" w:space="0" w:color="auto"/>
              <w:bottom w:val="single" w:sz="4" w:space="0" w:color="auto"/>
            </w:tcBorders>
            <w:noWrap/>
            <w:tcMar>
              <w:top w:w="85" w:type="dxa"/>
              <w:bottom w:w="85" w:type="dxa"/>
            </w:tcMar>
          </w:tcPr>
          <w:p w14:paraId="60A2BD76" w14:textId="6DD41F70" w:rsidR="00FE4952" w:rsidRPr="00B20B24" w:rsidRDefault="00FE4952" w:rsidP="00042A46">
            <w:pPr>
              <w:spacing w:after="0"/>
              <w:rPr>
                <w:b/>
              </w:rPr>
            </w:pPr>
            <w:r w:rsidRPr="0012146A">
              <w:rPr>
                <w:b/>
              </w:rPr>
              <w:t>Completed</w:t>
            </w:r>
            <w:r>
              <w:t xml:space="preserve"> water extraction licence application form attached</w:t>
            </w:r>
            <w:r w:rsidR="00042A46">
              <w:t xml:space="preserve"> (buyer only)</w:t>
            </w:r>
            <w:r>
              <w:t>.</w:t>
            </w:r>
          </w:p>
        </w:tc>
        <w:tc>
          <w:tcPr>
            <w:tcW w:w="1422" w:type="dxa"/>
            <w:gridSpan w:val="3"/>
            <w:tcBorders>
              <w:top w:val="single" w:sz="4" w:space="0" w:color="auto"/>
              <w:bottom w:val="single" w:sz="4" w:space="0" w:color="auto"/>
            </w:tcBorders>
            <w:tcMar>
              <w:top w:w="85" w:type="dxa"/>
              <w:bottom w:w="85" w:type="dxa"/>
            </w:tcMar>
          </w:tcPr>
          <w:p w14:paraId="5E4B32AE" w14:textId="77777777" w:rsidR="00FE4952" w:rsidRPr="002C0BEF" w:rsidRDefault="00FE4952" w:rsidP="00042A46">
            <w:pPr>
              <w:spacing w:after="0"/>
            </w:pPr>
            <w:r>
              <w:t>Yes / No</w:t>
            </w:r>
          </w:p>
        </w:tc>
      </w:tr>
      <w:tr w:rsidR="00FE4952" w:rsidRPr="00F52624" w14:paraId="3FFC0AFA" w14:textId="77777777" w:rsidTr="00D575F3">
        <w:trPr>
          <w:trHeight w:val="27"/>
        </w:trPr>
        <w:tc>
          <w:tcPr>
            <w:tcW w:w="10399"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402E017E" w14:textId="0212BE6A" w:rsidR="00FE4952" w:rsidRPr="00F52624" w:rsidRDefault="00FE4952" w:rsidP="00FE4952">
            <w:pPr>
              <w:pStyle w:val="SectionHeading"/>
              <w:rPr>
                <w:rStyle w:val="Questionlabel"/>
                <w:b/>
              </w:rPr>
            </w:pPr>
            <w:r w:rsidRPr="00F52624">
              <w:br w:type="page"/>
            </w:r>
            <w:r>
              <w:t>Other p</w:t>
            </w:r>
            <w:r w:rsidR="006E737B">
              <w:t>ermits or approvals required – b</w:t>
            </w:r>
            <w:r>
              <w:t>uyer to complete</w:t>
            </w:r>
          </w:p>
        </w:tc>
      </w:tr>
      <w:tr w:rsidR="00FE4952" w:rsidRPr="007A5EFD" w14:paraId="3903810B" w14:textId="77777777" w:rsidTr="00D575F3">
        <w:trPr>
          <w:trHeight w:val="446"/>
        </w:trPr>
        <w:tc>
          <w:tcPr>
            <w:tcW w:w="10399" w:type="dxa"/>
            <w:gridSpan w:val="24"/>
            <w:tcBorders>
              <w:top w:val="single" w:sz="4" w:space="0" w:color="auto"/>
              <w:left w:val="single" w:sz="4" w:space="0" w:color="auto"/>
              <w:bottom w:val="nil"/>
              <w:right w:val="single" w:sz="4" w:space="0" w:color="auto"/>
            </w:tcBorders>
            <w:noWrap/>
            <w:tcMar>
              <w:top w:w="28" w:type="dxa"/>
              <w:bottom w:w="28" w:type="dxa"/>
            </w:tcMar>
            <w:vAlign w:val="center"/>
          </w:tcPr>
          <w:p w14:paraId="433DE83F" w14:textId="774CD168" w:rsidR="00FE4952" w:rsidRPr="002A722E" w:rsidRDefault="00FE4952" w:rsidP="00FE4952">
            <w:pPr>
              <w:keepNext/>
              <w:rPr>
                <w:b/>
              </w:rPr>
            </w:pPr>
            <w:r>
              <w:rPr>
                <w:rFonts w:cs="Arial"/>
              </w:rPr>
              <w:t>Identify what, if any, other permits or approvals are required to support the application to trade water.</w:t>
            </w:r>
          </w:p>
        </w:tc>
      </w:tr>
      <w:tr w:rsidR="00FE4952" w:rsidRPr="00624E3A" w14:paraId="0A5F3448" w14:textId="77777777" w:rsidTr="006E737B">
        <w:trPr>
          <w:trHeight w:val="153"/>
        </w:trPr>
        <w:tc>
          <w:tcPr>
            <w:tcW w:w="3165" w:type="dxa"/>
            <w:gridSpan w:val="5"/>
            <w:tcBorders>
              <w:top w:val="single" w:sz="4" w:space="0" w:color="auto"/>
              <w:bottom w:val="single" w:sz="4" w:space="0" w:color="auto"/>
            </w:tcBorders>
            <w:shd w:val="clear" w:color="auto" w:fill="D9D9D9" w:themeFill="background1" w:themeFillShade="D9"/>
            <w:noWrap/>
            <w:tcMar>
              <w:top w:w="85" w:type="dxa"/>
              <w:bottom w:w="85" w:type="dxa"/>
            </w:tcMar>
            <w:vAlign w:val="center"/>
          </w:tcPr>
          <w:p w14:paraId="00087ACD" w14:textId="77777777" w:rsidR="00FE4952" w:rsidRPr="00624E3A" w:rsidRDefault="00FE4952" w:rsidP="00A4714A">
            <w:pPr>
              <w:keepNext/>
              <w:spacing w:after="0"/>
              <w:rPr>
                <w:b/>
              </w:rPr>
            </w:pPr>
            <w:r>
              <w:rPr>
                <w:b/>
              </w:rPr>
              <w:t>Permit / Approval</w:t>
            </w:r>
          </w:p>
        </w:tc>
        <w:tc>
          <w:tcPr>
            <w:tcW w:w="1227" w:type="dxa"/>
            <w:gridSpan w:val="4"/>
            <w:tcBorders>
              <w:top w:val="single" w:sz="4" w:space="0" w:color="auto"/>
              <w:bottom w:val="single" w:sz="4" w:space="0" w:color="auto"/>
            </w:tcBorders>
            <w:shd w:val="clear" w:color="auto" w:fill="D9D9D9" w:themeFill="background1" w:themeFillShade="D9"/>
            <w:tcMar>
              <w:top w:w="85" w:type="dxa"/>
              <w:bottom w:w="85" w:type="dxa"/>
            </w:tcMar>
            <w:vAlign w:val="center"/>
          </w:tcPr>
          <w:p w14:paraId="605BCAAF" w14:textId="77777777" w:rsidR="00FE4952" w:rsidRPr="00624E3A" w:rsidRDefault="00FE4952" w:rsidP="00A4714A">
            <w:pPr>
              <w:keepNext/>
              <w:spacing w:after="0"/>
              <w:rPr>
                <w:b/>
              </w:rPr>
            </w:pPr>
            <w:r w:rsidRPr="00624E3A">
              <w:rPr>
                <w:b/>
              </w:rPr>
              <w:t>Yes / No</w:t>
            </w:r>
          </w:p>
        </w:tc>
        <w:tc>
          <w:tcPr>
            <w:tcW w:w="2742" w:type="dxa"/>
            <w:gridSpan w:val="6"/>
            <w:tcBorders>
              <w:top w:val="single" w:sz="4" w:space="0" w:color="auto"/>
              <w:bottom w:val="single" w:sz="4" w:space="0" w:color="auto"/>
            </w:tcBorders>
            <w:shd w:val="clear" w:color="auto" w:fill="D9D9D9" w:themeFill="background1" w:themeFillShade="D9"/>
            <w:tcMar>
              <w:top w:w="85" w:type="dxa"/>
              <w:bottom w:w="85" w:type="dxa"/>
            </w:tcMar>
            <w:vAlign w:val="center"/>
          </w:tcPr>
          <w:p w14:paraId="3C7B8EF7" w14:textId="77777777" w:rsidR="00FE4952" w:rsidRPr="00624E3A" w:rsidRDefault="00FE4952" w:rsidP="00A4714A">
            <w:pPr>
              <w:keepNext/>
              <w:tabs>
                <w:tab w:val="left" w:pos="738"/>
                <w:tab w:val="left" w:pos="1588"/>
              </w:tabs>
              <w:spacing w:after="0"/>
              <w:rPr>
                <w:b/>
              </w:rPr>
            </w:pPr>
            <w:r>
              <w:rPr>
                <w:b/>
              </w:rPr>
              <w:t>Type</w:t>
            </w:r>
          </w:p>
        </w:tc>
        <w:tc>
          <w:tcPr>
            <w:tcW w:w="3265" w:type="dxa"/>
            <w:gridSpan w:val="9"/>
            <w:tcBorders>
              <w:top w:val="single" w:sz="4" w:space="0" w:color="auto"/>
              <w:bottom w:val="single" w:sz="4" w:space="0" w:color="auto"/>
            </w:tcBorders>
            <w:shd w:val="clear" w:color="auto" w:fill="D9D9D9" w:themeFill="background1" w:themeFillShade="D9"/>
            <w:tcMar>
              <w:top w:w="85" w:type="dxa"/>
              <w:bottom w:w="85" w:type="dxa"/>
            </w:tcMar>
            <w:vAlign w:val="center"/>
          </w:tcPr>
          <w:p w14:paraId="6B2876B7" w14:textId="77777777" w:rsidR="00FE4952" w:rsidRPr="00624E3A" w:rsidRDefault="00FE4952" w:rsidP="00A4714A">
            <w:pPr>
              <w:keepNext/>
              <w:tabs>
                <w:tab w:val="left" w:pos="738"/>
                <w:tab w:val="left" w:pos="1588"/>
              </w:tabs>
              <w:spacing w:after="0"/>
              <w:rPr>
                <w:b/>
              </w:rPr>
            </w:pPr>
            <w:r>
              <w:rPr>
                <w:b/>
              </w:rPr>
              <w:t>Status and reference number</w:t>
            </w:r>
          </w:p>
        </w:tc>
      </w:tr>
      <w:tr w:rsidR="00FE4952" w:rsidRPr="007A5EFD" w14:paraId="16A7B41B" w14:textId="77777777" w:rsidTr="006E737B">
        <w:trPr>
          <w:trHeight w:val="19"/>
        </w:trPr>
        <w:tc>
          <w:tcPr>
            <w:tcW w:w="3165" w:type="dxa"/>
            <w:gridSpan w:val="5"/>
            <w:tcBorders>
              <w:top w:val="single" w:sz="4" w:space="0" w:color="auto"/>
              <w:bottom w:val="single" w:sz="4" w:space="0" w:color="auto"/>
            </w:tcBorders>
            <w:noWrap/>
            <w:tcMar>
              <w:top w:w="85" w:type="dxa"/>
              <w:bottom w:w="85" w:type="dxa"/>
            </w:tcMar>
            <w:vAlign w:val="center"/>
          </w:tcPr>
          <w:p w14:paraId="016573EB" w14:textId="77777777" w:rsidR="00FE4952" w:rsidRPr="002B42AA" w:rsidRDefault="00FE4952" w:rsidP="00A4714A">
            <w:pPr>
              <w:keepNext/>
              <w:spacing w:after="0"/>
              <w:rPr>
                <w:b/>
              </w:rPr>
            </w:pPr>
            <w:r w:rsidRPr="002B42AA">
              <w:rPr>
                <w:b/>
              </w:rPr>
              <w:t>Planning approval</w:t>
            </w:r>
          </w:p>
        </w:tc>
        <w:tc>
          <w:tcPr>
            <w:tcW w:w="1227" w:type="dxa"/>
            <w:gridSpan w:val="4"/>
            <w:tcBorders>
              <w:top w:val="single" w:sz="4" w:space="0" w:color="auto"/>
              <w:bottom w:val="single" w:sz="4" w:space="0" w:color="auto"/>
            </w:tcBorders>
            <w:tcMar>
              <w:top w:w="85" w:type="dxa"/>
              <w:bottom w:w="85" w:type="dxa"/>
            </w:tcMar>
            <w:vAlign w:val="center"/>
          </w:tcPr>
          <w:p w14:paraId="2C1CB5F8" w14:textId="77777777" w:rsidR="00FE4952" w:rsidRPr="00553733" w:rsidRDefault="00FE4952" w:rsidP="00A4714A">
            <w:pPr>
              <w:keepNext/>
              <w:spacing w:after="0"/>
              <w:rPr>
                <w:b/>
              </w:rPr>
            </w:pPr>
            <w:r>
              <w:t>Yes / No</w:t>
            </w:r>
          </w:p>
        </w:tc>
        <w:tc>
          <w:tcPr>
            <w:tcW w:w="2742" w:type="dxa"/>
            <w:gridSpan w:val="6"/>
            <w:tcBorders>
              <w:top w:val="single" w:sz="4" w:space="0" w:color="auto"/>
              <w:bottom w:val="single" w:sz="4" w:space="0" w:color="auto"/>
            </w:tcBorders>
            <w:tcMar>
              <w:top w:w="85" w:type="dxa"/>
              <w:bottom w:w="85" w:type="dxa"/>
            </w:tcMar>
            <w:vAlign w:val="center"/>
          </w:tcPr>
          <w:p w14:paraId="647DBC64" w14:textId="77777777" w:rsidR="00FE4952" w:rsidRPr="002C0BEF" w:rsidRDefault="00FE4952" w:rsidP="00A4714A">
            <w:pPr>
              <w:keepNext/>
              <w:spacing w:after="0"/>
            </w:pPr>
          </w:p>
        </w:tc>
        <w:tc>
          <w:tcPr>
            <w:tcW w:w="3265" w:type="dxa"/>
            <w:gridSpan w:val="9"/>
            <w:tcBorders>
              <w:top w:val="single" w:sz="4" w:space="0" w:color="auto"/>
              <w:bottom w:val="single" w:sz="4" w:space="0" w:color="auto"/>
            </w:tcBorders>
            <w:tcMar>
              <w:top w:w="85" w:type="dxa"/>
              <w:bottom w:w="85" w:type="dxa"/>
            </w:tcMar>
            <w:vAlign w:val="center"/>
          </w:tcPr>
          <w:p w14:paraId="46B130BE" w14:textId="77777777" w:rsidR="00FE4952" w:rsidRPr="002C0BEF" w:rsidRDefault="00FE4952" w:rsidP="00A4714A">
            <w:pPr>
              <w:keepNext/>
              <w:spacing w:after="0"/>
            </w:pPr>
          </w:p>
        </w:tc>
      </w:tr>
      <w:tr w:rsidR="00FE4952" w:rsidRPr="007A5EFD" w14:paraId="624A2B08" w14:textId="77777777" w:rsidTr="006E737B">
        <w:trPr>
          <w:trHeight w:val="19"/>
        </w:trPr>
        <w:tc>
          <w:tcPr>
            <w:tcW w:w="3165" w:type="dxa"/>
            <w:gridSpan w:val="5"/>
            <w:tcBorders>
              <w:top w:val="single" w:sz="4" w:space="0" w:color="auto"/>
              <w:bottom w:val="single" w:sz="4" w:space="0" w:color="auto"/>
            </w:tcBorders>
            <w:noWrap/>
            <w:tcMar>
              <w:top w:w="85" w:type="dxa"/>
              <w:bottom w:w="85" w:type="dxa"/>
            </w:tcMar>
            <w:vAlign w:val="center"/>
          </w:tcPr>
          <w:p w14:paraId="3AB5236F" w14:textId="77777777" w:rsidR="00FE4952" w:rsidRPr="002B42AA" w:rsidRDefault="00FE4952" w:rsidP="00A4714A">
            <w:pPr>
              <w:keepNext/>
              <w:spacing w:after="0"/>
              <w:rPr>
                <w:b/>
              </w:rPr>
            </w:pPr>
            <w:r w:rsidRPr="002B42AA">
              <w:rPr>
                <w:b/>
              </w:rPr>
              <w:t>Clearing permit</w:t>
            </w:r>
          </w:p>
        </w:tc>
        <w:tc>
          <w:tcPr>
            <w:tcW w:w="1227" w:type="dxa"/>
            <w:gridSpan w:val="4"/>
            <w:tcBorders>
              <w:top w:val="single" w:sz="4" w:space="0" w:color="auto"/>
              <w:bottom w:val="single" w:sz="4" w:space="0" w:color="auto"/>
            </w:tcBorders>
            <w:tcMar>
              <w:top w:w="85" w:type="dxa"/>
              <w:bottom w:w="85" w:type="dxa"/>
            </w:tcMar>
            <w:vAlign w:val="center"/>
          </w:tcPr>
          <w:p w14:paraId="521D38EF" w14:textId="77777777" w:rsidR="00FE4952" w:rsidRPr="00553733" w:rsidRDefault="00FE4952" w:rsidP="00A4714A">
            <w:pPr>
              <w:keepNext/>
              <w:spacing w:after="0"/>
              <w:rPr>
                <w:b/>
              </w:rPr>
            </w:pPr>
            <w:r w:rsidRPr="00F321FA">
              <w:t>Yes / No</w:t>
            </w:r>
          </w:p>
        </w:tc>
        <w:tc>
          <w:tcPr>
            <w:tcW w:w="2742" w:type="dxa"/>
            <w:gridSpan w:val="6"/>
            <w:tcBorders>
              <w:top w:val="single" w:sz="4" w:space="0" w:color="auto"/>
              <w:bottom w:val="single" w:sz="4" w:space="0" w:color="auto"/>
            </w:tcBorders>
            <w:tcMar>
              <w:top w:w="85" w:type="dxa"/>
              <w:bottom w:w="85" w:type="dxa"/>
            </w:tcMar>
            <w:vAlign w:val="center"/>
          </w:tcPr>
          <w:p w14:paraId="461DF9F9" w14:textId="77777777" w:rsidR="00FE4952" w:rsidRDefault="00FE4952" w:rsidP="00A4714A">
            <w:pPr>
              <w:keepNext/>
              <w:spacing w:after="0"/>
            </w:pPr>
          </w:p>
        </w:tc>
        <w:tc>
          <w:tcPr>
            <w:tcW w:w="3265" w:type="dxa"/>
            <w:gridSpan w:val="9"/>
            <w:tcBorders>
              <w:top w:val="single" w:sz="4" w:space="0" w:color="auto"/>
              <w:bottom w:val="single" w:sz="4" w:space="0" w:color="auto"/>
            </w:tcBorders>
            <w:tcMar>
              <w:top w:w="85" w:type="dxa"/>
              <w:bottom w:w="85" w:type="dxa"/>
            </w:tcMar>
            <w:vAlign w:val="center"/>
          </w:tcPr>
          <w:p w14:paraId="070B946F" w14:textId="77777777" w:rsidR="00FE4952" w:rsidRPr="002C0BEF" w:rsidRDefault="00FE4952" w:rsidP="00A4714A">
            <w:pPr>
              <w:keepNext/>
              <w:spacing w:after="0"/>
            </w:pPr>
          </w:p>
        </w:tc>
      </w:tr>
      <w:tr w:rsidR="00FE4952" w:rsidRPr="007A5EFD" w14:paraId="691E8058" w14:textId="77777777" w:rsidTr="006E737B">
        <w:trPr>
          <w:trHeight w:val="19"/>
        </w:trPr>
        <w:tc>
          <w:tcPr>
            <w:tcW w:w="3165" w:type="dxa"/>
            <w:gridSpan w:val="5"/>
            <w:tcBorders>
              <w:top w:val="single" w:sz="4" w:space="0" w:color="auto"/>
              <w:bottom w:val="single" w:sz="4" w:space="0" w:color="auto"/>
            </w:tcBorders>
            <w:noWrap/>
            <w:tcMar>
              <w:top w:w="85" w:type="dxa"/>
              <w:bottom w:w="85" w:type="dxa"/>
            </w:tcMar>
            <w:vAlign w:val="center"/>
          </w:tcPr>
          <w:p w14:paraId="5261C166" w14:textId="77777777" w:rsidR="00FE4952" w:rsidRPr="002B42AA" w:rsidRDefault="00FE4952" w:rsidP="00A4714A">
            <w:pPr>
              <w:keepNext/>
              <w:spacing w:after="0"/>
              <w:rPr>
                <w:b/>
              </w:rPr>
            </w:pPr>
            <w:r w:rsidRPr="002B42AA">
              <w:rPr>
                <w:b/>
              </w:rPr>
              <w:t>Mining activity approval</w:t>
            </w:r>
          </w:p>
        </w:tc>
        <w:tc>
          <w:tcPr>
            <w:tcW w:w="1227" w:type="dxa"/>
            <w:gridSpan w:val="4"/>
            <w:tcBorders>
              <w:top w:val="single" w:sz="4" w:space="0" w:color="auto"/>
              <w:bottom w:val="single" w:sz="4" w:space="0" w:color="auto"/>
            </w:tcBorders>
            <w:tcMar>
              <w:top w:w="85" w:type="dxa"/>
              <w:bottom w:w="85" w:type="dxa"/>
            </w:tcMar>
            <w:vAlign w:val="center"/>
          </w:tcPr>
          <w:p w14:paraId="0B454AB0" w14:textId="77777777" w:rsidR="00FE4952" w:rsidRPr="00553733" w:rsidRDefault="00FE4952" w:rsidP="00A4714A">
            <w:pPr>
              <w:keepNext/>
              <w:spacing w:after="0"/>
              <w:rPr>
                <w:b/>
              </w:rPr>
            </w:pPr>
            <w:r w:rsidRPr="00F321FA">
              <w:t>Yes / No</w:t>
            </w:r>
          </w:p>
        </w:tc>
        <w:tc>
          <w:tcPr>
            <w:tcW w:w="2742" w:type="dxa"/>
            <w:gridSpan w:val="6"/>
            <w:tcBorders>
              <w:top w:val="single" w:sz="4" w:space="0" w:color="auto"/>
              <w:bottom w:val="single" w:sz="4" w:space="0" w:color="auto"/>
            </w:tcBorders>
            <w:tcMar>
              <w:top w:w="85" w:type="dxa"/>
              <w:bottom w:w="85" w:type="dxa"/>
            </w:tcMar>
            <w:vAlign w:val="center"/>
          </w:tcPr>
          <w:p w14:paraId="7C4EF33D" w14:textId="77777777" w:rsidR="00FE4952" w:rsidRDefault="00FE4952" w:rsidP="00A4714A">
            <w:pPr>
              <w:keepNext/>
              <w:spacing w:after="0"/>
            </w:pPr>
          </w:p>
        </w:tc>
        <w:tc>
          <w:tcPr>
            <w:tcW w:w="3265" w:type="dxa"/>
            <w:gridSpan w:val="9"/>
            <w:tcBorders>
              <w:top w:val="single" w:sz="4" w:space="0" w:color="auto"/>
              <w:bottom w:val="single" w:sz="4" w:space="0" w:color="auto"/>
            </w:tcBorders>
            <w:tcMar>
              <w:top w:w="85" w:type="dxa"/>
              <w:bottom w:w="85" w:type="dxa"/>
            </w:tcMar>
            <w:vAlign w:val="center"/>
          </w:tcPr>
          <w:p w14:paraId="7BD658ED" w14:textId="77777777" w:rsidR="00FE4952" w:rsidRPr="002C0BEF" w:rsidRDefault="00FE4952" w:rsidP="00A4714A">
            <w:pPr>
              <w:keepNext/>
              <w:spacing w:after="0"/>
            </w:pPr>
          </w:p>
        </w:tc>
      </w:tr>
      <w:tr w:rsidR="00FE4952" w:rsidRPr="007A5EFD" w14:paraId="6766889B" w14:textId="77777777" w:rsidTr="006E737B">
        <w:trPr>
          <w:trHeight w:val="19"/>
        </w:trPr>
        <w:tc>
          <w:tcPr>
            <w:tcW w:w="3165" w:type="dxa"/>
            <w:gridSpan w:val="5"/>
            <w:tcBorders>
              <w:top w:val="single" w:sz="4" w:space="0" w:color="auto"/>
              <w:bottom w:val="single" w:sz="4" w:space="0" w:color="auto"/>
            </w:tcBorders>
            <w:noWrap/>
            <w:tcMar>
              <w:top w:w="85" w:type="dxa"/>
              <w:bottom w:w="85" w:type="dxa"/>
            </w:tcMar>
            <w:vAlign w:val="center"/>
          </w:tcPr>
          <w:p w14:paraId="522EA0BC" w14:textId="77777777" w:rsidR="00FE4952" w:rsidRPr="002B42AA" w:rsidRDefault="00FE4952" w:rsidP="00A4714A">
            <w:pPr>
              <w:keepNext/>
              <w:spacing w:after="0"/>
              <w:rPr>
                <w:b/>
              </w:rPr>
            </w:pPr>
            <w:r w:rsidRPr="002B42AA">
              <w:rPr>
                <w:b/>
              </w:rPr>
              <w:t>Petroleum activity approval</w:t>
            </w:r>
          </w:p>
        </w:tc>
        <w:tc>
          <w:tcPr>
            <w:tcW w:w="1227" w:type="dxa"/>
            <w:gridSpan w:val="4"/>
            <w:tcBorders>
              <w:top w:val="single" w:sz="4" w:space="0" w:color="auto"/>
              <w:bottom w:val="single" w:sz="4" w:space="0" w:color="auto"/>
            </w:tcBorders>
            <w:tcMar>
              <w:top w:w="85" w:type="dxa"/>
              <w:bottom w:w="85" w:type="dxa"/>
            </w:tcMar>
            <w:vAlign w:val="center"/>
          </w:tcPr>
          <w:p w14:paraId="61D9344C" w14:textId="77777777" w:rsidR="00FE4952" w:rsidRPr="00553733" w:rsidRDefault="00FE4952" w:rsidP="00A4714A">
            <w:pPr>
              <w:keepNext/>
              <w:spacing w:after="0"/>
              <w:rPr>
                <w:b/>
              </w:rPr>
            </w:pPr>
            <w:r w:rsidRPr="00F321FA">
              <w:t>Yes / No</w:t>
            </w:r>
          </w:p>
        </w:tc>
        <w:tc>
          <w:tcPr>
            <w:tcW w:w="2742" w:type="dxa"/>
            <w:gridSpan w:val="6"/>
            <w:tcBorders>
              <w:top w:val="single" w:sz="4" w:space="0" w:color="auto"/>
              <w:bottom w:val="single" w:sz="4" w:space="0" w:color="auto"/>
            </w:tcBorders>
            <w:tcMar>
              <w:top w:w="85" w:type="dxa"/>
              <w:bottom w:w="85" w:type="dxa"/>
            </w:tcMar>
            <w:vAlign w:val="center"/>
          </w:tcPr>
          <w:p w14:paraId="64B825F1" w14:textId="77777777" w:rsidR="00FE4952" w:rsidRDefault="00FE4952" w:rsidP="00A4714A">
            <w:pPr>
              <w:keepNext/>
              <w:spacing w:after="0"/>
            </w:pPr>
          </w:p>
        </w:tc>
        <w:tc>
          <w:tcPr>
            <w:tcW w:w="3265" w:type="dxa"/>
            <w:gridSpan w:val="9"/>
            <w:tcBorders>
              <w:top w:val="single" w:sz="4" w:space="0" w:color="auto"/>
              <w:bottom w:val="single" w:sz="4" w:space="0" w:color="auto"/>
            </w:tcBorders>
            <w:tcMar>
              <w:top w:w="85" w:type="dxa"/>
              <w:bottom w:w="85" w:type="dxa"/>
            </w:tcMar>
            <w:vAlign w:val="center"/>
          </w:tcPr>
          <w:p w14:paraId="079482B2" w14:textId="77777777" w:rsidR="00FE4952" w:rsidRPr="002C0BEF" w:rsidRDefault="00FE4952" w:rsidP="00A4714A">
            <w:pPr>
              <w:keepNext/>
              <w:spacing w:after="0"/>
            </w:pPr>
          </w:p>
        </w:tc>
      </w:tr>
      <w:tr w:rsidR="00FE4952" w:rsidRPr="007A5EFD" w14:paraId="2B89F03A" w14:textId="77777777" w:rsidTr="006E737B">
        <w:trPr>
          <w:trHeight w:val="19"/>
        </w:trPr>
        <w:tc>
          <w:tcPr>
            <w:tcW w:w="3165" w:type="dxa"/>
            <w:gridSpan w:val="5"/>
            <w:tcBorders>
              <w:top w:val="single" w:sz="4" w:space="0" w:color="auto"/>
              <w:bottom w:val="single" w:sz="4" w:space="0" w:color="auto"/>
            </w:tcBorders>
            <w:noWrap/>
            <w:tcMar>
              <w:top w:w="85" w:type="dxa"/>
              <w:bottom w:w="85" w:type="dxa"/>
            </w:tcMar>
            <w:vAlign w:val="center"/>
          </w:tcPr>
          <w:p w14:paraId="63938703" w14:textId="435BB783" w:rsidR="00FE4952" w:rsidRPr="002B42AA" w:rsidRDefault="00FE4952" w:rsidP="006E737B">
            <w:pPr>
              <w:keepNext/>
              <w:spacing w:after="0"/>
              <w:rPr>
                <w:b/>
              </w:rPr>
            </w:pPr>
            <w:r w:rsidRPr="002B42AA">
              <w:rPr>
                <w:b/>
              </w:rPr>
              <w:t>Non-pastoral use</w:t>
            </w:r>
          </w:p>
        </w:tc>
        <w:tc>
          <w:tcPr>
            <w:tcW w:w="1227" w:type="dxa"/>
            <w:gridSpan w:val="4"/>
            <w:tcBorders>
              <w:top w:val="single" w:sz="4" w:space="0" w:color="auto"/>
              <w:bottom w:val="single" w:sz="4" w:space="0" w:color="auto"/>
            </w:tcBorders>
            <w:tcMar>
              <w:top w:w="85" w:type="dxa"/>
              <w:bottom w:w="85" w:type="dxa"/>
            </w:tcMar>
            <w:vAlign w:val="center"/>
          </w:tcPr>
          <w:p w14:paraId="2DAF5CBA" w14:textId="77777777" w:rsidR="00FE4952" w:rsidRPr="00553733" w:rsidRDefault="00FE4952" w:rsidP="00A4714A">
            <w:pPr>
              <w:keepNext/>
              <w:spacing w:after="0"/>
              <w:rPr>
                <w:b/>
              </w:rPr>
            </w:pPr>
            <w:r w:rsidRPr="00F321FA">
              <w:t>Yes / No</w:t>
            </w:r>
          </w:p>
        </w:tc>
        <w:tc>
          <w:tcPr>
            <w:tcW w:w="2742" w:type="dxa"/>
            <w:gridSpan w:val="6"/>
            <w:tcBorders>
              <w:top w:val="single" w:sz="4" w:space="0" w:color="auto"/>
              <w:bottom w:val="single" w:sz="4" w:space="0" w:color="auto"/>
            </w:tcBorders>
            <w:tcMar>
              <w:top w:w="85" w:type="dxa"/>
              <w:bottom w:w="85" w:type="dxa"/>
            </w:tcMar>
            <w:vAlign w:val="center"/>
          </w:tcPr>
          <w:p w14:paraId="3B850EDB" w14:textId="77777777" w:rsidR="00FE4952" w:rsidRDefault="00FE4952" w:rsidP="00A4714A">
            <w:pPr>
              <w:keepNext/>
              <w:spacing w:after="0"/>
            </w:pPr>
          </w:p>
        </w:tc>
        <w:tc>
          <w:tcPr>
            <w:tcW w:w="3265" w:type="dxa"/>
            <w:gridSpan w:val="9"/>
            <w:tcBorders>
              <w:top w:val="single" w:sz="4" w:space="0" w:color="auto"/>
              <w:bottom w:val="single" w:sz="4" w:space="0" w:color="auto"/>
            </w:tcBorders>
            <w:tcMar>
              <w:top w:w="85" w:type="dxa"/>
              <w:bottom w:w="85" w:type="dxa"/>
            </w:tcMar>
            <w:vAlign w:val="center"/>
          </w:tcPr>
          <w:p w14:paraId="7A97C5BD" w14:textId="77777777" w:rsidR="00FE4952" w:rsidRPr="002C0BEF" w:rsidRDefault="00FE4952" w:rsidP="00A4714A">
            <w:pPr>
              <w:keepNext/>
              <w:spacing w:after="0"/>
            </w:pPr>
          </w:p>
        </w:tc>
      </w:tr>
      <w:tr w:rsidR="006E737B" w:rsidRPr="007A5EFD" w14:paraId="5B3F8218" w14:textId="77777777" w:rsidTr="006E737B">
        <w:trPr>
          <w:trHeight w:val="19"/>
        </w:trPr>
        <w:tc>
          <w:tcPr>
            <w:tcW w:w="3165" w:type="dxa"/>
            <w:gridSpan w:val="5"/>
            <w:tcBorders>
              <w:top w:val="single" w:sz="4" w:space="0" w:color="auto"/>
              <w:bottom w:val="single" w:sz="4" w:space="0" w:color="auto"/>
            </w:tcBorders>
            <w:noWrap/>
            <w:tcMar>
              <w:top w:w="85" w:type="dxa"/>
              <w:bottom w:w="85" w:type="dxa"/>
            </w:tcMar>
            <w:vAlign w:val="center"/>
          </w:tcPr>
          <w:p w14:paraId="43A68ADC" w14:textId="53A65A22" w:rsidR="006E737B" w:rsidRPr="00CD4F0F" w:rsidRDefault="005E398B" w:rsidP="006E737B">
            <w:pPr>
              <w:keepNext/>
              <w:spacing w:after="0"/>
              <w:rPr>
                <w:b/>
              </w:rPr>
            </w:pPr>
            <w:r w:rsidRPr="00CD4F0F">
              <w:rPr>
                <w:b/>
              </w:rPr>
              <w:t>Land holder or owner consent</w:t>
            </w:r>
          </w:p>
        </w:tc>
        <w:tc>
          <w:tcPr>
            <w:tcW w:w="1227" w:type="dxa"/>
            <w:gridSpan w:val="4"/>
            <w:tcBorders>
              <w:top w:val="single" w:sz="4" w:space="0" w:color="auto"/>
              <w:bottom w:val="single" w:sz="4" w:space="0" w:color="auto"/>
            </w:tcBorders>
            <w:tcMar>
              <w:top w:w="85" w:type="dxa"/>
              <w:bottom w:w="85" w:type="dxa"/>
            </w:tcMar>
            <w:vAlign w:val="center"/>
          </w:tcPr>
          <w:p w14:paraId="6729E06D" w14:textId="00A2803D" w:rsidR="006E737B" w:rsidRPr="00CD4F0F" w:rsidRDefault="006E737B" w:rsidP="00A4714A">
            <w:pPr>
              <w:keepNext/>
              <w:spacing w:after="0"/>
            </w:pPr>
            <w:r w:rsidRPr="00CD4F0F">
              <w:t>Yes / No</w:t>
            </w:r>
          </w:p>
        </w:tc>
        <w:tc>
          <w:tcPr>
            <w:tcW w:w="2742" w:type="dxa"/>
            <w:gridSpan w:val="6"/>
            <w:tcBorders>
              <w:top w:val="single" w:sz="4" w:space="0" w:color="auto"/>
              <w:bottom w:val="single" w:sz="4" w:space="0" w:color="auto"/>
            </w:tcBorders>
            <w:tcMar>
              <w:top w:w="85" w:type="dxa"/>
              <w:bottom w:w="85" w:type="dxa"/>
            </w:tcMar>
            <w:vAlign w:val="center"/>
          </w:tcPr>
          <w:p w14:paraId="4C93B2E1" w14:textId="77777777" w:rsidR="006E737B" w:rsidRPr="00CD4F0F" w:rsidRDefault="006E737B" w:rsidP="00A4714A">
            <w:pPr>
              <w:keepNext/>
              <w:spacing w:after="0"/>
            </w:pPr>
          </w:p>
        </w:tc>
        <w:tc>
          <w:tcPr>
            <w:tcW w:w="3265" w:type="dxa"/>
            <w:gridSpan w:val="9"/>
            <w:tcBorders>
              <w:top w:val="single" w:sz="4" w:space="0" w:color="auto"/>
              <w:bottom w:val="single" w:sz="4" w:space="0" w:color="auto"/>
            </w:tcBorders>
            <w:tcMar>
              <w:top w:w="85" w:type="dxa"/>
              <w:bottom w:w="85" w:type="dxa"/>
            </w:tcMar>
            <w:vAlign w:val="center"/>
          </w:tcPr>
          <w:p w14:paraId="59423030" w14:textId="77777777" w:rsidR="006E737B" w:rsidRPr="00CD4F0F" w:rsidRDefault="006E737B" w:rsidP="00A4714A">
            <w:pPr>
              <w:keepNext/>
              <w:spacing w:after="0"/>
            </w:pPr>
          </w:p>
        </w:tc>
      </w:tr>
      <w:tr w:rsidR="005E398B" w:rsidRPr="007A5EFD" w14:paraId="76D7A386" w14:textId="77777777" w:rsidTr="006E737B">
        <w:trPr>
          <w:trHeight w:val="19"/>
        </w:trPr>
        <w:tc>
          <w:tcPr>
            <w:tcW w:w="3165" w:type="dxa"/>
            <w:gridSpan w:val="5"/>
            <w:tcBorders>
              <w:top w:val="single" w:sz="4" w:space="0" w:color="auto"/>
              <w:bottom w:val="single" w:sz="4" w:space="0" w:color="auto"/>
            </w:tcBorders>
            <w:noWrap/>
            <w:tcMar>
              <w:top w:w="85" w:type="dxa"/>
              <w:bottom w:w="85" w:type="dxa"/>
            </w:tcMar>
            <w:vAlign w:val="center"/>
          </w:tcPr>
          <w:p w14:paraId="3F3BE951" w14:textId="52B9CB32" w:rsidR="005E398B" w:rsidRDefault="005E398B" w:rsidP="006E737B">
            <w:pPr>
              <w:keepNext/>
              <w:spacing w:after="0"/>
              <w:rPr>
                <w:b/>
              </w:rPr>
            </w:pPr>
            <w:r>
              <w:rPr>
                <w:b/>
              </w:rPr>
              <w:t xml:space="preserve">Other - </w:t>
            </w:r>
          </w:p>
        </w:tc>
        <w:tc>
          <w:tcPr>
            <w:tcW w:w="1227" w:type="dxa"/>
            <w:gridSpan w:val="4"/>
            <w:tcBorders>
              <w:top w:val="single" w:sz="4" w:space="0" w:color="auto"/>
              <w:bottom w:val="single" w:sz="4" w:space="0" w:color="auto"/>
            </w:tcBorders>
            <w:tcMar>
              <w:top w:w="85" w:type="dxa"/>
              <w:bottom w:w="85" w:type="dxa"/>
            </w:tcMar>
            <w:vAlign w:val="center"/>
          </w:tcPr>
          <w:p w14:paraId="7872A855" w14:textId="77777777" w:rsidR="005E398B" w:rsidRPr="00F321FA" w:rsidRDefault="005E398B" w:rsidP="00A4714A">
            <w:pPr>
              <w:keepNext/>
              <w:spacing w:after="0"/>
            </w:pPr>
          </w:p>
        </w:tc>
        <w:tc>
          <w:tcPr>
            <w:tcW w:w="2742" w:type="dxa"/>
            <w:gridSpan w:val="6"/>
            <w:tcBorders>
              <w:top w:val="single" w:sz="4" w:space="0" w:color="auto"/>
              <w:bottom w:val="single" w:sz="4" w:space="0" w:color="auto"/>
            </w:tcBorders>
            <w:tcMar>
              <w:top w:w="85" w:type="dxa"/>
              <w:bottom w:w="85" w:type="dxa"/>
            </w:tcMar>
            <w:vAlign w:val="center"/>
          </w:tcPr>
          <w:p w14:paraId="61B0C8E7" w14:textId="77777777" w:rsidR="005E398B" w:rsidRDefault="005E398B" w:rsidP="00A4714A">
            <w:pPr>
              <w:keepNext/>
              <w:spacing w:after="0"/>
            </w:pPr>
          </w:p>
        </w:tc>
        <w:tc>
          <w:tcPr>
            <w:tcW w:w="3265" w:type="dxa"/>
            <w:gridSpan w:val="9"/>
            <w:tcBorders>
              <w:top w:val="single" w:sz="4" w:space="0" w:color="auto"/>
              <w:bottom w:val="single" w:sz="4" w:space="0" w:color="auto"/>
            </w:tcBorders>
            <w:tcMar>
              <w:top w:w="85" w:type="dxa"/>
              <w:bottom w:w="85" w:type="dxa"/>
            </w:tcMar>
            <w:vAlign w:val="center"/>
          </w:tcPr>
          <w:p w14:paraId="561821DB" w14:textId="77777777" w:rsidR="005E398B" w:rsidRPr="002C0BEF" w:rsidRDefault="005E398B" w:rsidP="00A4714A">
            <w:pPr>
              <w:keepNext/>
              <w:spacing w:after="0"/>
            </w:pPr>
          </w:p>
        </w:tc>
      </w:tr>
      <w:tr w:rsidR="00FE4952" w:rsidRPr="007A5EFD" w14:paraId="1679542B" w14:textId="77777777" w:rsidTr="006E737B">
        <w:trPr>
          <w:trHeight w:val="191"/>
        </w:trPr>
        <w:tc>
          <w:tcPr>
            <w:tcW w:w="3165" w:type="dxa"/>
            <w:gridSpan w:val="5"/>
            <w:tcBorders>
              <w:top w:val="single" w:sz="4" w:space="0" w:color="auto"/>
              <w:bottom w:val="single" w:sz="4" w:space="0" w:color="auto"/>
            </w:tcBorders>
            <w:noWrap/>
            <w:tcMar>
              <w:top w:w="85" w:type="dxa"/>
              <w:bottom w:w="85" w:type="dxa"/>
            </w:tcMar>
            <w:vAlign w:val="center"/>
          </w:tcPr>
          <w:p w14:paraId="65D1B19E" w14:textId="2F8DF9D2" w:rsidR="00FE4952" w:rsidRPr="002B42AA" w:rsidRDefault="00FE4952" w:rsidP="00A4714A">
            <w:pPr>
              <w:spacing w:after="0"/>
              <w:rPr>
                <w:b/>
              </w:rPr>
            </w:pPr>
            <w:r w:rsidRPr="002B42AA">
              <w:rPr>
                <w:b/>
              </w:rPr>
              <w:t>Other</w:t>
            </w:r>
            <w:r w:rsidR="006E737B">
              <w:rPr>
                <w:b/>
              </w:rPr>
              <w:t xml:space="preserve"> - </w:t>
            </w:r>
          </w:p>
        </w:tc>
        <w:tc>
          <w:tcPr>
            <w:tcW w:w="1227" w:type="dxa"/>
            <w:gridSpan w:val="4"/>
            <w:tcBorders>
              <w:top w:val="single" w:sz="4" w:space="0" w:color="auto"/>
              <w:bottom w:val="single" w:sz="4" w:space="0" w:color="auto"/>
            </w:tcBorders>
            <w:tcMar>
              <w:top w:w="85" w:type="dxa"/>
              <w:bottom w:w="85" w:type="dxa"/>
            </w:tcMar>
            <w:vAlign w:val="center"/>
          </w:tcPr>
          <w:p w14:paraId="3897DE5B" w14:textId="77777777" w:rsidR="00FE4952" w:rsidRPr="00553733" w:rsidRDefault="00FE4952" w:rsidP="00A4714A">
            <w:pPr>
              <w:spacing w:after="0"/>
              <w:rPr>
                <w:b/>
              </w:rPr>
            </w:pPr>
            <w:r w:rsidRPr="00F321FA">
              <w:t>Yes / No</w:t>
            </w:r>
          </w:p>
        </w:tc>
        <w:tc>
          <w:tcPr>
            <w:tcW w:w="2742" w:type="dxa"/>
            <w:gridSpan w:val="6"/>
            <w:tcBorders>
              <w:top w:val="single" w:sz="4" w:space="0" w:color="auto"/>
              <w:bottom w:val="single" w:sz="4" w:space="0" w:color="auto"/>
            </w:tcBorders>
            <w:tcMar>
              <w:top w:w="85" w:type="dxa"/>
              <w:bottom w:w="85" w:type="dxa"/>
            </w:tcMar>
            <w:vAlign w:val="center"/>
          </w:tcPr>
          <w:p w14:paraId="353A0860" w14:textId="77777777" w:rsidR="00FE4952" w:rsidRDefault="00FE4952" w:rsidP="00A4714A">
            <w:pPr>
              <w:spacing w:after="0"/>
            </w:pPr>
          </w:p>
        </w:tc>
        <w:tc>
          <w:tcPr>
            <w:tcW w:w="3265" w:type="dxa"/>
            <w:gridSpan w:val="9"/>
            <w:tcBorders>
              <w:top w:val="single" w:sz="4" w:space="0" w:color="auto"/>
              <w:bottom w:val="single" w:sz="4" w:space="0" w:color="auto"/>
            </w:tcBorders>
            <w:tcMar>
              <w:top w:w="85" w:type="dxa"/>
              <w:bottom w:w="85" w:type="dxa"/>
            </w:tcMar>
            <w:vAlign w:val="center"/>
          </w:tcPr>
          <w:p w14:paraId="0E601103" w14:textId="77777777" w:rsidR="00FE4952" w:rsidRPr="002C0BEF" w:rsidRDefault="00FE4952" w:rsidP="00A4714A">
            <w:pPr>
              <w:spacing w:after="0"/>
            </w:pPr>
          </w:p>
        </w:tc>
      </w:tr>
      <w:tr w:rsidR="00FE4952" w:rsidRPr="007A5EFD" w14:paraId="2F1C3CA3" w14:textId="77777777" w:rsidTr="00D575F3">
        <w:trPr>
          <w:trHeight w:val="145"/>
        </w:trPr>
        <w:tc>
          <w:tcPr>
            <w:tcW w:w="10399" w:type="dxa"/>
            <w:gridSpan w:val="24"/>
            <w:tcBorders>
              <w:top w:val="single" w:sz="4" w:space="0" w:color="auto"/>
              <w:bottom w:val="single" w:sz="4" w:space="0" w:color="auto"/>
            </w:tcBorders>
            <w:shd w:val="clear" w:color="auto" w:fill="1F1F5F" w:themeFill="text1"/>
            <w:noWrap/>
            <w:tcMar>
              <w:top w:w="85" w:type="dxa"/>
              <w:bottom w:w="85" w:type="dxa"/>
            </w:tcMar>
          </w:tcPr>
          <w:p w14:paraId="2F6E2207" w14:textId="408CD2B8" w:rsidR="00FE4952" w:rsidRPr="00DD75B5" w:rsidRDefault="00FE4952" w:rsidP="00A4714A">
            <w:pPr>
              <w:pStyle w:val="SectionHeading"/>
            </w:pPr>
            <w:r w:rsidRPr="00DD75B5">
              <w:lastRenderedPageBreak/>
              <w:t>Public register</w:t>
            </w:r>
            <w:r>
              <w:t xml:space="preserve"> – Buyer and seller to complete</w:t>
            </w:r>
          </w:p>
        </w:tc>
      </w:tr>
      <w:tr w:rsidR="00FE4952" w:rsidRPr="002C0BEF" w14:paraId="53EC04C2" w14:textId="77777777" w:rsidTr="00D575F3">
        <w:trPr>
          <w:trHeight w:val="3410"/>
        </w:trPr>
        <w:tc>
          <w:tcPr>
            <w:tcW w:w="10399" w:type="dxa"/>
            <w:gridSpan w:val="24"/>
            <w:tcBorders>
              <w:top w:val="single" w:sz="4" w:space="0" w:color="auto"/>
              <w:bottom w:val="nil"/>
            </w:tcBorders>
            <w:noWrap/>
            <w:tcMar>
              <w:top w:w="28" w:type="dxa"/>
              <w:bottom w:w="28" w:type="dxa"/>
            </w:tcMar>
          </w:tcPr>
          <w:p w14:paraId="694F07BD" w14:textId="46B742B7" w:rsidR="00FE4952" w:rsidRPr="00FB69BA" w:rsidRDefault="00FE4952" w:rsidP="00A4714A">
            <w:pPr>
              <w:keepNext/>
              <w:spacing w:before="60" w:after="60"/>
              <w:rPr>
                <w:rFonts w:cs="Arial"/>
              </w:rPr>
            </w:pPr>
            <w:r>
              <w:rPr>
                <w:lang w:val="en-GB"/>
              </w:rPr>
              <w:t>In accordance with section 95 of the Water Act 1992, the Controller of Water Resources must keep a register of water extraction licences. The register must be publicly available on the department’s website and must contain the following information (Water Regulation 17</w:t>
            </w:r>
            <w:r>
              <w:rPr>
                <w:rFonts w:cs="Arial"/>
              </w:rPr>
              <w:t>):</w:t>
            </w:r>
          </w:p>
          <w:p w14:paraId="17E8C54A" w14:textId="77777777" w:rsidR="00FE4952" w:rsidRPr="00971AC1" w:rsidRDefault="00FE4952" w:rsidP="006E737B">
            <w:pPr>
              <w:pStyle w:val="ListParagraph"/>
              <w:numPr>
                <w:ilvl w:val="0"/>
                <w:numId w:val="25"/>
              </w:numPr>
              <w:ind w:left="567" w:hanging="567"/>
            </w:pPr>
            <w:r w:rsidRPr="00971AC1">
              <w:t>the name and address of the licence holder</w:t>
            </w:r>
          </w:p>
          <w:p w14:paraId="57E56360" w14:textId="77777777" w:rsidR="00FE4952" w:rsidRPr="00971AC1" w:rsidRDefault="00FE4952" w:rsidP="006E737B">
            <w:pPr>
              <w:pStyle w:val="ListParagraph"/>
              <w:numPr>
                <w:ilvl w:val="0"/>
                <w:numId w:val="25"/>
              </w:numPr>
              <w:ind w:left="567" w:hanging="567"/>
            </w:pPr>
            <w:r w:rsidRPr="00971AC1">
              <w:t>the date on which the licence is due to expire</w:t>
            </w:r>
          </w:p>
          <w:p w14:paraId="16223C42" w14:textId="77777777" w:rsidR="00FE4952" w:rsidRPr="00971AC1" w:rsidRDefault="00FE4952" w:rsidP="006E737B">
            <w:pPr>
              <w:pStyle w:val="ListParagraph"/>
              <w:numPr>
                <w:ilvl w:val="0"/>
                <w:numId w:val="25"/>
              </w:numPr>
              <w:ind w:left="567" w:hanging="567"/>
            </w:pPr>
            <w:r w:rsidRPr="00971AC1">
              <w:t>the location of the property from which the water is currently taken</w:t>
            </w:r>
          </w:p>
          <w:p w14:paraId="3A6E7669" w14:textId="77777777" w:rsidR="00FE4952" w:rsidRPr="00971AC1" w:rsidRDefault="00FE4952" w:rsidP="006E737B">
            <w:pPr>
              <w:pStyle w:val="ListParagraph"/>
              <w:numPr>
                <w:ilvl w:val="0"/>
                <w:numId w:val="25"/>
              </w:numPr>
              <w:ind w:left="567" w:hanging="567"/>
            </w:pPr>
            <w:r w:rsidRPr="00971AC1">
              <w:t>the maximum quantity of water that may be taken annually</w:t>
            </w:r>
          </w:p>
          <w:p w14:paraId="3AC16A18" w14:textId="77777777" w:rsidR="00FE4952" w:rsidRPr="00971AC1" w:rsidRDefault="00FE4952" w:rsidP="006E737B">
            <w:pPr>
              <w:pStyle w:val="ListParagraph"/>
              <w:numPr>
                <w:ilvl w:val="0"/>
                <w:numId w:val="25"/>
              </w:numPr>
              <w:ind w:left="567" w:hanging="567"/>
            </w:pPr>
            <w:r w:rsidRPr="00971AC1">
              <w:t>the source of the water that may be taken.</w:t>
            </w:r>
          </w:p>
          <w:p w14:paraId="6CD0F361" w14:textId="77777777" w:rsidR="00FE4952" w:rsidRDefault="00FE4952" w:rsidP="00D575F3">
            <w:pPr>
              <w:spacing w:before="60" w:after="0"/>
              <w:rPr>
                <w:szCs w:val="22"/>
                <w:lang w:val="en-GB"/>
              </w:rPr>
            </w:pPr>
            <w:r>
              <w:rPr>
                <w:lang w:val="en-GB"/>
              </w:rPr>
              <w:t>The Controller of Water Resources will also make a copy of any licence granted as a result of this application publicly available on the department’s website.</w:t>
            </w:r>
          </w:p>
          <w:p w14:paraId="630F102A" w14:textId="73E76C9C" w:rsidR="00FE4952" w:rsidRDefault="00FE4952" w:rsidP="006E737B">
            <w:pPr>
              <w:keepNext/>
              <w:spacing w:after="60"/>
              <w:rPr>
                <w:rFonts w:cs="Arial"/>
              </w:rPr>
            </w:pPr>
            <w:r>
              <w:rPr>
                <w:lang w:val="en-GB"/>
              </w:rPr>
              <w:t>The Controller of Water Resources has the power to suppress information if satisfied there are grounds of commercial confidentiality. You may apply to have commercially confidential information withheld by using the appropriate form</w:t>
            </w:r>
            <w:r w:rsidR="006E737B">
              <w:rPr>
                <w:lang w:val="en-GB"/>
              </w:rPr>
              <w:t xml:space="preserve">, </w:t>
            </w:r>
            <w:r w:rsidR="006E737B" w:rsidRPr="00CD4F0F">
              <w:rPr>
                <w:lang w:val="en-GB"/>
              </w:rPr>
              <w:t>Form 95,</w:t>
            </w:r>
            <w:r w:rsidRPr="00CD4F0F">
              <w:rPr>
                <w:lang w:val="en-GB"/>
              </w:rPr>
              <w:t xml:space="preserve"> available</w:t>
            </w:r>
            <w:r>
              <w:rPr>
                <w:lang w:val="en-GB"/>
              </w:rPr>
              <w:t xml:space="preserve"> on the department’s website.</w:t>
            </w:r>
          </w:p>
        </w:tc>
      </w:tr>
      <w:tr w:rsidR="00FE4952" w:rsidRPr="007A5EFD" w14:paraId="72E08469" w14:textId="77777777" w:rsidTr="006E737B">
        <w:trPr>
          <w:trHeight w:val="368"/>
        </w:trPr>
        <w:tc>
          <w:tcPr>
            <w:tcW w:w="7845" w:type="dxa"/>
            <w:gridSpan w:val="19"/>
            <w:tcBorders>
              <w:top w:val="nil"/>
              <w:bottom w:val="single" w:sz="4" w:space="0" w:color="auto"/>
            </w:tcBorders>
            <w:noWrap/>
            <w:tcMar>
              <w:top w:w="28" w:type="dxa"/>
              <w:bottom w:w="28" w:type="dxa"/>
            </w:tcMar>
          </w:tcPr>
          <w:p w14:paraId="603C1E8D" w14:textId="77777777" w:rsidR="00FE4952" w:rsidRDefault="00FE4952" w:rsidP="00A4714A">
            <w:pPr>
              <w:keepNext/>
              <w:spacing w:before="40"/>
            </w:pPr>
          </w:p>
        </w:tc>
        <w:tc>
          <w:tcPr>
            <w:tcW w:w="1417" w:type="dxa"/>
            <w:gridSpan w:val="4"/>
            <w:tcBorders>
              <w:top w:val="single" w:sz="4" w:space="0" w:color="auto"/>
              <w:bottom w:val="single" w:sz="4" w:space="0" w:color="auto"/>
            </w:tcBorders>
            <w:shd w:val="clear" w:color="auto" w:fill="F2F2F2" w:themeFill="background1" w:themeFillShade="F2"/>
            <w:tcMar>
              <w:top w:w="28" w:type="dxa"/>
              <w:bottom w:w="28" w:type="dxa"/>
            </w:tcMar>
          </w:tcPr>
          <w:p w14:paraId="7D6CF2E4" w14:textId="77777777" w:rsidR="00FE4952" w:rsidRDefault="00FE4952" w:rsidP="00042A46">
            <w:pPr>
              <w:keepNext/>
              <w:spacing w:before="40"/>
              <w:jc w:val="center"/>
            </w:pPr>
            <w:r>
              <w:rPr>
                <w:b/>
              </w:rPr>
              <w:t>Seller</w:t>
            </w:r>
          </w:p>
        </w:tc>
        <w:tc>
          <w:tcPr>
            <w:tcW w:w="1137" w:type="dxa"/>
            <w:tcBorders>
              <w:top w:val="single" w:sz="4" w:space="0" w:color="auto"/>
              <w:bottom w:val="single" w:sz="4" w:space="0" w:color="auto"/>
            </w:tcBorders>
            <w:shd w:val="clear" w:color="auto" w:fill="F2F2F2" w:themeFill="background1" w:themeFillShade="F2"/>
            <w:tcMar>
              <w:top w:w="28" w:type="dxa"/>
              <w:bottom w:w="28" w:type="dxa"/>
            </w:tcMar>
          </w:tcPr>
          <w:p w14:paraId="57AF15B4" w14:textId="77777777" w:rsidR="00FE4952" w:rsidRDefault="00FE4952" w:rsidP="00042A46">
            <w:pPr>
              <w:keepNext/>
              <w:spacing w:before="40"/>
              <w:jc w:val="center"/>
            </w:pPr>
            <w:r>
              <w:rPr>
                <w:b/>
              </w:rPr>
              <w:t>Buyer</w:t>
            </w:r>
          </w:p>
        </w:tc>
      </w:tr>
      <w:tr w:rsidR="00FE4952" w:rsidRPr="007A5EFD" w14:paraId="59797B59" w14:textId="77777777" w:rsidTr="006E737B">
        <w:trPr>
          <w:trHeight w:val="22"/>
        </w:trPr>
        <w:tc>
          <w:tcPr>
            <w:tcW w:w="7845" w:type="dxa"/>
            <w:gridSpan w:val="19"/>
            <w:tcBorders>
              <w:top w:val="single" w:sz="4" w:space="0" w:color="auto"/>
              <w:bottom w:val="single" w:sz="4" w:space="0" w:color="auto"/>
            </w:tcBorders>
            <w:noWrap/>
            <w:tcMar>
              <w:top w:w="85" w:type="dxa"/>
              <w:bottom w:w="85" w:type="dxa"/>
            </w:tcMar>
          </w:tcPr>
          <w:p w14:paraId="2A44B12C" w14:textId="5C6E23EF" w:rsidR="00FE4952" w:rsidRDefault="00FE4952" w:rsidP="00FE4952">
            <w:pPr>
              <w:keepNext/>
              <w:spacing w:after="0"/>
            </w:pPr>
            <w:r w:rsidRPr="00FB69BA">
              <w:rPr>
                <w:rFonts w:cs="Arial"/>
              </w:rPr>
              <w:t>I acknowledge that the information described above will be freely available from the department’s website.</w:t>
            </w:r>
          </w:p>
        </w:tc>
        <w:tc>
          <w:tcPr>
            <w:tcW w:w="1417" w:type="dxa"/>
            <w:gridSpan w:val="4"/>
            <w:tcBorders>
              <w:top w:val="single" w:sz="4" w:space="0" w:color="auto"/>
              <w:bottom w:val="single" w:sz="4" w:space="0" w:color="auto"/>
            </w:tcBorders>
            <w:tcMar>
              <w:top w:w="85" w:type="dxa"/>
              <w:bottom w:w="85" w:type="dxa"/>
            </w:tcMar>
          </w:tcPr>
          <w:p w14:paraId="284DB6BC" w14:textId="4031E295" w:rsidR="00FE4952" w:rsidRDefault="00FE4952" w:rsidP="00042A46">
            <w:pPr>
              <w:keepNext/>
              <w:spacing w:after="0"/>
              <w:jc w:val="center"/>
            </w:pPr>
            <w:r>
              <w:t>Yes / No</w:t>
            </w:r>
          </w:p>
        </w:tc>
        <w:tc>
          <w:tcPr>
            <w:tcW w:w="1137" w:type="dxa"/>
            <w:tcBorders>
              <w:top w:val="single" w:sz="4" w:space="0" w:color="auto"/>
              <w:bottom w:val="single" w:sz="4" w:space="0" w:color="auto"/>
            </w:tcBorders>
            <w:tcMar>
              <w:top w:w="85" w:type="dxa"/>
              <w:bottom w:w="85" w:type="dxa"/>
            </w:tcMar>
          </w:tcPr>
          <w:p w14:paraId="4868044B" w14:textId="73DF9366" w:rsidR="00FE4952" w:rsidRDefault="00FE4952" w:rsidP="00042A46">
            <w:pPr>
              <w:keepNext/>
              <w:spacing w:after="0"/>
              <w:jc w:val="center"/>
            </w:pPr>
            <w:r w:rsidRPr="00220D46">
              <w:t>Yes / No</w:t>
            </w:r>
          </w:p>
        </w:tc>
      </w:tr>
      <w:tr w:rsidR="00FE4952" w:rsidRPr="007A5EFD" w14:paraId="21540A2C" w14:textId="77777777" w:rsidTr="006E737B">
        <w:trPr>
          <w:trHeight w:val="145"/>
        </w:trPr>
        <w:tc>
          <w:tcPr>
            <w:tcW w:w="7845" w:type="dxa"/>
            <w:gridSpan w:val="19"/>
            <w:tcBorders>
              <w:top w:val="single" w:sz="4" w:space="0" w:color="auto"/>
              <w:bottom w:val="single" w:sz="4" w:space="0" w:color="auto"/>
            </w:tcBorders>
            <w:noWrap/>
            <w:tcMar>
              <w:top w:w="85" w:type="dxa"/>
              <w:bottom w:w="85" w:type="dxa"/>
            </w:tcMar>
          </w:tcPr>
          <w:p w14:paraId="247DF7D3" w14:textId="4DEA609F" w:rsidR="00FE4952" w:rsidRDefault="00FE4952" w:rsidP="00E940DD">
            <w:pPr>
              <w:spacing w:after="0"/>
            </w:pPr>
            <w:r>
              <w:rPr>
                <w:lang w:val="en-GB"/>
              </w:rPr>
              <w:t>I have completed and attached an application to have commercially confidential information withheld.</w:t>
            </w:r>
          </w:p>
        </w:tc>
        <w:tc>
          <w:tcPr>
            <w:tcW w:w="1417" w:type="dxa"/>
            <w:gridSpan w:val="4"/>
            <w:tcBorders>
              <w:top w:val="single" w:sz="4" w:space="0" w:color="auto"/>
              <w:bottom w:val="single" w:sz="4" w:space="0" w:color="auto"/>
            </w:tcBorders>
            <w:tcMar>
              <w:top w:w="85" w:type="dxa"/>
              <w:bottom w:w="85" w:type="dxa"/>
            </w:tcMar>
          </w:tcPr>
          <w:p w14:paraId="0F99221C" w14:textId="70EF6EF8" w:rsidR="00FE4952" w:rsidRDefault="00FE4952" w:rsidP="00042A46">
            <w:pPr>
              <w:spacing w:after="0"/>
              <w:jc w:val="center"/>
            </w:pPr>
            <w:r>
              <w:t>Yes / No</w:t>
            </w:r>
          </w:p>
        </w:tc>
        <w:tc>
          <w:tcPr>
            <w:tcW w:w="1137" w:type="dxa"/>
            <w:tcBorders>
              <w:top w:val="single" w:sz="4" w:space="0" w:color="auto"/>
              <w:bottom w:val="single" w:sz="4" w:space="0" w:color="auto"/>
            </w:tcBorders>
            <w:tcMar>
              <w:top w:w="85" w:type="dxa"/>
              <w:bottom w:w="85" w:type="dxa"/>
            </w:tcMar>
          </w:tcPr>
          <w:p w14:paraId="00BE5874" w14:textId="6326ADA2" w:rsidR="00FE4952" w:rsidRDefault="00FE4952" w:rsidP="00042A46">
            <w:pPr>
              <w:spacing w:after="0"/>
              <w:jc w:val="center"/>
            </w:pPr>
            <w:r w:rsidRPr="00220D46">
              <w:t>Yes / No</w:t>
            </w:r>
          </w:p>
        </w:tc>
      </w:tr>
      <w:tr w:rsidR="00FE4952" w:rsidRPr="007A5EFD" w14:paraId="113095CF" w14:textId="77777777" w:rsidTr="00D575F3">
        <w:trPr>
          <w:trHeight w:val="145"/>
        </w:trPr>
        <w:tc>
          <w:tcPr>
            <w:tcW w:w="10399" w:type="dxa"/>
            <w:gridSpan w:val="24"/>
            <w:tcBorders>
              <w:top w:val="single" w:sz="4" w:space="0" w:color="auto"/>
              <w:bottom w:val="single" w:sz="4" w:space="0" w:color="auto"/>
            </w:tcBorders>
            <w:shd w:val="clear" w:color="auto" w:fill="1F1F5F" w:themeFill="text1"/>
            <w:noWrap/>
            <w:tcMar>
              <w:top w:w="85" w:type="dxa"/>
              <w:bottom w:w="85" w:type="dxa"/>
            </w:tcMar>
          </w:tcPr>
          <w:p w14:paraId="7444DF1F" w14:textId="2AEFA297" w:rsidR="00FE4952" w:rsidRPr="00DD75B5" w:rsidRDefault="00FE4952" w:rsidP="00A4714A">
            <w:pPr>
              <w:pStyle w:val="SectionHeading"/>
            </w:pPr>
            <w:r>
              <w:t>Consent – Buyer and seller to complete</w:t>
            </w:r>
          </w:p>
        </w:tc>
      </w:tr>
      <w:tr w:rsidR="00D575F3" w:rsidRPr="007A5EFD" w14:paraId="1336DA10" w14:textId="77777777" w:rsidTr="006E737B">
        <w:trPr>
          <w:trHeight w:val="22"/>
        </w:trPr>
        <w:tc>
          <w:tcPr>
            <w:tcW w:w="7845" w:type="dxa"/>
            <w:gridSpan w:val="19"/>
            <w:tcBorders>
              <w:top w:val="nil"/>
              <w:bottom w:val="single" w:sz="4" w:space="0" w:color="auto"/>
            </w:tcBorders>
            <w:noWrap/>
            <w:tcMar>
              <w:top w:w="85" w:type="dxa"/>
              <w:bottom w:w="85" w:type="dxa"/>
            </w:tcMar>
          </w:tcPr>
          <w:p w14:paraId="2D27AEFE" w14:textId="77777777" w:rsidR="00E940DD" w:rsidRDefault="00E940DD" w:rsidP="00D575F3">
            <w:pPr>
              <w:keepNext/>
              <w:spacing w:after="0"/>
            </w:pPr>
          </w:p>
        </w:tc>
        <w:tc>
          <w:tcPr>
            <w:tcW w:w="1277" w:type="dxa"/>
            <w:gridSpan w:val="3"/>
            <w:tcBorders>
              <w:top w:val="single" w:sz="4" w:space="0" w:color="auto"/>
              <w:bottom w:val="single" w:sz="4" w:space="0" w:color="auto"/>
            </w:tcBorders>
            <w:shd w:val="clear" w:color="auto" w:fill="F2F2F2" w:themeFill="background1" w:themeFillShade="F2"/>
            <w:tcMar>
              <w:top w:w="85" w:type="dxa"/>
              <w:bottom w:w="85" w:type="dxa"/>
            </w:tcMar>
          </w:tcPr>
          <w:p w14:paraId="6671158C" w14:textId="77777777" w:rsidR="00E940DD" w:rsidRDefault="00E940DD" w:rsidP="006E737B">
            <w:pPr>
              <w:keepNext/>
              <w:spacing w:after="0"/>
              <w:jc w:val="center"/>
            </w:pPr>
            <w:r>
              <w:rPr>
                <w:b/>
              </w:rPr>
              <w:t>Seller</w:t>
            </w:r>
          </w:p>
        </w:tc>
        <w:tc>
          <w:tcPr>
            <w:tcW w:w="1277" w:type="dxa"/>
            <w:gridSpan w:val="2"/>
            <w:tcBorders>
              <w:top w:val="single" w:sz="4" w:space="0" w:color="auto"/>
              <w:bottom w:val="single" w:sz="4" w:space="0" w:color="auto"/>
            </w:tcBorders>
            <w:shd w:val="clear" w:color="auto" w:fill="F2F2F2" w:themeFill="background1" w:themeFillShade="F2"/>
            <w:tcMar>
              <w:top w:w="85" w:type="dxa"/>
              <w:bottom w:w="85" w:type="dxa"/>
            </w:tcMar>
          </w:tcPr>
          <w:p w14:paraId="1B547C72" w14:textId="77777777" w:rsidR="00E940DD" w:rsidRDefault="00E940DD" w:rsidP="006E737B">
            <w:pPr>
              <w:keepNext/>
              <w:spacing w:after="0"/>
              <w:jc w:val="center"/>
            </w:pPr>
            <w:r>
              <w:rPr>
                <w:b/>
              </w:rPr>
              <w:t>Buyer</w:t>
            </w:r>
          </w:p>
        </w:tc>
      </w:tr>
      <w:tr w:rsidR="00D575F3" w:rsidRPr="007A5EFD" w14:paraId="1799E54D" w14:textId="77777777" w:rsidTr="006E737B">
        <w:trPr>
          <w:trHeight w:val="22"/>
        </w:trPr>
        <w:tc>
          <w:tcPr>
            <w:tcW w:w="7845" w:type="dxa"/>
            <w:gridSpan w:val="19"/>
            <w:tcBorders>
              <w:top w:val="single" w:sz="4" w:space="0" w:color="auto"/>
              <w:bottom w:val="single" w:sz="4" w:space="0" w:color="auto"/>
            </w:tcBorders>
            <w:noWrap/>
            <w:tcMar>
              <w:top w:w="85" w:type="dxa"/>
              <w:bottom w:w="85" w:type="dxa"/>
            </w:tcMar>
          </w:tcPr>
          <w:p w14:paraId="3A585794" w14:textId="1EED2ED5" w:rsidR="00E940DD" w:rsidRPr="001D4C38" w:rsidRDefault="001D4C38" w:rsidP="001D4C38">
            <w:pPr>
              <w:rPr>
                <w:b/>
              </w:rPr>
            </w:pPr>
            <w:r w:rsidRPr="001D4C38">
              <w:rPr>
                <w:rStyle w:val="Questionlabel"/>
                <w:b w:val="0"/>
              </w:rPr>
              <w:t>Do you consent to receive all ongoing service of documents associated with this application and any future licence via the email address, as provided above?</w:t>
            </w:r>
          </w:p>
        </w:tc>
        <w:tc>
          <w:tcPr>
            <w:tcW w:w="1277" w:type="dxa"/>
            <w:gridSpan w:val="3"/>
            <w:tcBorders>
              <w:top w:val="single" w:sz="4" w:space="0" w:color="auto"/>
              <w:bottom w:val="single" w:sz="4" w:space="0" w:color="auto"/>
            </w:tcBorders>
            <w:tcMar>
              <w:top w:w="85" w:type="dxa"/>
              <w:bottom w:w="85" w:type="dxa"/>
            </w:tcMar>
          </w:tcPr>
          <w:p w14:paraId="6A249258" w14:textId="77777777" w:rsidR="00E940DD" w:rsidRDefault="00E940DD" w:rsidP="006E737B">
            <w:pPr>
              <w:keepNext/>
              <w:spacing w:after="0"/>
              <w:jc w:val="center"/>
            </w:pPr>
            <w:r>
              <w:t>Yes / No</w:t>
            </w:r>
          </w:p>
        </w:tc>
        <w:tc>
          <w:tcPr>
            <w:tcW w:w="1277" w:type="dxa"/>
            <w:gridSpan w:val="2"/>
            <w:tcBorders>
              <w:top w:val="single" w:sz="4" w:space="0" w:color="auto"/>
              <w:bottom w:val="single" w:sz="4" w:space="0" w:color="auto"/>
            </w:tcBorders>
            <w:tcMar>
              <w:top w:w="85" w:type="dxa"/>
              <w:bottom w:w="85" w:type="dxa"/>
            </w:tcMar>
          </w:tcPr>
          <w:p w14:paraId="180F220C" w14:textId="77777777" w:rsidR="00E940DD" w:rsidRDefault="00E940DD" w:rsidP="006E737B">
            <w:pPr>
              <w:keepNext/>
              <w:spacing w:after="0"/>
              <w:jc w:val="center"/>
            </w:pPr>
            <w:r w:rsidRPr="00220D46">
              <w:t>Yes / No</w:t>
            </w:r>
          </w:p>
        </w:tc>
      </w:tr>
      <w:tr w:rsidR="00D575F3" w:rsidRPr="007A5EFD" w14:paraId="7774F7DD" w14:textId="77777777" w:rsidTr="006E737B">
        <w:trPr>
          <w:trHeight w:val="22"/>
        </w:trPr>
        <w:tc>
          <w:tcPr>
            <w:tcW w:w="7845" w:type="dxa"/>
            <w:gridSpan w:val="19"/>
            <w:tcBorders>
              <w:top w:val="single" w:sz="4" w:space="0" w:color="auto"/>
              <w:bottom w:val="single" w:sz="4" w:space="0" w:color="auto"/>
            </w:tcBorders>
            <w:noWrap/>
            <w:tcMar>
              <w:top w:w="85" w:type="dxa"/>
              <w:bottom w:w="85" w:type="dxa"/>
            </w:tcMar>
          </w:tcPr>
          <w:p w14:paraId="05FE84A2" w14:textId="783624A8" w:rsidR="00E940DD" w:rsidRDefault="00E940DD" w:rsidP="006E737B">
            <w:pPr>
              <w:spacing w:after="0"/>
            </w:pPr>
            <w:r w:rsidRPr="00230A4F">
              <w:rPr>
                <w:rFonts w:asciiTheme="minorHAnsi" w:hAnsiTheme="minorHAnsi"/>
              </w:rPr>
              <w:t xml:space="preserve">Do you consent to being contacted by from time to time about work undertaken by </w:t>
            </w:r>
            <w:r w:rsidR="006E737B">
              <w:rPr>
                <w:rFonts w:asciiTheme="minorHAnsi" w:hAnsiTheme="minorHAnsi"/>
              </w:rPr>
              <w:t xml:space="preserve">the </w:t>
            </w:r>
            <w:r w:rsidRPr="00230A4F">
              <w:rPr>
                <w:rFonts w:asciiTheme="minorHAnsi" w:hAnsiTheme="minorHAnsi"/>
              </w:rPr>
              <w:t xml:space="preserve">Water Resources </w:t>
            </w:r>
            <w:r w:rsidR="006E737B">
              <w:rPr>
                <w:rFonts w:asciiTheme="minorHAnsi" w:hAnsiTheme="minorHAnsi"/>
              </w:rPr>
              <w:t xml:space="preserve">Division </w:t>
            </w:r>
            <w:r w:rsidRPr="00230A4F">
              <w:rPr>
                <w:rFonts w:asciiTheme="minorHAnsi" w:hAnsiTheme="minorHAnsi"/>
              </w:rPr>
              <w:t>including water monitoring activities, water management programs, water allocation plan development, upd</w:t>
            </w:r>
            <w:r>
              <w:rPr>
                <w:rFonts w:asciiTheme="minorHAnsi" w:hAnsiTheme="minorHAnsi"/>
              </w:rPr>
              <w:t>ates to policies and procedures?</w:t>
            </w:r>
          </w:p>
        </w:tc>
        <w:tc>
          <w:tcPr>
            <w:tcW w:w="1277" w:type="dxa"/>
            <w:gridSpan w:val="3"/>
            <w:tcBorders>
              <w:top w:val="single" w:sz="4" w:space="0" w:color="auto"/>
              <w:bottom w:val="single" w:sz="4" w:space="0" w:color="auto"/>
            </w:tcBorders>
            <w:tcMar>
              <w:top w:w="85" w:type="dxa"/>
              <w:bottom w:w="85" w:type="dxa"/>
            </w:tcMar>
          </w:tcPr>
          <w:p w14:paraId="1032DD2C" w14:textId="77777777" w:rsidR="00E940DD" w:rsidRDefault="00E940DD" w:rsidP="006E737B">
            <w:pPr>
              <w:keepNext/>
              <w:spacing w:after="0"/>
              <w:jc w:val="center"/>
            </w:pPr>
            <w:r>
              <w:t>Yes / No</w:t>
            </w:r>
          </w:p>
        </w:tc>
        <w:tc>
          <w:tcPr>
            <w:tcW w:w="1277" w:type="dxa"/>
            <w:gridSpan w:val="2"/>
            <w:tcBorders>
              <w:top w:val="single" w:sz="4" w:space="0" w:color="auto"/>
              <w:bottom w:val="single" w:sz="4" w:space="0" w:color="auto"/>
            </w:tcBorders>
            <w:tcMar>
              <w:top w:w="85" w:type="dxa"/>
              <w:bottom w:w="85" w:type="dxa"/>
            </w:tcMar>
          </w:tcPr>
          <w:p w14:paraId="0A5B9BCF" w14:textId="77777777" w:rsidR="00E940DD" w:rsidRDefault="00E940DD" w:rsidP="006E737B">
            <w:pPr>
              <w:keepNext/>
              <w:spacing w:after="0"/>
              <w:jc w:val="center"/>
            </w:pPr>
            <w:r w:rsidRPr="00220D46">
              <w:t>Yes / No</w:t>
            </w:r>
          </w:p>
        </w:tc>
      </w:tr>
      <w:tr w:rsidR="00FE4952" w:rsidRPr="007A5EFD" w14:paraId="54B1F091" w14:textId="77777777" w:rsidTr="00D575F3">
        <w:trPr>
          <w:trHeight w:val="27"/>
        </w:trPr>
        <w:tc>
          <w:tcPr>
            <w:tcW w:w="10399"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689FC769" w14:textId="244AC59D" w:rsidR="00FE4952" w:rsidRPr="00AA3535" w:rsidRDefault="00FE4952" w:rsidP="00FE4952">
            <w:pPr>
              <w:pStyle w:val="SectionHeading"/>
            </w:pPr>
            <w:r>
              <w:rPr>
                <w:lang w:eastAsia="en-US"/>
              </w:rPr>
              <w:lastRenderedPageBreak/>
              <w:br w:type="page"/>
            </w:r>
            <w:r w:rsidRPr="00AA3535">
              <w:t>Declaration</w:t>
            </w:r>
            <w:r w:rsidR="00E940DD">
              <w:t xml:space="preserve"> – Buyer and seller to complete</w:t>
            </w:r>
          </w:p>
        </w:tc>
      </w:tr>
      <w:tr w:rsidR="00FE4952" w:rsidRPr="007A5EFD" w14:paraId="09D247FF" w14:textId="77777777" w:rsidTr="00D575F3">
        <w:trPr>
          <w:trHeight w:val="27"/>
        </w:trPr>
        <w:tc>
          <w:tcPr>
            <w:tcW w:w="10399" w:type="dxa"/>
            <w:gridSpan w:val="24"/>
            <w:tcBorders>
              <w:top w:val="single" w:sz="4" w:space="0" w:color="auto"/>
              <w:left w:val="single" w:sz="4" w:space="0" w:color="auto"/>
              <w:bottom w:val="nil"/>
              <w:right w:val="single" w:sz="4" w:space="0" w:color="auto"/>
            </w:tcBorders>
            <w:noWrap/>
            <w:tcMar>
              <w:top w:w="28" w:type="dxa"/>
              <w:bottom w:w="28" w:type="dxa"/>
            </w:tcMar>
          </w:tcPr>
          <w:p w14:paraId="4CFE08C9" w14:textId="28A5616A" w:rsidR="00FE4952" w:rsidRDefault="00E940DD" w:rsidP="00FE4952">
            <w:pPr>
              <w:keepNext/>
              <w:spacing w:before="60" w:after="60"/>
            </w:pPr>
            <w:r w:rsidRPr="007E6BF0">
              <w:t>The declaration must be signed b</w:t>
            </w:r>
            <w:r>
              <w:t>y a person with the legal authority to sign it.</w:t>
            </w:r>
            <w:r w:rsidRPr="007E6BF0">
              <w:t xml:space="preserve"> For </w:t>
            </w:r>
            <w:r>
              <w:t xml:space="preserve">joint applications, each applicant </w:t>
            </w:r>
            <w:r w:rsidRPr="007E6BF0">
              <w:t>must sign the declaration</w:t>
            </w:r>
            <w:r>
              <w:t>.</w:t>
            </w:r>
          </w:p>
          <w:p w14:paraId="4966DA52" w14:textId="6FD5AF60" w:rsidR="00FE4952" w:rsidRPr="002A722E" w:rsidRDefault="00FE4952" w:rsidP="00FE4952">
            <w:pPr>
              <w:keepNext/>
              <w:spacing w:before="60" w:after="60"/>
              <w:rPr>
                <w:b/>
              </w:rPr>
            </w:pPr>
            <w:r w:rsidRPr="006F57FE">
              <w:rPr>
                <w:rFonts w:cs="Arial"/>
                <w:spacing w:val="-3"/>
                <w:szCs w:val="22"/>
                <w:lang w:val="en-GB"/>
              </w:rPr>
              <w:t>I hereby declare that the information provided in this notification and accompanying document is to the best of my knowledge, true and correct.</w:t>
            </w:r>
          </w:p>
        </w:tc>
      </w:tr>
      <w:tr w:rsidR="00FE4952" w:rsidRPr="007A5EFD" w14:paraId="3C490900" w14:textId="77777777" w:rsidTr="006E737B">
        <w:trPr>
          <w:trHeight w:val="368"/>
        </w:trPr>
        <w:tc>
          <w:tcPr>
            <w:tcW w:w="1604" w:type="dxa"/>
            <w:tcBorders>
              <w:top w:val="nil"/>
              <w:bottom w:val="single" w:sz="4" w:space="0" w:color="auto"/>
            </w:tcBorders>
            <w:noWrap/>
            <w:tcMar>
              <w:top w:w="28" w:type="dxa"/>
              <w:bottom w:w="28" w:type="dxa"/>
            </w:tcMar>
          </w:tcPr>
          <w:p w14:paraId="63706E20" w14:textId="0679376B" w:rsidR="00FE4952" w:rsidRDefault="00FE4952" w:rsidP="00FE4952">
            <w:pPr>
              <w:keepNext/>
              <w:spacing w:before="40"/>
            </w:pPr>
          </w:p>
        </w:tc>
        <w:tc>
          <w:tcPr>
            <w:tcW w:w="4536" w:type="dxa"/>
            <w:gridSpan w:val="11"/>
            <w:tcBorders>
              <w:top w:val="single" w:sz="4" w:space="0" w:color="auto"/>
              <w:bottom w:val="single" w:sz="4" w:space="0" w:color="auto"/>
            </w:tcBorders>
            <w:shd w:val="clear" w:color="auto" w:fill="F2F2F2" w:themeFill="background1" w:themeFillShade="F2"/>
            <w:tcMar>
              <w:top w:w="28" w:type="dxa"/>
              <w:bottom w:w="28" w:type="dxa"/>
            </w:tcMar>
          </w:tcPr>
          <w:p w14:paraId="544C7D81" w14:textId="33A7DE8C" w:rsidR="00FE4952" w:rsidRDefault="00E940DD" w:rsidP="00FE4952">
            <w:pPr>
              <w:keepNext/>
              <w:spacing w:before="40"/>
            </w:pPr>
            <w:r>
              <w:rPr>
                <w:b/>
              </w:rPr>
              <w:t>Buyer</w:t>
            </w:r>
          </w:p>
        </w:tc>
        <w:tc>
          <w:tcPr>
            <w:tcW w:w="4259" w:type="dxa"/>
            <w:gridSpan w:val="12"/>
            <w:tcBorders>
              <w:top w:val="single" w:sz="4" w:space="0" w:color="auto"/>
              <w:bottom w:val="single" w:sz="4" w:space="0" w:color="auto"/>
            </w:tcBorders>
            <w:shd w:val="clear" w:color="auto" w:fill="F2F2F2" w:themeFill="background1" w:themeFillShade="F2"/>
            <w:tcMar>
              <w:top w:w="28" w:type="dxa"/>
              <w:bottom w:w="28" w:type="dxa"/>
            </w:tcMar>
          </w:tcPr>
          <w:p w14:paraId="3F731067" w14:textId="62796999" w:rsidR="00FE4952" w:rsidRDefault="00E940DD" w:rsidP="00FE4952">
            <w:pPr>
              <w:keepNext/>
              <w:spacing w:before="40"/>
            </w:pPr>
            <w:r>
              <w:rPr>
                <w:b/>
              </w:rPr>
              <w:t>Seller</w:t>
            </w:r>
          </w:p>
        </w:tc>
      </w:tr>
      <w:tr w:rsidR="00FE4952" w:rsidRPr="007A5EFD" w14:paraId="4EEC5F16" w14:textId="77777777" w:rsidTr="006E737B">
        <w:trPr>
          <w:trHeight w:val="887"/>
        </w:trPr>
        <w:tc>
          <w:tcPr>
            <w:tcW w:w="1604" w:type="dxa"/>
            <w:tcBorders>
              <w:top w:val="single" w:sz="4" w:space="0" w:color="auto"/>
              <w:bottom w:val="single" w:sz="4" w:space="0" w:color="auto"/>
            </w:tcBorders>
            <w:noWrap/>
            <w:tcMar>
              <w:top w:w="108" w:type="dxa"/>
              <w:bottom w:w="108" w:type="dxa"/>
            </w:tcMar>
          </w:tcPr>
          <w:p w14:paraId="2B29D0EA" w14:textId="6E73A0FC" w:rsidR="00FE4952" w:rsidRDefault="00FE4952" w:rsidP="00FE4952">
            <w:pPr>
              <w:keepNext/>
              <w:spacing w:after="0"/>
            </w:pPr>
            <w:r>
              <w:rPr>
                <w:rStyle w:val="Questionlabel"/>
              </w:rPr>
              <w:t>Signature</w:t>
            </w:r>
          </w:p>
        </w:tc>
        <w:tc>
          <w:tcPr>
            <w:tcW w:w="4536" w:type="dxa"/>
            <w:gridSpan w:val="11"/>
            <w:tcBorders>
              <w:top w:val="single" w:sz="4" w:space="0" w:color="auto"/>
              <w:bottom w:val="single" w:sz="4" w:space="0" w:color="auto"/>
            </w:tcBorders>
          </w:tcPr>
          <w:p w14:paraId="7E4070BA" w14:textId="77777777" w:rsidR="00FE4952" w:rsidRDefault="00FE4952" w:rsidP="00FE4952">
            <w:pPr>
              <w:keepNext/>
              <w:spacing w:after="0"/>
            </w:pPr>
          </w:p>
        </w:tc>
        <w:tc>
          <w:tcPr>
            <w:tcW w:w="4259" w:type="dxa"/>
            <w:gridSpan w:val="12"/>
            <w:tcBorders>
              <w:top w:val="single" w:sz="4" w:space="0" w:color="auto"/>
              <w:bottom w:val="single" w:sz="4" w:space="0" w:color="auto"/>
            </w:tcBorders>
          </w:tcPr>
          <w:p w14:paraId="093199F7" w14:textId="77777777" w:rsidR="00FE4952" w:rsidRDefault="00FE4952" w:rsidP="00FE4952">
            <w:pPr>
              <w:keepNext/>
              <w:spacing w:after="0"/>
            </w:pPr>
          </w:p>
        </w:tc>
      </w:tr>
      <w:tr w:rsidR="00FE4952" w:rsidRPr="007A5EFD" w14:paraId="2B1238C7" w14:textId="77777777" w:rsidTr="006E737B">
        <w:trPr>
          <w:trHeight w:val="145"/>
        </w:trPr>
        <w:tc>
          <w:tcPr>
            <w:tcW w:w="1604" w:type="dxa"/>
            <w:tcBorders>
              <w:top w:val="single" w:sz="4" w:space="0" w:color="auto"/>
              <w:bottom w:val="single" w:sz="4" w:space="0" w:color="auto"/>
            </w:tcBorders>
            <w:noWrap/>
            <w:tcMar>
              <w:top w:w="108" w:type="dxa"/>
              <w:bottom w:w="108" w:type="dxa"/>
            </w:tcMar>
          </w:tcPr>
          <w:p w14:paraId="452F93AA" w14:textId="64F3D19D" w:rsidR="00FE4952" w:rsidRDefault="00FE4952" w:rsidP="00FE4952">
            <w:pPr>
              <w:keepNext/>
              <w:spacing w:after="0"/>
            </w:pPr>
            <w:r>
              <w:rPr>
                <w:rStyle w:val="Questionlabel"/>
              </w:rPr>
              <w:t xml:space="preserve">Name </w:t>
            </w:r>
            <w:r w:rsidRPr="0024179E">
              <w:rPr>
                <w:rStyle w:val="Questionlabel"/>
                <w:b w:val="0"/>
              </w:rPr>
              <w:t>(print)</w:t>
            </w:r>
          </w:p>
        </w:tc>
        <w:tc>
          <w:tcPr>
            <w:tcW w:w="4536" w:type="dxa"/>
            <w:gridSpan w:val="11"/>
            <w:tcBorders>
              <w:top w:val="single" w:sz="4" w:space="0" w:color="auto"/>
              <w:bottom w:val="single" w:sz="4" w:space="0" w:color="auto"/>
            </w:tcBorders>
          </w:tcPr>
          <w:p w14:paraId="4D40C53D" w14:textId="77777777" w:rsidR="00FE4952" w:rsidRDefault="00FE4952" w:rsidP="00FE4952">
            <w:pPr>
              <w:keepNext/>
              <w:spacing w:after="0"/>
            </w:pPr>
          </w:p>
        </w:tc>
        <w:tc>
          <w:tcPr>
            <w:tcW w:w="4259" w:type="dxa"/>
            <w:gridSpan w:val="12"/>
            <w:tcBorders>
              <w:top w:val="single" w:sz="4" w:space="0" w:color="auto"/>
              <w:bottom w:val="single" w:sz="4" w:space="0" w:color="auto"/>
            </w:tcBorders>
          </w:tcPr>
          <w:p w14:paraId="48DB95E4" w14:textId="77777777" w:rsidR="00FE4952" w:rsidRDefault="00FE4952" w:rsidP="00FE4952">
            <w:pPr>
              <w:keepNext/>
              <w:spacing w:after="0"/>
            </w:pPr>
          </w:p>
        </w:tc>
      </w:tr>
      <w:tr w:rsidR="00FE4952" w:rsidRPr="007A5EFD" w14:paraId="483006C6" w14:textId="77777777" w:rsidTr="006E737B">
        <w:trPr>
          <w:trHeight w:val="145"/>
        </w:trPr>
        <w:tc>
          <w:tcPr>
            <w:tcW w:w="1604" w:type="dxa"/>
            <w:tcBorders>
              <w:top w:val="single" w:sz="4" w:space="0" w:color="auto"/>
              <w:bottom w:val="single" w:sz="4" w:space="0" w:color="auto"/>
            </w:tcBorders>
            <w:noWrap/>
            <w:tcMar>
              <w:top w:w="108" w:type="dxa"/>
              <w:bottom w:w="108" w:type="dxa"/>
            </w:tcMar>
          </w:tcPr>
          <w:p w14:paraId="4F981A8F" w14:textId="77777777" w:rsidR="00FE4952" w:rsidRDefault="00FE4952" w:rsidP="00FE4952">
            <w:pPr>
              <w:keepNext/>
              <w:spacing w:after="0"/>
            </w:pPr>
            <w:r>
              <w:rPr>
                <w:rStyle w:val="Questionlabel"/>
              </w:rPr>
              <w:t>Position</w:t>
            </w:r>
          </w:p>
        </w:tc>
        <w:tc>
          <w:tcPr>
            <w:tcW w:w="4536" w:type="dxa"/>
            <w:gridSpan w:val="11"/>
            <w:tcBorders>
              <w:top w:val="single" w:sz="4" w:space="0" w:color="auto"/>
              <w:bottom w:val="single" w:sz="4" w:space="0" w:color="auto"/>
            </w:tcBorders>
          </w:tcPr>
          <w:p w14:paraId="193FB9CB" w14:textId="77777777" w:rsidR="00FE4952" w:rsidRDefault="00FE4952" w:rsidP="00FE4952">
            <w:pPr>
              <w:keepNext/>
              <w:spacing w:after="0"/>
            </w:pPr>
          </w:p>
        </w:tc>
        <w:tc>
          <w:tcPr>
            <w:tcW w:w="4259" w:type="dxa"/>
            <w:gridSpan w:val="12"/>
            <w:tcBorders>
              <w:top w:val="single" w:sz="4" w:space="0" w:color="auto"/>
              <w:bottom w:val="single" w:sz="4" w:space="0" w:color="auto"/>
            </w:tcBorders>
          </w:tcPr>
          <w:p w14:paraId="3CC7630F" w14:textId="77777777" w:rsidR="00FE4952" w:rsidRDefault="00FE4952" w:rsidP="00FE4952">
            <w:pPr>
              <w:keepNext/>
              <w:spacing w:after="0"/>
            </w:pPr>
          </w:p>
        </w:tc>
      </w:tr>
      <w:tr w:rsidR="00FE4952" w:rsidRPr="007A5EFD" w14:paraId="5E98596C" w14:textId="77777777" w:rsidTr="006E737B">
        <w:trPr>
          <w:trHeight w:val="145"/>
        </w:trPr>
        <w:tc>
          <w:tcPr>
            <w:tcW w:w="1604" w:type="dxa"/>
            <w:tcBorders>
              <w:top w:val="single" w:sz="4" w:space="0" w:color="auto"/>
              <w:bottom w:val="single" w:sz="4" w:space="0" w:color="auto"/>
            </w:tcBorders>
            <w:noWrap/>
            <w:tcMar>
              <w:top w:w="108" w:type="dxa"/>
              <w:bottom w:w="108" w:type="dxa"/>
            </w:tcMar>
          </w:tcPr>
          <w:p w14:paraId="28ED43EA" w14:textId="78BD6DCA" w:rsidR="00FE4952" w:rsidRDefault="00FE4952" w:rsidP="00FE4952">
            <w:pPr>
              <w:keepNext/>
              <w:spacing w:after="0"/>
            </w:pPr>
            <w:r>
              <w:rPr>
                <w:rStyle w:val="Questionlabel"/>
              </w:rPr>
              <w:t>Date</w:t>
            </w:r>
          </w:p>
        </w:tc>
        <w:tc>
          <w:tcPr>
            <w:tcW w:w="4536" w:type="dxa"/>
            <w:gridSpan w:val="11"/>
            <w:tcBorders>
              <w:top w:val="single" w:sz="4" w:space="0" w:color="auto"/>
              <w:bottom w:val="single" w:sz="4" w:space="0" w:color="auto"/>
            </w:tcBorders>
          </w:tcPr>
          <w:p w14:paraId="31532394" w14:textId="77777777" w:rsidR="00FE4952" w:rsidRDefault="00FE4952" w:rsidP="00FE4952">
            <w:pPr>
              <w:keepNext/>
              <w:spacing w:after="0"/>
            </w:pPr>
          </w:p>
        </w:tc>
        <w:tc>
          <w:tcPr>
            <w:tcW w:w="4259" w:type="dxa"/>
            <w:gridSpan w:val="12"/>
            <w:tcBorders>
              <w:top w:val="single" w:sz="4" w:space="0" w:color="auto"/>
              <w:bottom w:val="single" w:sz="4" w:space="0" w:color="auto"/>
            </w:tcBorders>
          </w:tcPr>
          <w:p w14:paraId="5D88A7C0" w14:textId="77777777" w:rsidR="00FE4952" w:rsidRDefault="00FE4952" w:rsidP="00FE4952">
            <w:pPr>
              <w:keepNext/>
              <w:spacing w:after="0"/>
            </w:pPr>
          </w:p>
        </w:tc>
      </w:tr>
      <w:tr w:rsidR="00FE4952" w:rsidRPr="007A5EFD" w14:paraId="2E5C2273" w14:textId="77777777" w:rsidTr="006E737B">
        <w:trPr>
          <w:trHeight w:val="1028"/>
        </w:trPr>
        <w:tc>
          <w:tcPr>
            <w:tcW w:w="1604" w:type="dxa"/>
            <w:tcBorders>
              <w:top w:val="single" w:sz="4" w:space="0" w:color="auto"/>
              <w:bottom w:val="single" w:sz="4" w:space="0" w:color="auto"/>
            </w:tcBorders>
            <w:noWrap/>
            <w:tcMar>
              <w:top w:w="108" w:type="dxa"/>
              <w:bottom w:w="108" w:type="dxa"/>
            </w:tcMar>
            <w:vAlign w:val="bottom"/>
          </w:tcPr>
          <w:p w14:paraId="6BAD2F4B" w14:textId="3E4F5DA6" w:rsidR="00FE4952" w:rsidRPr="00623B32" w:rsidRDefault="00FE4952" w:rsidP="00FE4952">
            <w:r>
              <w:rPr>
                <w:rStyle w:val="Questionlabel"/>
              </w:rPr>
              <w:t xml:space="preserve">Seal </w:t>
            </w:r>
            <w:r w:rsidRPr="0024179E">
              <w:rPr>
                <w:rStyle w:val="Questionlabel"/>
                <w:b w:val="0"/>
              </w:rPr>
              <w:t>(if signed under a seal)</w:t>
            </w:r>
          </w:p>
        </w:tc>
        <w:tc>
          <w:tcPr>
            <w:tcW w:w="4536" w:type="dxa"/>
            <w:gridSpan w:val="11"/>
            <w:tcBorders>
              <w:top w:val="single" w:sz="4" w:space="0" w:color="auto"/>
              <w:bottom w:val="single" w:sz="4" w:space="0" w:color="auto"/>
            </w:tcBorders>
            <w:vAlign w:val="bottom"/>
          </w:tcPr>
          <w:p w14:paraId="1F2F17DC" w14:textId="77777777" w:rsidR="00FE4952" w:rsidRDefault="00FE4952" w:rsidP="00FE4952"/>
        </w:tc>
        <w:tc>
          <w:tcPr>
            <w:tcW w:w="4259" w:type="dxa"/>
            <w:gridSpan w:val="12"/>
            <w:tcBorders>
              <w:top w:val="single" w:sz="4" w:space="0" w:color="auto"/>
              <w:bottom w:val="single" w:sz="4" w:space="0" w:color="auto"/>
            </w:tcBorders>
            <w:vAlign w:val="bottom"/>
          </w:tcPr>
          <w:p w14:paraId="6CB31C93" w14:textId="77777777" w:rsidR="00FE4952" w:rsidRDefault="00FE4952" w:rsidP="00FE4952"/>
        </w:tc>
      </w:tr>
      <w:tr w:rsidR="00FE4952" w:rsidRPr="007A5EFD" w14:paraId="55F46206" w14:textId="77777777" w:rsidTr="00D575F3">
        <w:trPr>
          <w:trHeight w:val="145"/>
        </w:trPr>
        <w:tc>
          <w:tcPr>
            <w:tcW w:w="10399" w:type="dxa"/>
            <w:gridSpan w:val="24"/>
            <w:tcBorders>
              <w:top w:val="single" w:sz="4" w:space="0" w:color="auto"/>
              <w:left w:val="nil"/>
              <w:bottom w:val="single" w:sz="4" w:space="0" w:color="auto"/>
              <w:right w:val="nil"/>
            </w:tcBorders>
            <w:noWrap/>
            <w:tcMar>
              <w:top w:w="108" w:type="dxa"/>
              <w:bottom w:w="108" w:type="dxa"/>
            </w:tcMar>
          </w:tcPr>
          <w:p w14:paraId="3C506ED3" w14:textId="77777777" w:rsidR="00FE4952" w:rsidRDefault="00FE4952" w:rsidP="006E737B">
            <w:pPr>
              <w:pStyle w:val="Heading1"/>
              <w:keepNext w:val="0"/>
              <w:keepLines w:val="0"/>
              <w:outlineLvl w:val="0"/>
            </w:pPr>
            <w:r>
              <w:t>Where and how to submit this form</w:t>
            </w:r>
          </w:p>
          <w:p w14:paraId="78D9C8AC" w14:textId="7C8E72FC" w:rsidR="00FE4952" w:rsidRPr="00042A46" w:rsidRDefault="00042A46" w:rsidP="00E21DB1">
            <w:pPr>
              <w:widowControl w:val="0"/>
            </w:pPr>
            <w:r>
              <w:t xml:space="preserve">After completing the following checklist, email your completed form to </w:t>
            </w:r>
            <w:hyperlink r:id="rId10" w:history="1">
              <w:r w:rsidRPr="00943992">
                <w:rPr>
                  <w:rStyle w:val="Hyperlink"/>
                </w:rPr>
                <w:t>water.licensing@nt.gov.au</w:t>
              </w:r>
            </w:hyperlink>
            <w:r>
              <w:t>.</w:t>
            </w:r>
          </w:p>
        </w:tc>
      </w:tr>
      <w:tr w:rsidR="00D575F3" w:rsidRPr="007A5EFD" w14:paraId="0768A977" w14:textId="77777777" w:rsidTr="00D575F3">
        <w:trPr>
          <w:trHeight w:val="27"/>
        </w:trPr>
        <w:tc>
          <w:tcPr>
            <w:tcW w:w="10399"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50A5E5AB" w14:textId="349BC508" w:rsidR="00D575F3" w:rsidRPr="00AA3535" w:rsidRDefault="00D575F3" w:rsidP="00042A46">
            <w:pPr>
              <w:pStyle w:val="SectionHeading"/>
              <w:numPr>
                <w:ilvl w:val="0"/>
                <w:numId w:val="0"/>
              </w:numPr>
            </w:pPr>
            <w:r>
              <w:rPr>
                <w:lang w:eastAsia="en-US"/>
              </w:rPr>
              <w:br w:type="page"/>
            </w:r>
            <w:r>
              <w:t xml:space="preserve">Attachment checklist </w:t>
            </w:r>
          </w:p>
        </w:tc>
      </w:tr>
      <w:tr w:rsidR="00D575F3" w:rsidRPr="007A5EFD" w14:paraId="2C25770D" w14:textId="77777777" w:rsidTr="006E737B">
        <w:trPr>
          <w:trHeight w:val="145"/>
        </w:trPr>
        <w:tc>
          <w:tcPr>
            <w:tcW w:w="7703" w:type="dxa"/>
            <w:gridSpan w:val="18"/>
            <w:tcBorders>
              <w:top w:val="single" w:sz="4" w:space="0" w:color="auto"/>
              <w:bottom w:val="single" w:sz="4" w:space="0" w:color="auto"/>
            </w:tcBorders>
            <w:shd w:val="clear" w:color="auto" w:fill="D9D9D9" w:themeFill="background1" w:themeFillShade="D9"/>
            <w:noWrap/>
            <w:tcMar>
              <w:top w:w="108" w:type="dxa"/>
              <w:bottom w:w="108" w:type="dxa"/>
            </w:tcMar>
          </w:tcPr>
          <w:p w14:paraId="6F947E59" w14:textId="2A06029B" w:rsidR="00D575F3" w:rsidRDefault="00D575F3" w:rsidP="00042A46">
            <w:pPr>
              <w:keepNext/>
              <w:spacing w:after="0"/>
              <w:rPr>
                <w:rStyle w:val="Questionlabel"/>
              </w:rPr>
            </w:pPr>
            <w:r>
              <w:rPr>
                <w:rStyle w:val="Questionlabel"/>
              </w:rPr>
              <w:t>Details</w:t>
            </w:r>
          </w:p>
        </w:tc>
        <w:tc>
          <w:tcPr>
            <w:tcW w:w="2696" w:type="dxa"/>
            <w:gridSpan w:val="6"/>
            <w:tcBorders>
              <w:top w:val="single" w:sz="4" w:space="0" w:color="auto"/>
              <w:bottom w:val="single" w:sz="4" w:space="0" w:color="auto"/>
            </w:tcBorders>
            <w:shd w:val="clear" w:color="auto" w:fill="D9D9D9" w:themeFill="background1" w:themeFillShade="D9"/>
          </w:tcPr>
          <w:p w14:paraId="1805A8B2" w14:textId="6EB8B5E2" w:rsidR="00D575F3" w:rsidRPr="00EB1658" w:rsidRDefault="00D575F3" w:rsidP="00042A46">
            <w:pPr>
              <w:keepNext/>
              <w:spacing w:after="0"/>
              <w:rPr>
                <w:b/>
              </w:rPr>
            </w:pPr>
            <w:r w:rsidRPr="00EB1658">
              <w:rPr>
                <w:b/>
              </w:rPr>
              <w:t>Attached</w:t>
            </w:r>
          </w:p>
        </w:tc>
      </w:tr>
      <w:tr w:rsidR="00D575F3" w:rsidRPr="007A5EFD" w14:paraId="686DD0B7" w14:textId="77777777" w:rsidTr="006E737B">
        <w:trPr>
          <w:trHeight w:val="145"/>
        </w:trPr>
        <w:tc>
          <w:tcPr>
            <w:tcW w:w="7703" w:type="dxa"/>
            <w:gridSpan w:val="18"/>
            <w:tcBorders>
              <w:top w:val="single" w:sz="4" w:space="0" w:color="auto"/>
              <w:bottom w:val="single" w:sz="4" w:space="0" w:color="auto"/>
            </w:tcBorders>
            <w:noWrap/>
            <w:tcMar>
              <w:top w:w="85" w:type="dxa"/>
              <w:bottom w:w="85" w:type="dxa"/>
            </w:tcMar>
            <w:vAlign w:val="center"/>
          </w:tcPr>
          <w:p w14:paraId="00691B30" w14:textId="77777777" w:rsidR="00D575F3" w:rsidRPr="00D575F3" w:rsidRDefault="00D575F3" w:rsidP="00042A46">
            <w:pPr>
              <w:keepNext/>
              <w:rPr>
                <w:b/>
              </w:rPr>
            </w:pPr>
            <w:r w:rsidRPr="00D575F3">
              <w:rPr>
                <w:b/>
              </w:rPr>
              <w:t>Evidence of authority to act on behalf of the seller.</w:t>
            </w:r>
          </w:p>
          <w:p w14:paraId="3CAE3562" w14:textId="7CAD5706" w:rsidR="00D575F3" w:rsidRPr="00EB1658" w:rsidRDefault="00E21DB1" w:rsidP="00042A46">
            <w:pPr>
              <w:keepNext/>
              <w:rPr>
                <w:rStyle w:val="Questionlabel"/>
                <w:b w:val="0"/>
              </w:rPr>
            </w:pPr>
            <w:r>
              <w:t>Required</w:t>
            </w:r>
            <w:r w:rsidR="00D575F3">
              <w:t xml:space="preserve"> if the s</w:t>
            </w:r>
            <w:r w:rsidR="00D575F3" w:rsidRPr="00FB1B4F">
              <w:t xml:space="preserve">eller is not an individual (for example the licence is held by a company) or the licence is in the name of more than one person and the form is completed by one licence holder on behalf of all the licence holders. </w:t>
            </w:r>
          </w:p>
        </w:tc>
        <w:tc>
          <w:tcPr>
            <w:tcW w:w="2696" w:type="dxa"/>
            <w:gridSpan w:val="6"/>
            <w:tcBorders>
              <w:top w:val="single" w:sz="4" w:space="0" w:color="auto"/>
              <w:bottom w:val="single" w:sz="4" w:space="0" w:color="auto"/>
            </w:tcBorders>
            <w:tcMar>
              <w:top w:w="85" w:type="dxa"/>
              <w:bottom w:w="85" w:type="dxa"/>
            </w:tcMar>
          </w:tcPr>
          <w:p w14:paraId="554C3A85" w14:textId="171348E3" w:rsidR="00D575F3" w:rsidRPr="00EB1658" w:rsidRDefault="00D575F3" w:rsidP="00042A46">
            <w:pPr>
              <w:keepNext/>
              <w:spacing w:after="0"/>
            </w:pPr>
            <w:r>
              <w:t>Yes / No / Not applicable</w:t>
            </w:r>
          </w:p>
        </w:tc>
      </w:tr>
      <w:tr w:rsidR="00D575F3" w:rsidRPr="007A5EFD" w14:paraId="2C304119" w14:textId="77777777" w:rsidTr="006E737B">
        <w:trPr>
          <w:trHeight w:val="145"/>
        </w:trPr>
        <w:tc>
          <w:tcPr>
            <w:tcW w:w="7703" w:type="dxa"/>
            <w:gridSpan w:val="18"/>
            <w:tcBorders>
              <w:top w:val="single" w:sz="4" w:space="0" w:color="auto"/>
              <w:bottom w:val="single" w:sz="4" w:space="0" w:color="auto"/>
            </w:tcBorders>
            <w:noWrap/>
            <w:tcMar>
              <w:top w:w="85" w:type="dxa"/>
              <w:bottom w:w="85" w:type="dxa"/>
            </w:tcMar>
            <w:vAlign w:val="center"/>
          </w:tcPr>
          <w:p w14:paraId="34C25E92" w14:textId="77777777" w:rsidR="00D575F3" w:rsidRPr="00D575F3" w:rsidRDefault="00D575F3" w:rsidP="00042A46">
            <w:pPr>
              <w:keepNext/>
              <w:rPr>
                <w:b/>
              </w:rPr>
            </w:pPr>
            <w:r w:rsidRPr="00D575F3">
              <w:rPr>
                <w:b/>
              </w:rPr>
              <w:t>Evidence of authority to act on behalf of the buyer.</w:t>
            </w:r>
          </w:p>
          <w:p w14:paraId="7D7FF222" w14:textId="569C92AB" w:rsidR="00D575F3" w:rsidRPr="00D575F3" w:rsidRDefault="00E21DB1" w:rsidP="00042A46">
            <w:pPr>
              <w:keepNext/>
              <w:rPr>
                <w:b/>
              </w:rPr>
            </w:pPr>
            <w:r>
              <w:t>Required</w:t>
            </w:r>
            <w:r w:rsidR="00D575F3">
              <w:t xml:space="preserve"> if the b</w:t>
            </w:r>
            <w:r w:rsidR="00D575F3" w:rsidRPr="00FB1B4F">
              <w:t>uyer is not an individual (for example the licence is held by a company) or the licence is in the name of more than one person and the form is completed by one licence holder on behalf of all the licence holders.</w:t>
            </w:r>
          </w:p>
        </w:tc>
        <w:tc>
          <w:tcPr>
            <w:tcW w:w="2696" w:type="dxa"/>
            <w:gridSpan w:val="6"/>
            <w:tcBorders>
              <w:top w:val="single" w:sz="4" w:space="0" w:color="auto"/>
              <w:bottom w:val="single" w:sz="4" w:space="0" w:color="auto"/>
            </w:tcBorders>
            <w:tcMar>
              <w:top w:w="85" w:type="dxa"/>
              <w:bottom w:w="85" w:type="dxa"/>
            </w:tcMar>
          </w:tcPr>
          <w:p w14:paraId="3078FA8A" w14:textId="6D03BF3E" w:rsidR="00D575F3" w:rsidRDefault="00D575F3" w:rsidP="00042A46">
            <w:pPr>
              <w:keepNext/>
              <w:spacing w:after="0"/>
            </w:pPr>
            <w:r w:rsidRPr="00C519A2">
              <w:t>Yes / No / Not applicable</w:t>
            </w:r>
          </w:p>
        </w:tc>
      </w:tr>
      <w:tr w:rsidR="00D575F3" w:rsidRPr="007A5EFD" w14:paraId="6EDE58D3" w14:textId="77777777" w:rsidTr="006E737B">
        <w:trPr>
          <w:trHeight w:val="145"/>
        </w:trPr>
        <w:tc>
          <w:tcPr>
            <w:tcW w:w="7703" w:type="dxa"/>
            <w:gridSpan w:val="18"/>
            <w:tcBorders>
              <w:top w:val="single" w:sz="4" w:space="0" w:color="auto"/>
              <w:bottom w:val="single" w:sz="4" w:space="0" w:color="auto"/>
            </w:tcBorders>
            <w:noWrap/>
            <w:tcMar>
              <w:top w:w="85" w:type="dxa"/>
              <w:bottom w:w="85" w:type="dxa"/>
            </w:tcMar>
            <w:vAlign w:val="center"/>
          </w:tcPr>
          <w:p w14:paraId="292E1A29" w14:textId="77777777" w:rsidR="00D575F3" w:rsidRPr="00D575F3" w:rsidRDefault="00D575F3" w:rsidP="00042A46">
            <w:pPr>
              <w:keepNext/>
              <w:rPr>
                <w:b/>
              </w:rPr>
            </w:pPr>
            <w:r w:rsidRPr="00D575F3">
              <w:rPr>
                <w:b/>
              </w:rPr>
              <w:t>Application by buyer for a new water extraction licence.</w:t>
            </w:r>
          </w:p>
          <w:p w14:paraId="776E48A3" w14:textId="3823E6C9" w:rsidR="00D575F3" w:rsidRPr="00D575F3" w:rsidRDefault="00D575F3" w:rsidP="00042A46">
            <w:pPr>
              <w:keepNext/>
              <w:rPr>
                <w:b/>
              </w:rPr>
            </w:pPr>
            <w:r>
              <w:t>Refer to s</w:t>
            </w:r>
            <w:r w:rsidRPr="00FB1B4F">
              <w:t>ections</w:t>
            </w:r>
            <w:r>
              <w:t> </w:t>
            </w:r>
            <w:r w:rsidRPr="00FB1B4F">
              <w:t>1 and</w:t>
            </w:r>
            <w:r>
              <w:t> </w:t>
            </w:r>
            <w:r w:rsidRPr="00FB1B4F">
              <w:t>4 of the application form</w:t>
            </w:r>
            <w:r w:rsidR="006E737B">
              <w:t xml:space="preserve">, </w:t>
            </w:r>
            <w:r w:rsidR="006E737B" w:rsidRPr="00CD4F0F">
              <w:t>Form 45/60</w:t>
            </w:r>
            <w:r w:rsidRPr="00CD4F0F">
              <w:t>.</w:t>
            </w:r>
          </w:p>
        </w:tc>
        <w:tc>
          <w:tcPr>
            <w:tcW w:w="2696" w:type="dxa"/>
            <w:gridSpan w:val="6"/>
            <w:tcBorders>
              <w:top w:val="single" w:sz="4" w:space="0" w:color="auto"/>
              <w:bottom w:val="single" w:sz="4" w:space="0" w:color="auto"/>
            </w:tcBorders>
            <w:tcMar>
              <w:top w:w="85" w:type="dxa"/>
              <w:bottom w:w="85" w:type="dxa"/>
            </w:tcMar>
          </w:tcPr>
          <w:p w14:paraId="5CE596FD" w14:textId="1A773542" w:rsidR="00D575F3" w:rsidRDefault="00D575F3" w:rsidP="00042A46">
            <w:pPr>
              <w:keepNext/>
              <w:spacing w:after="0"/>
            </w:pPr>
            <w:r w:rsidRPr="00C519A2">
              <w:t>Yes / No / Not applicable</w:t>
            </w:r>
          </w:p>
        </w:tc>
      </w:tr>
      <w:tr w:rsidR="00D575F3" w:rsidRPr="007A5EFD" w14:paraId="412807A2" w14:textId="77777777" w:rsidTr="006E737B">
        <w:trPr>
          <w:trHeight w:val="145"/>
        </w:trPr>
        <w:tc>
          <w:tcPr>
            <w:tcW w:w="7703" w:type="dxa"/>
            <w:gridSpan w:val="18"/>
            <w:tcBorders>
              <w:top w:val="single" w:sz="4" w:space="0" w:color="auto"/>
              <w:bottom w:val="single" w:sz="4" w:space="0" w:color="auto"/>
            </w:tcBorders>
            <w:noWrap/>
            <w:tcMar>
              <w:top w:w="85" w:type="dxa"/>
              <w:bottom w:w="85" w:type="dxa"/>
            </w:tcMar>
            <w:vAlign w:val="center"/>
          </w:tcPr>
          <w:p w14:paraId="65FD6D81" w14:textId="7321BFA1" w:rsidR="00D575F3" w:rsidRPr="00D575F3" w:rsidRDefault="00D575F3" w:rsidP="00042A46">
            <w:pPr>
              <w:keepNext/>
              <w:rPr>
                <w:b/>
              </w:rPr>
            </w:pPr>
            <w:r w:rsidRPr="00D575F3">
              <w:rPr>
                <w:b/>
              </w:rPr>
              <w:t>Signed trade agreement.</w:t>
            </w:r>
          </w:p>
        </w:tc>
        <w:tc>
          <w:tcPr>
            <w:tcW w:w="2696" w:type="dxa"/>
            <w:gridSpan w:val="6"/>
            <w:tcBorders>
              <w:top w:val="single" w:sz="4" w:space="0" w:color="auto"/>
              <w:bottom w:val="single" w:sz="4" w:space="0" w:color="auto"/>
            </w:tcBorders>
            <w:tcMar>
              <w:top w:w="85" w:type="dxa"/>
              <w:bottom w:w="85" w:type="dxa"/>
            </w:tcMar>
          </w:tcPr>
          <w:p w14:paraId="465EE29A" w14:textId="208256CF" w:rsidR="00D575F3" w:rsidRDefault="00D575F3" w:rsidP="00042A46">
            <w:pPr>
              <w:keepNext/>
              <w:spacing w:after="0"/>
            </w:pPr>
            <w:r w:rsidRPr="00C519A2">
              <w:t>Yes / No / Not applicable</w:t>
            </w:r>
          </w:p>
        </w:tc>
      </w:tr>
      <w:tr w:rsidR="006E737B" w:rsidRPr="007A5EFD" w14:paraId="26379A17" w14:textId="77777777" w:rsidTr="006E737B">
        <w:trPr>
          <w:trHeight w:val="145"/>
        </w:trPr>
        <w:tc>
          <w:tcPr>
            <w:tcW w:w="7703" w:type="dxa"/>
            <w:gridSpan w:val="18"/>
            <w:tcBorders>
              <w:top w:val="single" w:sz="4" w:space="0" w:color="auto"/>
              <w:bottom w:val="single" w:sz="4" w:space="0" w:color="auto"/>
            </w:tcBorders>
            <w:noWrap/>
            <w:tcMar>
              <w:top w:w="85" w:type="dxa"/>
              <w:bottom w:w="85" w:type="dxa"/>
            </w:tcMar>
            <w:vAlign w:val="center"/>
          </w:tcPr>
          <w:p w14:paraId="50076B07" w14:textId="25F91D0C" w:rsidR="006E737B" w:rsidRPr="00D575F3" w:rsidRDefault="00CD4F0F" w:rsidP="00CD4F0F">
            <w:pPr>
              <w:keepNext/>
              <w:rPr>
                <w:b/>
              </w:rPr>
            </w:pPr>
            <w:r>
              <w:rPr>
                <w:b/>
              </w:rPr>
              <w:t>Seller’s request</w:t>
            </w:r>
            <w:r w:rsidR="006E737B" w:rsidRPr="00D575F3">
              <w:rPr>
                <w:b/>
              </w:rPr>
              <w:t xml:space="preserve"> to withhold commercially confidential information.</w:t>
            </w:r>
          </w:p>
        </w:tc>
        <w:tc>
          <w:tcPr>
            <w:tcW w:w="2696" w:type="dxa"/>
            <w:gridSpan w:val="6"/>
            <w:tcBorders>
              <w:top w:val="single" w:sz="4" w:space="0" w:color="auto"/>
              <w:bottom w:val="single" w:sz="4" w:space="0" w:color="auto"/>
            </w:tcBorders>
            <w:tcMar>
              <w:top w:w="85" w:type="dxa"/>
              <w:bottom w:w="85" w:type="dxa"/>
            </w:tcMar>
          </w:tcPr>
          <w:p w14:paraId="47A1D365" w14:textId="15AEF5F1" w:rsidR="006E737B" w:rsidRPr="00C519A2" w:rsidRDefault="006E737B" w:rsidP="006E737B">
            <w:pPr>
              <w:keepNext/>
              <w:spacing w:after="0"/>
            </w:pPr>
            <w:r w:rsidRPr="00C519A2">
              <w:t>Yes / No / Not applicable</w:t>
            </w:r>
          </w:p>
        </w:tc>
      </w:tr>
      <w:tr w:rsidR="006E737B" w:rsidRPr="007A5EFD" w14:paraId="0E0A25AE" w14:textId="77777777" w:rsidTr="006E737B">
        <w:trPr>
          <w:trHeight w:val="145"/>
        </w:trPr>
        <w:tc>
          <w:tcPr>
            <w:tcW w:w="7703" w:type="dxa"/>
            <w:gridSpan w:val="18"/>
            <w:tcBorders>
              <w:top w:val="single" w:sz="4" w:space="0" w:color="auto"/>
              <w:bottom w:val="single" w:sz="4" w:space="0" w:color="auto"/>
            </w:tcBorders>
            <w:noWrap/>
            <w:tcMar>
              <w:top w:w="85" w:type="dxa"/>
              <w:bottom w:w="85" w:type="dxa"/>
            </w:tcMar>
            <w:vAlign w:val="center"/>
          </w:tcPr>
          <w:p w14:paraId="140307CB" w14:textId="2CC05ED1" w:rsidR="006E737B" w:rsidRPr="00CD4F0F" w:rsidRDefault="00CD4F0F" w:rsidP="00CD4F0F">
            <w:pPr>
              <w:rPr>
                <w:b/>
              </w:rPr>
            </w:pPr>
            <w:r w:rsidRPr="00CD4F0F">
              <w:rPr>
                <w:b/>
              </w:rPr>
              <w:t>Buyer’s request</w:t>
            </w:r>
            <w:r w:rsidR="006E737B" w:rsidRPr="00CD4F0F">
              <w:rPr>
                <w:b/>
              </w:rPr>
              <w:t xml:space="preserve"> to withhold commercially confidential information.</w:t>
            </w:r>
          </w:p>
        </w:tc>
        <w:tc>
          <w:tcPr>
            <w:tcW w:w="2696" w:type="dxa"/>
            <w:gridSpan w:val="6"/>
            <w:tcBorders>
              <w:top w:val="single" w:sz="4" w:space="0" w:color="auto"/>
              <w:bottom w:val="single" w:sz="4" w:space="0" w:color="auto"/>
            </w:tcBorders>
            <w:tcMar>
              <w:top w:w="85" w:type="dxa"/>
              <w:bottom w:w="85" w:type="dxa"/>
            </w:tcMar>
          </w:tcPr>
          <w:p w14:paraId="534EB888" w14:textId="61DB74A1" w:rsidR="006E737B" w:rsidRDefault="006E737B" w:rsidP="006E737B">
            <w:pPr>
              <w:spacing w:after="0"/>
            </w:pPr>
            <w:r w:rsidRPr="00CD4F0F">
              <w:t>Yes / No / Not applicable</w:t>
            </w:r>
          </w:p>
        </w:tc>
      </w:tr>
      <w:tr w:rsidR="006E737B" w:rsidRPr="007A5EFD" w14:paraId="5E108976" w14:textId="77777777" w:rsidTr="00D575F3">
        <w:trPr>
          <w:trHeight w:val="145"/>
        </w:trPr>
        <w:tc>
          <w:tcPr>
            <w:tcW w:w="10399" w:type="dxa"/>
            <w:gridSpan w:val="24"/>
            <w:tcBorders>
              <w:top w:val="single" w:sz="4" w:space="0" w:color="auto"/>
              <w:bottom w:val="nil"/>
            </w:tcBorders>
            <w:shd w:val="clear" w:color="auto" w:fill="1F1F5F" w:themeFill="text1"/>
            <w:noWrap/>
            <w:tcMar>
              <w:top w:w="85" w:type="dxa"/>
              <w:bottom w:w="85" w:type="dxa"/>
            </w:tcMar>
          </w:tcPr>
          <w:p w14:paraId="1149FA35" w14:textId="07ED586E" w:rsidR="006E737B" w:rsidRDefault="006E737B" w:rsidP="006E737B">
            <w:r>
              <w:rPr>
                <w:rStyle w:val="Questionlabel"/>
                <w:color w:val="FFFFFF" w:themeColor="background1"/>
              </w:rPr>
              <w:t>Office use only</w:t>
            </w:r>
          </w:p>
        </w:tc>
      </w:tr>
      <w:tr w:rsidR="006E737B" w:rsidRPr="007A5EFD" w14:paraId="1B974C11" w14:textId="77777777" w:rsidTr="004B17DA">
        <w:trPr>
          <w:trHeight w:val="145"/>
        </w:trPr>
        <w:tc>
          <w:tcPr>
            <w:tcW w:w="1749" w:type="dxa"/>
            <w:gridSpan w:val="3"/>
            <w:tcBorders>
              <w:top w:val="nil"/>
              <w:bottom w:val="single" w:sz="4" w:space="0" w:color="auto"/>
            </w:tcBorders>
            <w:noWrap/>
            <w:tcMar>
              <w:top w:w="108" w:type="dxa"/>
              <w:bottom w:w="108" w:type="dxa"/>
            </w:tcMar>
          </w:tcPr>
          <w:p w14:paraId="305D8706" w14:textId="4392D094" w:rsidR="006E737B" w:rsidRPr="003171CF" w:rsidRDefault="006E737B" w:rsidP="006E737B">
            <w:pPr>
              <w:rPr>
                <w:b/>
              </w:rPr>
            </w:pPr>
            <w:r w:rsidRPr="003171CF">
              <w:rPr>
                <w:b/>
              </w:rPr>
              <w:t>Date received</w:t>
            </w:r>
          </w:p>
        </w:tc>
        <w:tc>
          <w:tcPr>
            <w:tcW w:w="3705" w:type="dxa"/>
            <w:gridSpan w:val="8"/>
            <w:tcBorders>
              <w:top w:val="nil"/>
              <w:bottom w:val="single" w:sz="4" w:space="0" w:color="auto"/>
            </w:tcBorders>
          </w:tcPr>
          <w:p w14:paraId="04524A42" w14:textId="6DEE0015" w:rsidR="006E737B" w:rsidRDefault="006E737B" w:rsidP="006E737B">
            <w:pPr>
              <w:tabs>
                <w:tab w:val="left" w:pos="503"/>
                <w:tab w:val="left" w:pos="1256"/>
              </w:tabs>
            </w:pPr>
            <w:r>
              <w:tab/>
              <w:t>/</w:t>
            </w:r>
            <w:r>
              <w:tab/>
              <w:t>/</w:t>
            </w:r>
          </w:p>
        </w:tc>
        <w:tc>
          <w:tcPr>
            <w:tcW w:w="1648" w:type="dxa"/>
            <w:gridSpan w:val="3"/>
            <w:tcBorders>
              <w:top w:val="nil"/>
              <w:bottom w:val="single" w:sz="4" w:space="0" w:color="auto"/>
            </w:tcBorders>
          </w:tcPr>
          <w:p w14:paraId="63F76A51" w14:textId="77D64102" w:rsidR="006E737B" w:rsidRDefault="006E737B" w:rsidP="006E737B">
            <w:r w:rsidRPr="003171CF">
              <w:rPr>
                <w:b/>
              </w:rPr>
              <w:t>Reference</w:t>
            </w:r>
          </w:p>
        </w:tc>
        <w:tc>
          <w:tcPr>
            <w:tcW w:w="3297" w:type="dxa"/>
            <w:gridSpan w:val="10"/>
            <w:tcBorders>
              <w:top w:val="nil"/>
              <w:bottom w:val="single" w:sz="4" w:space="0" w:color="auto"/>
            </w:tcBorders>
          </w:tcPr>
          <w:p w14:paraId="040A5624" w14:textId="166D90A2" w:rsidR="006E737B" w:rsidRDefault="006E737B" w:rsidP="006E737B"/>
        </w:tc>
      </w:tr>
      <w:tr w:rsidR="006E737B" w:rsidRPr="007A5EFD" w14:paraId="42C9C4E0" w14:textId="77777777" w:rsidTr="00D575F3">
        <w:trPr>
          <w:trHeight w:val="20"/>
        </w:trPr>
        <w:tc>
          <w:tcPr>
            <w:tcW w:w="10399" w:type="dxa"/>
            <w:gridSpan w:val="24"/>
            <w:tcBorders>
              <w:top w:val="single" w:sz="4" w:space="0" w:color="auto"/>
              <w:left w:val="nil"/>
              <w:bottom w:val="nil"/>
              <w:right w:val="nil"/>
            </w:tcBorders>
            <w:noWrap/>
            <w:tcMar>
              <w:top w:w="0" w:type="dxa"/>
              <w:bottom w:w="0" w:type="dxa"/>
            </w:tcMar>
          </w:tcPr>
          <w:p w14:paraId="658F3AA5" w14:textId="78318F12" w:rsidR="006E737B" w:rsidRPr="003171CF" w:rsidRDefault="006E737B" w:rsidP="006E737B">
            <w:pPr>
              <w:spacing w:after="0"/>
              <w:rPr>
                <w:sz w:val="2"/>
                <w:szCs w:val="2"/>
              </w:rPr>
            </w:pPr>
            <w:r w:rsidRPr="003171CF">
              <w:rPr>
                <w:color w:val="FFFFFF" w:themeColor="background1"/>
                <w:sz w:val="2"/>
                <w:szCs w:val="2"/>
              </w:rPr>
              <w:t>End of form</w:t>
            </w:r>
          </w:p>
        </w:tc>
      </w:tr>
    </w:tbl>
    <w:p w14:paraId="59E3A9A0" w14:textId="71841286" w:rsidR="00645A79" w:rsidRPr="00623B32" w:rsidRDefault="00645A79" w:rsidP="00623B32">
      <w:pPr>
        <w:spacing w:after="0"/>
        <w:rPr>
          <w:sz w:val="4"/>
          <w:szCs w:val="4"/>
        </w:rPr>
      </w:pPr>
    </w:p>
    <w:sectPr w:rsidR="00645A79" w:rsidRPr="00623B32" w:rsidSect="006E737B">
      <w:headerReference w:type="even" r:id="rId11"/>
      <w:headerReference w:type="default" r:id="rId12"/>
      <w:footerReference w:type="even" r:id="rId13"/>
      <w:footerReference w:type="default" r:id="rId14"/>
      <w:headerReference w:type="first" r:id="rId15"/>
      <w:footerReference w:type="first" r:id="rId16"/>
      <w:pgSz w:w="11906" w:h="16838" w:code="9"/>
      <w:pgMar w:top="794" w:right="851" w:bottom="1021" w:left="794" w:header="794"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509D9" w14:textId="77777777" w:rsidR="002B0AF4" w:rsidRDefault="002B0AF4" w:rsidP="007332FF">
      <w:r>
        <w:separator/>
      </w:r>
    </w:p>
  </w:endnote>
  <w:endnote w:type="continuationSeparator" w:id="0">
    <w:p w14:paraId="4AC52C62" w14:textId="77777777" w:rsidR="002B0AF4" w:rsidRDefault="002B0AF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0F6F" w14:textId="77777777" w:rsidR="00715153" w:rsidRDefault="00715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7348" w14:textId="77777777" w:rsidR="002645D5" w:rsidRPr="006E737B" w:rsidRDefault="002645D5" w:rsidP="002645D5">
    <w:pPr>
      <w:spacing w:after="0"/>
      <w:rPr>
        <w:sz w:val="2"/>
        <w:szCs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2E35394" w14:textId="77777777" w:rsidTr="001B3D22">
      <w:trPr>
        <w:cantSplit/>
        <w:trHeight w:hRule="exact" w:val="850"/>
      </w:trPr>
      <w:tc>
        <w:tcPr>
          <w:tcW w:w="10318" w:type="dxa"/>
          <w:vAlign w:val="bottom"/>
        </w:tcPr>
        <w:p w14:paraId="6DA1CA42" w14:textId="77777777" w:rsidR="00B056F9" w:rsidRPr="001B3D22" w:rsidRDefault="00B056F9" w:rsidP="00B056F9">
          <w:pPr>
            <w:spacing w:after="0"/>
            <w:rPr>
              <w:rStyle w:val="PageNumber"/>
            </w:rPr>
          </w:pPr>
          <w:r w:rsidRPr="001B3D22">
            <w:rPr>
              <w:rStyle w:val="PageNumber"/>
            </w:rPr>
            <w:t xml:space="preserve">Department of </w:t>
          </w:r>
          <w:r>
            <w:rPr>
              <w:rStyle w:val="PageNumber"/>
              <w:b/>
            </w:rPr>
            <w:t>ENVIRONMENT, PARKS AND WATER SECURITY</w:t>
          </w:r>
        </w:p>
        <w:p w14:paraId="72D93ADD" w14:textId="5F46ECB2" w:rsidR="00B056F9" w:rsidRPr="001B3D22" w:rsidRDefault="002B0AF4" w:rsidP="00B056F9">
          <w:pPr>
            <w:spacing w:after="0"/>
            <w:rPr>
              <w:rStyle w:val="PageNumber"/>
            </w:rPr>
          </w:pPr>
          <w:sdt>
            <w:sdtPr>
              <w:rPr>
                <w:rStyle w:val="PageNumber"/>
              </w:rPr>
              <w:alias w:val="Date"/>
              <w:tag w:val=""/>
              <w:id w:val="241849411"/>
              <w:dataBinding w:prefixMappings="xmlns:ns0='http://schemas.microsoft.com/office/2006/coverPageProps' " w:xpath="/ns0:CoverPageProperties[1]/ns0:PublishDate[1]" w:storeItemID="{55AF091B-3C7A-41E3-B477-F2FDAA23CFDA}"/>
              <w15:color w:val="000000"/>
              <w:date w:fullDate="2020-10-19T00:00:00Z">
                <w:dateFormat w:val="d MMMM yyyy"/>
                <w:lid w:val="en-AU"/>
                <w:storeMappedDataAs w:val="dateTime"/>
                <w:calendar w:val="gregorian"/>
              </w:date>
            </w:sdtPr>
            <w:sdtEndPr>
              <w:rPr>
                <w:rStyle w:val="PageNumber"/>
              </w:rPr>
            </w:sdtEndPr>
            <w:sdtContent>
              <w:r w:rsidR="005F6D27" w:rsidRPr="005F6D27">
                <w:rPr>
                  <w:rStyle w:val="PageNumber"/>
                </w:rPr>
                <w:t>19 October 2020</w:t>
              </w:r>
            </w:sdtContent>
          </w:sdt>
        </w:p>
        <w:p w14:paraId="6797BABA" w14:textId="51F122D7" w:rsidR="002645D5" w:rsidRPr="00AC4488" w:rsidRDefault="00B056F9" w:rsidP="00B056F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67877">
            <w:rPr>
              <w:rStyle w:val="PageNumber"/>
              <w:noProof/>
            </w:rPr>
            <w:t>5</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67877">
            <w:rPr>
              <w:rStyle w:val="PageNumber"/>
              <w:noProof/>
            </w:rPr>
            <w:t>5</w:t>
          </w:r>
          <w:r w:rsidRPr="001B3D22">
            <w:rPr>
              <w:rStyle w:val="PageNumber"/>
            </w:rPr>
            <w:fldChar w:fldCharType="end"/>
          </w:r>
        </w:p>
      </w:tc>
    </w:tr>
  </w:tbl>
  <w:p w14:paraId="260A1EB9" w14:textId="77777777" w:rsidR="002645D5" w:rsidRPr="00B11C67" w:rsidRDefault="002645D5" w:rsidP="002645D5">
    <w:pPr>
      <w:pStyle w:val="Footer"/>
      <w:rPr>
        <w:sz w:val="4"/>
        <w:szCs w:val="4"/>
      </w:rPr>
    </w:pPr>
  </w:p>
  <w:p w14:paraId="6D495D65"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F03B" w14:textId="77777777" w:rsidR="0087320B" w:rsidRPr="008C0561" w:rsidRDefault="0087320B" w:rsidP="0087320B">
    <w:pPr>
      <w:spacing w:after="0"/>
      <w:rPr>
        <w:sz w:val="2"/>
        <w:szCs w:val="2"/>
      </w:rPr>
    </w:pPr>
  </w:p>
  <w:tbl>
    <w:tblPr>
      <w:tblW w:w="10490"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723"/>
    </w:tblGrid>
    <w:tr w:rsidR="002645D5" w:rsidRPr="00132658" w14:paraId="51CD2C55" w14:textId="77777777" w:rsidTr="008C0561">
      <w:trPr>
        <w:cantSplit/>
        <w:trHeight w:hRule="exact" w:val="1134"/>
      </w:trPr>
      <w:tc>
        <w:tcPr>
          <w:tcW w:w="7767" w:type="dxa"/>
          <w:tcBorders>
            <w:top w:val="single" w:sz="4" w:space="0" w:color="auto"/>
          </w:tcBorders>
        </w:tcPr>
        <w:p w14:paraId="7953B4E9" w14:textId="0AE11096" w:rsidR="001B3D22" w:rsidRPr="001B3D22" w:rsidRDefault="001B3D22" w:rsidP="008C0561">
          <w:pPr>
            <w:spacing w:before="120" w:after="0"/>
            <w:rPr>
              <w:rStyle w:val="PageNumber"/>
            </w:rPr>
          </w:pPr>
          <w:r w:rsidRPr="001B3D22">
            <w:rPr>
              <w:rStyle w:val="PageNumber"/>
            </w:rPr>
            <w:t xml:space="preserve">Department of </w:t>
          </w:r>
          <w:r w:rsidR="00584D34">
            <w:rPr>
              <w:rStyle w:val="PageNumber"/>
              <w:b/>
            </w:rPr>
            <w:t>ENVIRONMENT, PARKS AND WATER SECURITY</w:t>
          </w:r>
        </w:p>
        <w:p w14:paraId="1B5058AA" w14:textId="5D02AA22" w:rsidR="00A66DD9" w:rsidRPr="001B3D22" w:rsidRDefault="002B0AF4" w:rsidP="008C0561">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10-19T00:00:00Z">
                <w:dateFormat w:val="d MMMM yyyy"/>
                <w:lid w:val="en-AU"/>
                <w:storeMappedDataAs w:val="dateTime"/>
                <w:calendar w:val="gregorian"/>
              </w:date>
            </w:sdtPr>
            <w:sdtEndPr>
              <w:rPr>
                <w:rStyle w:val="PageNumber"/>
              </w:rPr>
            </w:sdtEndPr>
            <w:sdtContent>
              <w:r w:rsidR="005F6D27">
                <w:rPr>
                  <w:rStyle w:val="PageNumber"/>
                </w:rPr>
                <w:t>19 October 2020</w:t>
              </w:r>
            </w:sdtContent>
          </w:sdt>
        </w:p>
        <w:p w14:paraId="74663BB6" w14:textId="1E599EC9" w:rsidR="002645D5" w:rsidRPr="00CE30CF" w:rsidRDefault="002645D5" w:rsidP="008C0561">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6787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67877">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723" w:type="dxa"/>
          <w:tcBorders>
            <w:top w:val="single" w:sz="4" w:space="0" w:color="auto"/>
          </w:tcBorders>
          <w:vAlign w:val="bottom"/>
        </w:tcPr>
        <w:p w14:paraId="110D99AD" w14:textId="77777777" w:rsidR="002645D5" w:rsidRPr="001E14EB" w:rsidRDefault="00661D1D" w:rsidP="002645D5">
          <w:pPr>
            <w:spacing w:after="0"/>
            <w:jc w:val="right"/>
          </w:pPr>
          <w:r>
            <w:rPr>
              <w:noProof/>
              <w:sz w:val="19"/>
              <w:lang w:eastAsia="en-AU"/>
            </w:rPr>
            <w:drawing>
              <wp:inline distT="0" distB="0" distL="0" distR="0" wp14:anchorId="79CC482D" wp14:editId="2CF9EA13">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72A9258"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DA1AD" w14:textId="77777777" w:rsidR="002B0AF4" w:rsidRDefault="002B0AF4" w:rsidP="007332FF">
      <w:r>
        <w:separator/>
      </w:r>
    </w:p>
  </w:footnote>
  <w:footnote w:type="continuationSeparator" w:id="0">
    <w:p w14:paraId="128AD471" w14:textId="77777777" w:rsidR="002B0AF4" w:rsidRDefault="002B0AF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2F48" w14:textId="77777777" w:rsidR="00715153" w:rsidRDefault="00715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5C04" w14:textId="35E4FBF9" w:rsidR="00983000" w:rsidRPr="00162207" w:rsidRDefault="002B0AF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778A4">
          <w:rPr>
            <w:rStyle w:val="HeaderChar"/>
          </w:rPr>
          <w:t>Apply to trade water entitlement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7D1B6" w14:textId="7DE4FC56" w:rsidR="00A53CF0" w:rsidRPr="00E908F1" w:rsidRDefault="00D778A4" w:rsidP="00A53CF0">
        <w:pPr>
          <w:pStyle w:val="Title"/>
        </w:pPr>
        <w:r>
          <w:rPr>
            <w:rStyle w:val="TitleChar"/>
          </w:rPr>
          <w:t>Apply to trade water entitlement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0D2"/>
    <w:multiLevelType w:val="multilevel"/>
    <w:tmpl w:val="7602AEC6"/>
    <w:lvl w:ilvl="0">
      <w:start w:val="1"/>
      <w:numFmt w:val="decimal"/>
      <w:pStyle w:val="ListParagraph"/>
      <w:lvlText w:val="%1."/>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716C39"/>
    <w:multiLevelType w:val="hybridMultilevel"/>
    <w:tmpl w:val="32F067B6"/>
    <w:lvl w:ilvl="0" w:tplc="43AA49BA">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01E5D"/>
    <w:multiLevelType w:val="multilevel"/>
    <w:tmpl w:val="1A42B630"/>
    <w:lvl w:ilvl="0">
      <w:start w:val="1"/>
      <w:numFmt w:val="decimal"/>
      <w:pStyle w:val="SectionHeading"/>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EB42976"/>
    <w:multiLevelType w:val="hybridMultilevel"/>
    <w:tmpl w:val="6D3E7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F46514"/>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26943C3"/>
    <w:multiLevelType w:val="hybridMultilevel"/>
    <w:tmpl w:val="83F48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5264EB"/>
    <w:multiLevelType w:val="hybridMultilevel"/>
    <w:tmpl w:val="D1121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D20F80"/>
    <w:multiLevelType w:val="hybridMultilevel"/>
    <w:tmpl w:val="E5104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4424D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D27D33"/>
    <w:multiLevelType w:val="hybridMultilevel"/>
    <w:tmpl w:val="F62EE316"/>
    <w:lvl w:ilvl="0" w:tplc="43AA49BA">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65723F"/>
    <w:multiLevelType w:val="hybridMultilevel"/>
    <w:tmpl w:val="6AE0B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5B81225"/>
    <w:multiLevelType w:val="hybridMultilevel"/>
    <w:tmpl w:val="AF6665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5EB393A"/>
    <w:multiLevelType w:val="hybridMultilevel"/>
    <w:tmpl w:val="3A7AE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A6B7476"/>
    <w:multiLevelType w:val="hybridMultilevel"/>
    <w:tmpl w:val="3292756A"/>
    <w:lvl w:ilvl="0" w:tplc="0C09000F">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756D09"/>
    <w:multiLevelType w:val="hybridMultilevel"/>
    <w:tmpl w:val="13120622"/>
    <w:lvl w:ilvl="0" w:tplc="B16C2D62">
      <w:start w:val="1"/>
      <w:numFmt w:val="decimal"/>
      <w:lvlText w:val="%1."/>
      <w:lvlJc w:val="left"/>
      <w:pPr>
        <w:ind w:left="720" w:hanging="360"/>
      </w:pPr>
      <w:rPr>
        <w:rFonts w:hint="default"/>
        <w:b w:val="0"/>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5FAB00E1"/>
    <w:multiLevelType w:val="hybridMultilevel"/>
    <w:tmpl w:val="B9E89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05D0FD0"/>
    <w:multiLevelType w:val="hybridMultilevel"/>
    <w:tmpl w:val="97D2C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63395F2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2D61B3"/>
    <w:multiLevelType w:val="hybridMultilevel"/>
    <w:tmpl w:val="156E9800"/>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C390D8F"/>
    <w:multiLevelType w:val="hybridMultilevel"/>
    <w:tmpl w:val="77D49AC0"/>
    <w:lvl w:ilvl="0" w:tplc="3698F5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EF16849"/>
    <w:multiLevelType w:val="hybridMultilevel"/>
    <w:tmpl w:val="2EDAE0CE"/>
    <w:lvl w:ilvl="0" w:tplc="DAE87D3E">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372E76"/>
    <w:multiLevelType w:val="hybridMultilevel"/>
    <w:tmpl w:val="22B01D74"/>
    <w:lvl w:ilvl="0" w:tplc="43AA49BA">
      <w:numFmt w:val="bullet"/>
      <w:lvlText w:val="•"/>
      <w:lvlJc w:val="left"/>
      <w:pPr>
        <w:ind w:left="644" w:hanging="360"/>
      </w:pPr>
      <w:rPr>
        <w:rFonts w:ascii="Lato" w:eastAsia="Calibri" w:hAnsi="Lato"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4D44523"/>
    <w:multiLevelType w:val="hybridMultilevel"/>
    <w:tmpl w:val="43CA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DE3639"/>
    <w:multiLevelType w:val="hybridMultilevel"/>
    <w:tmpl w:val="BAD03778"/>
    <w:lvl w:ilvl="0" w:tplc="4A96C49C">
      <w:start w:val="1"/>
      <w:numFmt w:val="decimal"/>
      <w:lvlText w:val="%1."/>
      <w:lvlJc w:val="left"/>
      <w:pPr>
        <w:ind w:left="720" w:hanging="360"/>
      </w:pPr>
      <w:rPr>
        <w:rFonts w:ascii="Lato" w:hAnsi="Lato"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7C4D6BBE"/>
    <w:multiLevelType w:val="multilevel"/>
    <w:tmpl w:val="6B58871E"/>
    <w:lvl w:ilvl="0">
      <w:start w:val="1"/>
      <w:numFmt w:val="decimal"/>
      <w:lvlText w:val="%1."/>
      <w:lvlJc w:val="left"/>
      <w:pPr>
        <w:ind w:left="284" w:hanging="284"/>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6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16"/>
  </w:num>
  <w:num w:numId="3">
    <w:abstractNumId w:val="60"/>
  </w:num>
  <w:num w:numId="4">
    <w:abstractNumId w:val="36"/>
  </w:num>
  <w:num w:numId="5">
    <w:abstractNumId w:val="26"/>
  </w:num>
  <w:num w:numId="6">
    <w:abstractNumId w:val="10"/>
  </w:num>
  <w:num w:numId="7">
    <w:abstractNumId w:val="38"/>
  </w:num>
  <w:num w:numId="8">
    <w:abstractNumId w:val="22"/>
  </w:num>
  <w:num w:numId="9">
    <w:abstractNumId w:val="59"/>
  </w:num>
  <w:num w:numId="10">
    <w:abstractNumId w:val="34"/>
  </w:num>
  <w:num w:numId="11">
    <w:abstractNumId w:val="51"/>
  </w:num>
  <w:num w:numId="12">
    <w:abstractNumId w:val="52"/>
  </w:num>
  <w:num w:numId="13">
    <w:abstractNumId w:val="14"/>
  </w:num>
  <w:num w:numId="14">
    <w:abstractNumId w:val="15"/>
  </w:num>
  <w:num w:numId="15">
    <w:abstractNumId w:val="23"/>
  </w:num>
  <w:num w:numId="16">
    <w:abstractNumId w:val="48"/>
  </w:num>
  <w:num w:numId="17">
    <w:abstractNumId w:val="53"/>
  </w:num>
  <w:num w:numId="18">
    <w:abstractNumId w:val="49"/>
  </w:num>
  <w:num w:numId="19">
    <w:abstractNumId w:val="47"/>
  </w:num>
  <w:num w:numId="20">
    <w:abstractNumId w:val="43"/>
  </w:num>
  <w:num w:numId="21">
    <w:abstractNumId w:val="56"/>
  </w:num>
  <w:num w:numId="22">
    <w:abstractNumId w:val="17"/>
  </w:num>
  <w:num w:numId="23">
    <w:abstractNumId w:val="24"/>
  </w:num>
  <w:num w:numId="24">
    <w:abstractNumId w:val="54"/>
  </w:num>
  <w:num w:numId="25">
    <w:abstractNumId w:val="5"/>
  </w:num>
  <w:num w:numId="26">
    <w:abstractNumId w:val="25"/>
  </w:num>
  <w:num w:numId="27">
    <w:abstractNumId w:val="42"/>
  </w:num>
  <w:num w:numId="28">
    <w:abstractNumId w:val="0"/>
  </w:num>
  <w:num w:numId="29">
    <w:abstractNumId w:val="61"/>
  </w:num>
  <w:num w:numId="30">
    <w:abstractNumId w:val="19"/>
  </w:num>
  <w:num w:numId="31">
    <w:abstractNumId w:val="31"/>
  </w:num>
  <w:num w:numId="32">
    <w:abstractNumId w:val="18"/>
  </w:num>
  <w:num w:numId="33">
    <w:abstractNumId w:val="6"/>
  </w:num>
  <w:num w:numId="34">
    <w:abstractNumId w:val="57"/>
  </w:num>
  <w:num w:numId="35">
    <w:abstractNumId w:val="46"/>
  </w:num>
  <w:num w:numId="3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7670"/>
    <w:rsid w:val="00010665"/>
    <w:rsid w:val="00020347"/>
    <w:rsid w:val="0002393A"/>
    <w:rsid w:val="00027DB8"/>
    <w:rsid w:val="00031A96"/>
    <w:rsid w:val="00034D68"/>
    <w:rsid w:val="00040BF3"/>
    <w:rsid w:val="0004211C"/>
    <w:rsid w:val="00042A46"/>
    <w:rsid w:val="000445FE"/>
    <w:rsid w:val="00046C59"/>
    <w:rsid w:val="00051362"/>
    <w:rsid w:val="00051F45"/>
    <w:rsid w:val="00052953"/>
    <w:rsid w:val="0005341A"/>
    <w:rsid w:val="00056DEF"/>
    <w:rsid w:val="00056EDC"/>
    <w:rsid w:val="0006635A"/>
    <w:rsid w:val="000666F6"/>
    <w:rsid w:val="000709D6"/>
    <w:rsid w:val="000720BE"/>
    <w:rsid w:val="0007259C"/>
    <w:rsid w:val="00080202"/>
    <w:rsid w:val="00080DCD"/>
    <w:rsid w:val="00080E22"/>
    <w:rsid w:val="00082573"/>
    <w:rsid w:val="00082E34"/>
    <w:rsid w:val="000840A3"/>
    <w:rsid w:val="000849D4"/>
    <w:rsid w:val="00085062"/>
    <w:rsid w:val="00086A5F"/>
    <w:rsid w:val="000911EF"/>
    <w:rsid w:val="000962C5"/>
    <w:rsid w:val="0009704B"/>
    <w:rsid w:val="00097865"/>
    <w:rsid w:val="000A4317"/>
    <w:rsid w:val="000A559C"/>
    <w:rsid w:val="000B0076"/>
    <w:rsid w:val="000B2CA1"/>
    <w:rsid w:val="000C15AD"/>
    <w:rsid w:val="000C23BA"/>
    <w:rsid w:val="000C7CC1"/>
    <w:rsid w:val="000D1F29"/>
    <w:rsid w:val="000D633D"/>
    <w:rsid w:val="000E342B"/>
    <w:rsid w:val="000E3ED2"/>
    <w:rsid w:val="000E5DD2"/>
    <w:rsid w:val="000F2958"/>
    <w:rsid w:val="000F3850"/>
    <w:rsid w:val="000F604F"/>
    <w:rsid w:val="00104E7F"/>
    <w:rsid w:val="001137EC"/>
    <w:rsid w:val="001152F5"/>
    <w:rsid w:val="00117743"/>
    <w:rsid w:val="00117F5B"/>
    <w:rsid w:val="0012146A"/>
    <w:rsid w:val="00132658"/>
    <w:rsid w:val="001343E2"/>
    <w:rsid w:val="00135998"/>
    <w:rsid w:val="00150DC0"/>
    <w:rsid w:val="0015493B"/>
    <w:rsid w:val="00156CD4"/>
    <w:rsid w:val="0016153B"/>
    <w:rsid w:val="00162207"/>
    <w:rsid w:val="00164A3E"/>
    <w:rsid w:val="00166FF6"/>
    <w:rsid w:val="00176123"/>
    <w:rsid w:val="00181620"/>
    <w:rsid w:val="001827F3"/>
    <w:rsid w:val="00187130"/>
    <w:rsid w:val="00192B0A"/>
    <w:rsid w:val="001957AD"/>
    <w:rsid w:val="00196F8E"/>
    <w:rsid w:val="001A2B7F"/>
    <w:rsid w:val="001A3AFD"/>
    <w:rsid w:val="001A496C"/>
    <w:rsid w:val="001A576A"/>
    <w:rsid w:val="001A744B"/>
    <w:rsid w:val="001B28DA"/>
    <w:rsid w:val="001B2B6C"/>
    <w:rsid w:val="001B3D22"/>
    <w:rsid w:val="001D01C4"/>
    <w:rsid w:val="001D4C38"/>
    <w:rsid w:val="001D4DA9"/>
    <w:rsid w:val="001D4F99"/>
    <w:rsid w:val="001D52B0"/>
    <w:rsid w:val="001D5A18"/>
    <w:rsid w:val="001D7C37"/>
    <w:rsid w:val="001D7CA4"/>
    <w:rsid w:val="001E057F"/>
    <w:rsid w:val="001E14EB"/>
    <w:rsid w:val="001E4333"/>
    <w:rsid w:val="001F59E6"/>
    <w:rsid w:val="00202D7E"/>
    <w:rsid w:val="00203F1C"/>
    <w:rsid w:val="002044FA"/>
    <w:rsid w:val="00206936"/>
    <w:rsid w:val="00206C6F"/>
    <w:rsid w:val="00206FBD"/>
    <w:rsid w:val="00207746"/>
    <w:rsid w:val="00230031"/>
    <w:rsid w:val="00235C01"/>
    <w:rsid w:val="002369F3"/>
    <w:rsid w:val="0024179E"/>
    <w:rsid w:val="00247343"/>
    <w:rsid w:val="002645D5"/>
    <w:rsid w:val="0026532D"/>
    <w:rsid w:val="00265C56"/>
    <w:rsid w:val="002716CD"/>
    <w:rsid w:val="00274D4B"/>
    <w:rsid w:val="002806F5"/>
    <w:rsid w:val="00281577"/>
    <w:rsid w:val="002926BC"/>
    <w:rsid w:val="00293A72"/>
    <w:rsid w:val="002A0160"/>
    <w:rsid w:val="002A30C3"/>
    <w:rsid w:val="002A6F6A"/>
    <w:rsid w:val="002A722E"/>
    <w:rsid w:val="002A7712"/>
    <w:rsid w:val="002B02A6"/>
    <w:rsid w:val="002B0AF4"/>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2D0C"/>
    <w:rsid w:val="003037F9"/>
    <w:rsid w:val="0030583E"/>
    <w:rsid w:val="00307FE1"/>
    <w:rsid w:val="00311410"/>
    <w:rsid w:val="003164BA"/>
    <w:rsid w:val="003171CF"/>
    <w:rsid w:val="0032013E"/>
    <w:rsid w:val="003258E6"/>
    <w:rsid w:val="00340537"/>
    <w:rsid w:val="00342283"/>
    <w:rsid w:val="00343A87"/>
    <w:rsid w:val="00344A36"/>
    <w:rsid w:val="003456F4"/>
    <w:rsid w:val="00347FB6"/>
    <w:rsid w:val="003504FD"/>
    <w:rsid w:val="00350881"/>
    <w:rsid w:val="003522DD"/>
    <w:rsid w:val="00354DD9"/>
    <w:rsid w:val="00357D55"/>
    <w:rsid w:val="00361592"/>
    <w:rsid w:val="0036224F"/>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764"/>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67C30"/>
    <w:rsid w:val="00470017"/>
    <w:rsid w:val="0047105A"/>
    <w:rsid w:val="00473C98"/>
    <w:rsid w:val="00474965"/>
    <w:rsid w:val="00474D8F"/>
    <w:rsid w:val="00482DF8"/>
    <w:rsid w:val="004864DE"/>
    <w:rsid w:val="00494BE5"/>
    <w:rsid w:val="00495C12"/>
    <w:rsid w:val="00495E30"/>
    <w:rsid w:val="004A0EBA"/>
    <w:rsid w:val="004A2538"/>
    <w:rsid w:val="004A331E"/>
    <w:rsid w:val="004A3CC9"/>
    <w:rsid w:val="004A3D53"/>
    <w:rsid w:val="004B0C15"/>
    <w:rsid w:val="004B35EA"/>
    <w:rsid w:val="004B69E4"/>
    <w:rsid w:val="004C5AC3"/>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D51"/>
    <w:rsid w:val="00553733"/>
    <w:rsid w:val="00556113"/>
    <w:rsid w:val="005608F5"/>
    <w:rsid w:val="005621C4"/>
    <w:rsid w:val="00564C12"/>
    <w:rsid w:val="005654B8"/>
    <w:rsid w:val="00574836"/>
    <w:rsid w:val="005762CC"/>
    <w:rsid w:val="00582D3D"/>
    <w:rsid w:val="00584D34"/>
    <w:rsid w:val="00590040"/>
    <w:rsid w:val="00591291"/>
    <w:rsid w:val="00595386"/>
    <w:rsid w:val="00597234"/>
    <w:rsid w:val="005A4AC0"/>
    <w:rsid w:val="005A539B"/>
    <w:rsid w:val="005A5FDF"/>
    <w:rsid w:val="005B0FB7"/>
    <w:rsid w:val="005B122A"/>
    <w:rsid w:val="005B1FCB"/>
    <w:rsid w:val="005B5AC2"/>
    <w:rsid w:val="005B61C3"/>
    <w:rsid w:val="005C2833"/>
    <w:rsid w:val="005E144D"/>
    <w:rsid w:val="005E1500"/>
    <w:rsid w:val="005E398B"/>
    <w:rsid w:val="005E3A43"/>
    <w:rsid w:val="005F0B17"/>
    <w:rsid w:val="005F6D27"/>
    <w:rsid w:val="005F77C7"/>
    <w:rsid w:val="00605F0C"/>
    <w:rsid w:val="00620675"/>
    <w:rsid w:val="00622910"/>
    <w:rsid w:val="00623B32"/>
    <w:rsid w:val="006254B6"/>
    <w:rsid w:val="00627FC8"/>
    <w:rsid w:val="006433C3"/>
    <w:rsid w:val="00645A79"/>
    <w:rsid w:val="00650F5B"/>
    <w:rsid w:val="00661D1D"/>
    <w:rsid w:val="00665916"/>
    <w:rsid w:val="006670D7"/>
    <w:rsid w:val="006719EA"/>
    <w:rsid w:val="00671F13"/>
    <w:rsid w:val="0067400A"/>
    <w:rsid w:val="006847AD"/>
    <w:rsid w:val="0069114B"/>
    <w:rsid w:val="00692AA8"/>
    <w:rsid w:val="006944C1"/>
    <w:rsid w:val="006A756A"/>
    <w:rsid w:val="006B7FE0"/>
    <w:rsid w:val="006D66F7"/>
    <w:rsid w:val="006E283C"/>
    <w:rsid w:val="006E737B"/>
    <w:rsid w:val="006F1EEF"/>
    <w:rsid w:val="00705C9D"/>
    <w:rsid w:val="00705F13"/>
    <w:rsid w:val="00714F1D"/>
    <w:rsid w:val="00715153"/>
    <w:rsid w:val="00715225"/>
    <w:rsid w:val="00720CC6"/>
    <w:rsid w:val="00722DDB"/>
    <w:rsid w:val="00724728"/>
    <w:rsid w:val="00724F98"/>
    <w:rsid w:val="00730B9B"/>
    <w:rsid w:val="0073182E"/>
    <w:rsid w:val="007332FF"/>
    <w:rsid w:val="007408F5"/>
    <w:rsid w:val="00741EAE"/>
    <w:rsid w:val="0074577D"/>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7737"/>
    <w:rsid w:val="007C0966"/>
    <w:rsid w:val="007C19E7"/>
    <w:rsid w:val="007C5CFD"/>
    <w:rsid w:val="007C6D9F"/>
    <w:rsid w:val="007D4893"/>
    <w:rsid w:val="007D48A4"/>
    <w:rsid w:val="007E7004"/>
    <w:rsid w:val="007E70CF"/>
    <w:rsid w:val="007E74A4"/>
    <w:rsid w:val="007F1B6F"/>
    <w:rsid w:val="007F263F"/>
    <w:rsid w:val="008015A8"/>
    <w:rsid w:val="0080766E"/>
    <w:rsid w:val="00811169"/>
    <w:rsid w:val="00815297"/>
    <w:rsid w:val="008170DB"/>
    <w:rsid w:val="00817BA1"/>
    <w:rsid w:val="00823022"/>
    <w:rsid w:val="00823784"/>
    <w:rsid w:val="0082634E"/>
    <w:rsid w:val="00830853"/>
    <w:rsid w:val="00831339"/>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4CCA"/>
    <w:rsid w:val="00885B80"/>
    <w:rsid w:val="00885C30"/>
    <w:rsid w:val="00885E9B"/>
    <w:rsid w:val="0089368E"/>
    <w:rsid w:val="00893C96"/>
    <w:rsid w:val="0089461D"/>
    <w:rsid w:val="0089500A"/>
    <w:rsid w:val="00897C94"/>
    <w:rsid w:val="008A7879"/>
    <w:rsid w:val="008A7C12"/>
    <w:rsid w:val="008B03CE"/>
    <w:rsid w:val="008B521D"/>
    <w:rsid w:val="008B529E"/>
    <w:rsid w:val="008C0561"/>
    <w:rsid w:val="008C17FB"/>
    <w:rsid w:val="008C70BB"/>
    <w:rsid w:val="008D1B00"/>
    <w:rsid w:val="008D57B8"/>
    <w:rsid w:val="008E03FC"/>
    <w:rsid w:val="008E510B"/>
    <w:rsid w:val="00902B13"/>
    <w:rsid w:val="00911941"/>
    <w:rsid w:val="0092024D"/>
    <w:rsid w:val="00925146"/>
    <w:rsid w:val="00925F0F"/>
    <w:rsid w:val="00927FE2"/>
    <w:rsid w:val="00932F6B"/>
    <w:rsid w:val="00934E50"/>
    <w:rsid w:val="009468BC"/>
    <w:rsid w:val="00947FAE"/>
    <w:rsid w:val="009616DF"/>
    <w:rsid w:val="0096542F"/>
    <w:rsid w:val="00967FA7"/>
    <w:rsid w:val="00971645"/>
    <w:rsid w:val="00971AC1"/>
    <w:rsid w:val="00977919"/>
    <w:rsid w:val="00983000"/>
    <w:rsid w:val="009870FA"/>
    <w:rsid w:val="009921C3"/>
    <w:rsid w:val="0099551D"/>
    <w:rsid w:val="00995992"/>
    <w:rsid w:val="009A5897"/>
    <w:rsid w:val="009A5F24"/>
    <w:rsid w:val="009B02AA"/>
    <w:rsid w:val="009B0B3E"/>
    <w:rsid w:val="009B1913"/>
    <w:rsid w:val="009B1BF1"/>
    <w:rsid w:val="009B6657"/>
    <w:rsid w:val="009B6966"/>
    <w:rsid w:val="009D0EB5"/>
    <w:rsid w:val="009D14F9"/>
    <w:rsid w:val="009D2B74"/>
    <w:rsid w:val="009D63FF"/>
    <w:rsid w:val="009E175D"/>
    <w:rsid w:val="009E2378"/>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51D7"/>
    <w:rsid w:val="00A3739D"/>
    <w:rsid w:val="00A3761F"/>
    <w:rsid w:val="00A37DDA"/>
    <w:rsid w:val="00A45005"/>
    <w:rsid w:val="00A53CF0"/>
    <w:rsid w:val="00A66DD9"/>
    <w:rsid w:val="00A7620F"/>
    <w:rsid w:val="00A76790"/>
    <w:rsid w:val="00A925EC"/>
    <w:rsid w:val="00A929AA"/>
    <w:rsid w:val="00A92B6B"/>
    <w:rsid w:val="00AA3535"/>
    <w:rsid w:val="00AA541E"/>
    <w:rsid w:val="00AC1A67"/>
    <w:rsid w:val="00AD0DA4"/>
    <w:rsid w:val="00AD4169"/>
    <w:rsid w:val="00AE193F"/>
    <w:rsid w:val="00AE25C6"/>
    <w:rsid w:val="00AE2A8A"/>
    <w:rsid w:val="00AE306C"/>
    <w:rsid w:val="00AF28C1"/>
    <w:rsid w:val="00B02EF1"/>
    <w:rsid w:val="00B056F9"/>
    <w:rsid w:val="00B07C97"/>
    <w:rsid w:val="00B11C67"/>
    <w:rsid w:val="00B15754"/>
    <w:rsid w:val="00B16002"/>
    <w:rsid w:val="00B2046E"/>
    <w:rsid w:val="00B20B24"/>
    <w:rsid w:val="00B20E8B"/>
    <w:rsid w:val="00B257E1"/>
    <w:rsid w:val="00B2599A"/>
    <w:rsid w:val="00B27AC4"/>
    <w:rsid w:val="00B31D3A"/>
    <w:rsid w:val="00B343CC"/>
    <w:rsid w:val="00B37E72"/>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4349"/>
    <w:rsid w:val="00C45263"/>
    <w:rsid w:val="00C51537"/>
    <w:rsid w:val="00C52BC3"/>
    <w:rsid w:val="00C53ECF"/>
    <w:rsid w:val="00C61AFA"/>
    <w:rsid w:val="00C61D64"/>
    <w:rsid w:val="00C62099"/>
    <w:rsid w:val="00C64EA3"/>
    <w:rsid w:val="00C67877"/>
    <w:rsid w:val="00C72867"/>
    <w:rsid w:val="00C75E81"/>
    <w:rsid w:val="00C84D98"/>
    <w:rsid w:val="00C86609"/>
    <w:rsid w:val="00C92B4C"/>
    <w:rsid w:val="00C954F6"/>
    <w:rsid w:val="00C96318"/>
    <w:rsid w:val="00CA36A0"/>
    <w:rsid w:val="00CA6BC5"/>
    <w:rsid w:val="00CC2F1A"/>
    <w:rsid w:val="00CC571B"/>
    <w:rsid w:val="00CC61CD"/>
    <w:rsid w:val="00CC6C02"/>
    <w:rsid w:val="00CC737B"/>
    <w:rsid w:val="00CD20E5"/>
    <w:rsid w:val="00CD2934"/>
    <w:rsid w:val="00CD4F0F"/>
    <w:rsid w:val="00CD5011"/>
    <w:rsid w:val="00CE640F"/>
    <w:rsid w:val="00CE76BC"/>
    <w:rsid w:val="00CF540E"/>
    <w:rsid w:val="00D02F07"/>
    <w:rsid w:val="00D05442"/>
    <w:rsid w:val="00D15D88"/>
    <w:rsid w:val="00D24779"/>
    <w:rsid w:val="00D27D49"/>
    <w:rsid w:val="00D27EBE"/>
    <w:rsid w:val="00D34336"/>
    <w:rsid w:val="00D35D55"/>
    <w:rsid w:val="00D36A49"/>
    <w:rsid w:val="00D517C6"/>
    <w:rsid w:val="00D575F3"/>
    <w:rsid w:val="00D65C05"/>
    <w:rsid w:val="00D71D84"/>
    <w:rsid w:val="00D72464"/>
    <w:rsid w:val="00D72A57"/>
    <w:rsid w:val="00D768EB"/>
    <w:rsid w:val="00D778A4"/>
    <w:rsid w:val="00D81E17"/>
    <w:rsid w:val="00D82D1E"/>
    <w:rsid w:val="00D832D9"/>
    <w:rsid w:val="00D83EC2"/>
    <w:rsid w:val="00D90F00"/>
    <w:rsid w:val="00D975C0"/>
    <w:rsid w:val="00DA5285"/>
    <w:rsid w:val="00DB191D"/>
    <w:rsid w:val="00DB4CB3"/>
    <w:rsid w:val="00DB4F91"/>
    <w:rsid w:val="00DB6D0A"/>
    <w:rsid w:val="00DC06BE"/>
    <w:rsid w:val="00DC1F0F"/>
    <w:rsid w:val="00DC3117"/>
    <w:rsid w:val="00DC5DD9"/>
    <w:rsid w:val="00DC6D2D"/>
    <w:rsid w:val="00DD4E59"/>
    <w:rsid w:val="00DD75B5"/>
    <w:rsid w:val="00DE33B5"/>
    <w:rsid w:val="00DE5E18"/>
    <w:rsid w:val="00DF0487"/>
    <w:rsid w:val="00DF5EA4"/>
    <w:rsid w:val="00E02681"/>
    <w:rsid w:val="00E02792"/>
    <w:rsid w:val="00E034D8"/>
    <w:rsid w:val="00E04CC0"/>
    <w:rsid w:val="00E15816"/>
    <w:rsid w:val="00E160D5"/>
    <w:rsid w:val="00E21DB1"/>
    <w:rsid w:val="00E235CB"/>
    <w:rsid w:val="00E239FF"/>
    <w:rsid w:val="00E27D7B"/>
    <w:rsid w:val="00E30556"/>
    <w:rsid w:val="00E30981"/>
    <w:rsid w:val="00E32991"/>
    <w:rsid w:val="00E33136"/>
    <w:rsid w:val="00E34D7C"/>
    <w:rsid w:val="00E3598A"/>
    <w:rsid w:val="00E3723D"/>
    <w:rsid w:val="00E40C2D"/>
    <w:rsid w:val="00E43797"/>
    <w:rsid w:val="00E44C89"/>
    <w:rsid w:val="00E457A6"/>
    <w:rsid w:val="00E61BA2"/>
    <w:rsid w:val="00E63864"/>
    <w:rsid w:val="00E6403F"/>
    <w:rsid w:val="00E75451"/>
    <w:rsid w:val="00E770C4"/>
    <w:rsid w:val="00E84C5A"/>
    <w:rsid w:val="00E861DB"/>
    <w:rsid w:val="00E908F1"/>
    <w:rsid w:val="00E93406"/>
    <w:rsid w:val="00E940DD"/>
    <w:rsid w:val="00E956C5"/>
    <w:rsid w:val="00E95C39"/>
    <w:rsid w:val="00EA2C39"/>
    <w:rsid w:val="00EB0A3C"/>
    <w:rsid w:val="00EB0A96"/>
    <w:rsid w:val="00EB77F9"/>
    <w:rsid w:val="00EC5769"/>
    <w:rsid w:val="00EC64DE"/>
    <w:rsid w:val="00EC7D00"/>
    <w:rsid w:val="00ED0304"/>
    <w:rsid w:val="00ED4AAD"/>
    <w:rsid w:val="00ED4FF7"/>
    <w:rsid w:val="00ED5B7B"/>
    <w:rsid w:val="00EE38FA"/>
    <w:rsid w:val="00EE3E2C"/>
    <w:rsid w:val="00EE5D23"/>
    <w:rsid w:val="00EE750D"/>
    <w:rsid w:val="00EF051F"/>
    <w:rsid w:val="00EF3CA4"/>
    <w:rsid w:val="00EF49A8"/>
    <w:rsid w:val="00EF72C1"/>
    <w:rsid w:val="00EF7859"/>
    <w:rsid w:val="00F014DA"/>
    <w:rsid w:val="00F02591"/>
    <w:rsid w:val="00F15931"/>
    <w:rsid w:val="00F2730A"/>
    <w:rsid w:val="00F467B9"/>
    <w:rsid w:val="00F52624"/>
    <w:rsid w:val="00F55C56"/>
    <w:rsid w:val="00F5696E"/>
    <w:rsid w:val="00F60EFF"/>
    <w:rsid w:val="00F67D2D"/>
    <w:rsid w:val="00F858F2"/>
    <w:rsid w:val="00F860CC"/>
    <w:rsid w:val="00F94398"/>
    <w:rsid w:val="00FA09D6"/>
    <w:rsid w:val="00FB2B56"/>
    <w:rsid w:val="00FB3CC5"/>
    <w:rsid w:val="00FB55D5"/>
    <w:rsid w:val="00FB69BA"/>
    <w:rsid w:val="00FB7F9B"/>
    <w:rsid w:val="00FC12BF"/>
    <w:rsid w:val="00FC29C3"/>
    <w:rsid w:val="00FC2C60"/>
    <w:rsid w:val="00FD3E6F"/>
    <w:rsid w:val="00FD51B9"/>
    <w:rsid w:val="00FD5849"/>
    <w:rsid w:val="00FE00F1"/>
    <w:rsid w:val="00FE03E4"/>
    <w:rsid w:val="00FE2A39"/>
    <w:rsid w:val="00FE4296"/>
    <w:rsid w:val="00FE4952"/>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3E8E1"/>
  <w15:docId w15:val="{87D88B1F-A225-4793-A49D-61FA67D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623B32"/>
    <w:pPr>
      <w:keepNext/>
      <w:keepLines/>
      <w:spacing w:before="120" w:after="8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623B32"/>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link w:val="ListParagraphChar"/>
    <w:uiPriority w:val="34"/>
    <w:qFormat/>
    <w:rsid w:val="00DD75B5"/>
    <w:pPr>
      <w:keepNext/>
      <w:numPr>
        <w:numId w:val="28"/>
      </w:numPr>
      <w:spacing w:after="40"/>
    </w:pPr>
    <w:rPr>
      <w:rFonts w:eastAsiaTheme="minorEastAsia"/>
      <w:iCs/>
      <w:lang w:eastAsia="en-AU"/>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iPriority w:val="99"/>
    <w:semiHidden/>
    <w:unhideWhenUsed/>
    <w:rsid w:val="00EC64DE"/>
    <w:rPr>
      <w:sz w:val="20"/>
    </w:rPr>
  </w:style>
  <w:style w:type="character" w:customStyle="1" w:styleId="CommentTextChar">
    <w:name w:val="Comment Text Char"/>
    <w:basedOn w:val="DefaultParagraphFont"/>
    <w:link w:val="CommentText"/>
    <w:uiPriority w:val="99"/>
    <w:semiHidden/>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Lato" w:hAnsi="Lato"/>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
    <w:name w:val="Section"/>
    <w:basedOn w:val="Normal"/>
    <w:rsid w:val="00D05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lang w:val="en-GB" w:eastAsia="en-AU"/>
    </w:rPr>
  </w:style>
  <w:style w:type="paragraph" w:customStyle="1" w:styleId="SectionHeading">
    <w:name w:val="SectionHeading"/>
    <w:basedOn w:val="Normal"/>
    <w:link w:val="SectionHeadingChar"/>
    <w:qFormat/>
    <w:rsid w:val="00FE4952"/>
    <w:pPr>
      <w:keepNext/>
      <w:numPr>
        <w:numId w:val="33"/>
      </w:numPr>
      <w:spacing w:after="0"/>
    </w:pPr>
    <w:rPr>
      <w:b/>
      <w:lang w:eastAsia="en-AU"/>
    </w:rPr>
  </w:style>
  <w:style w:type="character" w:customStyle="1" w:styleId="ListParagraphChar">
    <w:name w:val="List Paragraph Char"/>
    <w:basedOn w:val="DefaultParagraphFont"/>
    <w:link w:val="ListParagraph"/>
    <w:uiPriority w:val="34"/>
    <w:rsid w:val="00DD75B5"/>
    <w:rPr>
      <w:rFonts w:eastAsiaTheme="minorEastAsia"/>
      <w:iCs/>
      <w:lang w:eastAsia="en-AU"/>
    </w:rPr>
  </w:style>
  <w:style w:type="character" w:customStyle="1" w:styleId="SectionHeadingChar">
    <w:name w:val="SectionHeading Char"/>
    <w:basedOn w:val="ListParagraphChar"/>
    <w:link w:val="SectionHeading"/>
    <w:rsid w:val="00FE4952"/>
    <w:rPr>
      <w:rFonts w:eastAsiaTheme="minorEastAsia"/>
      <w:b/>
      <w:i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651806">
      <w:bodyDiv w:val="1"/>
      <w:marLeft w:val="0"/>
      <w:marRight w:val="0"/>
      <w:marTop w:val="0"/>
      <w:marBottom w:val="0"/>
      <w:divBdr>
        <w:top w:val="none" w:sz="0" w:space="0" w:color="auto"/>
        <w:left w:val="none" w:sz="0" w:space="0" w:color="auto"/>
        <w:bottom w:val="none" w:sz="0" w:space="0" w:color="auto"/>
        <w:right w:val="none" w:sz="0" w:space="0" w:color="auto"/>
      </w:divBdr>
    </w:div>
    <w:div w:id="976449454">
      <w:bodyDiv w:val="1"/>
      <w:marLeft w:val="0"/>
      <w:marRight w:val="0"/>
      <w:marTop w:val="0"/>
      <w:marBottom w:val="0"/>
      <w:divBdr>
        <w:top w:val="none" w:sz="0" w:space="0" w:color="auto"/>
        <w:left w:val="none" w:sz="0" w:space="0" w:color="auto"/>
        <w:bottom w:val="none" w:sz="0" w:space="0" w:color="auto"/>
        <w:right w:val="none" w:sz="0" w:space="0" w:color="auto"/>
      </w:divBdr>
    </w:div>
    <w:div w:id="12389815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9214892">
      <w:bodyDiv w:val="1"/>
      <w:marLeft w:val="0"/>
      <w:marRight w:val="0"/>
      <w:marTop w:val="0"/>
      <w:marBottom w:val="0"/>
      <w:divBdr>
        <w:top w:val="none" w:sz="0" w:space="0" w:color="auto"/>
        <w:left w:val="none" w:sz="0" w:space="0" w:color="auto"/>
        <w:bottom w:val="none" w:sz="0" w:space="0" w:color="auto"/>
        <w:right w:val="none" w:sz="0" w:space="0" w:color="auto"/>
      </w:divBdr>
    </w:div>
    <w:div w:id="2007399790">
      <w:bodyDiv w:val="1"/>
      <w:marLeft w:val="0"/>
      <w:marRight w:val="0"/>
      <w:marTop w:val="0"/>
      <w:marBottom w:val="0"/>
      <w:divBdr>
        <w:top w:val="none" w:sz="0" w:space="0" w:color="auto"/>
        <w:left w:val="none" w:sz="0" w:space="0" w:color="auto"/>
        <w:bottom w:val="none" w:sz="0" w:space="0" w:color="auto"/>
        <w:right w:val="none" w:sz="0" w:space="0" w:color="auto"/>
      </w:divBdr>
    </w:div>
    <w:div w:id="2030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ater.licensing@nt.gov.au" TargetMode="External"/><Relationship Id="rId4" Type="http://schemas.openxmlformats.org/officeDocument/2006/relationships/styles" Target="styles.xml"/><Relationship Id="rId9" Type="http://schemas.openxmlformats.org/officeDocument/2006/relationships/hyperlink" Target="https://denr.nt.gov.au/water/policy/water-allocation-polici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2297A3-50F7-468B-80A9-53C25C07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Apply to trade water entitlement</vt:lpstr>
    </vt:vector>
  </TitlesOfParts>
  <Company>&lt;NAME&gt;</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to trade water entitlement</dc:title>
  <dc:creator>Northern Territory Government</dc:creator>
  <cp:lastModifiedBy>Andrea Ruske</cp:lastModifiedBy>
  <cp:revision>2</cp:revision>
  <cp:lastPrinted>2019-07-29T01:45:00Z</cp:lastPrinted>
  <dcterms:created xsi:type="dcterms:W3CDTF">2020-10-23T06:46:00Z</dcterms:created>
  <dcterms:modified xsi:type="dcterms:W3CDTF">2020-10-23T06:46:00Z</dcterms:modified>
</cp:coreProperties>
</file>