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FC1D99" w:rsidTr="00FC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54" w:type="dxa"/>
          </w:tcPr>
          <w:p w:rsidR="00FC1D99" w:rsidRDefault="00FC1D99" w:rsidP="00C62A34">
            <w:r>
              <w:t>Visual</w:t>
            </w:r>
          </w:p>
        </w:tc>
        <w:tc>
          <w:tcPr>
            <w:tcW w:w="5154" w:type="dxa"/>
          </w:tcPr>
          <w:p w:rsidR="00FC1D99" w:rsidRDefault="00FC1D99" w:rsidP="00C62A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Text on Screen</w:t>
            </w:r>
          </w:p>
        </w:tc>
      </w:tr>
      <w:tr w:rsidR="00FC1D99" w:rsidTr="00FC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FC1D99" w:rsidRPr="00FC1D99" w:rsidRDefault="00FC1D99" w:rsidP="00C62A34">
            <w:pPr>
              <w:rPr>
                <w:rFonts w:ascii="Calibri" w:hAnsi="Calibri"/>
              </w:rPr>
            </w:pPr>
            <w:r>
              <w:t>Girl walking in NT park stops to get drink</w:t>
            </w:r>
          </w:p>
        </w:tc>
        <w:tc>
          <w:tcPr>
            <w:tcW w:w="5154" w:type="dxa"/>
          </w:tcPr>
          <w:p w:rsidR="00FC1D99" w:rsidRPr="00FC1D99" w:rsidRDefault="00FC1D99" w:rsidP="00C62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 xml:space="preserve">Planning </w:t>
            </w:r>
            <w:proofErr w:type="gramStart"/>
            <w:r>
              <w:t>on visiting</w:t>
            </w:r>
            <w:proofErr w:type="gramEnd"/>
            <w:r>
              <w:t xml:space="preserve"> an NT park?</w:t>
            </w:r>
          </w:p>
        </w:tc>
      </w:tr>
      <w:tr w:rsidR="00FC1D99" w:rsidTr="00FC1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FC1D99" w:rsidRPr="00FC1D99" w:rsidRDefault="00FC1D99" w:rsidP="00C62A34">
            <w:pPr>
              <w:rPr>
                <w:rFonts w:ascii="Calibri" w:hAnsi="Calibri"/>
              </w:rPr>
            </w:pPr>
            <w:r>
              <w:t>Girl drinking</w:t>
            </w:r>
          </w:p>
        </w:tc>
        <w:tc>
          <w:tcPr>
            <w:tcW w:w="5154" w:type="dxa"/>
          </w:tcPr>
          <w:p w:rsidR="00FC1D99" w:rsidRPr="00FC1D99" w:rsidRDefault="00FC1D99" w:rsidP="00C62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Be prepared before you go</w:t>
            </w:r>
          </w:p>
        </w:tc>
      </w:tr>
      <w:tr w:rsidR="00FC1D99" w:rsidTr="00FC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FC1D99" w:rsidRPr="00FC1D99" w:rsidRDefault="00FC1D99" w:rsidP="00C62A34">
            <w:pPr>
              <w:rPr>
                <w:rFonts w:ascii="Calibri" w:hAnsi="Calibri"/>
              </w:rPr>
            </w:pPr>
            <w:r>
              <w:t>G</w:t>
            </w:r>
            <w:r>
              <w:t>irl looking at phone</w:t>
            </w:r>
          </w:p>
        </w:tc>
        <w:tc>
          <w:tcPr>
            <w:tcW w:w="5154" w:type="dxa"/>
          </w:tcPr>
          <w:p w:rsidR="00FC1D99" w:rsidRPr="00FC1D99" w:rsidRDefault="00FC1D99" w:rsidP="00C62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gramStart"/>
            <w:r>
              <w:t>with</w:t>
            </w:r>
            <w:proofErr w:type="gramEnd"/>
            <w:r>
              <w:t xml:space="preserve"> NT Maps on the Go.</w:t>
            </w:r>
          </w:p>
        </w:tc>
      </w:tr>
      <w:tr w:rsidR="00FC1D99" w:rsidTr="00FC1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FC1D99" w:rsidRDefault="00FC1D99" w:rsidP="00C62A34">
            <w:r>
              <w:t xml:space="preserve">Animation: </w:t>
            </w:r>
            <w:r>
              <w:t>of folded out park map (use Nitmiluk National Park) folding up and magically popping up onto a mobile phone screen.</w:t>
            </w:r>
          </w:p>
        </w:tc>
        <w:tc>
          <w:tcPr>
            <w:tcW w:w="5154" w:type="dxa"/>
          </w:tcPr>
          <w:p w:rsidR="00FC1D99" w:rsidRDefault="00FC1D99" w:rsidP="00FC1D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Download free Territory park maps straight to your mobile phone.</w:t>
            </w:r>
          </w:p>
          <w:p w:rsidR="00FC1D99" w:rsidRDefault="00FC1D99" w:rsidP="00C62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1D99" w:rsidTr="00FC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FC1D99" w:rsidRDefault="00FC1D99" w:rsidP="00C62A34">
            <w:r>
              <w:t>Girl having coffee at cafe</w:t>
            </w:r>
          </w:p>
        </w:tc>
        <w:tc>
          <w:tcPr>
            <w:tcW w:w="5154" w:type="dxa"/>
          </w:tcPr>
          <w:p w:rsidR="00FC1D99" w:rsidRPr="00FC1D99" w:rsidRDefault="00FC1D99" w:rsidP="00C62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gramStart"/>
            <w:r>
              <w:t>It’s</w:t>
            </w:r>
            <w:proofErr w:type="gramEnd"/>
            <w:r>
              <w:t xml:space="preserve"> easy!</w:t>
            </w:r>
          </w:p>
        </w:tc>
      </w:tr>
      <w:tr w:rsidR="00FC1D99" w:rsidTr="00FC1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FC1D99" w:rsidRDefault="00FC1D99" w:rsidP="00C62A34">
            <w:r>
              <w:t>Walker gets out mobile phone cut to screen shots of app store</w:t>
            </w:r>
          </w:p>
        </w:tc>
        <w:tc>
          <w:tcPr>
            <w:tcW w:w="5154" w:type="dxa"/>
          </w:tcPr>
          <w:p w:rsidR="00FC1D99" w:rsidRDefault="00FC1D99" w:rsidP="00C62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Step 1: Install the free ‘</w:t>
            </w:r>
            <w:proofErr w:type="spellStart"/>
            <w:r>
              <w:t>Avenza</w:t>
            </w:r>
            <w:proofErr w:type="spellEnd"/>
            <w:r>
              <w:t xml:space="preserve"> Maps’ app from the App Store or Google Play while you are still in phone range.</w:t>
            </w:r>
          </w:p>
        </w:tc>
      </w:tr>
      <w:tr w:rsidR="00FC1D99" w:rsidTr="00FC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FC1D99" w:rsidRDefault="00FC1D99" w:rsidP="00C62A34">
            <w:r>
              <w:t xml:space="preserve">Screen recording using </w:t>
            </w:r>
            <w:proofErr w:type="spellStart"/>
            <w:r>
              <w:t>Avenza</w:t>
            </w:r>
            <w:proofErr w:type="spellEnd"/>
            <w:r>
              <w:t xml:space="preserve"> Maps</w:t>
            </w:r>
          </w:p>
        </w:tc>
        <w:tc>
          <w:tcPr>
            <w:tcW w:w="5154" w:type="dxa"/>
          </w:tcPr>
          <w:p w:rsidR="00FC1D99" w:rsidRDefault="00FC1D99" w:rsidP="00C62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Step 2: Open the app and click the shopping cart icon.</w:t>
            </w:r>
          </w:p>
        </w:tc>
      </w:tr>
      <w:tr w:rsidR="00FC1D99" w:rsidTr="00FC1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FC1D99" w:rsidRDefault="00FC1D99" w:rsidP="00C62A34">
            <w:r>
              <w:t xml:space="preserve">Screen recording using </w:t>
            </w:r>
            <w:proofErr w:type="spellStart"/>
            <w:r>
              <w:t>Avenza</w:t>
            </w:r>
            <w:proofErr w:type="spellEnd"/>
            <w:r>
              <w:t xml:space="preserve"> Maps, types in name of the park</w:t>
            </w:r>
          </w:p>
        </w:tc>
        <w:tc>
          <w:tcPr>
            <w:tcW w:w="5154" w:type="dxa"/>
          </w:tcPr>
          <w:p w:rsidR="00FC1D99" w:rsidRPr="00FC1D99" w:rsidRDefault="00FC1D99" w:rsidP="00C62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Step 3: Click ‘find’ and type the name of the Territory park you are looking for.</w:t>
            </w:r>
          </w:p>
        </w:tc>
      </w:tr>
      <w:tr w:rsidR="00FC1D99" w:rsidTr="00FC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FC1D99" w:rsidRDefault="00FC1D99" w:rsidP="00FC1D99">
            <w:r>
              <w:t xml:space="preserve">Screen recording using </w:t>
            </w:r>
            <w:proofErr w:type="spellStart"/>
            <w:r>
              <w:t>Avenza</w:t>
            </w:r>
            <w:proofErr w:type="spellEnd"/>
            <w:r>
              <w:t xml:space="preserve"> Maps</w:t>
            </w:r>
          </w:p>
        </w:tc>
        <w:tc>
          <w:tcPr>
            <w:tcW w:w="5154" w:type="dxa"/>
          </w:tcPr>
          <w:p w:rsidR="00FC1D99" w:rsidRPr="00FC1D99" w:rsidRDefault="00FC1D99" w:rsidP="00FC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Step 4: Click on the map you are after and install it (all NT maps are free).</w:t>
            </w:r>
          </w:p>
        </w:tc>
      </w:tr>
      <w:tr w:rsidR="00FC1D99" w:rsidTr="00FC1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FC1D99" w:rsidRPr="00FC1D99" w:rsidRDefault="00FC1D99" w:rsidP="00FC1D99">
            <w:pPr>
              <w:rPr>
                <w:rFonts w:ascii="Calibri" w:hAnsi="Calibri"/>
              </w:rPr>
            </w:pPr>
            <w:r>
              <w:t>Walker puts phone back in bag, drinks coffee</w:t>
            </w:r>
          </w:p>
        </w:tc>
        <w:tc>
          <w:tcPr>
            <w:tcW w:w="5154" w:type="dxa"/>
          </w:tcPr>
          <w:p w:rsidR="00FC1D99" w:rsidRDefault="00FC1D99" w:rsidP="00FC1D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And</w:t>
            </w:r>
            <w:proofErr w:type="gramEnd"/>
            <w:r>
              <w:t xml:space="preserve"> you’re ready to go!</w:t>
            </w:r>
          </w:p>
        </w:tc>
      </w:tr>
      <w:tr w:rsidR="00FC1D99" w:rsidTr="00FC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FC1D99" w:rsidRPr="00FC1D99" w:rsidRDefault="00FC1D99" w:rsidP="00FC1D99">
            <w:pPr>
              <w:rPr>
                <w:rFonts w:ascii="Calibri" w:hAnsi="Calibri"/>
              </w:rPr>
            </w:pPr>
            <w:r>
              <w:t>Cut back to walker sitting down in park using phone</w:t>
            </w:r>
          </w:p>
        </w:tc>
        <w:tc>
          <w:tcPr>
            <w:tcW w:w="5154" w:type="dxa"/>
          </w:tcPr>
          <w:p w:rsidR="00FC1D99" w:rsidRDefault="00FC1D99" w:rsidP="00FC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 can now use your downloaded map through the </w:t>
            </w:r>
            <w:proofErr w:type="spellStart"/>
            <w:r>
              <w:t>Avenza</w:t>
            </w:r>
            <w:proofErr w:type="spellEnd"/>
            <w:r>
              <w:t xml:space="preserve"> Maps app on your mobile phone during your park visit.</w:t>
            </w:r>
          </w:p>
        </w:tc>
      </w:tr>
      <w:tr w:rsidR="00FC1D99" w:rsidTr="00FC1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FC1D99" w:rsidRPr="00FC1D99" w:rsidRDefault="00FC1D99" w:rsidP="00FC1D99">
            <w:pPr>
              <w:rPr>
                <w:rFonts w:ascii="Calibri" w:hAnsi="Calibri"/>
              </w:rPr>
            </w:pPr>
            <w:r>
              <w:t>Walker checks phone</w:t>
            </w:r>
          </w:p>
        </w:tc>
        <w:tc>
          <w:tcPr>
            <w:tcW w:w="5154" w:type="dxa"/>
          </w:tcPr>
          <w:p w:rsidR="00FC1D99" w:rsidRDefault="00FC1D99" w:rsidP="00FC1D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 how does it work?</w:t>
            </w:r>
          </w:p>
        </w:tc>
      </w:tr>
      <w:tr w:rsidR="00FC1D99" w:rsidTr="00FC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FC1D99" w:rsidRPr="00FC1D99" w:rsidRDefault="00FC1D99" w:rsidP="00FC1D99">
            <w:pPr>
              <w:spacing w:after="0"/>
              <w:jc w:val="both"/>
              <w:rPr>
                <w:rFonts w:ascii="Calibri" w:hAnsi="Calibri"/>
              </w:rPr>
            </w:pPr>
            <w:r>
              <w:t>Close up of screen using map in the app</w:t>
            </w:r>
          </w:p>
        </w:tc>
        <w:tc>
          <w:tcPr>
            <w:tcW w:w="5154" w:type="dxa"/>
          </w:tcPr>
          <w:p w:rsidR="00FC1D99" w:rsidRDefault="00FC1D99" w:rsidP="00FC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app uses your mobile phone’s built-in GPS to plot your real-time location within the park onto a map.</w:t>
            </w:r>
          </w:p>
        </w:tc>
      </w:tr>
      <w:tr w:rsidR="00FC1D99" w:rsidTr="00FC1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FC1D99" w:rsidRPr="00FC1D99" w:rsidRDefault="00FC1D99" w:rsidP="00FC1D99">
            <w:pPr>
              <w:rPr>
                <w:rFonts w:ascii="Calibri" w:hAnsi="Calibri"/>
              </w:rPr>
            </w:pPr>
            <w:r>
              <w:t xml:space="preserve">Walking on </w:t>
            </w:r>
            <w:proofErr w:type="spellStart"/>
            <w:r>
              <w:t>trail</w:t>
            </w:r>
            <w:proofErr w:type="spellEnd"/>
            <w:r>
              <w:t xml:space="preserve"> while looking at phone</w:t>
            </w:r>
          </w:p>
        </w:tc>
        <w:tc>
          <w:tcPr>
            <w:tcW w:w="5154" w:type="dxa"/>
          </w:tcPr>
          <w:p w:rsidR="00FC1D99" w:rsidRDefault="00FC1D99" w:rsidP="00FC1D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This means it </w:t>
            </w:r>
            <w:proofErr w:type="gramStart"/>
            <w:r>
              <w:t>can be used</w:t>
            </w:r>
            <w:proofErr w:type="gramEnd"/>
            <w:r>
              <w:t xml:space="preserve"> without a network connection and without roaming charges.</w:t>
            </w:r>
          </w:p>
        </w:tc>
      </w:tr>
      <w:tr w:rsidR="00FC1D99" w:rsidTr="00FC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FC1D99" w:rsidRDefault="00FC1D99" w:rsidP="00FC1D99">
            <w:r>
              <w:t>Screen recording using map in the app</w:t>
            </w:r>
          </w:p>
        </w:tc>
        <w:tc>
          <w:tcPr>
            <w:tcW w:w="5154" w:type="dxa"/>
          </w:tcPr>
          <w:p w:rsidR="00FC1D99" w:rsidRDefault="00FC1D99" w:rsidP="00FC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can also measure area and distance, plot photos and drop place mark pins.</w:t>
            </w:r>
          </w:p>
        </w:tc>
      </w:tr>
      <w:tr w:rsidR="00FC1D99" w:rsidTr="00FC1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FC1D99" w:rsidRDefault="00FC1D99" w:rsidP="00FC1D99">
            <w:pPr>
              <w:rPr>
                <w:rFonts w:ascii="Calibri" w:hAnsi="Calibri"/>
              </w:rPr>
            </w:pPr>
            <w:r>
              <w:t>Shot of walker ending up at destination i.e. Lookout etc.</w:t>
            </w:r>
          </w:p>
          <w:p w:rsidR="00FC1D99" w:rsidRDefault="00FC1D99" w:rsidP="00FC1D99"/>
          <w:p w:rsidR="00FC1D99" w:rsidRDefault="00FC1D99" w:rsidP="00FC1D99">
            <w:r>
              <w:t xml:space="preserve">Use shots at lookout close up to face that </w:t>
            </w:r>
            <w:proofErr w:type="gramStart"/>
            <w:r>
              <w:t>don’t</w:t>
            </w:r>
            <w:proofErr w:type="gramEnd"/>
            <w:r>
              <w:t xml:space="preserve"> show cliff edge.</w:t>
            </w:r>
          </w:p>
        </w:tc>
        <w:tc>
          <w:tcPr>
            <w:tcW w:w="5154" w:type="dxa"/>
          </w:tcPr>
          <w:p w:rsidR="00FC1D99" w:rsidRDefault="00FC1D99" w:rsidP="00FC1D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So next time you visit a park, take an NT Map on the Go with you and always stay on track.</w:t>
            </w:r>
          </w:p>
          <w:p w:rsidR="00FC1D99" w:rsidRDefault="00FC1D99" w:rsidP="00FC1D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1D99" w:rsidTr="00FC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FC1D99" w:rsidRDefault="00FC1D99" w:rsidP="00FC1D99"/>
        </w:tc>
        <w:tc>
          <w:tcPr>
            <w:tcW w:w="5154" w:type="dxa"/>
          </w:tcPr>
          <w:p w:rsidR="00FC1D99" w:rsidRDefault="00FC1D99" w:rsidP="00FC1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End shot graphic with </w:t>
            </w:r>
            <w:proofErr w:type="spellStart"/>
            <w:r>
              <w:t>url</w:t>
            </w:r>
            <w:proofErr w:type="spellEnd"/>
            <w:r>
              <w:t>/logos etc.</w:t>
            </w:r>
          </w:p>
        </w:tc>
      </w:tr>
    </w:tbl>
    <w:p w:rsidR="00B14257" w:rsidRPr="00C62A34" w:rsidRDefault="00B14257" w:rsidP="00C62A34">
      <w:pPr>
        <w:rPr>
          <w:lang w:eastAsia="en-AU"/>
        </w:rPr>
      </w:pPr>
      <w:bookmarkStart w:id="0" w:name="_GoBack"/>
      <w:bookmarkEnd w:id="0"/>
    </w:p>
    <w:sectPr w:rsidR="00B14257" w:rsidRPr="00C62A34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F9" w:rsidRDefault="001409F9" w:rsidP="007332FF">
      <w:r>
        <w:separator/>
      </w:r>
    </w:p>
  </w:endnote>
  <w:endnote w:type="continuationSeparator" w:id="0">
    <w:p w:rsidR="001409F9" w:rsidRDefault="001409F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placeholde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6248A">
                <w:rPr>
                  <w:rStyle w:val="PageNumber"/>
                  <w:b/>
                </w:rPr>
                <w:t>TOURISM, SPORT AND CULTURE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1409F9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placeholder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6248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6248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6248A">
                <w:rPr>
                  <w:rStyle w:val="PageNumber"/>
                  <w:b/>
                </w:rPr>
                <w:t>TOURISM, SPORT AND CULTURE</w:t>
              </w:r>
            </w:sdtContent>
          </w:sdt>
        </w:p>
        <w:p w:rsidR="00D47DC7" w:rsidRPr="00CE6614" w:rsidRDefault="00A6248A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November 2019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6248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6248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F9" w:rsidRDefault="001409F9" w:rsidP="007332FF">
      <w:r>
        <w:separator/>
      </w:r>
    </w:p>
  </w:footnote>
  <w:footnote w:type="continuationSeparator" w:id="0">
    <w:p w:rsidR="001409F9" w:rsidRDefault="001409F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409F9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C1D99">
          <w:t>NT maps on the go: descriptive transcript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FC1D99" w:rsidP="00435082">
        <w:pPr>
          <w:pStyle w:val="Title"/>
        </w:pPr>
        <w:r>
          <w:rPr>
            <w:rStyle w:val="TitleChar"/>
          </w:rPr>
          <w:t>NT maps on the go: descriptive transcript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99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409F9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6248A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1D99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BA260"/>
  <w15:docId w15:val="{92AE3789-3340-435D-9955-7A1E9DB0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4D4D06-9F2E-48CA-9F34-0D795E7C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71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TOURISM, SPORT AND CULTURE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maps on the go: descriptive transcript</dc:title>
  <dc:creator>Natalie Wilson</dc:creator>
  <cp:lastModifiedBy>Natalie Wilson</cp:lastModifiedBy>
  <cp:revision>1</cp:revision>
  <cp:lastPrinted>2019-07-29T01:45:00Z</cp:lastPrinted>
  <dcterms:created xsi:type="dcterms:W3CDTF">2019-11-26T23:14:00Z</dcterms:created>
  <dcterms:modified xsi:type="dcterms:W3CDTF">2019-11-27T00:28:00Z</dcterms:modified>
</cp:coreProperties>
</file>