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8"/>
        <w:gridCol w:w="284"/>
        <w:gridCol w:w="141"/>
        <w:gridCol w:w="142"/>
        <w:gridCol w:w="1276"/>
        <w:gridCol w:w="1559"/>
        <w:gridCol w:w="851"/>
        <w:gridCol w:w="425"/>
        <w:gridCol w:w="142"/>
        <w:gridCol w:w="850"/>
        <w:gridCol w:w="142"/>
        <w:gridCol w:w="61"/>
        <w:gridCol w:w="517"/>
        <w:gridCol w:w="1123"/>
        <w:gridCol w:w="947"/>
      </w:tblGrid>
      <w:tr w:rsidR="00872B4E" w:rsidRPr="007A5EFD" w14:paraId="4FCB2DC6" w14:textId="77777777" w:rsidTr="003D7F1B">
        <w:trPr>
          <w:trHeight w:val="1632"/>
        </w:trPr>
        <w:tc>
          <w:tcPr>
            <w:tcW w:w="10348" w:type="dxa"/>
            <w:gridSpan w:val="15"/>
            <w:tcBorders>
              <w:top w:val="nil"/>
              <w:left w:val="nil"/>
              <w:bottom w:val="single" w:sz="4" w:space="0" w:color="auto"/>
              <w:right w:val="nil"/>
            </w:tcBorders>
            <w:shd w:val="clear" w:color="auto" w:fill="FFFFFF" w:themeFill="background1"/>
            <w:noWrap/>
            <w:tcMar>
              <w:left w:w="0" w:type="dxa"/>
              <w:right w:w="0" w:type="dxa"/>
            </w:tcMar>
          </w:tcPr>
          <w:p w14:paraId="333B8232" w14:textId="317EA1D8" w:rsidR="003D7F1B" w:rsidRDefault="003D7F1B" w:rsidP="003D7F1B">
            <w:pPr>
              <w:spacing w:after="120"/>
            </w:pPr>
            <w:r>
              <w:t xml:space="preserve">Please complete </w:t>
            </w:r>
            <w:r w:rsidRPr="00710C01">
              <w:rPr>
                <w:b/>
              </w:rPr>
              <w:t>P</w:t>
            </w:r>
            <w:r>
              <w:rPr>
                <w:b/>
              </w:rPr>
              <w:t>art</w:t>
            </w:r>
            <w:r w:rsidRPr="00710C01">
              <w:rPr>
                <w:b/>
              </w:rPr>
              <w:t xml:space="preserve"> 1</w:t>
            </w:r>
            <w:r>
              <w:t xml:space="preserve"> below and email to </w:t>
            </w:r>
            <w:hyperlink r:id="rId9" w:history="1">
              <w:r w:rsidRPr="00C02478">
                <w:rPr>
                  <w:rStyle w:val="Hyperlink"/>
                </w:rPr>
                <w:t>LiquorCompliance.DITT@nt.gov.au</w:t>
              </w:r>
            </w:hyperlink>
            <w:r>
              <w:t xml:space="preserve"> </w:t>
            </w:r>
          </w:p>
          <w:p w14:paraId="269781BC" w14:textId="77777777" w:rsidR="003D7F1B" w:rsidRDefault="00046361" w:rsidP="003D7F1B">
            <w:pPr>
              <w:pStyle w:val="ListParagraph"/>
              <w:numPr>
                <w:ilvl w:val="0"/>
                <w:numId w:val="12"/>
              </w:numPr>
              <w:spacing w:after="40"/>
            </w:pPr>
            <w:r>
              <w:t>Type your answers or use clear, printed writing.</w:t>
            </w:r>
          </w:p>
          <w:p w14:paraId="4E282F09" w14:textId="77777777" w:rsidR="003D7F1B" w:rsidRDefault="00046361" w:rsidP="003D7F1B">
            <w:pPr>
              <w:pStyle w:val="ListParagraph"/>
              <w:numPr>
                <w:ilvl w:val="0"/>
                <w:numId w:val="12"/>
              </w:numPr>
              <w:spacing w:after="40"/>
            </w:pPr>
            <w:r>
              <w:t>Attach extra documents if your answer/s don’t fit into the space provided.</w:t>
            </w:r>
          </w:p>
          <w:p w14:paraId="34CA4BD0" w14:textId="7DCD75AB" w:rsidR="00B31D3A" w:rsidRPr="00872B4E" w:rsidRDefault="00046361" w:rsidP="003D7F1B">
            <w:pPr>
              <w:pStyle w:val="ListParagraph"/>
              <w:numPr>
                <w:ilvl w:val="0"/>
                <w:numId w:val="12"/>
              </w:numPr>
              <w:spacing w:after="40"/>
            </w:pPr>
            <w:r>
              <w:t xml:space="preserve">If you need help with your application, call Licensing NT on 08 8999 1800 or email </w:t>
            </w:r>
            <w:hyperlink r:id="rId10" w:history="1">
              <w:r w:rsidR="00DA4BB3" w:rsidRPr="00925C20">
                <w:rPr>
                  <w:rStyle w:val="Hyperlink"/>
                </w:rPr>
                <w:t>LiquorComplaints.DITT@nt.gov.au</w:t>
              </w:r>
            </w:hyperlink>
          </w:p>
        </w:tc>
      </w:tr>
      <w:tr w:rsidR="003D7F1B" w:rsidRPr="007A5EFD" w14:paraId="02B561C5" w14:textId="77777777" w:rsidTr="00046361">
        <w:trPr>
          <w:trHeight w:val="191"/>
        </w:trPr>
        <w:tc>
          <w:tcPr>
            <w:tcW w:w="10348" w:type="dxa"/>
            <w:gridSpan w:val="15"/>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40A7DC26" w14:textId="7EAF350D" w:rsidR="003D7F1B" w:rsidRPr="00872B4E" w:rsidRDefault="003D7F1B" w:rsidP="003D7F1B">
            <w:r w:rsidRPr="004A3CC9">
              <w:t xml:space="preserve">Fields marked with </w:t>
            </w:r>
            <w:r>
              <w:t xml:space="preserve">an </w:t>
            </w:r>
            <w:r w:rsidRPr="004A3CC9">
              <w:t>asterisk (</w:t>
            </w:r>
            <w:r w:rsidRPr="001827F3">
              <w:rPr>
                <w:rStyle w:val="Requiredfieldmark"/>
              </w:rPr>
              <w:t>*</w:t>
            </w:r>
            <w:r w:rsidRPr="004A3CC9">
              <w:t xml:space="preserve">) are </w:t>
            </w:r>
            <w:r>
              <w:t>mandatory unless you choose to remain anonymous.</w:t>
            </w:r>
          </w:p>
        </w:tc>
      </w:tr>
      <w:tr w:rsidR="007D48A4" w:rsidRPr="007A5EFD" w14:paraId="246E865B" w14:textId="77777777" w:rsidTr="00046361">
        <w:trPr>
          <w:trHeight w:val="27"/>
        </w:trPr>
        <w:tc>
          <w:tcPr>
            <w:tcW w:w="10348" w:type="dxa"/>
            <w:gridSpan w:val="15"/>
            <w:tcBorders>
              <w:top w:val="single" w:sz="4" w:space="0" w:color="auto"/>
              <w:bottom w:val="single" w:sz="4" w:space="0" w:color="auto"/>
            </w:tcBorders>
            <w:shd w:val="clear" w:color="auto" w:fill="1F1F5F" w:themeFill="text1"/>
            <w:noWrap/>
            <w:tcMar>
              <w:top w:w="108" w:type="dxa"/>
              <w:bottom w:w="108" w:type="dxa"/>
            </w:tcMar>
          </w:tcPr>
          <w:p w14:paraId="03746C61" w14:textId="46DCBE8E" w:rsidR="007D48A4" w:rsidRPr="004A3CC9" w:rsidRDefault="003D7F1B" w:rsidP="00DD13FA">
            <w:pPr>
              <w:rPr>
                <w:rStyle w:val="Questionlabel"/>
                <w:color w:val="1F1F5F" w:themeColor="text1"/>
              </w:rPr>
            </w:pPr>
            <w:r>
              <w:rPr>
                <w:rStyle w:val="Questionlabel"/>
                <w:color w:val="FFFFFF" w:themeColor="background1"/>
              </w:rPr>
              <w:t>Part</w:t>
            </w:r>
            <w:r w:rsidR="00046361">
              <w:rPr>
                <w:rStyle w:val="Questionlabel"/>
                <w:color w:val="FFFFFF" w:themeColor="background1"/>
              </w:rPr>
              <w:t xml:space="preserve"> 1 – Your personal information </w:t>
            </w:r>
          </w:p>
        </w:tc>
      </w:tr>
      <w:tr w:rsidR="00E229DF" w:rsidRPr="007A5EFD" w14:paraId="4E1DDD63" w14:textId="77777777" w:rsidTr="00E229DF">
        <w:trPr>
          <w:trHeight w:val="27"/>
        </w:trPr>
        <w:tc>
          <w:tcPr>
            <w:tcW w:w="8278" w:type="dxa"/>
            <w:gridSpan w:val="13"/>
            <w:tcBorders>
              <w:top w:val="single" w:sz="4" w:space="0" w:color="auto"/>
              <w:bottom w:val="single" w:sz="4" w:space="0" w:color="auto"/>
            </w:tcBorders>
            <w:shd w:val="clear" w:color="auto" w:fill="F2F2F2" w:themeFill="background1" w:themeFillShade="F2"/>
            <w:noWrap/>
            <w:tcMar>
              <w:top w:w="108" w:type="dxa"/>
              <w:bottom w:w="108" w:type="dxa"/>
            </w:tcMar>
          </w:tcPr>
          <w:p w14:paraId="10E3A2AE" w14:textId="62EF6A10" w:rsidR="00E229DF" w:rsidRDefault="00E229DF" w:rsidP="00E229DF">
            <w:pPr>
              <w:rPr>
                <w:rStyle w:val="Questionlabel"/>
                <w:color w:val="FFFFFF" w:themeColor="background1"/>
              </w:rPr>
            </w:pPr>
            <w:r w:rsidRPr="00E229DF">
              <w:rPr>
                <w:b/>
                <w:bCs/>
              </w:rPr>
              <w:t>I do not want to provide my personal details and choose to remain anonymous</w:t>
            </w:r>
            <w:r w:rsidR="003D7F1B" w:rsidRPr="007A5EFD">
              <w:rPr>
                <w:rStyle w:val="Requiredfieldmark"/>
              </w:rPr>
              <w:t>*</w:t>
            </w:r>
            <w:r>
              <w:rPr>
                <w:b/>
                <w:bCs/>
              </w:rPr>
              <w:t xml:space="preserve"> </w:t>
            </w:r>
            <w:r w:rsidRPr="00E229DF">
              <w:t>– if no</w:t>
            </w:r>
            <w:r>
              <w:t>,</w:t>
            </w:r>
            <w:r w:rsidRPr="00E229DF">
              <w:t xml:space="preserve"> fill in below</w:t>
            </w:r>
          </w:p>
        </w:tc>
        <w:tc>
          <w:tcPr>
            <w:tcW w:w="2070" w:type="dxa"/>
            <w:gridSpan w:val="2"/>
            <w:tcBorders>
              <w:top w:val="single" w:sz="4" w:space="0" w:color="auto"/>
              <w:bottom w:val="single" w:sz="4" w:space="0" w:color="auto"/>
            </w:tcBorders>
          </w:tcPr>
          <w:p w14:paraId="05E8C6C3" w14:textId="576BA1D7" w:rsidR="00E229DF" w:rsidRDefault="00E229DF" w:rsidP="00E229DF">
            <w:pPr>
              <w:rPr>
                <w:rStyle w:val="Questionlabel"/>
                <w:color w:val="FFFFFF" w:themeColor="background1"/>
              </w:rPr>
            </w:pPr>
            <w:r>
              <w:t>Y / N</w:t>
            </w:r>
          </w:p>
        </w:tc>
      </w:tr>
      <w:tr w:rsidR="00E229DF" w:rsidRPr="007A5EFD" w14:paraId="4DF895CD" w14:textId="77777777" w:rsidTr="00356683">
        <w:trPr>
          <w:trHeight w:val="337"/>
        </w:trPr>
        <w:tc>
          <w:tcPr>
            <w:tcW w:w="2172"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3F25159C" w14:textId="50F81BBF" w:rsidR="00E229DF" w:rsidRPr="007A5EFD" w:rsidRDefault="00E229DF" w:rsidP="007D48A4">
            <w:pPr>
              <w:rPr>
                <w:rFonts w:ascii="Arial" w:hAnsi="Arial"/>
                <w:b/>
              </w:rPr>
            </w:pPr>
            <w:r>
              <w:rPr>
                <w:rStyle w:val="Questionlabel"/>
              </w:rPr>
              <w:t>Full name</w:t>
            </w:r>
            <w:r w:rsidRPr="007A5EFD">
              <w:rPr>
                <w:rStyle w:val="Requiredfieldmark"/>
              </w:rPr>
              <w:t>*</w:t>
            </w:r>
          </w:p>
        </w:tc>
        <w:tc>
          <w:tcPr>
            <w:tcW w:w="8176" w:type="dxa"/>
            <w:gridSpan w:val="13"/>
            <w:tcBorders>
              <w:top w:val="single" w:sz="4" w:space="0" w:color="auto"/>
              <w:bottom w:val="single" w:sz="4" w:space="0" w:color="auto"/>
            </w:tcBorders>
            <w:noWrap/>
            <w:tcMar>
              <w:top w:w="108" w:type="dxa"/>
              <w:bottom w:w="108" w:type="dxa"/>
            </w:tcMar>
          </w:tcPr>
          <w:p w14:paraId="53B47BA7" w14:textId="77777777" w:rsidR="00E229DF" w:rsidRPr="002C0BEF" w:rsidRDefault="00E229DF" w:rsidP="002C0BEF"/>
        </w:tc>
      </w:tr>
      <w:tr w:rsidR="007D48A4" w:rsidRPr="007A5EFD" w14:paraId="63C63C7F" w14:textId="77777777" w:rsidTr="002957B4">
        <w:trPr>
          <w:trHeight w:val="27"/>
        </w:trPr>
        <w:tc>
          <w:tcPr>
            <w:tcW w:w="2172"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5497B509" w14:textId="77777777" w:rsidR="007D48A4" w:rsidRPr="007A5EFD" w:rsidRDefault="00046361" w:rsidP="00DD13FA">
            <w:pPr>
              <w:rPr>
                <w:rStyle w:val="Questionlabel"/>
              </w:rPr>
            </w:pPr>
            <w:r>
              <w:rPr>
                <w:rStyle w:val="Questionlabel"/>
              </w:rPr>
              <w:t>Phone</w:t>
            </w:r>
            <w:r w:rsidRPr="007A5EFD">
              <w:rPr>
                <w:rStyle w:val="Requiredfieldmark"/>
              </w:rPr>
              <w:t>*</w:t>
            </w:r>
          </w:p>
        </w:tc>
        <w:tc>
          <w:tcPr>
            <w:tcW w:w="3118" w:type="dxa"/>
            <w:gridSpan w:val="4"/>
            <w:tcBorders>
              <w:top w:val="single" w:sz="4" w:space="0" w:color="auto"/>
              <w:bottom w:val="single" w:sz="4" w:space="0" w:color="auto"/>
            </w:tcBorders>
            <w:noWrap/>
            <w:tcMar>
              <w:top w:w="108" w:type="dxa"/>
              <w:bottom w:w="108" w:type="dxa"/>
            </w:tcMar>
          </w:tcPr>
          <w:p w14:paraId="5B08F2C2" w14:textId="77777777" w:rsidR="007D48A4" w:rsidRPr="002C0BEF" w:rsidRDefault="007D48A4" w:rsidP="002C0BEF"/>
        </w:tc>
        <w:tc>
          <w:tcPr>
            <w:tcW w:w="851" w:type="dxa"/>
            <w:tcBorders>
              <w:top w:val="single" w:sz="4" w:space="0" w:color="auto"/>
              <w:bottom w:val="single" w:sz="4" w:space="0" w:color="auto"/>
            </w:tcBorders>
            <w:shd w:val="clear" w:color="auto" w:fill="F2F2F2" w:themeFill="background1" w:themeFillShade="F2"/>
            <w:noWrap/>
            <w:tcMar>
              <w:top w:w="108" w:type="dxa"/>
              <w:bottom w:w="108" w:type="dxa"/>
            </w:tcMar>
          </w:tcPr>
          <w:p w14:paraId="0155EA2D" w14:textId="77777777" w:rsidR="007D48A4" w:rsidRPr="007A5EFD" w:rsidRDefault="00046361" w:rsidP="00DD13FA">
            <w:pPr>
              <w:rPr>
                <w:rStyle w:val="Questionlabel"/>
              </w:rPr>
            </w:pPr>
            <w:r>
              <w:rPr>
                <w:rStyle w:val="Questionlabel"/>
              </w:rPr>
              <w:t>Email</w:t>
            </w:r>
            <w:r w:rsidRPr="007A5EFD">
              <w:rPr>
                <w:rStyle w:val="Requiredfieldmark"/>
              </w:rPr>
              <w:t>*</w:t>
            </w:r>
          </w:p>
        </w:tc>
        <w:tc>
          <w:tcPr>
            <w:tcW w:w="4207" w:type="dxa"/>
            <w:gridSpan w:val="8"/>
            <w:tcBorders>
              <w:top w:val="single" w:sz="4" w:space="0" w:color="auto"/>
              <w:bottom w:val="single" w:sz="4" w:space="0" w:color="auto"/>
            </w:tcBorders>
            <w:noWrap/>
            <w:tcMar>
              <w:top w:w="108" w:type="dxa"/>
              <w:bottom w:w="108" w:type="dxa"/>
            </w:tcMar>
          </w:tcPr>
          <w:p w14:paraId="580570D3" w14:textId="77777777" w:rsidR="007D48A4" w:rsidRPr="002C0BEF" w:rsidRDefault="007D48A4" w:rsidP="002C0BEF"/>
        </w:tc>
      </w:tr>
      <w:tr w:rsidR="007D48A4" w:rsidRPr="007A5EFD" w14:paraId="3DF87921" w14:textId="77777777" w:rsidTr="00046361">
        <w:trPr>
          <w:trHeight w:val="195"/>
        </w:trPr>
        <w:tc>
          <w:tcPr>
            <w:tcW w:w="10348" w:type="dxa"/>
            <w:gridSpan w:val="15"/>
            <w:tcBorders>
              <w:top w:val="single" w:sz="4" w:space="0" w:color="auto"/>
              <w:bottom w:val="single" w:sz="4" w:space="0" w:color="auto"/>
            </w:tcBorders>
            <w:shd w:val="clear" w:color="auto" w:fill="1F1F5F" w:themeFill="text1"/>
            <w:noWrap/>
            <w:tcMar>
              <w:top w:w="108" w:type="dxa"/>
              <w:bottom w:w="108" w:type="dxa"/>
            </w:tcMar>
          </w:tcPr>
          <w:p w14:paraId="50829E1C" w14:textId="350D8DCB" w:rsidR="007D48A4" w:rsidRPr="007A5EFD" w:rsidRDefault="00046361" w:rsidP="00BB77A6">
            <w:pPr>
              <w:rPr>
                <w:rStyle w:val="Questionlabel"/>
              </w:rPr>
            </w:pPr>
            <w:r>
              <w:rPr>
                <w:rStyle w:val="Questionlabel"/>
                <w:color w:val="FFFFFF" w:themeColor="background1"/>
              </w:rPr>
              <w:t>Premises detail</w:t>
            </w:r>
            <w:r w:rsidR="00BB77A6">
              <w:rPr>
                <w:rStyle w:val="Questionlabel"/>
                <w:color w:val="FFFFFF" w:themeColor="background1"/>
              </w:rPr>
              <w:t xml:space="preserve">  </w:t>
            </w:r>
          </w:p>
        </w:tc>
      </w:tr>
      <w:tr w:rsidR="007D48A4" w:rsidRPr="007A5EFD" w14:paraId="7AE490EB" w14:textId="77777777" w:rsidTr="00046361">
        <w:trPr>
          <w:trHeight w:val="145"/>
        </w:trPr>
        <w:tc>
          <w:tcPr>
            <w:tcW w:w="2172"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04BC27B" w14:textId="2F3D7961" w:rsidR="007D48A4" w:rsidRPr="007A5EFD" w:rsidRDefault="00046361" w:rsidP="00DD13FA">
            <w:pPr>
              <w:rPr>
                <w:rStyle w:val="Questionlabel"/>
              </w:rPr>
            </w:pPr>
            <w:r>
              <w:rPr>
                <w:rStyle w:val="Questionlabel"/>
              </w:rPr>
              <w:t>Premises nam</w:t>
            </w:r>
            <w:r w:rsidR="00E229DF">
              <w:rPr>
                <w:rStyle w:val="Questionlabel"/>
              </w:rPr>
              <w:t>e or location/event</w:t>
            </w:r>
            <w:r w:rsidRPr="007A5EFD">
              <w:rPr>
                <w:rStyle w:val="Requiredfieldmark"/>
              </w:rPr>
              <w:t>*</w:t>
            </w:r>
          </w:p>
        </w:tc>
        <w:tc>
          <w:tcPr>
            <w:tcW w:w="8176" w:type="dxa"/>
            <w:gridSpan w:val="13"/>
            <w:tcBorders>
              <w:top w:val="single" w:sz="4" w:space="0" w:color="auto"/>
              <w:bottom w:val="single" w:sz="4" w:space="0" w:color="auto"/>
            </w:tcBorders>
            <w:noWrap/>
            <w:tcMar>
              <w:top w:w="108" w:type="dxa"/>
              <w:bottom w:w="108" w:type="dxa"/>
            </w:tcMar>
          </w:tcPr>
          <w:p w14:paraId="757093D7" w14:textId="77777777" w:rsidR="007D48A4" w:rsidRPr="002C0BEF" w:rsidRDefault="007D48A4" w:rsidP="002C0BEF"/>
        </w:tc>
      </w:tr>
      <w:tr w:rsidR="00046361" w:rsidRPr="007A5EFD" w14:paraId="1AE02F4D" w14:textId="77777777" w:rsidTr="00046361">
        <w:trPr>
          <w:trHeight w:val="145"/>
        </w:trPr>
        <w:tc>
          <w:tcPr>
            <w:tcW w:w="2172"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6EA4BF64" w14:textId="77777777" w:rsidR="00046361" w:rsidRPr="007A5EFD" w:rsidRDefault="00046361" w:rsidP="00DD13FA">
            <w:pPr>
              <w:rPr>
                <w:rStyle w:val="Questionlabel"/>
              </w:rPr>
            </w:pPr>
            <w:r>
              <w:rPr>
                <w:rStyle w:val="Questionlabel"/>
              </w:rPr>
              <w:t>Premises address</w:t>
            </w:r>
            <w:r w:rsidRPr="007A5EFD">
              <w:rPr>
                <w:rStyle w:val="Requiredfieldmark"/>
              </w:rPr>
              <w:t>*</w:t>
            </w:r>
          </w:p>
        </w:tc>
        <w:tc>
          <w:tcPr>
            <w:tcW w:w="8176" w:type="dxa"/>
            <w:gridSpan w:val="13"/>
            <w:tcBorders>
              <w:top w:val="single" w:sz="4" w:space="0" w:color="auto"/>
              <w:bottom w:val="single" w:sz="4" w:space="0" w:color="auto"/>
            </w:tcBorders>
            <w:noWrap/>
            <w:tcMar>
              <w:top w:w="108" w:type="dxa"/>
              <w:bottom w:w="108" w:type="dxa"/>
            </w:tcMar>
          </w:tcPr>
          <w:p w14:paraId="414F50EB" w14:textId="77777777" w:rsidR="00046361" w:rsidRPr="002C0BEF" w:rsidRDefault="00046361" w:rsidP="002C0BEF"/>
        </w:tc>
      </w:tr>
      <w:tr w:rsidR="003D7F1B" w:rsidRPr="007A5EFD" w14:paraId="395341B8" w14:textId="77777777" w:rsidTr="002C623F">
        <w:trPr>
          <w:trHeight w:val="195"/>
        </w:trPr>
        <w:tc>
          <w:tcPr>
            <w:tcW w:w="10348" w:type="dxa"/>
            <w:gridSpan w:val="15"/>
            <w:tcBorders>
              <w:top w:val="single" w:sz="4" w:space="0" w:color="auto"/>
              <w:bottom w:val="single" w:sz="4" w:space="0" w:color="auto"/>
            </w:tcBorders>
            <w:shd w:val="clear" w:color="auto" w:fill="1F1F5F" w:themeFill="text1"/>
            <w:noWrap/>
            <w:tcMar>
              <w:top w:w="108" w:type="dxa"/>
              <w:bottom w:w="108" w:type="dxa"/>
            </w:tcMar>
          </w:tcPr>
          <w:p w14:paraId="25834DFA" w14:textId="3E3BB9EE" w:rsidR="003D7F1B" w:rsidRPr="007A5EFD" w:rsidRDefault="003D7F1B" w:rsidP="003D7F1B">
            <w:pPr>
              <w:rPr>
                <w:rStyle w:val="Questionlabel"/>
              </w:rPr>
            </w:pPr>
            <w:r>
              <w:rPr>
                <w:rStyle w:val="Questionlabel"/>
                <w:color w:val="FFFFFF" w:themeColor="background1"/>
              </w:rPr>
              <w:t>Description of incident (provide as much information as you can)</w:t>
            </w:r>
          </w:p>
        </w:tc>
      </w:tr>
      <w:tr w:rsidR="00046361" w:rsidRPr="007A5EFD" w14:paraId="4B0B7E68" w14:textId="77777777" w:rsidTr="00BB77A6">
        <w:trPr>
          <w:trHeight w:val="145"/>
        </w:trPr>
        <w:tc>
          <w:tcPr>
            <w:tcW w:w="3731"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4A0CF7C6" w14:textId="3A042FA5" w:rsidR="00046361" w:rsidRPr="007A5EFD" w:rsidRDefault="00E229DF" w:rsidP="00DD13FA">
            <w:pPr>
              <w:rPr>
                <w:rStyle w:val="Questionlabel"/>
              </w:rPr>
            </w:pPr>
            <w:r>
              <w:rPr>
                <w:rStyle w:val="Questionlabel"/>
              </w:rPr>
              <w:t>Time and date</w:t>
            </w:r>
            <w:r w:rsidR="00FD1DE4">
              <w:rPr>
                <w:rStyle w:val="Questionlabel"/>
              </w:rPr>
              <w:t xml:space="preserve"> </w:t>
            </w:r>
            <w:r>
              <w:rPr>
                <w:rStyle w:val="Questionlabel"/>
              </w:rPr>
              <w:t xml:space="preserve">of </w:t>
            </w:r>
            <w:r w:rsidR="00FD1DE4">
              <w:rPr>
                <w:rStyle w:val="Questionlabel"/>
              </w:rPr>
              <w:t>incident</w:t>
            </w:r>
            <w:r w:rsidR="00A0276E" w:rsidRPr="007A5EFD">
              <w:rPr>
                <w:rStyle w:val="Requiredfieldmark"/>
              </w:rPr>
              <w:t>*</w:t>
            </w:r>
          </w:p>
        </w:tc>
        <w:tc>
          <w:tcPr>
            <w:tcW w:w="6617" w:type="dxa"/>
            <w:gridSpan w:val="10"/>
            <w:tcBorders>
              <w:top w:val="single" w:sz="4" w:space="0" w:color="auto"/>
              <w:bottom w:val="single" w:sz="4" w:space="0" w:color="auto"/>
            </w:tcBorders>
            <w:noWrap/>
            <w:tcMar>
              <w:top w:w="108" w:type="dxa"/>
              <w:bottom w:w="108" w:type="dxa"/>
            </w:tcMar>
          </w:tcPr>
          <w:p w14:paraId="6E8A4F27" w14:textId="77777777" w:rsidR="00046361" w:rsidRPr="002C0BEF" w:rsidRDefault="00046361" w:rsidP="002C0BEF"/>
        </w:tc>
      </w:tr>
      <w:tr w:rsidR="003D2258" w:rsidRPr="007A5EFD" w14:paraId="64E80319" w14:textId="77777777" w:rsidTr="003D2258">
        <w:trPr>
          <w:trHeight w:val="223"/>
        </w:trPr>
        <w:tc>
          <w:tcPr>
            <w:tcW w:w="10348" w:type="dxa"/>
            <w:gridSpan w:val="15"/>
            <w:tcBorders>
              <w:top w:val="single" w:sz="4" w:space="0" w:color="auto"/>
              <w:bottom w:val="single" w:sz="4" w:space="0" w:color="auto"/>
            </w:tcBorders>
            <w:shd w:val="clear" w:color="auto" w:fill="F2F2F2" w:themeFill="background1" w:themeFillShade="F2"/>
            <w:noWrap/>
            <w:tcMar>
              <w:top w:w="108" w:type="dxa"/>
              <w:bottom w:w="108" w:type="dxa"/>
            </w:tcMar>
          </w:tcPr>
          <w:p w14:paraId="7A7490E8" w14:textId="0F8B8286" w:rsidR="003D2258" w:rsidRPr="002C0BEF" w:rsidRDefault="003D2258" w:rsidP="002C0BEF">
            <w:r>
              <w:rPr>
                <w:rStyle w:val="Questionlabel"/>
              </w:rPr>
              <w:t>Please tell us what happened</w:t>
            </w:r>
            <w:r w:rsidR="002957B4">
              <w:rPr>
                <w:rStyle w:val="Questionlabel"/>
              </w:rPr>
              <w:t xml:space="preserve"> -</w:t>
            </w:r>
            <w:r>
              <w:rPr>
                <w:rStyle w:val="Questionlabel"/>
              </w:rPr>
              <w:t xml:space="preserve"> </w:t>
            </w:r>
            <w:r w:rsidR="002957B4">
              <w:rPr>
                <w:rStyle w:val="Questionlabel"/>
              </w:rPr>
              <w:t>a</w:t>
            </w:r>
            <w:r>
              <w:rPr>
                <w:rStyle w:val="Questionlabel"/>
              </w:rPr>
              <w:t>ttach extra page if you need to</w:t>
            </w:r>
            <w:r w:rsidR="00EA4B53" w:rsidRPr="007A5EFD">
              <w:rPr>
                <w:rStyle w:val="Requiredfieldmark"/>
              </w:rPr>
              <w:t>*</w:t>
            </w:r>
          </w:p>
        </w:tc>
      </w:tr>
      <w:tr w:rsidR="003D2258" w:rsidRPr="007A5EFD" w14:paraId="2BE31779" w14:textId="77777777" w:rsidTr="00E229DF">
        <w:trPr>
          <w:trHeight w:val="311"/>
        </w:trPr>
        <w:tc>
          <w:tcPr>
            <w:tcW w:w="10348" w:type="dxa"/>
            <w:gridSpan w:val="15"/>
            <w:tcBorders>
              <w:top w:val="single" w:sz="4" w:space="0" w:color="auto"/>
              <w:bottom w:val="single" w:sz="4" w:space="0" w:color="auto"/>
            </w:tcBorders>
            <w:noWrap/>
            <w:tcMar>
              <w:top w:w="108" w:type="dxa"/>
              <w:bottom w:w="108" w:type="dxa"/>
            </w:tcMar>
          </w:tcPr>
          <w:p w14:paraId="33CBC8CC" w14:textId="77777777" w:rsidR="003D2258" w:rsidRPr="002C0BEF" w:rsidRDefault="003D2258" w:rsidP="002C0BEF"/>
        </w:tc>
      </w:tr>
      <w:tr w:rsidR="00E229DF" w:rsidRPr="007A5EFD" w14:paraId="483AC05B" w14:textId="77777777" w:rsidTr="00E229DF">
        <w:trPr>
          <w:trHeight w:val="306"/>
        </w:trPr>
        <w:tc>
          <w:tcPr>
            <w:tcW w:w="10348" w:type="dxa"/>
            <w:gridSpan w:val="15"/>
            <w:tcBorders>
              <w:top w:val="single" w:sz="4" w:space="0" w:color="auto"/>
              <w:bottom w:val="single" w:sz="4" w:space="0" w:color="auto"/>
            </w:tcBorders>
            <w:noWrap/>
            <w:tcMar>
              <w:top w:w="108" w:type="dxa"/>
              <w:bottom w:w="108" w:type="dxa"/>
            </w:tcMar>
          </w:tcPr>
          <w:p w14:paraId="3FF57FF5" w14:textId="77777777" w:rsidR="00E229DF" w:rsidRPr="002C0BEF" w:rsidRDefault="00E229DF" w:rsidP="002C0BEF"/>
        </w:tc>
      </w:tr>
      <w:tr w:rsidR="00E229DF" w:rsidRPr="007A5EFD" w14:paraId="38C94D36" w14:textId="77777777" w:rsidTr="00E229DF">
        <w:trPr>
          <w:trHeight w:val="306"/>
        </w:trPr>
        <w:tc>
          <w:tcPr>
            <w:tcW w:w="10348" w:type="dxa"/>
            <w:gridSpan w:val="15"/>
            <w:tcBorders>
              <w:top w:val="single" w:sz="4" w:space="0" w:color="auto"/>
              <w:bottom w:val="single" w:sz="4" w:space="0" w:color="auto"/>
            </w:tcBorders>
            <w:noWrap/>
            <w:tcMar>
              <w:top w:w="108" w:type="dxa"/>
              <w:bottom w:w="108" w:type="dxa"/>
            </w:tcMar>
          </w:tcPr>
          <w:p w14:paraId="10F2418C" w14:textId="77777777" w:rsidR="00E229DF" w:rsidRPr="002C0BEF" w:rsidRDefault="00E229DF" w:rsidP="002C0BEF"/>
        </w:tc>
      </w:tr>
      <w:tr w:rsidR="00E229DF" w:rsidRPr="007A5EFD" w14:paraId="308988AA" w14:textId="77777777" w:rsidTr="00E229DF">
        <w:trPr>
          <w:trHeight w:val="306"/>
        </w:trPr>
        <w:tc>
          <w:tcPr>
            <w:tcW w:w="10348" w:type="dxa"/>
            <w:gridSpan w:val="15"/>
            <w:tcBorders>
              <w:top w:val="single" w:sz="4" w:space="0" w:color="auto"/>
              <w:bottom w:val="single" w:sz="4" w:space="0" w:color="auto"/>
            </w:tcBorders>
            <w:noWrap/>
            <w:tcMar>
              <w:top w:w="108" w:type="dxa"/>
              <w:bottom w:w="108" w:type="dxa"/>
            </w:tcMar>
          </w:tcPr>
          <w:p w14:paraId="1DA3D0AF" w14:textId="77777777" w:rsidR="00E229DF" w:rsidRPr="002C0BEF" w:rsidRDefault="00E229DF" w:rsidP="002C0BEF"/>
        </w:tc>
      </w:tr>
      <w:tr w:rsidR="00E229DF" w:rsidRPr="007A5EFD" w14:paraId="456F7222" w14:textId="77777777" w:rsidTr="00E229DF">
        <w:trPr>
          <w:trHeight w:val="306"/>
        </w:trPr>
        <w:tc>
          <w:tcPr>
            <w:tcW w:w="10348" w:type="dxa"/>
            <w:gridSpan w:val="15"/>
            <w:tcBorders>
              <w:top w:val="single" w:sz="4" w:space="0" w:color="auto"/>
              <w:bottom w:val="single" w:sz="4" w:space="0" w:color="auto"/>
            </w:tcBorders>
            <w:noWrap/>
            <w:tcMar>
              <w:top w:w="108" w:type="dxa"/>
              <w:bottom w:w="108" w:type="dxa"/>
            </w:tcMar>
          </w:tcPr>
          <w:p w14:paraId="274CB95A" w14:textId="77777777" w:rsidR="00E229DF" w:rsidRPr="002C0BEF" w:rsidRDefault="00E229DF" w:rsidP="002C0BEF"/>
        </w:tc>
      </w:tr>
      <w:tr w:rsidR="00E229DF" w:rsidRPr="007A5EFD" w14:paraId="75660781" w14:textId="77777777" w:rsidTr="00E229DF">
        <w:trPr>
          <w:trHeight w:val="306"/>
        </w:trPr>
        <w:tc>
          <w:tcPr>
            <w:tcW w:w="10348" w:type="dxa"/>
            <w:gridSpan w:val="15"/>
            <w:tcBorders>
              <w:top w:val="single" w:sz="4" w:space="0" w:color="auto"/>
              <w:bottom w:val="single" w:sz="4" w:space="0" w:color="auto"/>
            </w:tcBorders>
            <w:noWrap/>
            <w:tcMar>
              <w:top w:w="108" w:type="dxa"/>
              <w:bottom w:w="108" w:type="dxa"/>
            </w:tcMar>
          </w:tcPr>
          <w:p w14:paraId="5F7A6448" w14:textId="77777777" w:rsidR="00E229DF" w:rsidRPr="002C0BEF" w:rsidRDefault="00E229DF" w:rsidP="002C0BEF"/>
        </w:tc>
      </w:tr>
      <w:tr w:rsidR="00E229DF" w:rsidRPr="007A5EFD" w14:paraId="54A6BA2C" w14:textId="77777777" w:rsidTr="00E229DF">
        <w:trPr>
          <w:trHeight w:val="306"/>
        </w:trPr>
        <w:tc>
          <w:tcPr>
            <w:tcW w:w="10348" w:type="dxa"/>
            <w:gridSpan w:val="15"/>
            <w:tcBorders>
              <w:top w:val="single" w:sz="4" w:space="0" w:color="auto"/>
              <w:bottom w:val="single" w:sz="4" w:space="0" w:color="auto"/>
            </w:tcBorders>
            <w:noWrap/>
            <w:tcMar>
              <w:top w:w="108" w:type="dxa"/>
              <w:bottom w:w="108" w:type="dxa"/>
            </w:tcMar>
          </w:tcPr>
          <w:p w14:paraId="5089E1C2" w14:textId="77777777" w:rsidR="00E229DF" w:rsidRPr="002C0BEF" w:rsidRDefault="00E229DF" w:rsidP="002C0BEF"/>
        </w:tc>
      </w:tr>
      <w:tr w:rsidR="003D7F1B" w:rsidRPr="007A5EFD" w14:paraId="60FB7AAA" w14:textId="77777777" w:rsidTr="00E229DF">
        <w:trPr>
          <w:trHeight w:val="306"/>
        </w:trPr>
        <w:tc>
          <w:tcPr>
            <w:tcW w:w="10348" w:type="dxa"/>
            <w:gridSpan w:val="15"/>
            <w:tcBorders>
              <w:top w:val="single" w:sz="4" w:space="0" w:color="auto"/>
              <w:bottom w:val="single" w:sz="4" w:space="0" w:color="auto"/>
            </w:tcBorders>
            <w:noWrap/>
            <w:tcMar>
              <w:top w:w="108" w:type="dxa"/>
              <w:bottom w:w="108" w:type="dxa"/>
            </w:tcMar>
          </w:tcPr>
          <w:p w14:paraId="27FAF0FA" w14:textId="77777777" w:rsidR="003D7F1B" w:rsidRPr="002C0BEF" w:rsidRDefault="003D7F1B" w:rsidP="002C0BEF"/>
        </w:tc>
      </w:tr>
      <w:tr w:rsidR="003D2258" w:rsidRPr="007A5EFD" w14:paraId="4E2C2992" w14:textId="77777777" w:rsidTr="00E229DF">
        <w:trPr>
          <w:trHeight w:val="344"/>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42083CDF" w14:textId="77777777" w:rsidR="003D2258" w:rsidRPr="003D2258" w:rsidRDefault="003D2258" w:rsidP="002C0BEF">
            <w:pPr>
              <w:rPr>
                <w:rStyle w:val="Questionlabel"/>
              </w:rPr>
            </w:pPr>
            <w:r w:rsidRPr="003D2258">
              <w:rPr>
                <w:rStyle w:val="Questionlabel"/>
              </w:rPr>
              <w:t>Your signature</w:t>
            </w:r>
            <w:r w:rsidR="00EA4B53" w:rsidRPr="007A5EFD">
              <w:rPr>
                <w:rStyle w:val="Requiredfieldmark"/>
              </w:rPr>
              <w:t>*</w:t>
            </w:r>
          </w:p>
        </w:tc>
        <w:tc>
          <w:tcPr>
            <w:tcW w:w="4678" w:type="dxa"/>
            <w:gridSpan w:val="7"/>
            <w:tcBorders>
              <w:top w:val="single" w:sz="4" w:space="0" w:color="auto"/>
              <w:bottom w:val="single" w:sz="4" w:space="0" w:color="auto"/>
            </w:tcBorders>
          </w:tcPr>
          <w:p w14:paraId="51140E87" w14:textId="77777777" w:rsidR="003D2258" w:rsidRPr="002C0BEF" w:rsidRDefault="003D2258" w:rsidP="002C0BEF"/>
        </w:tc>
        <w:tc>
          <w:tcPr>
            <w:tcW w:w="1195" w:type="dxa"/>
            <w:gridSpan w:val="4"/>
            <w:tcBorders>
              <w:top w:val="single" w:sz="4" w:space="0" w:color="auto"/>
              <w:bottom w:val="single" w:sz="4" w:space="0" w:color="auto"/>
            </w:tcBorders>
            <w:shd w:val="clear" w:color="auto" w:fill="F2F2F2" w:themeFill="background1" w:themeFillShade="F2"/>
          </w:tcPr>
          <w:p w14:paraId="097E30E1" w14:textId="77777777" w:rsidR="003D2258" w:rsidRPr="003D2258" w:rsidRDefault="003D2258" w:rsidP="002C0BEF">
            <w:pPr>
              <w:rPr>
                <w:rStyle w:val="Questionlabel"/>
              </w:rPr>
            </w:pPr>
            <w:r w:rsidRPr="003D2258">
              <w:rPr>
                <w:rStyle w:val="Questionlabel"/>
              </w:rPr>
              <w:t>Date</w:t>
            </w:r>
            <w:r w:rsidR="00EA4B53" w:rsidRPr="007A5EFD">
              <w:rPr>
                <w:rStyle w:val="Requiredfieldmark"/>
              </w:rPr>
              <w:t>*</w:t>
            </w:r>
          </w:p>
        </w:tc>
        <w:tc>
          <w:tcPr>
            <w:tcW w:w="2587" w:type="dxa"/>
            <w:gridSpan w:val="3"/>
            <w:tcBorders>
              <w:top w:val="single" w:sz="4" w:space="0" w:color="auto"/>
              <w:bottom w:val="single" w:sz="4" w:space="0" w:color="auto"/>
            </w:tcBorders>
          </w:tcPr>
          <w:p w14:paraId="4925E76D" w14:textId="77777777" w:rsidR="003D2258" w:rsidRPr="002C0BEF" w:rsidRDefault="003D2258" w:rsidP="002C0BEF"/>
        </w:tc>
      </w:tr>
      <w:tr w:rsidR="007D48A4" w:rsidRPr="007A5EFD" w14:paraId="33198CBA" w14:textId="77777777" w:rsidTr="00A0276E">
        <w:trPr>
          <w:trHeight w:val="27"/>
        </w:trPr>
        <w:tc>
          <w:tcPr>
            <w:tcW w:w="10348"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F43B23D" w14:textId="5F31660F" w:rsidR="007D48A4" w:rsidRPr="003D7F1B" w:rsidRDefault="003D7F1B" w:rsidP="003D7F1B">
            <w:pPr>
              <w:rPr>
                <w:rStyle w:val="Questionlabel"/>
                <w:color w:val="FFFFFF" w:themeColor="background1"/>
              </w:rPr>
            </w:pPr>
            <w:r w:rsidRPr="003D7F1B">
              <w:rPr>
                <w:rStyle w:val="Questionlabel"/>
                <w:color w:val="FFFFFF" w:themeColor="background1"/>
              </w:rPr>
              <w:lastRenderedPageBreak/>
              <w:t xml:space="preserve">Part 2 – </w:t>
            </w:r>
            <w:r>
              <w:rPr>
                <w:rStyle w:val="Questionlabel"/>
                <w:color w:val="FFFFFF" w:themeColor="background1"/>
              </w:rPr>
              <w:t>o</w:t>
            </w:r>
            <w:r w:rsidRPr="003D7F1B">
              <w:rPr>
                <w:rStyle w:val="Questionlabel"/>
                <w:color w:val="FFFFFF" w:themeColor="background1"/>
              </w:rPr>
              <w:t xml:space="preserve">ffice use only^ </w:t>
            </w:r>
            <w:r>
              <w:rPr>
                <w:rStyle w:val="Questionlabel"/>
                <w:color w:val="FFFFFF" w:themeColor="background1"/>
              </w:rPr>
              <w:br/>
            </w:r>
            <w:r w:rsidRPr="003D7F1B">
              <w:rPr>
                <w:rStyle w:val="Questionlabel"/>
                <w:color w:val="FFFFFF" w:themeColor="background1"/>
              </w:rPr>
              <w:t xml:space="preserve">Complaint on the approved form pursuant to section 160 (2)(a) of </w:t>
            </w:r>
            <w:r w:rsidRPr="003D7F1B">
              <w:rPr>
                <w:rStyle w:val="Questionlabel"/>
                <w:i/>
                <w:iCs/>
                <w:color w:val="FFFFFF" w:themeColor="background1"/>
              </w:rPr>
              <w:t>the Liquor Act 2019</w:t>
            </w:r>
          </w:p>
        </w:tc>
      </w:tr>
      <w:tr w:rsidR="00E229DF" w:rsidRPr="007A5EFD" w14:paraId="211A6387" w14:textId="77777777" w:rsidTr="00E229DF">
        <w:trPr>
          <w:trHeight w:val="15"/>
        </w:trPr>
        <w:tc>
          <w:tcPr>
            <w:tcW w:w="2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8075DF6" w14:textId="39C7F058" w:rsidR="00E229DF" w:rsidRDefault="00E229DF" w:rsidP="000306E2">
            <w:pPr>
              <w:tabs>
                <w:tab w:val="left" w:pos="689"/>
              </w:tabs>
              <w:rPr>
                <w:rStyle w:val="Questionlabel"/>
                <w:b w:val="0"/>
              </w:rPr>
            </w:pPr>
            <w:r w:rsidRPr="00E229DF">
              <w:rPr>
                <w:rStyle w:val="Questionlabel"/>
                <w:bCs w:val="0"/>
              </w:rPr>
              <w:t>Inspector</w:t>
            </w:r>
            <w:r w:rsidR="00C634C5">
              <w:rPr>
                <w:rStyle w:val="Questionlabel"/>
                <w:bCs w:val="0"/>
              </w:rPr>
              <w:t>^</w:t>
            </w:r>
          </w:p>
        </w:tc>
        <w:tc>
          <w:tcPr>
            <w:tcW w:w="7893" w:type="dxa"/>
            <w:gridSpan w:val="11"/>
            <w:tcBorders>
              <w:top w:val="single" w:sz="4" w:space="0" w:color="auto"/>
              <w:left w:val="single" w:sz="4" w:space="0" w:color="auto"/>
              <w:bottom w:val="single" w:sz="4" w:space="0" w:color="auto"/>
              <w:right w:val="single" w:sz="4" w:space="0" w:color="auto"/>
            </w:tcBorders>
          </w:tcPr>
          <w:p w14:paraId="42D9302F" w14:textId="42350B82" w:rsidR="00E229DF" w:rsidRDefault="00E229DF" w:rsidP="000306E2">
            <w:pPr>
              <w:tabs>
                <w:tab w:val="left" w:pos="689"/>
              </w:tabs>
              <w:rPr>
                <w:rStyle w:val="Questionlabel"/>
                <w:b w:val="0"/>
              </w:rPr>
            </w:pPr>
          </w:p>
        </w:tc>
      </w:tr>
      <w:tr w:rsidR="00E229DF" w:rsidRPr="007A5EFD" w14:paraId="373F14F7" w14:textId="77777777" w:rsidTr="00E229DF">
        <w:trPr>
          <w:trHeight w:val="160"/>
        </w:trPr>
        <w:tc>
          <w:tcPr>
            <w:tcW w:w="2455" w:type="dxa"/>
            <w:gridSpan w:val="4"/>
            <w:vMerge w:val="restart"/>
            <w:tcBorders>
              <w:top w:val="single" w:sz="4" w:space="0" w:color="auto"/>
              <w:left w:val="single" w:sz="4" w:space="0" w:color="auto"/>
              <w:right w:val="single" w:sz="4" w:space="0" w:color="auto"/>
            </w:tcBorders>
            <w:shd w:val="clear" w:color="auto" w:fill="F2F2F2" w:themeFill="background1" w:themeFillShade="F2"/>
            <w:noWrap/>
            <w:tcMar>
              <w:top w:w="108" w:type="dxa"/>
              <w:bottom w:w="108" w:type="dxa"/>
            </w:tcMar>
          </w:tcPr>
          <w:p w14:paraId="3D73786D" w14:textId="3F89EE80" w:rsidR="00E229DF" w:rsidRPr="00E229DF" w:rsidRDefault="00E229DF" w:rsidP="000306E2">
            <w:pPr>
              <w:tabs>
                <w:tab w:val="left" w:pos="689"/>
              </w:tabs>
              <w:rPr>
                <w:rStyle w:val="Questionlabel"/>
                <w:bCs w:val="0"/>
              </w:rPr>
            </w:pPr>
            <w:r w:rsidRPr="00E229DF">
              <w:rPr>
                <w:rStyle w:val="Questionlabel"/>
                <w:bCs w:val="0"/>
              </w:rPr>
              <w:t>Grounds for complaint</w:t>
            </w:r>
            <w:r>
              <w:rPr>
                <w:rStyle w:val="Questionlabel"/>
                <w:bCs w:val="0"/>
              </w:rPr>
              <w:t xml:space="preserve"> - </w:t>
            </w:r>
            <w:r w:rsidRPr="00E229DF">
              <w:rPr>
                <w:rStyle w:val="Questionlabel"/>
                <w:bCs w:val="0"/>
              </w:rPr>
              <w:t xml:space="preserve">160(1) of the </w:t>
            </w:r>
            <w:r w:rsidRPr="00E229DF">
              <w:rPr>
                <w:rStyle w:val="Questionlabel"/>
                <w:bCs w:val="0"/>
                <w:i/>
                <w:iCs/>
              </w:rPr>
              <w:t>Liquor Act 2019</w:t>
            </w:r>
            <w:r w:rsidRPr="00E229DF">
              <w:rPr>
                <w:rStyle w:val="Questionlabel"/>
                <w:bCs w:val="0"/>
              </w:rPr>
              <w:t>^</w:t>
            </w:r>
          </w:p>
        </w:tc>
        <w:tc>
          <w:tcPr>
            <w:tcW w:w="7893" w:type="dxa"/>
            <w:gridSpan w:val="11"/>
            <w:tcBorders>
              <w:top w:val="single" w:sz="4" w:space="0" w:color="auto"/>
              <w:left w:val="single" w:sz="4" w:space="0" w:color="auto"/>
              <w:bottom w:val="single" w:sz="4" w:space="0" w:color="auto"/>
              <w:right w:val="single" w:sz="4" w:space="0" w:color="auto"/>
            </w:tcBorders>
          </w:tcPr>
          <w:p w14:paraId="0B898EFC" w14:textId="77777777" w:rsidR="00E229DF" w:rsidRDefault="00E229DF" w:rsidP="000306E2">
            <w:pPr>
              <w:tabs>
                <w:tab w:val="left" w:pos="689"/>
              </w:tabs>
              <w:rPr>
                <w:rStyle w:val="Questionlabel"/>
                <w:b w:val="0"/>
              </w:rPr>
            </w:pPr>
          </w:p>
        </w:tc>
      </w:tr>
      <w:tr w:rsidR="00E229DF" w:rsidRPr="007A5EFD" w14:paraId="48E0ABC9" w14:textId="77777777" w:rsidTr="00E229DF">
        <w:trPr>
          <w:trHeight w:val="158"/>
        </w:trPr>
        <w:tc>
          <w:tcPr>
            <w:tcW w:w="2455" w:type="dxa"/>
            <w:gridSpan w:val="4"/>
            <w:vMerge/>
            <w:tcBorders>
              <w:left w:val="single" w:sz="4" w:space="0" w:color="auto"/>
              <w:right w:val="single" w:sz="4" w:space="0" w:color="auto"/>
            </w:tcBorders>
            <w:shd w:val="clear" w:color="auto" w:fill="F2F2F2" w:themeFill="background1" w:themeFillShade="F2"/>
            <w:noWrap/>
            <w:tcMar>
              <w:top w:w="108" w:type="dxa"/>
              <w:bottom w:w="108" w:type="dxa"/>
            </w:tcMar>
          </w:tcPr>
          <w:p w14:paraId="518D731E" w14:textId="77777777" w:rsidR="00E229DF" w:rsidRPr="00E229DF" w:rsidRDefault="00E229DF" w:rsidP="000306E2">
            <w:pPr>
              <w:tabs>
                <w:tab w:val="left" w:pos="689"/>
              </w:tabs>
              <w:rPr>
                <w:rStyle w:val="Questionlabel"/>
                <w:bCs w:val="0"/>
              </w:rPr>
            </w:pPr>
          </w:p>
        </w:tc>
        <w:tc>
          <w:tcPr>
            <w:tcW w:w="7893" w:type="dxa"/>
            <w:gridSpan w:val="11"/>
            <w:tcBorders>
              <w:top w:val="single" w:sz="4" w:space="0" w:color="auto"/>
              <w:left w:val="single" w:sz="4" w:space="0" w:color="auto"/>
              <w:bottom w:val="single" w:sz="4" w:space="0" w:color="auto"/>
              <w:right w:val="single" w:sz="4" w:space="0" w:color="auto"/>
            </w:tcBorders>
          </w:tcPr>
          <w:p w14:paraId="3A862FB3" w14:textId="77777777" w:rsidR="00E229DF" w:rsidRDefault="00E229DF" w:rsidP="000306E2">
            <w:pPr>
              <w:tabs>
                <w:tab w:val="left" w:pos="689"/>
              </w:tabs>
              <w:rPr>
                <w:rStyle w:val="Questionlabel"/>
                <w:b w:val="0"/>
              </w:rPr>
            </w:pPr>
          </w:p>
        </w:tc>
      </w:tr>
      <w:tr w:rsidR="00E229DF" w:rsidRPr="007A5EFD" w14:paraId="708C74AB" w14:textId="77777777" w:rsidTr="00E229DF">
        <w:trPr>
          <w:trHeight w:val="158"/>
        </w:trPr>
        <w:tc>
          <w:tcPr>
            <w:tcW w:w="2455" w:type="dxa"/>
            <w:gridSpan w:val="4"/>
            <w:vMerge/>
            <w:tcBorders>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E2B1BFA" w14:textId="77777777" w:rsidR="00E229DF" w:rsidRPr="00E229DF" w:rsidRDefault="00E229DF" w:rsidP="000306E2">
            <w:pPr>
              <w:tabs>
                <w:tab w:val="left" w:pos="689"/>
              </w:tabs>
              <w:rPr>
                <w:rStyle w:val="Questionlabel"/>
                <w:bCs w:val="0"/>
              </w:rPr>
            </w:pPr>
          </w:p>
        </w:tc>
        <w:tc>
          <w:tcPr>
            <w:tcW w:w="7893" w:type="dxa"/>
            <w:gridSpan w:val="11"/>
            <w:tcBorders>
              <w:top w:val="single" w:sz="4" w:space="0" w:color="auto"/>
              <w:left w:val="single" w:sz="4" w:space="0" w:color="auto"/>
              <w:bottom w:val="single" w:sz="4" w:space="0" w:color="auto"/>
              <w:right w:val="single" w:sz="4" w:space="0" w:color="auto"/>
            </w:tcBorders>
          </w:tcPr>
          <w:p w14:paraId="06DD3D7C" w14:textId="77777777" w:rsidR="00E229DF" w:rsidRDefault="00E229DF" w:rsidP="000306E2">
            <w:pPr>
              <w:tabs>
                <w:tab w:val="left" w:pos="689"/>
              </w:tabs>
              <w:rPr>
                <w:rStyle w:val="Questionlabel"/>
                <w:b w:val="0"/>
              </w:rPr>
            </w:pPr>
          </w:p>
        </w:tc>
      </w:tr>
      <w:tr w:rsidR="00E229DF" w:rsidRPr="007A5EFD" w14:paraId="2B0BE971" w14:textId="77777777" w:rsidTr="00E229DF">
        <w:trPr>
          <w:trHeight w:val="84"/>
        </w:trPr>
        <w:tc>
          <w:tcPr>
            <w:tcW w:w="2455" w:type="dxa"/>
            <w:gridSpan w:val="4"/>
            <w:vMerge w:val="restart"/>
            <w:tcBorders>
              <w:left w:val="single" w:sz="4" w:space="0" w:color="auto"/>
              <w:right w:val="single" w:sz="4" w:space="0" w:color="auto"/>
            </w:tcBorders>
            <w:shd w:val="clear" w:color="auto" w:fill="F2F2F2" w:themeFill="background1" w:themeFillShade="F2"/>
            <w:noWrap/>
            <w:tcMar>
              <w:top w:w="108" w:type="dxa"/>
              <w:bottom w:w="108" w:type="dxa"/>
            </w:tcMar>
          </w:tcPr>
          <w:p w14:paraId="6F91C2C2" w14:textId="7BF9F71C" w:rsidR="00E229DF" w:rsidRPr="00E229DF" w:rsidRDefault="00E229DF" w:rsidP="000306E2">
            <w:pPr>
              <w:tabs>
                <w:tab w:val="left" w:pos="689"/>
              </w:tabs>
              <w:rPr>
                <w:rStyle w:val="Questionlabel"/>
                <w:bCs w:val="0"/>
              </w:rPr>
            </w:pPr>
            <w:r>
              <w:rPr>
                <w:rStyle w:val="Questionlabel"/>
                <w:bCs w:val="0"/>
              </w:rPr>
              <w:t>Provision^</w:t>
            </w:r>
          </w:p>
        </w:tc>
        <w:tc>
          <w:tcPr>
            <w:tcW w:w="7893" w:type="dxa"/>
            <w:gridSpan w:val="11"/>
            <w:tcBorders>
              <w:top w:val="single" w:sz="4" w:space="0" w:color="auto"/>
              <w:left w:val="single" w:sz="4" w:space="0" w:color="auto"/>
              <w:bottom w:val="single" w:sz="4" w:space="0" w:color="auto"/>
              <w:right w:val="single" w:sz="4" w:space="0" w:color="auto"/>
            </w:tcBorders>
          </w:tcPr>
          <w:p w14:paraId="45E987CF" w14:textId="77777777" w:rsidR="00E229DF" w:rsidRDefault="00E229DF" w:rsidP="000306E2">
            <w:pPr>
              <w:tabs>
                <w:tab w:val="left" w:pos="689"/>
              </w:tabs>
              <w:rPr>
                <w:rStyle w:val="Questionlabel"/>
                <w:b w:val="0"/>
              </w:rPr>
            </w:pPr>
          </w:p>
        </w:tc>
      </w:tr>
      <w:tr w:rsidR="00E229DF" w:rsidRPr="007A5EFD" w14:paraId="5BD43673" w14:textId="77777777" w:rsidTr="00E229DF">
        <w:trPr>
          <w:trHeight w:val="83"/>
        </w:trPr>
        <w:tc>
          <w:tcPr>
            <w:tcW w:w="2455" w:type="dxa"/>
            <w:gridSpan w:val="4"/>
            <w:vMerge/>
            <w:tcBorders>
              <w:left w:val="single" w:sz="4" w:space="0" w:color="auto"/>
              <w:right w:val="single" w:sz="4" w:space="0" w:color="auto"/>
            </w:tcBorders>
            <w:shd w:val="clear" w:color="auto" w:fill="F2F2F2" w:themeFill="background1" w:themeFillShade="F2"/>
            <w:noWrap/>
            <w:tcMar>
              <w:top w:w="108" w:type="dxa"/>
              <w:bottom w:w="108" w:type="dxa"/>
            </w:tcMar>
          </w:tcPr>
          <w:p w14:paraId="06428592" w14:textId="77777777" w:rsidR="00E229DF" w:rsidRDefault="00E229DF" w:rsidP="000306E2">
            <w:pPr>
              <w:tabs>
                <w:tab w:val="left" w:pos="689"/>
              </w:tabs>
              <w:rPr>
                <w:rStyle w:val="Questionlabel"/>
                <w:bCs w:val="0"/>
              </w:rPr>
            </w:pPr>
          </w:p>
        </w:tc>
        <w:tc>
          <w:tcPr>
            <w:tcW w:w="7893" w:type="dxa"/>
            <w:gridSpan w:val="11"/>
            <w:tcBorders>
              <w:top w:val="single" w:sz="4" w:space="0" w:color="auto"/>
              <w:left w:val="single" w:sz="4" w:space="0" w:color="auto"/>
              <w:bottom w:val="single" w:sz="4" w:space="0" w:color="auto"/>
              <w:right w:val="single" w:sz="4" w:space="0" w:color="auto"/>
            </w:tcBorders>
          </w:tcPr>
          <w:p w14:paraId="410AF134" w14:textId="77777777" w:rsidR="00E229DF" w:rsidRDefault="00E229DF" w:rsidP="000306E2">
            <w:pPr>
              <w:tabs>
                <w:tab w:val="left" w:pos="689"/>
              </w:tabs>
              <w:rPr>
                <w:rStyle w:val="Questionlabel"/>
                <w:b w:val="0"/>
              </w:rPr>
            </w:pPr>
          </w:p>
        </w:tc>
      </w:tr>
      <w:tr w:rsidR="00E229DF" w:rsidRPr="007A5EFD" w14:paraId="79150906" w14:textId="77777777" w:rsidTr="00E229DF">
        <w:trPr>
          <w:trHeight w:val="83"/>
        </w:trPr>
        <w:tc>
          <w:tcPr>
            <w:tcW w:w="2455" w:type="dxa"/>
            <w:gridSpan w:val="4"/>
            <w:vMerge/>
            <w:tcBorders>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739BC74" w14:textId="77777777" w:rsidR="00E229DF" w:rsidRDefault="00E229DF" w:rsidP="000306E2">
            <w:pPr>
              <w:tabs>
                <w:tab w:val="left" w:pos="689"/>
              </w:tabs>
              <w:rPr>
                <w:rStyle w:val="Questionlabel"/>
                <w:bCs w:val="0"/>
              </w:rPr>
            </w:pPr>
          </w:p>
        </w:tc>
        <w:tc>
          <w:tcPr>
            <w:tcW w:w="7893" w:type="dxa"/>
            <w:gridSpan w:val="11"/>
            <w:tcBorders>
              <w:top w:val="single" w:sz="4" w:space="0" w:color="auto"/>
              <w:left w:val="single" w:sz="4" w:space="0" w:color="auto"/>
              <w:bottom w:val="single" w:sz="4" w:space="0" w:color="auto"/>
              <w:right w:val="single" w:sz="4" w:space="0" w:color="auto"/>
            </w:tcBorders>
          </w:tcPr>
          <w:p w14:paraId="7CFFB6CE" w14:textId="77777777" w:rsidR="00E229DF" w:rsidRDefault="00E229DF" w:rsidP="000306E2">
            <w:pPr>
              <w:tabs>
                <w:tab w:val="left" w:pos="689"/>
              </w:tabs>
              <w:rPr>
                <w:rStyle w:val="Questionlabel"/>
                <w:b w:val="0"/>
              </w:rPr>
            </w:pPr>
          </w:p>
        </w:tc>
      </w:tr>
      <w:tr w:rsidR="00E229DF" w:rsidRPr="007A5EFD" w14:paraId="436ADF26" w14:textId="77777777" w:rsidTr="00E229DF">
        <w:trPr>
          <w:trHeight w:val="27"/>
        </w:trPr>
        <w:tc>
          <w:tcPr>
            <w:tcW w:w="10348"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6FAED34" w14:textId="1099876F" w:rsidR="00E229DF" w:rsidRPr="00E229DF" w:rsidRDefault="00E229DF" w:rsidP="000306E2">
            <w:pPr>
              <w:tabs>
                <w:tab w:val="left" w:pos="689"/>
              </w:tabs>
              <w:rPr>
                <w:rStyle w:val="Questionlabel"/>
                <w:bCs w:val="0"/>
              </w:rPr>
            </w:pPr>
            <w:r w:rsidRPr="00E229DF">
              <w:rPr>
                <w:rStyle w:val="Questionlabel"/>
                <w:bCs w:val="0"/>
              </w:rPr>
              <w:t>List of evidence or materials in support of grounds existing to accept/refuse complaint</w:t>
            </w:r>
            <w:r>
              <w:rPr>
                <w:rStyle w:val="Questionlabel"/>
                <w:bCs w:val="0"/>
              </w:rPr>
              <w:t>^</w:t>
            </w:r>
          </w:p>
        </w:tc>
      </w:tr>
      <w:tr w:rsidR="00E229DF" w:rsidRPr="007A5EFD" w14:paraId="76E5D91B" w14:textId="77777777" w:rsidTr="00E229DF">
        <w:trPr>
          <w:trHeight w:val="183"/>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7750EECB" w14:textId="74C0255F" w:rsidR="00E229DF" w:rsidRDefault="00E229DF" w:rsidP="000306E2">
            <w:pPr>
              <w:tabs>
                <w:tab w:val="left" w:pos="689"/>
              </w:tabs>
              <w:rPr>
                <w:rStyle w:val="Questionlabel"/>
                <w:b w:val="0"/>
              </w:rPr>
            </w:pPr>
          </w:p>
        </w:tc>
      </w:tr>
      <w:tr w:rsidR="00E229DF" w:rsidRPr="007A5EFD" w14:paraId="6BFEEAE0"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1D3A98A6" w14:textId="77777777" w:rsidR="00E229DF" w:rsidRDefault="00E229DF" w:rsidP="000306E2">
            <w:pPr>
              <w:tabs>
                <w:tab w:val="left" w:pos="689"/>
              </w:tabs>
              <w:rPr>
                <w:rStyle w:val="Questionlabel"/>
                <w:b w:val="0"/>
              </w:rPr>
            </w:pPr>
          </w:p>
        </w:tc>
      </w:tr>
      <w:tr w:rsidR="00E229DF" w:rsidRPr="007A5EFD" w14:paraId="73B2DD9A"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2D8573A9" w14:textId="77777777" w:rsidR="00E229DF" w:rsidRDefault="00E229DF" w:rsidP="000306E2">
            <w:pPr>
              <w:tabs>
                <w:tab w:val="left" w:pos="689"/>
              </w:tabs>
              <w:rPr>
                <w:rStyle w:val="Questionlabel"/>
                <w:b w:val="0"/>
              </w:rPr>
            </w:pPr>
          </w:p>
        </w:tc>
      </w:tr>
      <w:tr w:rsidR="00E229DF" w:rsidRPr="007A5EFD" w14:paraId="1959B101"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2FEC5A87" w14:textId="77777777" w:rsidR="00E229DF" w:rsidRDefault="00E229DF" w:rsidP="000306E2">
            <w:pPr>
              <w:tabs>
                <w:tab w:val="left" w:pos="689"/>
              </w:tabs>
              <w:rPr>
                <w:rStyle w:val="Questionlabel"/>
                <w:b w:val="0"/>
              </w:rPr>
            </w:pPr>
          </w:p>
        </w:tc>
      </w:tr>
      <w:tr w:rsidR="00E229DF" w:rsidRPr="007A5EFD" w14:paraId="0973C640"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20E8438A" w14:textId="77777777" w:rsidR="00E229DF" w:rsidRDefault="00E229DF" w:rsidP="000306E2">
            <w:pPr>
              <w:tabs>
                <w:tab w:val="left" w:pos="689"/>
              </w:tabs>
              <w:rPr>
                <w:rStyle w:val="Questionlabel"/>
                <w:b w:val="0"/>
              </w:rPr>
            </w:pPr>
          </w:p>
        </w:tc>
      </w:tr>
      <w:tr w:rsidR="00E229DF" w:rsidRPr="007A5EFD" w14:paraId="5F6EF375"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398932CF" w14:textId="77777777" w:rsidR="00E229DF" w:rsidRDefault="00E229DF" w:rsidP="000306E2">
            <w:pPr>
              <w:tabs>
                <w:tab w:val="left" w:pos="689"/>
              </w:tabs>
              <w:rPr>
                <w:rStyle w:val="Questionlabel"/>
                <w:b w:val="0"/>
              </w:rPr>
            </w:pPr>
          </w:p>
        </w:tc>
      </w:tr>
      <w:tr w:rsidR="00E229DF" w:rsidRPr="007A5EFD" w14:paraId="1EEDE737"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3E7EBB8D" w14:textId="77777777" w:rsidR="00E229DF" w:rsidRDefault="00E229DF" w:rsidP="000306E2">
            <w:pPr>
              <w:tabs>
                <w:tab w:val="left" w:pos="689"/>
              </w:tabs>
              <w:rPr>
                <w:rStyle w:val="Questionlabel"/>
                <w:b w:val="0"/>
              </w:rPr>
            </w:pPr>
          </w:p>
        </w:tc>
      </w:tr>
      <w:tr w:rsidR="00E229DF" w:rsidRPr="007A5EFD" w14:paraId="57EB6B97"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27CBFE67" w14:textId="77777777" w:rsidR="00E229DF" w:rsidRDefault="00E229DF" w:rsidP="000306E2">
            <w:pPr>
              <w:tabs>
                <w:tab w:val="left" w:pos="689"/>
              </w:tabs>
              <w:rPr>
                <w:rStyle w:val="Questionlabel"/>
                <w:b w:val="0"/>
              </w:rPr>
            </w:pPr>
          </w:p>
        </w:tc>
      </w:tr>
      <w:tr w:rsidR="00E229DF" w:rsidRPr="007A5EFD" w14:paraId="67DCDDBD"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7D8B6634" w14:textId="77777777" w:rsidR="00E229DF" w:rsidRDefault="00E229DF" w:rsidP="000306E2">
            <w:pPr>
              <w:tabs>
                <w:tab w:val="left" w:pos="689"/>
              </w:tabs>
              <w:rPr>
                <w:rStyle w:val="Questionlabel"/>
                <w:b w:val="0"/>
              </w:rPr>
            </w:pPr>
          </w:p>
        </w:tc>
      </w:tr>
      <w:tr w:rsidR="00E229DF" w:rsidRPr="007A5EFD" w14:paraId="147A3DD0"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1F337773" w14:textId="77777777" w:rsidR="00E229DF" w:rsidRDefault="00E229DF" w:rsidP="000306E2">
            <w:pPr>
              <w:tabs>
                <w:tab w:val="left" w:pos="689"/>
              </w:tabs>
              <w:rPr>
                <w:rStyle w:val="Questionlabel"/>
                <w:b w:val="0"/>
              </w:rPr>
            </w:pPr>
          </w:p>
        </w:tc>
      </w:tr>
      <w:tr w:rsidR="003D7F1B" w:rsidRPr="007A5EFD" w14:paraId="7D5F2534"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731EBDAA" w14:textId="77777777" w:rsidR="003D7F1B" w:rsidRDefault="003D7F1B" w:rsidP="000306E2">
            <w:pPr>
              <w:tabs>
                <w:tab w:val="left" w:pos="689"/>
              </w:tabs>
              <w:rPr>
                <w:rStyle w:val="Questionlabel"/>
                <w:b w:val="0"/>
              </w:rPr>
            </w:pPr>
          </w:p>
        </w:tc>
      </w:tr>
      <w:tr w:rsidR="003D7F1B" w:rsidRPr="007A5EFD" w14:paraId="1E9B6E65" w14:textId="77777777" w:rsidTr="0005786B">
        <w:trPr>
          <w:trHeight w:val="180"/>
        </w:trPr>
        <w:tc>
          <w:tcPr>
            <w:tcW w:w="10348" w:type="dxa"/>
            <w:gridSpan w:val="15"/>
            <w:tcBorders>
              <w:top w:val="single" w:sz="4" w:space="0" w:color="auto"/>
              <w:left w:val="single" w:sz="4" w:space="0" w:color="auto"/>
              <w:right w:val="single" w:sz="4" w:space="0" w:color="auto"/>
            </w:tcBorders>
            <w:noWrap/>
            <w:tcMar>
              <w:top w:w="108" w:type="dxa"/>
              <w:bottom w:w="108" w:type="dxa"/>
            </w:tcMar>
          </w:tcPr>
          <w:p w14:paraId="74132C67" w14:textId="77777777" w:rsidR="003D7F1B" w:rsidRDefault="003D7F1B" w:rsidP="000306E2">
            <w:pPr>
              <w:tabs>
                <w:tab w:val="left" w:pos="689"/>
              </w:tabs>
              <w:rPr>
                <w:rStyle w:val="Questionlabel"/>
                <w:b w:val="0"/>
              </w:rPr>
            </w:pPr>
          </w:p>
        </w:tc>
      </w:tr>
      <w:tr w:rsidR="000306E2" w:rsidRPr="007A5EFD" w14:paraId="71E2E4AB" w14:textId="77777777" w:rsidTr="00E229DF">
        <w:trPr>
          <w:trHeight w:val="27"/>
        </w:trPr>
        <w:tc>
          <w:tcPr>
            <w:tcW w:w="10348"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63888BE" w14:textId="37E30566" w:rsidR="000306E2" w:rsidRPr="00E229DF" w:rsidRDefault="00E229DF" w:rsidP="000306E2">
            <w:pPr>
              <w:tabs>
                <w:tab w:val="left" w:pos="689"/>
              </w:tabs>
              <w:rPr>
                <w:bCs/>
              </w:rPr>
            </w:pPr>
            <w:r w:rsidRPr="00E229DF">
              <w:rPr>
                <w:rStyle w:val="Questionlabel"/>
                <w:bCs w:val="0"/>
              </w:rPr>
              <w:t>I declare the information I have provided above is true and correct and not intended to be false or misleading in either content or omission.</w:t>
            </w:r>
          </w:p>
        </w:tc>
      </w:tr>
      <w:tr w:rsidR="00872B4E" w:rsidRPr="007A5EFD" w14:paraId="45863CF8" w14:textId="77777777" w:rsidTr="00E229DF">
        <w:trPr>
          <w:trHeight w:val="132"/>
        </w:trPr>
        <w:tc>
          <w:tcPr>
            <w:tcW w:w="1888"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86B79DF" w14:textId="581B8D18" w:rsidR="00872B4E" w:rsidRPr="007A5EFD" w:rsidRDefault="000306E2" w:rsidP="00DD13FA">
            <w:pPr>
              <w:rPr>
                <w:rStyle w:val="Questionlabel"/>
              </w:rPr>
            </w:pPr>
            <w:r w:rsidRPr="00E229DF">
              <w:rPr>
                <w:rStyle w:val="Questionlabel"/>
              </w:rPr>
              <w:t>Signature</w:t>
            </w:r>
            <w:r w:rsidR="00E229DF" w:rsidRPr="00E229DF">
              <w:rPr>
                <w:rStyle w:val="Requiredfieldmark"/>
                <w:color w:val="auto"/>
              </w:rPr>
              <w:t>^</w:t>
            </w:r>
          </w:p>
        </w:tc>
        <w:tc>
          <w:tcPr>
            <w:tcW w:w="4678" w:type="dxa"/>
            <w:gridSpan w:val="7"/>
            <w:tcBorders>
              <w:top w:val="single" w:sz="4" w:space="0" w:color="auto"/>
              <w:bottom w:val="single" w:sz="4" w:space="0" w:color="auto"/>
              <w:right w:val="single" w:sz="4" w:space="0" w:color="auto"/>
            </w:tcBorders>
            <w:noWrap/>
            <w:tcMar>
              <w:top w:w="108" w:type="dxa"/>
              <w:bottom w:w="108" w:type="dxa"/>
            </w:tcMar>
          </w:tcPr>
          <w:p w14:paraId="3E2F1C54" w14:textId="77777777" w:rsidR="00872B4E" w:rsidRPr="00E229DF" w:rsidRDefault="00FD1DE4" w:rsidP="002C0BEF">
            <w:r w:rsidRPr="00E229DF">
              <w:t xml:space="preserve"> </w:t>
            </w:r>
          </w:p>
        </w:tc>
        <w:tc>
          <w:tcPr>
            <w:tcW w:w="1134" w:type="dxa"/>
            <w:gridSpan w:val="3"/>
            <w:tcBorders>
              <w:top w:val="single" w:sz="4" w:space="0" w:color="auto"/>
              <w:bottom w:val="single" w:sz="4" w:space="0" w:color="auto"/>
              <w:right w:val="single" w:sz="4" w:space="0" w:color="auto"/>
            </w:tcBorders>
            <w:shd w:val="clear" w:color="auto" w:fill="F2F2F2" w:themeFill="background1" w:themeFillShade="F2"/>
            <w:tcMar>
              <w:top w:w="108" w:type="dxa"/>
              <w:bottom w:w="108" w:type="dxa"/>
            </w:tcMar>
          </w:tcPr>
          <w:p w14:paraId="305EA4D3" w14:textId="1CA21202" w:rsidR="00872B4E" w:rsidRPr="00E229DF" w:rsidRDefault="000306E2" w:rsidP="00F822EB">
            <w:pPr>
              <w:rPr>
                <w:rStyle w:val="Questionlabel"/>
              </w:rPr>
            </w:pPr>
            <w:r w:rsidRPr="00E229DF">
              <w:rPr>
                <w:rStyle w:val="Questionlabel"/>
              </w:rPr>
              <w:t>Date</w:t>
            </w:r>
            <w:r w:rsidR="00E229DF" w:rsidRPr="00E229DF">
              <w:rPr>
                <w:rStyle w:val="Requiredfieldmark"/>
                <w:color w:val="auto"/>
              </w:rPr>
              <w:t>^</w:t>
            </w:r>
          </w:p>
        </w:tc>
        <w:tc>
          <w:tcPr>
            <w:tcW w:w="2648" w:type="dxa"/>
            <w:gridSpan w:val="4"/>
            <w:tcBorders>
              <w:top w:val="single" w:sz="4" w:space="0" w:color="auto"/>
              <w:bottom w:val="single" w:sz="4" w:space="0" w:color="auto"/>
              <w:right w:val="single" w:sz="4" w:space="0" w:color="auto"/>
            </w:tcBorders>
            <w:tcMar>
              <w:top w:w="108" w:type="dxa"/>
              <w:bottom w:w="108" w:type="dxa"/>
            </w:tcMar>
          </w:tcPr>
          <w:p w14:paraId="39E5F21E" w14:textId="77777777" w:rsidR="00872B4E" w:rsidRPr="002C0BEF" w:rsidRDefault="00872B4E" w:rsidP="002C0BEF"/>
        </w:tc>
      </w:tr>
      <w:tr w:rsidR="00E229DF" w:rsidRPr="007A5EFD" w14:paraId="2C19D510" w14:textId="77777777" w:rsidTr="003D7F1B">
        <w:trPr>
          <w:trHeight w:val="132"/>
        </w:trPr>
        <w:tc>
          <w:tcPr>
            <w:tcW w:w="10348"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BF030C1" w14:textId="77777777" w:rsidR="00E229DF" w:rsidRDefault="003D7F1B" w:rsidP="002C0BEF">
            <w:pPr>
              <w:rPr>
                <w:rStyle w:val="Questionlabel"/>
                <w:color w:val="FFFFFF" w:themeColor="background1"/>
              </w:rPr>
            </w:pPr>
            <w:r w:rsidRPr="003D7F1B">
              <w:rPr>
                <w:rStyle w:val="Questionlabel"/>
                <w:color w:val="FFFFFF" w:themeColor="background1"/>
              </w:rPr>
              <w:lastRenderedPageBreak/>
              <w:t>Part 3 - Office use only^</w:t>
            </w:r>
          </w:p>
          <w:p w14:paraId="30EDC135" w14:textId="3D24DFF5" w:rsidR="003D7F1B" w:rsidRPr="003D7F1B" w:rsidRDefault="003D7F1B" w:rsidP="002C0BEF">
            <w:r>
              <w:rPr>
                <w:rStyle w:val="Questionlabel"/>
                <w:color w:val="FFFFFF" w:themeColor="background1"/>
              </w:rPr>
              <w:t>Decision</w:t>
            </w:r>
          </w:p>
        </w:tc>
      </w:tr>
      <w:tr w:rsidR="00E229DF" w:rsidRPr="007A5EFD" w14:paraId="476E9A03" w14:textId="77777777" w:rsidTr="00C634C5">
        <w:trPr>
          <w:trHeight w:val="132"/>
        </w:trPr>
        <w:tc>
          <w:tcPr>
            <w:tcW w:w="23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982BF39" w14:textId="465C3E61" w:rsidR="00E229DF" w:rsidRPr="00E229DF" w:rsidRDefault="00E229DF" w:rsidP="002C0BEF">
            <w:pPr>
              <w:rPr>
                <w:b/>
                <w:bCs/>
              </w:rPr>
            </w:pPr>
            <w:r>
              <w:rPr>
                <w:b/>
                <w:bCs/>
              </w:rPr>
              <w:t>Name</w:t>
            </w:r>
            <w:r w:rsidR="00C634C5">
              <w:rPr>
                <w:b/>
                <w:bCs/>
              </w:rPr>
              <w:t>^</w:t>
            </w:r>
          </w:p>
        </w:tc>
        <w:tc>
          <w:tcPr>
            <w:tcW w:w="8035" w:type="dxa"/>
            <w:gridSpan w:val="12"/>
            <w:tcBorders>
              <w:top w:val="single" w:sz="4" w:space="0" w:color="auto"/>
              <w:left w:val="single" w:sz="4" w:space="0" w:color="auto"/>
              <w:bottom w:val="single" w:sz="4" w:space="0" w:color="auto"/>
              <w:right w:val="single" w:sz="4" w:space="0" w:color="auto"/>
            </w:tcBorders>
          </w:tcPr>
          <w:p w14:paraId="40B3A931" w14:textId="77777777" w:rsidR="00E229DF" w:rsidRPr="00E229DF" w:rsidRDefault="00E229DF" w:rsidP="002C0BEF">
            <w:pPr>
              <w:rPr>
                <w:b/>
                <w:bCs/>
              </w:rPr>
            </w:pPr>
          </w:p>
        </w:tc>
      </w:tr>
      <w:tr w:rsidR="00E229DF" w:rsidRPr="007A5EFD" w14:paraId="505BFADB" w14:textId="77777777" w:rsidTr="00C634C5">
        <w:trPr>
          <w:trHeight w:val="132"/>
        </w:trPr>
        <w:tc>
          <w:tcPr>
            <w:tcW w:w="23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1F29C54" w14:textId="5BD1E3FB" w:rsidR="00E229DF" w:rsidRDefault="00E229DF" w:rsidP="002C0BEF">
            <w:pPr>
              <w:rPr>
                <w:b/>
                <w:bCs/>
              </w:rPr>
            </w:pPr>
            <w:r>
              <w:rPr>
                <w:b/>
                <w:bCs/>
              </w:rPr>
              <w:t>Position</w:t>
            </w:r>
            <w:r w:rsidR="00C634C5">
              <w:rPr>
                <w:b/>
                <w:bCs/>
              </w:rPr>
              <w:t>^</w:t>
            </w:r>
          </w:p>
        </w:tc>
        <w:tc>
          <w:tcPr>
            <w:tcW w:w="8035" w:type="dxa"/>
            <w:gridSpan w:val="12"/>
            <w:tcBorders>
              <w:top w:val="single" w:sz="4" w:space="0" w:color="auto"/>
              <w:left w:val="single" w:sz="4" w:space="0" w:color="auto"/>
              <w:bottom w:val="single" w:sz="4" w:space="0" w:color="auto"/>
              <w:right w:val="single" w:sz="4" w:space="0" w:color="auto"/>
            </w:tcBorders>
          </w:tcPr>
          <w:p w14:paraId="23640D39" w14:textId="77777777" w:rsidR="00E229DF" w:rsidRPr="00E229DF" w:rsidRDefault="00E229DF" w:rsidP="002C0BEF">
            <w:pPr>
              <w:rPr>
                <w:b/>
                <w:bCs/>
              </w:rPr>
            </w:pPr>
          </w:p>
        </w:tc>
      </w:tr>
      <w:tr w:rsidR="003D7F1B" w:rsidRPr="007A5EFD" w14:paraId="60B81F81" w14:textId="77777777" w:rsidTr="003C0B38">
        <w:trPr>
          <w:trHeight w:val="132"/>
        </w:trPr>
        <w:tc>
          <w:tcPr>
            <w:tcW w:w="23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5B1920A" w14:textId="1E23FEBC" w:rsidR="003D7F1B" w:rsidRDefault="003D7F1B" w:rsidP="002C0BEF">
            <w:pPr>
              <w:rPr>
                <w:b/>
                <w:bCs/>
              </w:rPr>
            </w:pPr>
            <w:r>
              <w:rPr>
                <w:b/>
                <w:bCs/>
              </w:rPr>
              <w:t>Decision^</w:t>
            </w:r>
          </w:p>
        </w:tc>
        <w:tc>
          <w:tcPr>
            <w:tcW w:w="8035" w:type="dxa"/>
            <w:gridSpan w:val="12"/>
            <w:tcBorders>
              <w:top w:val="single" w:sz="4" w:space="0" w:color="auto"/>
              <w:left w:val="single" w:sz="4" w:space="0" w:color="auto"/>
              <w:bottom w:val="single" w:sz="4" w:space="0" w:color="auto"/>
              <w:right w:val="single" w:sz="4" w:space="0" w:color="auto"/>
            </w:tcBorders>
          </w:tcPr>
          <w:p w14:paraId="183C69EB" w14:textId="1EECAC26" w:rsidR="003D7F1B" w:rsidRPr="00E229DF" w:rsidRDefault="003D7F1B" w:rsidP="002C0BEF">
            <w:pPr>
              <w:rPr>
                <w:b/>
                <w:bCs/>
              </w:rPr>
            </w:pPr>
            <w:r w:rsidRPr="00E229DF">
              <w:t>Accepted / Not accepted</w:t>
            </w:r>
          </w:p>
        </w:tc>
      </w:tr>
      <w:tr w:rsidR="00C634C5" w:rsidRPr="007A5EFD" w14:paraId="6AA67E62" w14:textId="77777777" w:rsidTr="00C634C5">
        <w:trPr>
          <w:trHeight w:val="227"/>
        </w:trPr>
        <w:tc>
          <w:tcPr>
            <w:tcW w:w="2313" w:type="dxa"/>
            <w:gridSpan w:val="3"/>
            <w:vMerge w:val="restart"/>
            <w:tcBorders>
              <w:top w:val="single" w:sz="4" w:space="0" w:color="auto"/>
              <w:left w:val="single" w:sz="4" w:space="0" w:color="auto"/>
              <w:right w:val="single" w:sz="4" w:space="0" w:color="auto"/>
            </w:tcBorders>
            <w:shd w:val="clear" w:color="auto" w:fill="F2F2F2" w:themeFill="background1" w:themeFillShade="F2"/>
            <w:noWrap/>
            <w:tcMar>
              <w:top w:w="108" w:type="dxa"/>
              <w:bottom w:w="108" w:type="dxa"/>
            </w:tcMar>
          </w:tcPr>
          <w:p w14:paraId="1FBC20C4" w14:textId="41FE6E02" w:rsidR="00C634C5" w:rsidRPr="00C634C5" w:rsidRDefault="00C634C5" w:rsidP="00C634C5">
            <w:pPr>
              <w:rPr>
                <w:b/>
                <w:iCs/>
              </w:rPr>
            </w:pPr>
            <w:r>
              <w:rPr>
                <w:b/>
                <w:bCs/>
              </w:rPr>
              <w:t xml:space="preserve">If not accepted, select </w:t>
            </w:r>
            <w:r>
              <w:rPr>
                <w:b/>
              </w:rPr>
              <w:t xml:space="preserve">grounds for refusing to accept complaint – 161 of the </w:t>
            </w:r>
            <w:r w:rsidRPr="00CB5BFD">
              <w:rPr>
                <w:b/>
                <w:i/>
              </w:rPr>
              <w:t>Liquor Act 2019</w:t>
            </w:r>
            <w:r>
              <w:rPr>
                <w:b/>
                <w:i/>
              </w:rPr>
              <w:t xml:space="preserve"> </w:t>
            </w:r>
            <w:r>
              <w:rPr>
                <w:b/>
                <w:iCs/>
              </w:rPr>
              <w:t xml:space="preserve">(mark </w:t>
            </w:r>
            <w:proofErr w:type="gramStart"/>
            <w:r>
              <w:rPr>
                <w:b/>
                <w:iCs/>
              </w:rPr>
              <w:t>X)^</w:t>
            </w:r>
            <w:proofErr w:type="gramEnd"/>
          </w:p>
        </w:tc>
        <w:tc>
          <w:tcPr>
            <w:tcW w:w="7088" w:type="dxa"/>
            <w:gridSpan w:val="11"/>
            <w:tcBorders>
              <w:top w:val="single" w:sz="4" w:space="0" w:color="auto"/>
              <w:left w:val="single" w:sz="4" w:space="0" w:color="auto"/>
              <w:bottom w:val="single" w:sz="4" w:space="0" w:color="auto"/>
              <w:right w:val="single" w:sz="4" w:space="0" w:color="auto"/>
            </w:tcBorders>
          </w:tcPr>
          <w:p w14:paraId="0A7B3CFB" w14:textId="0015DB23" w:rsidR="00C634C5" w:rsidRPr="00C634C5" w:rsidRDefault="00C634C5" w:rsidP="00C634C5">
            <w:pPr>
              <w:rPr>
                <w:b/>
                <w:bCs/>
              </w:rPr>
            </w:pPr>
            <w:r>
              <w:t xml:space="preserve">a) </w:t>
            </w:r>
            <w:r w:rsidRPr="00A0338A">
              <w:t>the complaint is frivolous or vexatious</w:t>
            </w:r>
          </w:p>
        </w:tc>
        <w:tc>
          <w:tcPr>
            <w:tcW w:w="947" w:type="dxa"/>
            <w:tcBorders>
              <w:top w:val="single" w:sz="4" w:space="0" w:color="auto"/>
              <w:left w:val="single" w:sz="4" w:space="0" w:color="auto"/>
              <w:bottom w:val="single" w:sz="4" w:space="0" w:color="auto"/>
              <w:right w:val="single" w:sz="4" w:space="0" w:color="auto"/>
            </w:tcBorders>
          </w:tcPr>
          <w:p w14:paraId="0F41CEC8" w14:textId="4162AEE8" w:rsidR="00C634C5" w:rsidRPr="00E229DF" w:rsidRDefault="00C634C5" w:rsidP="00C634C5">
            <w:pPr>
              <w:rPr>
                <w:b/>
                <w:bCs/>
              </w:rPr>
            </w:pPr>
          </w:p>
        </w:tc>
      </w:tr>
      <w:tr w:rsidR="00C634C5" w:rsidRPr="007A5EFD" w14:paraId="26024340" w14:textId="77777777" w:rsidTr="00C634C5">
        <w:trPr>
          <w:trHeight w:val="225"/>
        </w:trPr>
        <w:tc>
          <w:tcPr>
            <w:tcW w:w="2313" w:type="dxa"/>
            <w:gridSpan w:val="3"/>
            <w:vMerge/>
            <w:tcBorders>
              <w:left w:val="single" w:sz="4" w:space="0" w:color="auto"/>
              <w:right w:val="single" w:sz="4" w:space="0" w:color="auto"/>
            </w:tcBorders>
            <w:shd w:val="clear" w:color="auto" w:fill="F2F2F2" w:themeFill="background1" w:themeFillShade="F2"/>
            <w:noWrap/>
            <w:tcMar>
              <w:top w:w="108" w:type="dxa"/>
              <w:bottom w:w="108" w:type="dxa"/>
            </w:tcMar>
          </w:tcPr>
          <w:p w14:paraId="14EE4AD4" w14:textId="77777777" w:rsidR="00C634C5" w:rsidRDefault="00C634C5" w:rsidP="00C634C5">
            <w:pPr>
              <w:rPr>
                <w:b/>
                <w:bCs/>
              </w:rPr>
            </w:pPr>
          </w:p>
        </w:tc>
        <w:tc>
          <w:tcPr>
            <w:tcW w:w="7088" w:type="dxa"/>
            <w:gridSpan w:val="11"/>
            <w:tcBorders>
              <w:top w:val="single" w:sz="4" w:space="0" w:color="auto"/>
              <w:left w:val="single" w:sz="4" w:space="0" w:color="auto"/>
              <w:bottom w:val="single" w:sz="4" w:space="0" w:color="auto"/>
              <w:right w:val="single" w:sz="4" w:space="0" w:color="auto"/>
            </w:tcBorders>
          </w:tcPr>
          <w:p w14:paraId="7657CF6C" w14:textId="49A3A329" w:rsidR="00C634C5" w:rsidRPr="00E229DF" w:rsidRDefault="00C634C5" w:rsidP="00C634C5">
            <w:pPr>
              <w:rPr>
                <w:b/>
                <w:bCs/>
              </w:rPr>
            </w:pPr>
            <w:r>
              <w:t xml:space="preserve">b) </w:t>
            </w:r>
            <w:r w:rsidRPr="00A0338A">
              <w:t>the complaint is trivial</w:t>
            </w:r>
          </w:p>
        </w:tc>
        <w:tc>
          <w:tcPr>
            <w:tcW w:w="947" w:type="dxa"/>
            <w:tcBorders>
              <w:top w:val="single" w:sz="4" w:space="0" w:color="auto"/>
              <w:left w:val="single" w:sz="4" w:space="0" w:color="auto"/>
              <w:bottom w:val="single" w:sz="4" w:space="0" w:color="auto"/>
              <w:right w:val="single" w:sz="4" w:space="0" w:color="auto"/>
            </w:tcBorders>
          </w:tcPr>
          <w:p w14:paraId="14B95BC5" w14:textId="26049137" w:rsidR="00C634C5" w:rsidRPr="00E229DF" w:rsidRDefault="00C634C5" w:rsidP="00C634C5">
            <w:pPr>
              <w:rPr>
                <w:b/>
                <w:bCs/>
              </w:rPr>
            </w:pPr>
          </w:p>
        </w:tc>
      </w:tr>
      <w:tr w:rsidR="00C634C5" w:rsidRPr="007A5EFD" w14:paraId="43EA9F9B" w14:textId="77777777" w:rsidTr="00C634C5">
        <w:trPr>
          <w:trHeight w:val="225"/>
        </w:trPr>
        <w:tc>
          <w:tcPr>
            <w:tcW w:w="2313" w:type="dxa"/>
            <w:gridSpan w:val="3"/>
            <w:vMerge/>
            <w:tcBorders>
              <w:left w:val="single" w:sz="4" w:space="0" w:color="auto"/>
              <w:right w:val="single" w:sz="4" w:space="0" w:color="auto"/>
            </w:tcBorders>
            <w:shd w:val="clear" w:color="auto" w:fill="F2F2F2" w:themeFill="background1" w:themeFillShade="F2"/>
            <w:noWrap/>
            <w:tcMar>
              <w:top w:w="108" w:type="dxa"/>
              <w:bottom w:w="108" w:type="dxa"/>
            </w:tcMar>
          </w:tcPr>
          <w:p w14:paraId="19BFEC5F" w14:textId="77777777" w:rsidR="00C634C5" w:rsidRDefault="00C634C5" w:rsidP="00C634C5">
            <w:pPr>
              <w:rPr>
                <w:b/>
                <w:bCs/>
              </w:rPr>
            </w:pPr>
          </w:p>
        </w:tc>
        <w:tc>
          <w:tcPr>
            <w:tcW w:w="7088" w:type="dxa"/>
            <w:gridSpan w:val="11"/>
            <w:tcBorders>
              <w:top w:val="single" w:sz="4" w:space="0" w:color="auto"/>
              <w:left w:val="single" w:sz="4" w:space="0" w:color="auto"/>
              <w:bottom w:val="single" w:sz="4" w:space="0" w:color="auto"/>
              <w:right w:val="single" w:sz="4" w:space="0" w:color="auto"/>
            </w:tcBorders>
          </w:tcPr>
          <w:p w14:paraId="72DBA7DD" w14:textId="1E12BD8B" w:rsidR="00C634C5" w:rsidRPr="00C634C5" w:rsidRDefault="00C634C5" w:rsidP="00C634C5">
            <w:r>
              <w:t xml:space="preserve">c) </w:t>
            </w:r>
            <w:r w:rsidRPr="00C634C5">
              <w:t>the complaint is misconceived or lacking in substance</w:t>
            </w:r>
          </w:p>
        </w:tc>
        <w:tc>
          <w:tcPr>
            <w:tcW w:w="947" w:type="dxa"/>
            <w:tcBorders>
              <w:top w:val="single" w:sz="4" w:space="0" w:color="auto"/>
              <w:left w:val="single" w:sz="4" w:space="0" w:color="auto"/>
              <w:bottom w:val="single" w:sz="4" w:space="0" w:color="auto"/>
              <w:right w:val="single" w:sz="4" w:space="0" w:color="auto"/>
            </w:tcBorders>
          </w:tcPr>
          <w:p w14:paraId="6FC3C1B1" w14:textId="77777777" w:rsidR="00C634C5" w:rsidRPr="00E229DF" w:rsidRDefault="00C634C5" w:rsidP="00C634C5">
            <w:pPr>
              <w:rPr>
                <w:b/>
                <w:bCs/>
              </w:rPr>
            </w:pPr>
          </w:p>
        </w:tc>
      </w:tr>
      <w:tr w:rsidR="00C634C5" w:rsidRPr="007A5EFD" w14:paraId="7D565657" w14:textId="77777777" w:rsidTr="00C634C5">
        <w:trPr>
          <w:trHeight w:val="225"/>
        </w:trPr>
        <w:tc>
          <w:tcPr>
            <w:tcW w:w="2313" w:type="dxa"/>
            <w:gridSpan w:val="3"/>
            <w:vMerge/>
            <w:tcBorders>
              <w:left w:val="single" w:sz="4" w:space="0" w:color="auto"/>
              <w:right w:val="single" w:sz="4" w:space="0" w:color="auto"/>
            </w:tcBorders>
            <w:shd w:val="clear" w:color="auto" w:fill="F2F2F2" w:themeFill="background1" w:themeFillShade="F2"/>
            <w:noWrap/>
            <w:tcMar>
              <w:top w:w="108" w:type="dxa"/>
              <w:bottom w:w="108" w:type="dxa"/>
            </w:tcMar>
          </w:tcPr>
          <w:p w14:paraId="6DED431A" w14:textId="77777777" w:rsidR="00C634C5" w:rsidRDefault="00C634C5" w:rsidP="00C634C5">
            <w:pPr>
              <w:rPr>
                <w:b/>
                <w:bCs/>
              </w:rPr>
            </w:pPr>
          </w:p>
        </w:tc>
        <w:tc>
          <w:tcPr>
            <w:tcW w:w="7088" w:type="dxa"/>
            <w:gridSpan w:val="11"/>
            <w:tcBorders>
              <w:top w:val="single" w:sz="4" w:space="0" w:color="auto"/>
              <w:left w:val="single" w:sz="4" w:space="0" w:color="auto"/>
              <w:bottom w:val="single" w:sz="4" w:space="0" w:color="auto"/>
              <w:right w:val="single" w:sz="4" w:space="0" w:color="auto"/>
            </w:tcBorders>
          </w:tcPr>
          <w:p w14:paraId="42342F89" w14:textId="12569B7B" w:rsidR="00C634C5" w:rsidRPr="00C634C5" w:rsidRDefault="00C634C5" w:rsidP="00C634C5">
            <w:r w:rsidRPr="00C634C5">
              <w:t>d)</w:t>
            </w:r>
            <w:r w:rsidRPr="00C634C5">
              <w:tab/>
              <w:t>no grounds exist for the complaint</w:t>
            </w:r>
          </w:p>
        </w:tc>
        <w:tc>
          <w:tcPr>
            <w:tcW w:w="947" w:type="dxa"/>
            <w:tcBorders>
              <w:top w:val="single" w:sz="4" w:space="0" w:color="auto"/>
              <w:left w:val="single" w:sz="4" w:space="0" w:color="auto"/>
              <w:bottom w:val="single" w:sz="4" w:space="0" w:color="auto"/>
              <w:right w:val="single" w:sz="4" w:space="0" w:color="auto"/>
            </w:tcBorders>
          </w:tcPr>
          <w:p w14:paraId="6710749B" w14:textId="77777777" w:rsidR="00C634C5" w:rsidRPr="00E229DF" w:rsidRDefault="00C634C5" w:rsidP="00C634C5">
            <w:pPr>
              <w:rPr>
                <w:b/>
                <w:bCs/>
              </w:rPr>
            </w:pPr>
          </w:p>
        </w:tc>
      </w:tr>
      <w:tr w:rsidR="00C634C5" w:rsidRPr="007A5EFD" w14:paraId="5FB4E527" w14:textId="77777777" w:rsidTr="00C634C5">
        <w:trPr>
          <w:trHeight w:val="225"/>
        </w:trPr>
        <w:tc>
          <w:tcPr>
            <w:tcW w:w="2313" w:type="dxa"/>
            <w:gridSpan w:val="3"/>
            <w:vMerge/>
            <w:tcBorders>
              <w:left w:val="single" w:sz="4" w:space="0" w:color="auto"/>
              <w:right w:val="single" w:sz="4" w:space="0" w:color="auto"/>
            </w:tcBorders>
            <w:shd w:val="clear" w:color="auto" w:fill="F2F2F2" w:themeFill="background1" w:themeFillShade="F2"/>
            <w:noWrap/>
            <w:tcMar>
              <w:top w:w="108" w:type="dxa"/>
              <w:bottom w:w="108" w:type="dxa"/>
            </w:tcMar>
          </w:tcPr>
          <w:p w14:paraId="1766CF02" w14:textId="77777777" w:rsidR="00C634C5" w:rsidRDefault="00C634C5" w:rsidP="00C634C5">
            <w:pPr>
              <w:rPr>
                <w:b/>
                <w:bCs/>
              </w:rPr>
            </w:pPr>
          </w:p>
        </w:tc>
        <w:tc>
          <w:tcPr>
            <w:tcW w:w="7088" w:type="dxa"/>
            <w:gridSpan w:val="11"/>
            <w:tcBorders>
              <w:top w:val="single" w:sz="4" w:space="0" w:color="auto"/>
              <w:left w:val="single" w:sz="4" w:space="0" w:color="auto"/>
              <w:bottom w:val="single" w:sz="4" w:space="0" w:color="auto"/>
              <w:right w:val="single" w:sz="4" w:space="0" w:color="auto"/>
            </w:tcBorders>
          </w:tcPr>
          <w:p w14:paraId="5E20305B" w14:textId="6861EDEE" w:rsidR="00C634C5" w:rsidRPr="00C634C5" w:rsidRDefault="00C634C5" w:rsidP="00C634C5">
            <w:r>
              <w:t>e) t</w:t>
            </w:r>
            <w:r w:rsidRPr="00C634C5">
              <w:t>he complaint fails to disclose any conduct that contravenes, or is likely to contravene, this Act</w:t>
            </w:r>
          </w:p>
        </w:tc>
        <w:tc>
          <w:tcPr>
            <w:tcW w:w="947" w:type="dxa"/>
            <w:tcBorders>
              <w:top w:val="single" w:sz="4" w:space="0" w:color="auto"/>
              <w:left w:val="single" w:sz="4" w:space="0" w:color="auto"/>
              <w:bottom w:val="single" w:sz="4" w:space="0" w:color="auto"/>
              <w:right w:val="single" w:sz="4" w:space="0" w:color="auto"/>
            </w:tcBorders>
          </w:tcPr>
          <w:p w14:paraId="13EBFF7C" w14:textId="77777777" w:rsidR="00C634C5" w:rsidRPr="00E229DF" w:rsidRDefault="00C634C5" w:rsidP="00C634C5">
            <w:pPr>
              <w:rPr>
                <w:b/>
                <w:bCs/>
              </w:rPr>
            </w:pPr>
          </w:p>
        </w:tc>
      </w:tr>
      <w:tr w:rsidR="00C634C5" w:rsidRPr="007A5EFD" w14:paraId="5F0AD4F5" w14:textId="77777777" w:rsidTr="00C634C5">
        <w:trPr>
          <w:trHeight w:val="225"/>
        </w:trPr>
        <w:tc>
          <w:tcPr>
            <w:tcW w:w="2313" w:type="dxa"/>
            <w:gridSpan w:val="3"/>
            <w:vMerge/>
            <w:tcBorders>
              <w:left w:val="single" w:sz="4" w:space="0" w:color="auto"/>
              <w:right w:val="single" w:sz="4" w:space="0" w:color="auto"/>
            </w:tcBorders>
            <w:shd w:val="clear" w:color="auto" w:fill="F2F2F2" w:themeFill="background1" w:themeFillShade="F2"/>
            <w:noWrap/>
            <w:tcMar>
              <w:top w:w="108" w:type="dxa"/>
              <w:bottom w:w="108" w:type="dxa"/>
            </w:tcMar>
          </w:tcPr>
          <w:p w14:paraId="298BC331" w14:textId="77777777" w:rsidR="00C634C5" w:rsidRDefault="00C634C5" w:rsidP="00C634C5">
            <w:pPr>
              <w:rPr>
                <w:b/>
                <w:bCs/>
              </w:rPr>
            </w:pPr>
          </w:p>
        </w:tc>
        <w:tc>
          <w:tcPr>
            <w:tcW w:w="7088" w:type="dxa"/>
            <w:gridSpan w:val="11"/>
            <w:tcBorders>
              <w:top w:val="single" w:sz="4" w:space="0" w:color="auto"/>
              <w:left w:val="single" w:sz="4" w:space="0" w:color="auto"/>
              <w:bottom w:val="single" w:sz="4" w:space="0" w:color="auto"/>
              <w:right w:val="single" w:sz="4" w:space="0" w:color="auto"/>
            </w:tcBorders>
          </w:tcPr>
          <w:p w14:paraId="71CBE592" w14:textId="32A23CC2" w:rsidR="00C634C5" w:rsidRPr="00C634C5" w:rsidRDefault="00C634C5" w:rsidP="00C634C5">
            <w:r>
              <w:t xml:space="preserve">f) </w:t>
            </w:r>
            <w:r w:rsidRPr="00C634C5">
              <w:t>action to deal with the complaint has little or no chance of success</w:t>
            </w:r>
          </w:p>
        </w:tc>
        <w:tc>
          <w:tcPr>
            <w:tcW w:w="947" w:type="dxa"/>
            <w:tcBorders>
              <w:top w:val="single" w:sz="4" w:space="0" w:color="auto"/>
              <w:left w:val="single" w:sz="4" w:space="0" w:color="auto"/>
              <w:bottom w:val="single" w:sz="4" w:space="0" w:color="auto"/>
              <w:right w:val="single" w:sz="4" w:space="0" w:color="auto"/>
            </w:tcBorders>
          </w:tcPr>
          <w:p w14:paraId="363309C7" w14:textId="77777777" w:rsidR="00C634C5" w:rsidRPr="00E229DF" w:rsidRDefault="00C634C5" w:rsidP="00C634C5">
            <w:pPr>
              <w:rPr>
                <w:b/>
                <w:bCs/>
              </w:rPr>
            </w:pPr>
          </w:p>
        </w:tc>
      </w:tr>
      <w:tr w:rsidR="00C634C5" w:rsidRPr="007A5EFD" w14:paraId="374FF80D" w14:textId="77777777" w:rsidTr="003432EF">
        <w:trPr>
          <w:trHeight w:val="119"/>
        </w:trPr>
        <w:tc>
          <w:tcPr>
            <w:tcW w:w="2313" w:type="dxa"/>
            <w:gridSpan w:val="3"/>
            <w:vMerge w:val="restart"/>
            <w:tcBorders>
              <w:top w:val="single" w:sz="4" w:space="0" w:color="auto"/>
              <w:left w:val="single" w:sz="4" w:space="0" w:color="auto"/>
              <w:right w:val="single" w:sz="4" w:space="0" w:color="auto"/>
            </w:tcBorders>
            <w:shd w:val="clear" w:color="auto" w:fill="F2F2F2" w:themeFill="background1" w:themeFillShade="F2"/>
            <w:noWrap/>
            <w:tcMar>
              <w:top w:w="108" w:type="dxa"/>
              <w:bottom w:w="108" w:type="dxa"/>
            </w:tcMar>
          </w:tcPr>
          <w:p w14:paraId="4AFA4CC7" w14:textId="42221FF7" w:rsidR="00C634C5" w:rsidRPr="00C634C5" w:rsidRDefault="00C634C5" w:rsidP="00C634C5">
            <w:pPr>
              <w:rPr>
                <w:b/>
                <w:bCs/>
              </w:rPr>
            </w:pPr>
            <w:r w:rsidRPr="00C634C5">
              <w:rPr>
                <w:b/>
                <w:bCs/>
              </w:rPr>
              <w:t>Comments or reasons for refusa</w:t>
            </w:r>
            <w:r>
              <w:rPr>
                <w:b/>
                <w:bCs/>
              </w:rPr>
              <w:t>l^</w:t>
            </w:r>
          </w:p>
        </w:tc>
        <w:tc>
          <w:tcPr>
            <w:tcW w:w="8035" w:type="dxa"/>
            <w:gridSpan w:val="12"/>
            <w:tcBorders>
              <w:top w:val="single" w:sz="4" w:space="0" w:color="auto"/>
              <w:left w:val="single" w:sz="4" w:space="0" w:color="auto"/>
              <w:bottom w:val="single" w:sz="4" w:space="0" w:color="auto"/>
              <w:right w:val="single" w:sz="4" w:space="0" w:color="auto"/>
            </w:tcBorders>
          </w:tcPr>
          <w:p w14:paraId="2EC42F1B" w14:textId="77777777" w:rsidR="00C634C5" w:rsidRPr="00E229DF" w:rsidRDefault="00C634C5" w:rsidP="002C0BEF">
            <w:pPr>
              <w:rPr>
                <w:b/>
                <w:bCs/>
              </w:rPr>
            </w:pPr>
          </w:p>
        </w:tc>
      </w:tr>
      <w:tr w:rsidR="00C634C5" w:rsidRPr="007A5EFD" w14:paraId="4ACB39AD" w14:textId="77777777" w:rsidTr="003432EF">
        <w:trPr>
          <w:trHeight w:val="119"/>
        </w:trPr>
        <w:tc>
          <w:tcPr>
            <w:tcW w:w="2313" w:type="dxa"/>
            <w:gridSpan w:val="3"/>
            <w:vMerge/>
            <w:tcBorders>
              <w:left w:val="single" w:sz="4" w:space="0" w:color="auto"/>
              <w:right w:val="single" w:sz="4" w:space="0" w:color="auto"/>
            </w:tcBorders>
            <w:shd w:val="clear" w:color="auto" w:fill="F2F2F2" w:themeFill="background1" w:themeFillShade="F2"/>
            <w:noWrap/>
            <w:tcMar>
              <w:top w:w="108" w:type="dxa"/>
              <w:bottom w:w="108" w:type="dxa"/>
            </w:tcMar>
          </w:tcPr>
          <w:p w14:paraId="0F18E032" w14:textId="77777777" w:rsidR="00C634C5" w:rsidRPr="00C634C5" w:rsidRDefault="00C634C5" w:rsidP="00C634C5">
            <w:pPr>
              <w:rPr>
                <w:b/>
                <w:bCs/>
              </w:rPr>
            </w:pPr>
          </w:p>
        </w:tc>
        <w:tc>
          <w:tcPr>
            <w:tcW w:w="8035" w:type="dxa"/>
            <w:gridSpan w:val="12"/>
            <w:tcBorders>
              <w:top w:val="single" w:sz="4" w:space="0" w:color="auto"/>
              <w:left w:val="single" w:sz="4" w:space="0" w:color="auto"/>
              <w:bottom w:val="single" w:sz="4" w:space="0" w:color="auto"/>
              <w:right w:val="single" w:sz="4" w:space="0" w:color="auto"/>
            </w:tcBorders>
          </w:tcPr>
          <w:p w14:paraId="485D9FE0" w14:textId="77777777" w:rsidR="00C634C5" w:rsidRPr="00E229DF" w:rsidRDefault="00C634C5" w:rsidP="002C0BEF">
            <w:pPr>
              <w:rPr>
                <w:b/>
                <w:bCs/>
              </w:rPr>
            </w:pPr>
          </w:p>
        </w:tc>
      </w:tr>
      <w:tr w:rsidR="00C634C5" w:rsidRPr="007A5EFD" w14:paraId="2C3109D9" w14:textId="77777777" w:rsidTr="003432EF">
        <w:trPr>
          <w:trHeight w:val="119"/>
        </w:trPr>
        <w:tc>
          <w:tcPr>
            <w:tcW w:w="2313" w:type="dxa"/>
            <w:gridSpan w:val="3"/>
            <w:vMerge/>
            <w:tcBorders>
              <w:left w:val="single" w:sz="4" w:space="0" w:color="auto"/>
              <w:right w:val="single" w:sz="4" w:space="0" w:color="auto"/>
            </w:tcBorders>
            <w:shd w:val="clear" w:color="auto" w:fill="F2F2F2" w:themeFill="background1" w:themeFillShade="F2"/>
            <w:noWrap/>
            <w:tcMar>
              <w:top w:w="108" w:type="dxa"/>
              <w:bottom w:w="108" w:type="dxa"/>
            </w:tcMar>
          </w:tcPr>
          <w:p w14:paraId="717091DD" w14:textId="77777777" w:rsidR="00C634C5" w:rsidRPr="00C634C5" w:rsidRDefault="00C634C5" w:rsidP="00C634C5">
            <w:pPr>
              <w:rPr>
                <w:b/>
                <w:bCs/>
              </w:rPr>
            </w:pPr>
          </w:p>
        </w:tc>
        <w:tc>
          <w:tcPr>
            <w:tcW w:w="8035" w:type="dxa"/>
            <w:gridSpan w:val="12"/>
            <w:tcBorders>
              <w:top w:val="single" w:sz="4" w:space="0" w:color="auto"/>
              <w:left w:val="single" w:sz="4" w:space="0" w:color="auto"/>
              <w:bottom w:val="single" w:sz="4" w:space="0" w:color="auto"/>
              <w:right w:val="single" w:sz="4" w:space="0" w:color="auto"/>
            </w:tcBorders>
          </w:tcPr>
          <w:p w14:paraId="0698BA55" w14:textId="77777777" w:rsidR="00C634C5" w:rsidRPr="00E229DF" w:rsidRDefault="00C634C5" w:rsidP="002C0BEF">
            <w:pPr>
              <w:rPr>
                <w:b/>
                <w:bCs/>
              </w:rPr>
            </w:pPr>
          </w:p>
        </w:tc>
      </w:tr>
      <w:tr w:rsidR="00C634C5" w:rsidRPr="007A5EFD" w14:paraId="7BC9B3BA" w14:textId="77777777" w:rsidTr="003432EF">
        <w:trPr>
          <w:trHeight w:val="119"/>
        </w:trPr>
        <w:tc>
          <w:tcPr>
            <w:tcW w:w="2313" w:type="dxa"/>
            <w:gridSpan w:val="3"/>
            <w:vMerge/>
            <w:tcBorders>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053A1CC" w14:textId="77777777" w:rsidR="00C634C5" w:rsidRPr="00C634C5" w:rsidRDefault="00C634C5" w:rsidP="00C634C5">
            <w:pPr>
              <w:rPr>
                <w:b/>
                <w:bCs/>
              </w:rPr>
            </w:pPr>
          </w:p>
        </w:tc>
        <w:tc>
          <w:tcPr>
            <w:tcW w:w="8035" w:type="dxa"/>
            <w:gridSpan w:val="12"/>
            <w:tcBorders>
              <w:top w:val="single" w:sz="4" w:space="0" w:color="auto"/>
              <w:left w:val="single" w:sz="4" w:space="0" w:color="auto"/>
              <w:bottom w:val="single" w:sz="4" w:space="0" w:color="auto"/>
              <w:right w:val="single" w:sz="4" w:space="0" w:color="auto"/>
            </w:tcBorders>
          </w:tcPr>
          <w:p w14:paraId="5372F263" w14:textId="77777777" w:rsidR="00C634C5" w:rsidRPr="00E229DF" w:rsidRDefault="00C634C5" w:rsidP="002C0BEF">
            <w:pPr>
              <w:rPr>
                <w:b/>
                <w:bCs/>
              </w:rPr>
            </w:pPr>
          </w:p>
        </w:tc>
      </w:tr>
      <w:tr w:rsidR="00C634C5" w:rsidRPr="007A5EFD" w14:paraId="6498BC02" w14:textId="77777777" w:rsidTr="00C634C5">
        <w:trPr>
          <w:trHeight w:val="132"/>
        </w:trPr>
        <w:tc>
          <w:tcPr>
            <w:tcW w:w="23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744D56E" w14:textId="1B2DABBD" w:rsidR="00C634C5" w:rsidRPr="00E229DF" w:rsidRDefault="00C634C5" w:rsidP="002C0BEF">
            <w:pPr>
              <w:rPr>
                <w:b/>
                <w:bCs/>
              </w:rPr>
            </w:pPr>
            <w:r>
              <w:rPr>
                <w:b/>
                <w:bCs/>
              </w:rPr>
              <w:t>Signed^</w:t>
            </w:r>
          </w:p>
        </w:tc>
        <w:tc>
          <w:tcPr>
            <w:tcW w:w="4395" w:type="dxa"/>
            <w:gridSpan w:val="6"/>
            <w:tcBorders>
              <w:top w:val="single" w:sz="4" w:space="0" w:color="auto"/>
              <w:left w:val="single" w:sz="4" w:space="0" w:color="auto"/>
              <w:bottom w:val="single" w:sz="4" w:space="0" w:color="auto"/>
              <w:right w:val="single" w:sz="4" w:space="0" w:color="auto"/>
            </w:tcBorders>
          </w:tcPr>
          <w:p w14:paraId="2E4B7024" w14:textId="77777777" w:rsidR="00C634C5" w:rsidRPr="00E229DF" w:rsidRDefault="00C634C5" w:rsidP="002C0BEF">
            <w:pP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9F237" w14:textId="32312A50" w:rsidR="00C634C5" w:rsidRPr="00E229DF" w:rsidRDefault="00C634C5" w:rsidP="002C0BEF">
            <w:pPr>
              <w:rPr>
                <w:b/>
                <w:bCs/>
              </w:rPr>
            </w:pPr>
            <w:r>
              <w:rPr>
                <w:b/>
                <w:bCs/>
              </w:rPr>
              <w:t>Date^</w:t>
            </w:r>
          </w:p>
        </w:tc>
        <w:tc>
          <w:tcPr>
            <w:tcW w:w="2790" w:type="dxa"/>
            <w:gridSpan w:val="5"/>
            <w:tcBorders>
              <w:top w:val="single" w:sz="4" w:space="0" w:color="auto"/>
              <w:left w:val="single" w:sz="4" w:space="0" w:color="auto"/>
              <w:bottom w:val="single" w:sz="4" w:space="0" w:color="auto"/>
              <w:right w:val="single" w:sz="4" w:space="0" w:color="auto"/>
            </w:tcBorders>
          </w:tcPr>
          <w:p w14:paraId="6E5C438F" w14:textId="4FFF120D" w:rsidR="00C634C5" w:rsidRPr="00E229DF" w:rsidRDefault="00C634C5" w:rsidP="002C0BEF">
            <w:pPr>
              <w:rPr>
                <w:b/>
                <w:bCs/>
              </w:rPr>
            </w:pPr>
          </w:p>
        </w:tc>
      </w:tr>
      <w:tr w:rsidR="00C634C5" w:rsidRPr="007A5EFD" w14:paraId="5EF8786F" w14:textId="77777777" w:rsidTr="0092191E">
        <w:trPr>
          <w:trHeight w:val="132"/>
        </w:trPr>
        <w:tc>
          <w:tcPr>
            <w:tcW w:w="23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BA21A5E" w14:textId="7F89FC2B" w:rsidR="00C634C5" w:rsidRDefault="00C634C5" w:rsidP="002C0BEF">
            <w:pPr>
              <w:rPr>
                <w:b/>
                <w:bCs/>
              </w:rPr>
            </w:pPr>
            <w:r w:rsidRPr="00C634C5">
              <w:rPr>
                <w:b/>
                <w:bCs/>
              </w:rPr>
              <w:t xml:space="preserve">Date </w:t>
            </w:r>
            <w:r>
              <w:rPr>
                <w:b/>
                <w:bCs/>
              </w:rPr>
              <w:t>d</w:t>
            </w:r>
            <w:r w:rsidRPr="00C634C5">
              <w:rPr>
                <w:b/>
                <w:bCs/>
              </w:rPr>
              <w:t xml:space="preserve">ecision </w:t>
            </w:r>
            <w:r>
              <w:rPr>
                <w:b/>
                <w:bCs/>
              </w:rPr>
              <w:t>s</w:t>
            </w:r>
            <w:r w:rsidRPr="00C634C5">
              <w:rPr>
                <w:b/>
                <w:bCs/>
              </w:rPr>
              <w:t>ent t</w:t>
            </w:r>
            <w:r>
              <w:rPr>
                <w:b/>
                <w:bCs/>
              </w:rPr>
              <w:t>o c</w:t>
            </w:r>
            <w:r w:rsidRPr="00C634C5">
              <w:rPr>
                <w:b/>
                <w:bCs/>
              </w:rPr>
              <w:t>ontact</w:t>
            </w:r>
          </w:p>
        </w:tc>
        <w:tc>
          <w:tcPr>
            <w:tcW w:w="8035" w:type="dxa"/>
            <w:gridSpan w:val="12"/>
            <w:tcBorders>
              <w:top w:val="single" w:sz="4" w:space="0" w:color="auto"/>
              <w:left w:val="single" w:sz="4" w:space="0" w:color="auto"/>
              <w:bottom w:val="single" w:sz="4" w:space="0" w:color="auto"/>
              <w:right w:val="single" w:sz="4" w:space="0" w:color="auto"/>
            </w:tcBorders>
          </w:tcPr>
          <w:p w14:paraId="68109386" w14:textId="77777777" w:rsidR="00C634C5" w:rsidRPr="00E229DF" w:rsidRDefault="00C634C5" w:rsidP="002C0BEF">
            <w:pPr>
              <w:rPr>
                <w:b/>
                <w:bCs/>
              </w:rPr>
            </w:pPr>
          </w:p>
        </w:tc>
      </w:tr>
      <w:tr w:rsidR="00872B4E" w:rsidRPr="007A5EFD" w14:paraId="5B997A8C" w14:textId="77777777" w:rsidTr="00046361">
        <w:trPr>
          <w:trHeight w:val="727"/>
        </w:trPr>
        <w:tc>
          <w:tcPr>
            <w:tcW w:w="10348" w:type="dxa"/>
            <w:gridSpan w:val="15"/>
            <w:tcBorders>
              <w:top w:val="nil"/>
              <w:left w:val="nil"/>
              <w:bottom w:val="nil"/>
              <w:right w:val="nil"/>
            </w:tcBorders>
            <w:noWrap/>
            <w:tcMar>
              <w:left w:w="0" w:type="dxa"/>
              <w:right w:w="0" w:type="dxa"/>
            </w:tcMar>
          </w:tcPr>
          <w:p w14:paraId="49DDC84A" w14:textId="77777777" w:rsidR="009B1BF1" w:rsidRDefault="00FB19CF" w:rsidP="002957B4">
            <w:pPr>
              <w:pStyle w:val="Heading1"/>
            </w:pPr>
            <w:r>
              <w:lastRenderedPageBreak/>
              <w:t>Privacy statement</w:t>
            </w:r>
          </w:p>
          <w:p w14:paraId="5C59A2B0" w14:textId="77777777" w:rsidR="00FB19CF" w:rsidRDefault="00FB19CF" w:rsidP="002957B4">
            <w:pPr>
              <w:pStyle w:val="Heading2"/>
            </w:pPr>
            <w:r>
              <w:t>For the complainant</w:t>
            </w:r>
          </w:p>
          <w:p w14:paraId="75C311AD" w14:textId="77777777" w:rsidR="00FB19CF" w:rsidRPr="009732D4" w:rsidRDefault="00FB19CF" w:rsidP="007D0AA3">
            <w:pPr>
              <w:spacing w:after="200"/>
              <w:rPr>
                <w:lang w:eastAsia="en-US"/>
              </w:rPr>
            </w:pPr>
            <w:r w:rsidRPr="009732D4">
              <w:rPr>
                <w:lang w:eastAsia="en-US"/>
              </w:rPr>
              <w:t xml:space="preserve">You have been asked to provide personal information as part of this application. You do not have to provide us with your personal information but if you choose not to, we might not be able to accept or </w:t>
            </w:r>
            <w:r>
              <w:rPr>
                <w:lang w:eastAsia="en-US"/>
              </w:rPr>
              <w:t>properly investigate</w:t>
            </w:r>
            <w:r w:rsidRPr="009732D4">
              <w:rPr>
                <w:lang w:eastAsia="en-US"/>
              </w:rPr>
              <w:t xml:space="preserve"> your </w:t>
            </w:r>
            <w:r>
              <w:rPr>
                <w:lang w:eastAsia="en-US"/>
              </w:rPr>
              <w:t>complaint</w:t>
            </w:r>
            <w:r w:rsidRPr="009732D4">
              <w:rPr>
                <w:lang w:eastAsia="en-US"/>
              </w:rPr>
              <w:t>.</w:t>
            </w:r>
          </w:p>
          <w:p w14:paraId="578A0E96" w14:textId="77777777" w:rsidR="00FB19CF" w:rsidRDefault="00FB19CF" w:rsidP="007D0AA3">
            <w:pPr>
              <w:spacing w:after="200"/>
              <w:rPr>
                <w:lang w:eastAsia="en-US"/>
              </w:rPr>
            </w:pPr>
            <w:r w:rsidRPr="009732D4">
              <w:rPr>
                <w:lang w:eastAsia="en-US"/>
              </w:rPr>
              <w:t xml:space="preserve">We collect and use your personal information to process and manage this </w:t>
            </w:r>
            <w:r>
              <w:rPr>
                <w:lang w:eastAsia="en-US"/>
              </w:rPr>
              <w:t xml:space="preserve">complaint </w:t>
            </w:r>
            <w:r w:rsidRPr="009732D4">
              <w:rPr>
                <w:lang w:eastAsia="en-US"/>
              </w:rPr>
              <w:t xml:space="preserve">under the </w:t>
            </w:r>
            <w:r w:rsidRPr="009732D4">
              <w:rPr>
                <w:i/>
                <w:lang w:eastAsia="en-US"/>
              </w:rPr>
              <w:t>Liquor Act 2019</w:t>
            </w:r>
            <w:r>
              <w:rPr>
                <w:lang w:eastAsia="en-US"/>
              </w:rPr>
              <w:t xml:space="preserve">. </w:t>
            </w:r>
            <w:r w:rsidRPr="009732D4">
              <w:rPr>
                <w:lang w:eastAsia="en-US"/>
              </w:rPr>
              <w:t>We may share your information with the Liquor Commission, NT Police, Fir</w:t>
            </w:r>
            <w:r>
              <w:rPr>
                <w:lang w:eastAsia="en-US"/>
              </w:rPr>
              <w:t xml:space="preserve">e and Emergency Services </w:t>
            </w:r>
            <w:r w:rsidRPr="009732D4">
              <w:rPr>
                <w:lang w:eastAsia="en-US"/>
              </w:rPr>
              <w:t>and/or other authorities or people, but only if we are required or authorised by law to do so. We will also not use your personal information unless that use is required or authorised by law.</w:t>
            </w:r>
          </w:p>
          <w:p w14:paraId="665E6A54" w14:textId="69116C92" w:rsidR="00FB19CF" w:rsidRPr="009732D4" w:rsidRDefault="00FB19CF" w:rsidP="007D0AA3">
            <w:pPr>
              <w:spacing w:after="200"/>
              <w:rPr>
                <w:lang w:eastAsia="en-US"/>
              </w:rPr>
            </w:pPr>
            <w:r>
              <w:rPr>
                <w:lang w:eastAsia="en-US"/>
              </w:rPr>
              <w:t xml:space="preserve">The information provided to us in the form of complaints is relevant to preventing, detecting, and investigating breaches of the </w:t>
            </w:r>
            <w:r w:rsidRPr="002957B4">
              <w:rPr>
                <w:i/>
                <w:lang w:eastAsia="en-US"/>
              </w:rPr>
              <w:t>Liquor Act 201</w:t>
            </w:r>
            <w:r w:rsidR="002957B4">
              <w:rPr>
                <w:i/>
                <w:lang w:eastAsia="en-US"/>
              </w:rPr>
              <w:t>9</w:t>
            </w:r>
            <w:r w:rsidR="002957B4">
              <w:rPr>
                <w:rStyle w:val="FootnoteReference"/>
                <w:i/>
                <w:lang w:eastAsia="en-US"/>
              </w:rPr>
              <w:footnoteReference w:id="1"/>
            </w:r>
            <w:r>
              <w:rPr>
                <w:lang w:eastAsia="en-US"/>
              </w:rPr>
              <w:t>, which we do as a law enforcement agency.  As a law enforcement agency, we decide whether it is necessary to notify licensees of complaints made against them on a case by case basis.  Please be aware that if we choose to accept and therefore investigate the complaint, we will usually notify the licensee in writing and give them a chance to respond, and they will become aware that you are the complainant.</w:t>
            </w:r>
          </w:p>
          <w:p w14:paraId="4F22108D" w14:textId="4FB29C18" w:rsidR="00FB19CF" w:rsidRDefault="00FB19CF" w:rsidP="007D0AA3">
            <w:pPr>
              <w:rPr>
                <w:lang w:eastAsia="en-US"/>
              </w:rPr>
            </w:pPr>
            <w:r w:rsidRPr="009732D4">
              <w:rPr>
                <w:lang w:eastAsia="en-US"/>
              </w:rPr>
              <w:t xml:space="preserve">You have a right to access the information we hold about you. To learn more about this, or if you would like to access or correct the </w:t>
            </w:r>
            <w:proofErr w:type="gramStart"/>
            <w:r w:rsidRPr="009732D4">
              <w:rPr>
                <w:lang w:eastAsia="en-US"/>
              </w:rPr>
              <w:t>information</w:t>
            </w:r>
            <w:proofErr w:type="gramEnd"/>
            <w:r w:rsidRPr="009732D4">
              <w:rPr>
                <w:lang w:eastAsia="en-US"/>
              </w:rPr>
              <w:t xml:space="preserve"> we hold about you or make a pr</w:t>
            </w:r>
            <w:r>
              <w:rPr>
                <w:lang w:eastAsia="en-US"/>
              </w:rPr>
              <w:t xml:space="preserve">ivacy complaint about us, </w:t>
            </w:r>
            <w:r w:rsidR="002957B4">
              <w:rPr>
                <w:lang w:eastAsia="en-US"/>
              </w:rPr>
              <w:t>go to the Department of Industry, Tourism and Trade website</w:t>
            </w:r>
            <w:r w:rsidR="002957B4">
              <w:rPr>
                <w:rStyle w:val="FootnoteReference"/>
                <w:lang w:eastAsia="en-US"/>
              </w:rPr>
              <w:footnoteReference w:id="2"/>
            </w:r>
            <w:r w:rsidR="002957B4">
              <w:rPr>
                <w:lang w:eastAsia="en-US"/>
              </w:rPr>
              <w:t>.</w:t>
            </w:r>
          </w:p>
          <w:p w14:paraId="68E1CA9C" w14:textId="77777777" w:rsidR="00FB19CF" w:rsidRDefault="00FB19CF" w:rsidP="007D0AA3">
            <w:pPr>
              <w:rPr>
                <w:lang w:eastAsia="en-US"/>
              </w:rPr>
            </w:pPr>
          </w:p>
          <w:p w14:paraId="3926B743" w14:textId="77777777" w:rsidR="00FB19CF" w:rsidRDefault="00FB19CF" w:rsidP="007D0AA3">
            <w:r w:rsidRPr="009732D4">
              <w:rPr>
                <w:lang w:eastAsia="en-US"/>
              </w:rPr>
              <w:t xml:space="preserve">To specifically discuss how your information is used and shared by Licensing NT, you can contact us on </w:t>
            </w:r>
            <w:r>
              <w:rPr>
                <w:lang w:eastAsia="en-US"/>
              </w:rPr>
              <w:br/>
            </w:r>
            <w:r w:rsidRPr="009732D4">
              <w:rPr>
                <w:lang w:eastAsia="en-US"/>
              </w:rPr>
              <w:t xml:space="preserve">08 8999 1800 or </w:t>
            </w:r>
            <w:hyperlink r:id="rId11" w:history="1">
              <w:r w:rsidR="00DA4BB3" w:rsidRPr="00925C20">
                <w:rPr>
                  <w:rStyle w:val="Hyperlink"/>
                  <w:lang w:eastAsia="en-US"/>
                </w:rPr>
                <w:t>LiquorComplaints.DITT@nt.gov.au</w:t>
              </w:r>
            </w:hyperlink>
            <w:r w:rsidRPr="009732D4">
              <w:rPr>
                <w:lang w:eastAsia="en-US"/>
              </w:rPr>
              <w:t>.</w:t>
            </w:r>
          </w:p>
          <w:p w14:paraId="1D515118" w14:textId="77777777" w:rsidR="00FB19CF" w:rsidRDefault="00FB19CF" w:rsidP="002957B4">
            <w:pPr>
              <w:pStyle w:val="Heading1"/>
            </w:pPr>
            <w:r>
              <w:t xml:space="preserve">Further information </w:t>
            </w:r>
          </w:p>
          <w:p w14:paraId="53A0D1B2" w14:textId="77777777" w:rsidR="0026532D" w:rsidRPr="00F15931" w:rsidRDefault="00FB19CF" w:rsidP="007D0AA3">
            <w:pPr>
              <w:widowControl w:val="0"/>
            </w:pPr>
            <w:r>
              <w:t xml:space="preserve">Email your completed form to </w:t>
            </w:r>
            <w:hyperlink r:id="rId12" w:history="1">
              <w:r w:rsidR="00DA4BB3" w:rsidRPr="00925C20">
                <w:rPr>
                  <w:rStyle w:val="Hyperlink"/>
                </w:rPr>
                <w:t>LiquorComplaints.DITT@nt.gov.au</w:t>
              </w:r>
            </w:hyperlink>
          </w:p>
        </w:tc>
      </w:tr>
      <w:tr w:rsidR="00872B4E" w:rsidRPr="007A5EFD" w14:paraId="3BB05BE2" w14:textId="77777777" w:rsidTr="00046361">
        <w:trPr>
          <w:trHeight w:val="28"/>
        </w:trPr>
        <w:tc>
          <w:tcPr>
            <w:tcW w:w="10348" w:type="dxa"/>
            <w:gridSpan w:val="15"/>
            <w:tcBorders>
              <w:top w:val="nil"/>
              <w:left w:val="nil"/>
              <w:bottom w:val="nil"/>
              <w:right w:val="nil"/>
            </w:tcBorders>
            <w:noWrap/>
            <w:tcMar>
              <w:left w:w="0" w:type="dxa"/>
              <w:right w:w="0" w:type="dxa"/>
            </w:tcMar>
          </w:tcPr>
          <w:p w14:paraId="29FF2161" w14:textId="77777777" w:rsidR="00872B4E" w:rsidRPr="002C21A2" w:rsidRDefault="009B1BF1" w:rsidP="002C21A2">
            <w:pPr>
              <w:pStyle w:val="Subtitle0"/>
              <w:spacing w:after="0"/>
              <w:rPr>
                <w:rStyle w:val="Hidden"/>
              </w:rPr>
            </w:pPr>
            <w:r w:rsidRPr="002C21A2">
              <w:rPr>
                <w:rStyle w:val="Hidden"/>
              </w:rPr>
              <w:t>End of form</w:t>
            </w:r>
          </w:p>
        </w:tc>
      </w:tr>
    </w:tbl>
    <w:p w14:paraId="77C1B82D" w14:textId="77777777" w:rsidR="007A5EFD" w:rsidRDefault="007A5EFD" w:rsidP="009B1BF1"/>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93A4" w14:textId="77777777" w:rsidR="00992223" w:rsidRDefault="00992223" w:rsidP="007332FF">
      <w:r>
        <w:separator/>
      </w:r>
    </w:p>
  </w:endnote>
  <w:endnote w:type="continuationSeparator" w:id="0">
    <w:p w14:paraId="3B672917" w14:textId="77777777" w:rsidR="00992223" w:rsidRDefault="0099222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6029" w14:textId="77777777" w:rsidR="002645D5" w:rsidRDefault="002645D5" w:rsidP="002645D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B77A6" w:rsidRPr="00132658" w14:paraId="43E40D42" w14:textId="77777777" w:rsidTr="00365C3A">
      <w:trPr>
        <w:cantSplit/>
        <w:trHeight w:hRule="exact" w:val="1134"/>
      </w:trPr>
      <w:tc>
        <w:tcPr>
          <w:tcW w:w="7767" w:type="dxa"/>
          <w:tcBorders>
            <w:top w:val="single" w:sz="4" w:space="0" w:color="auto"/>
          </w:tcBorders>
          <w:vAlign w:val="bottom"/>
        </w:tcPr>
        <w:p w14:paraId="147BB860" w14:textId="77777777" w:rsidR="00BB77A6" w:rsidRPr="001B3D22" w:rsidRDefault="00BB77A6" w:rsidP="00BB77A6">
          <w:pPr>
            <w:spacing w:after="0"/>
            <w:rPr>
              <w:rStyle w:val="PageNumber"/>
            </w:rPr>
          </w:pPr>
          <w:r>
            <w:rPr>
              <w:rStyle w:val="PageNumber"/>
            </w:rPr>
            <w:t>Department</w:t>
          </w:r>
          <w:r w:rsidRPr="001B3D22">
            <w:rPr>
              <w:rStyle w:val="PageNumber"/>
            </w:rPr>
            <w:t xml:space="preserve"> of </w:t>
          </w:r>
          <w:sdt>
            <w:sdtPr>
              <w:rPr>
                <w:rStyle w:val="PageNumber"/>
                <w:b/>
              </w:rPr>
              <w:alias w:val="Company"/>
              <w:tag w:val=""/>
              <w:id w:val="-1845542933"/>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r>
            <w:rPr>
              <w:rStyle w:val="PageNumber"/>
            </w:rPr>
            <w:t xml:space="preserve"> </w:t>
          </w:r>
          <w:r w:rsidRPr="0079082C">
            <w:rPr>
              <w:rStyle w:val="PageNumber"/>
              <w:b/>
              <w:bCs/>
            </w:rPr>
            <w:t>– Licensing NT</w:t>
          </w:r>
          <w:r>
            <w:rPr>
              <w:rStyle w:val="PageNumber"/>
            </w:rPr>
            <w:t xml:space="preserve"> </w:t>
          </w:r>
        </w:p>
        <w:p w14:paraId="695CE62E" w14:textId="5CBB3DDF" w:rsidR="00BB77A6" w:rsidRPr="001B3D22" w:rsidRDefault="00000000" w:rsidP="00BB77A6">
          <w:pPr>
            <w:spacing w:after="0"/>
            <w:rPr>
              <w:rStyle w:val="PageNumber"/>
            </w:rPr>
          </w:pPr>
          <w:sdt>
            <w:sdtPr>
              <w:rPr>
                <w:rStyle w:val="PageNumber"/>
              </w:rPr>
              <w:alias w:val="Date"/>
              <w:tag w:val=""/>
              <w:id w:val="1773824290"/>
              <w:dataBinding w:prefixMappings="xmlns:ns0='http://schemas.microsoft.com/office/2006/coverPageProps' " w:xpath="/ns0:CoverPageProperties[1]/ns0:PublishDate[1]" w:storeItemID="{55AF091B-3C7A-41E3-B477-F2FDAA23CFDA}"/>
              <w15:color w:val="000000"/>
              <w:date w:fullDate="2024-03-04T00:00:00Z">
                <w:dateFormat w:val="d MMMM yyyy"/>
                <w:lid w:val="en-AU"/>
                <w:storeMappedDataAs w:val="dateTime"/>
                <w:calendar w:val="gregorian"/>
              </w:date>
            </w:sdtPr>
            <w:sdtContent>
              <w:r w:rsidR="003C33E3">
                <w:rPr>
                  <w:rStyle w:val="PageNumber"/>
                </w:rPr>
                <w:t>4 March 2024</w:t>
              </w:r>
            </w:sdtContent>
          </w:sdt>
        </w:p>
        <w:p w14:paraId="2BF77277" w14:textId="4BA160C7" w:rsidR="00BB77A6" w:rsidRPr="00CE30CF" w:rsidRDefault="00BB77A6" w:rsidP="00BB77A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A1558">
            <w:rPr>
              <w:rStyle w:val="PageNumber"/>
              <w:noProof/>
            </w:rPr>
            <w:t>2</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A1558">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EEF0D74" w14:textId="77777777" w:rsidR="00BB77A6" w:rsidRPr="001E14EB" w:rsidRDefault="00BB77A6" w:rsidP="00BB77A6">
          <w:pPr>
            <w:spacing w:after="0"/>
            <w:jc w:val="right"/>
          </w:pPr>
          <w:r>
            <w:rPr>
              <w:noProof/>
              <w:sz w:val="19"/>
              <w:lang w:eastAsia="en-AU"/>
            </w:rPr>
            <w:drawing>
              <wp:inline distT="0" distB="0" distL="0" distR="0" wp14:anchorId="08BA0AF9" wp14:editId="644398D2">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1EDD68F5" w14:textId="77777777" w:rsidR="002645D5" w:rsidRPr="00B11C67" w:rsidRDefault="002645D5" w:rsidP="002645D5">
    <w:pPr>
      <w:pStyle w:val="Footer"/>
      <w:rPr>
        <w:sz w:val="4"/>
        <w:szCs w:val="4"/>
      </w:rPr>
    </w:pPr>
  </w:p>
  <w:p w14:paraId="2F10398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6CE"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2DEEECA" w14:textId="77777777" w:rsidTr="0087320B">
      <w:trPr>
        <w:cantSplit/>
        <w:trHeight w:hRule="exact" w:val="1134"/>
      </w:trPr>
      <w:tc>
        <w:tcPr>
          <w:tcW w:w="7767" w:type="dxa"/>
          <w:tcBorders>
            <w:top w:val="single" w:sz="4" w:space="0" w:color="auto"/>
          </w:tcBorders>
          <w:vAlign w:val="bottom"/>
        </w:tcPr>
        <w:p w14:paraId="74939627" w14:textId="77777777" w:rsidR="001B3D22" w:rsidRPr="001B3D22" w:rsidRDefault="00ED6BA9" w:rsidP="002645D5">
          <w:pPr>
            <w:spacing w:after="0"/>
            <w:rPr>
              <w:rStyle w:val="PageNumber"/>
            </w:rPr>
          </w:pPr>
          <w:r>
            <w:rPr>
              <w:rStyle w:val="PageNumber"/>
            </w:rPr>
            <w:t>Department</w:t>
          </w:r>
          <w:r w:rsidR="001B3D22" w:rsidRPr="001B3D22">
            <w:rPr>
              <w:rStyle w:val="PageNumber"/>
            </w:rPr>
            <w:t xml:space="preserve">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r>
            <w:rPr>
              <w:rStyle w:val="PageNumber"/>
            </w:rPr>
            <w:t xml:space="preserve"> </w:t>
          </w:r>
          <w:r w:rsidR="00BB77A6" w:rsidRPr="0079082C">
            <w:rPr>
              <w:rStyle w:val="PageNumber"/>
              <w:b/>
              <w:bCs/>
            </w:rPr>
            <w:t>– Licensing NT</w:t>
          </w:r>
          <w:r w:rsidR="00BB77A6">
            <w:rPr>
              <w:rStyle w:val="PageNumber"/>
            </w:rPr>
            <w:t xml:space="preserve"> </w:t>
          </w:r>
        </w:p>
        <w:p w14:paraId="5CF454A5" w14:textId="0366363C"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4T00:00:00Z">
                <w:dateFormat w:val="d MMMM yyyy"/>
                <w:lid w:val="en-AU"/>
                <w:storeMappedDataAs w:val="dateTime"/>
                <w:calendar w:val="gregorian"/>
              </w:date>
            </w:sdtPr>
            <w:sdtContent>
              <w:r w:rsidR="003C33E3">
                <w:rPr>
                  <w:rStyle w:val="PageNumber"/>
                </w:rPr>
                <w:t>4 March 2024</w:t>
              </w:r>
            </w:sdtContent>
          </w:sdt>
        </w:p>
        <w:p w14:paraId="24602F29" w14:textId="61D5D07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A155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A1558">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8FDFCFB" w14:textId="77777777" w:rsidR="002645D5" w:rsidRPr="001E14EB" w:rsidRDefault="00661D1D" w:rsidP="002645D5">
          <w:pPr>
            <w:spacing w:after="0"/>
            <w:jc w:val="right"/>
          </w:pPr>
          <w:r>
            <w:rPr>
              <w:noProof/>
              <w:sz w:val="19"/>
              <w:lang w:eastAsia="en-AU"/>
            </w:rPr>
            <w:drawing>
              <wp:inline distT="0" distB="0" distL="0" distR="0" wp14:anchorId="104A8A22" wp14:editId="16A1E5AA">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D7BB1C6"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844B" w14:textId="77777777" w:rsidR="00992223" w:rsidRDefault="00992223" w:rsidP="007332FF">
      <w:r>
        <w:separator/>
      </w:r>
    </w:p>
  </w:footnote>
  <w:footnote w:type="continuationSeparator" w:id="0">
    <w:p w14:paraId="2294BC47" w14:textId="77777777" w:rsidR="00992223" w:rsidRDefault="00992223" w:rsidP="007332FF">
      <w:r>
        <w:continuationSeparator/>
      </w:r>
    </w:p>
  </w:footnote>
  <w:footnote w:id="1">
    <w:p w14:paraId="5C7EFB99" w14:textId="1F508AAA" w:rsidR="002957B4" w:rsidRDefault="002957B4">
      <w:pPr>
        <w:pStyle w:val="FootnoteText"/>
      </w:pPr>
      <w:r>
        <w:rPr>
          <w:rStyle w:val="FootnoteReference"/>
        </w:rPr>
        <w:footnoteRef/>
      </w:r>
      <w:r>
        <w:t xml:space="preserve"> </w:t>
      </w:r>
      <w:hyperlink r:id="rId1" w:history="1">
        <w:r w:rsidRPr="00961DCA">
          <w:rPr>
            <w:rStyle w:val="Hyperlink"/>
            <w:sz w:val="20"/>
          </w:rPr>
          <w:t>https://legislation.nt.gov.au/en/Legislation/LIQUOR-ACT-2019</w:t>
        </w:r>
      </w:hyperlink>
      <w:r>
        <w:t xml:space="preserve"> </w:t>
      </w:r>
    </w:p>
  </w:footnote>
  <w:footnote w:id="2">
    <w:p w14:paraId="39CECD09" w14:textId="41D675CF" w:rsidR="002957B4" w:rsidRDefault="002957B4">
      <w:pPr>
        <w:pStyle w:val="FootnoteText"/>
      </w:pPr>
      <w:r>
        <w:rPr>
          <w:rStyle w:val="FootnoteReference"/>
        </w:rPr>
        <w:footnoteRef/>
      </w:r>
      <w:r>
        <w:t xml:space="preserve"> </w:t>
      </w:r>
      <w:hyperlink r:id="rId2" w:history="1">
        <w:r w:rsidRPr="00961DCA">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E39E" w14:textId="6B6BD06C"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3D7F1B">
          <w:rPr>
            <w:rStyle w:val="HeaderChar"/>
          </w:rPr>
          <w:t>Liquor complaint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4D70E02B" w14:textId="16D613C1" w:rsidR="00A53CF0" w:rsidRPr="00E908F1" w:rsidRDefault="003D7F1B" w:rsidP="007D0AA3">
        <w:pPr>
          <w:pStyle w:val="Title"/>
        </w:pPr>
        <w:r>
          <w:rPr>
            <w:rStyle w:val="TitleChar"/>
          </w:rPr>
          <w:t>Liquor</w:t>
        </w:r>
        <w:r w:rsidR="009544FA">
          <w:rPr>
            <w:rStyle w:val="TitleChar"/>
          </w:rPr>
          <w:t xml:space="preserve"> </w:t>
        </w:r>
        <w:r>
          <w:rPr>
            <w:rStyle w:val="TitleChar"/>
          </w:rPr>
          <w:t>complaint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C1A"/>
    <w:multiLevelType w:val="hybridMultilevel"/>
    <w:tmpl w:val="1A38423C"/>
    <w:lvl w:ilvl="0" w:tplc="38F21F40">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C2132EE"/>
    <w:multiLevelType w:val="hybridMultilevel"/>
    <w:tmpl w:val="B96A9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417941493">
    <w:abstractNumId w:val="21"/>
  </w:num>
  <w:num w:numId="2" w16cid:durableId="2081127376">
    <w:abstractNumId w:val="12"/>
  </w:num>
  <w:num w:numId="3" w16cid:durableId="1717653912">
    <w:abstractNumId w:val="38"/>
  </w:num>
  <w:num w:numId="4" w16cid:durableId="303508876">
    <w:abstractNumId w:val="25"/>
  </w:num>
  <w:num w:numId="5" w16cid:durableId="1572736721">
    <w:abstractNumId w:val="17"/>
  </w:num>
  <w:num w:numId="6" w16cid:durableId="662662026">
    <w:abstractNumId w:val="8"/>
  </w:num>
  <w:num w:numId="7" w16cid:durableId="806627523">
    <w:abstractNumId w:val="27"/>
  </w:num>
  <w:num w:numId="8" w16cid:durableId="964968831">
    <w:abstractNumId w:val="15"/>
  </w:num>
  <w:num w:numId="9" w16cid:durableId="1002589525">
    <w:abstractNumId w:val="37"/>
  </w:num>
  <w:num w:numId="10" w16cid:durableId="1375348188">
    <w:abstractNumId w:val="23"/>
  </w:num>
  <w:num w:numId="11" w16cid:durableId="1982922922">
    <w:abstractNumId w:val="34"/>
  </w:num>
  <w:num w:numId="12" w16cid:durableId="1406797709">
    <w:abstractNumId w:val="16"/>
  </w:num>
  <w:num w:numId="13" w16cid:durableId="9664241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61"/>
    <w:rsid w:val="000013E3"/>
    <w:rsid w:val="00001DDF"/>
    <w:rsid w:val="0000322D"/>
    <w:rsid w:val="00007670"/>
    <w:rsid w:val="00010665"/>
    <w:rsid w:val="00020347"/>
    <w:rsid w:val="00020F1E"/>
    <w:rsid w:val="0002393A"/>
    <w:rsid w:val="00027DB8"/>
    <w:rsid w:val="000306E2"/>
    <w:rsid w:val="00031A96"/>
    <w:rsid w:val="00040BF3"/>
    <w:rsid w:val="0004211C"/>
    <w:rsid w:val="00046361"/>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49AC"/>
    <w:rsid w:val="000962C5"/>
    <w:rsid w:val="00097865"/>
    <w:rsid w:val="000A4317"/>
    <w:rsid w:val="000A559C"/>
    <w:rsid w:val="000B0076"/>
    <w:rsid w:val="000B2CA1"/>
    <w:rsid w:val="000C23BA"/>
    <w:rsid w:val="000D1F29"/>
    <w:rsid w:val="000D633D"/>
    <w:rsid w:val="000E342B"/>
    <w:rsid w:val="000E3ED2"/>
    <w:rsid w:val="000E5DD2"/>
    <w:rsid w:val="000F225B"/>
    <w:rsid w:val="000F2958"/>
    <w:rsid w:val="000F3850"/>
    <w:rsid w:val="000F604F"/>
    <w:rsid w:val="00104E7F"/>
    <w:rsid w:val="001137EC"/>
    <w:rsid w:val="001152F5"/>
    <w:rsid w:val="00117743"/>
    <w:rsid w:val="00117F5B"/>
    <w:rsid w:val="00132658"/>
    <w:rsid w:val="001343E2"/>
    <w:rsid w:val="0013593E"/>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00E8"/>
    <w:rsid w:val="00230031"/>
    <w:rsid w:val="00235C01"/>
    <w:rsid w:val="00247343"/>
    <w:rsid w:val="002645D5"/>
    <w:rsid w:val="0026532D"/>
    <w:rsid w:val="00265C56"/>
    <w:rsid w:val="002716CD"/>
    <w:rsid w:val="00274D4B"/>
    <w:rsid w:val="002806F5"/>
    <w:rsid w:val="00281577"/>
    <w:rsid w:val="00284EF4"/>
    <w:rsid w:val="002926BC"/>
    <w:rsid w:val="00293A72"/>
    <w:rsid w:val="002957B4"/>
    <w:rsid w:val="002A0160"/>
    <w:rsid w:val="002A30C3"/>
    <w:rsid w:val="002A6F6A"/>
    <w:rsid w:val="002A7712"/>
    <w:rsid w:val="002B02A6"/>
    <w:rsid w:val="002B09D9"/>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6AF0"/>
    <w:rsid w:val="00387DB7"/>
    <w:rsid w:val="00390862"/>
    <w:rsid w:val="00390CE3"/>
    <w:rsid w:val="00394876"/>
    <w:rsid w:val="00394AAF"/>
    <w:rsid w:val="00394CE5"/>
    <w:rsid w:val="0039602B"/>
    <w:rsid w:val="003A6341"/>
    <w:rsid w:val="003B67FD"/>
    <w:rsid w:val="003B6A61"/>
    <w:rsid w:val="003C33E3"/>
    <w:rsid w:val="003D0F63"/>
    <w:rsid w:val="003D2258"/>
    <w:rsid w:val="003D42C0"/>
    <w:rsid w:val="003D4A8F"/>
    <w:rsid w:val="003D5B29"/>
    <w:rsid w:val="003D7818"/>
    <w:rsid w:val="003D7F1B"/>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36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34F3"/>
    <w:rsid w:val="005249F5"/>
    <w:rsid w:val="005260F7"/>
    <w:rsid w:val="00543BD1"/>
    <w:rsid w:val="00556113"/>
    <w:rsid w:val="005621C4"/>
    <w:rsid w:val="00564C12"/>
    <w:rsid w:val="005654B8"/>
    <w:rsid w:val="00574600"/>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1743A"/>
    <w:rsid w:val="00620675"/>
    <w:rsid w:val="00622910"/>
    <w:rsid w:val="006254B6"/>
    <w:rsid w:val="00627FC8"/>
    <w:rsid w:val="006433C3"/>
    <w:rsid w:val="00650F5B"/>
    <w:rsid w:val="00651263"/>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3BE3"/>
    <w:rsid w:val="007676A4"/>
    <w:rsid w:val="00777795"/>
    <w:rsid w:val="00783A57"/>
    <w:rsid w:val="00784C92"/>
    <w:rsid w:val="007859CD"/>
    <w:rsid w:val="00785C24"/>
    <w:rsid w:val="007907E4"/>
    <w:rsid w:val="0079082C"/>
    <w:rsid w:val="00796461"/>
    <w:rsid w:val="007A5EFD"/>
    <w:rsid w:val="007A6A4F"/>
    <w:rsid w:val="007B03F5"/>
    <w:rsid w:val="007B5C09"/>
    <w:rsid w:val="007B5DA2"/>
    <w:rsid w:val="007C0966"/>
    <w:rsid w:val="007C19E7"/>
    <w:rsid w:val="007C5CFD"/>
    <w:rsid w:val="007C6D9F"/>
    <w:rsid w:val="007D0AA3"/>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4D93"/>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B7B4B"/>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544FA"/>
    <w:rsid w:val="009616DF"/>
    <w:rsid w:val="0096542F"/>
    <w:rsid w:val="00967FA7"/>
    <w:rsid w:val="00971645"/>
    <w:rsid w:val="00977919"/>
    <w:rsid w:val="00983000"/>
    <w:rsid w:val="009870FA"/>
    <w:rsid w:val="009921C3"/>
    <w:rsid w:val="00992223"/>
    <w:rsid w:val="0099551D"/>
    <w:rsid w:val="009A5897"/>
    <w:rsid w:val="009A5F24"/>
    <w:rsid w:val="009B0B3E"/>
    <w:rsid w:val="009B17B9"/>
    <w:rsid w:val="009B1913"/>
    <w:rsid w:val="009B1BF1"/>
    <w:rsid w:val="009B53DF"/>
    <w:rsid w:val="009B6657"/>
    <w:rsid w:val="009B6966"/>
    <w:rsid w:val="009D0EB5"/>
    <w:rsid w:val="009D14F9"/>
    <w:rsid w:val="009D2B74"/>
    <w:rsid w:val="009D63FF"/>
    <w:rsid w:val="009E175D"/>
    <w:rsid w:val="009E3CC2"/>
    <w:rsid w:val="009F06BD"/>
    <w:rsid w:val="009F0C42"/>
    <w:rsid w:val="009F2A4D"/>
    <w:rsid w:val="009F619C"/>
    <w:rsid w:val="00A00828"/>
    <w:rsid w:val="00A0276E"/>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1558"/>
    <w:rsid w:val="00AA541E"/>
    <w:rsid w:val="00AA602B"/>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B77A6"/>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4C5"/>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4BB3"/>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29DF"/>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4B53"/>
    <w:rsid w:val="00EB0A3C"/>
    <w:rsid w:val="00EB0A96"/>
    <w:rsid w:val="00EB1E97"/>
    <w:rsid w:val="00EB7735"/>
    <w:rsid w:val="00EB77F9"/>
    <w:rsid w:val="00EC5769"/>
    <w:rsid w:val="00EC7D00"/>
    <w:rsid w:val="00ED0304"/>
    <w:rsid w:val="00ED4FF7"/>
    <w:rsid w:val="00ED5B7B"/>
    <w:rsid w:val="00ED6BA9"/>
    <w:rsid w:val="00EE38FA"/>
    <w:rsid w:val="00EE3E2C"/>
    <w:rsid w:val="00EE58FC"/>
    <w:rsid w:val="00EE5D23"/>
    <w:rsid w:val="00EE750D"/>
    <w:rsid w:val="00EF051F"/>
    <w:rsid w:val="00EF3CA4"/>
    <w:rsid w:val="00EF49A8"/>
    <w:rsid w:val="00EF7859"/>
    <w:rsid w:val="00F014DA"/>
    <w:rsid w:val="00F02591"/>
    <w:rsid w:val="00F108C6"/>
    <w:rsid w:val="00F15931"/>
    <w:rsid w:val="00F467B9"/>
    <w:rsid w:val="00F5696E"/>
    <w:rsid w:val="00F60EFF"/>
    <w:rsid w:val="00F67D2D"/>
    <w:rsid w:val="00F858F2"/>
    <w:rsid w:val="00F860CC"/>
    <w:rsid w:val="00F94398"/>
    <w:rsid w:val="00FB19CF"/>
    <w:rsid w:val="00FB2B56"/>
    <w:rsid w:val="00FB3CC5"/>
    <w:rsid w:val="00FB55D5"/>
    <w:rsid w:val="00FB7F9B"/>
    <w:rsid w:val="00FC12BF"/>
    <w:rsid w:val="00FC2C60"/>
    <w:rsid w:val="00FD1DE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EB63F"/>
  <w15:docId w15:val="{BE7A0BC5-27E8-48D3-BC11-08D323F9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FB19CF"/>
    <w:pPr>
      <w:spacing w:after="0"/>
    </w:pPr>
    <w:rPr>
      <w:sz w:val="20"/>
    </w:rPr>
  </w:style>
  <w:style w:type="character" w:customStyle="1" w:styleId="FootnoteTextChar">
    <w:name w:val="Footnote Text Char"/>
    <w:basedOn w:val="DefaultParagraphFont"/>
    <w:link w:val="FootnoteText"/>
    <w:uiPriority w:val="99"/>
    <w:semiHidden/>
    <w:rsid w:val="00FB19CF"/>
    <w:rPr>
      <w:sz w:val="20"/>
    </w:rPr>
  </w:style>
  <w:style w:type="character" w:styleId="FootnoteReference">
    <w:name w:val="footnote reference"/>
    <w:basedOn w:val="DefaultParagraphFont"/>
    <w:uiPriority w:val="99"/>
    <w:semiHidden/>
    <w:unhideWhenUsed/>
    <w:rsid w:val="00FB19CF"/>
    <w:rPr>
      <w:vertAlign w:val="superscript"/>
    </w:rPr>
  </w:style>
  <w:style w:type="character" w:customStyle="1" w:styleId="UnresolvedMention1">
    <w:name w:val="Unresolved Mention1"/>
    <w:basedOn w:val="DefaultParagraphFont"/>
    <w:uiPriority w:val="99"/>
    <w:semiHidden/>
    <w:unhideWhenUsed/>
    <w:rsid w:val="007D0AA3"/>
    <w:rPr>
      <w:color w:val="605E5C"/>
      <w:shd w:val="clear" w:color="auto" w:fill="E1DFDD"/>
    </w:rPr>
  </w:style>
  <w:style w:type="character" w:styleId="FollowedHyperlink">
    <w:name w:val="FollowedHyperlink"/>
    <w:basedOn w:val="DefaultParagraphFont"/>
    <w:uiPriority w:val="99"/>
    <w:semiHidden/>
    <w:unhideWhenUsed/>
    <w:rsid w:val="00574600"/>
    <w:rPr>
      <w:color w:val="8C4799" w:themeColor="followedHyperlink"/>
      <w:u w:val="single"/>
    </w:rPr>
  </w:style>
  <w:style w:type="character" w:styleId="UnresolvedMention">
    <w:name w:val="Unresolved Mention"/>
    <w:basedOn w:val="DefaultParagraphFont"/>
    <w:uiPriority w:val="99"/>
    <w:semiHidden/>
    <w:unhideWhenUsed/>
    <w:rsid w:val="0029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quorComplaints.DITT@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quorComplaints.DITT@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quorComplaints.DITT@nt.gov.au" TargetMode="External"/><Relationship Id="rId4" Type="http://schemas.openxmlformats.org/officeDocument/2006/relationships/styles" Target="styles.xml"/><Relationship Id="rId9" Type="http://schemas.openxmlformats.org/officeDocument/2006/relationships/hyperlink" Target="mailto:LiquorCompliance.DITT@nt.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E2C9A3-4F03-4AE7-A1CA-E974FDDE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Liquor complaint</vt:lpstr>
    </vt:vector>
  </TitlesOfParts>
  <Company>Industry, Tourism and Trade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complaint</dc:title>
  <dc:creator>Northern Territory Government</dc:creator>
  <cp:lastModifiedBy>Valaree Chuah</cp:lastModifiedBy>
  <cp:revision>3</cp:revision>
  <cp:lastPrinted>2024-03-27T22:41:00Z</cp:lastPrinted>
  <dcterms:created xsi:type="dcterms:W3CDTF">2024-03-27T03:54:00Z</dcterms:created>
  <dcterms:modified xsi:type="dcterms:W3CDTF">2024-03-27T22:42:00Z</dcterms:modified>
</cp:coreProperties>
</file>