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251"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15"/>
        <w:gridCol w:w="681"/>
        <w:gridCol w:w="278"/>
        <w:gridCol w:w="536"/>
        <w:gridCol w:w="26"/>
        <w:gridCol w:w="62"/>
        <w:gridCol w:w="515"/>
        <w:gridCol w:w="234"/>
        <w:gridCol w:w="601"/>
        <w:gridCol w:w="136"/>
        <w:gridCol w:w="107"/>
        <w:gridCol w:w="49"/>
        <w:gridCol w:w="536"/>
        <w:gridCol w:w="309"/>
        <w:gridCol w:w="428"/>
        <w:gridCol w:w="229"/>
        <w:gridCol w:w="37"/>
        <w:gridCol w:w="311"/>
        <w:gridCol w:w="618"/>
        <w:gridCol w:w="63"/>
        <w:gridCol w:w="446"/>
        <w:gridCol w:w="139"/>
        <w:gridCol w:w="148"/>
        <w:gridCol w:w="170"/>
        <w:gridCol w:w="259"/>
        <w:gridCol w:w="707"/>
        <w:gridCol w:w="133"/>
        <w:gridCol w:w="173"/>
        <w:gridCol w:w="263"/>
        <w:gridCol w:w="38"/>
        <w:gridCol w:w="82"/>
        <w:gridCol w:w="8"/>
        <w:gridCol w:w="118"/>
        <w:gridCol w:w="151"/>
        <w:gridCol w:w="12"/>
        <w:gridCol w:w="292"/>
        <w:gridCol w:w="1141"/>
      </w:tblGrid>
      <w:tr w:rsidR="009B1BF1" w:rsidRPr="00502F30" w14:paraId="16381180" w14:textId="77777777" w:rsidTr="004F16DC">
        <w:trPr>
          <w:trHeight w:val="20"/>
        </w:trPr>
        <w:tc>
          <w:tcPr>
            <w:tcW w:w="215" w:type="dxa"/>
            <w:tcBorders>
              <w:top w:val="nil"/>
              <w:left w:val="nil"/>
              <w:bottom w:val="nil"/>
              <w:right w:val="nil"/>
            </w:tcBorders>
            <w:shd w:val="clear" w:color="auto" w:fill="FFFFFF" w:themeFill="background1"/>
            <w:noWrap/>
            <w:tcMar>
              <w:left w:w="0" w:type="dxa"/>
              <w:right w:w="0" w:type="dxa"/>
            </w:tcMar>
          </w:tcPr>
          <w:p w14:paraId="2D71C7F9" w14:textId="77777777" w:rsidR="009B1BF1" w:rsidRPr="002C21A2" w:rsidRDefault="009B1BF1" w:rsidP="002C21A2">
            <w:pPr>
              <w:spacing w:after="0"/>
              <w:rPr>
                <w:rStyle w:val="Hidden"/>
              </w:rPr>
            </w:pPr>
          </w:p>
        </w:tc>
        <w:tc>
          <w:tcPr>
            <w:tcW w:w="10036" w:type="dxa"/>
            <w:gridSpan w:val="36"/>
            <w:tcBorders>
              <w:top w:val="nil"/>
              <w:left w:val="nil"/>
              <w:bottom w:val="nil"/>
              <w:right w:val="nil"/>
            </w:tcBorders>
            <w:shd w:val="clear" w:color="auto" w:fill="FFFFFF" w:themeFill="background1"/>
          </w:tcPr>
          <w:p w14:paraId="01117813" w14:textId="77777777" w:rsidR="009B1BF1" w:rsidRPr="00502F30" w:rsidRDefault="009B1BF1" w:rsidP="002C21A2">
            <w:pPr>
              <w:pStyle w:val="Subtitle0"/>
              <w:spacing w:after="0"/>
              <w:rPr>
                <w:rStyle w:val="Hidden"/>
              </w:rPr>
            </w:pPr>
            <w:r w:rsidRPr="00502F30">
              <w:rPr>
                <w:rStyle w:val="Hidden"/>
              </w:rPr>
              <w:t>Questions are followed by answer fields. Use the ‘Tab’ key to navigate through. Replace Y/N or Yes/No fields with your answer.</w:t>
            </w:r>
          </w:p>
        </w:tc>
      </w:tr>
      <w:tr w:rsidR="00DB7FD7" w:rsidRPr="00502F30" w14:paraId="36D38917" w14:textId="77777777" w:rsidTr="00A35C66">
        <w:trPr>
          <w:trHeight w:val="344"/>
        </w:trPr>
        <w:tc>
          <w:tcPr>
            <w:tcW w:w="10251" w:type="dxa"/>
            <w:gridSpan w:val="37"/>
            <w:tcBorders>
              <w:top w:val="nil"/>
              <w:left w:val="nil"/>
              <w:bottom w:val="nil"/>
              <w:right w:val="nil"/>
            </w:tcBorders>
            <w:shd w:val="clear" w:color="auto" w:fill="FFFFFF" w:themeFill="background1"/>
            <w:noWrap/>
            <w:tcMar>
              <w:left w:w="0" w:type="dxa"/>
              <w:right w:w="0" w:type="dxa"/>
            </w:tcMar>
            <w:vAlign w:val="center"/>
          </w:tcPr>
          <w:p w14:paraId="00040F81" w14:textId="62515A27" w:rsidR="00DB7FD7" w:rsidRPr="00502F30" w:rsidRDefault="00DB7FD7" w:rsidP="00180A71">
            <w:pPr>
              <w:pStyle w:val="Subtitle0"/>
            </w:pPr>
            <w:r w:rsidRPr="00502F30">
              <w:t xml:space="preserve">Application for </w:t>
            </w:r>
            <w:r w:rsidR="00180A71">
              <w:t>new</w:t>
            </w:r>
            <w:r w:rsidRPr="00502F30">
              <w:t xml:space="preserve"> student</w:t>
            </w:r>
            <w:r w:rsidR="009A755E" w:rsidRPr="00502F30">
              <w:t>/s</w:t>
            </w:r>
          </w:p>
        </w:tc>
      </w:tr>
      <w:tr w:rsidR="00872B4E" w:rsidRPr="00502F30" w14:paraId="25139F56" w14:textId="77777777" w:rsidTr="00A35C66">
        <w:trPr>
          <w:trHeight w:val="1242"/>
        </w:trPr>
        <w:tc>
          <w:tcPr>
            <w:tcW w:w="10251" w:type="dxa"/>
            <w:gridSpan w:val="37"/>
            <w:tcBorders>
              <w:top w:val="nil"/>
              <w:left w:val="nil"/>
              <w:bottom w:val="single" w:sz="4" w:space="0" w:color="auto"/>
              <w:right w:val="nil"/>
            </w:tcBorders>
            <w:shd w:val="clear" w:color="auto" w:fill="FFFFFF" w:themeFill="background1"/>
            <w:noWrap/>
            <w:tcMar>
              <w:left w:w="0" w:type="dxa"/>
              <w:right w:w="0" w:type="dxa"/>
            </w:tcMar>
          </w:tcPr>
          <w:p w14:paraId="6C3F028C" w14:textId="77777777" w:rsidR="00DB7FD7" w:rsidRPr="00502F30" w:rsidRDefault="00DB7FD7" w:rsidP="00DB7FD7">
            <w:r w:rsidRPr="00502F30">
              <w:t xml:space="preserve">The information in this application goes towards approval to home educate and relates to the </w:t>
            </w:r>
            <w:hyperlink r:id="rId9" w:history="1">
              <w:r w:rsidRPr="00502F30">
                <w:rPr>
                  <w:rStyle w:val="Hyperlink"/>
                  <w:i/>
                </w:rPr>
                <w:t>Education Act 2015</w:t>
              </w:r>
              <w:r w:rsidRPr="00502F30">
                <w:rPr>
                  <w:rStyle w:val="Hyperlink"/>
                </w:rPr>
                <w:t xml:space="preserve"> </w:t>
              </w:r>
            </w:hyperlink>
          </w:p>
          <w:p w14:paraId="485193F1" w14:textId="2840E1A2" w:rsidR="00DB7FD7" w:rsidRPr="00502F30" w:rsidRDefault="00D02E78" w:rsidP="00DB7FD7">
            <w:pPr>
              <w:pStyle w:val="Heading2"/>
              <w:outlineLvl w:val="1"/>
            </w:pPr>
            <w:r w:rsidRPr="00502F30">
              <w:t xml:space="preserve">Before you fill in the </w:t>
            </w:r>
            <w:r w:rsidR="009A755E" w:rsidRPr="00502F30">
              <w:t>application</w:t>
            </w:r>
          </w:p>
          <w:p w14:paraId="7CA571B8" w14:textId="665E9DCA" w:rsidR="00DB7FD7" w:rsidRPr="00502F30" w:rsidRDefault="00DB7FD7" w:rsidP="00502F30">
            <w:pPr>
              <w:pStyle w:val="Tablebulletlistlevel1"/>
              <w:numPr>
                <w:ilvl w:val="0"/>
                <w:numId w:val="0"/>
              </w:numPr>
              <w:ind w:left="284"/>
            </w:pPr>
            <w:r w:rsidRPr="00502F30">
              <w:t xml:space="preserve">The words and expressions used in this </w:t>
            </w:r>
            <w:r w:rsidR="009A755E" w:rsidRPr="00502F30">
              <w:t xml:space="preserve">application </w:t>
            </w:r>
            <w:r w:rsidRPr="00502F30">
              <w:t xml:space="preserve">have the same meanings as those defined and referred to in the </w:t>
            </w:r>
            <w:r w:rsidRPr="00502F30">
              <w:rPr>
                <w:i/>
              </w:rPr>
              <w:t>Education Act</w:t>
            </w:r>
            <w:r w:rsidR="00901A20" w:rsidRPr="00502F30">
              <w:rPr>
                <w:i/>
              </w:rPr>
              <w:t xml:space="preserve"> 2015</w:t>
            </w:r>
            <w:r w:rsidRPr="00502F30">
              <w:t xml:space="preserve"> and within the Home Education Policy and Guidelines.</w:t>
            </w:r>
          </w:p>
          <w:p w14:paraId="720892A2" w14:textId="77777777" w:rsidR="00DB7FD7" w:rsidRPr="00502F30" w:rsidRDefault="00DB7FD7" w:rsidP="00502F30">
            <w:pPr>
              <w:pStyle w:val="Tablebulletlistlevel1"/>
              <w:numPr>
                <w:ilvl w:val="0"/>
                <w:numId w:val="0"/>
              </w:numPr>
              <w:ind w:left="284"/>
            </w:pPr>
            <w:r w:rsidRPr="00502F30">
              <w:t>A parent or guardian of the child concerned must complete this form.</w:t>
            </w:r>
          </w:p>
          <w:p w14:paraId="4DEE352E" w14:textId="6704A3E3" w:rsidR="00DB7FD7" w:rsidRPr="00502F30" w:rsidRDefault="00D02E78" w:rsidP="00502F30">
            <w:pPr>
              <w:pStyle w:val="Tablebulletlistlevel1"/>
              <w:numPr>
                <w:ilvl w:val="0"/>
                <w:numId w:val="0"/>
              </w:numPr>
              <w:ind w:left="284"/>
            </w:pPr>
            <w:r w:rsidRPr="00502F30">
              <w:t xml:space="preserve">You must complete an </w:t>
            </w:r>
            <w:r w:rsidR="00DB7FD7" w:rsidRPr="00502F30">
              <w:t>application for each child being home educated.</w:t>
            </w:r>
          </w:p>
          <w:p w14:paraId="78EC8768" w14:textId="362FEB32" w:rsidR="007975A2" w:rsidRPr="00502F30" w:rsidRDefault="00D02E78" w:rsidP="00D02E78">
            <w:pPr>
              <w:pStyle w:val="Tablebulletlistlevel1"/>
              <w:numPr>
                <w:ilvl w:val="0"/>
                <w:numId w:val="0"/>
              </w:numPr>
              <w:ind w:left="284"/>
            </w:pPr>
            <w:r w:rsidRPr="00502F30">
              <w:t xml:space="preserve">If your application is not complete, it will be returned to you. </w:t>
            </w:r>
          </w:p>
        </w:tc>
      </w:tr>
      <w:tr w:rsidR="00AE2A8A" w:rsidRPr="00502F30" w14:paraId="0ABFC5F5" w14:textId="77777777" w:rsidTr="00A35C66">
        <w:trPr>
          <w:trHeight w:val="191"/>
        </w:trPr>
        <w:tc>
          <w:tcPr>
            <w:tcW w:w="10251" w:type="dxa"/>
            <w:gridSpan w:val="37"/>
            <w:tcBorders>
              <w:top w:val="single" w:sz="4" w:space="0" w:color="auto"/>
              <w:left w:val="single" w:sz="4" w:space="0" w:color="auto"/>
              <w:bottom w:val="nil"/>
              <w:right w:val="single" w:sz="4" w:space="0" w:color="auto"/>
            </w:tcBorders>
            <w:shd w:val="clear" w:color="auto" w:fill="FFFFFF" w:themeFill="background1"/>
            <w:noWrap/>
            <w:tcMar>
              <w:top w:w="85" w:type="dxa"/>
              <w:left w:w="113" w:type="dxa"/>
              <w:bottom w:w="85" w:type="dxa"/>
              <w:right w:w="0" w:type="dxa"/>
            </w:tcMar>
          </w:tcPr>
          <w:p w14:paraId="7CD47823" w14:textId="77777777" w:rsidR="00AE2A8A" w:rsidRPr="00502F30" w:rsidRDefault="00AE2A8A" w:rsidP="00AE2A8A">
            <w:r w:rsidRPr="00502F30">
              <w:t>Fields marked with asterisk (</w:t>
            </w:r>
            <w:r w:rsidRPr="00502F30">
              <w:rPr>
                <w:rStyle w:val="Requiredfieldmark"/>
              </w:rPr>
              <w:t>*</w:t>
            </w:r>
            <w:r w:rsidRPr="00502F30">
              <w:t>) are mandatory.</w:t>
            </w:r>
          </w:p>
          <w:p w14:paraId="7E11C501" w14:textId="77777777" w:rsidR="00AE2A8A" w:rsidRPr="00502F30" w:rsidRDefault="00AE2A8A" w:rsidP="00AE2A8A">
            <w:r w:rsidRPr="00502F30">
              <w:t>Fields marked with caret (^) are office use only.</w:t>
            </w:r>
          </w:p>
        </w:tc>
      </w:tr>
      <w:tr w:rsidR="00DB7FD7" w:rsidRPr="00502F30" w14:paraId="4FE30599" w14:textId="77777777" w:rsidTr="00A35C66">
        <w:trPr>
          <w:trHeight w:val="27"/>
        </w:trPr>
        <w:tc>
          <w:tcPr>
            <w:tcW w:w="10251" w:type="dxa"/>
            <w:gridSpan w:val="37"/>
            <w:tcBorders>
              <w:top w:val="single" w:sz="4" w:space="0" w:color="auto"/>
              <w:bottom w:val="single" w:sz="4" w:space="0" w:color="auto"/>
            </w:tcBorders>
            <w:shd w:val="clear" w:color="auto" w:fill="1F1F5F" w:themeFill="text1"/>
            <w:noWrap/>
            <w:tcMar>
              <w:top w:w="108" w:type="dxa"/>
              <w:bottom w:w="108" w:type="dxa"/>
            </w:tcMar>
          </w:tcPr>
          <w:p w14:paraId="7A19EE97" w14:textId="77777777" w:rsidR="00DB7FD7" w:rsidRPr="00502F30" w:rsidRDefault="00DB7FD7" w:rsidP="00DB7FD7">
            <w:pPr>
              <w:rPr>
                <w:rStyle w:val="Questionlabel"/>
              </w:rPr>
            </w:pPr>
            <w:r w:rsidRPr="00502F30">
              <w:rPr>
                <w:rStyle w:val="Questionlabel"/>
              </w:rPr>
              <w:t>Section A: student information</w:t>
            </w:r>
          </w:p>
        </w:tc>
      </w:tr>
      <w:tr w:rsidR="007D48A4" w:rsidRPr="00502F30" w14:paraId="3AE81B6E" w14:textId="77777777" w:rsidTr="004F16DC">
        <w:trPr>
          <w:trHeight w:val="337"/>
        </w:trPr>
        <w:tc>
          <w:tcPr>
            <w:tcW w:w="1798" w:type="dxa"/>
            <w:gridSpan w:val="6"/>
            <w:tcBorders>
              <w:top w:val="single" w:sz="4" w:space="0" w:color="auto"/>
              <w:bottom w:val="single" w:sz="4" w:space="0" w:color="auto"/>
            </w:tcBorders>
            <w:noWrap/>
            <w:tcMar>
              <w:top w:w="108" w:type="dxa"/>
              <w:bottom w:w="108" w:type="dxa"/>
            </w:tcMar>
          </w:tcPr>
          <w:p w14:paraId="535AAA67" w14:textId="77777777" w:rsidR="007D48A4" w:rsidRPr="00502F30" w:rsidRDefault="00DB7FD7" w:rsidP="007D48A4">
            <w:pPr>
              <w:rPr>
                <w:rFonts w:ascii="Arial" w:hAnsi="Arial"/>
                <w:b/>
              </w:rPr>
            </w:pPr>
            <w:r w:rsidRPr="00502F30">
              <w:rPr>
                <w:rStyle w:val="Questionlabel"/>
              </w:rPr>
              <w:t>Surname</w:t>
            </w:r>
            <w:r w:rsidR="007D48A4" w:rsidRPr="00502F30">
              <w:rPr>
                <w:rStyle w:val="Requiredfieldmark"/>
              </w:rPr>
              <w:t>*</w:t>
            </w:r>
          </w:p>
        </w:tc>
        <w:tc>
          <w:tcPr>
            <w:tcW w:w="2487" w:type="dxa"/>
            <w:gridSpan w:val="8"/>
            <w:tcBorders>
              <w:top w:val="single" w:sz="4" w:space="0" w:color="auto"/>
              <w:bottom w:val="single" w:sz="4" w:space="0" w:color="auto"/>
            </w:tcBorders>
            <w:noWrap/>
            <w:tcMar>
              <w:top w:w="108" w:type="dxa"/>
              <w:bottom w:w="108" w:type="dxa"/>
            </w:tcMar>
          </w:tcPr>
          <w:p w14:paraId="584819DE" w14:textId="77777777" w:rsidR="007D48A4" w:rsidRPr="00502F30" w:rsidRDefault="007D48A4" w:rsidP="002C0BEF"/>
        </w:tc>
        <w:tc>
          <w:tcPr>
            <w:tcW w:w="2271" w:type="dxa"/>
            <w:gridSpan w:val="8"/>
            <w:tcBorders>
              <w:top w:val="single" w:sz="4" w:space="0" w:color="auto"/>
              <w:bottom w:val="single" w:sz="4" w:space="0" w:color="auto"/>
            </w:tcBorders>
            <w:noWrap/>
            <w:tcMar>
              <w:top w:w="108" w:type="dxa"/>
              <w:bottom w:w="108" w:type="dxa"/>
            </w:tcMar>
          </w:tcPr>
          <w:p w14:paraId="61153B6E" w14:textId="77777777" w:rsidR="007D48A4" w:rsidRPr="00502F30" w:rsidRDefault="00DB7FD7" w:rsidP="001F4EB3">
            <w:pPr>
              <w:rPr>
                <w:rFonts w:ascii="Arial" w:hAnsi="Arial"/>
              </w:rPr>
            </w:pPr>
            <w:r w:rsidRPr="00502F30">
              <w:rPr>
                <w:rStyle w:val="Questionlabel"/>
              </w:rPr>
              <w:t>Given name/s</w:t>
            </w:r>
            <w:r w:rsidRPr="00502F30">
              <w:rPr>
                <w:rStyle w:val="Requiredfieldmark"/>
              </w:rPr>
              <w:t xml:space="preserve"> </w:t>
            </w:r>
            <w:r w:rsidR="007D48A4" w:rsidRPr="00502F30">
              <w:rPr>
                <w:rStyle w:val="Requiredfieldmark"/>
              </w:rPr>
              <w:t>*</w:t>
            </w:r>
          </w:p>
        </w:tc>
        <w:tc>
          <w:tcPr>
            <w:tcW w:w="3695" w:type="dxa"/>
            <w:gridSpan w:val="15"/>
            <w:tcBorders>
              <w:top w:val="single" w:sz="4" w:space="0" w:color="auto"/>
              <w:bottom w:val="single" w:sz="4" w:space="0" w:color="auto"/>
            </w:tcBorders>
            <w:noWrap/>
            <w:tcMar>
              <w:top w:w="108" w:type="dxa"/>
              <w:bottom w:w="108" w:type="dxa"/>
            </w:tcMar>
          </w:tcPr>
          <w:p w14:paraId="0695C661" w14:textId="77777777" w:rsidR="007D48A4" w:rsidRPr="00502F30" w:rsidRDefault="007D48A4" w:rsidP="002C0BEF"/>
        </w:tc>
      </w:tr>
      <w:tr w:rsidR="005858EB" w:rsidRPr="00502F30" w14:paraId="21D4FD67" w14:textId="77777777" w:rsidTr="004F16DC">
        <w:trPr>
          <w:trHeight w:val="27"/>
        </w:trPr>
        <w:tc>
          <w:tcPr>
            <w:tcW w:w="1798" w:type="dxa"/>
            <w:gridSpan w:val="6"/>
            <w:tcBorders>
              <w:top w:val="single" w:sz="4" w:space="0" w:color="auto"/>
              <w:bottom w:val="single" w:sz="4" w:space="0" w:color="auto"/>
            </w:tcBorders>
            <w:noWrap/>
            <w:tcMar>
              <w:top w:w="108" w:type="dxa"/>
              <w:bottom w:w="108" w:type="dxa"/>
            </w:tcMar>
          </w:tcPr>
          <w:p w14:paraId="75711A88" w14:textId="25467831" w:rsidR="005858EB" w:rsidRPr="00502F30" w:rsidRDefault="005858EB" w:rsidP="00D02E78">
            <w:pPr>
              <w:rPr>
                <w:rStyle w:val="Questionlabel"/>
              </w:rPr>
            </w:pPr>
            <w:r w:rsidRPr="00502F30">
              <w:rPr>
                <w:rStyle w:val="Questionlabel"/>
              </w:rPr>
              <w:t>Date of birth</w:t>
            </w:r>
            <w:r w:rsidRPr="00502F30">
              <w:rPr>
                <w:rStyle w:val="Requiredfieldmark"/>
              </w:rPr>
              <w:t>*</w:t>
            </w:r>
          </w:p>
        </w:tc>
        <w:tc>
          <w:tcPr>
            <w:tcW w:w="1350" w:type="dxa"/>
            <w:gridSpan w:val="3"/>
            <w:tcBorders>
              <w:top w:val="single" w:sz="4" w:space="0" w:color="auto"/>
              <w:bottom w:val="single" w:sz="4" w:space="0" w:color="auto"/>
            </w:tcBorders>
            <w:noWrap/>
            <w:tcMar>
              <w:top w:w="108" w:type="dxa"/>
              <w:bottom w:w="108" w:type="dxa"/>
            </w:tcMar>
          </w:tcPr>
          <w:p w14:paraId="0F13CFDE" w14:textId="77777777" w:rsidR="005858EB" w:rsidRPr="00502F30" w:rsidRDefault="005858EB" w:rsidP="00DB7FD7"/>
        </w:tc>
        <w:tc>
          <w:tcPr>
            <w:tcW w:w="1137" w:type="dxa"/>
            <w:gridSpan w:val="5"/>
            <w:tcBorders>
              <w:top w:val="single" w:sz="4" w:space="0" w:color="auto"/>
              <w:bottom w:val="single" w:sz="4" w:space="0" w:color="auto"/>
            </w:tcBorders>
            <w:noWrap/>
            <w:tcMar>
              <w:top w:w="108" w:type="dxa"/>
              <w:bottom w:w="108" w:type="dxa"/>
            </w:tcMar>
          </w:tcPr>
          <w:p w14:paraId="061A1FE4" w14:textId="77777777" w:rsidR="005858EB" w:rsidRPr="00502F30" w:rsidRDefault="005858EB" w:rsidP="00A91875">
            <w:pPr>
              <w:rPr>
                <w:rStyle w:val="Questionlabel"/>
              </w:rPr>
            </w:pPr>
            <w:r w:rsidRPr="00502F30">
              <w:rPr>
                <w:rStyle w:val="Questionlabel"/>
              </w:rPr>
              <w:t>Gender</w:t>
            </w:r>
            <w:r w:rsidRPr="00502F30">
              <w:rPr>
                <w:rStyle w:val="Requiredfieldmark"/>
              </w:rPr>
              <w:t>*</w:t>
            </w:r>
          </w:p>
        </w:tc>
        <w:tc>
          <w:tcPr>
            <w:tcW w:w="2271" w:type="dxa"/>
            <w:gridSpan w:val="8"/>
            <w:tcBorders>
              <w:top w:val="single" w:sz="4" w:space="0" w:color="auto"/>
              <w:bottom w:val="single" w:sz="4" w:space="0" w:color="auto"/>
            </w:tcBorders>
            <w:noWrap/>
            <w:tcMar>
              <w:top w:w="108" w:type="dxa"/>
              <w:bottom w:w="108" w:type="dxa"/>
            </w:tcMar>
          </w:tcPr>
          <w:p w14:paraId="1CA14DA9" w14:textId="77777777" w:rsidR="005858EB" w:rsidRPr="00502F30" w:rsidRDefault="005858EB" w:rsidP="00DB7FD7"/>
        </w:tc>
        <w:tc>
          <w:tcPr>
            <w:tcW w:w="1417" w:type="dxa"/>
            <w:gridSpan w:val="5"/>
            <w:tcBorders>
              <w:top w:val="single" w:sz="4" w:space="0" w:color="auto"/>
              <w:bottom w:val="single" w:sz="4" w:space="0" w:color="auto"/>
            </w:tcBorders>
          </w:tcPr>
          <w:p w14:paraId="0FDA7F9B" w14:textId="4E001229" w:rsidR="005858EB" w:rsidRPr="00502F30" w:rsidRDefault="005858EB" w:rsidP="00DB7FD7">
            <w:r w:rsidRPr="00502F30">
              <w:rPr>
                <w:rStyle w:val="Questionlabel"/>
              </w:rPr>
              <w:t>Year level</w:t>
            </w:r>
            <w:r w:rsidRPr="00502F30">
              <w:rPr>
                <w:rStyle w:val="Requiredfieldmark"/>
              </w:rPr>
              <w:t>*</w:t>
            </w:r>
          </w:p>
        </w:tc>
        <w:tc>
          <w:tcPr>
            <w:tcW w:w="2278" w:type="dxa"/>
            <w:gridSpan w:val="10"/>
            <w:tcBorders>
              <w:top w:val="single" w:sz="4" w:space="0" w:color="auto"/>
              <w:bottom w:val="single" w:sz="4" w:space="0" w:color="auto"/>
            </w:tcBorders>
          </w:tcPr>
          <w:p w14:paraId="33460FB2" w14:textId="79356116" w:rsidR="005858EB" w:rsidRPr="00502F30" w:rsidRDefault="005858EB" w:rsidP="00DB7FD7"/>
        </w:tc>
      </w:tr>
      <w:tr w:rsidR="005858EB" w:rsidRPr="00502F30" w14:paraId="25A7BCDD" w14:textId="77777777" w:rsidTr="004F16DC">
        <w:trPr>
          <w:trHeight w:val="27"/>
        </w:trPr>
        <w:tc>
          <w:tcPr>
            <w:tcW w:w="7973" w:type="dxa"/>
            <w:gridSpan w:val="27"/>
            <w:tcBorders>
              <w:top w:val="single" w:sz="4" w:space="0" w:color="auto"/>
              <w:bottom w:val="single" w:sz="4" w:space="0" w:color="auto"/>
            </w:tcBorders>
            <w:noWrap/>
            <w:tcMar>
              <w:top w:w="108" w:type="dxa"/>
              <w:bottom w:w="108" w:type="dxa"/>
            </w:tcMar>
          </w:tcPr>
          <w:p w14:paraId="3F162DAB" w14:textId="77777777" w:rsidR="005858EB" w:rsidRPr="00502F30" w:rsidRDefault="005858EB" w:rsidP="00DB7FD7">
            <w:pPr>
              <w:rPr>
                <w:rStyle w:val="Questionlabel"/>
              </w:rPr>
            </w:pPr>
            <w:r w:rsidRPr="00502F30">
              <w:rPr>
                <w:rStyle w:val="Questionlabel"/>
              </w:rPr>
              <w:t>Does your child have any newly identified disability or special support needs?</w:t>
            </w:r>
            <w:r w:rsidRPr="00502F30">
              <w:rPr>
                <w:rStyle w:val="Requiredfieldmark"/>
              </w:rPr>
              <w:t xml:space="preserve"> *</w:t>
            </w:r>
          </w:p>
        </w:tc>
        <w:tc>
          <w:tcPr>
            <w:tcW w:w="2278" w:type="dxa"/>
            <w:gridSpan w:val="10"/>
            <w:tcBorders>
              <w:top w:val="single" w:sz="4" w:space="0" w:color="auto"/>
              <w:bottom w:val="single" w:sz="4" w:space="0" w:color="auto"/>
            </w:tcBorders>
            <w:noWrap/>
            <w:tcMar>
              <w:top w:w="108" w:type="dxa"/>
              <w:bottom w:w="108" w:type="dxa"/>
            </w:tcMar>
          </w:tcPr>
          <w:p w14:paraId="50E2BE34" w14:textId="7BC8350E" w:rsidR="005858EB" w:rsidRPr="00502F30" w:rsidRDefault="005858EB" w:rsidP="00DB7FD7">
            <w:r w:rsidRPr="00502F30">
              <w:t>Yes / No</w:t>
            </w:r>
          </w:p>
        </w:tc>
      </w:tr>
      <w:tr w:rsidR="00A91875" w:rsidRPr="00502F30" w14:paraId="2A1A7A53" w14:textId="77777777" w:rsidTr="00A35C66">
        <w:trPr>
          <w:trHeight w:val="27"/>
        </w:trPr>
        <w:tc>
          <w:tcPr>
            <w:tcW w:w="10251" w:type="dxa"/>
            <w:gridSpan w:val="37"/>
            <w:tcBorders>
              <w:top w:val="single" w:sz="4" w:space="0" w:color="auto"/>
              <w:bottom w:val="single" w:sz="4" w:space="0" w:color="auto"/>
            </w:tcBorders>
            <w:noWrap/>
            <w:tcMar>
              <w:top w:w="108" w:type="dxa"/>
              <w:bottom w:w="108" w:type="dxa"/>
            </w:tcMar>
          </w:tcPr>
          <w:p w14:paraId="2F053A4F" w14:textId="77777777" w:rsidR="00A91875" w:rsidRPr="00502F30" w:rsidRDefault="00A91875" w:rsidP="00DB7FD7">
            <w:pPr>
              <w:rPr>
                <w:rStyle w:val="Questionlabel"/>
              </w:rPr>
            </w:pPr>
            <w:r w:rsidRPr="00502F30">
              <w:rPr>
                <w:rStyle w:val="Questionlabel"/>
              </w:rPr>
              <w:t>If yes please provide details of the child’s disability or special support needs?</w:t>
            </w:r>
            <w:r w:rsidRPr="00502F30">
              <w:rPr>
                <w:rStyle w:val="Requiredfieldmark"/>
              </w:rPr>
              <w:t xml:space="preserve"> *</w:t>
            </w:r>
            <w:r w:rsidRPr="00502F30">
              <w:rPr>
                <w:rStyle w:val="Questionlabel"/>
              </w:rPr>
              <w:br/>
            </w:r>
          </w:p>
          <w:p w14:paraId="769AC23C" w14:textId="77777777" w:rsidR="00A91875" w:rsidRPr="00502F30" w:rsidRDefault="008717F8" w:rsidP="00DB7FD7">
            <w:pPr>
              <w:rPr>
                <w:szCs w:val="22"/>
              </w:rPr>
            </w:pPr>
            <w:r w:rsidRPr="00502F30">
              <w:rPr>
                <w:rStyle w:val="Questionlabel"/>
                <w:b w:val="0"/>
                <w:szCs w:val="22"/>
              </w:rPr>
              <w:t>You can also</w:t>
            </w:r>
            <w:r w:rsidR="00A91875" w:rsidRPr="00502F30">
              <w:rPr>
                <w:rStyle w:val="Questionlabel"/>
                <w:b w:val="0"/>
                <w:szCs w:val="22"/>
              </w:rPr>
              <w:t xml:space="preserve"> attach supporting documentation to this application such as diagnostic assessment information or the child’s Educational Adjustment Plan from previous school, to assist with the assessment of the child’s teaching and learning program.</w:t>
            </w:r>
            <w:r w:rsidR="00A91875" w:rsidRPr="00502F30">
              <w:rPr>
                <w:rStyle w:val="Questionlabel"/>
                <w:b w:val="0"/>
                <w:szCs w:val="22"/>
              </w:rPr>
              <w:tab/>
            </w:r>
          </w:p>
        </w:tc>
      </w:tr>
      <w:tr w:rsidR="00A91875" w:rsidRPr="00502F30" w14:paraId="51C1573A" w14:textId="77777777" w:rsidTr="00502F30">
        <w:trPr>
          <w:trHeight w:val="1342"/>
        </w:trPr>
        <w:tc>
          <w:tcPr>
            <w:tcW w:w="10251" w:type="dxa"/>
            <w:gridSpan w:val="37"/>
            <w:tcBorders>
              <w:top w:val="single" w:sz="4" w:space="0" w:color="auto"/>
              <w:bottom w:val="single" w:sz="4" w:space="0" w:color="auto"/>
            </w:tcBorders>
            <w:noWrap/>
            <w:tcMar>
              <w:top w:w="108" w:type="dxa"/>
              <w:bottom w:w="108" w:type="dxa"/>
            </w:tcMar>
          </w:tcPr>
          <w:p w14:paraId="54D385D0" w14:textId="77777777" w:rsidR="00A91875" w:rsidRPr="00502F30" w:rsidRDefault="00A91875" w:rsidP="00DB7FD7"/>
        </w:tc>
      </w:tr>
      <w:tr w:rsidR="00DB7FD7" w:rsidRPr="00502F30" w14:paraId="29A0D5D8" w14:textId="77777777" w:rsidTr="00A35C66">
        <w:trPr>
          <w:trHeight w:val="195"/>
        </w:trPr>
        <w:tc>
          <w:tcPr>
            <w:tcW w:w="10251" w:type="dxa"/>
            <w:gridSpan w:val="37"/>
            <w:tcBorders>
              <w:top w:val="single" w:sz="4" w:space="0" w:color="auto"/>
              <w:bottom w:val="single" w:sz="4" w:space="0" w:color="auto"/>
            </w:tcBorders>
            <w:shd w:val="clear" w:color="auto" w:fill="1F1F5F" w:themeFill="text1"/>
            <w:noWrap/>
            <w:tcMar>
              <w:top w:w="108" w:type="dxa"/>
              <w:bottom w:w="108" w:type="dxa"/>
            </w:tcMar>
          </w:tcPr>
          <w:p w14:paraId="013C1DAC" w14:textId="77777777" w:rsidR="00DB7FD7" w:rsidRPr="00502F30" w:rsidRDefault="00DB7FD7" w:rsidP="00DB7FD7">
            <w:pPr>
              <w:rPr>
                <w:rStyle w:val="Questionlabel"/>
              </w:rPr>
            </w:pPr>
            <w:r w:rsidRPr="00502F30">
              <w:rPr>
                <w:rStyle w:val="Questionlabel"/>
              </w:rPr>
              <w:t>Section B: family information</w:t>
            </w:r>
          </w:p>
          <w:p w14:paraId="7A4AFB8A" w14:textId="77777777" w:rsidR="00DB7FD7" w:rsidRPr="00502F30" w:rsidRDefault="00DB7FD7" w:rsidP="00DB7FD7">
            <w:pPr>
              <w:rPr>
                <w:rStyle w:val="Questionlabel"/>
              </w:rPr>
            </w:pPr>
            <w:r w:rsidRPr="00502F30">
              <w:t>Complete Section B if information has changed, otherwise leave blank</w:t>
            </w:r>
          </w:p>
        </w:tc>
      </w:tr>
      <w:tr w:rsidR="00DB7FD7" w:rsidRPr="00502F30" w14:paraId="43F1870E" w14:textId="77777777" w:rsidTr="004F16DC">
        <w:trPr>
          <w:trHeight w:val="145"/>
        </w:trPr>
        <w:tc>
          <w:tcPr>
            <w:tcW w:w="3284" w:type="dxa"/>
            <w:gridSpan w:val="10"/>
            <w:tcBorders>
              <w:top w:val="single" w:sz="4" w:space="0" w:color="auto"/>
              <w:bottom w:val="single" w:sz="4" w:space="0" w:color="auto"/>
            </w:tcBorders>
            <w:noWrap/>
            <w:tcMar>
              <w:top w:w="108" w:type="dxa"/>
              <w:bottom w:w="108" w:type="dxa"/>
            </w:tcMar>
          </w:tcPr>
          <w:p w14:paraId="1A389677" w14:textId="4FA294D4" w:rsidR="00DB7FD7" w:rsidRPr="00502F30" w:rsidRDefault="00DB7FD7" w:rsidP="00D02E78">
            <w:pPr>
              <w:rPr>
                <w:rStyle w:val="Questionlabel"/>
              </w:rPr>
            </w:pPr>
            <w:r w:rsidRPr="00502F30">
              <w:rPr>
                <w:rStyle w:val="Questionlabel"/>
              </w:rPr>
              <w:t xml:space="preserve">Parent/s or </w:t>
            </w:r>
            <w:r w:rsidR="00D02E78" w:rsidRPr="00502F30">
              <w:rPr>
                <w:rStyle w:val="Questionlabel"/>
              </w:rPr>
              <w:t xml:space="preserve">guardians </w:t>
            </w:r>
            <w:r w:rsidRPr="00502F30">
              <w:rPr>
                <w:rStyle w:val="Questionlabel"/>
              </w:rPr>
              <w:t>names</w:t>
            </w:r>
            <w:r w:rsidRPr="00502F30">
              <w:rPr>
                <w:rStyle w:val="Requiredfieldmark"/>
              </w:rPr>
              <w:t>*</w:t>
            </w:r>
          </w:p>
        </w:tc>
        <w:tc>
          <w:tcPr>
            <w:tcW w:w="6967" w:type="dxa"/>
            <w:gridSpan w:val="27"/>
            <w:tcBorders>
              <w:top w:val="single" w:sz="4" w:space="0" w:color="auto"/>
              <w:bottom w:val="single" w:sz="4" w:space="0" w:color="auto"/>
            </w:tcBorders>
            <w:noWrap/>
            <w:tcMar>
              <w:top w:w="108" w:type="dxa"/>
              <w:bottom w:w="108" w:type="dxa"/>
            </w:tcMar>
          </w:tcPr>
          <w:p w14:paraId="07F1024A" w14:textId="77777777" w:rsidR="00DB7FD7" w:rsidRPr="00502F30" w:rsidRDefault="00DB7FD7" w:rsidP="00DB7FD7"/>
        </w:tc>
      </w:tr>
      <w:tr w:rsidR="00DB7FD7" w:rsidRPr="00502F30" w14:paraId="37DBF8B3" w14:textId="77777777" w:rsidTr="004F16DC">
        <w:trPr>
          <w:trHeight w:val="145"/>
        </w:trPr>
        <w:tc>
          <w:tcPr>
            <w:tcW w:w="3284" w:type="dxa"/>
            <w:gridSpan w:val="10"/>
            <w:tcBorders>
              <w:top w:val="single" w:sz="4" w:space="0" w:color="auto"/>
              <w:bottom w:val="single" w:sz="4" w:space="0" w:color="auto"/>
            </w:tcBorders>
            <w:noWrap/>
            <w:tcMar>
              <w:top w:w="108" w:type="dxa"/>
              <w:bottom w:w="108" w:type="dxa"/>
            </w:tcMar>
          </w:tcPr>
          <w:p w14:paraId="23D70A71" w14:textId="77777777" w:rsidR="00DB7FD7" w:rsidRPr="00502F30" w:rsidRDefault="00DB7FD7" w:rsidP="00DB7FD7">
            <w:pPr>
              <w:rPr>
                <w:rStyle w:val="Questionlabel"/>
              </w:rPr>
            </w:pPr>
            <w:r w:rsidRPr="00502F30">
              <w:rPr>
                <w:rStyle w:val="Questionlabel"/>
              </w:rPr>
              <w:t>Residential address</w:t>
            </w:r>
            <w:r w:rsidRPr="00502F30">
              <w:rPr>
                <w:rStyle w:val="Requiredfieldmark"/>
              </w:rPr>
              <w:t>*</w:t>
            </w:r>
          </w:p>
        </w:tc>
        <w:tc>
          <w:tcPr>
            <w:tcW w:w="6967" w:type="dxa"/>
            <w:gridSpan w:val="27"/>
            <w:tcBorders>
              <w:top w:val="single" w:sz="4" w:space="0" w:color="auto"/>
              <w:bottom w:val="single" w:sz="4" w:space="0" w:color="auto"/>
            </w:tcBorders>
            <w:noWrap/>
            <w:tcMar>
              <w:top w:w="108" w:type="dxa"/>
              <w:bottom w:w="108" w:type="dxa"/>
            </w:tcMar>
          </w:tcPr>
          <w:p w14:paraId="0BB8492D" w14:textId="77777777" w:rsidR="00DB7FD7" w:rsidRPr="00502F30" w:rsidRDefault="00DB7FD7" w:rsidP="00DB7FD7"/>
        </w:tc>
      </w:tr>
      <w:tr w:rsidR="00DB7FD7" w:rsidRPr="00502F30" w14:paraId="6CAABACA" w14:textId="77777777" w:rsidTr="004F16DC">
        <w:trPr>
          <w:trHeight w:val="145"/>
        </w:trPr>
        <w:tc>
          <w:tcPr>
            <w:tcW w:w="3284" w:type="dxa"/>
            <w:gridSpan w:val="10"/>
            <w:tcBorders>
              <w:top w:val="single" w:sz="4" w:space="0" w:color="auto"/>
              <w:bottom w:val="single" w:sz="4" w:space="0" w:color="auto"/>
            </w:tcBorders>
            <w:noWrap/>
            <w:tcMar>
              <w:top w:w="108" w:type="dxa"/>
              <w:bottom w:w="108" w:type="dxa"/>
            </w:tcMar>
          </w:tcPr>
          <w:p w14:paraId="0CE0AB18" w14:textId="77777777" w:rsidR="00DB7FD7" w:rsidRPr="00502F30" w:rsidRDefault="00DB7FD7" w:rsidP="00DB7FD7">
            <w:pPr>
              <w:rPr>
                <w:rStyle w:val="Questionlabel"/>
              </w:rPr>
            </w:pPr>
            <w:r w:rsidRPr="00502F30">
              <w:rPr>
                <w:rStyle w:val="Questionlabel"/>
              </w:rPr>
              <w:t>Postal address</w:t>
            </w:r>
            <w:r w:rsidRPr="00502F30">
              <w:rPr>
                <w:rStyle w:val="Requiredfieldmark"/>
              </w:rPr>
              <w:t>*</w:t>
            </w:r>
          </w:p>
        </w:tc>
        <w:tc>
          <w:tcPr>
            <w:tcW w:w="6967" w:type="dxa"/>
            <w:gridSpan w:val="27"/>
            <w:tcBorders>
              <w:top w:val="single" w:sz="4" w:space="0" w:color="auto"/>
              <w:bottom w:val="single" w:sz="4" w:space="0" w:color="auto"/>
            </w:tcBorders>
            <w:noWrap/>
            <w:tcMar>
              <w:top w:w="108" w:type="dxa"/>
              <w:bottom w:w="108" w:type="dxa"/>
            </w:tcMar>
          </w:tcPr>
          <w:p w14:paraId="221076CF" w14:textId="77777777" w:rsidR="00DB7FD7" w:rsidRPr="00502F30" w:rsidRDefault="00DB7FD7" w:rsidP="00DB7FD7"/>
        </w:tc>
      </w:tr>
      <w:tr w:rsidR="00ED708F" w:rsidRPr="00502F30" w14:paraId="3D7F56CA" w14:textId="77777777" w:rsidTr="004F16DC">
        <w:trPr>
          <w:trHeight w:val="145"/>
        </w:trPr>
        <w:tc>
          <w:tcPr>
            <w:tcW w:w="1736" w:type="dxa"/>
            <w:gridSpan w:val="5"/>
            <w:tcBorders>
              <w:top w:val="single" w:sz="4" w:space="0" w:color="auto"/>
              <w:bottom w:val="single" w:sz="4" w:space="0" w:color="auto"/>
            </w:tcBorders>
            <w:noWrap/>
            <w:tcMar>
              <w:top w:w="108" w:type="dxa"/>
              <w:bottom w:w="108" w:type="dxa"/>
            </w:tcMar>
          </w:tcPr>
          <w:p w14:paraId="6CCCBE2F" w14:textId="77777777" w:rsidR="00ED708F" w:rsidRPr="00502F30" w:rsidRDefault="00ED708F" w:rsidP="00DB7FD7">
            <w:pPr>
              <w:rPr>
                <w:rStyle w:val="Questionlabel"/>
              </w:rPr>
            </w:pPr>
            <w:r w:rsidRPr="00502F30">
              <w:rPr>
                <w:rStyle w:val="Questionlabel"/>
              </w:rPr>
              <w:t>Home phone</w:t>
            </w:r>
            <w:r w:rsidRPr="00502F30">
              <w:rPr>
                <w:rStyle w:val="Requiredfieldmark"/>
              </w:rPr>
              <w:t>*</w:t>
            </w:r>
          </w:p>
        </w:tc>
        <w:tc>
          <w:tcPr>
            <w:tcW w:w="2977" w:type="dxa"/>
            <w:gridSpan w:val="10"/>
            <w:tcBorders>
              <w:top w:val="single" w:sz="4" w:space="0" w:color="auto"/>
              <w:bottom w:val="single" w:sz="4" w:space="0" w:color="auto"/>
            </w:tcBorders>
            <w:noWrap/>
            <w:tcMar>
              <w:top w:w="108" w:type="dxa"/>
              <w:bottom w:w="108" w:type="dxa"/>
            </w:tcMar>
          </w:tcPr>
          <w:p w14:paraId="24738553" w14:textId="77777777" w:rsidR="00ED708F" w:rsidRPr="00502F30" w:rsidRDefault="00ED708F" w:rsidP="00DB7FD7"/>
        </w:tc>
        <w:tc>
          <w:tcPr>
            <w:tcW w:w="1704" w:type="dxa"/>
            <w:gridSpan w:val="6"/>
            <w:tcBorders>
              <w:top w:val="single" w:sz="4" w:space="0" w:color="auto"/>
              <w:bottom w:val="single" w:sz="4" w:space="0" w:color="auto"/>
            </w:tcBorders>
          </w:tcPr>
          <w:p w14:paraId="7ECE7B5E" w14:textId="4973E1D6" w:rsidR="00ED708F" w:rsidRPr="00502F30" w:rsidRDefault="00ED708F" w:rsidP="00DB7FD7">
            <w:r w:rsidRPr="00502F30">
              <w:rPr>
                <w:rStyle w:val="Questionlabel"/>
              </w:rPr>
              <w:t>Mobile phone</w:t>
            </w:r>
            <w:r w:rsidRPr="00502F30">
              <w:rPr>
                <w:rStyle w:val="Requiredfieldmark"/>
              </w:rPr>
              <w:t>*</w:t>
            </w:r>
          </w:p>
        </w:tc>
        <w:tc>
          <w:tcPr>
            <w:tcW w:w="3834" w:type="dxa"/>
            <w:gridSpan w:val="16"/>
            <w:tcBorders>
              <w:top w:val="single" w:sz="4" w:space="0" w:color="auto"/>
              <w:bottom w:val="single" w:sz="4" w:space="0" w:color="auto"/>
            </w:tcBorders>
          </w:tcPr>
          <w:p w14:paraId="05A8F302" w14:textId="6BD6A48C" w:rsidR="00ED708F" w:rsidRPr="00502F30" w:rsidRDefault="00ED708F" w:rsidP="00DB7FD7"/>
        </w:tc>
      </w:tr>
      <w:tr w:rsidR="00DB7FD7" w:rsidRPr="00502F30" w14:paraId="05FB5C74" w14:textId="77777777" w:rsidTr="004F16DC">
        <w:trPr>
          <w:trHeight w:val="223"/>
        </w:trPr>
        <w:tc>
          <w:tcPr>
            <w:tcW w:w="3284" w:type="dxa"/>
            <w:gridSpan w:val="10"/>
            <w:tcBorders>
              <w:top w:val="single" w:sz="4" w:space="0" w:color="auto"/>
              <w:bottom w:val="single" w:sz="4" w:space="0" w:color="auto"/>
            </w:tcBorders>
            <w:noWrap/>
            <w:tcMar>
              <w:top w:w="108" w:type="dxa"/>
              <w:bottom w:w="108" w:type="dxa"/>
            </w:tcMar>
          </w:tcPr>
          <w:p w14:paraId="4E1258E7" w14:textId="77777777" w:rsidR="00DB7FD7" w:rsidRPr="00502F30" w:rsidRDefault="00DB7FD7" w:rsidP="00DB7FD7">
            <w:pPr>
              <w:rPr>
                <w:rStyle w:val="Questionlabel"/>
              </w:rPr>
            </w:pPr>
            <w:r w:rsidRPr="00502F30">
              <w:rPr>
                <w:rStyle w:val="Questionlabel"/>
              </w:rPr>
              <w:t>Email address</w:t>
            </w:r>
            <w:r w:rsidRPr="00502F30">
              <w:rPr>
                <w:rStyle w:val="Requiredfieldmark"/>
              </w:rPr>
              <w:t>*</w:t>
            </w:r>
          </w:p>
        </w:tc>
        <w:tc>
          <w:tcPr>
            <w:tcW w:w="6967" w:type="dxa"/>
            <w:gridSpan w:val="27"/>
            <w:tcBorders>
              <w:top w:val="single" w:sz="4" w:space="0" w:color="auto"/>
              <w:bottom w:val="single" w:sz="4" w:space="0" w:color="auto"/>
            </w:tcBorders>
            <w:noWrap/>
            <w:tcMar>
              <w:top w:w="108" w:type="dxa"/>
              <w:bottom w:w="108" w:type="dxa"/>
            </w:tcMar>
          </w:tcPr>
          <w:p w14:paraId="30E96CB0" w14:textId="77777777" w:rsidR="00DB7FD7" w:rsidRPr="00502F30" w:rsidRDefault="00DB7FD7" w:rsidP="00DB7FD7"/>
        </w:tc>
      </w:tr>
      <w:tr w:rsidR="00DB7FD7" w:rsidRPr="00502F30" w14:paraId="745D1BF3" w14:textId="77777777" w:rsidTr="00A35C66">
        <w:trPr>
          <w:trHeight w:val="27"/>
        </w:trPr>
        <w:tc>
          <w:tcPr>
            <w:tcW w:w="10251" w:type="dxa"/>
            <w:gridSpan w:val="37"/>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171690AE" w14:textId="77777777" w:rsidR="00DB7FD7" w:rsidRPr="00502F30" w:rsidRDefault="00DB7FD7" w:rsidP="00DB7FD7">
            <w:pPr>
              <w:rPr>
                <w:rStyle w:val="Questionlabel"/>
              </w:rPr>
            </w:pPr>
            <w:r w:rsidRPr="00502F30">
              <w:rPr>
                <w:rStyle w:val="Questionlabel"/>
              </w:rPr>
              <w:lastRenderedPageBreak/>
              <w:t>Section C: parent or guardian information</w:t>
            </w:r>
          </w:p>
          <w:p w14:paraId="57B92213" w14:textId="77777777" w:rsidR="00DB7FD7" w:rsidRPr="00502F30" w:rsidRDefault="00DB7FD7" w:rsidP="00DB7FD7">
            <w:pPr>
              <w:rPr>
                <w:rStyle w:val="Questionlabel"/>
              </w:rPr>
            </w:pPr>
            <w:r w:rsidRPr="00502F30">
              <w:t>Details of the parent or guardian who is responsible for the delivery of home education to the child.</w:t>
            </w:r>
          </w:p>
        </w:tc>
      </w:tr>
      <w:tr w:rsidR="00DB7FD7" w:rsidRPr="00502F30" w14:paraId="4063A71D" w14:textId="77777777" w:rsidTr="004F16DC">
        <w:trPr>
          <w:trHeight w:val="27"/>
        </w:trPr>
        <w:tc>
          <w:tcPr>
            <w:tcW w:w="1174" w:type="dxa"/>
            <w:gridSpan w:val="3"/>
            <w:tcBorders>
              <w:top w:val="single" w:sz="4" w:space="0" w:color="auto"/>
              <w:left w:val="single" w:sz="4" w:space="0" w:color="auto"/>
              <w:bottom w:val="single" w:sz="4" w:space="0" w:color="auto"/>
            </w:tcBorders>
            <w:noWrap/>
            <w:tcMar>
              <w:top w:w="108" w:type="dxa"/>
              <w:bottom w:w="108" w:type="dxa"/>
            </w:tcMar>
          </w:tcPr>
          <w:p w14:paraId="33062C71" w14:textId="77777777" w:rsidR="00DB7FD7" w:rsidRPr="00502F30" w:rsidRDefault="00DB7FD7" w:rsidP="00DB7FD7">
            <w:pPr>
              <w:rPr>
                <w:rFonts w:ascii="Arial" w:hAnsi="Arial"/>
                <w:b/>
              </w:rPr>
            </w:pPr>
            <w:r w:rsidRPr="00502F30">
              <w:rPr>
                <w:rStyle w:val="Questionlabel"/>
              </w:rPr>
              <w:t>Surname</w:t>
            </w:r>
            <w:r w:rsidRPr="00502F30">
              <w:rPr>
                <w:rStyle w:val="Requiredfieldmark"/>
              </w:rPr>
              <w:t>*</w:t>
            </w:r>
          </w:p>
        </w:tc>
        <w:tc>
          <w:tcPr>
            <w:tcW w:w="3805" w:type="dxa"/>
            <w:gridSpan w:val="14"/>
            <w:tcBorders>
              <w:top w:val="single" w:sz="4" w:space="0" w:color="auto"/>
              <w:bottom w:val="single" w:sz="4" w:space="0" w:color="auto"/>
              <w:right w:val="single" w:sz="4" w:space="0" w:color="auto"/>
            </w:tcBorders>
            <w:noWrap/>
            <w:tcMar>
              <w:top w:w="108" w:type="dxa"/>
              <w:bottom w:w="108" w:type="dxa"/>
            </w:tcMar>
          </w:tcPr>
          <w:p w14:paraId="0EE3CBF0" w14:textId="77777777" w:rsidR="00DB7FD7" w:rsidRPr="00502F30" w:rsidRDefault="00DB7FD7" w:rsidP="00DB7FD7"/>
        </w:tc>
        <w:tc>
          <w:tcPr>
            <w:tcW w:w="1725" w:type="dxa"/>
            <w:gridSpan w:val="6"/>
            <w:tcBorders>
              <w:top w:val="single" w:sz="4" w:space="0" w:color="auto"/>
              <w:bottom w:val="single" w:sz="4" w:space="0" w:color="auto"/>
              <w:right w:val="single" w:sz="4" w:space="0" w:color="auto"/>
            </w:tcBorders>
          </w:tcPr>
          <w:p w14:paraId="54136458" w14:textId="77777777" w:rsidR="00DB7FD7" w:rsidRPr="00502F30" w:rsidRDefault="00DB7FD7" w:rsidP="00DB7FD7">
            <w:pPr>
              <w:rPr>
                <w:rStyle w:val="Questionlabel"/>
              </w:rPr>
            </w:pPr>
            <w:r w:rsidRPr="00502F30">
              <w:rPr>
                <w:rStyle w:val="Questionlabel"/>
              </w:rPr>
              <w:t>Given name/s</w:t>
            </w:r>
            <w:r w:rsidRPr="00502F30">
              <w:rPr>
                <w:rStyle w:val="Requiredfieldmark"/>
              </w:rPr>
              <w:t>*</w:t>
            </w:r>
          </w:p>
        </w:tc>
        <w:tc>
          <w:tcPr>
            <w:tcW w:w="3547" w:type="dxa"/>
            <w:gridSpan w:val="14"/>
            <w:tcBorders>
              <w:top w:val="single" w:sz="4" w:space="0" w:color="auto"/>
              <w:bottom w:val="single" w:sz="4" w:space="0" w:color="auto"/>
              <w:right w:val="single" w:sz="4" w:space="0" w:color="auto"/>
            </w:tcBorders>
          </w:tcPr>
          <w:p w14:paraId="06FD599E" w14:textId="77777777" w:rsidR="00DB7FD7" w:rsidRPr="00502F30" w:rsidRDefault="00DB7FD7" w:rsidP="00DB7FD7"/>
        </w:tc>
      </w:tr>
      <w:tr w:rsidR="00DB7FD7" w:rsidRPr="00502F30" w14:paraId="5C1D1107" w14:textId="77777777" w:rsidTr="004F16DC">
        <w:trPr>
          <w:trHeight w:val="27"/>
        </w:trPr>
        <w:tc>
          <w:tcPr>
            <w:tcW w:w="3440" w:type="dxa"/>
            <w:gridSpan w:val="12"/>
            <w:tcBorders>
              <w:top w:val="single" w:sz="4" w:space="0" w:color="auto"/>
              <w:left w:val="single" w:sz="4" w:space="0" w:color="auto"/>
              <w:bottom w:val="single" w:sz="4" w:space="0" w:color="auto"/>
              <w:right w:val="single" w:sz="4" w:space="0" w:color="auto"/>
            </w:tcBorders>
            <w:noWrap/>
            <w:tcMar>
              <w:top w:w="108" w:type="dxa"/>
              <w:bottom w:w="108" w:type="dxa"/>
            </w:tcMar>
          </w:tcPr>
          <w:p w14:paraId="4A0EDD86" w14:textId="6E1D7766" w:rsidR="00DB7FD7" w:rsidRPr="00502F30" w:rsidRDefault="00DB7FD7" w:rsidP="007F35AC">
            <w:r w:rsidRPr="00502F30">
              <w:rPr>
                <w:rStyle w:val="Questionlabel"/>
              </w:rPr>
              <w:t>Relationship to child</w:t>
            </w:r>
            <w:r w:rsidRPr="00502F30">
              <w:rPr>
                <w:rStyle w:val="Requiredfieldmark"/>
              </w:rPr>
              <w:t>*</w:t>
            </w:r>
            <w:r w:rsidRPr="00502F30">
              <w:rPr>
                <w:rStyle w:val="Questionlabel"/>
              </w:rPr>
              <w:br/>
            </w:r>
            <w:r w:rsidRPr="00502F30">
              <w:rPr>
                <w:rStyle w:val="Questionlabel"/>
                <w:b w:val="0"/>
                <w:sz w:val="18"/>
                <w:szCs w:val="18"/>
              </w:rPr>
              <w:t xml:space="preserve">(E.g. </w:t>
            </w:r>
            <w:r w:rsidR="007F35AC" w:rsidRPr="00502F30">
              <w:rPr>
                <w:rStyle w:val="Questionlabel"/>
                <w:b w:val="0"/>
                <w:sz w:val="18"/>
                <w:szCs w:val="18"/>
              </w:rPr>
              <w:t>father</w:t>
            </w:r>
            <w:r w:rsidRPr="00502F30">
              <w:rPr>
                <w:rStyle w:val="Questionlabel"/>
                <w:b w:val="0"/>
                <w:sz w:val="18"/>
                <w:szCs w:val="18"/>
              </w:rPr>
              <w:t>, mother, grandparent etc.)</w:t>
            </w:r>
            <w:r w:rsidRPr="00502F30">
              <w:rPr>
                <w:rStyle w:val="Questionlabel"/>
                <w:b w:val="0"/>
                <w:sz w:val="18"/>
                <w:szCs w:val="18"/>
              </w:rPr>
              <w:tab/>
            </w:r>
            <w:r w:rsidRPr="00502F30">
              <w:rPr>
                <w:rStyle w:val="Questionlabel"/>
              </w:rPr>
              <w:t xml:space="preserve">  </w:t>
            </w:r>
          </w:p>
        </w:tc>
        <w:tc>
          <w:tcPr>
            <w:tcW w:w="6811" w:type="dxa"/>
            <w:gridSpan w:val="25"/>
            <w:tcBorders>
              <w:top w:val="single" w:sz="4" w:space="0" w:color="auto"/>
              <w:bottom w:val="single" w:sz="4" w:space="0" w:color="auto"/>
              <w:right w:val="single" w:sz="4" w:space="0" w:color="auto"/>
            </w:tcBorders>
            <w:tcMar>
              <w:top w:w="108" w:type="dxa"/>
              <w:bottom w:w="108" w:type="dxa"/>
            </w:tcMar>
          </w:tcPr>
          <w:p w14:paraId="37553D4A" w14:textId="77777777" w:rsidR="00DB7FD7" w:rsidRPr="00502F30" w:rsidRDefault="00DB7FD7" w:rsidP="00DB7FD7"/>
        </w:tc>
      </w:tr>
      <w:tr w:rsidR="00BE7406" w:rsidRPr="00502F30" w14:paraId="742E26ED" w14:textId="77777777" w:rsidTr="004F16DC">
        <w:trPr>
          <w:trHeight w:val="27"/>
        </w:trPr>
        <w:tc>
          <w:tcPr>
            <w:tcW w:w="9110" w:type="dxa"/>
            <w:gridSpan w:val="36"/>
            <w:tcBorders>
              <w:top w:val="single" w:sz="4" w:space="0" w:color="auto"/>
              <w:left w:val="single" w:sz="4" w:space="0" w:color="auto"/>
              <w:bottom w:val="single" w:sz="4" w:space="0" w:color="auto"/>
              <w:right w:val="single" w:sz="4" w:space="0" w:color="auto"/>
            </w:tcBorders>
            <w:noWrap/>
            <w:tcMar>
              <w:top w:w="108" w:type="dxa"/>
              <w:bottom w:w="108" w:type="dxa"/>
            </w:tcMar>
          </w:tcPr>
          <w:p w14:paraId="62232EE1" w14:textId="77777777" w:rsidR="00BE7406" w:rsidRPr="00502F30" w:rsidRDefault="00BE7406" w:rsidP="00DB7FD7">
            <w:pPr>
              <w:rPr>
                <w:rStyle w:val="Questionlabel"/>
              </w:rPr>
            </w:pPr>
            <w:r w:rsidRPr="00502F30">
              <w:rPr>
                <w:rStyle w:val="Questionlabel"/>
              </w:rPr>
              <w:t>Evidence you have parental responsibility for child</w:t>
            </w:r>
            <w:r w:rsidRPr="00502F30">
              <w:rPr>
                <w:rStyle w:val="Requiredfieldmark"/>
              </w:rPr>
              <w:t>*</w:t>
            </w:r>
          </w:p>
          <w:p w14:paraId="7ACA58CF" w14:textId="77777777" w:rsidR="00BE7406" w:rsidRPr="00502F30" w:rsidRDefault="00BE7406" w:rsidP="00DB7FD7">
            <w:pPr>
              <w:rPr>
                <w:szCs w:val="22"/>
              </w:rPr>
            </w:pPr>
            <w:r w:rsidRPr="00502F30">
              <w:rPr>
                <w:rStyle w:val="Questionlabel"/>
                <w:b w:val="0"/>
                <w:szCs w:val="22"/>
              </w:rPr>
              <w:t>Acceptable evidence includes a copy of the birth certificate identifying the applicant(s) as parent(s) or a court order allocating parental responsibility to the applicant(s).</w:t>
            </w:r>
          </w:p>
        </w:tc>
        <w:tc>
          <w:tcPr>
            <w:tcW w:w="1141" w:type="dxa"/>
            <w:tcBorders>
              <w:top w:val="single" w:sz="4" w:space="0" w:color="auto"/>
              <w:bottom w:val="single" w:sz="4" w:space="0" w:color="auto"/>
              <w:right w:val="single" w:sz="4" w:space="0" w:color="auto"/>
            </w:tcBorders>
            <w:tcMar>
              <w:top w:w="108" w:type="dxa"/>
              <w:bottom w:w="108" w:type="dxa"/>
            </w:tcMar>
          </w:tcPr>
          <w:p w14:paraId="3FBDECB1" w14:textId="77777777" w:rsidR="00BE7406" w:rsidRPr="00502F30" w:rsidRDefault="00BE7406" w:rsidP="00BE7406">
            <w:r w:rsidRPr="00502F30">
              <w:t>Yes / No</w:t>
            </w:r>
          </w:p>
        </w:tc>
      </w:tr>
      <w:tr w:rsidR="00BE7406" w:rsidRPr="00502F30" w14:paraId="35B79A43" w14:textId="77777777" w:rsidTr="004F16DC">
        <w:trPr>
          <w:trHeight w:val="27"/>
        </w:trPr>
        <w:tc>
          <w:tcPr>
            <w:tcW w:w="9110" w:type="dxa"/>
            <w:gridSpan w:val="36"/>
            <w:tcBorders>
              <w:top w:val="single" w:sz="4" w:space="0" w:color="auto"/>
              <w:left w:val="single" w:sz="4" w:space="0" w:color="auto"/>
              <w:bottom w:val="single" w:sz="4" w:space="0" w:color="auto"/>
              <w:right w:val="single" w:sz="4" w:space="0" w:color="auto"/>
            </w:tcBorders>
            <w:noWrap/>
            <w:tcMar>
              <w:top w:w="108" w:type="dxa"/>
              <w:bottom w:w="108" w:type="dxa"/>
            </w:tcMar>
          </w:tcPr>
          <w:p w14:paraId="29985021" w14:textId="77777777" w:rsidR="00BE7406" w:rsidRPr="00502F30" w:rsidRDefault="00BE7406" w:rsidP="00DB7FD7">
            <w:pPr>
              <w:rPr>
                <w:rStyle w:val="Questionlabel"/>
              </w:rPr>
            </w:pPr>
            <w:r w:rsidRPr="00502F30">
              <w:rPr>
                <w:rStyle w:val="Questionlabel"/>
              </w:rPr>
              <w:t>Is the child the subject of a current court or tribunal or a parenting plan that would affect your ability to home school your child</w:t>
            </w:r>
            <w:r w:rsidRPr="00502F30">
              <w:rPr>
                <w:rStyle w:val="Requiredfieldmark"/>
              </w:rPr>
              <w:t>*</w:t>
            </w:r>
            <w:r w:rsidRPr="00502F30">
              <w:rPr>
                <w:rStyle w:val="Requiredfieldmark"/>
              </w:rPr>
              <w:br/>
            </w:r>
          </w:p>
          <w:p w14:paraId="5346C98B" w14:textId="45546E96" w:rsidR="00BE7406" w:rsidRPr="00502F30" w:rsidRDefault="007F35AC" w:rsidP="00DB7FD7">
            <w:pPr>
              <w:rPr>
                <w:rStyle w:val="Questionlabel"/>
                <w:b w:val="0"/>
                <w:szCs w:val="22"/>
              </w:rPr>
            </w:pPr>
            <w:r w:rsidRPr="00502F30">
              <w:rPr>
                <w:rStyle w:val="Questionlabel"/>
                <w:b w:val="0"/>
                <w:szCs w:val="22"/>
              </w:rPr>
              <w:t>A</w:t>
            </w:r>
            <w:r w:rsidR="00BE7406" w:rsidRPr="00502F30">
              <w:rPr>
                <w:rStyle w:val="Questionlabel"/>
                <w:b w:val="0"/>
                <w:szCs w:val="22"/>
              </w:rPr>
              <w:t>ny parent responsible for home schooling must disclose if there is any order of a court or a tribunal that restricts the ability of the parent applying to provide regular and efficient instruction.</w:t>
            </w:r>
          </w:p>
          <w:p w14:paraId="5DAEC53E" w14:textId="3CCD61EC" w:rsidR="00BE7406" w:rsidRPr="00502F30" w:rsidRDefault="00BE7406" w:rsidP="00DB7FD7">
            <w:pPr>
              <w:rPr>
                <w:rStyle w:val="Questionlabel"/>
                <w:b w:val="0"/>
                <w:szCs w:val="22"/>
              </w:rPr>
            </w:pPr>
            <w:r w:rsidRPr="00502F30">
              <w:rPr>
                <w:rStyle w:val="Questionlabel"/>
                <w:b w:val="0"/>
                <w:szCs w:val="22"/>
              </w:rPr>
              <w:t>A court order may include</w:t>
            </w:r>
            <w:r w:rsidR="007F35AC" w:rsidRPr="00502F30">
              <w:rPr>
                <w:rStyle w:val="Questionlabel"/>
                <w:b w:val="0"/>
                <w:szCs w:val="22"/>
              </w:rPr>
              <w:t xml:space="preserve"> any of the following</w:t>
            </w:r>
            <w:r w:rsidRPr="00502F30">
              <w:rPr>
                <w:rStyle w:val="Questionlabel"/>
                <w:b w:val="0"/>
                <w:szCs w:val="22"/>
              </w:rPr>
              <w:t xml:space="preserve">: </w:t>
            </w:r>
          </w:p>
          <w:p w14:paraId="14D1BD02" w14:textId="62E30764" w:rsidR="00BE7406" w:rsidRPr="00502F30" w:rsidRDefault="007F35AC" w:rsidP="00BE7406">
            <w:pPr>
              <w:pStyle w:val="ListParagraph"/>
              <w:numPr>
                <w:ilvl w:val="0"/>
                <w:numId w:val="12"/>
              </w:numPr>
              <w:spacing w:after="40"/>
              <w:ind w:left="377"/>
              <w:rPr>
                <w:rStyle w:val="Questionlabel"/>
                <w:b w:val="0"/>
                <w:szCs w:val="22"/>
              </w:rPr>
            </w:pPr>
            <w:r w:rsidRPr="00502F30">
              <w:rPr>
                <w:rStyle w:val="Questionlabel"/>
                <w:b w:val="0"/>
                <w:szCs w:val="22"/>
              </w:rPr>
              <w:t xml:space="preserve">a </w:t>
            </w:r>
            <w:r w:rsidR="00BE7406" w:rsidRPr="00502F30">
              <w:rPr>
                <w:rStyle w:val="Questionlabel"/>
                <w:b w:val="0"/>
                <w:szCs w:val="22"/>
              </w:rPr>
              <w:t>parenting order</w:t>
            </w:r>
          </w:p>
          <w:p w14:paraId="4D4CB544" w14:textId="1956FD8C" w:rsidR="00BE7406" w:rsidRPr="00502F30" w:rsidRDefault="007F35AC" w:rsidP="00BE7406">
            <w:pPr>
              <w:pStyle w:val="ListParagraph"/>
              <w:numPr>
                <w:ilvl w:val="0"/>
                <w:numId w:val="12"/>
              </w:numPr>
              <w:spacing w:after="40"/>
              <w:ind w:left="377"/>
              <w:rPr>
                <w:rStyle w:val="Questionlabel"/>
                <w:b w:val="0"/>
                <w:szCs w:val="22"/>
              </w:rPr>
            </w:pPr>
            <w:r w:rsidRPr="00502F30">
              <w:rPr>
                <w:rStyle w:val="Questionlabel"/>
                <w:b w:val="0"/>
                <w:szCs w:val="22"/>
              </w:rPr>
              <w:t xml:space="preserve">an </w:t>
            </w:r>
            <w:r w:rsidR="00BE7406" w:rsidRPr="00502F30">
              <w:rPr>
                <w:rStyle w:val="Questionlabel"/>
                <w:b w:val="0"/>
                <w:szCs w:val="22"/>
              </w:rPr>
              <w:t>intervention order</w:t>
            </w:r>
          </w:p>
          <w:p w14:paraId="12D2CCBE" w14:textId="510E32A8" w:rsidR="00BE7406" w:rsidRPr="00502F30" w:rsidRDefault="007F35AC" w:rsidP="00502F30">
            <w:pPr>
              <w:pStyle w:val="ListParagraph"/>
              <w:numPr>
                <w:ilvl w:val="0"/>
                <w:numId w:val="12"/>
              </w:numPr>
              <w:spacing w:after="40"/>
              <w:ind w:left="368"/>
              <w:rPr>
                <w:rStyle w:val="Questionlabel"/>
                <w:b w:val="0"/>
                <w:iCs w:val="0"/>
                <w:sz w:val="18"/>
                <w:szCs w:val="18"/>
                <w:lang w:eastAsia="en-US"/>
              </w:rPr>
            </w:pPr>
            <w:proofErr w:type="gramStart"/>
            <w:r w:rsidRPr="00502F30">
              <w:rPr>
                <w:rStyle w:val="Questionlabel"/>
                <w:b w:val="0"/>
                <w:szCs w:val="22"/>
              </w:rPr>
              <w:t>a</w:t>
            </w:r>
            <w:proofErr w:type="gramEnd"/>
            <w:r w:rsidRPr="00502F30">
              <w:rPr>
                <w:rStyle w:val="Questionlabel"/>
                <w:b w:val="0"/>
                <w:szCs w:val="22"/>
              </w:rPr>
              <w:t xml:space="preserve"> </w:t>
            </w:r>
            <w:r w:rsidR="00BE7406" w:rsidRPr="00502F30">
              <w:rPr>
                <w:rStyle w:val="Questionlabel"/>
                <w:b w:val="0"/>
                <w:szCs w:val="22"/>
              </w:rPr>
              <w:t>child protection order (however described).</w:t>
            </w:r>
          </w:p>
        </w:tc>
        <w:tc>
          <w:tcPr>
            <w:tcW w:w="1141" w:type="dxa"/>
            <w:tcBorders>
              <w:top w:val="single" w:sz="4" w:space="0" w:color="auto"/>
              <w:left w:val="single" w:sz="4" w:space="0" w:color="auto"/>
              <w:bottom w:val="single" w:sz="4" w:space="0" w:color="auto"/>
              <w:right w:val="single" w:sz="4" w:space="0" w:color="auto"/>
            </w:tcBorders>
          </w:tcPr>
          <w:p w14:paraId="3C056319" w14:textId="77777777" w:rsidR="00BE7406" w:rsidRPr="00502F30" w:rsidRDefault="00BE7406" w:rsidP="00DB7FD7">
            <w:r w:rsidRPr="00502F30">
              <w:t>Yes / No</w:t>
            </w:r>
          </w:p>
        </w:tc>
      </w:tr>
      <w:tr w:rsidR="00DB7FD7" w:rsidRPr="00502F30" w14:paraId="41DAA731" w14:textId="77777777" w:rsidTr="00A35C66">
        <w:trPr>
          <w:trHeight w:val="27"/>
        </w:trPr>
        <w:tc>
          <w:tcPr>
            <w:tcW w:w="10251" w:type="dxa"/>
            <w:gridSpan w:val="37"/>
            <w:tcBorders>
              <w:top w:val="nil"/>
              <w:left w:val="nil"/>
              <w:bottom w:val="single" w:sz="4" w:space="0" w:color="auto"/>
              <w:right w:val="nil"/>
            </w:tcBorders>
            <w:noWrap/>
            <w:tcMar>
              <w:top w:w="108" w:type="dxa"/>
              <w:bottom w:w="108" w:type="dxa"/>
            </w:tcMar>
          </w:tcPr>
          <w:p w14:paraId="5FA5D08F" w14:textId="77777777" w:rsidR="00DB7FD7" w:rsidRPr="00502F30" w:rsidRDefault="00DB7FD7" w:rsidP="009F0A21">
            <w:pPr>
              <w:pStyle w:val="Heading2"/>
              <w:outlineLvl w:val="1"/>
            </w:pPr>
            <w:r w:rsidRPr="00502F30">
              <w:t>Details of nearest government school</w:t>
            </w:r>
          </w:p>
          <w:p w14:paraId="773EDE14" w14:textId="77777777" w:rsidR="00DB7FD7" w:rsidRPr="00502F30" w:rsidRDefault="00DB7FD7" w:rsidP="00DB7FD7">
            <w:r w:rsidRPr="00502F30">
              <w:t>This information is required to determine which school principal or delegate will conduct the home visit.</w:t>
            </w:r>
          </w:p>
        </w:tc>
      </w:tr>
      <w:tr w:rsidR="00DB7FD7" w:rsidRPr="00502F30" w14:paraId="1B083F8B" w14:textId="77777777" w:rsidTr="004F16DC">
        <w:trPr>
          <w:trHeight w:val="27"/>
        </w:trPr>
        <w:tc>
          <w:tcPr>
            <w:tcW w:w="6704" w:type="dxa"/>
            <w:gridSpan w:val="23"/>
            <w:tcBorders>
              <w:top w:val="single" w:sz="4" w:space="0" w:color="auto"/>
              <w:left w:val="single" w:sz="4" w:space="0" w:color="auto"/>
              <w:bottom w:val="single" w:sz="4" w:space="0" w:color="auto"/>
              <w:right w:val="single" w:sz="4" w:space="0" w:color="auto"/>
            </w:tcBorders>
            <w:noWrap/>
            <w:tcMar>
              <w:top w:w="108" w:type="dxa"/>
              <w:bottom w:w="108" w:type="dxa"/>
            </w:tcMar>
          </w:tcPr>
          <w:p w14:paraId="7C4CDB70" w14:textId="77777777" w:rsidR="00DB7FD7" w:rsidRPr="00502F30" w:rsidRDefault="00DB7FD7" w:rsidP="00DB7FD7">
            <w:pPr>
              <w:rPr>
                <w:rStyle w:val="Questionlabel"/>
              </w:rPr>
            </w:pPr>
            <w:r w:rsidRPr="00502F30">
              <w:rPr>
                <w:rStyle w:val="Questionlabel"/>
              </w:rPr>
              <w:t>Name of government school nearest to your place of residence</w:t>
            </w:r>
            <w:r w:rsidRPr="00502F30">
              <w:rPr>
                <w:rStyle w:val="Requiredfieldmark"/>
              </w:rPr>
              <w:t>*</w:t>
            </w:r>
          </w:p>
        </w:tc>
        <w:tc>
          <w:tcPr>
            <w:tcW w:w="3547" w:type="dxa"/>
            <w:gridSpan w:val="14"/>
            <w:tcBorders>
              <w:top w:val="single" w:sz="4" w:space="0" w:color="auto"/>
              <w:bottom w:val="single" w:sz="4" w:space="0" w:color="auto"/>
              <w:right w:val="single" w:sz="4" w:space="0" w:color="auto"/>
            </w:tcBorders>
            <w:tcMar>
              <w:top w:w="108" w:type="dxa"/>
              <w:bottom w:w="108" w:type="dxa"/>
            </w:tcMar>
          </w:tcPr>
          <w:p w14:paraId="2B8B5352" w14:textId="77777777" w:rsidR="00DB7FD7" w:rsidRPr="00502F30" w:rsidRDefault="00DB7FD7" w:rsidP="00DB7FD7"/>
        </w:tc>
      </w:tr>
      <w:tr w:rsidR="00A91875" w:rsidRPr="00502F30" w14:paraId="6FC38086" w14:textId="77777777" w:rsidTr="004F16DC">
        <w:trPr>
          <w:trHeight w:val="27"/>
        </w:trPr>
        <w:tc>
          <w:tcPr>
            <w:tcW w:w="6704" w:type="dxa"/>
            <w:gridSpan w:val="23"/>
            <w:tcBorders>
              <w:top w:val="single" w:sz="4" w:space="0" w:color="auto"/>
              <w:left w:val="single" w:sz="4" w:space="0" w:color="auto"/>
              <w:bottom w:val="single" w:sz="4" w:space="0" w:color="auto"/>
              <w:right w:val="single" w:sz="4" w:space="0" w:color="auto"/>
            </w:tcBorders>
            <w:noWrap/>
            <w:tcMar>
              <w:top w:w="108" w:type="dxa"/>
              <w:bottom w:w="108" w:type="dxa"/>
            </w:tcMar>
          </w:tcPr>
          <w:p w14:paraId="267A674D" w14:textId="77777777" w:rsidR="00A91875" w:rsidRPr="00502F30" w:rsidRDefault="00A91875" w:rsidP="00A91875">
            <w:pPr>
              <w:rPr>
                <w:rStyle w:val="Questionlabel"/>
              </w:rPr>
            </w:pPr>
            <w:r w:rsidRPr="00502F30">
              <w:rPr>
                <w:rStyle w:val="Questionlabel"/>
              </w:rPr>
              <w:t>Approximate distance from this school to your home via road</w:t>
            </w:r>
            <w:r w:rsidRPr="00502F30">
              <w:rPr>
                <w:rStyle w:val="Requiredfieldmark"/>
              </w:rPr>
              <w:t>*</w:t>
            </w:r>
          </w:p>
        </w:tc>
        <w:tc>
          <w:tcPr>
            <w:tcW w:w="1825" w:type="dxa"/>
            <w:gridSpan w:val="8"/>
            <w:tcBorders>
              <w:top w:val="single" w:sz="4" w:space="0" w:color="auto"/>
              <w:bottom w:val="single" w:sz="4" w:space="0" w:color="auto"/>
              <w:right w:val="single" w:sz="4" w:space="0" w:color="auto"/>
            </w:tcBorders>
            <w:tcMar>
              <w:top w:w="108" w:type="dxa"/>
              <w:bottom w:w="108" w:type="dxa"/>
            </w:tcMar>
          </w:tcPr>
          <w:p w14:paraId="40D9CA77" w14:textId="77777777" w:rsidR="00A91875" w:rsidRPr="00502F30" w:rsidRDefault="00A91875" w:rsidP="00DB7FD7"/>
        </w:tc>
        <w:tc>
          <w:tcPr>
            <w:tcW w:w="1722" w:type="dxa"/>
            <w:gridSpan w:val="6"/>
            <w:tcBorders>
              <w:top w:val="single" w:sz="4" w:space="0" w:color="auto"/>
              <w:bottom w:val="single" w:sz="4" w:space="0" w:color="auto"/>
              <w:right w:val="single" w:sz="4" w:space="0" w:color="auto"/>
            </w:tcBorders>
          </w:tcPr>
          <w:p w14:paraId="7E391ABB" w14:textId="77777777" w:rsidR="00A91875" w:rsidRPr="00502F30" w:rsidRDefault="00A91875" w:rsidP="00DB7FD7">
            <w:proofErr w:type="spellStart"/>
            <w:r w:rsidRPr="00502F30">
              <w:rPr>
                <w:rStyle w:val="Questionlabel"/>
              </w:rPr>
              <w:t>kms</w:t>
            </w:r>
            <w:proofErr w:type="spellEnd"/>
          </w:p>
        </w:tc>
      </w:tr>
      <w:tr w:rsidR="00DB7FD7" w:rsidRPr="00502F30" w14:paraId="3A106BD8" w14:textId="77777777" w:rsidTr="00A35C66">
        <w:trPr>
          <w:trHeight w:val="27"/>
        </w:trPr>
        <w:tc>
          <w:tcPr>
            <w:tcW w:w="10251" w:type="dxa"/>
            <w:gridSpan w:val="37"/>
            <w:tcBorders>
              <w:top w:val="single" w:sz="4" w:space="0" w:color="auto"/>
              <w:left w:val="nil"/>
              <w:bottom w:val="single" w:sz="4" w:space="0" w:color="auto"/>
              <w:right w:val="nil"/>
            </w:tcBorders>
            <w:noWrap/>
            <w:tcMar>
              <w:top w:w="108" w:type="dxa"/>
              <w:bottom w:w="108" w:type="dxa"/>
            </w:tcMar>
          </w:tcPr>
          <w:p w14:paraId="3A2699FA" w14:textId="77777777" w:rsidR="00DB7FD7" w:rsidRPr="00502F30" w:rsidRDefault="00DB7FD7" w:rsidP="009F0A21">
            <w:pPr>
              <w:pStyle w:val="Heading2"/>
              <w:outlineLvl w:val="1"/>
            </w:pPr>
            <w:r w:rsidRPr="00502F30">
              <w:t>Exemptions from using ACARA approved curriculum</w:t>
            </w:r>
          </w:p>
          <w:p w14:paraId="75EDEB0D" w14:textId="77777777" w:rsidR="00DB7FD7" w:rsidRPr="00502F30" w:rsidRDefault="00DB7FD7" w:rsidP="00DB7FD7">
            <w:r w:rsidRPr="00502F30">
              <w:t>The Act requires that the curriculum used in a home education program must be one that is approved by ACARA.</w:t>
            </w:r>
          </w:p>
          <w:p w14:paraId="435F4CC1" w14:textId="77777777" w:rsidR="00DB7FD7" w:rsidRPr="00502F30" w:rsidRDefault="00DB7FD7" w:rsidP="00DB7FD7">
            <w:r w:rsidRPr="00502F30">
              <w:t>Parents who, prior to 1 January 2016, have been approved to deliver home education to a child where the program did not use a curriculum approved by ACARA, are exempt from complying with this requirement for the duration of the home education of that child.</w:t>
            </w:r>
          </w:p>
        </w:tc>
      </w:tr>
      <w:tr w:rsidR="00BE7406" w:rsidRPr="00502F30" w14:paraId="247B2022" w14:textId="77777777" w:rsidTr="004F16DC">
        <w:trPr>
          <w:trHeight w:val="27"/>
        </w:trPr>
        <w:tc>
          <w:tcPr>
            <w:tcW w:w="8537" w:type="dxa"/>
            <w:gridSpan w:val="32"/>
            <w:tcBorders>
              <w:top w:val="single" w:sz="4" w:space="0" w:color="auto"/>
              <w:left w:val="single" w:sz="4" w:space="0" w:color="auto"/>
              <w:bottom w:val="single" w:sz="4" w:space="0" w:color="auto"/>
              <w:right w:val="single" w:sz="4" w:space="0" w:color="auto"/>
            </w:tcBorders>
            <w:noWrap/>
            <w:tcMar>
              <w:top w:w="108" w:type="dxa"/>
              <w:bottom w:w="108" w:type="dxa"/>
            </w:tcMar>
          </w:tcPr>
          <w:p w14:paraId="23060E3E" w14:textId="77777777" w:rsidR="00BE7406" w:rsidRPr="00502F30" w:rsidRDefault="00BE7406" w:rsidP="009F0A21">
            <w:pPr>
              <w:rPr>
                <w:rStyle w:val="Questionlabel"/>
              </w:rPr>
            </w:pPr>
            <w:r w:rsidRPr="00502F30">
              <w:rPr>
                <w:rStyle w:val="Questionlabel"/>
              </w:rPr>
              <w:t>Does this apply to your child:</w:t>
            </w:r>
            <w:r w:rsidRPr="00502F30">
              <w:rPr>
                <w:rStyle w:val="Requiredfieldmark"/>
              </w:rPr>
              <w:t>*</w:t>
            </w:r>
          </w:p>
        </w:tc>
        <w:tc>
          <w:tcPr>
            <w:tcW w:w="1714" w:type="dxa"/>
            <w:gridSpan w:val="5"/>
            <w:tcBorders>
              <w:top w:val="single" w:sz="4" w:space="0" w:color="auto"/>
              <w:left w:val="single" w:sz="4" w:space="0" w:color="auto"/>
              <w:bottom w:val="single" w:sz="4" w:space="0" w:color="auto"/>
              <w:right w:val="single" w:sz="4" w:space="0" w:color="auto"/>
            </w:tcBorders>
          </w:tcPr>
          <w:p w14:paraId="3A5D3305" w14:textId="77777777" w:rsidR="00BE7406" w:rsidRPr="00502F30" w:rsidRDefault="00BE7406" w:rsidP="00BE7406">
            <w:r w:rsidRPr="00502F30">
              <w:t>Yes / No</w:t>
            </w:r>
          </w:p>
        </w:tc>
      </w:tr>
      <w:tr w:rsidR="009F0A21" w:rsidRPr="00502F30" w14:paraId="0308538D" w14:textId="77777777" w:rsidTr="00A35C66">
        <w:trPr>
          <w:trHeight w:val="27"/>
        </w:trPr>
        <w:tc>
          <w:tcPr>
            <w:tcW w:w="10251" w:type="dxa"/>
            <w:gridSpan w:val="37"/>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228C7F9C" w14:textId="77777777" w:rsidR="009F0A21" w:rsidRPr="00502F30" w:rsidRDefault="009F0A21" w:rsidP="006D019A">
            <w:pPr>
              <w:keepNext/>
              <w:keepLines/>
              <w:rPr>
                <w:rStyle w:val="Questionlabel"/>
              </w:rPr>
            </w:pPr>
            <w:r w:rsidRPr="00502F30">
              <w:rPr>
                <w:rStyle w:val="Questionlabel"/>
              </w:rPr>
              <w:lastRenderedPageBreak/>
              <w:t xml:space="preserve">Section D: proposed curriculum </w:t>
            </w:r>
          </w:p>
        </w:tc>
      </w:tr>
      <w:tr w:rsidR="00B60B04" w:rsidRPr="00502F30" w14:paraId="602F29C0" w14:textId="77777777" w:rsidTr="00A35C66">
        <w:trPr>
          <w:trHeight w:val="27"/>
        </w:trPr>
        <w:tc>
          <w:tcPr>
            <w:tcW w:w="10251" w:type="dxa"/>
            <w:gridSpan w:val="37"/>
            <w:tcBorders>
              <w:top w:val="single" w:sz="4" w:space="0" w:color="auto"/>
              <w:left w:val="single" w:sz="4" w:space="0" w:color="auto"/>
              <w:bottom w:val="single" w:sz="4" w:space="0" w:color="auto"/>
              <w:right w:val="single" w:sz="4" w:space="0" w:color="auto"/>
            </w:tcBorders>
            <w:noWrap/>
            <w:tcMar>
              <w:top w:w="108" w:type="dxa"/>
              <w:bottom w:w="108" w:type="dxa"/>
            </w:tcMar>
          </w:tcPr>
          <w:p w14:paraId="504D98E3" w14:textId="77777777" w:rsidR="00B60B04" w:rsidRPr="00330937" w:rsidRDefault="00B60B04" w:rsidP="00B60B04">
            <w:r w:rsidRPr="00330937">
              <w:t xml:space="preserve">The Education Act requires that the curriculum to be used must be one that is approved by the </w:t>
            </w:r>
            <w:hyperlink r:id="rId10" w:history="1">
              <w:r w:rsidRPr="00330937">
                <w:rPr>
                  <w:rStyle w:val="Hyperlink"/>
                </w:rPr>
                <w:t xml:space="preserve">Australian Curriculum Assessment and Reporting Authority (ACARA). </w:t>
              </w:r>
            </w:hyperlink>
          </w:p>
          <w:p w14:paraId="4BEF16FA" w14:textId="77777777" w:rsidR="00B60B04" w:rsidRPr="00330937" w:rsidRDefault="00B60B04" w:rsidP="00B60B04"/>
          <w:p w14:paraId="2E515ED8" w14:textId="77777777" w:rsidR="00B60B04" w:rsidRPr="00330937" w:rsidRDefault="00B60B04" w:rsidP="00B60B04">
            <w:r w:rsidRPr="00330937">
              <w:t>Australian Curriculum Assessment and Reporting Authority approved curriculum currently includes:</w:t>
            </w:r>
          </w:p>
          <w:p w14:paraId="02B05F23" w14:textId="77777777" w:rsidR="00B60B04" w:rsidRPr="00330937" w:rsidRDefault="00B60B04" w:rsidP="00B60B04">
            <w:pPr>
              <w:pStyle w:val="Tablebulletlistlevel1"/>
            </w:pPr>
            <w:r w:rsidRPr="00330937">
              <w:t>Australian Curriculum Framework</w:t>
            </w:r>
          </w:p>
          <w:p w14:paraId="433E6CF3" w14:textId="77777777" w:rsidR="00B60B04" w:rsidRPr="00330937" w:rsidRDefault="00B60B04" w:rsidP="00B60B04">
            <w:pPr>
              <w:pStyle w:val="Tablebulletlistlevel1"/>
            </w:pPr>
            <w:r w:rsidRPr="00330937">
              <w:t>International Baccalaureate Primary Years Program and Middle Years Program</w:t>
            </w:r>
          </w:p>
          <w:p w14:paraId="4CE678B3" w14:textId="77777777" w:rsidR="00B60B04" w:rsidRPr="00330937" w:rsidRDefault="00B60B04" w:rsidP="00B60B04">
            <w:pPr>
              <w:pStyle w:val="Tablebulletlistlevel1"/>
            </w:pPr>
            <w:r w:rsidRPr="00330937">
              <w:t>Australian Steiner Curriculum Framework</w:t>
            </w:r>
          </w:p>
          <w:p w14:paraId="40B15460" w14:textId="77777777" w:rsidR="00B60B04" w:rsidRPr="00330937" w:rsidRDefault="00B60B04" w:rsidP="00B60B04">
            <w:pPr>
              <w:pStyle w:val="Tablebulletlistlevel1"/>
            </w:pPr>
            <w:r w:rsidRPr="00330937">
              <w:t>Montessori National Curriculum Framework.</w:t>
            </w:r>
          </w:p>
          <w:p w14:paraId="6DFECF8C" w14:textId="77777777" w:rsidR="00B60B04" w:rsidRPr="00C42DF5" w:rsidRDefault="00B60B04" w:rsidP="00B60B04">
            <w:pPr>
              <w:pStyle w:val="Heading2"/>
              <w:outlineLvl w:val="1"/>
              <w:rPr>
                <w:rStyle w:val="Questionlabel"/>
                <w:rFonts w:ascii="Lato Semibold" w:hAnsi="Lato Semibold"/>
                <w:b w:val="0"/>
                <w:bCs w:val="0"/>
                <w:sz w:val="28"/>
              </w:rPr>
            </w:pPr>
            <w:r w:rsidRPr="00C42DF5">
              <w:rPr>
                <w:rStyle w:val="Questionlabel"/>
                <w:rFonts w:ascii="Lato Semibold" w:hAnsi="Lato Semibold"/>
                <w:b w:val="0"/>
                <w:bCs w:val="0"/>
                <w:sz w:val="28"/>
              </w:rPr>
              <w:t>Learning environment and facilities</w:t>
            </w:r>
          </w:p>
          <w:p w14:paraId="636D248B" w14:textId="77777777" w:rsidR="00B60B04" w:rsidRPr="00DA0CF8" w:rsidRDefault="00B60B04" w:rsidP="00B60B04">
            <w:pPr>
              <w:rPr>
                <w:rStyle w:val="Questionlabel"/>
              </w:rPr>
            </w:pPr>
            <w:r w:rsidRPr="00DA0CF8">
              <w:rPr>
                <w:rStyle w:val="Questionlabel"/>
              </w:rPr>
              <w:t xml:space="preserve">Please describe the typical space designated for learning and the facilities that will be available for the child, for example </w:t>
            </w:r>
          </w:p>
          <w:p w14:paraId="6D1FDDE8" w14:textId="77777777" w:rsidR="00B60B04" w:rsidRPr="00DB0389" w:rsidRDefault="00B60B04" w:rsidP="00B60B04">
            <w:pPr>
              <w:pStyle w:val="Tablebulletlistlevel1"/>
              <w:rPr>
                <w:rStyle w:val="Questionlabel"/>
                <w:b w:val="0"/>
              </w:rPr>
            </w:pPr>
            <w:r w:rsidRPr="00DB0389">
              <w:rPr>
                <w:rStyle w:val="Questionlabel"/>
                <w:b w:val="0"/>
              </w:rPr>
              <w:t>study space, e.g. size, lighting, ventilation</w:t>
            </w:r>
          </w:p>
          <w:p w14:paraId="7A90FF52" w14:textId="77777777" w:rsidR="00B60B04" w:rsidRPr="00DB0389" w:rsidRDefault="00B60B04" w:rsidP="00B60B04">
            <w:pPr>
              <w:pStyle w:val="Tablebulletlistlevel1"/>
              <w:rPr>
                <w:rStyle w:val="Questionlabel"/>
                <w:b w:val="0"/>
              </w:rPr>
            </w:pPr>
            <w:r w:rsidRPr="00DB0389">
              <w:rPr>
                <w:rStyle w:val="Questionlabel"/>
                <w:b w:val="0"/>
              </w:rPr>
              <w:t>facilities, e.g. desk, table, chair, shelves, filing cabinets, cupboards, blackboards, art/craft spaces</w:t>
            </w:r>
          </w:p>
          <w:p w14:paraId="53222696" w14:textId="279FD850" w:rsidR="00B60B04" w:rsidRPr="00140535" w:rsidRDefault="00B60B04" w:rsidP="00B60B04">
            <w:pPr>
              <w:pStyle w:val="Tablebulletlistlevel1"/>
            </w:pPr>
            <w:proofErr w:type="gramStart"/>
            <w:r w:rsidRPr="00DB0389">
              <w:rPr>
                <w:rStyle w:val="Questionlabel"/>
                <w:b w:val="0"/>
              </w:rPr>
              <w:t>outdoor</w:t>
            </w:r>
            <w:proofErr w:type="gramEnd"/>
            <w:r w:rsidRPr="00DB0389">
              <w:rPr>
                <w:rStyle w:val="Questionlabel"/>
                <w:b w:val="0"/>
              </w:rPr>
              <w:t xml:space="preserve"> areas for fitness and physical activities</w:t>
            </w:r>
            <w:bookmarkStart w:id="0" w:name="_GoBack"/>
            <w:bookmarkEnd w:id="0"/>
          </w:p>
        </w:tc>
      </w:tr>
      <w:tr w:rsidR="009F0A21" w:rsidRPr="00502F30" w14:paraId="6B46D020" w14:textId="77777777" w:rsidTr="00A35C66">
        <w:trPr>
          <w:trHeight w:val="27"/>
        </w:trPr>
        <w:tc>
          <w:tcPr>
            <w:tcW w:w="10251" w:type="dxa"/>
            <w:gridSpan w:val="37"/>
            <w:tcBorders>
              <w:top w:val="single" w:sz="4" w:space="0" w:color="auto"/>
              <w:left w:val="single" w:sz="4" w:space="0" w:color="auto"/>
              <w:bottom w:val="single" w:sz="4" w:space="0" w:color="auto"/>
              <w:right w:val="single" w:sz="4" w:space="0" w:color="auto"/>
            </w:tcBorders>
            <w:noWrap/>
            <w:tcMar>
              <w:top w:w="108" w:type="dxa"/>
              <w:bottom w:w="108" w:type="dxa"/>
            </w:tcMar>
          </w:tcPr>
          <w:p w14:paraId="7179ED76" w14:textId="77777777" w:rsidR="009F0A21" w:rsidRPr="00140535" w:rsidRDefault="009F0A21" w:rsidP="00140535">
            <w:pPr>
              <w:pStyle w:val="Heading2"/>
              <w:outlineLvl w:val="1"/>
            </w:pPr>
            <w:r w:rsidRPr="00140535">
              <w:t>Time allocations</w:t>
            </w:r>
          </w:p>
          <w:p w14:paraId="6D97AC45" w14:textId="20C66CF7" w:rsidR="009F0A21" w:rsidRPr="00502F30" w:rsidRDefault="009F0A21" w:rsidP="009F0A21">
            <w:r w:rsidRPr="00502F30">
              <w:t xml:space="preserve">Record </w:t>
            </w:r>
            <w:r w:rsidR="009A755E" w:rsidRPr="00502F30">
              <w:t xml:space="preserve">in the table below </w:t>
            </w:r>
            <w:r w:rsidRPr="00502F30">
              <w:t>the average period of time the child will receive instruction</w:t>
            </w:r>
            <w:r w:rsidR="009A755E" w:rsidRPr="00502F30">
              <w:t>. You need to include</w:t>
            </w:r>
            <w:r w:rsidRPr="00502F30">
              <w:t>:</w:t>
            </w:r>
          </w:p>
          <w:p w14:paraId="6EB8D344" w14:textId="4E9D2DA9" w:rsidR="009F0A21" w:rsidRPr="00502F30" w:rsidRDefault="009F0A21" w:rsidP="009F0A21">
            <w:pPr>
              <w:pStyle w:val="Tablebulletlistlevel1"/>
            </w:pPr>
            <w:r w:rsidRPr="00502F30">
              <w:t>each school day</w:t>
            </w:r>
          </w:p>
          <w:p w14:paraId="438DCFD0" w14:textId="77777777" w:rsidR="009F0A21" w:rsidRPr="00502F30" w:rsidRDefault="009F0A21" w:rsidP="009F0A21">
            <w:pPr>
              <w:pStyle w:val="Tablebulletlistlevel1"/>
            </w:pPr>
            <w:r w:rsidRPr="00502F30">
              <w:t xml:space="preserve">number of days per week </w:t>
            </w:r>
          </w:p>
          <w:p w14:paraId="326A3EFF" w14:textId="54A05AF9" w:rsidR="009F0A21" w:rsidRPr="00502F30" w:rsidRDefault="009F0A21" w:rsidP="009F0A21">
            <w:pPr>
              <w:pStyle w:val="Tablebulletlistlevel1"/>
            </w:pPr>
            <w:proofErr w:type="gramStart"/>
            <w:r w:rsidRPr="00502F30">
              <w:t>number</w:t>
            </w:r>
            <w:proofErr w:type="gramEnd"/>
            <w:r w:rsidRPr="00502F30">
              <w:t xml:space="preserve"> of weeks per year</w:t>
            </w:r>
            <w:r w:rsidR="009A755E" w:rsidRPr="00502F30">
              <w:t>.</w:t>
            </w:r>
          </w:p>
          <w:p w14:paraId="30FF8DB6" w14:textId="77777777" w:rsidR="009F0A21" w:rsidRPr="00502F30" w:rsidRDefault="009F0A21" w:rsidP="009F0A21">
            <w:pPr>
              <w:pStyle w:val="Tablebulletlistlevel1"/>
              <w:numPr>
                <w:ilvl w:val="0"/>
                <w:numId w:val="0"/>
              </w:numPr>
              <w:ind w:left="284"/>
            </w:pPr>
          </w:p>
          <w:p w14:paraId="56EC471F" w14:textId="77777777" w:rsidR="009F0A21" w:rsidRPr="00502F30" w:rsidRDefault="009F0A21" w:rsidP="009F0A21">
            <w:r w:rsidRPr="00502F30">
              <w:t>Please note that children need to be engaged in schooling for at least 25 hours per week for 40 weeks a year in line with the NT Board of Studies policy.</w:t>
            </w:r>
          </w:p>
          <w:p w14:paraId="41715F75" w14:textId="77777777" w:rsidR="00F3183B" w:rsidRPr="00502F30" w:rsidRDefault="00F3183B" w:rsidP="009F0A21"/>
          <w:p w14:paraId="3567D443" w14:textId="77777777" w:rsidR="009F0A21" w:rsidRPr="00502F30" w:rsidRDefault="00F3183B" w:rsidP="009F0A21">
            <w:r w:rsidRPr="00502F30">
              <w:t xml:space="preserve">For more information on recommended time allocations for curriculum delivery, go to the </w:t>
            </w:r>
            <w:hyperlink r:id="rId11" w:history="1">
              <w:r w:rsidRPr="00502F30">
                <w:rPr>
                  <w:rStyle w:val="Hyperlink"/>
                </w:rPr>
                <w:t>Department of Education website</w:t>
              </w:r>
            </w:hyperlink>
            <w:r w:rsidRPr="00502F30">
              <w:t>.</w:t>
            </w:r>
          </w:p>
        </w:tc>
      </w:tr>
      <w:tr w:rsidR="004F16DC" w:rsidRPr="00502F30" w14:paraId="47FABAB2" w14:textId="77777777" w:rsidTr="004F16DC">
        <w:trPr>
          <w:trHeight w:val="27"/>
        </w:trPr>
        <w:tc>
          <w:tcPr>
            <w:tcW w:w="3391" w:type="dxa"/>
            <w:gridSpan w:val="11"/>
            <w:tcBorders>
              <w:top w:val="single" w:sz="4" w:space="0" w:color="auto"/>
              <w:left w:val="single" w:sz="4" w:space="0" w:color="auto"/>
              <w:bottom w:val="single" w:sz="4" w:space="0" w:color="auto"/>
              <w:right w:val="single" w:sz="4" w:space="0" w:color="auto"/>
            </w:tcBorders>
            <w:noWrap/>
            <w:tcMar>
              <w:top w:w="108" w:type="dxa"/>
              <w:bottom w:w="108" w:type="dxa"/>
            </w:tcMar>
          </w:tcPr>
          <w:p w14:paraId="16AB47E6" w14:textId="77777777" w:rsidR="004F16DC" w:rsidRPr="00502F30" w:rsidRDefault="004F16DC" w:rsidP="009F0A21">
            <w:pPr>
              <w:rPr>
                <w:b/>
              </w:rPr>
            </w:pPr>
            <w:r w:rsidRPr="00502F30">
              <w:rPr>
                <w:b/>
              </w:rPr>
              <w:t xml:space="preserve">Hours of instruction per day  </w:t>
            </w:r>
          </w:p>
        </w:tc>
        <w:tc>
          <w:tcPr>
            <w:tcW w:w="1899" w:type="dxa"/>
            <w:gridSpan w:val="7"/>
            <w:tcBorders>
              <w:top w:val="single" w:sz="4" w:space="0" w:color="auto"/>
              <w:left w:val="single" w:sz="4" w:space="0" w:color="auto"/>
              <w:bottom w:val="single" w:sz="4" w:space="0" w:color="auto"/>
              <w:right w:val="single" w:sz="4" w:space="0" w:color="auto"/>
            </w:tcBorders>
          </w:tcPr>
          <w:p w14:paraId="43F2082A" w14:textId="033E031A" w:rsidR="004F16DC" w:rsidRPr="00502F30" w:rsidRDefault="004F16DC" w:rsidP="009F0A21">
            <w:pPr>
              <w:rPr>
                <w:b/>
              </w:rPr>
            </w:pPr>
          </w:p>
        </w:tc>
        <w:tc>
          <w:tcPr>
            <w:tcW w:w="1843" w:type="dxa"/>
            <w:gridSpan w:val="7"/>
            <w:tcBorders>
              <w:top w:val="single" w:sz="4" w:space="0" w:color="auto"/>
              <w:left w:val="single" w:sz="4" w:space="0" w:color="auto"/>
              <w:bottom w:val="single" w:sz="4" w:space="0" w:color="auto"/>
              <w:right w:val="single" w:sz="4" w:space="0" w:color="auto"/>
            </w:tcBorders>
          </w:tcPr>
          <w:p w14:paraId="34012ABC" w14:textId="7D09BF0E" w:rsidR="004F16DC" w:rsidRPr="00502F30" w:rsidRDefault="004F16DC" w:rsidP="009F0A21">
            <w:pPr>
              <w:rPr>
                <w:b/>
              </w:rPr>
            </w:pPr>
            <w:r w:rsidRPr="00502F30">
              <w:rPr>
                <w:b/>
              </w:rPr>
              <w:t>Days per week</w:t>
            </w:r>
          </w:p>
        </w:tc>
        <w:tc>
          <w:tcPr>
            <w:tcW w:w="3118" w:type="dxa"/>
            <w:gridSpan w:val="12"/>
            <w:tcBorders>
              <w:top w:val="single" w:sz="4" w:space="0" w:color="auto"/>
              <w:left w:val="single" w:sz="4" w:space="0" w:color="auto"/>
              <w:bottom w:val="single" w:sz="4" w:space="0" w:color="auto"/>
              <w:right w:val="single" w:sz="4" w:space="0" w:color="auto"/>
            </w:tcBorders>
          </w:tcPr>
          <w:p w14:paraId="37300348" w14:textId="22911C8E" w:rsidR="004F16DC" w:rsidRPr="00502F30" w:rsidRDefault="004F16DC" w:rsidP="009F0A21">
            <w:pPr>
              <w:rPr>
                <w:b/>
              </w:rPr>
            </w:pPr>
          </w:p>
        </w:tc>
      </w:tr>
      <w:tr w:rsidR="004F16DC" w:rsidRPr="00502F30" w14:paraId="72231446" w14:textId="77777777" w:rsidTr="00E327F0">
        <w:trPr>
          <w:trHeight w:val="27"/>
        </w:trPr>
        <w:tc>
          <w:tcPr>
            <w:tcW w:w="3391" w:type="dxa"/>
            <w:gridSpan w:val="11"/>
            <w:tcBorders>
              <w:top w:val="single" w:sz="4" w:space="0" w:color="auto"/>
              <w:left w:val="single" w:sz="4" w:space="0" w:color="auto"/>
              <w:bottom w:val="single" w:sz="18" w:space="0" w:color="auto"/>
              <w:right w:val="single" w:sz="4" w:space="0" w:color="auto"/>
            </w:tcBorders>
            <w:noWrap/>
            <w:tcMar>
              <w:top w:w="108" w:type="dxa"/>
              <w:bottom w:w="108" w:type="dxa"/>
            </w:tcMar>
          </w:tcPr>
          <w:p w14:paraId="78D91AD3" w14:textId="20FE018B" w:rsidR="004F16DC" w:rsidRPr="00502F30" w:rsidRDefault="004F16DC" w:rsidP="009F0A21">
            <w:pPr>
              <w:rPr>
                <w:rStyle w:val="Questionlabel"/>
                <w:rFonts w:ascii="Lato Semibold" w:hAnsi="Lato Semibold" w:cs="Arial"/>
                <w:b w:val="0"/>
                <w:bCs w:val="0"/>
                <w:sz w:val="28"/>
                <w:szCs w:val="26"/>
              </w:rPr>
            </w:pPr>
            <w:r w:rsidRPr="00502F30">
              <w:rPr>
                <w:b/>
              </w:rPr>
              <w:t>Weeks per year</w:t>
            </w:r>
          </w:p>
        </w:tc>
        <w:tc>
          <w:tcPr>
            <w:tcW w:w="6860" w:type="dxa"/>
            <w:gridSpan w:val="26"/>
            <w:tcBorders>
              <w:top w:val="single" w:sz="4" w:space="0" w:color="auto"/>
              <w:left w:val="single" w:sz="4" w:space="0" w:color="auto"/>
              <w:bottom w:val="single" w:sz="18" w:space="0" w:color="auto"/>
              <w:right w:val="single" w:sz="4" w:space="0" w:color="auto"/>
            </w:tcBorders>
          </w:tcPr>
          <w:p w14:paraId="2725D9D9" w14:textId="77777777" w:rsidR="004F16DC" w:rsidRPr="00502F30" w:rsidRDefault="004F16DC" w:rsidP="009F0A21">
            <w:pPr>
              <w:rPr>
                <w:rStyle w:val="Questionlabel"/>
                <w:rFonts w:ascii="Lato Semibold" w:hAnsi="Lato Semibold" w:cs="Arial"/>
                <w:b w:val="0"/>
                <w:bCs w:val="0"/>
                <w:sz w:val="28"/>
                <w:szCs w:val="26"/>
              </w:rPr>
            </w:pPr>
          </w:p>
        </w:tc>
      </w:tr>
      <w:tr w:rsidR="009F0A21" w:rsidRPr="00502F30" w14:paraId="79619C66" w14:textId="77777777" w:rsidTr="004F16DC">
        <w:trPr>
          <w:trHeight w:val="27"/>
        </w:trPr>
        <w:tc>
          <w:tcPr>
            <w:tcW w:w="3976" w:type="dxa"/>
            <w:gridSpan w:val="13"/>
            <w:tcBorders>
              <w:top w:val="single" w:sz="18" w:space="0" w:color="auto"/>
              <w:left w:val="single" w:sz="4" w:space="0" w:color="auto"/>
              <w:bottom w:val="single" w:sz="4" w:space="0" w:color="auto"/>
              <w:right w:val="single" w:sz="4" w:space="0" w:color="auto"/>
            </w:tcBorders>
            <w:noWrap/>
            <w:tcMar>
              <w:top w:w="108" w:type="dxa"/>
              <w:bottom w:w="108" w:type="dxa"/>
            </w:tcMar>
          </w:tcPr>
          <w:p w14:paraId="46CDB558" w14:textId="77777777" w:rsidR="009F0A21" w:rsidRPr="00502F30" w:rsidRDefault="00D01C43" w:rsidP="00CC0DA3">
            <w:pPr>
              <w:rPr>
                <w:b/>
                <w:bCs/>
              </w:rPr>
            </w:pPr>
            <w:r w:rsidRPr="00502F30">
              <w:rPr>
                <w:rStyle w:val="Questionlabel"/>
              </w:rPr>
              <w:t>Learning a</w:t>
            </w:r>
            <w:r w:rsidR="009F0A21" w:rsidRPr="00502F30">
              <w:rPr>
                <w:rStyle w:val="Questionlabel"/>
              </w:rPr>
              <w:t>rea</w:t>
            </w:r>
          </w:p>
        </w:tc>
        <w:tc>
          <w:tcPr>
            <w:tcW w:w="4830" w:type="dxa"/>
            <w:gridSpan w:val="21"/>
            <w:tcBorders>
              <w:top w:val="single" w:sz="18" w:space="0" w:color="auto"/>
              <w:left w:val="single" w:sz="4" w:space="0" w:color="auto"/>
              <w:bottom w:val="single" w:sz="4" w:space="0" w:color="auto"/>
              <w:right w:val="single" w:sz="4" w:space="0" w:color="auto"/>
            </w:tcBorders>
          </w:tcPr>
          <w:p w14:paraId="5CB2CACE" w14:textId="77777777" w:rsidR="009F0A21" w:rsidRPr="00502F30" w:rsidRDefault="009F0A21" w:rsidP="009F0A21">
            <w:pPr>
              <w:rPr>
                <w:b/>
              </w:rPr>
            </w:pPr>
            <w:r w:rsidRPr="00502F30">
              <w:rPr>
                <w:b/>
              </w:rPr>
              <w:t>Recommended hours per week</w:t>
            </w:r>
          </w:p>
        </w:tc>
        <w:tc>
          <w:tcPr>
            <w:tcW w:w="1445" w:type="dxa"/>
            <w:gridSpan w:val="3"/>
            <w:tcBorders>
              <w:top w:val="single" w:sz="18" w:space="0" w:color="auto"/>
              <w:left w:val="single" w:sz="4" w:space="0" w:color="auto"/>
              <w:bottom w:val="single" w:sz="4" w:space="0" w:color="auto"/>
              <w:right w:val="single" w:sz="4" w:space="0" w:color="auto"/>
            </w:tcBorders>
          </w:tcPr>
          <w:p w14:paraId="521B38DF" w14:textId="77777777" w:rsidR="009F0A21" w:rsidRPr="00502F30" w:rsidRDefault="009F0A21" w:rsidP="009F0A21">
            <w:pPr>
              <w:rPr>
                <w:b/>
              </w:rPr>
            </w:pPr>
            <w:r w:rsidRPr="00502F30">
              <w:rPr>
                <w:b/>
              </w:rPr>
              <w:t>Actual hours per week</w:t>
            </w:r>
          </w:p>
        </w:tc>
      </w:tr>
      <w:tr w:rsidR="001F4EB3" w:rsidRPr="00502F30" w14:paraId="67452AB1" w14:textId="77777777" w:rsidTr="00A35C66">
        <w:trPr>
          <w:trHeight w:val="27"/>
        </w:trPr>
        <w:tc>
          <w:tcPr>
            <w:tcW w:w="10251" w:type="dxa"/>
            <w:gridSpan w:val="37"/>
            <w:tcBorders>
              <w:top w:val="single" w:sz="4" w:space="0" w:color="auto"/>
              <w:left w:val="single" w:sz="4" w:space="0" w:color="auto"/>
              <w:bottom w:val="single" w:sz="4" w:space="0" w:color="auto"/>
              <w:right w:val="single" w:sz="4" w:space="0" w:color="auto"/>
            </w:tcBorders>
            <w:noWrap/>
            <w:tcMar>
              <w:top w:w="108" w:type="dxa"/>
              <w:bottom w:w="108" w:type="dxa"/>
            </w:tcMar>
          </w:tcPr>
          <w:p w14:paraId="30B9E9A5" w14:textId="520029FC" w:rsidR="001F4EB3" w:rsidRPr="00502F30" w:rsidRDefault="001F4EB3" w:rsidP="003D4746">
            <w:pPr>
              <w:rPr>
                <w:b/>
                <w:szCs w:val="22"/>
              </w:rPr>
            </w:pPr>
            <w:r w:rsidRPr="00502F30">
              <w:rPr>
                <w:szCs w:val="22"/>
              </w:rPr>
              <w:t>Sh</w:t>
            </w:r>
            <w:r w:rsidR="003D4746" w:rsidRPr="00502F30">
              <w:rPr>
                <w:szCs w:val="22"/>
              </w:rPr>
              <w:t>aded areas become electives at y</w:t>
            </w:r>
            <w:r w:rsidRPr="00502F30">
              <w:rPr>
                <w:szCs w:val="22"/>
              </w:rPr>
              <w:t xml:space="preserve">ears 9 and 10, student chose one these subjects to study, with the exception of </w:t>
            </w:r>
            <w:r w:rsidR="00D01C43" w:rsidRPr="00502F30">
              <w:rPr>
                <w:szCs w:val="22"/>
              </w:rPr>
              <w:t>h</w:t>
            </w:r>
            <w:r w:rsidRPr="00502F30">
              <w:rPr>
                <w:szCs w:val="22"/>
              </w:rPr>
              <w:t xml:space="preserve">istory* which is studied from </w:t>
            </w:r>
            <w:r w:rsidR="003D4746" w:rsidRPr="00502F30">
              <w:rPr>
                <w:szCs w:val="22"/>
              </w:rPr>
              <w:t>t</w:t>
            </w:r>
            <w:r w:rsidRPr="00502F30">
              <w:rPr>
                <w:szCs w:val="22"/>
              </w:rPr>
              <w:t xml:space="preserve">ransition to </w:t>
            </w:r>
            <w:r w:rsidR="003D4746" w:rsidRPr="00502F30">
              <w:rPr>
                <w:szCs w:val="22"/>
              </w:rPr>
              <w:t>y</w:t>
            </w:r>
            <w:r w:rsidRPr="00502F30">
              <w:rPr>
                <w:szCs w:val="22"/>
              </w:rPr>
              <w:t>ear 10</w:t>
            </w:r>
            <w:r w:rsidR="007F35AC" w:rsidRPr="00502F30">
              <w:rPr>
                <w:szCs w:val="22"/>
              </w:rPr>
              <w:t>.</w:t>
            </w:r>
          </w:p>
        </w:tc>
      </w:tr>
      <w:tr w:rsidR="001F4EB3" w:rsidRPr="00502F30" w14:paraId="59CB8F4A" w14:textId="77777777" w:rsidTr="004F16DC">
        <w:trPr>
          <w:trHeight w:val="27"/>
        </w:trPr>
        <w:tc>
          <w:tcPr>
            <w:tcW w:w="3976" w:type="dxa"/>
            <w:gridSpan w:val="13"/>
            <w:tcBorders>
              <w:top w:val="single" w:sz="4" w:space="0" w:color="auto"/>
              <w:left w:val="single" w:sz="4" w:space="0" w:color="auto"/>
              <w:bottom w:val="single" w:sz="4" w:space="0" w:color="auto"/>
              <w:right w:val="single" w:sz="4" w:space="0" w:color="auto"/>
            </w:tcBorders>
            <w:noWrap/>
            <w:tcMar>
              <w:top w:w="108" w:type="dxa"/>
              <w:bottom w:w="108" w:type="dxa"/>
            </w:tcMar>
          </w:tcPr>
          <w:p w14:paraId="6383BAA4" w14:textId="77777777" w:rsidR="009F0A21" w:rsidRPr="00502F30" w:rsidRDefault="009F0A21" w:rsidP="00CC0DA3"/>
        </w:tc>
        <w:tc>
          <w:tcPr>
            <w:tcW w:w="966" w:type="dxa"/>
            <w:gridSpan w:val="3"/>
            <w:tcBorders>
              <w:top w:val="single" w:sz="4" w:space="0" w:color="auto"/>
              <w:left w:val="single" w:sz="4" w:space="0" w:color="auto"/>
              <w:bottom w:val="single" w:sz="4" w:space="0" w:color="auto"/>
              <w:right w:val="single" w:sz="4" w:space="0" w:color="auto"/>
            </w:tcBorders>
          </w:tcPr>
          <w:p w14:paraId="4F9C0676" w14:textId="77777777" w:rsidR="009F0A21" w:rsidRPr="00502F30" w:rsidRDefault="009F0A21" w:rsidP="00CC0DA3">
            <w:pPr>
              <w:jc w:val="center"/>
              <w:rPr>
                <w:rStyle w:val="Questionlabel"/>
              </w:rPr>
            </w:pPr>
            <w:r w:rsidRPr="00502F30">
              <w:rPr>
                <w:rStyle w:val="Questionlabel"/>
              </w:rPr>
              <w:t>T-2</w:t>
            </w:r>
          </w:p>
        </w:tc>
        <w:tc>
          <w:tcPr>
            <w:tcW w:w="966" w:type="dxa"/>
            <w:gridSpan w:val="3"/>
            <w:tcBorders>
              <w:top w:val="single" w:sz="4" w:space="0" w:color="auto"/>
              <w:left w:val="single" w:sz="4" w:space="0" w:color="auto"/>
              <w:bottom w:val="single" w:sz="4" w:space="0" w:color="auto"/>
              <w:right w:val="single" w:sz="4" w:space="0" w:color="auto"/>
            </w:tcBorders>
          </w:tcPr>
          <w:p w14:paraId="2FB0B163" w14:textId="77777777" w:rsidR="009F0A21" w:rsidRPr="00502F30" w:rsidRDefault="009F0A21" w:rsidP="00CC0DA3">
            <w:pPr>
              <w:jc w:val="center"/>
              <w:rPr>
                <w:rStyle w:val="Questionlabel"/>
              </w:rPr>
            </w:pPr>
            <w:r w:rsidRPr="00502F30">
              <w:rPr>
                <w:rStyle w:val="Questionlabel"/>
              </w:rPr>
              <w:t>3-4</w:t>
            </w:r>
          </w:p>
        </w:tc>
        <w:tc>
          <w:tcPr>
            <w:tcW w:w="966" w:type="dxa"/>
            <w:gridSpan w:val="5"/>
            <w:tcBorders>
              <w:top w:val="single" w:sz="4" w:space="0" w:color="auto"/>
              <w:left w:val="single" w:sz="4" w:space="0" w:color="auto"/>
              <w:bottom w:val="single" w:sz="4" w:space="0" w:color="auto"/>
              <w:right w:val="single" w:sz="4" w:space="0" w:color="auto"/>
            </w:tcBorders>
          </w:tcPr>
          <w:p w14:paraId="2891F89C" w14:textId="77777777" w:rsidR="009F0A21" w:rsidRPr="00502F30" w:rsidRDefault="009F0A21" w:rsidP="00CC0DA3">
            <w:pPr>
              <w:jc w:val="center"/>
              <w:rPr>
                <w:rStyle w:val="Questionlabel"/>
              </w:rPr>
            </w:pPr>
            <w:r w:rsidRPr="00502F30">
              <w:rPr>
                <w:rStyle w:val="Questionlabel"/>
              </w:rPr>
              <w:t>5-6</w:t>
            </w:r>
          </w:p>
        </w:tc>
        <w:tc>
          <w:tcPr>
            <w:tcW w:w="966" w:type="dxa"/>
            <w:gridSpan w:val="2"/>
            <w:tcBorders>
              <w:top w:val="single" w:sz="4" w:space="0" w:color="auto"/>
              <w:left w:val="single" w:sz="4" w:space="0" w:color="auto"/>
              <w:bottom w:val="single" w:sz="4" w:space="0" w:color="auto"/>
              <w:right w:val="single" w:sz="4" w:space="0" w:color="auto"/>
            </w:tcBorders>
          </w:tcPr>
          <w:p w14:paraId="02FB43C1" w14:textId="77777777" w:rsidR="009F0A21" w:rsidRPr="00502F30" w:rsidRDefault="009F0A21" w:rsidP="00CC0DA3">
            <w:pPr>
              <w:jc w:val="center"/>
              <w:rPr>
                <w:rStyle w:val="Questionlabel"/>
              </w:rPr>
            </w:pPr>
            <w:r w:rsidRPr="00502F30">
              <w:rPr>
                <w:rStyle w:val="Questionlabel"/>
              </w:rPr>
              <w:t>7-9</w:t>
            </w:r>
          </w:p>
        </w:tc>
        <w:tc>
          <w:tcPr>
            <w:tcW w:w="966" w:type="dxa"/>
            <w:gridSpan w:val="8"/>
            <w:tcBorders>
              <w:top w:val="single" w:sz="4" w:space="0" w:color="auto"/>
              <w:left w:val="single" w:sz="4" w:space="0" w:color="auto"/>
              <w:bottom w:val="single" w:sz="4" w:space="0" w:color="auto"/>
              <w:right w:val="single" w:sz="4" w:space="0" w:color="auto"/>
            </w:tcBorders>
          </w:tcPr>
          <w:p w14:paraId="7C62F6BC" w14:textId="77777777" w:rsidR="009F0A21" w:rsidRPr="00502F30" w:rsidRDefault="009F0A21" w:rsidP="00CC0DA3">
            <w:pPr>
              <w:jc w:val="center"/>
              <w:rPr>
                <w:rStyle w:val="Questionlabel"/>
              </w:rPr>
            </w:pPr>
            <w:r w:rsidRPr="00502F30">
              <w:rPr>
                <w:rStyle w:val="Questionlabel"/>
              </w:rPr>
              <w:t>10</w:t>
            </w:r>
          </w:p>
        </w:tc>
        <w:tc>
          <w:tcPr>
            <w:tcW w:w="1445" w:type="dxa"/>
            <w:gridSpan w:val="3"/>
            <w:tcBorders>
              <w:top w:val="single" w:sz="4" w:space="0" w:color="auto"/>
              <w:left w:val="single" w:sz="4" w:space="0" w:color="auto"/>
              <w:bottom w:val="single" w:sz="4" w:space="0" w:color="auto"/>
              <w:right w:val="single" w:sz="4" w:space="0" w:color="auto"/>
            </w:tcBorders>
          </w:tcPr>
          <w:p w14:paraId="7BA09045" w14:textId="77777777" w:rsidR="009F0A21" w:rsidRPr="00502F30" w:rsidRDefault="009F0A21" w:rsidP="009F0A21"/>
        </w:tc>
      </w:tr>
      <w:tr w:rsidR="001F4EB3" w:rsidRPr="00502F30" w14:paraId="2C9BF99F" w14:textId="77777777" w:rsidTr="004F16DC">
        <w:trPr>
          <w:trHeight w:val="27"/>
        </w:trPr>
        <w:tc>
          <w:tcPr>
            <w:tcW w:w="3976" w:type="dxa"/>
            <w:gridSpan w:val="13"/>
            <w:tcBorders>
              <w:top w:val="single" w:sz="4" w:space="0" w:color="auto"/>
              <w:left w:val="single" w:sz="4" w:space="0" w:color="auto"/>
              <w:bottom w:val="single" w:sz="4" w:space="0" w:color="auto"/>
              <w:right w:val="single" w:sz="4" w:space="0" w:color="auto"/>
            </w:tcBorders>
            <w:noWrap/>
            <w:tcMar>
              <w:top w:w="108" w:type="dxa"/>
              <w:bottom w:w="108" w:type="dxa"/>
            </w:tcMar>
          </w:tcPr>
          <w:p w14:paraId="7144FD32" w14:textId="77777777" w:rsidR="009F0A21" w:rsidRPr="00502F30" w:rsidRDefault="009F0A21" w:rsidP="00CC0DA3">
            <w:pPr>
              <w:rPr>
                <w:rStyle w:val="Questionlabel"/>
              </w:rPr>
            </w:pPr>
            <w:r w:rsidRPr="00502F30">
              <w:rPr>
                <w:rStyle w:val="Questionlabel"/>
              </w:rPr>
              <w:t>English</w:t>
            </w:r>
          </w:p>
        </w:tc>
        <w:tc>
          <w:tcPr>
            <w:tcW w:w="966" w:type="dxa"/>
            <w:gridSpan w:val="3"/>
            <w:tcBorders>
              <w:top w:val="single" w:sz="4" w:space="0" w:color="auto"/>
              <w:left w:val="single" w:sz="4" w:space="0" w:color="auto"/>
              <w:bottom w:val="single" w:sz="4" w:space="0" w:color="auto"/>
              <w:right w:val="single" w:sz="4" w:space="0" w:color="auto"/>
            </w:tcBorders>
          </w:tcPr>
          <w:p w14:paraId="7EB255E8" w14:textId="77777777" w:rsidR="009F0A21" w:rsidRPr="00502F30" w:rsidRDefault="009F0A21" w:rsidP="00A91875">
            <w:pPr>
              <w:jc w:val="center"/>
            </w:pPr>
            <w:r w:rsidRPr="00502F30">
              <w:t>7</w:t>
            </w:r>
            <w:r w:rsidR="00A91875" w:rsidRPr="00502F30">
              <w:t>hrs</w:t>
            </w:r>
          </w:p>
        </w:tc>
        <w:tc>
          <w:tcPr>
            <w:tcW w:w="966" w:type="dxa"/>
            <w:gridSpan w:val="3"/>
            <w:tcBorders>
              <w:top w:val="single" w:sz="4" w:space="0" w:color="auto"/>
              <w:left w:val="single" w:sz="4" w:space="0" w:color="auto"/>
              <w:bottom w:val="single" w:sz="4" w:space="0" w:color="auto"/>
              <w:right w:val="single" w:sz="4" w:space="0" w:color="auto"/>
            </w:tcBorders>
          </w:tcPr>
          <w:p w14:paraId="1A96911B" w14:textId="77777777" w:rsidR="009F0A21" w:rsidRPr="00502F30" w:rsidRDefault="00A91875" w:rsidP="00CC0DA3">
            <w:pPr>
              <w:jc w:val="center"/>
            </w:pPr>
            <w:r w:rsidRPr="00502F30">
              <w:t xml:space="preserve">6hrs  </w:t>
            </w:r>
            <w:r w:rsidR="009F0A21" w:rsidRPr="00502F30">
              <w:t>50</w:t>
            </w:r>
            <w:r w:rsidRPr="00502F30">
              <w:t>mins</w:t>
            </w:r>
          </w:p>
        </w:tc>
        <w:tc>
          <w:tcPr>
            <w:tcW w:w="966" w:type="dxa"/>
            <w:gridSpan w:val="5"/>
            <w:tcBorders>
              <w:top w:val="single" w:sz="4" w:space="0" w:color="auto"/>
              <w:left w:val="single" w:sz="4" w:space="0" w:color="auto"/>
              <w:bottom w:val="single" w:sz="4" w:space="0" w:color="auto"/>
              <w:right w:val="single" w:sz="4" w:space="0" w:color="auto"/>
            </w:tcBorders>
          </w:tcPr>
          <w:p w14:paraId="1D497AF9" w14:textId="77777777" w:rsidR="009F0A21" w:rsidRPr="00502F30" w:rsidRDefault="009F0A21" w:rsidP="00A91875">
            <w:pPr>
              <w:jc w:val="center"/>
            </w:pPr>
            <w:r w:rsidRPr="00502F30">
              <w:t>6</w:t>
            </w:r>
            <w:r w:rsidR="00A91875" w:rsidRPr="00502F30">
              <w:t>hrs</w:t>
            </w:r>
          </w:p>
        </w:tc>
        <w:tc>
          <w:tcPr>
            <w:tcW w:w="966" w:type="dxa"/>
            <w:gridSpan w:val="2"/>
            <w:tcBorders>
              <w:top w:val="single" w:sz="4" w:space="0" w:color="auto"/>
              <w:left w:val="single" w:sz="4" w:space="0" w:color="auto"/>
              <w:bottom w:val="single" w:sz="4" w:space="0" w:color="auto"/>
              <w:right w:val="single" w:sz="4" w:space="0" w:color="auto"/>
            </w:tcBorders>
          </w:tcPr>
          <w:p w14:paraId="26FF64D8" w14:textId="77777777" w:rsidR="009F0A21" w:rsidRPr="00502F30" w:rsidRDefault="009F0A21" w:rsidP="00A91875">
            <w:pPr>
              <w:jc w:val="center"/>
            </w:pPr>
            <w:r w:rsidRPr="00502F30">
              <w:t>3</w:t>
            </w:r>
            <w:r w:rsidR="00A91875" w:rsidRPr="00502F30">
              <w:t>hrs</w:t>
            </w:r>
          </w:p>
        </w:tc>
        <w:tc>
          <w:tcPr>
            <w:tcW w:w="966" w:type="dxa"/>
            <w:gridSpan w:val="8"/>
            <w:tcBorders>
              <w:top w:val="single" w:sz="4" w:space="0" w:color="auto"/>
              <w:left w:val="single" w:sz="4" w:space="0" w:color="auto"/>
              <w:bottom w:val="single" w:sz="4" w:space="0" w:color="auto"/>
              <w:right w:val="single" w:sz="4" w:space="0" w:color="auto"/>
            </w:tcBorders>
          </w:tcPr>
          <w:p w14:paraId="2ECC89C3" w14:textId="77777777" w:rsidR="009F0A21" w:rsidRPr="00502F30" w:rsidRDefault="009F0A21" w:rsidP="00A91875">
            <w:pPr>
              <w:jc w:val="center"/>
            </w:pPr>
            <w:r w:rsidRPr="00502F30">
              <w:t>3</w:t>
            </w:r>
            <w:r w:rsidR="00A91875" w:rsidRPr="00502F30">
              <w:t>hrs</w:t>
            </w:r>
          </w:p>
        </w:tc>
        <w:tc>
          <w:tcPr>
            <w:tcW w:w="1445" w:type="dxa"/>
            <w:gridSpan w:val="3"/>
            <w:tcBorders>
              <w:top w:val="single" w:sz="4" w:space="0" w:color="auto"/>
              <w:left w:val="single" w:sz="4" w:space="0" w:color="auto"/>
              <w:bottom w:val="single" w:sz="4" w:space="0" w:color="auto"/>
              <w:right w:val="single" w:sz="4" w:space="0" w:color="auto"/>
            </w:tcBorders>
          </w:tcPr>
          <w:p w14:paraId="77CDC8C4" w14:textId="77777777" w:rsidR="009F0A21" w:rsidRPr="00502F30" w:rsidRDefault="009F0A21" w:rsidP="009F0A21"/>
        </w:tc>
      </w:tr>
      <w:tr w:rsidR="001F4EB3" w:rsidRPr="00502F30" w14:paraId="14F09EA9" w14:textId="77777777" w:rsidTr="004F16DC">
        <w:trPr>
          <w:trHeight w:val="27"/>
        </w:trPr>
        <w:tc>
          <w:tcPr>
            <w:tcW w:w="3976" w:type="dxa"/>
            <w:gridSpan w:val="13"/>
            <w:tcBorders>
              <w:top w:val="single" w:sz="4" w:space="0" w:color="auto"/>
              <w:left w:val="single" w:sz="4" w:space="0" w:color="auto"/>
              <w:bottom w:val="single" w:sz="4" w:space="0" w:color="auto"/>
              <w:right w:val="single" w:sz="4" w:space="0" w:color="auto"/>
            </w:tcBorders>
            <w:noWrap/>
            <w:tcMar>
              <w:top w:w="108" w:type="dxa"/>
              <w:bottom w:w="108" w:type="dxa"/>
            </w:tcMar>
          </w:tcPr>
          <w:p w14:paraId="76C40A52" w14:textId="77777777" w:rsidR="009F0A21" w:rsidRPr="00502F30" w:rsidRDefault="00D01C43" w:rsidP="00CC0DA3">
            <w:pPr>
              <w:rPr>
                <w:rStyle w:val="Questionlabel"/>
              </w:rPr>
            </w:pPr>
            <w:r w:rsidRPr="00502F30">
              <w:rPr>
                <w:rStyle w:val="Questionlabel"/>
              </w:rPr>
              <w:lastRenderedPageBreak/>
              <w:t>Health and physical e</w:t>
            </w:r>
            <w:r w:rsidR="009F0A21" w:rsidRPr="00502F30">
              <w:rPr>
                <w:rStyle w:val="Questionlabel"/>
              </w:rPr>
              <w:t>ducation</w:t>
            </w:r>
          </w:p>
        </w:tc>
        <w:tc>
          <w:tcPr>
            <w:tcW w:w="966" w:type="dxa"/>
            <w:gridSpan w:val="3"/>
            <w:tcBorders>
              <w:top w:val="single" w:sz="4" w:space="0" w:color="auto"/>
              <w:left w:val="single" w:sz="4" w:space="0" w:color="auto"/>
              <w:bottom w:val="single" w:sz="4" w:space="0" w:color="auto"/>
              <w:right w:val="single" w:sz="4" w:space="0" w:color="auto"/>
            </w:tcBorders>
          </w:tcPr>
          <w:p w14:paraId="59CCE984" w14:textId="77777777" w:rsidR="009F0A21" w:rsidRPr="00502F30" w:rsidRDefault="009F0A21" w:rsidP="00CC0DA3">
            <w:pPr>
              <w:jc w:val="center"/>
            </w:pPr>
            <w:r w:rsidRPr="00502F30">
              <w:t>2</w:t>
            </w:r>
            <w:r w:rsidR="00A91875" w:rsidRPr="00502F30">
              <w:t>hrs</w:t>
            </w:r>
          </w:p>
        </w:tc>
        <w:tc>
          <w:tcPr>
            <w:tcW w:w="966" w:type="dxa"/>
            <w:gridSpan w:val="3"/>
            <w:tcBorders>
              <w:top w:val="single" w:sz="4" w:space="0" w:color="auto"/>
              <w:left w:val="single" w:sz="4" w:space="0" w:color="auto"/>
              <w:bottom w:val="single" w:sz="4" w:space="0" w:color="auto"/>
              <w:right w:val="single" w:sz="4" w:space="0" w:color="auto"/>
            </w:tcBorders>
          </w:tcPr>
          <w:p w14:paraId="2527655D" w14:textId="77777777" w:rsidR="009F0A21" w:rsidRPr="00502F30" w:rsidRDefault="009F0A21" w:rsidP="00A91875">
            <w:pPr>
              <w:jc w:val="center"/>
            </w:pPr>
            <w:r w:rsidRPr="00502F30">
              <w:t>2</w:t>
            </w:r>
            <w:r w:rsidR="00A91875" w:rsidRPr="00502F30">
              <w:t>hrs</w:t>
            </w:r>
          </w:p>
        </w:tc>
        <w:tc>
          <w:tcPr>
            <w:tcW w:w="966" w:type="dxa"/>
            <w:gridSpan w:val="5"/>
            <w:tcBorders>
              <w:top w:val="single" w:sz="4" w:space="0" w:color="auto"/>
              <w:left w:val="single" w:sz="4" w:space="0" w:color="auto"/>
              <w:bottom w:val="single" w:sz="4" w:space="0" w:color="auto"/>
              <w:right w:val="single" w:sz="4" w:space="0" w:color="auto"/>
            </w:tcBorders>
          </w:tcPr>
          <w:p w14:paraId="736876A6" w14:textId="77777777" w:rsidR="009F0A21" w:rsidRPr="00502F30" w:rsidRDefault="009F0A21" w:rsidP="00A91875">
            <w:pPr>
              <w:jc w:val="center"/>
            </w:pPr>
            <w:r w:rsidRPr="00502F30">
              <w:t>2</w:t>
            </w:r>
            <w:r w:rsidR="00A91875" w:rsidRPr="00502F30">
              <w:t>hrs</w:t>
            </w:r>
          </w:p>
        </w:tc>
        <w:tc>
          <w:tcPr>
            <w:tcW w:w="966" w:type="dxa"/>
            <w:gridSpan w:val="2"/>
            <w:tcBorders>
              <w:top w:val="single" w:sz="4" w:space="0" w:color="auto"/>
              <w:left w:val="single" w:sz="4" w:space="0" w:color="auto"/>
              <w:bottom w:val="single" w:sz="4" w:space="0" w:color="auto"/>
              <w:right w:val="single" w:sz="4" w:space="0" w:color="auto"/>
            </w:tcBorders>
          </w:tcPr>
          <w:p w14:paraId="099CC4A8" w14:textId="77777777" w:rsidR="009F0A21" w:rsidRPr="00502F30" w:rsidRDefault="009F0A21" w:rsidP="00A91875">
            <w:pPr>
              <w:jc w:val="center"/>
            </w:pPr>
            <w:r w:rsidRPr="00502F30">
              <w:t>2</w:t>
            </w:r>
            <w:r w:rsidR="00A91875" w:rsidRPr="00502F30">
              <w:t>hrs</w:t>
            </w:r>
          </w:p>
        </w:tc>
        <w:tc>
          <w:tcPr>
            <w:tcW w:w="966" w:type="dxa"/>
            <w:gridSpan w:val="8"/>
            <w:tcBorders>
              <w:top w:val="single" w:sz="4" w:space="0" w:color="auto"/>
              <w:left w:val="single" w:sz="4" w:space="0" w:color="auto"/>
              <w:bottom w:val="single" w:sz="4" w:space="0" w:color="auto"/>
              <w:right w:val="single" w:sz="4" w:space="0" w:color="auto"/>
            </w:tcBorders>
          </w:tcPr>
          <w:p w14:paraId="5E31085E" w14:textId="77777777" w:rsidR="009F0A21" w:rsidRPr="00502F30" w:rsidRDefault="009F0A21" w:rsidP="00A91875">
            <w:pPr>
              <w:jc w:val="center"/>
            </w:pPr>
            <w:r w:rsidRPr="00502F30">
              <w:t>2</w:t>
            </w:r>
            <w:r w:rsidR="00A91875" w:rsidRPr="00502F30">
              <w:t>hrs</w:t>
            </w:r>
          </w:p>
        </w:tc>
        <w:tc>
          <w:tcPr>
            <w:tcW w:w="1445" w:type="dxa"/>
            <w:gridSpan w:val="3"/>
            <w:tcBorders>
              <w:top w:val="single" w:sz="4" w:space="0" w:color="auto"/>
              <w:left w:val="single" w:sz="4" w:space="0" w:color="auto"/>
              <w:bottom w:val="single" w:sz="4" w:space="0" w:color="auto"/>
              <w:right w:val="single" w:sz="4" w:space="0" w:color="auto"/>
            </w:tcBorders>
          </w:tcPr>
          <w:p w14:paraId="1A1AE5DA" w14:textId="77777777" w:rsidR="009F0A21" w:rsidRPr="00502F30" w:rsidRDefault="009F0A21" w:rsidP="009F0A21"/>
        </w:tc>
      </w:tr>
      <w:tr w:rsidR="001F4EB3" w:rsidRPr="00502F30" w14:paraId="75131AE5" w14:textId="77777777" w:rsidTr="004F16DC">
        <w:trPr>
          <w:trHeight w:val="27"/>
        </w:trPr>
        <w:tc>
          <w:tcPr>
            <w:tcW w:w="3976" w:type="dxa"/>
            <w:gridSpan w:val="13"/>
            <w:tcBorders>
              <w:top w:val="single" w:sz="4" w:space="0" w:color="auto"/>
              <w:left w:val="single" w:sz="4" w:space="0" w:color="auto"/>
              <w:bottom w:val="single" w:sz="4" w:space="0" w:color="auto"/>
              <w:right w:val="single" w:sz="4" w:space="0" w:color="auto"/>
            </w:tcBorders>
            <w:noWrap/>
            <w:tcMar>
              <w:top w:w="108" w:type="dxa"/>
              <w:bottom w:w="108" w:type="dxa"/>
            </w:tcMar>
          </w:tcPr>
          <w:p w14:paraId="6E03714A" w14:textId="77777777" w:rsidR="009F0A21" w:rsidRPr="00502F30" w:rsidRDefault="009F0A21" w:rsidP="00CC0DA3">
            <w:pPr>
              <w:rPr>
                <w:rStyle w:val="Questionlabel"/>
              </w:rPr>
            </w:pPr>
            <w:r w:rsidRPr="00502F30">
              <w:rPr>
                <w:rStyle w:val="Questionlabel"/>
              </w:rPr>
              <w:t xml:space="preserve">Humanities and </w:t>
            </w:r>
            <w:r w:rsidR="00D01C43" w:rsidRPr="00502F30">
              <w:rPr>
                <w:rStyle w:val="Questionlabel"/>
              </w:rPr>
              <w:t>s</w:t>
            </w:r>
            <w:r w:rsidRPr="00502F30">
              <w:rPr>
                <w:rStyle w:val="Questionlabel"/>
              </w:rPr>
              <w:t xml:space="preserve">ocial </w:t>
            </w:r>
            <w:r w:rsidR="00D01C43" w:rsidRPr="00502F30">
              <w:rPr>
                <w:rStyle w:val="Questionlabel"/>
              </w:rPr>
              <w:t>s</w:t>
            </w:r>
            <w:r w:rsidRPr="00502F30">
              <w:rPr>
                <w:rStyle w:val="Questionlabel"/>
              </w:rPr>
              <w:t xml:space="preserve">ciences </w:t>
            </w:r>
          </w:p>
          <w:p w14:paraId="151E110E" w14:textId="77777777" w:rsidR="009F0A21" w:rsidRPr="00502F30" w:rsidRDefault="009F0A21" w:rsidP="00D01C43">
            <w:r w:rsidRPr="00502F30">
              <w:rPr>
                <w:sz w:val="18"/>
              </w:rPr>
              <w:t xml:space="preserve">(Includes the subjects </w:t>
            </w:r>
            <w:r w:rsidR="00D01C43" w:rsidRPr="00502F30">
              <w:rPr>
                <w:sz w:val="18"/>
              </w:rPr>
              <w:t>h</w:t>
            </w:r>
            <w:r w:rsidRPr="00502F30">
              <w:rPr>
                <w:sz w:val="18"/>
              </w:rPr>
              <w:t xml:space="preserve">istory*, </w:t>
            </w:r>
            <w:r w:rsidR="00D01C43" w:rsidRPr="00502F30">
              <w:rPr>
                <w:sz w:val="18"/>
              </w:rPr>
              <w:t>geography, c</w:t>
            </w:r>
            <w:r w:rsidRPr="00502F30">
              <w:rPr>
                <w:sz w:val="18"/>
              </w:rPr>
              <w:t xml:space="preserve">ivics and </w:t>
            </w:r>
            <w:r w:rsidR="00D01C43" w:rsidRPr="00502F30">
              <w:rPr>
                <w:sz w:val="18"/>
              </w:rPr>
              <w:t>c</w:t>
            </w:r>
            <w:r w:rsidRPr="00502F30">
              <w:rPr>
                <w:sz w:val="18"/>
              </w:rPr>
              <w:t>itizens</w:t>
            </w:r>
            <w:r w:rsidR="00D01C43" w:rsidRPr="00502F30">
              <w:rPr>
                <w:sz w:val="18"/>
              </w:rPr>
              <w:t>hip and economics and b</w:t>
            </w:r>
            <w:r w:rsidRPr="00502F30">
              <w:rPr>
                <w:sz w:val="18"/>
              </w:rPr>
              <w:t>usiness)</w:t>
            </w:r>
          </w:p>
        </w:tc>
        <w:tc>
          <w:tcPr>
            <w:tcW w:w="966" w:type="dxa"/>
            <w:gridSpan w:val="3"/>
            <w:tcBorders>
              <w:top w:val="single" w:sz="4" w:space="0" w:color="auto"/>
              <w:left w:val="single" w:sz="4" w:space="0" w:color="auto"/>
              <w:bottom w:val="single" w:sz="4" w:space="0" w:color="auto"/>
              <w:right w:val="single" w:sz="4" w:space="0" w:color="auto"/>
            </w:tcBorders>
          </w:tcPr>
          <w:p w14:paraId="3D811297" w14:textId="77777777" w:rsidR="009F0A21" w:rsidRPr="00502F30" w:rsidRDefault="00A91875" w:rsidP="00CC0DA3">
            <w:pPr>
              <w:jc w:val="center"/>
            </w:pPr>
            <w:r w:rsidRPr="00502F30">
              <w:t>1hr</w:t>
            </w:r>
          </w:p>
        </w:tc>
        <w:tc>
          <w:tcPr>
            <w:tcW w:w="966" w:type="dxa"/>
            <w:gridSpan w:val="3"/>
            <w:tcBorders>
              <w:top w:val="single" w:sz="4" w:space="0" w:color="auto"/>
              <w:left w:val="single" w:sz="4" w:space="0" w:color="auto"/>
              <w:bottom w:val="single" w:sz="4" w:space="0" w:color="auto"/>
              <w:right w:val="single" w:sz="4" w:space="0" w:color="auto"/>
            </w:tcBorders>
          </w:tcPr>
          <w:p w14:paraId="1BB2EFCB" w14:textId="77777777" w:rsidR="009F0A21" w:rsidRPr="00502F30" w:rsidRDefault="009F0A21" w:rsidP="00A91875">
            <w:pPr>
              <w:jc w:val="center"/>
            </w:pPr>
            <w:r w:rsidRPr="00502F30">
              <w:t>2</w:t>
            </w:r>
            <w:r w:rsidR="00A91875" w:rsidRPr="00502F30">
              <w:t xml:space="preserve">hr </w:t>
            </w:r>
            <w:r w:rsidRPr="00502F30">
              <w:t>30</w:t>
            </w:r>
            <w:r w:rsidR="00A91875" w:rsidRPr="00502F30">
              <w:t>mins</w:t>
            </w:r>
          </w:p>
        </w:tc>
        <w:tc>
          <w:tcPr>
            <w:tcW w:w="966" w:type="dxa"/>
            <w:gridSpan w:val="5"/>
            <w:tcBorders>
              <w:top w:val="single" w:sz="4" w:space="0" w:color="auto"/>
              <w:left w:val="single" w:sz="4" w:space="0" w:color="auto"/>
              <w:bottom w:val="single" w:sz="4" w:space="0" w:color="auto"/>
              <w:right w:val="single" w:sz="4" w:space="0" w:color="auto"/>
            </w:tcBorders>
          </w:tcPr>
          <w:p w14:paraId="3AA5F66B" w14:textId="77777777" w:rsidR="009F0A21" w:rsidRPr="00502F30" w:rsidRDefault="009F0A21" w:rsidP="00A91875">
            <w:pPr>
              <w:jc w:val="center"/>
            </w:pPr>
            <w:r w:rsidRPr="00502F30">
              <w:t>3</w:t>
            </w:r>
            <w:r w:rsidR="00A91875" w:rsidRPr="00502F30">
              <w:t>hrs</w:t>
            </w:r>
          </w:p>
        </w:tc>
        <w:tc>
          <w:tcPr>
            <w:tcW w:w="966" w:type="dxa"/>
            <w:gridSpan w:val="2"/>
            <w:tcBorders>
              <w:top w:val="single" w:sz="4" w:space="0" w:color="auto"/>
              <w:left w:val="single" w:sz="4" w:space="0" w:color="auto"/>
              <w:bottom w:val="single" w:sz="4" w:space="0" w:color="auto"/>
              <w:right w:val="single" w:sz="4" w:space="0" w:color="auto"/>
            </w:tcBorders>
          </w:tcPr>
          <w:p w14:paraId="0BEB3F24" w14:textId="77777777" w:rsidR="009F0A21" w:rsidRPr="00502F30" w:rsidRDefault="009F0A21" w:rsidP="00A91875">
            <w:pPr>
              <w:jc w:val="center"/>
            </w:pPr>
            <w:r w:rsidRPr="00502F30">
              <w:t>3</w:t>
            </w:r>
            <w:r w:rsidR="00A91875" w:rsidRPr="00502F30">
              <w:t xml:space="preserve">hrs </w:t>
            </w:r>
            <w:r w:rsidRPr="00502F30">
              <w:t>30</w:t>
            </w:r>
            <w:r w:rsidR="00A91875" w:rsidRPr="00502F30">
              <w:t>mins</w:t>
            </w:r>
          </w:p>
        </w:tc>
        <w:tc>
          <w:tcPr>
            <w:tcW w:w="96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E1FA81" w14:textId="77777777" w:rsidR="009F0A21" w:rsidRPr="00502F30" w:rsidRDefault="00A91875" w:rsidP="00CC0DA3">
            <w:pPr>
              <w:jc w:val="center"/>
            </w:pPr>
            <w:r w:rsidRPr="00502F30">
              <w:t xml:space="preserve">3hrs </w:t>
            </w:r>
            <w:r w:rsidR="009F0A21" w:rsidRPr="00502F30">
              <w:t>30</w:t>
            </w:r>
            <w:r w:rsidRPr="00502F30">
              <w:t>mins</w:t>
            </w:r>
          </w:p>
        </w:tc>
        <w:tc>
          <w:tcPr>
            <w:tcW w:w="1445" w:type="dxa"/>
            <w:gridSpan w:val="3"/>
            <w:tcBorders>
              <w:top w:val="single" w:sz="4" w:space="0" w:color="auto"/>
              <w:left w:val="single" w:sz="4" w:space="0" w:color="auto"/>
              <w:bottom w:val="single" w:sz="4" w:space="0" w:color="auto"/>
              <w:right w:val="single" w:sz="4" w:space="0" w:color="auto"/>
            </w:tcBorders>
          </w:tcPr>
          <w:p w14:paraId="2A540A12" w14:textId="77777777" w:rsidR="009F0A21" w:rsidRPr="00502F30" w:rsidRDefault="009F0A21" w:rsidP="009F0A21"/>
        </w:tc>
      </w:tr>
      <w:tr w:rsidR="001F4EB3" w:rsidRPr="00502F30" w14:paraId="0A4F436B" w14:textId="77777777" w:rsidTr="004F16DC">
        <w:trPr>
          <w:trHeight w:val="27"/>
        </w:trPr>
        <w:tc>
          <w:tcPr>
            <w:tcW w:w="3976" w:type="dxa"/>
            <w:gridSpan w:val="13"/>
            <w:tcBorders>
              <w:top w:val="single" w:sz="4" w:space="0" w:color="auto"/>
              <w:left w:val="single" w:sz="4" w:space="0" w:color="auto"/>
              <w:bottom w:val="single" w:sz="4" w:space="0" w:color="auto"/>
              <w:right w:val="single" w:sz="4" w:space="0" w:color="auto"/>
            </w:tcBorders>
            <w:noWrap/>
            <w:tcMar>
              <w:top w:w="108" w:type="dxa"/>
              <w:bottom w:w="108" w:type="dxa"/>
            </w:tcMar>
          </w:tcPr>
          <w:p w14:paraId="78FBB288" w14:textId="77777777" w:rsidR="009F0A21" w:rsidRPr="00502F30" w:rsidRDefault="009F0A21" w:rsidP="00CC0DA3">
            <w:pPr>
              <w:rPr>
                <w:rStyle w:val="Questionlabel"/>
              </w:rPr>
            </w:pPr>
            <w:r w:rsidRPr="00502F30">
              <w:rPr>
                <w:rStyle w:val="Questionlabel"/>
              </w:rPr>
              <w:t>Languages</w:t>
            </w:r>
          </w:p>
          <w:p w14:paraId="6AFD089C" w14:textId="77777777" w:rsidR="009F0A21" w:rsidRPr="00502F30" w:rsidRDefault="00D01C43" w:rsidP="00CC0DA3">
            <w:r w:rsidRPr="00502F30">
              <w:rPr>
                <w:sz w:val="18"/>
              </w:rPr>
              <w:t>(Japanese, I</w:t>
            </w:r>
            <w:r w:rsidR="009F0A21" w:rsidRPr="00502F30">
              <w:rPr>
                <w:sz w:val="18"/>
              </w:rPr>
              <w:t>ndonesian, Chinese etc.)</w:t>
            </w:r>
          </w:p>
        </w:tc>
        <w:tc>
          <w:tcPr>
            <w:tcW w:w="966" w:type="dxa"/>
            <w:gridSpan w:val="3"/>
            <w:tcBorders>
              <w:top w:val="single" w:sz="4" w:space="0" w:color="auto"/>
              <w:left w:val="single" w:sz="4" w:space="0" w:color="auto"/>
              <w:bottom w:val="single" w:sz="4" w:space="0" w:color="auto"/>
              <w:right w:val="single" w:sz="4" w:space="0" w:color="auto"/>
            </w:tcBorders>
          </w:tcPr>
          <w:p w14:paraId="08403698" w14:textId="77777777" w:rsidR="009F0A21" w:rsidRPr="00502F30" w:rsidRDefault="009F0A21" w:rsidP="00A91875">
            <w:pPr>
              <w:jc w:val="center"/>
            </w:pPr>
            <w:r w:rsidRPr="00502F30">
              <w:t>2</w:t>
            </w:r>
            <w:r w:rsidR="00A91875" w:rsidRPr="00502F30">
              <w:t>hrs</w:t>
            </w:r>
          </w:p>
        </w:tc>
        <w:tc>
          <w:tcPr>
            <w:tcW w:w="966" w:type="dxa"/>
            <w:gridSpan w:val="3"/>
            <w:tcBorders>
              <w:top w:val="single" w:sz="4" w:space="0" w:color="auto"/>
              <w:left w:val="single" w:sz="4" w:space="0" w:color="auto"/>
              <w:bottom w:val="single" w:sz="4" w:space="0" w:color="auto"/>
              <w:right w:val="single" w:sz="4" w:space="0" w:color="auto"/>
            </w:tcBorders>
          </w:tcPr>
          <w:p w14:paraId="227B2AAE" w14:textId="77777777" w:rsidR="009F0A21" w:rsidRPr="00502F30" w:rsidRDefault="009F0A21" w:rsidP="00A91875">
            <w:pPr>
              <w:jc w:val="center"/>
            </w:pPr>
            <w:r w:rsidRPr="00502F30">
              <w:t>2</w:t>
            </w:r>
            <w:r w:rsidR="00A91875" w:rsidRPr="00502F30">
              <w:t>hrs</w:t>
            </w:r>
          </w:p>
        </w:tc>
        <w:tc>
          <w:tcPr>
            <w:tcW w:w="966" w:type="dxa"/>
            <w:gridSpan w:val="5"/>
            <w:tcBorders>
              <w:top w:val="single" w:sz="4" w:space="0" w:color="auto"/>
              <w:left w:val="single" w:sz="4" w:space="0" w:color="auto"/>
              <w:bottom w:val="single" w:sz="4" w:space="0" w:color="auto"/>
              <w:right w:val="single" w:sz="4" w:space="0" w:color="auto"/>
            </w:tcBorders>
          </w:tcPr>
          <w:p w14:paraId="6A21174C" w14:textId="77777777" w:rsidR="009F0A21" w:rsidRPr="00502F30" w:rsidRDefault="009F0A21" w:rsidP="00A91875">
            <w:pPr>
              <w:jc w:val="center"/>
            </w:pPr>
            <w:r w:rsidRPr="00502F30">
              <w:t>2</w:t>
            </w:r>
            <w:r w:rsidR="00A91875" w:rsidRPr="00502F30">
              <w:t>hrs</w:t>
            </w:r>
          </w:p>
        </w:tc>
        <w:tc>
          <w:tcPr>
            <w:tcW w:w="966" w:type="dxa"/>
            <w:gridSpan w:val="2"/>
            <w:tcBorders>
              <w:top w:val="single" w:sz="4" w:space="0" w:color="auto"/>
              <w:left w:val="single" w:sz="4" w:space="0" w:color="auto"/>
              <w:bottom w:val="single" w:sz="4" w:space="0" w:color="auto"/>
              <w:right w:val="single" w:sz="4" w:space="0" w:color="auto"/>
            </w:tcBorders>
          </w:tcPr>
          <w:p w14:paraId="1287A065" w14:textId="77777777" w:rsidR="009F0A21" w:rsidRPr="00502F30" w:rsidRDefault="009F0A21" w:rsidP="00A91875">
            <w:pPr>
              <w:jc w:val="center"/>
            </w:pPr>
            <w:r w:rsidRPr="00502F30">
              <w:t>2</w:t>
            </w:r>
            <w:r w:rsidR="00A91875" w:rsidRPr="00502F30">
              <w:t>hrs</w:t>
            </w:r>
          </w:p>
        </w:tc>
        <w:tc>
          <w:tcPr>
            <w:tcW w:w="96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20F7BD" w14:textId="77777777" w:rsidR="009F0A21" w:rsidRPr="00502F30" w:rsidRDefault="009F0A21" w:rsidP="00A91875">
            <w:pPr>
              <w:jc w:val="center"/>
            </w:pPr>
            <w:r w:rsidRPr="00502F30">
              <w:t>2</w:t>
            </w:r>
            <w:r w:rsidR="00A91875" w:rsidRPr="00502F30">
              <w:t>hrs</w:t>
            </w:r>
          </w:p>
        </w:tc>
        <w:tc>
          <w:tcPr>
            <w:tcW w:w="1445" w:type="dxa"/>
            <w:gridSpan w:val="3"/>
            <w:tcBorders>
              <w:top w:val="single" w:sz="4" w:space="0" w:color="auto"/>
              <w:left w:val="single" w:sz="4" w:space="0" w:color="auto"/>
              <w:bottom w:val="single" w:sz="4" w:space="0" w:color="auto"/>
              <w:right w:val="single" w:sz="4" w:space="0" w:color="auto"/>
            </w:tcBorders>
          </w:tcPr>
          <w:p w14:paraId="23CCFE94" w14:textId="77777777" w:rsidR="009F0A21" w:rsidRPr="00502F30" w:rsidRDefault="009F0A21" w:rsidP="009F0A21"/>
        </w:tc>
      </w:tr>
      <w:tr w:rsidR="001F4EB3" w:rsidRPr="00502F30" w14:paraId="1381007F" w14:textId="77777777" w:rsidTr="004F16DC">
        <w:trPr>
          <w:trHeight w:val="27"/>
        </w:trPr>
        <w:tc>
          <w:tcPr>
            <w:tcW w:w="3976" w:type="dxa"/>
            <w:gridSpan w:val="13"/>
            <w:tcBorders>
              <w:top w:val="single" w:sz="4" w:space="0" w:color="auto"/>
              <w:left w:val="single" w:sz="4" w:space="0" w:color="auto"/>
              <w:bottom w:val="single" w:sz="4" w:space="0" w:color="auto"/>
              <w:right w:val="single" w:sz="4" w:space="0" w:color="auto"/>
            </w:tcBorders>
            <w:noWrap/>
            <w:tcMar>
              <w:top w:w="108" w:type="dxa"/>
              <w:bottom w:w="108" w:type="dxa"/>
            </w:tcMar>
          </w:tcPr>
          <w:p w14:paraId="1DDA1692" w14:textId="77777777" w:rsidR="009F0A21" w:rsidRPr="00502F30" w:rsidRDefault="009F0A21" w:rsidP="00CC0DA3">
            <w:pPr>
              <w:rPr>
                <w:rStyle w:val="Questionlabel"/>
              </w:rPr>
            </w:pPr>
            <w:r w:rsidRPr="00502F30">
              <w:rPr>
                <w:rStyle w:val="Questionlabel"/>
              </w:rPr>
              <w:t>Mathematics</w:t>
            </w:r>
          </w:p>
        </w:tc>
        <w:tc>
          <w:tcPr>
            <w:tcW w:w="966" w:type="dxa"/>
            <w:gridSpan w:val="3"/>
            <w:tcBorders>
              <w:top w:val="single" w:sz="4" w:space="0" w:color="auto"/>
              <w:left w:val="single" w:sz="4" w:space="0" w:color="auto"/>
              <w:bottom w:val="single" w:sz="4" w:space="0" w:color="auto"/>
              <w:right w:val="single" w:sz="4" w:space="0" w:color="auto"/>
            </w:tcBorders>
          </w:tcPr>
          <w:p w14:paraId="52A0A971" w14:textId="77777777" w:rsidR="009F0A21" w:rsidRPr="00502F30" w:rsidRDefault="00B610B3" w:rsidP="00A91875">
            <w:pPr>
              <w:jc w:val="center"/>
            </w:pPr>
            <w:r w:rsidRPr="00502F30">
              <w:t>5</w:t>
            </w:r>
            <w:r w:rsidR="00A91875" w:rsidRPr="00502F30">
              <w:t>hrs</w:t>
            </w:r>
          </w:p>
        </w:tc>
        <w:tc>
          <w:tcPr>
            <w:tcW w:w="966" w:type="dxa"/>
            <w:gridSpan w:val="3"/>
            <w:tcBorders>
              <w:top w:val="single" w:sz="4" w:space="0" w:color="auto"/>
              <w:left w:val="single" w:sz="4" w:space="0" w:color="auto"/>
              <w:bottom w:val="single" w:sz="4" w:space="0" w:color="auto"/>
              <w:right w:val="single" w:sz="4" w:space="0" w:color="auto"/>
            </w:tcBorders>
          </w:tcPr>
          <w:p w14:paraId="78913C0C" w14:textId="77777777" w:rsidR="009F0A21" w:rsidRPr="00502F30" w:rsidRDefault="00B610B3" w:rsidP="00A91875">
            <w:pPr>
              <w:jc w:val="center"/>
            </w:pPr>
            <w:r w:rsidRPr="00502F30">
              <w:t>5</w:t>
            </w:r>
            <w:r w:rsidR="00A91875" w:rsidRPr="00502F30">
              <w:t>hrs</w:t>
            </w:r>
          </w:p>
        </w:tc>
        <w:tc>
          <w:tcPr>
            <w:tcW w:w="966" w:type="dxa"/>
            <w:gridSpan w:val="5"/>
            <w:tcBorders>
              <w:top w:val="single" w:sz="4" w:space="0" w:color="auto"/>
              <w:left w:val="single" w:sz="4" w:space="0" w:color="auto"/>
              <w:bottom w:val="single" w:sz="4" w:space="0" w:color="auto"/>
              <w:right w:val="single" w:sz="4" w:space="0" w:color="auto"/>
            </w:tcBorders>
          </w:tcPr>
          <w:p w14:paraId="76B99D0E" w14:textId="77777777" w:rsidR="009F0A21" w:rsidRPr="00502F30" w:rsidRDefault="00B610B3" w:rsidP="00A91875">
            <w:pPr>
              <w:jc w:val="center"/>
            </w:pPr>
            <w:r w:rsidRPr="00502F30">
              <w:t>5</w:t>
            </w:r>
            <w:r w:rsidR="00A91875" w:rsidRPr="00502F30">
              <w:t>hrs</w:t>
            </w:r>
          </w:p>
        </w:tc>
        <w:tc>
          <w:tcPr>
            <w:tcW w:w="966" w:type="dxa"/>
            <w:gridSpan w:val="2"/>
            <w:tcBorders>
              <w:top w:val="single" w:sz="4" w:space="0" w:color="auto"/>
              <w:left w:val="single" w:sz="4" w:space="0" w:color="auto"/>
              <w:bottom w:val="single" w:sz="4" w:space="0" w:color="auto"/>
              <w:right w:val="single" w:sz="4" w:space="0" w:color="auto"/>
            </w:tcBorders>
          </w:tcPr>
          <w:p w14:paraId="49CB164D" w14:textId="77777777" w:rsidR="009F0A21" w:rsidRPr="00502F30" w:rsidRDefault="00B610B3" w:rsidP="00A91875">
            <w:pPr>
              <w:jc w:val="center"/>
            </w:pPr>
            <w:r w:rsidRPr="00502F30">
              <w:t>5</w:t>
            </w:r>
            <w:r w:rsidR="00A91875" w:rsidRPr="00502F30">
              <w:t>hrs</w:t>
            </w:r>
          </w:p>
        </w:tc>
        <w:tc>
          <w:tcPr>
            <w:tcW w:w="966" w:type="dxa"/>
            <w:gridSpan w:val="8"/>
            <w:tcBorders>
              <w:top w:val="single" w:sz="4" w:space="0" w:color="auto"/>
              <w:left w:val="single" w:sz="4" w:space="0" w:color="auto"/>
              <w:bottom w:val="single" w:sz="4" w:space="0" w:color="auto"/>
              <w:right w:val="single" w:sz="4" w:space="0" w:color="auto"/>
            </w:tcBorders>
          </w:tcPr>
          <w:p w14:paraId="0F235753" w14:textId="77777777" w:rsidR="009F0A21" w:rsidRPr="00502F30" w:rsidRDefault="00B610B3" w:rsidP="00A91875">
            <w:pPr>
              <w:jc w:val="center"/>
            </w:pPr>
            <w:r w:rsidRPr="00502F30">
              <w:t>5</w:t>
            </w:r>
            <w:r w:rsidR="00A91875" w:rsidRPr="00502F30">
              <w:t>hrs</w:t>
            </w:r>
          </w:p>
        </w:tc>
        <w:tc>
          <w:tcPr>
            <w:tcW w:w="1445" w:type="dxa"/>
            <w:gridSpan w:val="3"/>
            <w:tcBorders>
              <w:top w:val="single" w:sz="4" w:space="0" w:color="auto"/>
              <w:left w:val="single" w:sz="4" w:space="0" w:color="auto"/>
              <w:bottom w:val="single" w:sz="4" w:space="0" w:color="auto"/>
              <w:right w:val="single" w:sz="4" w:space="0" w:color="auto"/>
            </w:tcBorders>
          </w:tcPr>
          <w:p w14:paraId="59D9CC57" w14:textId="77777777" w:rsidR="009F0A21" w:rsidRPr="00502F30" w:rsidRDefault="009F0A21" w:rsidP="009F0A21"/>
        </w:tc>
      </w:tr>
      <w:tr w:rsidR="001F4EB3" w:rsidRPr="00502F30" w14:paraId="3331EDFF" w14:textId="77777777" w:rsidTr="004F16DC">
        <w:trPr>
          <w:trHeight w:val="27"/>
        </w:trPr>
        <w:tc>
          <w:tcPr>
            <w:tcW w:w="3976" w:type="dxa"/>
            <w:gridSpan w:val="13"/>
            <w:tcBorders>
              <w:top w:val="single" w:sz="4" w:space="0" w:color="auto"/>
              <w:left w:val="single" w:sz="4" w:space="0" w:color="auto"/>
              <w:bottom w:val="single" w:sz="4" w:space="0" w:color="auto"/>
              <w:right w:val="single" w:sz="4" w:space="0" w:color="auto"/>
            </w:tcBorders>
            <w:noWrap/>
            <w:tcMar>
              <w:top w:w="108" w:type="dxa"/>
              <w:bottom w:w="108" w:type="dxa"/>
            </w:tcMar>
          </w:tcPr>
          <w:p w14:paraId="56FCC846" w14:textId="77777777" w:rsidR="009F0A21" w:rsidRPr="00502F30" w:rsidRDefault="009F0A21" w:rsidP="00CC0DA3">
            <w:pPr>
              <w:rPr>
                <w:rStyle w:val="Questionlabel"/>
              </w:rPr>
            </w:pPr>
            <w:r w:rsidRPr="00502F30">
              <w:rPr>
                <w:rStyle w:val="Questionlabel"/>
              </w:rPr>
              <w:t>Science</w:t>
            </w:r>
          </w:p>
          <w:p w14:paraId="3A9C11DA" w14:textId="77777777" w:rsidR="009F0A21" w:rsidRPr="00502F30" w:rsidRDefault="00D01C43" w:rsidP="00D01C43">
            <w:r w:rsidRPr="00502F30">
              <w:rPr>
                <w:sz w:val="18"/>
              </w:rPr>
              <w:t>(Includes the subjects biology, p</w:t>
            </w:r>
            <w:r w:rsidR="009F0A21" w:rsidRPr="00502F30">
              <w:rPr>
                <w:sz w:val="18"/>
              </w:rPr>
              <w:t xml:space="preserve">hysics, </w:t>
            </w:r>
            <w:r w:rsidRPr="00502F30">
              <w:rPr>
                <w:sz w:val="18"/>
              </w:rPr>
              <w:t>c</w:t>
            </w:r>
            <w:r w:rsidR="009F0A21" w:rsidRPr="00502F30">
              <w:rPr>
                <w:sz w:val="18"/>
              </w:rPr>
              <w:t xml:space="preserve">hemistry and </w:t>
            </w:r>
            <w:r w:rsidRPr="00502F30">
              <w:rPr>
                <w:sz w:val="18"/>
              </w:rPr>
              <w:t>e</w:t>
            </w:r>
            <w:r w:rsidR="009F0A21" w:rsidRPr="00502F30">
              <w:rPr>
                <w:sz w:val="18"/>
              </w:rPr>
              <w:t xml:space="preserve">arth and </w:t>
            </w:r>
            <w:r w:rsidRPr="00502F30">
              <w:rPr>
                <w:sz w:val="18"/>
              </w:rPr>
              <w:t>s</w:t>
            </w:r>
            <w:r w:rsidR="009F0A21" w:rsidRPr="00502F30">
              <w:rPr>
                <w:sz w:val="18"/>
              </w:rPr>
              <w:t>pace)</w:t>
            </w:r>
          </w:p>
        </w:tc>
        <w:tc>
          <w:tcPr>
            <w:tcW w:w="966" w:type="dxa"/>
            <w:gridSpan w:val="3"/>
            <w:tcBorders>
              <w:top w:val="single" w:sz="4" w:space="0" w:color="auto"/>
              <w:left w:val="single" w:sz="4" w:space="0" w:color="auto"/>
              <w:bottom w:val="single" w:sz="4" w:space="0" w:color="auto"/>
              <w:right w:val="single" w:sz="4" w:space="0" w:color="auto"/>
            </w:tcBorders>
          </w:tcPr>
          <w:p w14:paraId="1065ABAB" w14:textId="77777777" w:rsidR="009F0A21" w:rsidRPr="00502F30" w:rsidRDefault="00B610B3" w:rsidP="00A91875">
            <w:pPr>
              <w:jc w:val="center"/>
            </w:pPr>
            <w:r w:rsidRPr="00502F30">
              <w:t>1</w:t>
            </w:r>
            <w:r w:rsidR="00A91875" w:rsidRPr="00502F30">
              <w:t>hr</w:t>
            </w:r>
          </w:p>
        </w:tc>
        <w:tc>
          <w:tcPr>
            <w:tcW w:w="966" w:type="dxa"/>
            <w:gridSpan w:val="3"/>
            <w:tcBorders>
              <w:top w:val="single" w:sz="4" w:space="0" w:color="auto"/>
              <w:left w:val="single" w:sz="4" w:space="0" w:color="auto"/>
              <w:bottom w:val="single" w:sz="4" w:space="0" w:color="auto"/>
              <w:right w:val="single" w:sz="4" w:space="0" w:color="auto"/>
            </w:tcBorders>
          </w:tcPr>
          <w:p w14:paraId="27777FF0" w14:textId="77777777" w:rsidR="009F0A21" w:rsidRPr="00502F30" w:rsidRDefault="00B610B3" w:rsidP="00A91875">
            <w:pPr>
              <w:jc w:val="center"/>
            </w:pPr>
            <w:r w:rsidRPr="00502F30">
              <w:t>1</w:t>
            </w:r>
            <w:r w:rsidR="00A91875" w:rsidRPr="00502F30">
              <w:t>hr</w:t>
            </w:r>
          </w:p>
        </w:tc>
        <w:tc>
          <w:tcPr>
            <w:tcW w:w="966" w:type="dxa"/>
            <w:gridSpan w:val="5"/>
            <w:tcBorders>
              <w:top w:val="single" w:sz="4" w:space="0" w:color="auto"/>
              <w:left w:val="single" w:sz="4" w:space="0" w:color="auto"/>
              <w:bottom w:val="single" w:sz="4" w:space="0" w:color="auto"/>
              <w:right w:val="single" w:sz="4" w:space="0" w:color="auto"/>
            </w:tcBorders>
          </w:tcPr>
          <w:p w14:paraId="2E73D23C" w14:textId="77777777" w:rsidR="009F0A21" w:rsidRPr="00502F30" w:rsidRDefault="00B610B3" w:rsidP="00A91875">
            <w:pPr>
              <w:jc w:val="center"/>
            </w:pPr>
            <w:r w:rsidRPr="00502F30">
              <w:t>1</w:t>
            </w:r>
            <w:r w:rsidR="00A91875" w:rsidRPr="00502F30">
              <w:t xml:space="preserve">hr </w:t>
            </w:r>
            <w:r w:rsidRPr="00502F30">
              <w:t>45</w:t>
            </w:r>
            <w:r w:rsidR="00A91875" w:rsidRPr="00502F30">
              <w:t>mins</w:t>
            </w:r>
          </w:p>
        </w:tc>
        <w:tc>
          <w:tcPr>
            <w:tcW w:w="966" w:type="dxa"/>
            <w:gridSpan w:val="2"/>
            <w:tcBorders>
              <w:top w:val="single" w:sz="4" w:space="0" w:color="auto"/>
              <w:left w:val="single" w:sz="4" w:space="0" w:color="auto"/>
              <w:bottom w:val="single" w:sz="4" w:space="0" w:color="auto"/>
              <w:right w:val="single" w:sz="4" w:space="0" w:color="auto"/>
            </w:tcBorders>
          </w:tcPr>
          <w:p w14:paraId="2C551C8B" w14:textId="77777777" w:rsidR="009F0A21" w:rsidRPr="00502F30" w:rsidRDefault="00B610B3" w:rsidP="00A91875">
            <w:pPr>
              <w:jc w:val="center"/>
            </w:pPr>
            <w:r w:rsidRPr="00502F30">
              <w:t>2</w:t>
            </w:r>
            <w:r w:rsidR="00A91875" w:rsidRPr="00502F30">
              <w:t xml:space="preserve">hrs </w:t>
            </w:r>
            <w:r w:rsidRPr="00502F30">
              <w:t>30</w:t>
            </w:r>
            <w:r w:rsidR="00A91875" w:rsidRPr="00502F30">
              <w:t>mins</w:t>
            </w:r>
          </w:p>
        </w:tc>
        <w:tc>
          <w:tcPr>
            <w:tcW w:w="966" w:type="dxa"/>
            <w:gridSpan w:val="8"/>
            <w:tcBorders>
              <w:top w:val="single" w:sz="4" w:space="0" w:color="auto"/>
              <w:left w:val="single" w:sz="4" w:space="0" w:color="auto"/>
              <w:bottom w:val="single" w:sz="4" w:space="0" w:color="auto"/>
              <w:right w:val="single" w:sz="4" w:space="0" w:color="auto"/>
            </w:tcBorders>
          </w:tcPr>
          <w:p w14:paraId="5834C4AE" w14:textId="77777777" w:rsidR="009F0A21" w:rsidRPr="00502F30" w:rsidRDefault="00B610B3" w:rsidP="00140E93">
            <w:pPr>
              <w:jc w:val="center"/>
            </w:pPr>
            <w:r w:rsidRPr="00502F30">
              <w:t>3</w:t>
            </w:r>
            <w:r w:rsidR="00140E93" w:rsidRPr="00502F30">
              <w:t>hrs</w:t>
            </w:r>
          </w:p>
        </w:tc>
        <w:tc>
          <w:tcPr>
            <w:tcW w:w="1445" w:type="dxa"/>
            <w:gridSpan w:val="3"/>
            <w:tcBorders>
              <w:top w:val="single" w:sz="4" w:space="0" w:color="auto"/>
              <w:left w:val="single" w:sz="4" w:space="0" w:color="auto"/>
              <w:bottom w:val="single" w:sz="4" w:space="0" w:color="auto"/>
              <w:right w:val="single" w:sz="4" w:space="0" w:color="auto"/>
            </w:tcBorders>
          </w:tcPr>
          <w:p w14:paraId="7B6A2C49" w14:textId="77777777" w:rsidR="009F0A21" w:rsidRPr="00502F30" w:rsidRDefault="009F0A21" w:rsidP="009F0A21"/>
        </w:tc>
      </w:tr>
      <w:tr w:rsidR="001F4EB3" w:rsidRPr="00502F30" w14:paraId="63BE9A12" w14:textId="77777777" w:rsidTr="004F16DC">
        <w:trPr>
          <w:trHeight w:val="27"/>
        </w:trPr>
        <w:tc>
          <w:tcPr>
            <w:tcW w:w="3976" w:type="dxa"/>
            <w:gridSpan w:val="13"/>
            <w:tcBorders>
              <w:top w:val="single" w:sz="4" w:space="0" w:color="auto"/>
              <w:left w:val="single" w:sz="4" w:space="0" w:color="auto"/>
              <w:bottom w:val="single" w:sz="4" w:space="0" w:color="auto"/>
              <w:right w:val="single" w:sz="4" w:space="0" w:color="auto"/>
            </w:tcBorders>
            <w:noWrap/>
            <w:tcMar>
              <w:top w:w="108" w:type="dxa"/>
              <w:bottom w:w="108" w:type="dxa"/>
            </w:tcMar>
          </w:tcPr>
          <w:p w14:paraId="1D8424AF" w14:textId="77777777" w:rsidR="009F0A21" w:rsidRPr="00502F30" w:rsidRDefault="009F0A21" w:rsidP="00CC0DA3">
            <w:pPr>
              <w:rPr>
                <w:rStyle w:val="Questionlabel"/>
              </w:rPr>
            </w:pPr>
            <w:r w:rsidRPr="00502F30">
              <w:rPr>
                <w:rStyle w:val="Questionlabel"/>
              </w:rPr>
              <w:t>Technologies</w:t>
            </w:r>
          </w:p>
          <w:p w14:paraId="71800744" w14:textId="77777777" w:rsidR="009F0A21" w:rsidRPr="00502F30" w:rsidRDefault="009F0A21" w:rsidP="00D01C43">
            <w:r w:rsidRPr="00502F30">
              <w:rPr>
                <w:sz w:val="18"/>
              </w:rPr>
              <w:t xml:space="preserve">(Includes the subjects </w:t>
            </w:r>
            <w:r w:rsidR="00D01C43" w:rsidRPr="00502F30">
              <w:rPr>
                <w:sz w:val="18"/>
              </w:rPr>
              <w:t>design and t</w:t>
            </w:r>
            <w:r w:rsidRPr="00502F30">
              <w:rPr>
                <w:sz w:val="18"/>
              </w:rPr>
              <w:t xml:space="preserve">echnologies and </w:t>
            </w:r>
            <w:r w:rsidR="00D01C43" w:rsidRPr="00502F30">
              <w:rPr>
                <w:sz w:val="18"/>
              </w:rPr>
              <w:t>d</w:t>
            </w:r>
            <w:r w:rsidRPr="00502F30">
              <w:rPr>
                <w:sz w:val="18"/>
              </w:rPr>
              <w:t xml:space="preserve">igital </w:t>
            </w:r>
            <w:r w:rsidR="00D01C43" w:rsidRPr="00502F30">
              <w:rPr>
                <w:sz w:val="18"/>
              </w:rPr>
              <w:t>t</w:t>
            </w:r>
            <w:r w:rsidRPr="00502F30">
              <w:rPr>
                <w:sz w:val="18"/>
              </w:rPr>
              <w:t>echnologies)</w:t>
            </w:r>
          </w:p>
        </w:tc>
        <w:tc>
          <w:tcPr>
            <w:tcW w:w="966" w:type="dxa"/>
            <w:gridSpan w:val="3"/>
            <w:tcBorders>
              <w:top w:val="single" w:sz="4" w:space="0" w:color="auto"/>
              <w:left w:val="single" w:sz="4" w:space="0" w:color="auto"/>
              <w:bottom w:val="single" w:sz="4" w:space="0" w:color="auto"/>
              <w:right w:val="single" w:sz="4" w:space="0" w:color="auto"/>
            </w:tcBorders>
          </w:tcPr>
          <w:p w14:paraId="57A3B6A9" w14:textId="77777777" w:rsidR="009F0A21" w:rsidRPr="00502F30" w:rsidRDefault="00B610B3" w:rsidP="00140E93">
            <w:pPr>
              <w:jc w:val="center"/>
            </w:pPr>
            <w:r w:rsidRPr="00502F30">
              <w:t>30</w:t>
            </w:r>
            <w:r w:rsidR="00140E93" w:rsidRPr="00502F30">
              <w:t>mins</w:t>
            </w:r>
          </w:p>
        </w:tc>
        <w:tc>
          <w:tcPr>
            <w:tcW w:w="966" w:type="dxa"/>
            <w:gridSpan w:val="3"/>
            <w:tcBorders>
              <w:top w:val="single" w:sz="4" w:space="0" w:color="auto"/>
              <w:left w:val="single" w:sz="4" w:space="0" w:color="auto"/>
              <w:bottom w:val="single" w:sz="4" w:space="0" w:color="auto"/>
              <w:right w:val="single" w:sz="4" w:space="0" w:color="auto"/>
            </w:tcBorders>
          </w:tcPr>
          <w:p w14:paraId="3EA34E15" w14:textId="77777777" w:rsidR="009F0A21" w:rsidRPr="00502F30" w:rsidRDefault="00B610B3" w:rsidP="00140E93">
            <w:pPr>
              <w:jc w:val="center"/>
            </w:pPr>
            <w:r w:rsidRPr="00502F30">
              <w:t>1</w:t>
            </w:r>
            <w:r w:rsidR="00140E93" w:rsidRPr="00502F30">
              <w:t>hrs</w:t>
            </w:r>
          </w:p>
        </w:tc>
        <w:tc>
          <w:tcPr>
            <w:tcW w:w="966" w:type="dxa"/>
            <w:gridSpan w:val="5"/>
            <w:tcBorders>
              <w:top w:val="single" w:sz="4" w:space="0" w:color="auto"/>
              <w:left w:val="single" w:sz="4" w:space="0" w:color="auto"/>
              <w:bottom w:val="single" w:sz="4" w:space="0" w:color="auto"/>
              <w:right w:val="single" w:sz="4" w:space="0" w:color="auto"/>
            </w:tcBorders>
          </w:tcPr>
          <w:p w14:paraId="19F7498F" w14:textId="77777777" w:rsidR="009F0A21" w:rsidRPr="00502F30" w:rsidRDefault="00B610B3" w:rsidP="00140E93">
            <w:pPr>
              <w:jc w:val="center"/>
            </w:pPr>
            <w:r w:rsidRPr="00502F30">
              <w:t>1</w:t>
            </w:r>
            <w:r w:rsidR="00140E93" w:rsidRPr="00502F30">
              <w:t xml:space="preserve">hr </w:t>
            </w:r>
            <w:r w:rsidRPr="00502F30">
              <w:t>30</w:t>
            </w:r>
            <w:r w:rsidR="00140E93" w:rsidRPr="00502F30">
              <w:t>mins</w:t>
            </w:r>
          </w:p>
        </w:tc>
        <w:tc>
          <w:tcPr>
            <w:tcW w:w="966" w:type="dxa"/>
            <w:gridSpan w:val="2"/>
            <w:tcBorders>
              <w:top w:val="single" w:sz="4" w:space="0" w:color="auto"/>
              <w:left w:val="single" w:sz="4" w:space="0" w:color="auto"/>
              <w:bottom w:val="single" w:sz="4" w:space="0" w:color="auto"/>
              <w:right w:val="single" w:sz="4" w:space="0" w:color="auto"/>
            </w:tcBorders>
          </w:tcPr>
          <w:p w14:paraId="3ECDA2D4" w14:textId="77777777" w:rsidR="009F0A21" w:rsidRPr="00502F30" w:rsidRDefault="00B610B3" w:rsidP="00140E93">
            <w:pPr>
              <w:jc w:val="center"/>
            </w:pPr>
            <w:r w:rsidRPr="00502F30">
              <w:t>2</w:t>
            </w:r>
            <w:r w:rsidR="00140E93" w:rsidRPr="00502F30">
              <w:t>hrs</w:t>
            </w:r>
          </w:p>
        </w:tc>
        <w:tc>
          <w:tcPr>
            <w:tcW w:w="96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EC7B79" w14:textId="77777777" w:rsidR="009F0A21" w:rsidRPr="00502F30" w:rsidRDefault="00B610B3" w:rsidP="00140E93">
            <w:pPr>
              <w:jc w:val="center"/>
            </w:pPr>
            <w:r w:rsidRPr="00502F30">
              <w:t>2</w:t>
            </w:r>
            <w:r w:rsidR="00140E93" w:rsidRPr="00502F30">
              <w:t>hrs</w:t>
            </w:r>
          </w:p>
        </w:tc>
        <w:tc>
          <w:tcPr>
            <w:tcW w:w="1445" w:type="dxa"/>
            <w:gridSpan w:val="3"/>
            <w:tcBorders>
              <w:top w:val="single" w:sz="4" w:space="0" w:color="auto"/>
              <w:left w:val="single" w:sz="4" w:space="0" w:color="auto"/>
              <w:bottom w:val="single" w:sz="4" w:space="0" w:color="auto"/>
              <w:right w:val="single" w:sz="4" w:space="0" w:color="auto"/>
            </w:tcBorders>
          </w:tcPr>
          <w:p w14:paraId="1849D6B5" w14:textId="77777777" w:rsidR="009F0A21" w:rsidRPr="00502F30" w:rsidRDefault="009F0A21" w:rsidP="009F0A21"/>
        </w:tc>
      </w:tr>
      <w:tr w:rsidR="001F4EB3" w:rsidRPr="00502F30" w14:paraId="5C854653" w14:textId="77777777" w:rsidTr="004F16DC">
        <w:trPr>
          <w:trHeight w:val="27"/>
        </w:trPr>
        <w:tc>
          <w:tcPr>
            <w:tcW w:w="3976" w:type="dxa"/>
            <w:gridSpan w:val="13"/>
            <w:tcBorders>
              <w:top w:val="single" w:sz="4" w:space="0" w:color="auto"/>
              <w:left w:val="single" w:sz="4" w:space="0" w:color="auto"/>
              <w:bottom w:val="single" w:sz="4" w:space="0" w:color="auto"/>
              <w:right w:val="single" w:sz="4" w:space="0" w:color="auto"/>
            </w:tcBorders>
            <w:noWrap/>
            <w:tcMar>
              <w:top w:w="108" w:type="dxa"/>
              <w:bottom w:w="108" w:type="dxa"/>
            </w:tcMar>
          </w:tcPr>
          <w:p w14:paraId="222986D9" w14:textId="77777777" w:rsidR="009F0A21" w:rsidRPr="00502F30" w:rsidRDefault="009F0A21" w:rsidP="00CC0DA3">
            <w:pPr>
              <w:rPr>
                <w:rStyle w:val="Questionlabel"/>
              </w:rPr>
            </w:pPr>
            <w:r w:rsidRPr="00502F30">
              <w:rPr>
                <w:rStyle w:val="Questionlabel"/>
              </w:rPr>
              <w:t xml:space="preserve">The Arts </w:t>
            </w:r>
          </w:p>
          <w:p w14:paraId="2E26F24C" w14:textId="77777777" w:rsidR="009F0A21" w:rsidRPr="00502F30" w:rsidRDefault="00D01C43" w:rsidP="00D01C43">
            <w:r w:rsidRPr="00502F30">
              <w:rPr>
                <w:sz w:val="18"/>
              </w:rPr>
              <w:t>(Includes the d</w:t>
            </w:r>
            <w:r w:rsidR="009F0A21" w:rsidRPr="00502F30">
              <w:rPr>
                <w:sz w:val="18"/>
              </w:rPr>
              <w:t xml:space="preserve">ance, </w:t>
            </w:r>
            <w:r w:rsidRPr="00502F30">
              <w:rPr>
                <w:sz w:val="18"/>
              </w:rPr>
              <w:t>d</w:t>
            </w:r>
            <w:r w:rsidR="009F0A21" w:rsidRPr="00502F30">
              <w:rPr>
                <w:sz w:val="18"/>
              </w:rPr>
              <w:t xml:space="preserve">rama, </w:t>
            </w:r>
            <w:r w:rsidRPr="00502F30">
              <w:rPr>
                <w:sz w:val="18"/>
              </w:rPr>
              <w:t>m</w:t>
            </w:r>
            <w:r w:rsidR="009F0A21" w:rsidRPr="00502F30">
              <w:rPr>
                <w:sz w:val="18"/>
              </w:rPr>
              <w:t xml:space="preserve">edia </w:t>
            </w:r>
            <w:r w:rsidRPr="00502F30">
              <w:rPr>
                <w:sz w:val="18"/>
              </w:rPr>
              <w:t>a</w:t>
            </w:r>
            <w:r w:rsidR="009F0A21" w:rsidRPr="00502F30">
              <w:rPr>
                <w:sz w:val="18"/>
              </w:rPr>
              <w:t xml:space="preserve">rts, </w:t>
            </w:r>
            <w:r w:rsidRPr="00502F30">
              <w:rPr>
                <w:sz w:val="18"/>
              </w:rPr>
              <w:t>m</w:t>
            </w:r>
            <w:r w:rsidR="009F0A21" w:rsidRPr="00502F30">
              <w:rPr>
                <w:sz w:val="18"/>
              </w:rPr>
              <w:t xml:space="preserve">usic and </w:t>
            </w:r>
            <w:r w:rsidRPr="00502F30">
              <w:rPr>
                <w:sz w:val="18"/>
              </w:rPr>
              <w:t>v</w:t>
            </w:r>
            <w:r w:rsidR="009F0A21" w:rsidRPr="00502F30">
              <w:rPr>
                <w:sz w:val="18"/>
              </w:rPr>
              <w:t xml:space="preserve">isual </w:t>
            </w:r>
            <w:r w:rsidRPr="00502F30">
              <w:rPr>
                <w:sz w:val="18"/>
              </w:rPr>
              <w:t>a</w:t>
            </w:r>
            <w:r w:rsidR="009F0A21" w:rsidRPr="00502F30">
              <w:rPr>
                <w:sz w:val="18"/>
              </w:rPr>
              <w:t>rts)</w:t>
            </w:r>
          </w:p>
        </w:tc>
        <w:tc>
          <w:tcPr>
            <w:tcW w:w="966" w:type="dxa"/>
            <w:gridSpan w:val="3"/>
            <w:tcBorders>
              <w:top w:val="single" w:sz="4" w:space="0" w:color="auto"/>
              <w:left w:val="single" w:sz="4" w:space="0" w:color="auto"/>
              <w:bottom w:val="single" w:sz="4" w:space="0" w:color="auto"/>
              <w:right w:val="single" w:sz="4" w:space="0" w:color="auto"/>
            </w:tcBorders>
          </w:tcPr>
          <w:p w14:paraId="272A21AE" w14:textId="77777777" w:rsidR="009F0A21" w:rsidRPr="00502F30" w:rsidRDefault="00B610B3" w:rsidP="00140E93">
            <w:pPr>
              <w:jc w:val="center"/>
            </w:pPr>
            <w:r w:rsidRPr="00502F30">
              <w:t>1</w:t>
            </w:r>
            <w:r w:rsidR="00140E93" w:rsidRPr="00502F30">
              <w:t>hr</w:t>
            </w:r>
          </w:p>
        </w:tc>
        <w:tc>
          <w:tcPr>
            <w:tcW w:w="966" w:type="dxa"/>
            <w:gridSpan w:val="3"/>
            <w:tcBorders>
              <w:top w:val="single" w:sz="4" w:space="0" w:color="auto"/>
              <w:left w:val="single" w:sz="4" w:space="0" w:color="auto"/>
              <w:bottom w:val="single" w:sz="4" w:space="0" w:color="auto"/>
              <w:right w:val="single" w:sz="4" w:space="0" w:color="auto"/>
            </w:tcBorders>
          </w:tcPr>
          <w:p w14:paraId="165AE269" w14:textId="77777777" w:rsidR="009F0A21" w:rsidRPr="00502F30" w:rsidRDefault="00B610B3" w:rsidP="00140E93">
            <w:pPr>
              <w:jc w:val="center"/>
            </w:pPr>
            <w:r w:rsidRPr="00502F30">
              <w:t>1</w:t>
            </w:r>
            <w:r w:rsidR="00140E93" w:rsidRPr="00502F30">
              <w:t xml:space="preserve">hr </w:t>
            </w:r>
            <w:r w:rsidRPr="00502F30">
              <w:t>15</w:t>
            </w:r>
            <w:r w:rsidR="00140E93" w:rsidRPr="00502F30">
              <w:t>mins</w:t>
            </w:r>
          </w:p>
        </w:tc>
        <w:tc>
          <w:tcPr>
            <w:tcW w:w="966" w:type="dxa"/>
            <w:gridSpan w:val="5"/>
            <w:tcBorders>
              <w:top w:val="single" w:sz="4" w:space="0" w:color="auto"/>
              <w:left w:val="single" w:sz="4" w:space="0" w:color="auto"/>
              <w:bottom w:val="single" w:sz="4" w:space="0" w:color="auto"/>
              <w:right w:val="single" w:sz="4" w:space="0" w:color="auto"/>
            </w:tcBorders>
          </w:tcPr>
          <w:p w14:paraId="37AC9396" w14:textId="77777777" w:rsidR="009F0A21" w:rsidRPr="00502F30" w:rsidRDefault="0053425F" w:rsidP="00CC0DA3">
            <w:pPr>
              <w:jc w:val="center"/>
            </w:pPr>
            <w:r w:rsidRPr="00502F30">
              <w:t>1hr 15mins</w:t>
            </w:r>
          </w:p>
        </w:tc>
        <w:tc>
          <w:tcPr>
            <w:tcW w:w="966" w:type="dxa"/>
            <w:gridSpan w:val="2"/>
            <w:tcBorders>
              <w:top w:val="single" w:sz="4" w:space="0" w:color="auto"/>
              <w:left w:val="single" w:sz="4" w:space="0" w:color="auto"/>
              <w:bottom w:val="single" w:sz="4" w:space="0" w:color="auto"/>
              <w:right w:val="single" w:sz="4" w:space="0" w:color="auto"/>
            </w:tcBorders>
          </w:tcPr>
          <w:p w14:paraId="72A6B93B" w14:textId="77777777" w:rsidR="009F0A21" w:rsidRPr="00502F30" w:rsidRDefault="00B610B3" w:rsidP="0053425F">
            <w:pPr>
              <w:jc w:val="center"/>
            </w:pPr>
            <w:r w:rsidRPr="00502F30">
              <w:t>2</w:t>
            </w:r>
            <w:r w:rsidR="0053425F" w:rsidRPr="00502F30">
              <w:t>hrs</w:t>
            </w:r>
          </w:p>
        </w:tc>
        <w:tc>
          <w:tcPr>
            <w:tcW w:w="96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1D012D" w14:textId="77777777" w:rsidR="009F0A21" w:rsidRPr="00502F30" w:rsidRDefault="00B610B3" w:rsidP="0053425F">
            <w:pPr>
              <w:jc w:val="center"/>
            </w:pPr>
            <w:r w:rsidRPr="00502F30">
              <w:t>2</w:t>
            </w:r>
            <w:r w:rsidR="0053425F" w:rsidRPr="00502F30">
              <w:t>hrs</w:t>
            </w:r>
          </w:p>
        </w:tc>
        <w:tc>
          <w:tcPr>
            <w:tcW w:w="1445" w:type="dxa"/>
            <w:gridSpan w:val="3"/>
            <w:tcBorders>
              <w:top w:val="single" w:sz="4" w:space="0" w:color="auto"/>
              <w:left w:val="single" w:sz="4" w:space="0" w:color="auto"/>
              <w:bottom w:val="single" w:sz="4" w:space="0" w:color="auto"/>
              <w:right w:val="single" w:sz="4" w:space="0" w:color="auto"/>
            </w:tcBorders>
          </w:tcPr>
          <w:p w14:paraId="50C2CED3" w14:textId="77777777" w:rsidR="009F0A21" w:rsidRPr="00502F30" w:rsidRDefault="009F0A21" w:rsidP="009F0A21"/>
        </w:tc>
      </w:tr>
      <w:tr w:rsidR="001F4EB3" w:rsidRPr="00502F30" w14:paraId="5C24D983" w14:textId="77777777" w:rsidTr="004F16DC">
        <w:trPr>
          <w:trHeight w:val="27"/>
        </w:trPr>
        <w:tc>
          <w:tcPr>
            <w:tcW w:w="3976" w:type="dxa"/>
            <w:gridSpan w:val="13"/>
            <w:tcBorders>
              <w:top w:val="single" w:sz="4" w:space="0" w:color="auto"/>
              <w:left w:val="single" w:sz="4" w:space="0" w:color="auto"/>
              <w:bottom w:val="single" w:sz="4" w:space="0" w:color="auto"/>
              <w:right w:val="single" w:sz="4" w:space="0" w:color="auto"/>
            </w:tcBorders>
            <w:noWrap/>
            <w:tcMar>
              <w:top w:w="108" w:type="dxa"/>
              <w:bottom w:w="108" w:type="dxa"/>
            </w:tcMar>
          </w:tcPr>
          <w:p w14:paraId="7FE7C301" w14:textId="77777777" w:rsidR="009F0A21" w:rsidRPr="00502F30" w:rsidRDefault="009F0A21" w:rsidP="00CC0DA3">
            <w:pPr>
              <w:rPr>
                <w:rStyle w:val="Questionlabel"/>
              </w:rPr>
            </w:pPr>
            <w:r w:rsidRPr="00502F30">
              <w:rPr>
                <w:rStyle w:val="Questionlabel"/>
              </w:rPr>
              <w:t xml:space="preserve">Work Studies </w:t>
            </w:r>
          </w:p>
          <w:p w14:paraId="7930E9EE" w14:textId="77777777" w:rsidR="009F0A21" w:rsidRPr="00502F30" w:rsidRDefault="00D01C43" w:rsidP="00CC0DA3">
            <w:r w:rsidRPr="00502F30">
              <w:rPr>
                <w:sz w:val="18"/>
              </w:rPr>
              <w:t>(Elective for y</w:t>
            </w:r>
            <w:r w:rsidR="009F0A21" w:rsidRPr="00502F30">
              <w:rPr>
                <w:sz w:val="18"/>
              </w:rPr>
              <w:t>ears 9-10 only)</w:t>
            </w:r>
          </w:p>
        </w:tc>
        <w:tc>
          <w:tcPr>
            <w:tcW w:w="966" w:type="dxa"/>
            <w:gridSpan w:val="3"/>
            <w:tcBorders>
              <w:top w:val="single" w:sz="4" w:space="0" w:color="auto"/>
              <w:left w:val="single" w:sz="4" w:space="0" w:color="auto"/>
              <w:bottom w:val="single" w:sz="4" w:space="0" w:color="auto"/>
              <w:right w:val="single" w:sz="4" w:space="0" w:color="auto"/>
            </w:tcBorders>
          </w:tcPr>
          <w:p w14:paraId="648B574E" w14:textId="77777777" w:rsidR="009F0A21" w:rsidRPr="00502F30" w:rsidRDefault="00B610B3" w:rsidP="00CC0DA3">
            <w:pPr>
              <w:jc w:val="center"/>
            </w:pPr>
            <w:r w:rsidRPr="00502F30">
              <w:t>n/a</w:t>
            </w:r>
          </w:p>
        </w:tc>
        <w:tc>
          <w:tcPr>
            <w:tcW w:w="966" w:type="dxa"/>
            <w:gridSpan w:val="3"/>
            <w:tcBorders>
              <w:top w:val="single" w:sz="4" w:space="0" w:color="auto"/>
              <w:left w:val="single" w:sz="4" w:space="0" w:color="auto"/>
              <w:bottom w:val="single" w:sz="4" w:space="0" w:color="auto"/>
              <w:right w:val="single" w:sz="4" w:space="0" w:color="auto"/>
            </w:tcBorders>
          </w:tcPr>
          <w:p w14:paraId="50A13150" w14:textId="77777777" w:rsidR="009F0A21" w:rsidRPr="00502F30" w:rsidRDefault="00B610B3" w:rsidP="00CC0DA3">
            <w:pPr>
              <w:jc w:val="center"/>
            </w:pPr>
            <w:r w:rsidRPr="00502F30">
              <w:t>n/a</w:t>
            </w:r>
          </w:p>
        </w:tc>
        <w:tc>
          <w:tcPr>
            <w:tcW w:w="966" w:type="dxa"/>
            <w:gridSpan w:val="5"/>
            <w:tcBorders>
              <w:top w:val="single" w:sz="4" w:space="0" w:color="auto"/>
              <w:left w:val="single" w:sz="4" w:space="0" w:color="auto"/>
              <w:bottom w:val="single" w:sz="4" w:space="0" w:color="auto"/>
              <w:right w:val="single" w:sz="4" w:space="0" w:color="auto"/>
            </w:tcBorders>
          </w:tcPr>
          <w:p w14:paraId="52EDAC11" w14:textId="77777777" w:rsidR="009F0A21" w:rsidRPr="00502F30" w:rsidRDefault="00B610B3" w:rsidP="00CC0DA3">
            <w:pPr>
              <w:jc w:val="center"/>
            </w:pPr>
            <w:r w:rsidRPr="00502F30">
              <w:t>n/a</w:t>
            </w:r>
          </w:p>
        </w:tc>
        <w:tc>
          <w:tcPr>
            <w:tcW w:w="966" w:type="dxa"/>
            <w:gridSpan w:val="2"/>
            <w:tcBorders>
              <w:top w:val="single" w:sz="4" w:space="0" w:color="auto"/>
              <w:left w:val="single" w:sz="4" w:space="0" w:color="auto"/>
              <w:bottom w:val="single" w:sz="4" w:space="0" w:color="auto"/>
              <w:right w:val="single" w:sz="4" w:space="0" w:color="auto"/>
            </w:tcBorders>
          </w:tcPr>
          <w:p w14:paraId="02EEF87F" w14:textId="77777777" w:rsidR="009F0A21" w:rsidRPr="00502F30" w:rsidRDefault="00B610B3" w:rsidP="00CC0DA3">
            <w:pPr>
              <w:jc w:val="center"/>
            </w:pPr>
            <w:r w:rsidRPr="00502F30">
              <w:t>n/a</w:t>
            </w:r>
          </w:p>
        </w:tc>
        <w:tc>
          <w:tcPr>
            <w:tcW w:w="96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BFDE54" w14:textId="77777777" w:rsidR="009F0A21" w:rsidRPr="00502F30" w:rsidRDefault="00B610B3" w:rsidP="00CC0DA3">
            <w:pPr>
              <w:jc w:val="center"/>
            </w:pPr>
            <w:r w:rsidRPr="00502F30">
              <w:t>2</w:t>
            </w:r>
            <w:r w:rsidR="0053425F" w:rsidRPr="00502F30">
              <w:t>hrs</w:t>
            </w:r>
          </w:p>
        </w:tc>
        <w:tc>
          <w:tcPr>
            <w:tcW w:w="1445" w:type="dxa"/>
            <w:gridSpan w:val="3"/>
            <w:tcBorders>
              <w:top w:val="single" w:sz="4" w:space="0" w:color="auto"/>
              <w:left w:val="single" w:sz="4" w:space="0" w:color="auto"/>
              <w:bottom w:val="single" w:sz="4" w:space="0" w:color="auto"/>
              <w:right w:val="single" w:sz="4" w:space="0" w:color="auto"/>
            </w:tcBorders>
          </w:tcPr>
          <w:p w14:paraId="6FC10D37" w14:textId="77777777" w:rsidR="009F0A21" w:rsidRPr="00502F30" w:rsidRDefault="009F0A21" w:rsidP="009F0A21"/>
        </w:tc>
      </w:tr>
      <w:tr w:rsidR="00817204" w:rsidRPr="00502F30" w14:paraId="4A7EA7EF" w14:textId="77777777" w:rsidTr="000E3066">
        <w:trPr>
          <w:trHeight w:val="20"/>
        </w:trPr>
        <w:tc>
          <w:tcPr>
            <w:tcW w:w="10251" w:type="dxa"/>
            <w:gridSpan w:val="37"/>
            <w:tcBorders>
              <w:top w:val="single" w:sz="4" w:space="0" w:color="auto"/>
              <w:left w:val="nil"/>
              <w:bottom w:val="single" w:sz="4" w:space="0" w:color="auto"/>
              <w:right w:val="nil"/>
            </w:tcBorders>
            <w:noWrap/>
            <w:tcMar>
              <w:top w:w="108" w:type="dxa"/>
              <w:bottom w:w="108" w:type="dxa"/>
            </w:tcMar>
          </w:tcPr>
          <w:p w14:paraId="0CB94B0A" w14:textId="77777777" w:rsidR="00817204" w:rsidRPr="00140535" w:rsidRDefault="00817204" w:rsidP="00140535">
            <w:pPr>
              <w:pStyle w:val="Heading2"/>
              <w:outlineLvl w:val="1"/>
            </w:pPr>
            <w:r w:rsidRPr="00140535">
              <w:t xml:space="preserve">Teaching and learning plan </w:t>
            </w:r>
          </w:p>
          <w:p w14:paraId="3B8066F2" w14:textId="2B26A034" w:rsidR="00817204" w:rsidRPr="00502F30" w:rsidRDefault="00817204" w:rsidP="00817204">
            <w:pPr>
              <w:rPr>
                <w:rStyle w:val="Questionlabel"/>
                <w:b w:val="0"/>
                <w:bCs w:val="0"/>
              </w:rPr>
            </w:pPr>
            <w:r w:rsidRPr="00502F30">
              <w:rPr>
                <w:rStyle w:val="Questionlabel"/>
                <w:b w:val="0"/>
                <w:bCs w:val="0"/>
              </w:rPr>
              <w:t xml:space="preserve">It is compulsory that parents use the Australian Curriculum. </w:t>
            </w:r>
            <w:r w:rsidR="009A755E" w:rsidRPr="00502F30">
              <w:rPr>
                <w:rStyle w:val="Questionlabel"/>
                <w:b w:val="0"/>
                <w:bCs w:val="0"/>
              </w:rPr>
              <w:t>Read the</w:t>
            </w:r>
            <w:r w:rsidRPr="00502F30">
              <w:rPr>
                <w:rStyle w:val="Questionlabel"/>
                <w:bCs w:val="0"/>
              </w:rPr>
              <w:t xml:space="preserve"> </w:t>
            </w:r>
            <w:hyperlink r:id="rId12" w:history="1">
              <w:r w:rsidRPr="00502F30">
                <w:rPr>
                  <w:rStyle w:val="Hyperlink"/>
                  <w:i/>
                </w:rPr>
                <w:t>Education Act 2015</w:t>
              </w:r>
            </w:hyperlink>
            <w:r w:rsidR="009A755E" w:rsidRPr="00502F30">
              <w:rPr>
                <w:rStyle w:val="Hyperlink"/>
                <w:i/>
              </w:rPr>
              <w:t xml:space="preserve"> </w:t>
            </w:r>
            <w:r w:rsidR="009A755E" w:rsidRPr="00502F30">
              <w:rPr>
                <w:rStyle w:val="Hyperlink"/>
              </w:rPr>
              <w:t>for more information</w:t>
            </w:r>
            <w:r w:rsidR="00D6793F" w:rsidRPr="00502F30">
              <w:rPr>
                <w:rStyle w:val="Questionlabel"/>
                <w:b w:val="0"/>
                <w:bCs w:val="0"/>
              </w:rPr>
              <w:t>.</w:t>
            </w:r>
          </w:p>
          <w:p w14:paraId="47FA211D" w14:textId="77777777" w:rsidR="000E3066" w:rsidRPr="00502F30" w:rsidRDefault="000E3066" w:rsidP="00817204">
            <w:pPr>
              <w:rPr>
                <w:rStyle w:val="Questionlabel"/>
                <w:b w:val="0"/>
                <w:bCs w:val="0"/>
              </w:rPr>
            </w:pPr>
            <w:r w:rsidRPr="00502F30">
              <w:rPr>
                <w:rStyle w:val="Questionlabel"/>
                <w:b w:val="0"/>
                <w:bCs w:val="0"/>
              </w:rPr>
              <w:t xml:space="preserve">To find the curriculum and achievement standards appropriate for your child’s year level go to </w:t>
            </w:r>
            <w:hyperlink r:id="rId13" w:history="1">
              <w:r w:rsidRPr="00502F30">
                <w:rPr>
                  <w:rStyle w:val="Hyperlink"/>
                </w:rPr>
                <w:t>Australian Curriculum website</w:t>
              </w:r>
            </w:hyperlink>
            <w:r w:rsidRPr="00502F30">
              <w:t>.</w:t>
            </w:r>
          </w:p>
          <w:p w14:paraId="61D52F26" w14:textId="77777777" w:rsidR="00817204" w:rsidRPr="00502F30" w:rsidRDefault="00817204" w:rsidP="00817204"/>
        </w:tc>
      </w:tr>
      <w:tr w:rsidR="00BE7406" w:rsidRPr="00502F30" w14:paraId="4D8D160A" w14:textId="77777777" w:rsidTr="004F16DC">
        <w:trPr>
          <w:trHeight w:val="20"/>
        </w:trPr>
        <w:tc>
          <w:tcPr>
            <w:tcW w:w="8818" w:type="dxa"/>
            <w:gridSpan w:val="35"/>
            <w:tcBorders>
              <w:top w:val="single" w:sz="4" w:space="0" w:color="auto"/>
              <w:left w:val="single" w:sz="4" w:space="0" w:color="auto"/>
              <w:bottom w:val="single" w:sz="4" w:space="0" w:color="auto"/>
              <w:right w:val="single" w:sz="4" w:space="0" w:color="auto"/>
            </w:tcBorders>
            <w:noWrap/>
            <w:tcMar>
              <w:top w:w="108" w:type="dxa"/>
              <w:bottom w:w="108" w:type="dxa"/>
            </w:tcMar>
          </w:tcPr>
          <w:p w14:paraId="77FD6193" w14:textId="77777777" w:rsidR="00BE7406" w:rsidRPr="00502F30" w:rsidRDefault="008717F8" w:rsidP="008717F8">
            <w:pPr>
              <w:rPr>
                <w:rStyle w:val="Questionlabel"/>
                <w:b w:val="0"/>
                <w:bCs w:val="0"/>
              </w:rPr>
            </w:pPr>
            <w:r w:rsidRPr="00502F30">
              <w:rPr>
                <w:rStyle w:val="Questionlabel"/>
                <w:b w:val="0"/>
                <w:bCs w:val="0"/>
              </w:rPr>
              <w:t>Have you a</w:t>
            </w:r>
            <w:r w:rsidR="00BE7406" w:rsidRPr="00502F30">
              <w:rPr>
                <w:rStyle w:val="Questionlabel"/>
                <w:b w:val="0"/>
                <w:bCs w:val="0"/>
              </w:rPr>
              <w:t>ttach</w:t>
            </w:r>
            <w:r w:rsidRPr="00502F30">
              <w:rPr>
                <w:rStyle w:val="Questionlabel"/>
                <w:b w:val="0"/>
                <w:bCs w:val="0"/>
              </w:rPr>
              <w:t>ed</w:t>
            </w:r>
            <w:r w:rsidR="00BE7406" w:rsidRPr="00502F30">
              <w:rPr>
                <w:rStyle w:val="Questionlabel"/>
                <w:b w:val="0"/>
                <w:bCs w:val="0"/>
              </w:rPr>
              <w:t xml:space="preserve"> a copy of a typical weekly timetable for your </w:t>
            </w:r>
            <w:proofErr w:type="gramStart"/>
            <w:r w:rsidR="00BE7406" w:rsidRPr="00502F30">
              <w:rPr>
                <w:rStyle w:val="Questionlabel"/>
                <w:b w:val="0"/>
                <w:bCs w:val="0"/>
              </w:rPr>
              <w:t>child.</w:t>
            </w:r>
            <w:proofErr w:type="gramEnd"/>
          </w:p>
        </w:tc>
        <w:tc>
          <w:tcPr>
            <w:tcW w:w="1433" w:type="dxa"/>
            <w:gridSpan w:val="2"/>
            <w:tcBorders>
              <w:top w:val="single" w:sz="4" w:space="0" w:color="auto"/>
              <w:left w:val="single" w:sz="4" w:space="0" w:color="auto"/>
              <w:bottom w:val="single" w:sz="4" w:space="0" w:color="auto"/>
              <w:right w:val="single" w:sz="4" w:space="0" w:color="auto"/>
            </w:tcBorders>
          </w:tcPr>
          <w:p w14:paraId="4E9537DE" w14:textId="77777777" w:rsidR="00BE7406" w:rsidRPr="00502F30" w:rsidRDefault="00BE7406" w:rsidP="00BE7406">
            <w:pPr>
              <w:rPr>
                <w:rStyle w:val="Questionlabel"/>
                <w:b w:val="0"/>
                <w:bCs w:val="0"/>
              </w:rPr>
            </w:pPr>
            <w:r w:rsidRPr="00502F30">
              <w:rPr>
                <w:rStyle w:val="Questionlabel"/>
                <w:b w:val="0"/>
                <w:bCs w:val="0"/>
              </w:rPr>
              <w:t>Yes / No</w:t>
            </w:r>
          </w:p>
        </w:tc>
      </w:tr>
      <w:tr w:rsidR="00062B2F" w:rsidRPr="00502F30" w14:paraId="3FD091F5" w14:textId="77777777" w:rsidTr="000E3066">
        <w:trPr>
          <w:trHeight w:val="3265"/>
        </w:trPr>
        <w:tc>
          <w:tcPr>
            <w:tcW w:w="10251" w:type="dxa"/>
            <w:gridSpan w:val="37"/>
            <w:tcBorders>
              <w:top w:val="single" w:sz="4" w:space="0" w:color="auto"/>
              <w:left w:val="nil"/>
              <w:bottom w:val="nil"/>
              <w:right w:val="nil"/>
            </w:tcBorders>
            <w:noWrap/>
            <w:tcMar>
              <w:top w:w="108" w:type="dxa"/>
              <w:bottom w:w="108" w:type="dxa"/>
            </w:tcMar>
          </w:tcPr>
          <w:p w14:paraId="38936808" w14:textId="77777777" w:rsidR="00062B2F" w:rsidRPr="00502F30" w:rsidRDefault="00062B2F" w:rsidP="00062B2F">
            <w:pPr>
              <w:rPr>
                <w:rStyle w:val="Questionlabel"/>
                <w:b w:val="0"/>
                <w:bCs w:val="0"/>
              </w:rPr>
            </w:pPr>
            <w:r w:rsidRPr="00502F30">
              <w:rPr>
                <w:rStyle w:val="Questionlabel"/>
                <w:b w:val="0"/>
                <w:bCs w:val="0"/>
              </w:rPr>
              <w:lastRenderedPageBreak/>
              <w:t>Provide an outline, see below of the teaching and learning plan that will be followed. This information will be used to assess if your child is experiencing:</w:t>
            </w:r>
          </w:p>
          <w:p w14:paraId="0A0AD20D" w14:textId="77777777" w:rsidR="00062B2F" w:rsidRPr="00502F30" w:rsidRDefault="00062B2F" w:rsidP="00062B2F">
            <w:pPr>
              <w:pStyle w:val="ListParagraph"/>
              <w:numPr>
                <w:ilvl w:val="0"/>
                <w:numId w:val="13"/>
              </w:numPr>
              <w:rPr>
                <w:rStyle w:val="Questionlabel"/>
                <w:b w:val="0"/>
                <w:bCs w:val="0"/>
              </w:rPr>
            </w:pPr>
            <w:r w:rsidRPr="00502F30">
              <w:rPr>
                <w:rStyle w:val="Questionlabel"/>
                <w:b w:val="0"/>
                <w:bCs w:val="0"/>
              </w:rPr>
              <w:t>sufficient curriculum scope across the learning areas</w:t>
            </w:r>
          </w:p>
          <w:p w14:paraId="5C28F9B7" w14:textId="77777777" w:rsidR="00062B2F" w:rsidRPr="00502F30" w:rsidRDefault="00062B2F" w:rsidP="00062B2F">
            <w:pPr>
              <w:pStyle w:val="ListParagraph"/>
              <w:numPr>
                <w:ilvl w:val="0"/>
                <w:numId w:val="13"/>
              </w:numPr>
              <w:rPr>
                <w:rStyle w:val="Questionlabel"/>
                <w:b w:val="0"/>
                <w:bCs w:val="0"/>
              </w:rPr>
            </w:pPr>
            <w:r w:rsidRPr="00502F30">
              <w:rPr>
                <w:rStyle w:val="Questionlabel"/>
                <w:b w:val="0"/>
                <w:bCs w:val="0"/>
              </w:rPr>
              <w:t>appropriate use of curriculum support documents and resources</w:t>
            </w:r>
          </w:p>
          <w:p w14:paraId="2B00B5C7" w14:textId="478B2F23" w:rsidR="00062B2F" w:rsidRPr="00502F30" w:rsidRDefault="00062B2F" w:rsidP="00062B2F">
            <w:pPr>
              <w:pStyle w:val="ListParagraph"/>
              <w:numPr>
                <w:ilvl w:val="0"/>
                <w:numId w:val="13"/>
              </w:numPr>
              <w:rPr>
                <w:rStyle w:val="Questionlabel"/>
                <w:b w:val="0"/>
                <w:bCs w:val="0"/>
              </w:rPr>
            </w:pPr>
            <w:proofErr w:type="gramStart"/>
            <w:r w:rsidRPr="00502F30">
              <w:rPr>
                <w:rStyle w:val="Questionlabel"/>
                <w:b w:val="0"/>
                <w:bCs w:val="0"/>
              </w:rPr>
              <w:t>appropriate</w:t>
            </w:r>
            <w:proofErr w:type="gramEnd"/>
            <w:r w:rsidRPr="00502F30">
              <w:rPr>
                <w:rStyle w:val="Questionlabel"/>
                <w:b w:val="0"/>
                <w:bCs w:val="0"/>
              </w:rPr>
              <w:t xml:space="preserve"> contexts for learning</w:t>
            </w:r>
            <w:r w:rsidR="009A755E" w:rsidRPr="00502F30">
              <w:rPr>
                <w:rStyle w:val="Questionlabel"/>
                <w:b w:val="0"/>
                <w:bCs w:val="0"/>
              </w:rPr>
              <w:t>.</w:t>
            </w:r>
          </w:p>
          <w:p w14:paraId="554A5408" w14:textId="77777777" w:rsidR="00062B2F" w:rsidRPr="00502F30" w:rsidRDefault="00062B2F" w:rsidP="00062B2F">
            <w:pPr>
              <w:rPr>
                <w:rStyle w:val="Questionlabel"/>
                <w:b w:val="0"/>
                <w:bCs w:val="0"/>
              </w:rPr>
            </w:pPr>
            <w:r w:rsidRPr="00502F30">
              <w:rPr>
                <w:rStyle w:val="Questionlabel"/>
                <w:b w:val="0"/>
                <w:bCs w:val="0"/>
              </w:rPr>
              <w:t>Record the topics/foci and skills that will be learned for each learning area, the assessment tasks that will be used to evaluate if your child has learned, and describe the resources that will be used, including:</w:t>
            </w:r>
          </w:p>
          <w:p w14:paraId="1F868E5A" w14:textId="77777777" w:rsidR="00062B2F" w:rsidRPr="00502F30" w:rsidRDefault="00062B2F" w:rsidP="00062B2F">
            <w:pPr>
              <w:pStyle w:val="ListParagraph"/>
              <w:numPr>
                <w:ilvl w:val="0"/>
                <w:numId w:val="14"/>
              </w:numPr>
              <w:rPr>
                <w:rStyle w:val="Questionlabel"/>
                <w:b w:val="0"/>
                <w:bCs w:val="0"/>
              </w:rPr>
            </w:pPr>
            <w:r w:rsidRPr="00502F30">
              <w:rPr>
                <w:rStyle w:val="Questionlabel"/>
                <w:b w:val="0"/>
                <w:bCs w:val="0"/>
              </w:rPr>
              <w:t>the titles of print based resources</w:t>
            </w:r>
          </w:p>
          <w:p w14:paraId="080FC533" w14:textId="77777777" w:rsidR="00062B2F" w:rsidRPr="00502F30" w:rsidRDefault="00062B2F" w:rsidP="00062B2F">
            <w:pPr>
              <w:pStyle w:val="ListParagraph"/>
              <w:numPr>
                <w:ilvl w:val="0"/>
                <w:numId w:val="14"/>
              </w:numPr>
              <w:rPr>
                <w:rStyle w:val="Questionlabel"/>
                <w:b w:val="0"/>
                <w:bCs w:val="0"/>
              </w:rPr>
            </w:pPr>
            <w:r w:rsidRPr="00502F30">
              <w:rPr>
                <w:rStyle w:val="Questionlabel"/>
                <w:b w:val="0"/>
                <w:bCs w:val="0"/>
              </w:rPr>
              <w:t xml:space="preserve">the web links for online resources </w:t>
            </w:r>
          </w:p>
          <w:p w14:paraId="600CF956" w14:textId="61EDA0BF" w:rsidR="00062B2F" w:rsidRPr="00502F30" w:rsidRDefault="00062B2F" w:rsidP="00062B2F">
            <w:pPr>
              <w:pStyle w:val="ListParagraph"/>
              <w:numPr>
                <w:ilvl w:val="0"/>
                <w:numId w:val="14"/>
              </w:numPr>
              <w:rPr>
                <w:rStyle w:val="Questionlabel"/>
                <w:b w:val="0"/>
                <w:bCs w:val="0"/>
              </w:rPr>
            </w:pPr>
            <w:proofErr w:type="gramStart"/>
            <w:r w:rsidRPr="00502F30">
              <w:rPr>
                <w:rStyle w:val="Questionlabel"/>
                <w:b w:val="0"/>
                <w:bCs w:val="0"/>
              </w:rPr>
              <w:t>any</w:t>
            </w:r>
            <w:proofErr w:type="gramEnd"/>
            <w:r w:rsidRPr="00502F30">
              <w:rPr>
                <w:rStyle w:val="Questionlabel"/>
                <w:b w:val="0"/>
                <w:bCs w:val="0"/>
              </w:rPr>
              <w:t xml:space="preserve"> hands-on materials/games and so forth</w:t>
            </w:r>
            <w:r w:rsidR="009A755E" w:rsidRPr="00502F30">
              <w:rPr>
                <w:rStyle w:val="Questionlabel"/>
                <w:b w:val="0"/>
                <w:bCs w:val="0"/>
              </w:rPr>
              <w:t>.</w:t>
            </w:r>
          </w:p>
          <w:p w14:paraId="6CC640D7" w14:textId="77777777" w:rsidR="00062B2F" w:rsidRPr="00502F30" w:rsidRDefault="00062B2F" w:rsidP="00062B2F">
            <w:pPr>
              <w:rPr>
                <w:rStyle w:val="Questionlabel"/>
                <w:b w:val="0"/>
                <w:bCs w:val="0"/>
              </w:rPr>
            </w:pPr>
            <w:r w:rsidRPr="00502F30">
              <w:rPr>
                <w:rStyle w:val="Questionlabel"/>
                <w:b w:val="0"/>
                <w:bCs w:val="0"/>
              </w:rPr>
              <w:t>Additional pages may be included if space is not sufficient.</w:t>
            </w:r>
          </w:p>
          <w:p w14:paraId="0CB267D4" w14:textId="77777777" w:rsidR="00062B2F" w:rsidRPr="00502F30" w:rsidRDefault="00062B2F" w:rsidP="00062B2F">
            <w:pPr>
              <w:rPr>
                <w:rStyle w:val="Questionlabel"/>
                <w:b w:val="0"/>
                <w:bCs w:val="0"/>
              </w:rPr>
            </w:pPr>
            <w:r w:rsidRPr="00502F30">
              <w:rPr>
                <w:rStyle w:val="Questionlabel"/>
                <w:b w:val="0"/>
                <w:bCs w:val="0"/>
              </w:rPr>
              <w:t xml:space="preserve">State/list the subjects or aspects of learning for which you expect your child will receive tutoring or specialist instruction, including participation in extracurricular activities or club membership. </w:t>
            </w:r>
            <w:r w:rsidRPr="00502F30">
              <w:rPr>
                <w:rStyle w:val="Questionlabel"/>
                <w:b w:val="0"/>
                <w:bCs w:val="0"/>
              </w:rPr>
              <w:br/>
              <w:t>(</w:t>
            </w:r>
            <w:proofErr w:type="gramStart"/>
            <w:r w:rsidRPr="00502F30">
              <w:rPr>
                <w:rStyle w:val="Questionlabel"/>
                <w:b w:val="0"/>
                <w:bCs w:val="0"/>
              </w:rPr>
              <w:t>e.g</w:t>
            </w:r>
            <w:proofErr w:type="gramEnd"/>
            <w:r w:rsidRPr="00502F30">
              <w:rPr>
                <w:rStyle w:val="Questionlabel"/>
                <w:b w:val="0"/>
                <w:bCs w:val="0"/>
              </w:rPr>
              <w:t>. violin lessons, maths tutoring, sports club, scouts or girl guides etc.)</w:t>
            </w:r>
          </w:p>
          <w:p w14:paraId="629D18E2" w14:textId="6E977607" w:rsidR="00062B2F" w:rsidRPr="00502F30" w:rsidRDefault="00062B2F" w:rsidP="004F16DC"/>
        </w:tc>
      </w:tr>
      <w:tr w:rsidR="004F16DC" w:rsidRPr="00502F30" w14:paraId="75AEABA1" w14:textId="77777777" w:rsidTr="00A35C66">
        <w:trPr>
          <w:trHeight w:val="27"/>
        </w:trPr>
        <w:tc>
          <w:tcPr>
            <w:tcW w:w="10251" w:type="dxa"/>
            <w:gridSpan w:val="37"/>
            <w:tcBorders>
              <w:top w:val="nil"/>
              <w:left w:val="nil"/>
              <w:bottom w:val="single" w:sz="4" w:space="0" w:color="auto"/>
              <w:right w:val="nil"/>
            </w:tcBorders>
            <w:noWrap/>
            <w:tcMar>
              <w:top w:w="108" w:type="dxa"/>
              <w:bottom w:w="108" w:type="dxa"/>
            </w:tcMar>
          </w:tcPr>
          <w:p w14:paraId="4397EB0C" w14:textId="77777777" w:rsidR="004F16DC" w:rsidRPr="00140535" w:rsidRDefault="004F16DC" w:rsidP="00140535">
            <w:pPr>
              <w:pStyle w:val="Heading2"/>
              <w:outlineLvl w:val="1"/>
            </w:pPr>
            <w:r w:rsidRPr="00140535">
              <w:t>Recording progress and achievement</w:t>
            </w:r>
          </w:p>
          <w:p w14:paraId="3620F29E" w14:textId="77777777" w:rsidR="004F16DC" w:rsidRPr="00502F30" w:rsidRDefault="004F16DC" w:rsidP="004F16DC">
            <w:pPr>
              <w:rPr>
                <w:rStyle w:val="Questionlabel"/>
                <w:b w:val="0"/>
                <w:bCs w:val="0"/>
              </w:rPr>
            </w:pPr>
            <w:r w:rsidRPr="00502F30">
              <w:rPr>
                <w:rStyle w:val="Questionlabel"/>
                <w:b w:val="0"/>
                <w:bCs w:val="0"/>
              </w:rPr>
              <w:t>To enable you to prepare for an assessment of your child’s work by the department, it is highly recommended the learning activities, student progress and achievement be collated and recorded.</w:t>
            </w:r>
          </w:p>
          <w:p w14:paraId="29086746" w14:textId="77777777" w:rsidR="004F16DC" w:rsidRPr="00502F30" w:rsidRDefault="004F16DC" w:rsidP="004F16DC">
            <w:pPr>
              <w:pStyle w:val="ListParagraph"/>
              <w:numPr>
                <w:ilvl w:val="0"/>
                <w:numId w:val="15"/>
              </w:numPr>
              <w:rPr>
                <w:rStyle w:val="Questionlabel"/>
                <w:b w:val="0"/>
                <w:bCs w:val="0"/>
              </w:rPr>
            </w:pPr>
            <w:r w:rsidRPr="00502F30">
              <w:rPr>
                <w:rStyle w:val="Questionlabel"/>
                <w:b w:val="0"/>
                <w:bCs w:val="0"/>
              </w:rPr>
              <w:t>A portfolio of annotated samples of your child’s work is required for each year of home education.</w:t>
            </w:r>
          </w:p>
          <w:p w14:paraId="426EB408" w14:textId="77777777" w:rsidR="004F16DC" w:rsidRPr="00502F30" w:rsidRDefault="004F16DC" w:rsidP="004F16DC">
            <w:pPr>
              <w:pStyle w:val="ListParagraph"/>
              <w:numPr>
                <w:ilvl w:val="0"/>
                <w:numId w:val="15"/>
              </w:numPr>
              <w:rPr>
                <w:rStyle w:val="Questionlabel"/>
                <w:b w:val="0"/>
                <w:bCs w:val="0"/>
              </w:rPr>
            </w:pPr>
            <w:r w:rsidRPr="00502F30">
              <w:rPr>
                <w:rStyle w:val="Questionlabel"/>
                <w:b w:val="0"/>
                <w:bCs w:val="0"/>
              </w:rPr>
              <w:t>Assessment types – checklists, tests, written tasks, projects, videoed performances, rubrics, running records, reflective journal etc.</w:t>
            </w:r>
          </w:p>
          <w:p w14:paraId="2BFD7B50" w14:textId="77777777" w:rsidR="004F16DC" w:rsidRPr="00502F30" w:rsidRDefault="004F16DC" w:rsidP="004F16DC">
            <w:pPr>
              <w:pStyle w:val="ListParagraph"/>
              <w:numPr>
                <w:ilvl w:val="0"/>
                <w:numId w:val="15"/>
              </w:numPr>
              <w:rPr>
                <w:rStyle w:val="Questionlabel"/>
                <w:b w:val="0"/>
                <w:bCs w:val="0"/>
              </w:rPr>
            </w:pPr>
            <w:r w:rsidRPr="00502F30">
              <w:rPr>
                <w:rStyle w:val="Questionlabel"/>
                <w:b w:val="0"/>
                <w:bCs w:val="0"/>
              </w:rPr>
              <w:t>Progress and achievement recording will also assist in demonstrating your child’s progress and achievements during the home visit each year.</w:t>
            </w:r>
          </w:p>
          <w:p w14:paraId="2A435F60" w14:textId="36706ED3" w:rsidR="004F16DC" w:rsidRPr="00502F30" w:rsidRDefault="004F16DC" w:rsidP="004F16DC">
            <w:r w:rsidRPr="00502F30">
              <w:t>Use of photos as evidence of learning.</w:t>
            </w:r>
          </w:p>
        </w:tc>
      </w:tr>
      <w:tr w:rsidR="00817204" w:rsidRPr="00502F30" w14:paraId="66679AF9" w14:textId="77777777" w:rsidTr="00A35C66">
        <w:trPr>
          <w:trHeight w:val="27"/>
        </w:trPr>
        <w:tc>
          <w:tcPr>
            <w:tcW w:w="10251" w:type="dxa"/>
            <w:gridSpan w:val="37"/>
            <w:tcBorders>
              <w:top w:val="nil"/>
              <w:left w:val="nil"/>
              <w:bottom w:val="single" w:sz="4" w:space="0" w:color="auto"/>
              <w:right w:val="nil"/>
            </w:tcBorders>
            <w:noWrap/>
            <w:tcMar>
              <w:top w:w="108" w:type="dxa"/>
              <w:bottom w:w="108" w:type="dxa"/>
            </w:tcMar>
          </w:tcPr>
          <w:p w14:paraId="55ACEF5D" w14:textId="493D37FB" w:rsidR="00817204" w:rsidRPr="00502F30" w:rsidRDefault="00817204" w:rsidP="009F0A21">
            <w:r w:rsidRPr="00502F30">
              <w:t>Complete the template below</w:t>
            </w:r>
            <w:r w:rsidR="009A755E" w:rsidRPr="00502F30">
              <w:t>.</w:t>
            </w:r>
            <w:r w:rsidRPr="00502F30">
              <w:t xml:space="preserve"> If using a purchased Learning Plan, scope and sequences will not be accepted and will delay your approval.</w:t>
            </w:r>
          </w:p>
        </w:tc>
      </w:tr>
      <w:tr w:rsidR="00817204" w:rsidRPr="00502F30" w14:paraId="3D238CE8" w14:textId="77777777" w:rsidTr="00A35C66">
        <w:trPr>
          <w:trHeight w:val="27"/>
        </w:trPr>
        <w:tc>
          <w:tcPr>
            <w:tcW w:w="10251" w:type="dxa"/>
            <w:gridSpan w:val="37"/>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2FB13AA5" w14:textId="77777777" w:rsidR="00817204" w:rsidRPr="00502F30" w:rsidRDefault="00817204" w:rsidP="0053425F">
            <w:pPr>
              <w:rPr>
                <w:rStyle w:val="Questionlabel"/>
              </w:rPr>
            </w:pPr>
            <w:r w:rsidRPr="00502F30">
              <w:rPr>
                <w:rStyle w:val="Questionlabel"/>
              </w:rPr>
              <w:t xml:space="preserve">Subject </w:t>
            </w:r>
            <w:r w:rsidR="009D0B3A" w:rsidRPr="00502F30">
              <w:rPr>
                <w:rStyle w:val="Questionlabel"/>
              </w:rPr>
              <w:t>E</w:t>
            </w:r>
            <w:r w:rsidRPr="00502F30">
              <w:rPr>
                <w:rStyle w:val="Questionlabel"/>
              </w:rPr>
              <w:t>nglish</w:t>
            </w:r>
          </w:p>
        </w:tc>
      </w:tr>
      <w:tr w:rsidR="00817204" w:rsidRPr="00502F30" w14:paraId="1E43B531" w14:textId="77777777" w:rsidTr="004F16DC">
        <w:trPr>
          <w:trHeight w:val="27"/>
        </w:trPr>
        <w:tc>
          <w:tcPr>
            <w:tcW w:w="1710" w:type="dxa"/>
            <w:gridSpan w:val="4"/>
            <w:tcBorders>
              <w:top w:val="single" w:sz="4" w:space="0" w:color="auto"/>
              <w:left w:val="single" w:sz="4" w:space="0" w:color="auto"/>
              <w:bottom w:val="single" w:sz="4" w:space="0" w:color="auto"/>
              <w:right w:val="single" w:sz="4" w:space="0" w:color="auto"/>
            </w:tcBorders>
            <w:noWrap/>
            <w:tcMar>
              <w:top w:w="108" w:type="dxa"/>
              <w:bottom w:w="108" w:type="dxa"/>
            </w:tcMar>
          </w:tcPr>
          <w:p w14:paraId="17E16644" w14:textId="77777777" w:rsidR="00817204" w:rsidRPr="00502F30" w:rsidRDefault="0053425F" w:rsidP="00CC0DA3">
            <w:pPr>
              <w:rPr>
                <w:rStyle w:val="Questionlabel"/>
              </w:rPr>
            </w:pPr>
            <w:r w:rsidRPr="00502F30">
              <w:rPr>
                <w:rStyle w:val="Questionlabel"/>
              </w:rPr>
              <w:t>Focus t</w:t>
            </w:r>
            <w:r w:rsidR="00817204" w:rsidRPr="00502F30">
              <w:rPr>
                <w:rStyle w:val="Questionlabel"/>
              </w:rPr>
              <w:t>opics</w:t>
            </w:r>
          </w:p>
        </w:tc>
        <w:tc>
          <w:tcPr>
            <w:tcW w:w="8541" w:type="dxa"/>
            <w:gridSpan w:val="33"/>
            <w:tcBorders>
              <w:top w:val="single" w:sz="4" w:space="0" w:color="auto"/>
              <w:left w:val="single" w:sz="4" w:space="0" w:color="auto"/>
              <w:bottom w:val="single" w:sz="4" w:space="0" w:color="auto"/>
              <w:right w:val="single" w:sz="4" w:space="0" w:color="auto"/>
            </w:tcBorders>
          </w:tcPr>
          <w:p w14:paraId="3D1D0B35" w14:textId="77777777" w:rsidR="00817204" w:rsidRPr="00502F30" w:rsidRDefault="00817204" w:rsidP="001F4EB3"/>
        </w:tc>
      </w:tr>
      <w:tr w:rsidR="00817204" w:rsidRPr="00502F30" w14:paraId="7CFF857E" w14:textId="77777777" w:rsidTr="004F16DC">
        <w:trPr>
          <w:trHeight w:val="27"/>
        </w:trPr>
        <w:tc>
          <w:tcPr>
            <w:tcW w:w="1710" w:type="dxa"/>
            <w:gridSpan w:val="4"/>
            <w:tcBorders>
              <w:top w:val="single" w:sz="4" w:space="0" w:color="auto"/>
              <w:left w:val="single" w:sz="4" w:space="0" w:color="auto"/>
              <w:bottom w:val="single" w:sz="4" w:space="0" w:color="auto"/>
              <w:right w:val="single" w:sz="4" w:space="0" w:color="auto"/>
            </w:tcBorders>
            <w:noWrap/>
            <w:tcMar>
              <w:top w:w="108" w:type="dxa"/>
              <w:bottom w:w="108" w:type="dxa"/>
            </w:tcMar>
          </w:tcPr>
          <w:p w14:paraId="268AD079" w14:textId="77777777" w:rsidR="00817204" w:rsidRPr="00502F30" w:rsidRDefault="00817204" w:rsidP="00CC0DA3">
            <w:pPr>
              <w:rPr>
                <w:rStyle w:val="Questionlabel"/>
              </w:rPr>
            </w:pPr>
            <w:r w:rsidRPr="00502F30">
              <w:rPr>
                <w:rStyle w:val="Questionlabel"/>
              </w:rPr>
              <w:t>Assessment/s</w:t>
            </w:r>
          </w:p>
        </w:tc>
        <w:tc>
          <w:tcPr>
            <w:tcW w:w="8541" w:type="dxa"/>
            <w:gridSpan w:val="33"/>
            <w:tcBorders>
              <w:top w:val="single" w:sz="4" w:space="0" w:color="auto"/>
              <w:left w:val="single" w:sz="4" w:space="0" w:color="auto"/>
              <w:bottom w:val="single" w:sz="4" w:space="0" w:color="auto"/>
              <w:right w:val="single" w:sz="4" w:space="0" w:color="auto"/>
            </w:tcBorders>
          </w:tcPr>
          <w:p w14:paraId="366C8A39" w14:textId="77777777" w:rsidR="00817204" w:rsidRPr="00502F30" w:rsidRDefault="00817204" w:rsidP="001F4EB3"/>
        </w:tc>
      </w:tr>
      <w:tr w:rsidR="00817204" w:rsidRPr="00502F30" w14:paraId="2F7FD992" w14:textId="77777777" w:rsidTr="004F16DC">
        <w:trPr>
          <w:trHeight w:val="27"/>
        </w:trPr>
        <w:tc>
          <w:tcPr>
            <w:tcW w:w="1710" w:type="dxa"/>
            <w:gridSpan w:val="4"/>
            <w:tcBorders>
              <w:top w:val="single" w:sz="4" w:space="0" w:color="auto"/>
              <w:left w:val="single" w:sz="4" w:space="0" w:color="auto"/>
              <w:bottom w:val="single" w:sz="4" w:space="0" w:color="auto"/>
              <w:right w:val="single" w:sz="4" w:space="0" w:color="auto"/>
            </w:tcBorders>
            <w:noWrap/>
            <w:tcMar>
              <w:top w:w="108" w:type="dxa"/>
              <w:bottom w:w="108" w:type="dxa"/>
            </w:tcMar>
          </w:tcPr>
          <w:p w14:paraId="71B13C57" w14:textId="77777777" w:rsidR="00817204" w:rsidRPr="00502F30" w:rsidRDefault="00817204" w:rsidP="00CC0DA3">
            <w:pPr>
              <w:rPr>
                <w:rStyle w:val="Questionlabel"/>
              </w:rPr>
            </w:pPr>
            <w:r w:rsidRPr="00502F30">
              <w:rPr>
                <w:rStyle w:val="Questionlabel"/>
              </w:rPr>
              <w:t>Resources</w:t>
            </w:r>
          </w:p>
        </w:tc>
        <w:tc>
          <w:tcPr>
            <w:tcW w:w="8541" w:type="dxa"/>
            <w:gridSpan w:val="33"/>
            <w:tcBorders>
              <w:top w:val="single" w:sz="4" w:space="0" w:color="auto"/>
              <w:left w:val="single" w:sz="4" w:space="0" w:color="auto"/>
              <w:bottom w:val="single" w:sz="4" w:space="0" w:color="auto"/>
              <w:right w:val="single" w:sz="4" w:space="0" w:color="auto"/>
            </w:tcBorders>
          </w:tcPr>
          <w:p w14:paraId="3764C254" w14:textId="77777777" w:rsidR="00817204" w:rsidRPr="00502F30" w:rsidRDefault="00817204" w:rsidP="001F4EB3"/>
        </w:tc>
      </w:tr>
      <w:tr w:rsidR="00817204" w:rsidRPr="00502F30" w14:paraId="349115D1" w14:textId="77777777" w:rsidTr="00A35C66">
        <w:trPr>
          <w:trHeight w:val="27"/>
        </w:trPr>
        <w:tc>
          <w:tcPr>
            <w:tcW w:w="10251" w:type="dxa"/>
            <w:gridSpan w:val="37"/>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56CA93B3" w14:textId="77777777" w:rsidR="00817204" w:rsidRPr="00502F30" w:rsidRDefault="00817204" w:rsidP="00817204">
            <w:pPr>
              <w:rPr>
                <w:rStyle w:val="Questionlabel"/>
              </w:rPr>
            </w:pPr>
            <w:r w:rsidRPr="00502F30">
              <w:rPr>
                <w:rStyle w:val="Questionlabel"/>
              </w:rPr>
              <w:t xml:space="preserve">Subject </w:t>
            </w:r>
            <w:r w:rsidR="0053425F" w:rsidRPr="00502F30">
              <w:rPr>
                <w:rStyle w:val="Questionlabel"/>
              </w:rPr>
              <w:t>m</w:t>
            </w:r>
            <w:r w:rsidRPr="00502F30">
              <w:rPr>
                <w:rStyle w:val="Questionlabel"/>
              </w:rPr>
              <w:t>athematic</w:t>
            </w:r>
          </w:p>
        </w:tc>
      </w:tr>
      <w:tr w:rsidR="00817204" w:rsidRPr="00502F30" w14:paraId="52423435" w14:textId="77777777" w:rsidTr="004F16DC">
        <w:trPr>
          <w:trHeight w:val="27"/>
        </w:trPr>
        <w:tc>
          <w:tcPr>
            <w:tcW w:w="1710" w:type="dxa"/>
            <w:gridSpan w:val="4"/>
            <w:tcBorders>
              <w:top w:val="single" w:sz="4" w:space="0" w:color="auto"/>
              <w:left w:val="single" w:sz="4" w:space="0" w:color="auto"/>
              <w:bottom w:val="single" w:sz="4" w:space="0" w:color="auto"/>
              <w:right w:val="single" w:sz="4" w:space="0" w:color="auto"/>
            </w:tcBorders>
            <w:noWrap/>
            <w:tcMar>
              <w:top w:w="108" w:type="dxa"/>
              <w:bottom w:w="108" w:type="dxa"/>
            </w:tcMar>
          </w:tcPr>
          <w:p w14:paraId="3CFEB9F5" w14:textId="77777777" w:rsidR="00817204" w:rsidRPr="00502F30" w:rsidRDefault="0053425F" w:rsidP="00CC0DA3">
            <w:pPr>
              <w:rPr>
                <w:rStyle w:val="Questionlabel"/>
              </w:rPr>
            </w:pPr>
            <w:r w:rsidRPr="00502F30">
              <w:rPr>
                <w:rStyle w:val="Questionlabel"/>
              </w:rPr>
              <w:t>Focus t</w:t>
            </w:r>
            <w:r w:rsidR="00817204" w:rsidRPr="00502F30">
              <w:rPr>
                <w:rStyle w:val="Questionlabel"/>
              </w:rPr>
              <w:t>opics</w:t>
            </w:r>
          </w:p>
        </w:tc>
        <w:tc>
          <w:tcPr>
            <w:tcW w:w="8541" w:type="dxa"/>
            <w:gridSpan w:val="33"/>
            <w:tcBorders>
              <w:top w:val="single" w:sz="4" w:space="0" w:color="auto"/>
              <w:left w:val="single" w:sz="4" w:space="0" w:color="auto"/>
              <w:bottom w:val="single" w:sz="4" w:space="0" w:color="auto"/>
              <w:right w:val="single" w:sz="4" w:space="0" w:color="auto"/>
            </w:tcBorders>
          </w:tcPr>
          <w:p w14:paraId="1330CD57" w14:textId="77777777" w:rsidR="00817204" w:rsidRPr="00502F30" w:rsidRDefault="00817204" w:rsidP="00817204"/>
        </w:tc>
      </w:tr>
      <w:tr w:rsidR="00817204" w:rsidRPr="00502F30" w14:paraId="6893DCF0" w14:textId="77777777" w:rsidTr="004F16DC">
        <w:trPr>
          <w:trHeight w:val="27"/>
        </w:trPr>
        <w:tc>
          <w:tcPr>
            <w:tcW w:w="1710" w:type="dxa"/>
            <w:gridSpan w:val="4"/>
            <w:tcBorders>
              <w:top w:val="single" w:sz="4" w:space="0" w:color="auto"/>
              <w:left w:val="single" w:sz="4" w:space="0" w:color="auto"/>
              <w:bottom w:val="single" w:sz="4" w:space="0" w:color="auto"/>
              <w:right w:val="single" w:sz="4" w:space="0" w:color="auto"/>
            </w:tcBorders>
            <w:noWrap/>
            <w:tcMar>
              <w:top w:w="108" w:type="dxa"/>
              <w:bottom w:w="108" w:type="dxa"/>
            </w:tcMar>
          </w:tcPr>
          <w:p w14:paraId="50D9B888" w14:textId="77777777" w:rsidR="00817204" w:rsidRPr="00502F30" w:rsidRDefault="00817204" w:rsidP="00CC0DA3">
            <w:pPr>
              <w:rPr>
                <w:rStyle w:val="Questionlabel"/>
              </w:rPr>
            </w:pPr>
            <w:r w:rsidRPr="00502F30">
              <w:rPr>
                <w:rStyle w:val="Questionlabel"/>
              </w:rPr>
              <w:t>Assessment/s</w:t>
            </w:r>
          </w:p>
        </w:tc>
        <w:tc>
          <w:tcPr>
            <w:tcW w:w="8541" w:type="dxa"/>
            <w:gridSpan w:val="33"/>
            <w:tcBorders>
              <w:top w:val="single" w:sz="4" w:space="0" w:color="auto"/>
              <w:left w:val="single" w:sz="4" w:space="0" w:color="auto"/>
              <w:bottom w:val="single" w:sz="4" w:space="0" w:color="auto"/>
              <w:right w:val="single" w:sz="4" w:space="0" w:color="auto"/>
            </w:tcBorders>
          </w:tcPr>
          <w:p w14:paraId="4B892D18" w14:textId="77777777" w:rsidR="00817204" w:rsidRPr="00502F30" w:rsidRDefault="00817204" w:rsidP="00817204"/>
        </w:tc>
      </w:tr>
      <w:tr w:rsidR="00817204" w:rsidRPr="00502F30" w14:paraId="501D9C6F" w14:textId="77777777" w:rsidTr="004F16DC">
        <w:trPr>
          <w:trHeight w:val="27"/>
        </w:trPr>
        <w:tc>
          <w:tcPr>
            <w:tcW w:w="1710" w:type="dxa"/>
            <w:gridSpan w:val="4"/>
            <w:tcBorders>
              <w:top w:val="single" w:sz="4" w:space="0" w:color="auto"/>
              <w:left w:val="single" w:sz="4" w:space="0" w:color="auto"/>
              <w:bottom w:val="single" w:sz="4" w:space="0" w:color="auto"/>
              <w:right w:val="single" w:sz="4" w:space="0" w:color="auto"/>
            </w:tcBorders>
            <w:noWrap/>
            <w:tcMar>
              <w:top w:w="108" w:type="dxa"/>
              <w:bottom w:w="108" w:type="dxa"/>
            </w:tcMar>
          </w:tcPr>
          <w:p w14:paraId="0B8FE09F" w14:textId="77777777" w:rsidR="00817204" w:rsidRPr="00502F30" w:rsidRDefault="00817204" w:rsidP="00CC0DA3">
            <w:pPr>
              <w:rPr>
                <w:rStyle w:val="Questionlabel"/>
              </w:rPr>
            </w:pPr>
            <w:r w:rsidRPr="00502F30">
              <w:rPr>
                <w:rStyle w:val="Questionlabel"/>
              </w:rPr>
              <w:lastRenderedPageBreak/>
              <w:t>Resources</w:t>
            </w:r>
          </w:p>
        </w:tc>
        <w:tc>
          <w:tcPr>
            <w:tcW w:w="8541" w:type="dxa"/>
            <w:gridSpan w:val="33"/>
            <w:tcBorders>
              <w:top w:val="single" w:sz="4" w:space="0" w:color="auto"/>
              <w:left w:val="single" w:sz="4" w:space="0" w:color="auto"/>
              <w:bottom w:val="single" w:sz="4" w:space="0" w:color="auto"/>
              <w:right w:val="single" w:sz="4" w:space="0" w:color="auto"/>
            </w:tcBorders>
          </w:tcPr>
          <w:p w14:paraId="29A8E9C9" w14:textId="77777777" w:rsidR="00817204" w:rsidRPr="00502F30" w:rsidRDefault="00817204" w:rsidP="00817204"/>
        </w:tc>
      </w:tr>
      <w:tr w:rsidR="00817204" w:rsidRPr="00502F30" w14:paraId="7E8B0EAF" w14:textId="77777777" w:rsidTr="00A35C66">
        <w:trPr>
          <w:trHeight w:val="27"/>
        </w:trPr>
        <w:tc>
          <w:tcPr>
            <w:tcW w:w="10251" w:type="dxa"/>
            <w:gridSpan w:val="37"/>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1B07350E" w14:textId="77777777" w:rsidR="00817204" w:rsidRPr="00502F30" w:rsidRDefault="00817204" w:rsidP="0053425F">
            <w:pPr>
              <w:rPr>
                <w:rStyle w:val="Questionlabel"/>
              </w:rPr>
            </w:pPr>
            <w:r w:rsidRPr="00502F30">
              <w:rPr>
                <w:rStyle w:val="Questionlabel"/>
              </w:rPr>
              <w:t xml:space="preserve">Subject </w:t>
            </w:r>
            <w:r w:rsidR="0053425F" w:rsidRPr="00502F30">
              <w:rPr>
                <w:rStyle w:val="Questionlabel"/>
              </w:rPr>
              <w:t>h</w:t>
            </w:r>
            <w:r w:rsidRPr="00502F30">
              <w:rPr>
                <w:rStyle w:val="Questionlabel"/>
              </w:rPr>
              <w:t xml:space="preserve">ealth &amp; </w:t>
            </w:r>
            <w:r w:rsidR="0053425F" w:rsidRPr="00502F30">
              <w:rPr>
                <w:rStyle w:val="Questionlabel"/>
              </w:rPr>
              <w:t>p</w:t>
            </w:r>
            <w:r w:rsidRPr="00502F30">
              <w:rPr>
                <w:rStyle w:val="Questionlabel"/>
              </w:rPr>
              <w:t xml:space="preserve">hysical </w:t>
            </w:r>
            <w:r w:rsidR="0053425F" w:rsidRPr="00502F30">
              <w:rPr>
                <w:rStyle w:val="Questionlabel"/>
              </w:rPr>
              <w:t>e</w:t>
            </w:r>
            <w:r w:rsidRPr="00502F30">
              <w:rPr>
                <w:rStyle w:val="Questionlabel"/>
              </w:rPr>
              <w:t>ducation</w:t>
            </w:r>
          </w:p>
        </w:tc>
      </w:tr>
      <w:tr w:rsidR="00817204" w:rsidRPr="00502F30" w14:paraId="10A89254" w14:textId="77777777" w:rsidTr="004F16DC">
        <w:trPr>
          <w:trHeight w:val="27"/>
        </w:trPr>
        <w:tc>
          <w:tcPr>
            <w:tcW w:w="1710" w:type="dxa"/>
            <w:gridSpan w:val="4"/>
            <w:tcBorders>
              <w:top w:val="single" w:sz="4" w:space="0" w:color="auto"/>
              <w:left w:val="single" w:sz="4" w:space="0" w:color="auto"/>
              <w:bottom w:val="single" w:sz="4" w:space="0" w:color="auto"/>
              <w:right w:val="single" w:sz="4" w:space="0" w:color="auto"/>
            </w:tcBorders>
            <w:noWrap/>
            <w:tcMar>
              <w:top w:w="108" w:type="dxa"/>
              <w:bottom w:w="108" w:type="dxa"/>
            </w:tcMar>
          </w:tcPr>
          <w:p w14:paraId="37BF3D0C" w14:textId="77777777" w:rsidR="00817204" w:rsidRPr="00502F30" w:rsidRDefault="0053425F" w:rsidP="001F4EB3">
            <w:pPr>
              <w:rPr>
                <w:rStyle w:val="Questionlabel"/>
              </w:rPr>
            </w:pPr>
            <w:r w:rsidRPr="00502F30">
              <w:rPr>
                <w:rStyle w:val="Questionlabel"/>
              </w:rPr>
              <w:t>Focus t</w:t>
            </w:r>
            <w:r w:rsidR="00817204" w:rsidRPr="00502F30">
              <w:rPr>
                <w:rStyle w:val="Questionlabel"/>
              </w:rPr>
              <w:t>opics</w:t>
            </w:r>
          </w:p>
        </w:tc>
        <w:tc>
          <w:tcPr>
            <w:tcW w:w="8541" w:type="dxa"/>
            <w:gridSpan w:val="33"/>
            <w:tcBorders>
              <w:top w:val="single" w:sz="4" w:space="0" w:color="auto"/>
              <w:left w:val="single" w:sz="4" w:space="0" w:color="auto"/>
              <w:bottom w:val="single" w:sz="4" w:space="0" w:color="auto"/>
              <w:right w:val="single" w:sz="4" w:space="0" w:color="auto"/>
            </w:tcBorders>
          </w:tcPr>
          <w:p w14:paraId="3E95B75F" w14:textId="77777777" w:rsidR="00817204" w:rsidRPr="00502F30" w:rsidRDefault="00817204" w:rsidP="001F4EB3"/>
        </w:tc>
      </w:tr>
      <w:tr w:rsidR="00817204" w:rsidRPr="00502F30" w14:paraId="0B1474FF" w14:textId="77777777" w:rsidTr="004F16DC">
        <w:trPr>
          <w:trHeight w:val="27"/>
        </w:trPr>
        <w:tc>
          <w:tcPr>
            <w:tcW w:w="1710" w:type="dxa"/>
            <w:gridSpan w:val="4"/>
            <w:tcBorders>
              <w:top w:val="single" w:sz="4" w:space="0" w:color="auto"/>
              <w:left w:val="single" w:sz="4" w:space="0" w:color="auto"/>
              <w:bottom w:val="single" w:sz="4" w:space="0" w:color="auto"/>
              <w:right w:val="single" w:sz="4" w:space="0" w:color="auto"/>
            </w:tcBorders>
            <w:noWrap/>
            <w:tcMar>
              <w:top w:w="108" w:type="dxa"/>
              <w:bottom w:w="108" w:type="dxa"/>
            </w:tcMar>
          </w:tcPr>
          <w:p w14:paraId="2E0259B0" w14:textId="77777777" w:rsidR="00817204" w:rsidRPr="00502F30" w:rsidRDefault="00817204" w:rsidP="001F4EB3">
            <w:pPr>
              <w:rPr>
                <w:rStyle w:val="Questionlabel"/>
              </w:rPr>
            </w:pPr>
            <w:r w:rsidRPr="00502F30">
              <w:rPr>
                <w:rStyle w:val="Questionlabel"/>
              </w:rPr>
              <w:t>Assessment/s</w:t>
            </w:r>
          </w:p>
        </w:tc>
        <w:tc>
          <w:tcPr>
            <w:tcW w:w="8541" w:type="dxa"/>
            <w:gridSpan w:val="33"/>
            <w:tcBorders>
              <w:top w:val="single" w:sz="4" w:space="0" w:color="auto"/>
              <w:left w:val="single" w:sz="4" w:space="0" w:color="auto"/>
              <w:bottom w:val="single" w:sz="4" w:space="0" w:color="auto"/>
              <w:right w:val="single" w:sz="4" w:space="0" w:color="auto"/>
            </w:tcBorders>
          </w:tcPr>
          <w:p w14:paraId="2B377F1E" w14:textId="77777777" w:rsidR="00817204" w:rsidRPr="00502F30" w:rsidRDefault="00817204" w:rsidP="001F4EB3"/>
        </w:tc>
      </w:tr>
      <w:tr w:rsidR="00817204" w:rsidRPr="00502F30" w14:paraId="3E321C0B" w14:textId="77777777" w:rsidTr="004F16DC">
        <w:trPr>
          <w:trHeight w:val="27"/>
        </w:trPr>
        <w:tc>
          <w:tcPr>
            <w:tcW w:w="1710" w:type="dxa"/>
            <w:gridSpan w:val="4"/>
            <w:tcBorders>
              <w:top w:val="single" w:sz="4" w:space="0" w:color="auto"/>
              <w:left w:val="single" w:sz="4" w:space="0" w:color="auto"/>
              <w:bottom w:val="single" w:sz="4" w:space="0" w:color="auto"/>
              <w:right w:val="single" w:sz="4" w:space="0" w:color="auto"/>
            </w:tcBorders>
            <w:noWrap/>
            <w:tcMar>
              <w:top w:w="108" w:type="dxa"/>
              <w:bottom w:w="108" w:type="dxa"/>
            </w:tcMar>
          </w:tcPr>
          <w:p w14:paraId="2AD91EF9" w14:textId="77777777" w:rsidR="00817204" w:rsidRPr="00502F30" w:rsidRDefault="00817204" w:rsidP="001F4EB3">
            <w:pPr>
              <w:rPr>
                <w:rStyle w:val="Questionlabel"/>
              </w:rPr>
            </w:pPr>
            <w:r w:rsidRPr="00502F30">
              <w:rPr>
                <w:rStyle w:val="Questionlabel"/>
              </w:rPr>
              <w:t>Resources</w:t>
            </w:r>
          </w:p>
        </w:tc>
        <w:tc>
          <w:tcPr>
            <w:tcW w:w="8541" w:type="dxa"/>
            <w:gridSpan w:val="33"/>
            <w:tcBorders>
              <w:top w:val="single" w:sz="4" w:space="0" w:color="auto"/>
              <w:left w:val="single" w:sz="4" w:space="0" w:color="auto"/>
              <w:bottom w:val="single" w:sz="4" w:space="0" w:color="auto"/>
              <w:right w:val="single" w:sz="4" w:space="0" w:color="auto"/>
            </w:tcBorders>
          </w:tcPr>
          <w:p w14:paraId="6686031B" w14:textId="77777777" w:rsidR="00817204" w:rsidRPr="00502F30" w:rsidRDefault="00817204" w:rsidP="001F4EB3"/>
        </w:tc>
      </w:tr>
      <w:tr w:rsidR="00817204" w:rsidRPr="00502F30" w14:paraId="4DB3C966" w14:textId="77777777" w:rsidTr="00A35C66">
        <w:trPr>
          <w:trHeight w:val="27"/>
        </w:trPr>
        <w:tc>
          <w:tcPr>
            <w:tcW w:w="10251" w:type="dxa"/>
            <w:gridSpan w:val="37"/>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236AA7CB" w14:textId="77777777" w:rsidR="00817204" w:rsidRPr="00502F30" w:rsidRDefault="00817204" w:rsidP="0053425F">
            <w:pPr>
              <w:rPr>
                <w:rStyle w:val="Questionlabel"/>
                <w:rFonts w:ascii="Lato Semibold" w:hAnsi="Lato Semibold" w:cs="Arial"/>
                <w:sz w:val="28"/>
                <w:szCs w:val="26"/>
              </w:rPr>
            </w:pPr>
            <w:r w:rsidRPr="00502F30">
              <w:rPr>
                <w:rStyle w:val="Questionlabel"/>
              </w:rPr>
              <w:t xml:space="preserve">Subject </w:t>
            </w:r>
            <w:r w:rsidR="0053425F" w:rsidRPr="00502F30">
              <w:rPr>
                <w:rStyle w:val="Questionlabel"/>
              </w:rPr>
              <w:t>h</w:t>
            </w:r>
            <w:r w:rsidRPr="00502F30">
              <w:rPr>
                <w:rStyle w:val="Questionlabel"/>
              </w:rPr>
              <w:t xml:space="preserve">umanities &amp; </w:t>
            </w:r>
            <w:r w:rsidR="0053425F" w:rsidRPr="00502F30">
              <w:rPr>
                <w:rStyle w:val="Questionlabel"/>
              </w:rPr>
              <w:t>s</w:t>
            </w:r>
            <w:r w:rsidRPr="00502F30">
              <w:rPr>
                <w:rStyle w:val="Questionlabel"/>
              </w:rPr>
              <w:t xml:space="preserve">ocial </w:t>
            </w:r>
            <w:r w:rsidR="0053425F" w:rsidRPr="00502F30">
              <w:rPr>
                <w:rStyle w:val="Questionlabel"/>
              </w:rPr>
              <w:t>s</w:t>
            </w:r>
            <w:r w:rsidRPr="00502F30">
              <w:rPr>
                <w:rStyle w:val="Questionlabel"/>
              </w:rPr>
              <w:t>cience</w:t>
            </w:r>
            <w:r w:rsidRPr="00502F30">
              <w:rPr>
                <w:rStyle w:val="Heading3Char"/>
              </w:rPr>
              <w:br/>
            </w:r>
            <w:r w:rsidRPr="00502F30">
              <w:rPr>
                <w:rStyle w:val="Questionlabel"/>
                <w:rFonts w:ascii="Lato Semibold" w:hAnsi="Lato Semibold" w:cs="Arial"/>
                <w:b w:val="0"/>
                <w:sz w:val="18"/>
                <w:szCs w:val="18"/>
              </w:rPr>
              <w:t xml:space="preserve">(Includes the subjects </w:t>
            </w:r>
            <w:r w:rsidR="0053425F" w:rsidRPr="00502F30">
              <w:rPr>
                <w:rStyle w:val="Questionlabel"/>
                <w:rFonts w:ascii="Lato Semibold" w:hAnsi="Lato Semibold" w:cs="Arial"/>
                <w:b w:val="0"/>
                <w:sz w:val="18"/>
                <w:szCs w:val="18"/>
              </w:rPr>
              <w:t>h</w:t>
            </w:r>
            <w:r w:rsidRPr="00502F30">
              <w:rPr>
                <w:rStyle w:val="Questionlabel"/>
                <w:rFonts w:ascii="Lato Semibold" w:hAnsi="Lato Semibold" w:cs="Arial"/>
                <w:b w:val="0"/>
                <w:sz w:val="18"/>
                <w:szCs w:val="18"/>
              </w:rPr>
              <w:t xml:space="preserve">istory, </w:t>
            </w:r>
            <w:r w:rsidR="0053425F" w:rsidRPr="00502F30">
              <w:rPr>
                <w:rStyle w:val="Questionlabel"/>
                <w:rFonts w:ascii="Lato Semibold" w:hAnsi="Lato Semibold" w:cs="Arial"/>
                <w:b w:val="0"/>
                <w:sz w:val="18"/>
                <w:szCs w:val="18"/>
              </w:rPr>
              <w:t>g</w:t>
            </w:r>
            <w:r w:rsidRPr="00502F30">
              <w:rPr>
                <w:rStyle w:val="Questionlabel"/>
                <w:rFonts w:ascii="Lato Semibold" w:hAnsi="Lato Semibold" w:cs="Arial"/>
                <w:b w:val="0"/>
                <w:sz w:val="18"/>
                <w:szCs w:val="18"/>
              </w:rPr>
              <w:t xml:space="preserve">eography, </w:t>
            </w:r>
            <w:r w:rsidR="0053425F" w:rsidRPr="00502F30">
              <w:rPr>
                <w:rStyle w:val="Questionlabel"/>
                <w:rFonts w:ascii="Lato Semibold" w:hAnsi="Lato Semibold" w:cs="Arial"/>
                <w:b w:val="0"/>
                <w:sz w:val="18"/>
                <w:szCs w:val="18"/>
              </w:rPr>
              <w:t>c</w:t>
            </w:r>
            <w:r w:rsidRPr="00502F30">
              <w:rPr>
                <w:rStyle w:val="Questionlabel"/>
                <w:rFonts w:ascii="Lato Semibold" w:hAnsi="Lato Semibold" w:cs="Arial"/>
                <w:b w:val="0"/>
                <w:sz w:val="18"/>
                <w:szCs w:val="18"/>
              </w:rPr>
              <w:t xml:space="preserve">ivics and </w:t>
            </w:r>
            <w:r w:rsidR="0053425F" w:rsidRPr="00502F30">
              <w:rPr>
                <w:rStyle w:val="Questionlabel"/>
                <w:rFonts w:ascii="Lato Semibold" w:hAnsi="Lato Semibold" w:cs="Arial"/>
                <w:b w:val="0"/>
                <w:sz w:val="18"/>
                <w:szCs w:val="18"/>
              </w:rPr>
              <w:t>citizenship and economics and b</w:t>
            </w:r>
            <w:r w:rsidRPr="00502F30">
              <w:rPr>
                <w:rStyle w:val="Questionlabel"/>
                <w:rFonts w:ascii="Lato Semibold" w:hAnsi="Lato Semibold" w:cs="Arial"/>
                <w:b w:val="0"/>
                <w:sz w:val="18"/>
                <w:szCs w:val="18"/>
              </w:rPr>
              <w:t>usiness)</w:t>
            </w:r>
          </w:p>
        </w:tc>
      </w:tr>
      <w:tr w:rsidR="00817204" w:rsidRPr="00502F30" w14:paraId="0560447D" w14:textId="77777777" w:rsidTr="004F16DC">
        <w:trPr>
          <w:trHeight w:val="27"/>
        </w:trPr>
        <w:tc>
          <w:tcPr>
            <w:tcW w:w="1710" w:type="dxa"/>
            <w:gridSpan w:val="4"/>
            <w:tcBorders>
              <w:top w:val="single" w:sz="4" w:space="0" w:color="auto"/>
              <w:left w:val="single" w:sz="4" w:space="0" w:color="auto"/>
              <w:bottom w:val="single" w:sz="4" w:space="0" w:color="auto"/>
              <w:right w:val="single" w:sz="4" w:space="0" w:color="auto"/>
            </w:tcBorders>
            <w:noWrap/>
            <w:tcMar>
              <w:top w:w="108" w:type="dxa"/>
              <w:bottom w:w="108" w:type="dxa"/>
            </w:tcMar>
          </w:tcPr>
          <w:p w14:paraId="05421FCE" w14:textId="77777777" w:rsidR="00817204" w:rsidRPr="00502F30" w:rsidRDefault="00817204" w:rsidP="0053425F">
            <w:pPr>
              <w:rPr>
                <w:rStyle w:val="Questionlabel"/>
              </w:rPr>
            </w:pPr>
            <w:r w:rsidRPr="00502F30">
              <w:rPr>
                <w:rStyle w:val="Questionlabel"/>
              </w:rPr>
              <w:t xml:space="preserve">Focus </w:t>
            </w:r>
            <w:r w:rsidR="0053425F" w:rsidRPr="00502F30">
              <w:rPr>
                <w:rStyle w:val="Questionlabel"/>
              </w:rPr>
              <w:t>t</w:t>
            </w:r>
            <w:r w:rsidRPr="00502F30">
              <w:rPr>
                <w:rStyle w:val="Questionlabel"/>
              </w:rPr>
              <w:t>opics</w:t>
            </w:r>
          </w:p>
        </w:tc>
        <w:tc>
          <w:tcPr>
            <w:tcW w:w="8541" w:type="dxa"/>
            <w:gridSpan w:val="33"/>
            <w:tcBorders>
              <w:top w:val="single" w:sz="4" w:space="0" w:color="auto"/>
              <w:left w:val="single" w:sz="4" w:space="0" w:color="auto"/>
              <w:bottom w:val="single" w:sz="4" w:space="0" w:color="auto"/>
              <w:right w:val="single" w:sz="4" w:space="0" w:color="auto"/>
            </w:tcBorders>
          </w:tcPr>
          <w:p w14:paraId="54CADBD4" w14:textId="77777777" w:rsidR="00817204" w:rsidRPr="00502F30" w:rsidRDefault="00817204" w:rsidP="001F4EB3"/>
        </w:tc>
      </w:tr>
      <w:tr w:rsidR="00817204" w:rsidRPr="00502F30" w14:paraId="0868D61E" w14:textId="77777777" w:rsidTr="004F16DC">
        <w:trPr>
          <w:trHeight w:val="27"/>
        </w:trPr>
        <w:tc>
          <w:tcPr>
            <w:tcW w:w="1710" w:type="dxa"/>
            <w:gridSpan w:val="4"/>
            <w:tcBorders>
              <w:top w:val="single" w:sz="4" w:space="0" w:color="auto"/>
              <w:left w:val="single" w:sz="4" w:space="0" w:color="auto"/>
              <w:bottom w:val="single" w:sz="4" w:space="0" w:color="auto"/>
              <w:right w:val="single" w:sz="4" w:space="0" w:color="auto"/>
            </w:tcBorders>
            <w:noWrap/>
            <w:tcMar>
              <w:top w:w="108" w:type="dxa"/>
              <w:bottom w:w="108" w:type="dxa"/>
            </w:tcMar>
          </w:tcPr>
          <w:p w14:paraId="5930152C" w14:textId="77777777" w:rsidR="00817204" w:rsidRPr="00502F30" w:rsidRDefault="00817204" w:rsidP="001F4EB3">
            <w:pPr>
              <w:rPr>
                <w:rStyle w:val="Questionlabel"/>
              </w:rPr>
            </w:pPr>
            <w:r w:rsidRPr="00502F30">
              <w:rPr>
                <w:rStyle w:val="Questionlabel"/>
              </w:rPr>
              <w:t>Assessment/s</w:t>
            </w:r>
          </w:p>
        </w:tc>
        <w:tc>
          <w:tcPr>
            <w:tcW w:w="8541" w:type="dxa"/>
            <w:gridSpan w:val="33"/>
            <w:tcBorders>
              <w:top w:val="single" w:sz="4" w:space="0" w:color="auto"/>
              <w:left w:val="single" w:sz="4" w:space="0" w:color="auto"/>
              <w:bottom w:val="single" w:sz="4" w:space="0" w:color="auto"/>
              <w:right w:val="single" w:sz="4" w:space="0" w:color="auto"/>
            </w:tcBorders>
          </w:tcPr>
          <w:p w14:paraId="24A927CE" w14:textId="77777777" w:rsidR="00817204" w:rsidRPr="00502F30" w:rsidRDefault="00817204" w:rsidP="001F4EB3"/>
        </w:tc>
      </w:tr>
      <w:tr w:rsidR="00817204" w:rsidRPr="00502F30" w14:paraId="60BB2147" w14:textId="77777777" w:rsidTr="004F16DC">
        <w:trPr>
          <w:trHeight w:val="27"/>
        </w:trPr>
        <w:tc>
          <w:tcPr>
            <w:tcW w:w="1710" w:type="dxa"/>
            <w:gridSpan w:val="4"/>
            <w:tcBorders>
              <w:top w:val="single" w:sz="4" w:space="0" w:color="auto"/>
              <w:left w:val="single" w:sz="4" w:space="0" w:color="auto"/>
              <w:bottom w:val="single" w:sz="4" w:space="0" w:color="auto"/>
              <w:right w:val="single" w:sz="4" w:space="0" w:color="auto"/>
            </w:tcBorders>
            <w:noWrap/>
            <w:tcMar>
              <w:top w:w="108" w:type="dxa"/>
              <w:bottom w:w="108" w:type="dxa"/>
            </w:tcMar>
          </w:tcPr>
          <w:p w14:paraId="38EAECEE" w14:textId="77777777" w:rsidR="00817204" w:rsidRPr="00502F30" w:rsidRDefault="00817204" w:rsidP="001F4EB3">
            <w:pPr>
              <w:rPr>
                <w:rStyle w:val="Questionlabel"/>
              </w:rPr>
            </w:pPr>
            <w:r w:rsidRPr="00502F30">
              <w:rPr>
                <w:rStyle w:val="Questionlabel"/>
              </w:rPr>
              <w:t>Resources</w:t>
            </w:r>
          </w:p>
        </w:tc>
        <w:tc>
          <w:tcPr>
            <w:tcW w:w="8541" w:type="dxa"/>
            <w:gridSpan w:val="33"/>
            <w:tcBorders>
              <w:top w:val="single" w:sz="4" w:space="0" w:color="auto"/>
              <w:left w:val="single" w:sz="4" w:space="0" w:color="auto"/>
              <w:bottom w:val="single" w:sz="4" w:space="0" w:color="auto"/>
              <w:right w:val="single" w:sz="4" w:space="0" w:color="auto"/>
            </w:tcBorders>
          </w:tcPr>
          <w:p w14:paraId="27902A7F" w14:textId="77777777" w:rsidR="00817204" w:rsidRPr="00502F30" w:rsidRDefault="00817204" w:rsidP="001F4EB3"/>
        </w:tc>
      </w:tr>
      <w:tr w:rsidR="00817204" w:rsidRPr="00502F30" w14:paraId="29F27A1A" w14:textId="77777777" w:rsidTr="00A35C66">
        <w:trPr>
          <w:trHeight w:val="27"/>
        </w:trPr>
        <w:tc>
          <w:tcPr>
            <w:tcW w:w="10251" w:type="dxa"/>
            <w:gridSpan w:val="37"/>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05F88427" w14:textId="77777777" w:rsidR="00817204" w:rsidRPr="00502F30" w:rsidRDefault="00817204" w:rsidP="00817204">
            <w:pPr>
              <w:rPr>
                <w:rStyle w:val="Questionlabel"/>
              </w:rPr>
            </w:pPr>
            <w:r w:rsidRPr="00502F30">
              <w:rPr>
                <w:rStyle w:val="Questionlabel"/>
              </w:rPr>
              <w:t xml:space="preserve">Subject </w:t>
            </w:r>
            <w:r w:rsidR="0053425F" w:rsidRPr="00502F30">
              <w:rPr>
                <w:rStyle w:val="Questionlabel"/>
              </w:rPr>
              <w:t>s</w:t>
            </w:r>
            <w:r w:rsidRPr="00502F30">
              <w:rPr>
                <w:rStyle w:val="Questionlabel"/>
              </w:rPr>
              <w:t>cience</w:t>
            </w:r>
          </w:p>
        </w:tc>
      </w:tr>
      <w:tr w:rsidR="00817204" w:rsidRPr="00502F30" w14:paraId="189272D2" w14:textId="77777777" w:rsidTr="004F16DC">
        <w:trPr>
          <w:trHeight w:val="27"/>
        </w:trPr>
        <w:tc>
          <w:tcPr>
            <w:tcW w:w="1710" w:type="dxa"/>
            <w:gridSpan w:val="4"/>
            <w:tcBorders>
              <w:top w:val="single" w:sz="4" w:space="0" w:color="auto"/>
              <w:left w:val="single" w:sz="4" w:space="0" w:color="auto"/>
              <w:bottom w:val="single" w:sz="4" w:space="0" w:color="auto"/>
              <w:right w:val="single" w:sz="4" w:space="0" w:color="auto"/>
            </w:tcBorders>
            <w:noWrap/>
            <w:tcMar>
              <w:top w:w="108" w:type="dxa"/>
              <w:bottom w:w="108" w:type="dxa"/>
            </w:tcMar>
          </w:tcPr>
          <w:p w14:paraId="5642F82F" w14:textId="77777777" w:rsidR="00817204" w:rsidRPr="00502F30" w:rsidRDefault="0053425F" w:rsidP="001F4EB3">
            <w:pPr>
              <w:rPr>
                <w:rStyle w:val="Questionlabel"/>
              </w:rPr>
            </w:pPr>
            <w:r w:rsidRPr="00502F30">
              <w:rPr>
                <w:rStyle w:val="Questionlabel"/>
              </w:rPr>
              <w:t>Focus t</w:t>
            </w:r>
            <w:r w:rsidR="00817204" w:rsidRPr="00502F30">
              <w:rPr>
                <w:rStyle w:val="Questionlabel"/>
              </w:rPr>
              <w:t>opics</w:t>
            </w:r>
          </w:p>
        </w:tc>
        <w:tc>
          <w:tcPr>
            <w:tcW w:w="8541" w:type="dxa"/>
            <w:gridSpan w:val="33"/>
            <w:tcBorders>
              <w:top w:val="single" w:sz="4" w:space="0" w:color="auto"/>
              <w:left w:val="single" w:sz="4" w:space="0" w:color="auto"/>
              <w:bottom w:val="single" w:sz="4" w:space="0" w:color="auto"/>
              <w:right w:val="single" w:sz="4" w:space="0" w:color="auto"/>
            </w:tcBorders>
          </w:tcPr>
          <w:p w14:paraId="6237FA84" w14:textId="77777777" w:rsidR="00817204" w:rsidRPr="00502F30" w:rsidRDefault="00817204" w:rsidP="001F4EB3"/>
        </w:tc>
      </w:tr>
      <w:tr w:rsidR="00817204" w:rsidRPr="00502F30" w14:paraId="04F103EF" w14:textId="77777777" w:rsidTr="004F16DC">
        <w:trPr>
          <w:trHeight w:val="27"/>
        </w:trPr>
        <w:tc>
          <w:tcPr>
            <w:tcW w:w="1710" w:type="dxa"/>
            <w:gridSpan w:val="4"/>
            <w:tcBorders>
              <w:top w:val="single" w:sz="4" w:space="0" w:color="auto"/>
              <w:left w:val="single" w:sz="4" w:space="0" w:color="auto"/>
              <w:bottom w:val="single" w:sz="4" w:space="0" w:color="auto"/>
              <w:right w:val="single" w:sz="4" w:space="0" w:color="auto"/>
            </w:tcBorders>
            <w:noWrap/>
            <w:tcMar>
              <w:top w:w="108" w:type="dxa"/>
              <w:bottom w:w="108" w:type="dxa"/>
            </w:tcMar>
          </w:tcPr>
          <w:p w14:paraId="454BA619" w14:textId="77777777" w:rsidR="00817204" w:rsidRPr="00502F30" w:rsidRDefault="00817204" w:rsidP="001F4EB3">
            <w:pPr>
              <w:rPr>
                <w:rStyle w:val="Questionlabel"/>
              </w:rPr>
            </w:pPr>
            <w:r w:rsidRPr="00502F30">
              <w:rPr>
                <w:rStyle w:val="Questionlabel"/>
              </w:rPr>
              <w:t>Assessment/s</w:t>
            </w:r>
          </w:p>
        </w:tc>
        <w:tc>
          <w:tcPr>
            <w:tcW w:w="8541" w:type="dxa"/>
            <w:gridSpan w:val="33"/>
            <w:tcBorders>
              <w:top w:val="single" w:sz="4" w:space="0" w:color="auto"/>
              <w:left w:val="single" w:sz="4" w:space="0" w:color="auto"/>
              <w:bottom w:val="single" w:sz="4" w:space="0" w:color="auto"/>
              <w:right w:val="single" w:sz="4" w:space="0" w:color="auto"/>
            </w:tcBorders>
          </w:tcPr>
          <w:p w14:paraId="022FF5B0" w14:textId="77777777" w:rsidR="00817204" w:rsidRPr="00502F30" w:rsidRDefault="00817204" w:rsidP="001F4EB3"/>
        </w:tc>
      </w:tr>
      <w:tr w:rsidR="00817204" w:rsidRPr="00502F30" w14:paraId="4010A162" w14:textId="77777777" w:rsidTr="004F16DC">
        <w:trPr>
          <w:trHeight w:val="27"/>
        </w:trPr>
        <w:tc>
          <w:tcPr>
            <w:tcW w:w="1710" w:type="dxa"/>
            <w:gridSpan w:val="4"/>
            <w:tcBorders>
              <w:top w:val="single" w:sz="4" w:space="0" w:color="auto"/>
              <w:left w:val="single" w:sz="4" w:space="0" w:color="auto"/>
              <w:bottom w:val="single" w:sz="4" w:space="0" w:color="auto"/>
              <w:right w:val="single" w:sz="4" w:space="0" w:color="auto"/>
            </w:tcBorders>
            <w:noWrap/>
            <w:tcMar>
              <w:top w:w="108" w:type="dxa"/>
              <w:bottom w:w="108" w:type="dxa"/>
            </w:tcMar>
          </w:tcPr>
          <w:p w14:paraId="2D3094A3" w14:textId="77777777" w:rsidR="00817204" w:rsidRPr="00502F30" w:rsidRDefault="00817204" w:rsidP="001F4EB3">
            <w:pPr>
              <w:rPr>
                <w:rStyle w:val="Questionlabel"/>
              </w:rPr>
            </w:pPr>
            <w:r w:rsidRPr="00502F30">
              <w:rPr>
                <w:rStyle w:val="Questionlabel"/>
              </w:rPr>
              <w:t>Resources</w:t>
            </w:r>
          </w:p>
        </w:tc>
        <w:tc>
          <w:tcPr>
            <w:tcW w:w="8541" w:type="dxa"/>
            <w:gridSpan w:val="33"/>
            <w:tcBorders>
              <w:top w:val="single" w:sz="4" w:space="0" w:color="auto"/>
              <w:left w:val="single" w:sz="4" w:space="0" w:color="auto"/>
              <w:bottom w:val="single" w:sz="4" w:space="0" w:color="auto"/>
              <w:right w:val="single" w:sz="4" w:space="0" w:color="auto"/>
            </w:tcBorders>
          </w:tcPr>
          <w:p w14:paraId="3BC2ED26" w14:textId="77777777" w:rsidR="00817204" w:rsidRPr="00502F30" w:rsidRDefault="00817204" w:rsidP="001F4EB3"/>
        </w:tc>
      </w:tr>
      <w:tr w:rsidR="00817204" w:rsidRPr="00502F30" w14:paraId="00858510" w14:textId="77777777" w:rsidTr="00A35C66">
        <w:trPr>
          <w:trHeight w:val="27"/>
        </w:trPr>
        <w:tc>
          <w:tcPr>
            <w:tcW w:w="10251" w:type="dxa"/>
            <w:gridSpan w:val="37"/>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590C1533" w14:textId="77777777" w:rsidR="00817204" w:rsidRPr="00502F30" w:rsidRDefault="00817204" w:rsidP="00817204">
            <w:pPr>
              <w:rPr>
                <w:rStyle w:val="Questionlabel"/>
              </w:rPr>
            </w:pPr>
            <w:r w:rsidRPr="00502F30">
              <w:rPr>
                <w:rStyle w:val="Questionlabel"/>
              </w:rPr>
              <w:t xml:space="preserve">Subject </w:t>
            </w:r>
            <w:r w:rsidR="0053425F" w:rsidRPr="00502F30">
              <w:rPr>
                <w:rStyle w:val="Questionlabel"/>
              </w:rPr>
              <w:t>t</w:t>
            </w:r>
            <w:r w:rsidRPr="00502F30">
              <w:rPr>
                <w:rStyle w:val="Questionlabel"/>
              </w:rPr>
              <w:t>echnologies</w:t>
            </w:r>
          </w:p>
          <w:p w14:paraId="3F96353F" w14:textId="77777777" w:rsidR="00817204" w:rsidRPr="00502F30" w:rsidRDefault="0053425F" w:rsidP="00817204">
            <w:pPr>
              <w:rPr>
                <w:rStyle w:val="Questionlabel"/>
                <w:rFonts w:ascii="Lato Semibold" w:hAnsi="Lato Semibold" w:cs="Arial"/>
                <w:sz w:val="18"/>
                <w:szCs w:val="18"/>
              </w:rPr>
            </w:pPr>
            <w:r w:rsidRPr="00502F30">
              <w:rPr>
                <w:rStyle w:val="Questionlabel"/>
                <w:rFonts w:ascii="Lato Semibold" w:hAnsi="Lato Semibold" w:cs="Arial"/>
                <w:b w:val="0"/>
                <w:sz w:val="18"/>
                <w:szCs w:val="18"/>
              </w:rPr>
              <w:t>(Digital technologies and design and t</w:t>
            </w:r>
            <w:r w:rsidR="00817204" w:rsidRPr="00502F30">
              <w:rPr>
                <w:rStyle w:val="Questionlabel"/>
                <w:rFonts w:ascii="Lato Semibold" w:hAnsi="Lato Semibold" w:cs="Arial"/>
                <w:b w:val="0"/>
                <w:sz w:val="18"/>
                <w:szCs w:val="18"/>
              </w:rPr>
              <w:t>echnologies)</w:t>
            </w:r>
          </w:p>
        </w:tc>
      </w:tr>
      <w:tr w:rsidR="00817204" w:rsidRPr="00502F30" w14:paraId="6AB86FB0" w14:textId="77777777" w:rsidTr="004F16DC">
        <w:trPr>
          <w:trHeight w:val="27"/>
        </w:trPr>
        <w:tc>
          <w:tcPr>
            <w:tcW w:w="1710" w:type="dxa"/>
            <w:gridSpan w:val="4"/>
            <w:tcBorders>
              <w:top w:val="single" w:sz="4" w:space="0" w:color="auto"/>
              <w:left w:val="single" w:sz="4" w:space="0" w:color="auto"/>
              <w:bottom w:val="single" w:sz="4" w:space="0" w:color="auto"/>
              <w:right w:val="single" w:sz="4" w:space="0" w:color="auto"/>
            </w:tcBorders>
            <w:noWrap/>
            <w:tcMar>
              <w:top w:w="108" w:type="dxa"/>
              <w:bottom w:w="108" w:type="dxa"/>
            </w:tcMar>
          </w:tcPr>
          <w:p w14:paraId="1D4E5BC1" w14:textId="77777777" w:rsidR="00817204" w:rsidRPr="00502F30" w:rsidRDefault="0053425F" w:rsidP="001F4EB3">
            <w:pPr>
              <w:rPr>
                <w:rStyle w:val="Questionlabel"/>
              </w:rPr>
            </w:pPr>
            <w:r w:rsidRPr="00502F30">
              <w:rPr>
                <w:rStyle w:val="Questionlabel"/>
              </w:rPr>
              <w:t>Focus t</w:t>
            </w:r>
            <w:r w:rsidR="00817204" w:rsidRPr="00502F30">
              <w:rPr>
                <w:rStyle w:val="Questionlabel"/>
              </w:rPr>
              <w:t>opics</w:t>
            </w:r>
          </w:p>
        </w:tc>
        <w:tc>
          <w:tcPr>
            <w:tcW w:w="8541" w:type="dxa"/>
            <w:gridSpan w:val="33"/>
            <w:tcBorders>
              <w:top w:val="single" w:sz="4" w:space="0" w:color="auto"/>
              <w:left w:val="single" w:sz="4" w:space="0" w:color="auto"/>
              <w:bottom w:val="single" w:sz="4" w:space="0" w:color="auto"/>
              <w:right w:val="single" w:sz="4" w:space="0" w:color="auto"/>
            </w:tcBorders>
          </w:tcPr>
          <w:p w14:paraId="6222C3A5" w14:textId="77777777" w:rsidR="00817204" w:rsidRPr="00502F30" w:rsidRDefault="00817204" w:rsidP="001F4EB3"/>
        </w:tc>
      </w:tr>
      <w:tr w:rsidR="00817204" w:rsidRPr="00502F30" w14:paraId="31354BBC" w14:textId="77777777" w:rsidTr="004F16DC">
        <w:trPr>
          <w:trHeight w:val="27"/>
        </w:trPr>
        <w:tc>
          <w:tcPr>
            <w:tcW w:w="1710" w:type="dxa"/>
            <w:gridSpan w:val="4"/>
            <w:tcBorders>
              <w:top w:val="single" w:sz="4" w:space="0" w:color="auto"/>
              <w:left w:val="single" w:sz="4" w:space="0" w:color="auto"/>
              <w:bottom w:val="single" w:sz="4" w:space="0" w:color="auto"/>
              <w:right w:val="single" w:sz="4" w:space="0" w:color="auto"/>
            </w:tcBorders>
            <w:noWrap/>
            <w:tcMar>
              <w:top w:w="108" w:type="dxa"/>
              <w:bottom w:w="108" w:type="dxa"/>
            </w:tcMar>
          </w:tcPr>
          <w:p w14:paraId="40A193E5" w14:textId="77777777" w:rsidR="00817204" w:rsidRPr="00502F30" w:rsidRDefault="00817204" w:rsidP="001F4EB3">
            <w:pPr>
              <w:rPr>
                <w:rStyle w:val="Questionlabel"/>
              </w:rPr>
            </w:pPr>
            <w:r w:rsidRPr="00502F30">
              <w:rPr>
                <w:rStyle w:val="Questionlabel"/>
              </w:rPr>
              <w:t>Assessment/s</w:t>
            </w:r>
          </w:p>
        </w:tc>
        <w:tc>
          <w:tcPr>
            <w:tcW w:w="8541" w:type="dxa"/>
            <w:gridSpan w:val="33"/>
            <w:tcBorders>
              <w:top w:val="single" w:sz="4" w:space="0" w:color="auto"/>
              <w:left w:val="single" w:sz="4" w:space="0" w:color="auto"/>
              <w:bottom w:val="single" w:sz="4" w:space="0" w:color="auto"/>
              <w:right w:val="single" w:sz="4" w:space="0" w:color="auto"/>
            </w:tcBorders>
          </w:tcPr>
          <w:p w14:paraId="11B393AF" w14:textId="77777777" w:rsidR="00817204" w:rsidRPr="00502F30" w:rsidRDefault="00817204" w:rsidP="001F4EB3"/>
        </w:tc>
      </w:tr>
      <w:tr w:rsidR="00817204" w:rsidRPr="00502F30" w14:paraId="6A824158" w14:textId="77777777" w:rsidTr="004F16DC">
        <w:trPr>
          <w:trHeight w:val="27"/>
        </w:trPr>
        <w:tc>
          <w:tcPr>
            <w:tcW w:w="1710" w:type="dxa"/>
            <w:gridSpan w:val="4"/>
            <w:tcBorders>
              <w:top w:val="single" w:sz="4" w:space="0" w:color="auto"/>
              <w:left w:val="single" w:sz="4" w:space="0" w:color="auto"/>
              <w:bottom w:val="single" w:sz="4" w:space="0" w:color="auto"/>
              <w:right w:val="single" w:sz="4" w:space="0" w:color="auto"/>
            </w:tcBorders>
            <w:noWrap/>
            <w:tcMar>
              <w:top w:w="108" w:type="dxa"/>
              <w:bottom w:w="108" w:type="dxa"/>
            </w:tcMar>
          </w:tcPr>
          <w:p w14:paraId="64A736BF" w14:textId="77777777" w:rsidR="00817204" w:rsidRPr="00502F30" w:rsidRDefault="00817204" w:rsidP="001F4EB3">
            <w:pPr>
              <w:rPr>
                <w:rStyle w:val="Questionlabel"/>
              </w:rPr>
            </w:pPr>
            <w:r w:rsidRPr="00502F30">
              <w:rPr>
                <w:rStyle w:val="Questionlabel"/>
              </w:rPr>
              <w:t>Resources</w:t>
            </w:r>
          </w:p>
        </w:tc>
        <w:tc>
          <w:tcPr>
            <w:tcW w:w="8541" w:type="dxa"/>
            <w:gridSpan w:val="33"/>
            <w:tcBorders>
              <w:top w:val="single" w:sz="4" w:space="0" w:color="auto"/>
              <w:left w:val="single" w:sz="4" w:space="0" w:color="auto"/>
              <w:bottom w:val="single" w:sz="4" w:space="0" w:color="auto"/>
              <w:right w:val="single" w:sz="4" w:space="0" w:color="auto"/>
            </w:tcBorders>
          </w:tcPr>
          <w:p w14:paraId="7DEC3A37" w14:textId="77777777" w:rsidR="00817204" w:rsidRPr="00502F30" w:rsidRDefault="00817204" w:rsidP="001F4EB3"/>
        </w:tc>
      </w:tr>
      <w:tr w:rsidR="00817204" w:rsidRPr="00502F30" w14:paraId="655AE642" w14:textId="77777777" w:rsidTr="00A35C66">
        <w:trPr>
          <w:trHeight w:val="27"/>
        </w:trPr>
        <w:tc>
          <w:tcPr>
            <w:tcW w:w="10251" w:type="dxa"/>
            <w:gridSpan w:val="37"/>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2211C66E" w14:textId="77777777" w:rsidR="00817204" w:rsidRPr="00502F30" w:rsidRDefault="00817204" w:rsidP="00817204">
            <w:pPr>
              <w:rPr>
                <w:rStyle w:val="Questionlabel"/>
              </w:rPr>
            </w:pPr>
            <w:r w:rsidRPr="00502F30">
              <w:rPr>
                <w:rStyle w:val="Questionlabel"/>
              </w:rPr>
              <w:t xml:space="preserve">Subject </w:t>
            </w:r>
            <w:r w:rsidR="0053425F" w:rsidRPr="00502F30">
              <w:rPr>
                <w:rStyle w:val="Questionlabel"/>
              </w:rPr>
              <w:t>t</w:t>
            </w:r>
            <w:r w:rsidRPr="00502F30">
              <w:rPr>
                <w:rStyle w:val="Questionlabel"/>
              </w:rPr>
              <w:t xml:space="preserve">he </w:t>
            </w:r>
            <w:r w:rsidR="0053425F" w:rsidRPr="00502F30">
              <w:rPr>
                <w:rStyle w:val="Questionlabel"/>
              </w:rPr>
              <w:t>a</w:t>
            </w:r>
            <w:r w:rsidRPr="00502F30">
              <w:rPr>
                <w:rStyle w:val="Questionlabel"/>
              </w:rPr>
              <w:t>rts</w:t>
            </w:r>
          </w:p>
          <w:p w14:paraId="1EF62E4C" w14:textId="77777777" w:rsidR="00817204" w:rsidRPr="00502F30" w:rsidRDefault="0053425F" w:rsidP="0053425F">
            <w:pPr>
              <w:rPr>
                <w:rStyle w:val="Questionlabel"/>
                <w:rFonts w:ascii="Lato Semibold" w:hAnsi="Lato Semibold" w:cs="Arial"/>
                <w:b w:val="0"/>
                <w:bCs w:val="0"/>
                <w:sz w:val="28"/>
                <w:szCs w:val="26"/>
              </w:rPr>
            </w:pPr>
            <w:r w:rsidRPr="00502F30">
              <w:rPr>
                <w:rStyle w:val="Questionlabel"/>
                <w:rFonts w:ascii="Lato Semibold" w:hAnsi="Lato Semibold" w:cs="Arial"/>
                <w:b w:val="0"/>
                <w:sz w:val="18"/>
                <w:szCs w:val="18"/>
              </w:rPr>
              <w:t>(Dance, d</w:t>
            </w:r>
            <w:r w:rsidR="00817204" w:rsidRPr="00502F30">
              <w:rPr>
                <w:rStyle w:val="Questionlabel"/>
                <w:rFonts w:ascii="Lato Semibold" w:hAnsi="Lato Semibold" w:cs="Arial"/>
                <w:b w:val="0"/>
                <w:sz w:val="18"/>
                <w:szCs w:val="18"/>
              </w:rPr>
              <w:t xml:space="preserve">rama, </w:t>
            </w:r>
            <w:r w:rsidRPr="00502F30">
              <w:rPr>
                <w:rStyle w:val="Questionlabel"/>
                <w:rFonts w:ascii="Lato Semibold" w:hAnsi="Lato Semibold" w:cs="Arial"/>
                <w:b w:val="0"/>
                <w:sz w:val="18"/>
                <w:szCs w:val="18"/>
              </w:rPr>
              <w:t>m</w:t>
            </w:r>
            <w:r w:rsidR="00817204" w:rsidRPr="00502F30">
              <w:rPr>
                <w:rStyle w:val="Questionlabel"/>
                <w:rFonts w:ascii="Lato Semibold" w:hAnsi="Lato Semibold" w:cs="Arial"/>
                <w:b w:val="0"/>
                <w:sz w:val="18"/>
                <w:szCs w:val="18"/>
              </w:rPr>
              <w:t xml:space="preserve">usic and </w:t>
            </w:r>
            <w:r w:rsidRPr="00502F30">
              <w:rPr>
                <w:rStyle w:val="Questionlabel"/>
                <w:rFonts w:ascii="Lato Semibold" w:hAnsi="Lato Semibold" w:cs="Arial"/>
                <w:b w:val="0"/>
                <w:sz w:val="18"/>
                <w:szCs w:val="18"/>
              </w:rPr>
              <w:t>v</w:t>
            </w:r>
            <w:r w:rsidR="00817204" w:rsidRPr="00502F30">
              <w:rPr>
                <w:rStyle w:val="Questionlabel"/>
                <w:rFonts w:ascii="Lato Semibold" w:hAnsi="Lato Semibold" w:cs="Arial"/>
                <w:b w:val="0"/>
                <w:sz w:val="18"/>
                <w:szCs w:val="18"/>
              </w:rPr>
              <w:t xml:space="preserve">isual </w:t>
            </w:r>
            <w:r w:rsidRPr="00502F30">
              <w:rPr>
                <w:rStyle w:val="Questionlabel"/>
                <w:rFonts w:ascii="Lato Semibold" w:hAnsi="Lato Semibold" w:cs="Arial"/>
                <w:b w:val="0"/>
                <w:sz w:val="18"/>
                <w:szCs w:val="18"/>
              </w:rPr>
              <w:t>a</w:t>
            </w:r>
            <w:r w:rsidR="00817204" w:rsidRPr="00502F30">
              <w:rPr>
                <w:rStyle w:val="Questionlabel"/>
                <w:rFonts w:ascii="Lato Semibold" w:hAnsi="Lato Semibold" w:cs="Arial"/>
                <w:b w:val="0"/>
                <w:sz w:val="18"/>
                <w:szCs w:val="18"/>
              </w:rPr>
              <w:t>rts)</w:t>
            </w:r>
          </w:p>
        </w:tc>
      </w:tr>
      <w:tr w:rsidR="00817204" w:rsidRPr="00502F30" w14:paraId="2677B13C" w14:textId="77777777" w:rsidTr="004F16DC">
        <w:trPr>
          <w:trHeight w:val="27"/>
        </w:trPr>
        <w:tc>
          <w:tcPr>
            <w:tcW w:w="1710" w:type="dxa"/>
            <w:gridSpan w:val="4"/>
            <w:tcBorders>
              <w:top w:val="single" w:sz="4" w:space="0" w:color="auto"/>
              <w:left w:val="single" w:sz="4" w:space="0" w:color="auto"/>
              <w:bottom w:val="single" w:sz="4" w:space="0" w:color="auto"/>
              <w:right w:val="single" w:sz="4" w:space="0" w:color="auto"/>
            </w:tcBorders>
            <w:noWrap/>
            <w:tcMar>
              <w:top w:w="108" w:type="dxa"/>
              <w:bottom w:w="108" w:type="dxa"/>
            </w:tcMar>
          </w:tcPr>
          <w:p w14:paraId="6B406B35" w14:textId="77777777" w:rsidR="00817204" w:rsidRPr="00502F30" w:rsidRDefault="0053425F" w:rsidP="001F4EB3">
            <w:pPr>
              <w:rPr>
                <w:rStyle w:val="Questionlabel"/>
              </w:rPr>
            </w:pPr>
            <w:r w:rsidRPr="00502F30">
              <w:rPr>
                <w:rStyle w:val="Questionlabel"/>
              </w:rPr>
              <w:t>Focus t</w:t>
            </w:r>
            <w:r w:rsidR="00817204" w:rsidRPr="00502F30">
              <w:rPr>
                <w:rStyle w:val="Questionlabel"/>
              </w:rPr>
              <w:t>opics</w:t>
            </w:r>
          </w:p>
        </w:tc>
        <w:tc>
          <w:tcPr>
            <w:tcW w:w="8541" w:type="dxa"/>
            <w:gridSpan w:val="33"/>
            <w:tcBorders>
              <w:top w:val="single" w:sz="4" w:space="0" w:color="auto"/>
              <w:left w:val="single" w:sz="4" w:space="0" w:color="auto"/>
              <w:bottom w:val="single" w:sz="4" w:space="0" w:color="auto"/>
              <w:right w:val="single" w:sz="4" w:space="0" w:color="auto"/>
            </w:tcBorders>
          </w:tcPr>
          <w:p w14:paraId="215DCC6A" w14:textId="77777777" w:rsidR="00817204" w:rsidRPr="00502F30" w:rsidRDefault="00817204" w:rsidP="001F4EB3"/>
        </w:tc>
      </w:tr>
      <w:tr w:rsidR="00817204" w:rsidRPr="00502F30" w14:paraId="7B49737E" w14:textId="77777777" w:rsidTr="004F16DC">
        <w:trPr>
          <w:trHeight w:val="27"/>
        </w:trPr>
        <w:tc>
          <w:tcPr>
            <w:tcW w:w="1710" w:type="dxa"/>
            <w:gridSpan w:val="4"/>
            <w:tcBorders>
              <w:top w:val="single" w:sz="4" w:space="0" w:color="auto"/>
              <w:left w:val="single" w:sz="4" w:space="0" w:color="auto"/>
              <w:bottom w:val="single" w:sz="4" w:space="0" w:color="auto"/>
              <w:right w:val="single" w:sz="4" w:space="0" w:color="auto"/>
            </w:tcBorders>
            <w:noWrap/>
            <w:tcMar>
              <w:top w:w="108" w:type="dxa"/>
              <w:bottom w:w="108" w:type="dxa"/>
            </w:tcMar>
          </w:tcPr>
          <w:p w14:paraId="58D72383" w14:textId="77777777" w:rsidR="00817204" w:rsidRPr="00502F30" w:rsidRDefault="00817204" w:rsidP="001F4EB3">
            <w:pPr>
              <w:rPr>
                <w:rStyle w:val="Questionlabel"/>
              </w:rPr>
            </w:pPr>
            <w:r w:rsidRPr="00502F30">
              <w:rPr>
                <w:rStyle w:val="Questionlabel"/>
              </w:rPr>
              <w:t>Assessment/s</w:t>
            </w:r>
          </w:p>
        </w:tc>
        <w:tc>
          <w:tcPr>
            <w:tcW w:w="8541" w:type="dxa"/>
            <w:gridSpan w:val="33"/>
            <w:tcBorders>
              <w:top w:val="single" w:sz="4" w:space="0" w:color="auto"/>
              <w:left w:val="single" w:sz="4" w:space="0" w:color="auto"/>
              <w:bottom w:val="single" w:sz="4" w:space="0" w:color="auto"/>
              <w:right w:val="single" w:sz="4" w:space="0" w:color="auto"/>
            </w:tcBorders>
          </w:tcPr>
          <w:p w14:paraId="507A34D3" w14:textId="77777777" w:rsidR="00817204" w:rsidRPr="00502F30" w:rsidRDefault="00817204" w:rsidP="001F4EB3"/>
        </w:tc>
      </w:tr>
      <w:tr w:rsidR="00817204" w:rsidRPr="00502F30" w14:paraId="273F882F" w14:textId="77777777" w:rsidTr="004F16DC">
        <w:trPr>
          <w:trHeight w:val="27"/>
        </w:trPr>
        <w:tc>
          <w:tcPr>
            <w:tcW w:w="1710" w:type="dxa"/>
            <w:gridSpan w:val="4"/>
            <w:tcBorders>
              <w:top w:val="single" w:sz="4" w:space="0" w:color="auto"/>
              <w:left w:val="single" w:sz="4" w:space="0" w:color="auto"/>
              <w:bottom w:val="single" w:sz="4" w:space="0" w:color="auto"/>
              <w:right w:val="single" w:sz="4" w:space="0" w:color="auto"/>
            </w:tcBorders>
            <w:noWrap/>
            <w:tcMar>
              <w:top w:w="108" w:type="dxa"/>
              <w:bottom w:w="108" w:type="dxa"/>
            </w:tcMar>
          </w:tcPr>
          <w:p w14:paraId="4BE097BE" w14:textId="77777777" w:rsidR="00817204" w:rsidRPr="00502F30" w:rsidRDefault="00817204" w:rsidP="001F4EB3">
            <w:pPr>
              <w:rPr>
                <w:rStyle w:val="Questionlabel"/>
              </w:rPr>
            </w:pPr>
            <w:r w:rsidRPr="00502F30">
              <w:rPr>
                <w:rStyle w:val="Questionlabel"/>
              </w:rPr>
              <w:t>Resources</w:t>
            </w:r>
          </w:p>
        </w:tc>
        <w:tc>
          <w:tcPr>
            <w:tcW w:w="8541" w:type="dxa"/>
            <w:gridSpan w:val="33"/>
            <w:tcBorders>
              <w:top w:val="single" w:sz="4" w:space="0" w:color="auto"/>
              <w:left w:val="single" w:sz="4" w:space="0" w:color="auto"/>
              <w:bottom w:val="single" w:sz="4" w:space="0" w:color="auto"/>
              <w:right w:val="single" w:sz="4" w:space="0" w:color="auto"/>
            </w:tcBorders>
          </w:tcPr>
          <w:p w14:paraId="022A2E51" w14:textId="77777777" w:rsidR="00817204" w:rsidRPr="00502F30" w:rsidRDefault="00817204" w:rsidP="001F4EB3"/>
        </w:tc>
      </w:tr>
      <w:tr w:rsidR="00817204" w:rsidRPr="00502F30" w14:paraId="6A8F2FA2" w14:textId="77777777" w:rsidTr="00A35C66">
        <w:trPr>
          <w:trHeight w:val="27"/>
        </w:trPr>
        <w:tc>
          <w:tcPr>
            <w:tcW w:w="10251" w:type="dxa"/>
            <w:gridSpan w:val="37"/>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4B5833BD" w14:textId="77777777" w:rsidR="00817204" w:rsidRPr="00502F30" w:rsidRDefault="00817204" w:rsidP="00817204">
            <w:pPr>
              <w:rPr>
                <w:rStyle w:val="Questionlabel"/>
              </w:rPr>
            </w:pPr>
            <w:r w:rsidRPr="00502F30">
              <w:rPr>
                <w:rStyle w:val="Questionlabel"/>
              </w:rPr>
              <w:t xml:space="preserve">Subject </w:t>
            </w:r>
            <w:r w:rsidR="0053425F" w:rsidRPr="00502F30">
              <w:rPr>
                <w:rStyle w:val="Questionlabel"/>
              </w:rPr>
              <w:t>work s</w:t>
            </w:r>
            <w:r w:rsidRPr="00502F30">
              <w:rPr>
                <w:rStyle w:val="Questionlabel"/>
              </w:rPr>
              <w:t>tudies</w:t>
            </w:r>
          </w:p>
          <w:p w14:paraId="11C5C124" w14:textId="77777777" w:rsidR="00817204" w:rsidRPr="00502F30" w:rsidRDefault="00817204" w:rsidP="00817204">
            <w:pPr>
              <w:rPr>
                <w:rStyle w:val="Questionlabel"/>
                <w:rFonts w:ascii="Lato Semibold" w:hAnsi="Lato Semibold" w:cs="Arial"/>
                <w:b w:val="0"/>
                <w:bCs w:val="0"/>
                <w:sz w:val="28"/>
                <w:szCs w:val="26"/>
              </w:rPr>
            </w:pPr>
            <w:r w:rsidRPr="00502F30">
              <w:rPr>
                <w:rStyle w:val="Questionlabel"/>
                <w:rFonts w:ascii="Lato Semibold" w:hAnsi="Lato Semibold" w:cs="Arial"/>
                <w:b w:val="0"/>
                <w:sz w:val="18"/>
                <w:szCs w:val="18"/>
              </w:rPr>
              <w:t>(Years 9-10 only)</w:t>
            </w:r>
          </w:p>
        </w:tc>
      </w:tr>
      <w:tr w:rsidR="00817204" w:rsidRPr="00502F30" w14:paraId="144D775C" w14:textId="77777777" w:rsidTr="004F16DC">
        <w:trPr>
          <w:trHeight w:val="27"/>
        </w:trPr>
        <w:tc>
          <w:tcPr>
            <w:tcW w:w="1710" w:type="dxa"/>
            <w:gridSpan w:val="4"/>
            <w:tcBorders>
              <w:top w:val="single" w:sz="4" w:space="0" w:color="auto"/>
              <w:left w:val="single" w:sz="4" w:space="0" w:color="auto"/>
              <w:bottom w:val="single" w:sz="4" w:space="0" w:color="auto"/>
              <w:right w:val="single" w:sz="4" w:space="0" w:color="auto"/>
            </w:tcBorders>
            <w:noWrap/>
            <w:tcMar>
              <w:top w:w="108" w:type="dxa"/>
              <w:bottom w:w="108" w:type="dxa"/>
            </w:tcMar>
          </w:tcPr>
          <w:p w14:paraId="1223447A" w14:textId="77777777" w:rsidR="00817204" w:rsidRPr="00502F30" w:rsidRDefault="00817204" w:rsidP="0053425F">
            <w:pPr>
              <w:rPr>
                <w:rStyle w:val="Questionlabel"/>
              </w:rPr>
            </w:pPr>
            <w:r w:rsidRPr="00502F30">
              <w:rPr>
                <w:rStyle w:val="Questionlabel"/>
              </w:rPr>
              <w:t xml:space="preserve">Focus </w:t>
            </w:r>
            <w:r w:rsidR="0053425F" w:rsidRPr="00502F30">
              <w:rPr>
                <w:rStyle w:val="Questionlabel"/>
              </w:rPr>
              <w:t>t</w:t>
            </w:r>
            <w:r w:rsidRPr="00502F30">
              <w:rPr>
                <w:rStyle w:val="Questionlabel"/>
              </w:rPr>
              <w:t>opics</w:t>
            </w:r>
          </w:p>
        </w:tc>
        <w:tc>
          <w:tcPr>
            <w:tcW w:w="8541" w:type="dxa"/>
            <w:gridSpan w:val="33"/>
            <w:tcBorders>
              <w:top w:val="single" w:sz="4" w:space="0" w:color="auto"/>
              <w:left w:val="single" w:sz="4" w:space="0" w:color="auto"/>
              <w:bottom w:val="single" w:sz="4" w:space="0" w:color="auto"/>
              <w:right w:val="single" w:sz="4" w:space="0" w:color="auto"/>
            </w:tcBorders>
          </w:tcPr>
          <w:p w14:paraId="6E06C200" w14:textId="77777777" w:rsidR="00817204" w:rsidRPr="00502F30" w:rsidRDefault="00817204" w:rsidP="001F4EB3"/>
        </w:tc>
      </w:tr>
      <w:tr w:rsidR="00817204" w:rsidRPr="00502F30" w14:paraId="5CF7C0CD" w14:textId="77777777" w:rsidTr="004F16DC">
        <w:trPr>
          <w:trHeight w:val="27"/>
        </w:trPr>
        <w:tc>
          <w:tcPr>
            <w:tcW w:w="1710" w:type="dxa"/>
            <w:gridSpan w:val="4"/>
            <w:tcBorders>
              <w:top w:val="single" w:sz="4" w:space="0" w:color="auto"/>
              <w:left w:val="single" w:sz="4" w:space="0" w:color="auto"/>
              <w:bottom w:val="single" w:sz="4" w:space="0" w:color="auto"/>
              <w:right w:val="single" w:sz="4" w:space="0" w:color="auto"/>
            </w:tcBorders>
            <w:noWrap/>
            <w:tcMar>
              <w:top w:w="108" w:type="dxa"/>
              <w:bottom w:w="108" w:type="dxa"/>
            </w:tcMar>
          </w:tcPr>
          <w:p w14:paraId="7AE8B38C" w14:textId="77777777" w:rsidR="00817204" w:rsidRPr="00502F30" w:rsidRDefault="00817204" w:rsidP="001F4EB3">
            <w:pPr>
              <w:rPr>
                <w:rStyle w:val="Questionlabel"/>
              </w:rPr>
            </w:pPr>
            <w:r w:rsidRPr="00502F30">
              <w:rPr>
                <w:rStyle w:val="Questionlabel"/>
              </w:rPr>
              <w:lastRenderedPageBreak/>
              <w:t>Assessment/s</w:t>
            </w:r>
          </w:p>
        </w:tc>
        <w:tc>
          <w:tcPr>
            <w:tcW w:w="8541" w:type="dxa"/>
            <w:gridSpan w:val="33"/>
            <w:tcBorders>
              <w:top w:val="single" w:sz="4" w:space="0" w:color="auto"/>
              <w:left w:val="single" w:sz="4" w:space="0" w:color="auto"/>
              <w:bottom w:val="single" w:sz="4" w:space="0" w:color="auto"/>
              <w:right w:val="single" w:sz="4" w:space="0" w:color="auto"/>
            </w:tcBorders>
          </w:tcPr>
          <w:p w14:paraId="4C3D0BBA" w14:textId="77777777" w:rsidR="00817204" w:rsidRPr="00502F30" w:rsidRDefault="00817204" w:rsidP="001F4EB3"/>
        </w:tc>
      </w:tr>
      <w:tr w:rsidR="00817204" w:rsidRPr="00502F30" w14:paraId="0B03F45D" w14:textId="77777777" w:rsidTr="004F16DC">
        <w:trPr>
          <w:trHeight w:val="27"/>
        </w:trPr>
        <w:tc>
          <w:tcPr>
            <w:tcW w:w="1710" w:type="dxa"/>
            <w:gridSpan w:val="4"/>
            <w:tcBorders>
              <w:top w:val="single" w:sz="4" w:space="0" w:color="auto"/>
              <w:left w:val="single" w:sz="4" w:space="0" w:color="auto"/>
              <w:bottom w:val="single" w:sz="4" w:space="0" w:color="auto"/>
              <w:right w:val="single" w:sz="4" w:space="0" w:color="auto"/>
            </w:tcBorders>
            <w:noWrap/>
            <w:tcMar>
              <w:top w:w="108" w:type="dxa"/>
              <w:bottom w:w="108" w:type="dxa"/>
            </w:tcMar>
          </w:tcPr>
          <w:p w14:paraId="27AC5755" w14:textId="77777777" w:rsidR="00817204" w:rsidRPr="00502F30" w:rsidRDefault="00817204" w:rsidP="001F4EB3">
            <w:pPr>
              <w:rPr>
                <w:rStyle w:val="Questionlabel"/>
              </w:rPr>
            </w:pPr>
            <w:r w:rsidRPr="00502F30">
              <w:rPr>
                <w:rStyle w:val="Questionlabel"/>
              </w:rPr>
              <w:t>Resources</w:t>
            </w:r>
          </w:p>
        </w:tc>
        <w:tc>
          <w:tcPr>
            <w:tcW w:w="8541" w:type="dxa"/>
            <w:gridSpan w:val="33"/>
            <w:tcBorders>
              <w:top w:val="single" w:sz="4" w:space="0" w:color="auto"/>
              <w:left w:val="single" w:sz="4" w:space="0" w:color="auto"/>
              <w:bottom w:val="single" w:sz="4" w:space="0" w:color="auto"/>
              <w:right w:val="single" w:sz="4" w:space="0" w:color="auto"/>
            </w:tcBorders>
          </w:tcPr>
          <w:p w14:paraId="199F3012" w14:textId="77777777" w:rsidR="00817204" w:rsidRPr="00502F30" w:rsidRDefault="00817204" w:rsidP="001F4EB3"/>
        </w:tc>
      </w:tr>
      <w:tr w:rsidR="00817204" w:rsidRPr="00502F30" w14:paraId="29F9910B" w14:textId="77777777" w:rsidTr="00A35C66">
        <w:trPr>
          <w:trHeight w:val="27"/>
        </w:trPr>
        <w:tc>
          <w:tcPr>
            <w:tcW w:w="10251" w:type="dxa"/>
            <w:gridSpan w:val="37"/>
            <w:tcBorders>
              <w:top w:val="single" w:sz="4" w:space="0" w:color="auto"/>
              <w:left w:val="nil"/>
              <w:bottom w:val="single" w:sz="4" w:space="0" w:color="auto"/>
              <w:right w:val="nil"/>
            </w:tcBorders>
            <w:noWrap/>
            <w:tcMar>
              <w:top w:w="108" w:type="dxa"/>
              <w:bottom w:w="108" w:type="dxa"/>
            </w:tcMar>
          </w:tcPr>
          <w:p w14:paraId="31C254C0" w14:textId="77777777" w:rsidR="00817204" w:rsidRPr="00502F30" w:rsidRDefault="00817204" w:rsidP="00817204">
            <w:pPr>
              <w:pStyle w:val="Heading2"/>
              <w:outlineLvl w:val="1"/>
              <w:rPr>
                <w:rFonts w:eastAsia="Calibri"/>
              </w:rPr>
            </w:pPr>
            <w:r w:rsidRPr="00502F30">
              <w:rPr>
                <w:rFonts w:eastAsia="Calibri"/>
              </w:rPr>
              <w:t>NAPLAN participation</w:t>
            </w:r>
          </w:p>
          <w:p w14:paraId="073A0FBD" w14:textId="77777777" w:rsidR="00817204" w:rsidRPr="00502F30" w:rsidRDefault="00817204" w:rsidP="00817204">
            <w:r w:rsidRPr="00502F30">
              <w:t xml:space="preserve">The </w:t>
            </w:r>
            <w:hyperlink r:id="rId14" w:history="1">
              <w:r w:rsidRPr="00502F30">
                <w:rPr>
                  <w:rStyle w:val="Hyperlink"/>
                </w:rPr>
                <w:t>National Assessment Program Literacy and Numeracy - NAPLAN</w:t>
              </w:r>
            </w:hyperlink>
            <w:r w:rsidRPr="00502F30">
              <w:t xml:space="preserve"> is an annual national assessment of all students in Years 3, 5, 7 and 9. All students are expected to participate in the testing. They will be assessed in language conventions (spelling, grammar and punctuation), writing, reading and numeracy. The results of these assessments will allow comparison of your child’s progress with the National Literacy and Numeracy Benchmarks.</w:t>
            </w:r>
          </w:p>
          <w:p w14:paraId="597A6BCC" w14:textId="77777777" w:rsidR="00817204" w:rsidRPr="00502F30" w:rsidRDefault="00817204" w:rsidP="00817204">
            <w:r w:rsidRPr="00502F30">
              <w:t>The Northern Territory Test Administration Authority will support home schooled students to participate in NAPLAN and will be in contact with parents/guardians of NAPLAN aged students early in the year in relation to your child’s participation.</w:t>
            </w:r>
          </w:p>
          <w:p w14:paraId="48865C68" w14:textId="652C10C5" w:rsidR="00817204" w:rsidRPr="00502F30" w:rsidRDefault="00817204" w:rsidP="00817204">
            <w:r w:rsidRPr="00502F30">
              <w:t>Please contact the NT Test Administration Authority on 08 8944 9245 for any advice or support regarding NAPLAN.</w:t>
            </w:r>
          </w:p>
          <w:p w14:paraId="6593DFD0" w14:textId="77777777" w:rsidR="00817204" w:rsidRPr="00502F30" w:rsidRDefault="00817204" w:rsidP="00817204">
            <w:pPr>
              <w:pStyle w:val="Heading2"/>
              <w:outlineLvl w:val="1"/>
            </w:pPr>
            <w:r w:rsidRPr="00502F30">
              <w:t>Teacher registration and working with children clearance details</w:t>
            </w:r>
          </w:p>
          <w:p w14:paraId="74FE2D30" w14:textId="77777777" w:rsidR="00817204" w:rsidRPr="00502F30" w:rsidRDefault="00817204" w:rsidP="00817204">
            <w:r w:rsidRPr="00502F30">
              <w:t xml:space="preserve">Parents may choose to employ a teacher to develop and deliver all or part of the teaching and learning program. Parents must ensure that any teacher conducting the home education is registered with the </w:t>
            </w:r>
            <w:hyperlink r:id="rId15" w:history="1">
              <w:r w:rsidRPr="00502F30">
                <w:rPr>
                  <w:rStyle w:val="Hyperlink"/>
                </w:rPr>
                <w:t>Northern Territory Teacher Registration Board.</w:t>
              </w:r>
            </w:hyperlink>
          </w:p>
          <w:p w14:paraId="56188997" w14:textId="77777777" w:rsidR="00817204" w:rsidRPr="00502F30" w:rsidRDefault="00817204" w:rsidP="00817204">
            <w:r w:rsidRPr="00502F30">
              <w:t xml:space="preserve">Additionally, where a teacher, tutor or instructor is employed to deliver all or part of a teaching and learning program, parents must observe the requirements of the </w:t>
            </w:r>
            <w:hyperlink r:id="rId16" w:history="1">
              <w:r w:rsidRPr="00502F30">
                <w:rPr>
                  <w:rStyle w:val="Hyperlink"/>
                  <w:i/>
                </w:rPr>
                <w:t>Northern Territory Care and Protection of Children Act</w:t>
              </w:r>
            </w:hyperlink>
            <w:r w:rsidRPr="00502F30">
              <w:t xml:space="preserve"> by ensuring that the person holds a current </w:t>
            </w:r>
            <w:hyperlink r:id="rId17" w:history="1">
              <w:r w:rsidRPr="00502F30">
                <w:rPr>
                  <w:rStyle w:val="Hyperlink"/>
                </w:rPr>
                <w:t>Working with Children Clearance.</w:t>
              </w:r>
            </w:hyperlink>
          </w:p>
          <w:p w14:paraId="06634924" w14:textId="77777777" w:rsidR="00817204" w:rsidRPr="00502F30" w:rsidRDefault="00817204" w:rsidP="001F4EB3">
            <w:r w:rsidRPr="00502F30">
              <w:t>Record details of any teachers, tutors or instructors.</w:t>
            </w:r>
          </w:p>
        </w:tc>
      </w:tr>
      <w:tr w:rsidR="004F16DC" w:rsidRPr="00502F30" w14:paraId="3BB9DB36" w14:textId="77777777" w:rsidTr="004F16DC">
        <w:trPr>
          <w:trHeight w:val="27"/>
        </w:trPr>
        <w:tc>
          <w:tcPr>
            <w:tcW w:w="896"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663E17DA" w14:textId="77777777" w:rsidR="004F16DC" w:rsidRPr="00502F30" w:rsidRDefault="004F16DC" w:rsidP="00350521">
            <w:r w:rsidRPr="00502F30">
              <w:rPr>
                <w:rStyle w:val="Questionlabel"/>
              </w:rPr>
              <w:t>Name</w:t>
            </w:r>
          </w:p>
        </w:tc>
        <w:tc>
          <w:tcPr>
            <w:tcW w:w="4394" w:type="dxa"/>
            <w:gridSpan w:val="16"/>
            <w:tcBorders>
              <w:top w:val="single" w:sz="4" w:space="0" w:color="auto"/>
              <w:left w:val="single" w:sz="4" w:space="0" w:color="auto"/>
              <w:bottom w:val="single" w:sz="4" w:space="0" w:color="auto"/>
              <w:right w:val="single" w:sz="4" w:space="0" w:color="auto"/>
            </w:tcBorders>
          </w:tcPr>
          <w:p w14:paraId="0865ED84" w14:textId="280C2CFC" w:rsidR="004F16DC" w:rsidRPr="00502F30" w:rsidRDefault="004F16DC" w:rsidP="00350521"/>
        </w:tc>
        <w:tc>
          <w:tcPr>
            <w:tcW w:w="3157" w:type="dxa"/>
            <w:gridSpan w:val="12"/>
            <w:tcBorders>
              <w:top w:val="single" w:sz="4" w:space="0" w:color="auto"/>
              <w:left w:val="single" w:sz="4" w:space="0" w:color="auto"/>
              <w:bottom w:val="single" w:sz="4" w:space="0" w:color="auto"/>
              <w:right w:val="single" w:sz="4" w:space="0" w:color="auto"/>
            </w:tcBorders>
          </w:tcPr>
          <w:p w14:paraId="49559314" w14:textId="5EDF0BCD" w:rsidR="004F16DC" w:rsidRPr="00502F30" w:rsidRDefault="004F16DC" w:rsidP="00350521">
            <w:r w:rsidRPr="00502F30">
              <w:rPr>
                <w:rStyle w:val="Questionlabel"/>
              </w:rPr>
              <w:t>Teacher registration number</w:t>
            </w:r>
          </w:p>
        </w:tc>
        <w:tc>
          <w:tcPr>
            <w:tcW w:w="1804" w:type="dxa"/>
            <w:gridSpan w:val="7"/>
            <w:tcBorders>
              <w:top w:val="single" w:sz="4" w:space="0" w:color="auto"/>
              <w:left w:val="single" w:sz="4" w:space="0" w:color="auto"/>
              <w:bottom w:val="single" w:sz="4" w:space="0" w:color="auto"/>
              <w:right w:val="single" w:sz="4" w:space="0" w:color="auto"/>
            </w:tcBorders>
          </w:tcPr>
          <w:p w14:paraId="72F853F5" w14:textId="6A33AF09" w:rsidR="004F16DC" w:rsidRPr="00502F30" w:rsidRDefault="004F16DC" w:rsidP="00350521"/>
        </w:tc>
      </w:tr>
      <w:tr w:rsidR="004F16DC" w:rsidRPr="00502F30" w14:paraId="2CA50A75" w14:textId="77777777" w:rsidTr="004F16DC">
        <w:trPr>
          <w:trHeight w:val="27"/>
        </w:trPr>
        <w:tc>
          <w:tcPr>
            <w:tcW w:w="2313" w:type="dxa"/>
            <w:gridSpan w:val="7"/>
            <w:tcBorders>
              <w:top w:val="single" w:sz="4" w:space="0" w:color="auto"/>
              <w:left w:val="single" w:sz="4" w:space="0" w:color="auto"/>
              <w:bottom w:val="single" w:sz="4" w:space="0" w:color="auto"/>
              <w:right w:val="single" w:sz="4" w:space="0" w:color="auto"/>
            </w:tcBorders>
            <w:noWrap/>
            <w:tcMar>
              <w:top w:w="108" w:type="dxa"/>
              <w:bottom w:w="108" w:type="dxa"/>
            </w:tcMar>
          </w:tcPr>
          <w:p w14:paraId="53760635" w14:textId="4BFD9189" w:rsidR="004F16DC" w:rsidRPr="00502F30" w:rsidRDefault="004F16DC" w:rsidP="00350521">
            <w:pPr>
              <w:rPr>
                <w:rStyle w:val="Questionlabel"/>
              </w:rPr>
            </w:pPr>
            <w:r w:rsidRPr="00502F30">
              <w:rPr>
                <w:rStyle w:val="Questionlabel"/>
              </w:rPr>
              <w:t>Dates of registration</w:t>
            </w:r>
          </w:p>
        </w:tc>
        <w:tc>
          <w:tcPr>
            <w:tcW w:w="2977" w:type="dxa"/>
            <w:gridSpan w:val="11"/>
            <w:tcBorders>
              <w:top w:val="single" w:sz="4" w:space="0" w:color="auto"/>
              <w:left w:val="single" w:sz="4" w:space="0" w:color="auto"/>
              <w:bottom w:val="single" w:sz="4" w:space="0" w:color="auto"/>
              <w:right w:val="single" w:sz="4" w:space="0" w:color="auto"/>
            </w:tcBorders>
          </w:tcPr>
          <w:p w14:paraId="2C09BD32" w14:textId="77777777" w:rsidR="004F16DC" w:rsidRPr="00502F30" w:rsidRDefault="004F16DC" w:rsidP="00350521">
            <w:pPr>
              <w:rPr>
                <w:rStyle w:val="Questionlabel"/>
              </w:rPr>
            </w:pPr>
          </w:p>
        </w:tc>
        <w:tc>
          <w:tcPr>
            <w:tcW w:w="3157" w:type="dxa"/>
            <w:gridSpan w:val="12"/>
            <w:tcBorders>
              <w:top w:val="single" w:sz="4" w:space="0" w:color="auto"/>
              <w:left w:val="single" w:sz="4" w:space="0" w:color="auto"/>
              <w:bottom w:val="single" w:sz="4" w:space="0" w:color="auto"/>
              <w:right w:val="single" w:sz="4" w:space="0" w:color="auto"/>
            </w:tcBorders>
          </w:tcPr>
          <w:p w14:paraId="0CABE0F0" w14:textId="6FF95B37" w:rsidR="004F16DC" w:rsidRPr="00502F30" w:rsidRDefault="004F16DC" w:rsidP="00350521">
            <w:pPr>
              <w:rPr>
                <w:rStyle w:val="Questionlabel"/>
              </w:rPr>
            </w:pPr>
            <w:r w:rsidRPr="00502F30">
              <w:rPr>
                <w:rStyle w:val="Questionlabel"/>
              </w:rPr>
              <w:t>Working With Children Clearance</w:t>
            </w:r>
          </w:p>
        </w:tc>
        <w:tc>
          <w:tcPr>
            <w:tcW w:w="1804" w:type="dxa"/>
            <w:gridSpan w:val="7"/>
            <w:tcBorders>
              <w:top w:val="single" w:sz="4" w:space="0" w:color="auto"/>
              <w:left w:val="single" w:sz="4" w:space="0" w:color="auto"/>
              <w:bottom w:val="single" w:sz="4" w:space="0" w:color="auto"/>
              <w:right w:val="single" w:sz="4" w:space="0" w:color="auto"/>
            </w:tcBorders>
          </w:tcPr>
          <w:p w14:paraId="38E10C63" w14:textId="7D15A18F" w:rsidR="004F16DC" w:rsidRPr="00502F30" w:rsidRDefault="004F16DC" w:rsidP="004F16DC">
            <w:r w:rsidRPr="00502F30">
              <w:t>Yes / No</w:t>
            </w:r>
          </w:p>
        </w:tc>
      </w:tr>
      <w:tr w:rsidR="004F16DC" w:rsidRPr="00502F30" w14:paraId="4036083A" w14:textId="77777777" w:rsidTr="004F16DC">
        <w:trPr>
          <w:trHeight w:val="27"/>
        </w:trPr>
        <w:tc>
          <w:tcPr>
            <w:tcW w:w="2313" w:type="dxa"/>
            <w:gridSpan w:val="7"/>
            <w:tcBorders>
              <w:top w:val="single" w:sz="4" w:space="0" w:color="auto"/>
              <w:left w:val="single" w:sz="4" w:space="0" w:color="auto"/>
              <w:bottom w:val="single" w:sz="4" w:space="0" w:color="auto"/>
              <w:right w:val="single" w:sz="4" w:space="0" w:color="auto"/>
            </w:tcBorders>
            <w:noWrap/>
            <w:tcMar>
              <w:top w:w="108" w:type="dxa"/>
              <w:bottom w:w="108" w:type="dxa"/>
            </w:tcMar>
          </w:tcPr>
          <w:p w14:paraId="641B6E2C" w14:textId="250B1AC4" w:rsidR="004F16DC" w:rsidRPr="00502F30" w:rsidRDefault="004F16DC" w:rsidP="00350521">
            <w:pPr>
              <w:rPr>
                <w:rStyle w:val="Questionlabel"/>
              </w:rPr>
            </w:pPr>
            <w:r w:rsidRPr="00502F30">
              <w:rPr>
                <w:rStyle w:val="Questionlabel"/>
              </w:rPr>
              <w:t>Expiry date</w:t>
            </w:r>
          </w:p>
        </w:tc>
        <w:tc>
          <w:tcPr>
            <w:tcW w:w="7938" w:type="dxa"/>
            <w:gridSpan w:val="30"/>
            <w:tcBorders>
              <w:top w:val="single" w:sz="4" w:space="0" w:color="auto"/>
              <w:left w:val="single" w:sz="4" w:space="0" w:color="auto"/>
              <w:bottom w:val="single" w:sz="4" w:space="0" w:color="auto"/>
              <w:right w:val="single" w:sz="4" w:space="0" w:color="auto"/>
            </w:tcBorders>
          </w:tcPr>
          <w:p w14:paraId="5B49FB2E" w14:textId="77777777" w:rsidR="004F16DC" w:rsidRPr="00502F30" w:rsidRDefault="004F16DC" w:rsidP="00350521">
            <w:pPr>
              <w:rPr>
                <w:rStyle w:val="Questionlabel"/>
              </w:rPr>
            </w:pPr>
          </w:p>
        </w:tc>
      </w:tr>
      <w:tr w:rsidR="00350521" w:rsidRPr="00502F30" w14:paraId="67AB6AA8" w14:textId="77777777" w:rsidTr="00A35C66">
        <w:trPr>
          <w:trHeight w:val="27"/>
        </w:trPr>
        <w:tc>
          <w:tcPr>
            <w:tcW w:w="10251" w:type="dxa"/>
            <w:gridSpan w:val="37"/>
            <w:tcBorders>
              <w:top w:val="single" w:sz="4" w:space="0" w:color="auto"/>
              <w:left w:val="nil"/>
              <w:bottom w:val="single" w:sz="4" w:space="0" w:color="auto"/>
              <w:right w:val="nil"/>
            </w:tcBorders>
            <w:noWrap/>
            <w:tcMar>
              <w:top w:w="108" w:type="dxa"/>
              <w:bottom w:w="108" w:type="dxa"/>
            </w:tcMar>
          </w:tcPr>
          <w:p w14:paraId="73E65DDA" w14:textId="77777777" w:rsidR="00350521" w:rsidRPr="00502F30" w:rsidRDefault="00350521" w:rsidP="00350521">
            <w:pPr>
              <w:pStyle w:val="Heading2"/>
              <w:outlineLvl w:val="1"/>
            </w:pPr>
            <w:r w:rsidRPr="00502F30">
              <w:t>Student ID card request</w:t>
            </w:r>
          </w:p>
        </w:tc>
      </w:tr>
      <w:tr w:rsidR="004F16DC" w:rsidRPr="00502F30" w14:paraId="34825235" w14:textId="77777777" w:rsidTr="004F16DC">
        <w:trPr>
          <w:trHeight w:val="27"/>
        </w:trPr>
        <w:tc>
          <w:tcPr>
            <w:tcW w:w="2313" w:type="dxa"/>
            <w:gridSpan w:val="7"/>
            <w:tcBorders>
              <w:top w:val="single" w:sz="4" w:space="0" w:color="auto"/>
              <w:left w:val="single" w:sz="4" w:space="0" w:color="auto"/>
              <w:bottom w:val="single" w:sz="4" w:space="0" w:color="auto"/>
              <w:right w:val="single" w:sz="4" w:space="0" w:color="auto"/>
            </w:tcBorders>
            <w:noWrap/>
            <w:tcMar>
              <w:top w:w="108" w:type="dxa"/>
              <w:bottom w:w="108" w:type="dxa"/>
            </w:tcMar>
          </w:tcPr>
          <w:p w14:paraId="36278F9D" w14:textId="5727BC2B" w:rsidR="004F16DC" w:rsidRPr="00502F30" w:rsidRDefault="004F16DC" w:rsidP="009A755E">
            <w:pPr>
              <w:rPr>
                <w:rStyle w:val="Questionlabel"/>
              </w:rPr>
            </w:pPr>
            <w:r w:rsidRPr="00502F30">
              <w:rPr>
                <w:rStyle w:val="Questionlabel"/>
              </w:rPr>
              <w:t>Student name</w:t>
            </w:r>
          </w:p>
        </w:tc>
        <w:tc>
          <w:tcPr>
            <w:tcW w:w="2977" w:type="dxa"/>
            <w:gridSpan w:val="11"/>
            <w:tcBorders>
              <w:top w:val="single" w:sz="4" w:space="0" w:color="auto"/>
              <w:left w:val="single" w:sz="4" w:space="0" w:color="auto"/>
              <w:bottom w:val="single" w:sz="4" w:space="0" w:color="auto"/>
              <w:right w:val="single" w:sz="4" w:space="0" w:color="auto"/>
            </w:tcBorders>
          </w:tcPr>
          <w:p w14:paraId="26BD590C" w14:textId="3590A930" w:rsidR="004F16DC" w:rsidRPr="00502F30" w:rsidRDefault="004F16DC" w:rsidP="00350521">
            <w:pPr>
              <w:rPr>
                <w:rStyle w:val="Questionlabel"/>
              </w:rPr>
            </w:pPr>
          </w:p>
        </w:tc>
        <w:tc>
          <w:tcPr>
            <w:tcW w:w="3119" w:type="dxa"/>
            <w:gridSpan w:val="11"/>
            <w:tcBorders>
              <w:top w:val="single" w:sz="4" w:space="0" w:color="auto"/>
              <w:left w:val="single" w:sz="4" w:space="0" w:color="auto"/>
              <w:bottom w:val="single" w:sz="4" w:space="0" w:color="auto"/>
              <w:right w:val="single" w:sz="4" w:space="0" w:color="auto"/>
            </w:tcBorders>
          </w:tcPr>
          <w:p w14:paraId="27783718" w14:textId="13D4B0FD" w:rsidR="004F16DC" w:rsidRPr="00502F30" w:rsidRDefault="004F16DC" w:rsidP="004F16DC">
            <w:pPr>
              <w:rPr>
                <w:rStyle w:val="Questionlabel"/>
              </w:rPr>
            </w:pPr>
            <w:r w:rsidRPr="00502F30">
              <w:rPr>
                <w:rStyle w:val="Questionlabel"/>
              </w:rPr>
              <w:t>Registration number ^</w:t>
            </w:r>
          </w:p>
        </w:tc>
        <w:tc>
          <w:tcPr>
            <w:tcW w:w="1842" w:type="dxa"/>
            <w:gridSpan w:val="8"/>
            <w:tcBorders>
              <w:top w:val="single" w:sz="4" w:space="0" w:color="auto"/>
              <w:left w:val="single" w:sz="4" w:space="0" w:color="auto"/>
              <w:bottom w:val="single" w:sz="4" w:space="0" w:color="auto"/>
              <w:right w:val="single" w:sz="4" w:space="0" w:color="auto"/>
            </w:tcBorders>
          </w:tcPr>
          <w:p w14:paraId="490DE120" w14:textId="146CA810" w:rsidR="004F16DC" w:rsidRPr="00502F30" w:rsidRDefault="004F16DC" w:rsidP="00350521">
            <w:pPr>
              <w:rPr>
                <w:rStyle w:val="Questionlabel"/>
              </w:rPr>
            </w:pPr>
          </w:p>
        </w:tc>
      </w:tr>
      <w:tr w:rsidR="004F16DC" w:rsidRPr="00502F30" w14:paraId="4BE0DD3C" w14:textId="77777777" w:rsidTr="00CF6B16">
        <w:trPr>
          <w:trHeight w:val="27"/>
        </w:trPr>
        <w:tc>
          <w:tcPr>
            <w:tcW w:w="2313" w:type="dxa"/>
            <w:gridSpan w:val="7"/>
            <w:tcBorders>
              <w:top w:val="single" w:sz="4" w:space="0" w:color="auto"/>
              <w:left w:val="single" w:sz="4" w:space="0" w:color="auto"/>
              <w:bottom w:val="single" w:sz="4" w:space="0" w:color="auto"/>
              <w:right w:val="single" w:sz="4" w:space="0" w:color="auto"/>
            </w:tcBorders>
            <w:noWrap/>
            <w:tcMar>
              <w:top w:w="108" w:type="dxa"/>
              <w:bottom w:w="108" w:type="dxa"/>
            </w:tcMar>
          </w:tcPr>
          <w:p w14:paraId="62BED531" w14:textId="09B76B43" w:rsidR="004F16DC" w:rsidRPr="00502F30" w:rsidRDefault="004F16DC" w:rsidP="00350521">
            <w:r w:rsidRPr="00502F30">
              <w:rPr>
                <w:rStyle w:val="Questionlabel"/>
              </w:rPr>
              <w:t xml:space="preserve">Colour photo </w:t>
            </w:r>
            <w:r w:rsidRPr="00502F30">
              <w:rPr>
                <w:rStyle w:val="Questionlabel"/>
              </w:rPr>
              <w:br/>
            </w:r>
            <w:r w:rsidRPr="00502F30">
              <w:rPr>
                <w:rStyle w:val="Questionlabel"/>
                <w:sz w:val="18"/>
              </w:rPr>
              <w:t>(JPEG File)</w:t>
            </w:r>
          </w:p>
        </w:tc>
        <w:tc>
          <w:tcPr>
            <w:tcW w:w="7938" w:type="dxa"/>
            <w:gridSpan w:val="30"/>
            <w:tcBorders>
              <w:top w:val="single" w:sz="4" w:space="0" w:color="auto"/>
              <w:left w:val="single" w:sz="4" w:space="0" w:color="auto"/>
              <w:bottom w:val="single" w:sz="4" w:space="0" w:color="auto"/>
              <w:right w:val="single" w:sz="4" w:space="0" w:color="auto"/>
            </w:tcBorders>
          </w:tcPr>
          <w:p w14:paraId="4716AC68" w14:textId="6AF19660" w:rsidR="004F16DC" w:rsidRPr="00502F30" w:rsidRDefault="004F16DC" w:rsidP="00350521">
            <w:r w:rsidRPr="00502F30">
              <w:t>Yes / No</w:t>
            </w:r>
          </w:p>
        </w:tc>
      </w:tr>
      <w:tr w:rsidR="00067878" w:rsidRPr="00502F30" w14:paraId="63CB7459" w14:textId="77777777" w:rsidTr="00A35C66">
        <w:trPr>
          <w:trHeight w:val="27"/>
        </w:trPr>
        <w:tc>
          <w:tcPr>
            <w:tcW w:w="10251" w:type="dxa"/>
            <w:gridSpan w:val="37"/>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7F93CA79" w14:textId="77777777" w:rsidR="00067878" w:rsidRPr="00502F30" w:rsidRDefault="00067878" w:rsidP="00067878">
            <w:pPr>
              <w:rPr>
                <w:rStyle w:val="Questionlabel"/>
              </w:rPr>
            </w:pPr>
            <w:r w:rsidRPr="00502F30">
              <w:rPr>
                <w:rStyle w:val="Questionlabel"/>
              </w:rPr>
              <w:t>Section E: supporting documentation and declaration</w:t>
            </w:r>
          </w:p>
        </w:tc>
      </w:tr>
      <w:tr w:rsidR="00067878" w:rsidRPr="00502F30" w14:paraId="76B63062" w14:textId="77777777" w:rsidTr="00A35C66">
        <w:trPr>
          <w:trHeight w:val="27"/>
        </w:trPr>
        <w:tc>
          <w:tcPr>
            <w:tcW w:w="10251" w:type="dxa"/>
            <w:gridSpan w:val="37"/>
            <w:tcBorders>
              <w:top w:val="single" w:sz="4" w:space="0" w:color="auto"/>
              <w:left w:val="single" w:sz="4" w:space="0" w:color="auto"/>
              <w:bottom w:val="single" w:sz="4" w:space="0" w:color="auto"/>
              <w:right w:val="single" w:sz="4" w:space="0" w:color="auto"/>
            </w:tcBorders>
            <w:noWrap/>
            <w:tcMar>
              <w:top w:w="108" w:type="dxa"/>
              <w:bottom w:w="108" w:type="dxa"/>
            </w:tcMar>
          </w:tcPr>
          <w:p w14:paraId="0F3B65DC" w14:textId="77777777" w:rsidR="00067878" w:rsidRPr="00502F30" w:rsidRDefault="00067878" w:rsidP="0053425F">
            <w:pPr>
              <w:pStyle w:val="Heading2"/>
              <w:outlineLvl w:val="1"/>
            </w:pPr>
            <w:r w:rsidRPr="00502F30">
              <w:lastRenderedPageBreak/>
              <w:t>Supporting documentation</w:t>
            </w:r>
          </w:p>
          <w:p w14:paraId="6A4BBD9D" w14:textId="13E5214F" w:rsidR="00067878" w:rsidRPr="00502F30" w:rsidRDefault="00067878" w:rsidP="007F35AC">
            <w:pPr>
              <w:rPr>
                <w:szCs w:val="22"/>
              </w:rPr>
            </w:pPr>
            <w:r w:rsidRPr="00502F30">
              <w:t xml:space="preserve">Have you included all your documentation? </w:t>
            </w:r>
            <w:r w:rsidR="009A755E" w:rsidRPr="00502F30">
              <w:rPr>
                <w:szCs w:val="22"/>
              </w:rPr>
              <w:t>Use the b</w:t>
            </w:r>
            <w:r w:rsidRPr="00502F30">
              <w:rPr>
                <w:szCs w:val="22"/>
              </w:rPr>
              <w:t>elow checklist to assist you</w:t>
            </w:r>
            <w:r w:rsidR="007F35AC" w:rsidRPr="00502F30">
              <w:rPr>
                <w:szCs w:val="22"/>
              </w:rPr>
              <w:t>.</w:t>
            </w:r>
          </w:p>
        </w:tc>
      </w:tr>
      <w:tr w:rsidR="00BE7406" w:rsidRPr="00502F30" w14:paraId="66B5EF4A" w14:textId="77777777" w:rsidTr="004F16DC">
        <w:trPr>
          <w:trHeight w:val="27"/>
        </w:trPr>
        <w:tc>
          <w:tcPr>
            <w:tcW w:w="8537" w:type="dxa"/>
            <w:gridSpan w:val="32"/>
            <w:tcBorders>
              <w:top w:val="single" w:sz="4" w:space="0" w:color="auto"/>
              <w:left w:val="single" w:sz="4" w:space="0" w:color="auto"/>
              <w:bottom w:val="single" w:sz="4" w:space="0" w:color="auto"/>
              <w:right w:val="single" w:sz="4" w:space="0" w:color="auto"/>
            </w:tcBorders>
            <w:noWrap/>
            <w:tcMar>
              <w:top w:w="108" w:type="dxa"/>
              <w:bottom w:w="108" w:type="dxa"/>
            </w:tcMar>
          </w:tcPr>
          <w:p w14:paraId="466B2593" w14:textId="77777777" w:rsidR="00BE7406" w:rsidRPr="00502F30" w:rsidRDefault="00BE7406" w:rsidP="00067878">
            <w:r w:rsidRPr="00502F30">
              <w:t xml:space="preserve">Documents relating to your child’s disability or special support needs if applicable attached. </w:t>
            </w:r>
          </w:p>
          <w:p w14:paraId="178D498D" w14:textId="77777777" w:rsidR="00BE7406" w:rsidRPr="00502F30" w:rsidRDefault="00BE7406" w:rsidP="00067878"/>
          <w:p w14:paraId="224B7533" w14:textId="77777777" w:rsidR="00BE7406" w:rsidRPr="00502F30" w:rsidRDefault="00BE7406" w:rsidP="00067878">
            <w:r w:rsidRPr="00502F30">
              <w:t>e.g. diagnostic reports, letter from paediatrician/ GP confirming diagnosis, Educational Adjustment Plan from previous school, Health Care Plan.</w:t>
            </w:r>
          </w:p>
        </w:tc>
        <w:tc>
          <w:tcPr>
            <w:tcW w:w="1714" w:type="dxa"/>
            <w:gridSpan w:val="5"/>
            <w:tcBorders>
              <w:top w:val="single" w:sz="4" w:space="0" w:color="auto"/>
              <w:left w:val="single" w:sz="4" w:space="0" w:color="auto"/>
              <w:bottom w:val="single" w:sz="4" w:space="0" w:color="auto"/>
              <w:right w:val="single" w:sz="4" w:space="0" w:color="auto"/>
            </w:tcBorders>
          </w:tcPr>
          <w:p w14:paraId="43DBEA3D" w14:textId="77777777" w:rsidR="00BE7406" w:rsidRPr="00502F30" w:rsidRDefault="00BE7406" w:rsidP="00BE7406">
            <w:r w:rsidRPr="00502F30">
              <w:t>Yes / No</w:t>
            </w:r>
          </w:p>
        </w:tc>
      </w:tr>
      <w:tr w:rsidR="00BE7406" w:rsidRPr="00502F30" w14:paraId="28415E89" w14:textId="77777777" w:rsidTr="004F16DC">
        <w:trPr>
          <w:trHeight w:val="27"/>
        </w:trPr>
        <w:tc>
          <w:tcPr>
            <w:tcW w:w="8537" w:type="dxa"/>
            <w:gridSpan w:val="32"/>
            <w:tcBorders>
              <w:top w:val="single" w:sz="4" w:space="0" w:color="auto"/>
              <w:left w:val="single" w:sz="4" w:space="0" w:color="auto"/>
              <w:bottom w:val="single" w:sz="4" w:space="0" w:color="auto"/>
              <w:right w:val="single" w:sz="4" w:space="0" w:color="auto"/>
            </w:tcBorders>
            <w:noWrap/>
            <w:tcMar>
              <w:top w:w="108" w:type="dxa"/>
              <w:bottom w:w="108" w:type="dxa"/>
            </w:tcMar>
          </w:tcPr>
          <w:p w14:paraId="6CA9CE82" w14:textId="77777777" w:rsidR="00BE7406" w:rsidRPr="00502F30" w:rsidRDefault="00BE7406" w:rsidP="00067878">
            <w:r w:rsidRPr="00502F30">
              <w:t>Photocopies of relevant court orders in relation to the child, if applicable attached.</w:t>
            </w:r>
          </w:p>
        </w:tc>
        <w:tc>
          <w:tcPr>
            <w:tcW w:w="1714" w:type="dxa"/>
            <w:gridSpan w:val="5"/>
            <w:tcBorders>
              <w:top w:val="single" w:sz="4" w:space="0" w:color="auto"/>
              <w:left w:val="single" w:sz="4" w:space="0" w:color="auto"/>
              <w:bottom w:val="single" w:sz="4" w:space="0" w:color="auto"/>
              <w:right w:val="single" w:sz="4" w:space="0" w:color="auto"/>
            </w:tcBorders>
          </w:tcPr>
          <w:p w14:paraId="49644F41" w14:textId="77777777" w:rsidR="00BE7406" w:rsidRPr="00502F30" w:rsidRDefault="00BE7406" w:rsidP="00BE7406">
            <w:r w:rsidRPr="00502F30">
              <w:t>Yes / No</w:t>
            </w:r>
          </w:p>
        </w:tc>
      </w:tr>
      <w:tr w:rsidR="00BE7406" w:rsidRPr="00502F30" w14:paraId="1B7B1A2A" w14:textId="77777777" w:rsidTr="004F16DC">
        <w:trPr>
          <w:trHeight w:val="27"/>
        </w:trPr>
        <w:tc>
          <w:tcPr>
            <w:tcW w:w="8537" w:type="dxa"/>
            <w:gridSpan w:val="32"/>
            <w:tcBorders>
              <w:top w:val="single" w:sz="4" w:space="0" w:color="auto"/>
              <w:left w:val="single" w:sz="4" w:space="0" w:color="auto"/>
              <w:bottom w:val="single" w:sz="4" w:space="0" w:color="auto"/>
              <w:right w:val="single" w:sz="4" w:space="0" w:color="auto"/>
            </w:tcBorders>
            <w:noWrap/>
            <w:tcMar>
              <w:top w:w="108" w:type="dxa"/>
              <w:bottom w:w="108" w:type="dxa"/>
            </w:tcMar>
          </w:tcPr>
          <w:p w14:paraId="6ED47327" w14:textId="522C3AF5" w:rsidR="00BE7406" w:rsidRPr="00502F30" w:rsidRDefault="00BE7406" w:rsidP="00067878">
            <w:r w:rsidRPr="00502F30">
              <w:t xml:space="preserve">Colour </w:t>
            </w:r>
            <w:r w:rsidR="009A755E" w:rsidRPr="00502F30">
              <w:t xml:space="preserve">photo </w:t>
            </w:r>
            <w:r w:rsidRPr="00502F30">
              <w:t>attached.</w:t>
            </w:r>
          </w:p>
          <w:p w14:paraId="675280A6" w14:textId="77777777" w:rsidR="00BE7406" w:rsidRPr="00502F30" w:rsidRDefault="00BE7406" w:rsidP="00067878">
            <w:r w:rsidRPr="00502F30">
              <w:rPr>
                <w:sz w:val="18"/>
              </w:rPr>
              <w:t>(JPEG File)</w:t>
            </w:r>
          </w:p>
        </w:tc>
        <w:tc>
          <w:tcPr>
            <w:tcW w:w="1714" w:type="dxa"/>
            <w:gridSpan w:val="5"/>
            <w:tcBorders>
              <w:top w:val="single" w:sz="4" w:space="0" w:color="auto"/>
              <w:left w:val="single" w:sz="4" w:space="0" w:color="auto"/>
              <w:bottom w:val="single" w:sz="4" w:space="0" w:color="auto"/>
              <w:right w:val="single" w:sz="4" w:space="0" w:color="auto"/>
            </w:tcBorders>
          </w:tcPr>
          <w:p w14:paraId="631E4648" w14:textId="77777777" w:rsidR="00BE7406" w:rsidRPr="00502F30" w:rsidRDefault="00BE7406" w:rsidP="00BE7406">
            <w:r w:rsidRPr="00502F30">
              <w:t>Yes / No</w:t>
            </w:r>
          </w:p>
        </w:tc>
      </w:tr>
      <w:tr w:rsidR="00BE7406" w:rsidRPr="00502F30" w14:paraId="0DE74C1B" w14:textId="77777777" w:rsidTr="004F16DC">
        <w:trPr>
          <w:trHeight w:val="27"/>
        </w:trPr>
        <w:tc>
          <w:tcPr>
            <w:tcW w:w="8537" w:type="dxa"/>
            <w:gridSpan w:val="32"/>
            <w:tcBorders>
              <w:top w:val="single" w:sz="4" w:space="0" w:color="auto"/>
              <w:left w:val="single" w:sz="4" w:space="0" w:color="auto"/>
              <w:bottom w:val="single" w:sz="4" w:space="0" w:color="auto"/>
              <w:right w:val="single" w:sz="4" w:space="0" w:color="auto"/>
            </w:tcBorders>
            <w:noWrap/>
            <w:tcMar>
              <w:top w:w="108" w:type="dxa"/>
              <w:bottom w:w="108" w:type="dxa"/>
            </w:tcMar>
          </w:tcPr>
          <w:p w14:paraId="21FB072C" w14:textId="353A80C8" w:rsidR="00BE7406" w:rsidRPr="00502F30" w:rsidRDefault="007F35AC" w:rsidP="00502F30">
            <w:r w:rsidRPr="00502F30">
              <w:t>T</w:t>
            </w:r>
            <w:r w:rsidR="004F16DC" w:rsidRPr="00502F30">
              <w:t xml:space="preserve">imetable </w:t>
            </w:r>
            <w:r w:rsidR="00BE7406" w:rsidRPr="00502F30">
              <w:t>attached</w:t>
            </w:r>
          </w:p>
        </w:tc>
        <w:tc>
          <w:tcPr>
            <w:tcW w:w="1714" w:type="dxa"/>
            <w:gridSpan w:val="5"/>
            <w:tcBorders>
              <w:top w:val="single" w:sz="4" w:space="0" w:color="auto"/>
              <w:left w:val="single" w:sz="4" w:space="0" w:color="auto"/>
              <w:bottom w:val="single" w:sz="4" w:space="0" w:color="auto"/>
              <w:right w:val="single" w:sz="4" w:space="0" w:color="auto"/>
            </w:tcBorders>
          </w:tcPr>
          <w:p w14:paraId="364EF3AF" w14:textId="77777777" w:rsidR="00BE7406" w:rsidRPr="00502F30" w:rsidRDefault="00BE7406" w:rsidP="00BE7406">
            <w:r w:rsidRPr="00502F30">
              <w:t>Yes / No</w:t>
            </w:r>
          </w:p>
        </w:tc>
      </w:tr>
      <w:tr w:rsidR="00BE7406" w:rsidRPr="00502F30" w14:paraId="61C2F917" w14:textId="77777777" w:rsidTr="004F16DC">
        <w:trPr>
          <w:trHeight w:val="27"/>
        </w:trPr>
        <w:tc>
          <w:tcPr>
            <w:tcW w:w="8537" w:type="dxa"/>
            <w:gridSpan w:val="32"/>
            <w:tcBorders>
              <w:top w:val="single" w:sz="4" w:space="0" w:color="auto"/>
              <w:left w:val="single" w:sz="4" w:space="0" w:color="auto"/>
              <w:bottom w:val="single" w:sz="4" w:space="0" w:color="auto"/>
              <w:right w:val="single" w:sz="4" w:space="0" w:color="auto"/>
            </w:tcBorders>
            <w:noWrap/>
            <w:tcMar>
              <w:top w:w="108" w:type="dxa"/>
              <w:bottom w:w="108" w:type="dxa"/>
            </w:tcMar>
          </w:tcPr>
          <w:p w14:paraId="7D5F5EE1" w14:textId="6F49EF95" w:rsidR="00BE7406" w:rsidRPr="00502F30" w:rsidRDefault="007F35AC" w:rsidP="00502F30">
            <w:r w:rsidRPr="00502F30">
              <w:t>L</w:t>
            </w:r>
            <w:r w:rsidR="004F16DC" w:rsidRPr="00502F30">
              <w:t xml:space="preserve">earning </w:t>
            </w:r>
            <w:r w:rsidR="00BE7406" w:rsidRPr="00502F30">
              <w:t>plan attached</w:t>
            </w:r>
          </w:p>
        </w:tc>
        <w:tc>
          <w:tcPr>
            <w:tcW w:w="1714" w:type="dxa"/>
            <w:gridSpan w:val="5"/>
            <w:tcBorders>
              <w:top w:val="single" w:sz="4" w:space="0" w:color="auto"/>
              <w:left w:val="single" w:sz="4" w:space="0" w:color="auto"/>
              <w:bottom w:val="single" w:sz="4" w:space="0" w:color="auto"/>
              <w:right w:val="single" w:sz="4" w:space="0" w:color="auto"/>
            </w:tcBorders>
          </w:tcPr>
          <w:p w14:paraId="4EC7CAFC" w14:textId="77777777" w:rsidR="00BE7406" w:rsidRPr="00502F30" w:rsidRDefault="00BE7406" w:rsidP="00BE7406">
            <w:r w:rsidRPr="00502F30">
              <w:t>Yes / No</w:t>
            </w:r>
          </w:p>
        </w:tc>
      </w:tr>
      <w:tr w:rsidR="00A956B3" w:rsidRPr="00502F30" w14:paraId="593D69CA" w14:textId="77777777" w:rsidTr="00A35C66">
        <w:trPr>
          <w:trHeight w:val="27"/>
        </w:trPr>
        <w:tc>
          <w:tcPr>
            <w:tcW w:w="10251" w:type="dxa"/>
            <w:gridSpan w:val="37"/>
            <w:tcBorders>
              <w:top w:val="single" w:sz="4" w:space="0" w:color="auto"/>
              <w:left w:val="nil"/>
              <w:bottom w:val="single" w:sz="4" w:space="0" w:color="auto"/>
              <w:right w:val="nil"/>
            </w:tcBorders>
            <w:noWrap/>
            <w:tcMar>
              <w:top w:w="108" w:type="dxa"/>
              <w:bottom w:w="108" w:type="dxa"/>
            </w:tcMar>
          </w:tcPr>
          <w:p w14:paraId="0FDAD581" w14:textId="77777777" w:rsidR="00A956B3" w:rsidRPr="00502F30" w:rsidRDefault="00A956B3" w:rsidP="001F4EB3">
            <w:pPr>
              <w:pStyle w:val="Heading2"/>
              <w:outlineLvl w:val="1"/>
            </w:pPr>
            <w:r w:rsidRPr="00502F30">
              <w:t>Declaration</w:t>
            </w:r>
          </w:p>
        </w:tc>
      </w:tr>
      <w:tr w:rsidR="001F4EB3" w:rsidRPr="00502F30" w14:paraId="56FE5BF0" w14:textId="77777777" w:rsidTr="004F16DC">
        <w:trPr>
          <w:trHeight w:val="27"/>
        </w:trPr>
        <w:tc>
          <w:tcPr>
            <w:tcW w:w="5971" w:type="dxa"/>
            <w:gridSpan w:val="20"/>
            <w:tcBorders>
              <w:top w:val="single" w:sz="4" w:space="0" w:color="auto"/>
              <w:left w:val="single" w:sz="4" w:space="0" w:color="auto"/>
              <w:right w:val="single" w:sz="4" w:space="0" w:color="auto"/>
            </w:tcBorders>
            <w:noWrap/>
            <w:tcMar>
              <w:top w:w="108" w:type="dxa"/>
              <w:bottom w:w="108" w:type="dxa"/>
            </w:tcMar>
          </w:tcPr>
          <w:p w14:paraId="24103F81" w14:textId="77777777" w:rsidR="001F4EB3" w:rsidRPr="00502F30" w:rsidRDefault="001F4EB3" w:rsidP="001F4EB3"/>
        </w:tc>
        <w:tc>
          <w:tcPr>
            <w:tcW w:w="2175" w:type="dxa"/>
            <w:gridSpan w:val="8"/>
            <w:tcBorders>
              <w:top w:val="single" w:sz="4" w:space="0" w:color="auto"/>
              <w:left w:val="single" w:sz="4" w:space="0" w:color="auto"/>
              <w:bottom w:val="single" w:sz="4" w:space="0" w:color="auto"/>
              <w:right w:val="single" w:sz="4" w:space="0" w:color="auto"/>
            </w:tcBorders>
          </w:tcPr>
          <w:p w14:paraId="1E60F887" w14:textId="6084F402" w:rsidR="001F4EB3" w:rsidRPr="00502F30" w:rsidRDefault="001F4EB3" w:rsidP="009A755E">
            <w:r w:rsidRPr="00502F30">
              <w:rPr>
                <w:rStyle w:val="Questionlabel"/>
              </w:rPr>
              <w:t>Parent/</w:t>
            </w:r>
            <w:r w:rsidR="009A755E" w:rsidRPr="00502F30">
              <w:rPr>
                <w:rStyle w:val="Questionlabel"/>
              </w:rPr>
              <w:t xml:space="preserve">guardian </w:t>
            </w:r>
            <w:r w:rsidRPr="00502F30">
              <w:rPr>
                <w:rStyle w:val="Questionlabel"/>
              </w:rPr>
              <w:t>1</w:t>
            </w:r>
          </w:p>
        </w:tc>
        <w:tc>
          <w:tcPr>
            <w:tcW w:w="2105" w:type="dxa"/>
            <w:gridSpan w:val="9"/>
            <w:tcBorders>
              <w:top w:val="single" w:sz="4" w:space="0" w:color="auto"/>
              <w:left w:val="single" w:sz="4" w:space="0" w:color="auto"/>
              <w:bottom w:val="single" w:sz="4" w:space="0" w:color="auto"/>
              <w:right w:val="single" w:sz="4" w:space="0" w:color="auto"/>
            </w:tcBorders>
          </w:tcPr>
          <w:p w14:paraId="092B2385" w14:textId="3C77CC9F" w:rsidR="001F4EB3" w:rsidRPr="00502F30" w:rsidRDefault="001F4EB3" w:rsidP="009A755E">
            <w:r w:rsidRPr="00502F30">
              <w:rPr>
                <w:rStyle w:val="Questionlabel"/>
              </w:rPr>
              <w:t>Parent/</w:t>
            </w:r>
            <w:r w:rsidR="009A755E" w:rsidRPr="00502F30">
              <w:rPr>
                <w:rStyle w:val="Questionlabel"/>
              </w:rPr>
              <w:t xml:space="preserve">guardian </w:t>
            </w:r>
            <w:r w:rsidRPr="00502F30">
              <w:rPr>
                <w:rStyle w:val="Questionlabel"/>
              </w:rPr>
              <w:t>2</w:t>
            </w:r>
          </w:p>
        </w:tc>
      </w:tr>
      <w:tr w:rsidR="00BE7406" w:rsidRPr="00502F30" w14:paraId="18FAAECD" w14:textId="77777777" w:rsidTr="004F16DC">
        <w:trPr>
          <w:trHeight w:val="27"/>
        </w:trPr>
        <w:tc>
          <w:tcPr>
            <w:tcW w:w="5971" w:type="dxa"/>
            <w:gridSpan w:val="20"/>
            <w:tcBorders>
              <w:top w:val="single" w:sz="4" w:space="0" w:color="auto"/>
              <w:left w:val="single" w:sz="4" w:space="0" w:color="auto"/>
              <w:bottom w:val="single" w:sz="4" w:space="0" w:color="auto"/>
              <w:right w:val="single" w:sz="4" w:space="0" w:color="auto"/>
            </w:tcBorders>
            <w:noWrap/>
            <w:tcMar>
              <w:top w:w="108" w:type="dxa"/>
              <w:bottom w:w="108" w:type="dxa"/>
            </w:tcMar>
          </w:tcPr>
          <w:p w14:paraId="7719EFFC" w14:textId="77777777" w:rsidR="00BE7406" w:rsidRPr="00502F30" w:rsidRDefault="00BE7406" w:rsidP="00BE7406">
            <w:pPr>
              <w:pStyle w:val="Tablebulletlistlevel1"/>
              <w:numPr>
                <w:ilvl w:val="0"/>
                <w:numId w:val="0"/>
              </w:numPr>
            </w:pPr>
            <w:r w:rsidRPr="00502F30">
              <w:t>I hereby declare that all information provided in this application for home education is correct.</w:t>
            </w:r>
          </w:p>
        </w:tc>
        <w:tc>
          <w:tcPr>
            <w:tcW w:w="2175" w:type="dxa"/>
            <w:gridSpan w:val="8"/>
            <w:tcBorders>
              <w:top w:val="single" w:sz="4" w:space="0" w:color="auto"/>
              <w:left w:val="single" w:sz="4" w:space="0" w:color="auto"/>
              <w:bottom w:val="single" w:sz="4" w:space="0" w:color="auto"/>
              <w:right w:val="single" w:sz="4" w:space="0" w:color="auto"/>
            </w:tcBorders>
          </w:tcPr>
          <w:p w14:paraId="391882AB" w14:textId="77777777" w:rsidR="00BE7406" w:rsidRPr="00502F30" w:rsidRDefault="00BE7406" w:rsidP="00BE7406">
            <w:r w:rsidRPr="00502F30">
              <w:t>Yes / No</w:t>
            </w:r>
          </w:p>
        </w:tc>
        <w:tc>
          <w:tcPr>
            <w:tcW w:w="2105" w:type="dxa"/>
            <w:gridSpan w:val="9"/>
            <w:tcBorders>
              <w:top w:val="single" w:sz="4" w:space="0" w:color="auto"/>
              <w:left w:val="single" w:sz="4" w:space="0" w:color="auto"/>
              <w:bottom w:val="single" w:sz="4" w:space="0" w:color="auto"/>
              <w:right w:val="single" w:sz="4" w:space="0" w:color="auto"/>
            </w:tcBorders>
          </w:tcPr>
          <w:p w14:paraId="7C59B827" w14:textId="77777777" w:rsidR="00BE7406" w:rsidRPr="00502F30" w:rsidRDefault="00BE7406" w:rsidP="00BE7406">
            <w:r w:rsidRPr="00502F30">
              <w:t>Yes / No</w:t>
            </w:r>
          </w:p>
        </w:tc>
      </w:tr>
      <w:tr w:rsidR="00BE7406" w:rsidRPr="00502F30" w14:paraId="00BB7AFE" w14:textId="77777777" w:rsidTr="004F16DC">
        <w:trPr>
          <w:trHeight w:val="27"/>
        </w:trPr>
        <w:tc>
          <w:tcPr>
            <w:tcW w:w="5971" w:type="dxa"/>
            <w:gridSpan w:val="20"/>
            <w:tcBorders>
              <w:top w:val="single" w:sz="4" w:space="0" w:color="auto"/>
              <w:left w:val="single" w:sz="4" w:space="0" w:color="auto"/>
              <w:bottom w:val="single" w:sz="4" w:space="0" w:color="auto"/>
              <w:right w:val="single" w:sz="4" w:space="0" w:color="auto"/>
            </w:tcBorders>
            <w:noWrap/>
            <w:tcMar>
              <w:top w:w="108" w:type="dxa"/>
              <w:bottom w:w="108" w:type="dxa"/>
            </w:tcMar>
          </w:tcPr>
          <w:p w14:paraId="6410A10C" w14:textId="77777777" w:rsidR="00BE7406" w:rsidRPr="00502F30" w:rsidRDefault="00BE7406" w:rsidP="00BE7406">
            <w:pPr>
              <w:pStyle w:val="Tablebulletlistlevel1"/>
              <w:numPr>
                <w:ilvl w:val="0"/>
                <w:numId w:val="0"/>
              </w:numPr>
            </w:pPr>
            <w:r w:rsidRPr="00502F30">
              <w:t>I undertake to ensure that there are sufficient and suitable resources available to support the child’s education program, and the learning environment set aside for the child is conducive to efficient and suitable education.</w:t>
            </w:r>
          </w:p>
        </w:tc>
        <w:tc>
          <w:tcPr>
            <w:tcW w:w="2175" w:type="dxa"/>
            <w:gridSpan w:val="8"/>
            <w:tcBorders>
              <w:top w:val="single" w:sz="4" w:space="0" w:color="auto"/>
              <w:left w:val="single" w:sz="4" w:space="0" w:color="auto"/>
              <w:bottom w:val="single" w:sz="4" w:space="0" w:color="auto"/>
              <w:right w:val="single" w:sz="4" w:space="0" w:color="auto"/>
            </w:tcBorders>
          </w:tcPr>
          <w:p w14:paraId="6CFF3A80" w14:textId="77777777" w:rsidR="00BE7406" w:rsidRPr="00502F30" w:rsidRDefault="00BE7406" w:rsidP="00BE7406">
            <w:r w:rsidRPr="00502F30">
              <w:t>Yes / No</w:t>
            </w:r>
          </w:p>
        </w:tc>
        <w:tc>
          <w:tcPr>
            <w:tcW w:w="2105" w:type="dxa"/>
            <w:gridSpan w:val="9"/>
            <w:tcBorders>
              <w:top w:val="single" w:sz="4" w:space="0" w:color="auto"/>
              <w:left w:val="single" w:sz="4" w:space="0" w:color="auto"/>
              <w:bottom w:val="single" w:sz="4" w:space="0" w:color="auto"/>
              <w:right w:val="single" w:sz="4" w:space="0" w:color="auto"/>
            </w:tcBorders>
          </w:tcPr>
          <w:p w14:paraId="167424FB" w14:textId="77777777" w:rsidR="00BE7406" w:rsidRPr="00502F30" w:rsidRDefault="00BE7406" w:rsidP="00BE7406">
            <w:r w:rsidRPr="00502F30">
              <w:t>Yes / No</w:t>
            </w:r>
          </w:p>
        </w:tc>
      </w:tr>
      <w:tr w:rsidR="00BE7406" w:rsidRPr="00502F30" w14:paraId="19656BC8" w14:textId="77777777" w:rsidTr="004F16DC">
        <w:trPr>
          <w:trHeight w:val="27"/>
        </w:trPr>
        <w:tc>
          <w:tcPr>
            <w:tcW w:w="5971" w:type="dxa"/>
            <w:gridSpan w:val="20"/>
            <w:tcBorders>
              <w:top w:val="single" w:sz="4" w:space="0" w:color="auto"/>
              <w:left w:val="single" w:sz="4" w:space="0" w:color="auto"/>
              <w:bottom w:val="single" w:sz="4" w:space="0" w:color="auto"/>
              <w:right w:val="single" w:sz="4" w:space="0" w:color="auto"/>
            </w:tcBorders>
            <w:noWrap/>
            <w:tcMar>
              <w:top w:w="108" w:type="dxa"/>
              <w:bottom w:w="108" w:type="dxa"/>
            </w:tcMar>
          </w:tcPr>
          <w:p w14:paraId="336A1287" w14:textId="77777777" w:rsidR="00BE7406" w:rsidRPr="00502F30" w:rsidRDefault="00BE7406" w:rsidP="00BE7406">
            <w:pPr>
              <w:pStyle w:val="Tablebulletlistlevel1"/>
              <w:numPr>
                <w:ilvl w:val="0"/>
                <w:numId w:val="0"/>
              </w:numPr>
            </w:pPr>
            <w:r w:rsidRPr="00502F30">
              <w:t xml:space="preserve">I understand that a condition of approval is to allow home visits to occur from time to time by a delegated departmental officer and agree to accommodate visits as required. </w:t>
            </w:r>
          </w:p>
        </w:tc>
        <w:tc>
          <w:tcPr>
            <w:tcW w:w="2175" w:type="dxa"/>
            <w:gridSpan w:val="8"/>
            <w:tcBorders>
              <w:top w:val="single" w:sz="4" w:space="0" w:color="auto"/>
              <w:left w:val="single" w:sz="4" w:space="0" w:color="auto"/>
              <w:bottom w:val="single" w:sz="4" w:space="0" w:color="auto"/>
              <w:right w:val="single" w:sz="4" w:space="0" w:color="auto"/>
            </w:tcBorders>
          </w:tcPr>
          <w:p w14:paraId="07559DFD" w14:textId="77777777" w:rsidR="00BE7406" w:rsidRPr="00502F30" w:rsidRDefault="00BE7406" w:rsidP="00BE7406">
            <w:r w:rsidRPr="00502F30">
              <w:t>Yes / No</w:t>
            </w:r>
          </w:p>
        </w:tc>
        <w:tc>
          <w:tcPr>
            <w:tcW w:w="2105" w:type="dxa"/>
            <w:gridSpan w:val="9"/>
            <w:tcBorders>
              <w:top w:val="single" w:sz="4" w:space="0" w:color="auto"/>
              <w:left w:val="single" w:sz="4" w:space="0" w:color="auto"/>
              <w:bottom w:val="single" w:sz="4" w:space="0" w:color="auto"/>
              <w:right w:val="single" w:sz="4" w:space="0" w:color="auto"/>
            </w:tcBorders>
          </w:tcPr>
          <w:p w14:paraId="7A9AA2D3" w14:textId="77777777" w:rsidR="00BE7406" w:rsidRPr="00502F30" w:rsidRDefault="00BE7406" w:rsidP="00BE7406">
            <w:r w:rsidRPr="00502F30">
              <w:t>Yes / No</w:t>
            </w:r>
          </w:p>
        </w:tc>
      </w:tr>
      <w:tr w:rsidR="00BE7406" w:rsidRPr="00502F30" w14:paraId="00FBC0FC" w14:textId="77777777" w:rsidTr="004F16DC">
        <w:trPr>
          <w:trHeight w:val="27"/>
        </w:trPr>
        <w:tc>
          <w:tcPr>
            <w:tcW w:w="5971" w:type="dxa"/>
            <w:gridSpan w:val="20"/>
            <w:tcBorders>
              <w:top w:val="single" w:sz="4" w:space="0" w:color="auto"/>
              <w:left w:val="single" w:sz="4" w:space="0" w:color="auto"/>
              <w:bottom w:val="single" w:sz="4" w:space="0" w:color="auto"/>
              <w:right w:val="single" w:sz="4" w:space="0" w:color="auto"/>
            </w:tcBorders>
            <w:noWrap/>
            <w:tcMar>
              <w:top w:w="108" w:type="dxa"/>
              <w:bottom w:w="108" w:type="dxa"/>
            </w:tcMar>
          </w:tcPr>
          <w:p w14:paraId="62E4A1E9" w14:textId="77777777" w:rsidR="00BE7406" w:rsidRPr="00502F30" w:rsidRDefault="00BE7406" w:rsidP="00BE7406">
            <w:pPr>
              <w:pStyle w:val="Tablebulletlistlevel1"/>
              <w:numPr>
                <w:ilvl w:val="0"/>
                <w:numId w:val="0"/>
              </w:numPr>
            </w:pPr>
            <w:r w:rsidRPr="00502F30">
              <w:t xml:space="preserve">I undertake to comply with any other requirements and obligations under the Home Education policy and guidelines made pursuant to the </w:t>
            </w:r>
            <w:hyperlink r:id="rId18" w:history="1">
              <w:r w:rsidRPr="00502F30">
                <w:rPr>
                  <w:rStyle w:val="Hyperlink"/>
                  <w:i/>
                </w:rPr>
                <w:t>Education Act 2015</w:t>
              </w:r>
            </w:hyperlink>
            <w:r w:rsidRPr="00502F30">
              <w:t>.</w:t>
            </w:r>
          </w:p>
        </w:tc>
        <w:tc>
          <w:tcPr>
            <w:tcW w:w="2175" w:type="dxa"/>
            <w:gridSpan w:val="8"/>
            <w:tcBorders>
              <w:top w:val="single" w:sz="4" w:space="0" w:color="auto"/>
              <w:left w:val="single" w:sz="4" w:space="0" w:color="auto"/>
              <w:bottom w:val="single" w:sz="4" w:space="0" w:color="auto"/>
              <w:right w:val="single" w:sz="4" w:space="0" w:color="auto"/>
            </w:tcBorders>
          </w:tcPr>
          <w:p w14:paraId="782441B5" w14:textId="77777777" w:rsidR="00BE7406" w:rsidRPr="00502F30" w:rsidRDefault="00BE7406" w:rsidP="00BE7406">
            <w:r w:rsidRPr="00502F30">
              <w:t>Yes / No</w:t>
            </w:r>
          </w:p>
        </w:tc>
        <w:tc>
          <w:tcPr>
            <w:tcW w:w="2105" w:type="dxa"/>
            <w:gridSpan w:val="9"/>
            <w:tcBorders>
              <w:top w:val="single" w:sz="4" w:space="0" w:color="auto"/>
              <w:left w:val="single" w:sz="4" w:space="0" w:color="auto"/>
              <w:bottom w:val="single" w:sz="4" w:space="0" w:color="auto"/>
              <w:right w:val="single" w:sz="4" w:space="0" w:color="auto"/>
            </w:tcBorders>
          </w:tcPr>
          <w:p w14:paraId="21F9A355" w14:textId="77777777" w:rsidR="00BE7406" w:rsidRPr="00502F30" w:rsidRDefault="00BE7406" w:rsidP="00BE7406">
            <w:r w:rsidRPr="00502F30">
              <w:t>Yes / No</w:t>
            </w:r>
          </w:p>
        </w:tc>
      </w:tr>
      <w:tr w:rsidR="00BE7406" w:rsidRPr="00502F30" w14:paraId="2B951167" w14:textId="77777777" w:rsidTr="004F16DC">
        <w:trPr>
          <w:trHeight w:val="27"/>
        </w:trPr>
        <w:tc>
          <w:tcPr>
            <w:tcW w:w="5971" w:type="dxa"/>
            <w:gridSpan w:val="20"/>
            <w:tcBorders>
              <w:top w:val="single" w:sz="4" w:space="0" w:color="auto"/>
              <w:left w:val="single" w:sz="4" w:space="0" w:color="auto"/>
              <w:bottom w:val="single" w:sz="4" w:space="0" w:color="auto"/>
              <w:right w:val="single" w:sz="4" w:space="0" w:color="auto"/>
            </w:tcBorders>
            <w:noWrap/>
            <w:tcMar>
              <w:top w:w="108" w:type="dxa"/>
              <w:bottom w:w="108" w:type="dxa"/>
            </w:tcMar>
          </w:tcPr>
          <w:p w14:paraId="55273380" w14:textId="77777777" w:rsidR="00BE7406" w:rsidRPr="00502F30" w:rsidRDefault="00BE7406" w:rsidP="00BE7406">
            <w:pPr>
              <w:pStyle w:val="Tablebulletlistlevel1"/>
              <w:numPr>
                <w:ilvl w:val="0"/>
                <w:numId w:val="0"/>
              </w:numPr>
            </w:pPr>
            <w:r w:rsidRPr="00502F30">
              <w:t>I agree that any information collected about my child will be accessed and collated as confidential information and placed on a secure electronic database and hard-copy filed in a locked cabinet.</w:t>
            </w:r>
          </w:p>
        </w:tc>
        <w:tc>
          <w:tcPr>
            <w:tcW w:w="2175" w:type="dxa"/>
            <w:gridSpan w:val="8"/>
            <w:tcBorders>
              <w:top w:val="single" w:sz="4" w:space="0" w:color="auto"/>
              <w:left w:val="single" w:sz="4" w:space="0" w:color="auto"/>
              <w:bottom w:val="single" w:sz="4" w:space="0" w:color="auto"/>
              <w:right w:val="single" w:sz="4" w:space="0" w:color="auto"/>
            </w:tcBorders>
          </w:tcPr>
          <w:p w14:paraId="5BEF98EE" w14:textId="77777777" w:rsidR="00BE7406" w:rsidRPr="00502F30" w:rsidRDefault="00BE7406" w:rsidP="00BE7406">
            <w:r w:rsidRPr="00502F30">
              <w:t>Yes / No</w:t>
            </w:r>
          </w:p>
        </w:tc>
        <w:tc>
          <w:tcPr>
            <w:tcW w:w="2105" w:type="dxa"/>
            <w:gridSpan w:val="9"/>
            <w:tcBorders>
              <w:top w:val="single" w:sz="4" w:space="0" w:color="auto"/>
              <w:left w:val="single" w:sz="4" w:space="0" w:color="auto"/>
              <w:bottom w:val="single" w:sz="4" w:space="0" w:color="auto"/>
              <w:right w:val="single" w:sz="4" w:space="0" w:color="auto"/>
            </w:tcBorders>
          </w:tcPr>
          <w:p w14:paraId="11CAC931" w14:textId="77777777" w:rsidR="00BE7406" w:rsidRPr="00502F30" w:rsidRDefault="00BE7406" w:rsidP="00BE7406">
            <w:r w:rsidRPr="00502F30">
              <w:t>Yes / No</w:t>
            </w:r>
          </w:p>
        </w:tc>
      </w:tr>
      <w:tr w:rsidR="00BE7406" w:rsidRPr="00502F30" w14:paraId="665FC832" w14:textId="77777777" w:rsidTr="004F16DC">
        <w:trPr>
          <w:trHeight w:val="27"/>
        </w:trPr>
        <w:tc>
          <w:tcPr>
            <w:tcW w:w="5971" w:type="dxa"/>
            <w:gridSpan w:val="20"/>
            <w:tcBorders>
              <w:top w:val="single" w:sz="4" w:space="0" w:color="auto"/>
              <w:left w:val="single" w:sz="4" w:space="0" w:color="auto"/>
              <w:bottom w:val="single" w:sz="4" w:space="0" w:color="auto"/>
              <w:right w:val="single" w:sz="4" w:space="0" w:color="auto"/>
            </w:tcBorders>
            <w:noWrap/>
            <w:tcMar>
              <w:top w:w="108" w:type="dxa"/>
              <w:bottom w:w="108" w:type="dxa"/>
            </w:tcMar>
          </w:tcPr>
          <w:p w14:paraId="10C96387" w14:textId="09777927" w:rsidR="00BE7406" w:rsidRPr="00502F30" w:rsidRDefault="00BE7406" w:rsidP="009A755E">
            <w:pPr>
              <w:pStyle w:val="Tablebulletlistlevel1"/>
              <w:numPr>
                <w:ilvl w:val="0"/>
                <w:numId w:val="0"/>
              </w:numPr>
            </w:pPr>
            <w:r w:rsidRPr="00502F30">
              <w:t xml:space="preserve">I consent to my email address being shared with other families in the Northern Territory conducting </w:t>
            </w:r>
            <w:r w:rsidR="009A755E" w:rsidRPr="00502F30">
              <w:t xml:space="preserve">home education </w:t>
            </w:r>
            <w:r w:rsidRPr="00502F30">
              <w:t xml:space="preserve">(e.g. for purpose of sharing program resources)  </w:t>
            </w:r>
          </w:p>
        </w:tc>
        <w:tc>
          <w:tcPr>
            <w:tcW w:w="2175" w:type="dxa"/>
            <w:gridSpan w:val="8"/>
            <w:tcBorders>
              <w:top w:val="single" w:sz="4" w:space="0" w:color="auto"/>
              <w:left w:val="single" w:sz="4" w:space="0" w:color="auto"/>
              <w:bottom w:val="single" w:sz="4" w:space="0" w:color="auto"/>
              <w:right w:val="single" w:sz="4" w:space="0" w:color="auto"/>
            </w:tcBorders>
          </w:tcPr>
          <w:p w14:paraId="18FBF3FC" w14:textId="77777777" w:rsidR="00BE7406" w:rsidRPr="00502F30" w:rsidRDefault="00BE7406" w:rsidP="00BE7406">
            <w:r w:rsidRPr="00502F30">
              <w:t>Yes / No</w:t>
            </w:r>
          </w:p>
        </w:tc>
        <w:tc>
          <w:tcPr>
            <w:tcW w:w="2105" w:type="dxa"/>
            <w:gridSpan w:val="9"/>
            <w:tcBorders>
              <w:top w:val="single" w:sz="4" w:space="0" w:color="auto"/>
              <w:left w:val="single" w:sz="4" w:space="0" w:color="auto"/>
              <w:bottom w:val="single" w:sz="4" w:space="0" w:color="auto"/>
              <w:right w:val="single" w:sz="4" w:space="0" w:color="auto"/>
            </w:tcBorders>
          </w:tcPr>
          <w:p w14:paraId="14CBB808" w14:textId="77777777" w:rsidR="00BE7406" w:rsidRPr="00502F30" w:rsidRDefault="00BE7406" w:rsidP="00BE7406">
            <w:r w:rsidRPr="00502F30">
              <w:t>Yes / No</w:t>
            </w:r>
          </w:p>
        </w:tc>
      </w:tr>
      <w:tr w:rsidR="00BE7406" w:rsidRPr="00502F30" w14:paraId="17908660" w14:textId="77777777" w:rsidTr="004F16DC">
        <w:trPr>
          <w:trHeight w:val="27"/>
        </w:trPr>
        <w:tc>
          <w:tcPr>
            <w:tcW w:w="2547" w:type="dxa"/>
            <w:gridSpan w:val="8"/>
            <w:tcBorders>
              <w:top w:val="single" w:sz="4" w:space="0" w:color="auto"/>
              <w:left w:val="single" w:sz="4" w:space="0" w:color="auto"/>
              <w:bottom w:val="single" w:sz="4" w:space="0" w:color="auto"/>
              <w:right w:val="single" w:sz="4" w:space="0" w:color="auto"/>
            </w:tcBorders>
            <w:noWrap/>
            <w:tcMar>
              <w:top w:w="108" w:type="dxa"/>
              <w:bottom w:w="108" w:type="dxa"/>
            </w:tcMar>
          </w:tcPr>
          <w:p w14:paraId="559B8E13" w14:textId="77777777" w:rsidR="00BE7406" w:rsidRPr="00502F30" w:rsidRDefault="00BE7406" w:rsidP="00BE7406">
            <w:pPr>
              <w:keepNext/>
              <w:keepLines/>
              <w:rPr>
                <w:rStyle w:val="Questionlabel"/>
              </w:rPr>
            </w:pPr>
          </w:p>
        </w:tc>
        <w:tc>
          <w:tcPr>
            <w:tcW w:w="3424" w:type="dxa"/>
            <w:gridSpan w:val="12"/>
            <w:tcBorders>
              <w:top w:val="single" w:sz="4" w:space="0" w:color="auto"/>
              <w:left w:val="single" w:sz="4" w:space="0" w:color="auto"/>
              <w:bottom w:val="single" w:sz="4" w:space="0" w:color="auto"/>
              <w:right w:val="single" w:sz="4" w:space="0" w:color="auto"/>
            </w:tcBorders>
          </w:tcPr>
          <w:p w14:paraId="4BA6600B" w14:textId="77777777" w:rsidR="00BE7406" w:rsidRPr="00502F30" w:rsidRDefault="00BE7406" w:rsidP="00BE7406">
            <w:pPr>
              <w:keepNext/>
              <w:keepLines/>
              <w:rPr>
                <w:rStyle w:val="Questionlabel"/>
              </w:rPr>
            </w:pPr>
            <w:r w:rsidRPr="00502F30">
              <w:rPr>
                <w:rStyle w:val="Questionlabel"/>
              </w:rPr>
              <w:t>Name</w:t>
            </w:r>
          </w:p>
        </w:tc>
        <w:tc>
          <w:tcPr>
            <w:tcW w:w="2684" w:type="dxa"/>
            <w:gridSpan w:val="13"/>
            <w:tcBorders>
              <w:top w:val="single" w:sz="4" w:space="0" w:color="auto"/>
              <w:left w:val="single" w:sz="4" w:space="0" w:color="auto"/>
              <w:bottom w:val="single" w:sz="4" w:space="0" w:color="auto"/>
              <w:right w:val="single" w:sz="4" w:space="0" w:color="auto"/>
            </w:tcBorders>
          </w:tcPr>
          <w:p w14:paraId="48BF6A7A" w14:textId="77777777" w:rsidR="00BE7406" w:rsidRPr="00502F30" w:rsidRDefault="00BE7406" w:rsidP="00BE7406">
            <w:pPr>
              <w:keepNext/>
              <w:keepLines/>
              <w:rPr>
                <w:rStyle w:val="Questionlabel"/>
              </w:rPr>
            </w:pPr>
            <w:r w:rsidRPr="00502F30">
              <w:rPr>
                <w:rStyle w:val="Questionlabel"/>
              </w:rPr>
              <w:t>Signature</w:t>
            </w:r>
          </w:p>
        </w:tc>
        <w:tc>
          <w:tcPr>
            <w:tcW w:w="1596" w:type="dxa"/>
            <w:gridSpan w:val="4"/>
            <w:tcBorders>
              <w:top w:val="single" w:sz="4" w:space="0" w:color="auto"/>
              <w:left w:val="single" w:sz="4" w:space="0" w:color="auto"/>
              <w:bottom w:val="single" w:sz="4" w:space="0" w:color="auto"/>
              <w:right w:val="single" w:sz="4" w:space="0" w:color="auto"/>
            </w:tcBorders>
          </w:tcPr>
          <w:p w14:paraId="7264940C" w14:textId="77777777" w:rsidR="00BE7406" w:rsidRPr="00502F30" w:rsidRDefault="00BE7406" w:rsidP="00BE7406">
            <w:pPr>
              <w:keepNext/>
              <w:keepLines/>
              <w:rPr>
                <w:rStyle w:val="Questionlabel"/>
              </w:rPr>
            </w:pPr>
            <w:r w:rsidRPr="00502F30">
              <w:rPr>
                <w:rStyle w:val="Questionlabel"/>
              </w:rPr>
              <w:t>Date</w:t>
            </w:r>
          </w:p>
        </w:tc>
      </w:tr>
      <w:tr w:rsidR="00BE7406" w:rsidRPr="00502F30" w14:paraId="3A88D669" w14:textId="77777777" w:rsidTr="004F16DC">
        <w:trPr>
          <w:trHeight w:val="693"/>
        </w:trPr>
        <w:tc>
          <w:tcPr>
            <w:tcW w:w="2547" w:type="dxa"/>
            <w:gridSpan w:val="8"/>
            <w:tcBorders>
              <w:top w:val="single" w:sz="4" w:space="0" w:color="auto"/>
              <w:left w:val="single" w:sz="4" w:space="0" w:color="auto"/>
              <w:bottom w:val="single" w:sz="4" w:space="0" w:color="auto"/>
              <w:right w:val="single" w:sz="4" w:space="0" w:color="auto"/>
            </w:tcBorders>
            <w:noWrap/>
            <w:tcMar>
              <w:top w:w="108" w:type="dxa"/>
              <w:bottom w:w="108" w:type="dxa"/>
            </w:tcMar>
          </w:tcPr>
          <w:p w14:paraId="1E7FC7A6" w14:textId="1ABF6BC4" w:rsidR="00BE7406" w:rsidRPr="00502F30" w:rsidRDefault="00BE7406" w:rsidP="007F35AC">
            <w:pPr>
              <w:rPr>
                <w:rStyle w:val="Questionlabel"/>
              </w:rPr>
            </w:pPr>
            <w:r w:rsidRPr="00502F30">
              <w:rPr>
                <w:rStyle w:val="Questionlabel"/>
              </w:rPr>
              <w:t>Parent/</w:t>
            </w:r>
            <w:r w:rsidR="007F35AC" w:rsidRPr="00502F30">
              <w:rPr>
                <w:rStyle w:val="Questionlabel"/>
              </w:rPr>
              <w:t xml:space="preserve">guardian </w:t>
            </w:r>
            <w:r w:rsidRPr="00502F30">
              <w:rPr>
                <w:rStyle w:val="Questionlabel"/>
              </w:rPr>
              <w:t>1</w:t>
            </w:r>
          </w:p>
        </w:tc>
        <w:tc>
          <w:tcPr>
            <w:tcW w:w="3424" w:type="dxa"/>
            <w:gridSpan w:val="12"/>
            <w:tcBorders>
              <w:top w:val="single" w:sz="4" w:space="0" w:color="auto"/>
              <w:left w:val="single" w:sz="4" w:space="0" w:color="auto"/>
              <w:bottom w:val="single" w:sz="4" w:space="0" w:color="auto"/>
              <w:right w:val="single" w:sz="4" w:space="0" w:color="auto"/>
            </w:tcBorders>
          </w:tcPr>
          <w:p w14:paraId="271AFCAE" w14:textId="77777777" w:rsidR="00BE7406" w:rsidRPr="00502F30" w:rsidRDefault="00BE7406" w:rsidP="00BE7406"/>
        </w:tc>
        <w:tc>
          <w:tcPr>
            <w:tcW w:w="2684" w:type="dxa"/>
            <w:gridSpan w:val="13"/>
            <w:tcBorders>
              <w:top w:val="single" w:sz="4" w:space="0" w:color="auto"/>
              <w:left w:val="single" w:sz="4" w:space="0" w:color="auto"/>
              <w:bottom w:val="single" w:sz="4" w:space="0" w:color="auto"/>
              <w:right w:val="single" w:sz="4" w:space="0" w:color="auto"/>
            </w:tcBorders>
          </w:tcPr>
          <w:p w14:paraId="515C5CBA" w14:textId="77777777" w:rsidR="00BE7406" w:rsidRPr="00502F30" w:rsidRDefault="00BE7406" w:rsidP="00BE7406"/>
        </w:tc>
        <w:tc>
          <w:tcPr>
            <w:tcW w:w="1596" w:type="dxa"/>
            <w:gridSpan w:val="4"/>
            <w:tcBorders>
              <w:top w:val="single" w:sz="4" w:space="0" w:color="auto"/>
              <w:left w:val="single" w:sz="4" w:space="0" w:color="auto"/>
              <w:bottom w:val="single" w:sz="4" w:space="0" w:color="auto"/>
              <w:right w:val="single" w:sz="4" w:space="0" w:color="auto"/>
            </w:tcBorders>
          </w:tcPr>
          <w:p w14:paraId="5F5E2A47" w14:textId="77777777" w:rsidR="00BE7406" w:rsidRPr="00502F30" w:rsidRDefault="00BE7406" w:rsidP="00BE7406"/>
        </w:tc>
      </w:tr>
      <w:tr w:rsidR="00BE7406" w:rsidRPr="00502F30" w14:paraId="563BC98A" w14:textId="77777777" w:rsidTr="004F16DC">
        <w:trPr>
          <w:trHeight w:val="608"/>
        </w:trPr>
        <w:tc>
          <w:tcPr>
            <w:tcW w:w="2547" w:type="dxa"/>
            <w:gridSpan w:val="8"/>
            <w:tcBorders>
              <w:top w:val="single" w:sz="4" w:space="0" w:color="auto"/>
              <w:left w:val="single" w:sz="4" w:space="0" w:color="auto"/>
              <w:bottom w:val="single" w:sz="4" w:space="0" w:color="auto"/>
              <w:right w:val="single" w:sz="4" w:space="0" w:color="auto"/>
            </w:tcBorders>
            <w:noWrap/>
            <w:tcMar>
              <w:top w:w="108" w:type="dxa"/>
              <w:bottom w:w="108" w:type="dxa"/>
            </w:tcMar>
          </w:tcPr>
          <w:p w14:paraId="2E965436" w14:textId="0C255C34" w:rsidR="00BE7406" w:rsidRPr="00502F30" w:rsidRDefault="00BE7406" w:rsidP="007F35AC">
            <w:pPr>
              <w:rPr>
                <w:rStyle w:val="Questionlabel"/>
              </w:rPr>
            </w:pPr>
            <w:r w:rsidRPr="00502F30">
              <w:rPr>
                <w:rStyle w:val="Questionlabel"/>
              </w:rPr>
              <w:t>Parent/</w:t>
            </w:r>
            <w:r w:rsidR="007F35AC" w:rsidRPr="00502F30">
              <w:rPr>
                <w:rStyle w:val="Questionlabel"/>
              </w:rPr>
              <w:t xml:space="preserve">guardian </w:t>
            </w:r>
            <w:r w:rsidRPr="00502F30">
              <w:rPr>
                <w:rStyle w:val="Questionlabel"/>
              </w:rPr>
              <w:t>2</w:t>
            </w:r>
          </w:p>
        </w:tc>
        <w:tc>
          <w:tcPr>
            <w:tcW w:w="3424" w:type="dxa"/>
            <w:gridSpan w:val="12"/>
            <w:tcBorders>
              <w:top w:val="single" w:sz="4" w:space="0" w:color="auto"/>
              <w:left w:val="single" w:sz="4" w:space="0" w:color="auto"/>
              <w:bottom w:val="single" w:sz="4" w:space="0" w:color="auto"/>
              <w:right w:val="single" w:sz="4" w:space="0" w:color="auto"/>
            </w:tcBorders>
          </w:tcPr>
          <w:p w14:paraId="58295BD4" w14:textId="77777777" w:rsidR="00BE7406" w:rsidRPr="00502F30" w:rsidRDefault="00BE7406" w:rsidP="00BE7406"/>
        </w:tc>
        <w:tc>
          <w:tcPr>
            <w:tcW w:w="2684" w:type="dxa"/>
            <w:gridSpan w:val="13"/>
            <w:tcBorders>
              <w:top w:val="single" w:sz="4" w:space="0" w:color="auto"/>
              <w:left w:val="single" w:sz="4" w:space="0" w:color="auto"/>
              <w:bottom w:val="single" w:sz="4" w:space="0" w:color="auto"/>
              <w:right w:val="single" w:sz="4" w:space="0" w:color="auto"/>
            </w:tcBorders>
          </w:tcPr>
          <w:p w14:paraId="45B4C768" w14:textId="77777777" w:rsidR="00BE7406" w:rsidRPr="00502F30" w:rsidRDefault="00BE7406" w:rsidP="00BE7406"/>
        </w:tc>
        <w:tc>
          <w:tcPr>
            <w:tcW w:w="1596" w:type="dxa"/>
            <w:gridSpan w:val="4"/>
            <w:tcBorders>
              <w:top w:val="single" w:sz="4" w:space="0" w:color="auto"/>
              <w:left w:val="single" w:sz="4" w:space="0" w:color="auto"/>
              <w:bottom w:val="single" w:sz="4" w:space="0" w:color="auto"/>
              <w:right w:val="single" w:sz="4" w:space="0" w:color="auto"/>
            </w:tcBorders>
          </w:tcPr>
          <w:p w14:paraId="4352B021" w14:textId="77777777" w:rsidR="00BE7406" w:rsidRPr="00502F30" w:rsidRDefault="00BE7406" w:rsidP="00BE7406"/>
        </w:tc>
      </w:tr>
      <w:tr w:rsidR="00BE7406" w:rsidRPr="00502F30" w14:paraId="1D1E35ED" w14:textId="77777777" w:rsidTr="00A35C66">
        <w:trPr>
          <w:trHeight w:val="727"/>
        </w:trPr>
        <w:tc>
          <w:tcPr>
            <w:tcW w:w="10251" w:type="dxa"/>
            <w:gridSpan w:val="37"/>
            <w:tcBorders>
              <w:top w:val="single" w:sz="4" w:space="0" w:color="auto"/>
              <w:left w:val="nil"/>
              <w:bottom w:val="nil"/>
              <w:right w:val="nil"/>
            </w:tcBorders>
            <w:noWrap/>
            <w:tcMar>
              <w:left w:w="0" w:type="dxa"/>
              <w:right w:w="0" w:type="dxa"/>
            </w:tcMar>
          </w:tcPr>
          <w:p w14:paraId="4EAF8E05" w14:textId="77777777" w:rsidR="007975A2" w:rsidRPr="00502F30" w:rsidRDefault="007975A2" w:rsidP="007975A2">
            <w:pPr>
              <w:pStyle w:val="Heading2"/>
              <w:outlineLvl w:val="1"/>
            </w:pPr>
            <w:r w:rsidRPr="00502F30">
              <w:t>Further information</w:t>
            </w:r>
          </w:p>
          <w:p w14:paraId="3FE83C52" w14:textId="625DFF9D" w:rsidR="007975A2" w:rsidRPr="00502F30" w:rsidRDefault="007975A2" w:rsidP="007975A2">
            <w:r w:rsidRPr="00502F30">
              <w:t>Return this application form completed and all attachments to:</w:t>
            </w:r>
            <w:r w:rsidRPr="00502F30">
              <w:br/>
            </w:r>
          </w:p>
          <w:p w14:paraId="4B5EDBD9" w14:textId="77777777" w:rsidR="007975A2" w:rsidRPr="00502F30" w:rsidRDefault="007975A2" w:rsidP="007975A2">
            <w:r w:rsidRPr="00502F30">
              <w:t>Home Education Officer</w:t>
            </w:r>
          </w:p>
          <w:p w14:paraId="1124E74E" w14:textId="46B26041" w:rsidR="007975A2" w:rsidRPr="00502F30" w:rsidRDefault="007975A2" w:rsidP="007975A2">
            <w:r w:rsidRPr="00502F30">
              <w:t>Quality Teaching and Learning</w:t>
            </w:r>
            <w:r w:rsidR="009A755E" w:rsidRPr="00502F30">
              <w:br/>
              <w:t>Department of Education</w:t>
            </w:r>
          </w:p>
          <w:p w14:paraId="4FCA5C26" w14:textId="77777777" w:rsidR="007975A2" w:rsidRPr="00502F30" w:rsidRDefault="007975A2" w:rsidP="007975A2">
            <w:r w:rsidRPr="00502F30">
              <w:t xml:space="preserve">GPO Box 4821 </w:t>
            </w:r>
          </w:p>
          <w:p w14:paraId="213DFC37" w14:textId="77777777" w:rsidR="007975A2" w:rsidRPr="00502F30" w:rsidRDefault="007975A2" w:rsidP="007975A2">
            <w:r w:rsidRPr="00502F30">
              <w:t>DARWIN NT 0801</w:t>
            </w:r>
            <w:r w:rsidRPr="00502F30">
              <w:br/>
            </w:r>
          </w:p>
          <w:p w14:paraId="733309C1" w14:textId="322ABE93" w:rsidR="007975A2" w:rsidRPr="00502F30" w:rsidRDefault="007F35AC" w:rsidP="007975A2">
            <w:pPr>
              <w:rPr>
                <w:rStyle w:val="Hyperlink"/>
              </w:rPr>
            </w:pPr>
            <w:r w:rsidRPr="00502F30">
              <w:t xml:space="preserve">You can also </w:t>
            </w:r>
            <w:r w:rsidR="007975A2" w:rsidRPr="00502F30">
              <w:t>scan and email the application and attachments as PDF</w:t>
            </w:r>
            <w:r w:rsidRPr="00502F30">
              <w:t>. P</w:t>
            </w:r>
            <w:r w:rsidR="007975A2" w:rsidRPr="00502F30">
              <w:t xml:space="preserve">hotos </w:t>
            </w:r>
            <w:r w:rsidRPr="00502F30">
              <w:t xml:space="preserve">must be in </w:t>
            </w:r>
            <w:r w:rsidR="007975A2" w:rsidRPr="00502F30">
              <w:t xml:space="preserve">JPEG </w:t>
            </w:r>
            <w:r w:rsidRPr="00502F30">
              <w:t xml:space="preserve">format. Email to </w:t>
            </w:r>
            <w:hyperlink r:id="rId19" w:history="1">
              <w:r w:rsidR="007975A2" w:rsidRPr="00502F30">
                <w:rPr>
                  <w:rStyle w:val="Hyperlink"/>
                </w:rPr>
                <w:t>homeeducation.doe@nt.gov.au</w:t>
              </w:r>
            </w:hyperlink>
            <w:r w:rsidRPr="00502F30">
              <w:rPr>
                <w:rStyle w:val="Hyperlink"/>
              </w:rPr>
              <w:t>.</w:t>
            </w:r>
          </w:p>
          <w:p w14:paraId="080A1632" w14:textId="77777777" w:rsidR="007975A2" w:rsidRPr="00502F30" w:rsidRDefault="007975A2" w:rsidP="007975A2">
            <w:pPr>
              <w:pStyle w:val="Heading2"/>
              <w:outlineLvl w:val="1"/>
            </w:pPr>
            <w:r w:rsidRPr="00502F30">
              <w:t>Privacy statement</w:t>
            </w:r>
          </w:p>
          <w:p w14:paraId="060230FE" w14:textId="6AC91B78" w:rsidR="00BE7406" w:rsidRPr="00502F30" w:rsidRDefault="007975A2" w:rsidP="007975A2">
            <w:pPr>
              <w:widowControl w:val="0"/>
            </w:pPr>
            <w:r w:rsidRPr="00502F30">
              <w:t xml:space="preserve">The Department of Education is committed to protecting your privacy. This privacy statement contains the department’s policies for the management of the personal information collected and used by the department. This statement is part of the department’s ongoing commitment to protect the privacy of your personal information in accordance with the Information Privacy Principles (IPPs) set out in the Northern Territory (NT) </w:t>
            </w:r>
            <w:r w:rsidRPr="00502F30">
              <w:rPr>
                <w:i/>
              </w:rPr>
              <w:t>Information Act</w:t>
            </w:r>
            <w:r w:rsidR="007F35AC" w:rsidRPr="00502F30">
              <w:rPr>
                <w:i/>
              </w:rPr>
              <w:t xml:space="preserve"> 2015</w:t>
            </w:r>
            <w:r w:rsidRPr="00502F30">
              <w:rPr>
                <w:i/>
              </w:rPr>
              <w:t>.</w:t>
            </w:r>
          </w:p>
        </w:tc>
      </w:tr>
      <w:tr w:rsidR="00BE7406" w:rsidRPr="007A5EFD" w14:paraId="58F9ED74" w14:textId="77777777" w:rsidTr="00A35C66">
        <w:trPr>
          <w:trHeight w:val="28"/>
        </w:trPr>
        <w:tc>
          <w:tcPr>
            <w:tcW w:w="10251" w:type="dxa"/>
            <w:gridSpan w:val="37"/>
            <w:tcBorders>
              <w:top w:val="nil"/>
              <w:left w:val="nil"/>
              <w:bottom w:val="nil"/>
              <w:right w:val="nil"/>
            </w:tcBorders>
            <w:noWrap/>
            <w:tcMar>
              <w:left w:w="0" w:type="dxa"/>
              <w:right w:w="0" w:type="dxa"/>
            </w:tcMar>
          </w:tcPr>
          <w:p w14:paraId="2B077AAC" w14:textId="77777777" w:rsidR="00BE7406" w:rsidRPr="002C21A2" w:rsidRDefault="00BE7406" w:rsidP="00BE7406">
            <w:pPr>
              <w:pStyle w:val="Subtitle0"/>
              <w:spacing w:after="0"/>
              <w:rPr>
                <w:rStyle w:val="Hidden"/>
              </w:rPr>
            </w:pPr>
            <w:r w:rsidRPr="00502F30">
              <w:rPr>
                <w:rStyle w:val="Hidden"/>
              </w:rPr>
              <w:t>End of form</w:t>
            </w:r>
          </w:p>
        </w:tc>
      </w:tr>
    </w:tbl>
    <w:p w14:paraId="0717543C" w14:textId="77777777" w:rsidR="007A5EFD" w:rsidRDefault="007A5EFD" w:rsidP="009B1BF1"/>
    <w:sectPr w:rsidR="007A5EFD" w:rsidSect="00CC571B">
      <w:headerReference w:type="default" r:id="rId20"/>
      <w:footerReference w:type="default" r:id="rId21"/>
      <w:headerReference w:type="first" r:id="rId22"/>
      <w:footerReference w:type="first" r:id="rId23"/>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57B13" w14:textId="77777777" w:rsidR="00605D92" w:rsidRDefault="00605D92" w:rsidP="007332FF">
      <w:r>
        <w:separator/>
      </w:r>
    </w:p>
  </w:endnote>
  <w:endnote w:type="continuationSeparator" w:id="0">
    <w:p w14:paraId="3AF64A8B" w14:textId="77777777" w:rsidR="00605D92" w:rsidRDefault="00605D92"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CE688" w14:textId="77777777" w:rsidR="001F4EB3" w:rsidRDefault="001F4EB3"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1F4EB3" w:rsidRPr="00132658" w14:paraId="34BE4500" w14:textId="77777777" w:rsidTr="001B3D22">
      <w:trPr>
        <w:cantSplit/>
        <w:trHeight w:hRule="exact" w:val="850"/>
      </w:trPr>
      <w:tc>
        <w:tcPr>
          <w:tcW w:w="10318" w:type="dxa"/>
          <w:vAlign w:val="bottom"/>
        </w:tcPr>
        <w:p w14:paraId="01B4CDBF" w14:textId="77777777" w:rsidR="001F4EB3" w:rsidRPr="001B3D22" w:rsidRDefault="001F4EB3"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EDUCATION</w:t>
              </w:r>
            </w:sdtContent>
          </w:sdt>
        </w:p>
        <w:p w14:paraId="1045BFCD" w14:textId="77777777" w:rsidR="001F4EB3" w:rsidRDefault="00605D92" w:rsidP="003867AE">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19-10-15T00:00:00Z">
                <w:dateFormat w:val="d MMMM yyyy"/>
                <w:lid w:val="en-AU"/>
                <w:storeMappedDataAs w:val="dateTime"/>
                <w:calendar w:val="gregorian"/>
              </w:date>
            </w:sdtPr>
            <w:sdtEndPr>
              <w:rPr>
                <w:rStyle w:val="PageNumber"/>
              </w:rPr>
            </w:sdtEndPr>
            <w:sdtContent>
              <w:r w:rsidR="001F4EB3">
                <w:rPr>
                  <w:rStyle w:val="PageNumber"/>
                </w:rPr>
                <w:t>15 October 2019</w:t>
              </w:r>
            </w:sdtContent>
          </w:sdt>
        </w:p>
        <w:p w14:paraId="5EDBE3C7" w14:textId="7214540F" w:rsidR="001F4EB3" w:rsidRPr="00AC4488" w:rsidRDefault="001F4EB3" w:rsidP="003867AE">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B60B04">
            <w:rPr>
              <w:rStyle w:val="PageNumber"/>
              <w:noProof/>
            </w:rPr>
            <w:t>9</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B60B04">
            <w:rPr>
              <w:rStyle w:val="PageNumber"/>
              <w:noProof/>
            </w:rPr>
            <w:t>9</w:t>
          </w:r>
          <w:r w:rsidRPr="00AC4488">
            <w:rPr>
              <w:rStyle w:val="PageNumber"/>
            </w:rPr>
            <w:fldChar w:fldCharType="end"/>
          </w:r>
        </w:p>
      </w:tc>
    </w:tr>
  </w:tbl>
  <w:p w14:paraId="0269E692" w14:textId="77777777" w:rsidR="001F4EB3" w:rsidRPr="00B11C67" w:rsidRDefault="001F4EB3" w:rsidP="002645D5">
    <w:pPr>
      <w:pStyle w:val="Footer"/>
      <w:rPr>
        <w:sz w:val="4"/>
        <w:szCs w:val="4"/>
      </w:rPr>
    </w:pPr>
  </w:p>
  <w:p w14:paraId="33BF3326" w14:textId="77777777" w:rsidR="001F4EB3" w:rsidRPr="002645D5" w:rsidRDefault="001F4EB3"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E58D1" w14:textId="77777777" w:rsidR="001F4EB3" w:rsidRDefault="001F4EB3"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1F4EB3" w:rsidRPr="00132658" w14:paraId="4E044010" w14:textId="77777777" w:rsidTr="0087320B">
      <w:trPr>
        <w:cantSplit/>
        <w:trHeight w:hRule="exact" w:val="1134"/>
      </w:trPr>
      <w:tc>
        <w:tcPr>
          <w:tcW w:w="7767" w:type="dxa"/>
          <w:tcBorders>
            <w:top w:val="single" w:sz="4" w:space="0" w:color="auto"/>
          </w:tcBorders>
          <w:vAlign w:val="bottom"/>
        </w:tcPr>
        <w:p w14:paraId="59920CB0" w14:textId="77777777" w:rsidR="001F4EB3" w:rsidRDefault="001F4EB3" w:rsidP="002645D5">
          <w:pPr>
            <w:spacing w:after="0"/>
            <w:rPr>
              <w:rStyle w:val="PageNumber"/>
              <w:b/>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EDUCATION</w:t>
              </w:r>
            </w:sdtContent>
          </w:sdt>
        </w:p>
        <w:p w14:paraId="52FD8FB5" w14:textId="77777777" w:rsidR="001F4EB3" w:rsidRDefault="00605D92" w:rsidP="006625DF">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19-10-15T00:00:00Z">
                <w:dateFormat w:val="d MMMM yyyy"/>
                <w:lid w:val="en-AU"/>
                <w:storeMappedDataAs w:val="dateTime"/>
                <w:calendar w:val="gregorian"/>
              </w:date>
            </w:sdtPr>
            <w:sdtEndPr>
              <w:rPr>
                <w:rStyle w:val="PageNumber"/>
              </w:rPr>
            </w:sdtEndPr>
            <w:sdtContent>
              <w:r w:rsidR="001F4EB3">
                <w:rPr>
                  <w:rStyle w:val="PageNumber"/>
                </w:rPr>
                <w:t>15 October 2019</w:t>
              </w:r>
            </w:sdtContent>
          </w:sdt>
        </w:p>
        <w:p w14:paraId="647EEF70" w14:textId="30A40477" w:rsidR="001F4EB3" w:rsidRPr="00CE30CF" w:rsidRDefault="001F4EB3" w:rsidP="006625DF">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B60B04">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B60B04">
            <w:rPr>
              <w:rStyle w:val="PageNumber"/>
              <w:noProof/>
            </w:rPr>
            <w:t>9</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74B48FF9" w14:textId="77777777" w:rsidR="001F4EB3" w:rsidRPr="001E14EB" w:rsidRDefault="001F4EB3" w:rsidP="002645D5">
          <w:pPr>
            <w:spacing w:after="0"/>
            <w:jc w:val="right"/>
          </w:pPr>
          <w:r>
            <w:rPr>
              <w:noProof/>
              <w:sz w:val="19"/>
              <w:lang w:eastAsia="en-AU"/>
            </w:rPr>
            <w:drawing>
              <wp:inline distT="0" distB="0" distL="0" distR="0" wp14:anchorId="6FCC7929" wp14:editId="12510053">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Pr="00785C24">
            <w:rPr>
              <w:rStyle w:val="PageNumber"/>
              <w:noProof/>
              <w:lang w:eastAsia="en-AU"/>
            </w:rPr>
            <w:t xml:space="preserve"> </w:t>
          </w:r>
        </w:p>
      </w:tc>
    </w:tr>
  </w:tbl>
  <w:p w14:paraId="141A825A" w14:textId="77777777" w:rsidR="001F4EB3" w:rsidRPr="007A5EFD" w:rsidRDefault="001F4EB3"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66CBA" w14:textId="77777777" w:rsidR="00605D92" w:rsidRDefault="00605D92" w:rsidP="007332FF">
      <w:r>
        <w:separator/>
      </w:r>
    </w:p>
  </w:footnote>
  <w:footnote w:type="continuationSeparator" w:id="0">
    <w:p w14:paraId="576E1888" w14:textId="77777777" w:rsidR="00605D92" w:rsidRDefault="00605D92"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D50AF" w14:textId="77777777" w:rsidR="001F4EB3" w:rsidRPr="00162207" w:rsidRDefault="00605D92"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1F4EB3">
          <w:rPr>
            <w:rStyle w:val="HeaderChar"/>
          </w:rPr>
          <w:t>Registration for home education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Heading1Char"/>
        <w:sz w:val="60"/>
        <w:szCs w:val="64"/>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Heading1Char"/>
      </w:rPr>
    </w:sdtEndPr>
    <w:sdtContent>
      <w:p w14:paraId="08EE0540" w14:textId="77777777" w:rsidR="001F4EB3" w:rsidRPr="00E908F1" w:rsidRDefault="001F4EB3" w:rsidP="00A53CF0">
        <w:pPr>
          <w:pStyle w:val="Title"/>
        </w:pPr>
        <w:r w:rsidRPr="00DB7FD7">
          <w:rPr>
            <w:rStyle w:val="Heading1Char"/>
            <w:sz w:val="60"/>
            <w:szCs w:val="64"/>
          </w:rPr>
          <w:t>Registration for home education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BE55773"/>
    <w:multiLevelType w:val="hybridMultilevel"/>
    <w:tmpl w:val="0FDA8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1DE76E4F"/>
    <w:multiLevelType w:val="hybridMultilevel"/>
    <w:tmpl w:val="38D81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AC2647"/>
    <w:multiLevelType w:val="hybridMultilevel"/>
    <w:tmpl w:val="5AD2C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5" w15:restartNumberingAfterBreak="0">
    <w:nsid w:val="272E3F76"/>
    <w:multiLevelType w:val="multilevel"/>
    <w:tmpl w:val="3E5E177A"/>
    <w:name w:val="NTG Table Bullet List3322"/>
    <w:numStyleLink w:val="Tablenumberlist"/>
  </w:abstractNum>
  <w:abstractNum w:abstractNumId="16" w15:restartNumberingAfterBreak="0">
    <w:nsid w:val="27CE4608"/>
    <w:multiLevelType w:val="multilevel"/>
    <w:tmpl w:val="3E5E177A"/>
    <w:name w:val="NTG Table Bullet List33222"/>
    <w:numStyleLink w:val="Tablenumberlist"/>
  </w:abstractNum>
  <w:abstractNum w:abstractNumId="17" w15:restartNumberingAfterBreak="0">
    <w:nsid w:val="27D83E4D"/>
    <w:multiLevelType w:val="multilevel"/>
    <w:tmpl w:val="3928FD02"/>
    <w:numStyleLink w:val="Bulletlist"/>
  </w:abstractNum>
  <w:abstractNum w:abstractNumId="1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9" w15:restartNumberingAfterBreak="0">
    <w:nsid w:val="2E693641"/>
    <w:multiLevelType w:val="multilevel"/>
    <w:tmpl w:val="3E5E177A"/>
    <w:name w:val="NTG Table Bullet List33"/>
    <w:numStyleLink w:val="Tablenumberlist"/>
  </w:abstractNum>
  <w:abstractNum w:abstractNumId="20" w15:restartNumberingAfterBreak="0">
    <w:nsid w:val="2EF077BC"/>
    <w:multiLevelType w:val="multilevel"/>
    <w:tmpl w:val="0C78A7AC"/>
    <w:name w:val="NTG Table Bullet List33222222222222222222"/>
    <w:numStyleLink w:val="Tablebulletlist"/>
  </w:abstractNum>
  <w:abstractNum w:abstractNumId="21" w15:restartNumberingAfterBreak="0">
    <w:nsid w:val="32DF44DA"/>
    <w:multiLevelType w:val="multilevel"/>
    <w:tmpl w:val="3E5E177A"/>
    <w:name w:val="NTG Table Bullet List3222323"/>
    <w:numStyleLink w:val="Tablenumberlist"/>
  </w:abstractNum>
  <w:abstractNum w:abstractNumId="2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15:restartNumberingAfterBreak="0">
    <w:nsid w:val="3BE61945"/>
    <w:multiLevelType w:val="multilevel"/>
    <w:tmpl w:val="3928FD02"/>
    <w:name w:val="NTG Table Bullet List332222222222222222"/>
    <w:numStyleLink w:val="Bulletlist"/>
  </w:abstractNum>
  <w:abstractNum w:abstractNumId="24" w15:restartNumberingAfterBreak="0">
    <w:nsid w:val="3E852910"/>
    <w:multiLevelType w:val="hybridMultilevel"/>
    <w:tmpl w:val="EA46F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3927F36"/>
    <w:multiLevelType w:val="hybridMultilevel"/>
    <w:tmpl w:val="2A405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FD3A20"/>
    <w:multiLevelType w:val="multilevel"/>
    <w:tmpl w:val="3E5E177A"/>
    <w:name w:val="NTG Table Bullet List3322222222222"/>
    <w:numStyleLink w:val="Tablenumberlist"/>
  </w:abstractNum>
  <w:abstractNum w:abstractNumId="28" w15:restartNumberingAfterBreak="0">
    <w:nsid w:val="4BB76081"/>
    <w:multiLevelType w:val="multilevel"/>
    <w:tmpl w:val="0C78A7AC"/>
    <w:styleLink w:val="Tablebulletlist"/>
    <w:lvl w:ilvl="0">
      <w:start w:val="1"/>
      <w:numFmt w:val="bullet"/>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9"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3842BC6"/>
    <w:multiLevelType w:val="multilevel"/>
    <w:tmpl w:val="0C78A7AC"/>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2" w15:restartNumberingAfterBreak="0">
    <w:nsid w:val="56DA2CAE"/>
    <w:multiLevelType w:val="multilevel"/>
    <w:tmpl w:val="3E5E177A"/>
    <w:name w:val="NTG Table Bullet List332222222222222"/>
    <w:numStyleLink w:val="Tablenumberlist"/>
  </w:abstractNum>
  <w:abstractNum w:abstractNumId="33" w15:restartNumberingAfterBreak="0">
    <w:nsid w:val="583359D9"/>
    <w:multiLevelType w:val="multilevel"/>
    <w:tmpl w:val="3E5E177A"/>
    <w:name w:val="NTG Table Bullet List332222222"/>
    <w:numStyleLink w:val="Tablenumberlist"/>
  </w:abstractNum>
  <w:abstractNum w:abstractNumId="34" w15:restartNumberingAfterBreak="0">
    <w:nsid w:val="5A070609"/>
    <w:multiLevelType w:val="hybridMultilevel"/>
    <w:tmpl w:val="2374A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B9A5FFE"/>
    <w:multiLevelType w:val="multilevel"/>
    <w:tmpl w:val="0C78A7AC"/>
    <w:name w:val="NTG Table Bullet List33222222222222"/>
    <w:numStyleLink w:val="Tablebulletlist"/>
  </w:abstractNum>
  <w:abstractNum w:abstractNumId="36" w15:restartNumberingAfterBreak="0">
    <w:nsid w:val="5D444259"/>
    <w:multiLevelType w:val="multilevel"/>
    <w:tmpl w:val="0C78A7AC"/>
    <w:name w:val="NTG Table Bullet List332222"/>
    <w:numStyleLink w:val="Tablebulletlist"/>
  </w:abstractNum>
  <w:abstractNum w:abstractNumId="37" w15:restartNumberingAfterBreak="0">
    <w:nsid w:val="69262556"/>
    <w:multiLevelType w:val="multilevel"/>
    <w:tmpl w:val="3E5E177A"/>
    <w:name w:val="NTG Table Bullet List3322222222222222"/>
    <w:numStyleLink w:val="Tablenumberlist"/>
  </w:abstractNum>
  <w:abstractNum w:abstractNumId="38"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453664D"/>
    <w:multiLevelType w:val="multilevel"/>
    <w:tmpl w:val="0C78A7AC"/>
    <w:name w:val="NTG Table Bullet List3322222222222222222"/>
    <w:numStyleLink w:val="Tablebulletlist"/>
  </w:abstractNum>
  <w:abstractNum w:abstractNumId="40" w15:restartNumberingAfterBreak="0">
    <w:nsid w:val="76141D1E"/>
    <w:multiLevelType w:val="multilevel"/>
    <w:tmpl w:val="0C78A7AC"/>
    <w:name w:val="NTG Table Bullet List332222222222"/>
    <w:numStyleLink w:val="Tablebulletlist"/>
  </w:abstractNum>
  <w:abstractNum w:abstractNumId="41"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3"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2"/>
  </w:num>
  <w:num w:numId="2">
    <w:abstractNumId w:val="14"/>
  </w:num>
  <w:num w:numId="3">
    <w:abstractNumId w:val="42"/>
  </w:num>
  <w:num w:numId="4">
    <w:abstractNumId w:val="28"/>
  </w:num>
  <w:num w:numId="5">
    <w:abstractNumId w:val="18"/>
  </w:num>
  <w:num w:numId="6">
    <w:abstractNumId w:val="7"/>
  </w:num>
  <w:num w:numId="7">
    <w:abstractNumId w:val="30"/>
  </w:num>
  <w:num w:numId="8">
    <w:abstractNumId w:val="17"/>
  </w:num>
  <w:num w:numId="9">
    <w:abstractNumId w:val="41"/>
  </w:num>
  <w:num w:numId="10">
    <w:abstractNumId w:val="25"/>
  </w:num>
  <w:num w:numId="11">
    <w:abstractNumId w:val="38"/>
  </w:num>
  <w:num w:numId="12">
    <w:abstractNumId w:val="34"/>
  </w:num>
  <w:num w:numId="13">
    <w:abstractNumId w:val="12"/>
  </w:num>
  <w:num w:numId="14">
    <w:abstractNumId w:val="24"/>
  </w:num>
  <w:num w:numId="15">
    <w:abstractNumId w:val="10"/>
  </w:num>
  <w:num w:numId="16">
    <w:abstractNumId w:val="26"/>
  </w:num>
  <w:num w:numId="17">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FD7"/>
    <w:rsid w:val="00001DDF"/>
    <w:rsid w:val="0000322D"/>
    <w:rsid w:val="000041E3"/>
    <w:rsid w:val="000063B0"/>
    <w:rsid w:val="00007670"/>
    <w:rsid w:val="00010665"/>
    <w:rsid w:val="00020347"/>
    <w:rsid w:val="0002393A"/>
    <w:rsid w:val="00027DB8"/>
    <w:rsid w:val="00031A96"/>
    <w:rsid w:val="00040BF3"/>
    <w:rsid w:val="0004211C"/>
    <w:rsid w:val="00046B20"/>
    <w:rsid w:val="00046C59"/>
    <w:rsid w:val="00051362"/>
    <w:rsid w:val="00051F45"/>
    <w:rsid w:val="00052953"/>
    <w:rsid w:val="0005341A"/>
    <w:rsid w:val="00056DEF"/>
    <w:rsid w:val="00056EDC"/>
    <w:rsid w:val="00062B2F"/>
    <w:rsid w:val="0006635A"/>
    <w:rsid w:val="00067878"/>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0E43"/>
    <w:rsid w:val="000B2CA1"/>
    <w:rsid w:val="000C23BA"/>
    <w:rsid w:val="000D1F29"/>
    <w:rsid w:val="000D633D"/>
    <w:rsid w:val="000E005C"/>
    <w:rsid w:val="000E3066"/>
    <w:rsid w:val="000E342B"/>
    <w:rsid w:val="000E3ED2"/>
    <w:rsid w:val="000E5DD2"/>
    <w:rsid w:val="000F2958"/>
    <w:rsid w:val="000F3850"/>
    <w:rsid w:val="000F604F"/>
    <w:rsid w:val="00104E7F"/>
    <w:rsid w:val="001137EC"/>
    <w:rsid w:val="001152F5"/>
    <w:rsid w:val="00117743"/>
    <w:rsid w:val="00117F5B"/>
    <w:rsid w:val="00132658"/>
    <w:rsid w:val="001343E2"/>
    <w:rsid w:val="00140535"/>
    <w:rsid w:val="00140E93"/>
    <w:rsid w:val="00150DC0"/>
    <w:rsid w:val="00156CD4"/>
    <w:rsid w:val="0016153B"/>
    <w:rsid w:val="00162207"/>
    <w:rsid w:val="00164A3E"/>
    <w:rsid w:val="00166FF6"/>
    <w:rsid w:val="00176123"/>
    <w:rsid w:val="00180A71"/>
    <w:rsid w:val="00181620"/>
    <w:rsid w:val="001827F3"/>
    <w:rsid w:val="00187130"/>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F4EB3"/>
    <w:rsid w:val="001F59E6"/>
    <w:rsid w:val="00202D7E"/>
    <w:rsid w:val="00203F1C"/>
    <w:rsid w:val="002044FA"/>
    <w:rsid w:val="00206936"/>
    <w:rsid w:val="00206C6F"/>
    <w:rsid w:val="00206FBD"/>
    <w:rsid w:val="00207746"/>
    <w:rsid w:val="00230031"/>
    <w:rsid w:val="00235C01"/>
    <w:rsid w:val="002448EF"/>
    <w:rsid w:val="00247343"/>
    <w:rsid w:val="002645D5"/>
    <w:rsid w:val="0026532D"/>
    <w:rsid w:val="00265C56"/>
    <w:rsid w:val="002716CD"/>
    <w:rsid w:val="00274D4B"/>
    <w:rsid w:val="002806F5"/>
    <w:rsid w:val="00281577"/>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22F3"/>
    <w:rsid w:val="003258E6"/>
    <w:rsid w:val="00341B70"/>
    <w:rsid w:val="00342283"/>
    <w:rsid w:val="00343A87"/>
    <w:rsid w:val="00344A36"/>
    <w:rsid w:val="003456F4"/>
    <w:rsid w:val="00347FB6"/>
    <w:rsid w:val="003504FD"/>
    <w:rsid w:val="00350521"/>
    <w:rsid w:val="00350881"/>
    <w:rsid w:val="00354DD9"/>
    <w:rsid w:val="00357D55"/>
    <w:rsid w:val="00363513"/>
    <w:rsid w:val="003657E5"/>
    <w:rsid w:val="0036589C"/>
    <w:rsid w:val="00371312"/>
    <w:rsid w:val="00371DC7"/>
    <w:rsid w:val="00377B21"/>
    <w:rsid w:val="003867AE"/>
    <w:rsid w:val="00387DB7"/>
    <w:rsid w:val="00390862"/>
    <w:rsid w:val="00390CE3"/>
    <w:rsid w:val="00394876"/>
    <w:rsid w:val="00394AAF"/>
    <w:rsid w:val="00394CE5"/>
    <w:rsid w:val="0039602B"/>
    <w:rsid w:val="003A6341"/>
    <w:rsid w:val="003B67FD"/>
    <w:rsid w:val="003B6A61"/>
    <w:rsid w:val="003B7AD4"/>
    <w:rsid w:val="003D0F63"/>
    <w:rsid w:val="003D42C0"/>
    <w:rsid w:val="003D4746"/>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4F16DC"/>
    <w:rsid w:val="00500F94"/>
    <w:rsid w:val="00502F30"/>
    <w:rsid w:val="00502FB3"/>
    <w:rsid w:val="00503DE9"/>
    <w:rsid w:val="0050530C"/>
    <w:rsid w:val="00505DEA"/>
    <w:rsid w:val="005060E5"/>
    <w:rsid w:val="00507782"/>
    <w:rsid w:val="00512A04"/>
    <w:rsid w:val="00520499"/>
    <w:rsid w:val="0052341C"/>
    <w:rsid w:val="005249F5"/>
    <w:rsid w:val="005260F7"/>
    <w:rsid w:val="0053425F"/>
    <w:rsid w:val="00543BD1"/>
    <w:rsid w:val="00556113"/>
    <w:rsid w:val="005621C4"/>
    <w:rsid w:val="00564C12"/>
    <w:rsid w:val="005654B8"/>
    <w:rsid w:val="00567BE5"/>
    <w:rsid w:val="00574836"/>
    <w:rsid w:val="005762CC"/>
    <w:rsid w:val="00582D3D"/>
    <w:rsid w:val="005858EB"/>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05D92"/>
    <w:rsid w:val="00620675"/>
    <w:rsid w:val="00622910"/>
    <w:rsid w:val="006254B6"/>
    <w:rsid w:val="00627FC8"/>
    <w:rsid w:val="006433C3"/>
    <w:rsid w:val="00650F5B"/>
    <w:rsid w:val="006542EA"/>
    <w:rsid w:val="00661D1D"/>
    <w:rsid w:val="006625DF"/>
    <w:rsid w:val="00665916"/>
    <w:rsid w:val="006670D7"/>
    <w:rsid w:val="006719EA"/>
    <w:rsid w:val="00671F13"/>
    <w:rsid w:val="0067400A"/>
    <w:rsid w:val="006847AD"/>
    <w:rsid w:val="0069114B"/>
    <w:rsid w:val="006944C1"/>
    <w:rsid w:val="006A756A"/>
    <w:rsid w:val="006B7FE0"/>
    <w:rsid w:val="006D019A"/>
    <w:rsid w:val="006D66F7"/>
    <w:rsid w:val="006E283C"/>
    <w:rsid w:val="006F4346"/>
    <w:rsid w:val="006F4CB4"/>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975A2"/>
    <w:rsid w:val="007A5EFD"/>
    <w:rsid w:val="007A6A4F"/>
    <w:rsid w:val="007B03F5"/>
    <w:rsid w:val="007B5C09"/>
    <w:rsid w:val="007B5DA2"/>
    <w:rsid w:val="007C0966"/>
    <w:rsid w:val="007C19E7"/>
    <w:rsid w:val="007C5CFD"/>
    <w:rsid w:val="007C6D9F"/>
    <w:rsid w:val="007D4893"/>
    <w:rsid w:val="007D48A4"/>
    <w:rsid w:val="007E2336"/>
    <w:rsid w:val="007E70CF"/>
    <w:rsid w:val="007E74A4"/>
    <w:rsid w:val="007F1B6F"/>
    <w:rsid w:val="007F263F"/>
    <w:rsid w:val="007F35AC"/>
    <w:rsid w:val="008015A8"/>
    <w:rsid w:val="0080766E"/>
    <w:rsid w:val="00811169"/>
    <w:rsid w:val="00815297"/>
    <w:rsid w:val="008170DB"/>
    <w:rsid w:val="00817204"/>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17F8"/>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510B"/>
    <w:rsid w:val="00901A20"/>
    <w:rsid w:val="00902B13"/>
    <w:rsid w:val="00911941"/>
    <w:rsid w:val="0092024D"/>
    <w:rsid w:val="00925146"/>
    <w:rsid w:val="00925F0F"/>
    <w:rsid w:val="00932F6B"/>
    <w:rsid w:val="00934E50"/>
    <w:rsid w:val="009468BC"/>
    <w:rsid w:val="00947FAE"/>
    <w:rsid w:val="009616DF"/>
    <w:rsid w:val="0096542F"/>
    <w:rsid w:val="00967FA7"/>
    <w:rsid w:val="00971645"/>
    <w:rsid w:val="00971BA0"/>
    <w:rsid w:val="00977919"/>
    <w:rsid w:val="00983000"/>
    <w:rsid w:val="009870FA"/>
    <w:rsid w:val="009921C3"/>
    <w:rsid w:val="0099551D"/>
    <w:rsid w:val="009A5897"/>
    <w:rsid w:val="009A5F24"/>
    <w:rsid w:val="009A755E"/>
    <w:rsid w:val="009B0B3E"/>
    <w:rsid w:val="009B1913"/>
    <w:rsid w:val="009B1BF1"/>
    <w:rsid w:val="009B6657"/>
    <w:rsid w:val="009B6966"/>
    <w:rsid w:val="009C63B2"/>
    <w:rsid w:val="009D0B3A"/>
    <w:rsid w:val="009D0EB5"/>
    <w:rsid w:val="009D14F9"/>
    <w:rsid w:val="009D2B74"/>
    <w:rsid w:val="009D63FF"/>
    <w:rsid w:val="009E175D"/>
    <w:rsid w:val="009E3CC2"/>
    <w:rsid w:val="009F06BD"/>
    <w:rsid w:val="009F0A21"/>
    <w:rsid w:val="009F2A4D"/>
    <w:rsid w:val="00A00828"/>
    <w:rsid w:val="00A03290"/>
    <w:rsid w:val="00A0387E"/>
    <w:rsid w:val="00A05BFD"/>
    <w:rsid w:val="00A07490"/>
    <w:rsid w:val="00A10655"/>
    <w:rsid w:val="00A12B64"/>
    <w:rsid w:val="00A22C38"/>
    <w:rsid w:val="00A22D3C"/>
    <w:rsid w:val="00A25193"/>
    <w:rsid w:val="00A26E80"/>
    <w:rsid w:val="00A31AE8"/>
    <w:rsid w:val="00A35C66"/>
    <w:rsid w:val="00A3739D"/>
    <w:rsid w:val="00A3761F"/>
    <w:rsid w:val="00A37DDA"/>
    <w:rsid w:val="00A45005"/>
    <w:rsid w:val="00A53CF0"/>
    <w:rsid w:val="00A66DD9"/>
    <w:rsid w:val="00A7620F"/>
    <w:rsid w:val="00A76790"/>
    <w:rsid w:val="00A91875"/>
    <w:rsid w:val="00A925EC"/>
    <w:rsid w:val="00A929AA"/>
    <w:rsid w:val="00A92B6B"/>
    <w:rsid w:val="00A956B3"/>
    <w:rsid w:val="00AA541E"/>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0B04"/>
    <w:rsid w:val="00B610B3"/>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E7406"/>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E81"/>
    <w:rsid w:val="00C86609"/>
    <w:rsid w:val="00C92B4C"/>
    <w:rsid w:val="00C954F6"/>
    <w:rsid w:val="00C96318"/>
    <w:rsid w:val="00CA36A0"/>
    <w:rsid w:val="00CA6BC5"/>
    <w:rsid w:val="00CC0DA3"/>
    <w:rsid w:val="00CC2F1A"/>
    <w:rsid w:val="00CC571B"/>
    <w:rsid w:val="00CC61CD"/>
    <w:rsid w:val="00CC6C02"/>
    <w:rsid w:val="00CC737B"/>
    <w:rsid w:val="00CD5011"/>
    <w:rsid w:val="00CE640F"/>
    <w:rsid w:val="00CE76BC"/>
    <w:rsid w:val="00CF540E"/>
    <w:rsid w:val="00D01C43"/>
    <w:rsid w:val="00D02E78"/>
    <w:rsid w:val="00D02F07"/>
    <w:rsid w:val="00D15D88"/>
    <w:rsid w:val="00D27D49"/>
    <w:rsid w:val="00D27EBE"/>
    <w:rsid w:val="00D34336"/>
    <w:rsid w:val="00D35D55"/>
    <w:rsid w:val="00D36A49"/>
    <w:rsid w:val="00D517C6"/>
    <w:rsid w:val="00D6793F"/>
    <w:rsid w:val="00D71D84"/>
    <w:rsid w:val="00D72464"/>
    <w:rsid w:val="00D72A57"/>
    <w:rsid w:val="00D768EB"/>
    <w:rsid w:val="00D81E17"/>
    <w:rsid w:val="00D82D1E"/>
    <w:rsid w:val="00D832D9"/>
    <w:rsid w:val="00D83EC2"/>
    <w:rsid w:val="00D90F00"/>
    <w:rsid w:val="00D91925"/>
    <w:rsid w:val="00D975C0"/>
    <w:rsid w:val="00DA5285"/>
    <w:rsid w:val="00DB191D"/>
    <w:rsid w:val="00DB4F91"/>
    <w:rsid w:val="00DB6D0A"/>
    <w:rsid w:val="00DB7FD7"/>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036C"/>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D708F"/>
    <w:rsid w:val="00EE38FA"/>
    <w:rsid w:val="00EE3E2C"/>
    <w:rsid w:val="00EE5D23"/>
    <w:rsid w:val="00EE750D"/>
    <w:rsid w:val="00EF051F"/>
    <w:rsid w:val="00EF3CA4"/>
    <w:rsid w:val="00EF49A8"/>
    <w:rsid w:val="00EF7859"/>
    <w:rsid w:val="00F014DA"/>
    <w:rsid w:val="00F02591"/>
    <w:rsid w:val="00F15931"/>
    <w:rsid w:val="00F3183B"/>
    <w:rsid w:val="00F467B9"/>
    <w:rsid w:val="00F5696E"/>
    <w:rsid w:val="00F60EFF"/>
    <w:rsid w:val="00F67D2D"/>
    <w:rsid w:val="00F858F2"/>
    <w:rsid w:val="00F860CC"/>
    <w:rsid w:val="00F94398"/>
    <w:rsid w:val="00FB2B56"/>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3F289"/>
  <w15:docId w15:val="{77053CA6-2D4E-4CBA-A74A-AB821FEA6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3"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character" w:styleId="CommentReference">
    <w:name w:val="annotation reference"/>
    <w:basedOn w:val="DefaultParagraphFont"/>
    <w:uiPriority w:val="99"/>
    <w:semiHidden/>
    <w:unhideWhenUsed/>
    <w:rsid w:val="00D02E78"/>
    <w:rPr>
      <w:sz w:val="16"/>
      <w:szCs w:val="16"/>
    </w:rPr>
  </w:style>
  <w:style w:type="paragraph" w:styleId="CommentText">
    <w:name w:val="annotation text"/>
    <w:basedOn w:val="Normal"/>
    <w:link w:val="CommentTextChar"/>
    <w:uiPriority w:val="99"/>
    <w:semiHidden/>
    <w:unhideWhenUsed/>
    <w:rsid w:val="00D02E78"/>
    <w:rPr>
      <w:sz w:val="20"/>
    </w:rPr>
  </w:style>
  <w:style w:type="character" w:customStyle="1" w:styleId="CommentTextChar">
    <w:name w:val="Comment Text Char"/>
    <w:basedOn w:val="DefaultParagraphFont"/>
    <w:link w:val="CommentText"/>
    <w:uiPriority w:val="99"/>
    <w:semiHidden/>
    <w:rsid w:val="00D02E78"/>
    <w:rPr>
      <w:sz w:val="20"/>
    </w:rPr>
  </w:style>
  <w:style w:type="paragraph" w:styleId="CommentSubject">
    <w:name w:val="annotation subject"/>
    <w:basedOn w:val="CommentText"/>
    <w:next w:val="CommentText"/>
    <w:link w:val="CommentSubjectChar"/>
    <w:uiPriority w:val="99"/>
    <w:semiHidden/>
    <w:unhideWhenUsed/>
    <w:rsid w:val="00D02E78"/>
    <w:rPr>
      <w:b/>
      <w:bCs/>
    </w:rPr>
  </w:style>
  <w:style w:type="character" w:customStyle="1" w:styleId="CommentSubjectChar">
    <w:name w:val="Comment Subject Char"/>
    <w:basedOn w:val="CommentTextChar"/>
    <w:link w:val="CommentSubject"/>
    <w:uiPriority w:val="99"/>
    <w:semiHidden/>
    <w:rsid w:val="00D02E78"/>
    <w:rPr>
      <w:b/>
      <w:bCs/>
      <w:sz w:val="20"/>
    </w:rPr>
  </w:style>
  <w:style w:type="paragraph" w:styleId="Revision">
    <w:name w:val="Revision"/>
    <w:hidden/>
    <w:uiPriority w:val="99"/>
    <w:semiHidden/>
    <w:rsid w:val="00D02E7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ustraliancurriculum.edu.au/" TargetMode="External"/><Relationship Id="rId18" Type="http://schemas.openxmlformats.org/officeDocument/2006/relationships/hyperlink" Target="https://legislation.nt.gov.au/en/Legislation/EDUCATION-ACT-2015"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legislation.nt.gov.au/en/Legislation/EDUCATION-ACT-2015" TargetMode="External"/><Relationship Id="rId17" Type="http://schemas.openxmlformats.org/officeDocument/2006/relationships/hyperlink" Target="https://nt.gov.au/emergency/community-safety/apply-for-a-working-with-children-clearanc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notes.nt.gov.au/dcm/legislat/legislat.nsf/d989974724db65b1482561cf0017cbd2/f0092f33f0f9bf2b69257fb200038a9b?OpenDocumen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ucation.nt.gov.au/__data/assets/pdf_file/0005/513419/T-12-Curriculum-Pedagogy-Assessment-and-Reporting-Framework.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trb.nt.gov.au/" TargetMode="External"/><Relationship Id="rId23" Type="http://schemas.openxmlformats.org/officeDocument/2006/relationships/footer" Target="footer2.xml"/><Relationship Id="rId10" Type="http://schemas.openxmlformats.org/officeDocument/2006/relationships/hyperlink" Target="http://www.acara.edu.au/" TargetMode="External"/><Relationship Id="rId19" Type="http://schemas.openxmlformats.org/officeDocument/2006/relationships/hyperlink" Target="mailto:homeeducation.doe@nt.gov.au" TargetMode="External"/><Relationship Id="rId4" Type="http://schemas.openxmlformats.org/officeDocument/2006/relationships/styles" Target="styles.xml"/><Relationship Id="rId9" Type="http://schemas.openxmlformats.org/officeDocument/2006/relationships/hyperlink" Target="https://legislation.nt.gov.au/en/Legislation/EDUCATION-ACT-2015" TargetMode="External"/><Relationship Id="rId14" Type="http://schemas.openxmlformats.org/officeDocument/2006/relationships/hyperlink" Target="https://www.nap.edu.au/"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2019-10-15T00:00:00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DEA663-3AD3-4223-8C11-0F6313970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2</TotalTime>
  <Pages>9</Pages>
  <Words>2051</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Registration for home education</vt:lpstr>
    </vt:vector>
  </TitlesOfParts>
  <Company>EDUCATION</Company>
  <LinksUpToDate>false</LinksUpToDate>
  <CharactersWithSpaces>13715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 home education</dc:title>
  <dc:creator>NT Government</dc:creator>
  <cp:lastModifiedBy>Danny Key</cp:lastModifiedBy>
  <cp:revision>3</cp:revision>
  <cp:lastPrinted>2019-07-29T01:45:00Z</cp:lastPrinted>
  <dcterms:created xsi:type="dcterms:W3CDTF">2019-12-10T05:45:00Z</dcterms:created>
  <dcterms:modified xsi:type="dcterms:W3CDTF">2019-12-10T05:47:00Z</dcterms:modified>
</cp:coreProperties>
</file>