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143" w:rsidRPr="007A6143" w:rsidRDefault="007A6143" w:rsidP="007A6143">
      <w:pPr>
        <w:pStyle w:val="Heading1"/>
      </w:pPr>
      <w:bookmarkStart w:id="0" w:name="_GoBack"/>
      <w:bookmarkEnd w:id="0"/>
      <w:r w:rsidRPr="007A6143">
        <w:t xml:space="preserve">Application Form </w:t>
      </w:r>
    </w:p>
    <w:p w:rsidR="007A6143" w:rsidRDefault="007A6143" w:rsidP="007A6143">
      <w:r>
        <w:t xml:space="preserve">Please complete this form after reading and understanding the </w:t>
      </w:r>
      <w:r w:rsidRPr="002975D3">
        <w:t xml:space="preserve">Program Information and </w:t>
      </w:r>
      <w:r w:rsidR="00290513">
        <w:t>a</w:t>
      </w:r>
      <w:r w:rsidRPr="002975D3">
        <w:t xml:space="preserve">ssessment </w:t>
      </w:r>
      <w:r w:rsidR="00290513">
        <w:t>c</w:t>
      </w:r>
      <w:r w:rsidRPr="002975D3">
        <w:t>riteria. The form only includes limited space for key applicant, location and services details. Please ensure you also submit attachments and further information on your service</w:t>
      </w:r>
      <w:r>
        <w:t xml:space="preserve"> proposal to address the Assessment Criteria. An application checklist is on page 3 to assist. </w:t>
      </w:r>
    </w:p>
    <w:tbl>
      <w:tblPr>
        <w:tblStyle w:val="TableGrid"/>
        <w:tblW w:w="10207" w:type="dxa"/>
        <w:tblInd w:w="-289" w:type="dxa"/>
        <w:tblLook w:val="04A0" w:firstRow="1" w:lastRow="0" w:firstColumn="1" w:lastColumn="0" w:noHBand="0" w:noVBand="1"/>
      </w:tblPr>
      <w:tblGrid>
        <w:gridCol w:w="472"/>
        <w:gridCol w:w="4490"/>
        <w:gridCol w:w="284"/>
        <w:gridCol w:w="2268"/>
        <w:gridCol w:w="70"/>
        <w:gridCol w:w="2623"/>
      </w:tblGrid>
      <w:tr w:rsidR="007A6143" w:rsidTr="00C472C6">
        <w:tc>
          <w:tcPr>
            <w:tcW w:w="472" w:type="dxa"/>
            <w:shd w:val="clear" w:color="auto" w:fill="D9D9D9" w:themeFill="background1" w:themeFillShade="D9"/>
          </w:tcPr>
          <w:p w:rsidR="007A6143" w:rsidRPr="00BD2703" w:rsidRDefault="007A6143" w:rsidP="007A6143">
            <w:pPr>
              <w:spacing w:afterLines="20" w:after="48"/>
              <w:rPr>
                <w:b/>
              </w:rPr>
            </w:pPr>
            <w:r w:rsidRPr="00BD2703">
              <w:rPr>
                <w:b/>
              </w:rPr>
              <w:t>1</w:t>
            </w:r>
          </w:p>
        </w:tc>
        <w:tc>
          <w:tcPr>
            <w:tcW w:w="9735" w:type="dxa"/>
            <w:gridSpan w:val="5"/>
            <w:shd w:val="clear" w:color="auto" w:fill="D9D9D9" w:themeFill="background1" w:themeFillShade="D9"/>
          </w:tcPr>
          <w:p w:rsidR="007A6143" w:rsidRPr="00BD2703" w:rsidRDefault="007A6143" w:rsidP="007A6143">
            <w:pPr>
              <w:spacing w:afterLines="20" w:after="48"/>
              <w:rPr>
                <w:b/>
              </w:rPr>
            </w:pPr>
            <w:r w:rsidRPr="00BD2703">
              <w:rPr>
                <w:b/>
              </w:rPr>
              <w:t xml:space="preserve">Applicant Contact Details </w:t>
            </w:r>
          </w:p>
        </w:tc>
      </w:tr>
      <w:tr w:rsidR="007A6143" w:rsidTr="007A6143">
        <w:tc>
          <w:tcPr>
            <w:tcW w:w="472" w:type="dxa"/>
          </w:tcPr>
          <w:p w:rsidR="007A6143" w:rsidRDefault="007A6143" w:rsidP="007A6143">
            <w:pPr>
              <w:spacing w:afterLines="20" w:after="48"/>
            </w:pPr>
          </w:p>
        </w:tc>
        <w:tc>
          <w:tcPr>
            <w:tcW w:w="4774" w:type="dxa"/>
            <w:gridSpan w:val="2"/>
          </w:tcPr>
          <w:p w:rsidR="007A6143" w:rsidRDefault="007A6143" w:rsidP="007A6143">
            <w:pPr>
              <w:spacing w:afterLines="20" w:after="48"/>
            </w:pPr>
            <w:r>
              <w:t>Name of Applicant (Individual)</w:t>
            </w:r>
          </w:p>
        </w:tc>
        <w:tc>
          <w:tcPr>
            <w:tcW w:w="4961" w:type="dxa"/>
            <w:gridSpan w:val="3"/>
          </w:tcPr>
          <w:p w:rsidR="007A6143" w:rsidRDefault="007A6143" w:rsidP="007A6143">
            <w:pPr>
              <w:spacing w:afterLines="20" w:after="48"/>
            </w:pPr>
          </w:p>
        </w:tc>
      </w:tr>
      <w:tr w:rsidR="007A6143" w:rsidTr="007A6143">
        <w:tc>
          <w:tcPr>
            <w:tcW w:w="472" w:type="dxa"/>
            <w:vMerge w:val="restart"/>
          </w:tcPr>
          <w:p w:rsidR="007A6143" w:rsidRDefault="007A6143" w:rsidP="007A6143">
            <w:pPr>
              <w:spacing w:afterLines="20" w:after="48"/>
            </w:pPr>
          </w:p>
        </w:tc>
        <w:tc>
          <w:tcPr>
            <w:tcW w:w="4774" w:type="dxa"/>
            <w:gridSpan w:val="2"/>
            <w:vMerge w:val="restart"/>
          </w:tcPr>
          <w:p w:rsidR="007A6143" w:rsidRDefault="007A6143" w:rsidP="007A6143">
            <w:pPr>
              <w:spacing w:afterLines="20" w:after="48"/>
            </w:pPr>
            <w:r>
              <w:t>Postal Address</w:t>
            </w:r>
          </w:p>
        </w:tc>
        <w:tc>
          <w:tcPr>
            <w:tcW w:w="4961" w:type="dxa"/>
            <w:gridSpan w:val="3"/>
          </w:tcPr>
          <w:p w:rsidR="007A6143" w:rsidRDefault="007A6143" w:rsidP="007A6143">
            <w:pPr>
              <w:spacing w:afterLines="20" w:after="48"/>
            </w:pPr>
          </w:p>
        </w:tc>
      </w:tr>
      <w:tr w:rsidR="007A6143" w:rsidTr="007A6143">
        <w:tc>
          <w:tcPr>
            <w:tcW w:w="472" w:type="dxa"/>
            <w:vMerge/>
          </w:tcPr>
          <w:p w:rsidR="007A6143" w:rsidRDefault="007A6143" w:rsidP="007A6143">
            <w:pPr>
              <w:spacing w:afterLines="20" w:after="48"/>
            </w:pPr>
          </w:p>
        </w:tc>
        <w:tc>
          <w:tcPr>
            <w:tcW w:w="4774" w:type="dxa"/>
            <w:gridSpan w:val="2"/>
            <w:vMerge/>
          </w:tcPr>
          <w:p w:rsidR="007A6143" w:rsidRDefault="007A6143" w:rsidP="007A6143">
            <w:pPr>
              <w:spacing w:afterLines="20" w:after="48"/>
            </w:pPr>
          </w:p>
        </w:tc>
        <w:tc>
          <w:tcPr>
            <w:tcW w:w="4961" w:type="dxa"/>
            <w:gridSpan w:val="3"/>
          </w:tcPr>
          <w:p w:rsidR="007A6143" w:rsidRDefault="007A6143" w:rsidP="007A6143">
            <w:pPr>
              <w:spacing w:afterLines="20" w:after="48"/>
            </w:pPr>
          </w:p>
        </w:tc>
      </w:tr>
      <w:tr w:rsidR="007A6143" w:rsidTr="007A6143">
        <w:tc>
          <w:tcPr>
            <w:tcW w:w="472" w:type="dxa"/>
          </w:tcPr>
          <w:p w:rsidR="007A6143" w:rsidRDefault="007A6143" w:rsidP="007A6143">
            <w:pPr>
              <w:spacing w:afterLines="20" w:after="48"/>
            </w:pPr>
          </w:p>
        </w:tc>
        <w:tc>
          <w:tcPr>
            <w:tcW w:w="4774" w:type="dxa"/>
            <w:gridSpan w:val="2"/>
          </w:tcPr>
          <w:p w:rsidR="007A6143" w:rsidRDefault="007A6143" w:rsidP="007A6143">
            <w:pPr>
              <w:spacing w:afterLines="20" w:after="48"/>
            </w:pPr>
            <w:r>
              <w:t>Phone/Mobile</w:t>
            </w:r>
          </w:p>
        </w:tc>
        <w:tc>
          <w:tcPr>
            <w:tcW w:w="4961" w:type="dxa"/>
            <w:gridSpan w:val="3"/>
          </w:tcPr>
          <w:p w:rsidR="007A6143" w:rsidRDefault="007A6143" w:rsidP="007A6143">
            <w:pPr>
              <w:spacing w:afterLines="20" w:after="48"/>
            </w:pPr>
          </w:p>
        </w:tc>
      </w:tr>
      <w:tr w:rsidR="007A6143" w:rsidTr="007A6143">
        <w:tc>
          <w:tcPr>
            <w:tcW w:w="472" w:type="dxa"/>
          </w:tcPr>
          <w:p w:rsidR="007A6143" w:rsidRDefault="007A6143" w:rsidP="007A6143">
            <w:pPr>
              <w:spacing w:afterLines="20" w:after="48"/>
            </w:pPr>
          </w:p>
        </w:tc>
        <w:tc>
          <w:tcPr>
            <w:tcW w:w="4774" w:type="dxa"/>
            <w:gridSpan w:val="2"/>
          </w:tcPr>
          <w:p w:rsidR="007A6143" w:rsidRDefault="007A6143" w:rsidP="007A6143">
            <w:pPr>
              <w:spacing w:afterLines="20" w:after="48"/>
            </w:pPr>
            <w:r>
              <w:t>Email</w:t>
            </w:r>
          </w:p>
        </w:tc>
        <w:tc>
          <w:tcPr>
            <w:tcW w:w="4961" w:type="dxa"/>
            <w:gridSpan w:val="3"/>
          </w:tcPr>
          <w:p w:rsidR="007A6143" w:rsidRDefault="007A6143" w:rsidP="007A6143">
            <w:pPr>
              <w:spacing w:afterLines="20" w:after="48"/>
            </w:pPr>
          </w:p>
        </w:tc>
      </w:tr>
      <w:tr w:rsidR="007A6143" w:rsidTr="00C472C6">
        <w:tc>
          <w:tcPr>
            <w:tcW w:w="472" w:type="dxa"/>
            <w:shd w:val="clear" w:color="auto" w:fill="D9D9D9" w:themeFill="background1" w:themeFillShade="D9"/>
          </w:tcPr>
          <w:p w:rsidR="007A6143" w:rsidRPr="00BD2703" w:rsidRDefault="007A6143" w:rsidP="007A6143">
            <w:pPr>
              <w:spacing w:afterLines="20" w:after="48"/>
              <w:rPr>
                <w:b/>
              </w:rPr>
            </w:pPr>
            <w:r w:rsidRPr="00BD2703">
              <w:rPr>
                <w:b/>
              </w:rPr>
              <w:t>2</w:t>
            </w:r>
          </w:p>
        </w:tc>
        <w:tc>
          <w:tcPr>
            <w:tcW w:w="9735" w:type="dxa"/>
            <w:gridSpan w:val="5"/>
            <w:shd w:val="clear" w:color="auto" w:fill="D9D9D9" w:themeFill="background1" w:themeFillShade="D9"/>
          </w:tcPr>
          <w:p w:rsidR="007A6143" w:rsidRPr="00BD2703" w:rsidRDefault="007A6143" w:rsidP="007A6143">
            <w:pPr>
              <w:spacing w:afterLines="20" w:after="48"/>
              <w:rPr>
                <w:b/>
              </w:rPr>
            </w:pPr>
            <w:r w:rsidRPr="00BD2703">
              <w:rPr>
                <w:b/>
              </w:rPr>
              <w:t>Location Details</w:t>
            </w:r>
          </w:p>
        </w:tc>
      </w:tr>
      <w:tr w:rsidR="007A6143" w:rsidTr="007A6143">
        <w:tc>
          <w:tcPr>
            <w:tcW w:w="472" w:type="dxa"/>
          </w:tcPr>
          <w:p w:rsidR="007A6143" w:rsidRDefault="007A6143" w:rsidP="007A6143">
            <w:pPr>
              <w:spacing w:afterLines="20" w:after="48"/>
            </w:pPr>
          </w:p>
        </w:tc>
        <w:tc>
          <w:tcPr>
            <w:tcW w:w="4774" w:type="dxa"/>
            <w:gridSpan w:val="2"/>
          </w:tcPr>
          <w:p w:rsidR="007A6143" w:rsidRDefault="007A6143" w:rsidP="007A6143">
            <w:pPr>
              <w:spacing w:afterLines="20" w:after="48"/>
            </w:pPr>
            <w:r>
              <w:t>Name of Community</w:t>
            </w:r>
          </w:p>
        </w:tc>
        <w:tc>
          <w:tcPr>
            <w:tcW w:w="4961" w:type="dxa"/>
            <w:gridSpan w:val="3"/>
          </w:tcPr>
          <w:p w:rsidR="007A6143" w:rsidRDefault="007A6143" w:rsidP="007A6143">
            <w:pPr>
              <w:spacing w:afterLines="20" w:after="48"/>
            </w:pPr>
          </w:p>
        </w:tc>
      </w:tr>
      <w:tr w:rsidR="007A6143" w:rsidTr="007A6143">
        <w:tc>
          <w:tcPr>
            <w:tcW w:w="472" w:type="dxa"/>
          </w:tcPr>
          <w:p w:rsidR="007A6143" w:rsidRDefault="007A6143" w:rsidP="007A6143">
            <w:pPr>
              <w:spacing w:afterLines="20" w:after="48"/>
            </w:pPr>
          </w:p>
        </w:tc>
        <w:tc>
          <w:tcPr>
            <w:tcW w:w="4774" w:type="dxa"/>
            <w:gridSpan w:val="2"/>
          </w:tcPr>
          <w:p w:rsidR="007A6143" w:rsidRDefault="007A6143" w:rsidP="007A6143">
            <w:pPr>
              <w:spacing w:afterLines="20" w:after="48"/>
            </w:pPr>
            <w:r>
              <w:t>Name of Community Council</w:t>
            </w:r>
          </w:p>
        </w:tc>
        <w:tc>
          <w:tcPr>
            <w:tcW w:w="4961" w:type="dxa"/>
            <w:gridSpan w:val="3"/>
          </w:tcPr>
          <w:p w:rsidR="007A6143" w:rsidRDefault="007A6143" w:rsidP="007A6143">
            <w:pPr>
              <w:spacing w:afterLines="20" w:after="48"/>
            </w:pPr>
          </w:p>
        </w:tc>
      </w:tr>
      <w:tr w:rsidR="007A6143" w:rsidTr="007A6143">
        <w:tc>
          <w:tcPr>
            <w:tcW w:w="472" w:type="dxa"/>
          </w:tcPr>
          <w:p w:rsidR="007A6143" w:rsidRDefault="007A6143" w:rsidP="007A6143">
            <w:pPr>
              <w:spacing w:afterLines="20" w:after="48"/>
            </w:pPr>
          </w:p>
        </w:tc>
        <w:tc>
          <w:tcPr>
            <w:tcW w:w="4774" w:type="dxa"/>
            <w:gridSpan w:val="2"/>
          </w:tcPr>
          <w:p w:rsidR="007A6143" w:rsidRDefault="007A6143" w:rsidP="007A6143">
            <w:pPr>
              <w:spacing w:afterLines="20" w:after="48"/>
            </w:pPr>
            <w:r>
              <w:t>Name of Key Council Contact/s</w:t>
            </w:r>
          </w:p>
        </w:tc>
        <w:tc>
          <w:tcPr>
            <w:tcW w:w="4961" w:type="dxa"/>
            <w:gridSpan w:val="3"/>
          </w:tcPr>
          <w:p w:rsidR="007A6143" w:rsidRDefault="007A6143" w:rsidP="007A6143">
            <w:pPr>
              <w:spacing w:afterLines="20" w:after="48"/>
            </w:pPr>
          </w:p>
        </w:tc>
      </w:tr>
      <w:tr w:rsidR="007A6143" w:rsidTr="007A6143">
        <w:tc>
          <w:tcPr>
            <w:tcW w:w="472" w:type="dxa"/>
          </w:tcPr>
          <w:p w:rsidR="007A6143" w:rsidRDefault="007A6143" w:rsidP="007A6143">
            <w:pPr>
              <w:spacing w:afterLines="20" w:after="48"/>
            </w:pPr>
          </w:p>
        </w:tc>
        <w:tc>
          <w:tcPr>
            <w:tcW w:w="4774" w:type="dxa"/>
            <w:gridSpan w:val="2"/>
          </w:tcPr>
          <w:p w:rsidR="007A6143" w:rsidRDefault="007A6143" w:rsidP="007A6143">
            <w:pPr>
              <w:spacing w:afterLines="20" w:after="48"/>
            </w:pPr>
            <w:r>
              <w:t xml:space="preserve">Phone/Mobile </w:t>
            </w:r>
          </w:p>
        </w:tc>
        <w:tc>
          <w:tcPr>
            <w:tcW w:w="4961" w:type="dxa"/>
            <w:gridSpan w:val="3"/>
          </w:tcPr>
          <w:p w:rsidR="007A6143" w:rsidRDefault="007A6143" w:rsidP="007A6143">
            <w:pPr>
              <w:spacing w:afterLines="20" w:after="48"/>
            </w:pPr>
          </w:p>
        </w:tc>
      </w:tr>
      <w:tr w:rsidR="007A6143" w:rsidTr="007A6143">
        <w:tc>
          <w:tcPr>
            <w:tcW w:w="472" w:type="dxa"/>
          </w:tcPr>
          <w:p w:rsidR="007A6143" w:rsidRDefault="007A6143" w:rsidP="007A6143">
            <w:pPr>
              <w:spacing w:afterLines="20" w:after="48"/>
            </w:pPr>
          </w:p>
        </w:tc>
        <w:tc>
          <w:tcPr>
            <w:tcW w:w="4774" w:type="dxa"/>
            <w:gridSpan w:val="2"/>
          </w:tcPr>
          <w:p w:rsidR="007A6143" w:rsidRDefault="007A6143" w:rsidP="007A6143">
            <w:pPr>
              <w:spacing w:afterLines="20" w:after="48"/>
            </w:pPr>
            <w:r>
              <w:t>Email</w:t>
            </w:r>
          </w:p>
        </w:tc>
        <w:tc>
          <w:tcPr>
            <w:tcW w:w="4961" w:type="dxa"/>
            <w:gridSpan w:val="3"/>
          </w:tcPr>
          <w:p w:rsidR="007A6143" w:rsidRDefault="007A6143" w:rsidP="007A6143">
            <w:pPr>
              <w:spacing w:afterLines="20" w:after="48"/>
            </w:pPr>
          </w:p>
        </w:tc>
      </w:tr>
      <w:tr w:rsidR="007A6143" w:rsidTr="007A6143">
        <w:trPr>
          <w:trHeight w:val="77"/>
        </w:trPr>
        <w:tc>
          <w:tcPr>
            <w:tcW w:w="472" w:type="dxa"/>
            <w:shd w:val="clear" w:color="auto" w:fill="D9D9D9" w:themeFill="background1" w:themeFillShade="D9"/>
          </w:tcPr>
          <w:p w:rsidR="007A6143" w:rsidRPr="0092015C" w:rsidRDefault="007A6143" w:rsidP="007A6143">
            <w:pPr>
              <w:spacing w:afterLines="20" w:after="48"/>
              <w:rPr>
                <w:sz w:val="4"/>
              </w:rPr>
            </w:pPr>
          </w:p>
        </w:tc>
        <w:tc>
          <w:tcPr>
            <w:tcW w:w="4774" w:type="dxa"/>
            <w:gridSpan w:val="2"/>
            <w:shd w:val="clear" w:color="auto" w:fill="D9D9D9" w:themeFill="background1" w:themeFillShade="D9"/>
          </w:tcPr>
          <w:p w:rsidR="007A6143" w:rsidRPr="0092015C" w:rsidRDefault="007A6143" w:rsidP="007A6143">
            <w:pPr>
              <w:spacing w:afterLines="20" w:after="48"/>
              <w:rPr>
                <w:sz w:val="4"/>
              </w:rPr>
            </w:pPr>
          </w:p>
        </w:tc>
        <w:tc>
          <w:tcPr>
            <w:tcW w:w="4961" w:type="dxa"/>
            <w:gridSpan w:val="3"/>
            <w:shd w:val="clear" w:color="auto" w:fill="D9D9D9" w:themeFill="background1" w:themeFillShade="D9"/>
          </w:tcPr>
          <w:p w:rsidR="007A6143" w:rsidRPr="0092015C" w:rsidRDefault="007A6143" w:rsidP="007A6143">
            <w:pPr>
              <w:spacing w:afterLines="20" w:after="48"/>
              <w:jc w:val="center"/>
              <w:rPr>
                <w:sz w:val="4"/>
              </w:rPr>
            </w:pPr>
          </w:p>
        </w:tc>
      </w:tr>
      <w:tr w:rsidR="007A6143" w:rsidTr="007A6143">
        <w:tc>
          <w:tcPr>
            <w:tcW w:w="472" w:type="dxa"/>
          </w:tcPr>
          <w:p w:rsidR="007A6143" w:rsidRDefault="007A6143" w:rsidP="007A6143">
            <w:pPr>
              <w:spacing w:afterLines="20" w:after="48"/>
            </w:pPr>
          </w:p>
        </w:tc>
        <w:tc>
          <w:tcPr>
            <w:tcW w:w="4774" w:type="dxa"/>
            <w:gridSpan w:val="2"/>
          </w:tcPr>
          <w:p w:rsidR="007A6143" w:rsidRDefault="007A6143" w:rsidP="007A6143">
            <w:pPr>
              <w:spacing w:afterLines="20" w:after="48"/>
            </w:pPr>
            <w:r>
              <w:t>Does the Community have a School?</w:t>
            </w:r>
          </w:p>
        </w:tc>
        <w:tc>
          <w:tcPr>
            <w:tcW w:w="2268" w:type="dxa"/>
          </w:tcPr>
          <w:p w:rsidR="007A6143" w:rsidRDefault="007A6143" w:rsidP="007A6143">
            <w:pPr>
              <w:spacing w:afterLines="20" w:after="48"/>
              <w:jc w:val="center"/>
            </w:pPr>
            <w:r>
              <w:t>Yes</w:t>
            </w:r>
          </w:p>
        </w:tc>
        <w:tc>
          <w:tcPr>
            <w:tcW w:w="2693" w:type="dxa"/>
            <w:gridSpan w:val="2"/>
          </w:tcPr>
          <w:p w:rsidR="007A6143" w:rsidRDefault="007A6143" w:rsidP="007A6143">
            <w:pPr>
              <w:spacing w:afterLines="20" w:after="48"/>
              <w:jc w:val="center"/>
            </w:pPr>
            <w:r>
              <w:t>No</w:t>
            </w:r>
          </w:p>
        </w:tc>
      </w:tr>
      <w:tr w:rsidR="007A6143" w:rsidTr="007A6143">
        <w:tc>
          <w:tcPr>
            <w:tcW w:w="472" w:type="dxa"/>
          </w:tcPr>
          <w:p w:rsidR="007A6143" w:rsidRDefault="007A6143" w:rsidP="007A6143">
            <w:pPr>
              <w:spacing w:afterLines="20" w:after="48"/>
            </w:pPr>
          </w:p>
        </w:tc>
        <w:tc>
          <w:tcPr>
            <w:tcW w:w="4774" w:type="dxa"/>
            <w:gridSpan w:val="2"/>
          </w:tcPr>
          <w:p w:rsidR="007A6143" w:rsidRDefault="007A6143" w:rsidP="007A6143">
            <w:pPr>
              <w:spacing w:afterLines="20" w:after="48"/>
            </w:pPr>
            <w:r>
              <w:t xml:space="preserve">Name of School/s </w:t>
            </w:r>
            <w:r w:rsidRPr="002C4284">
              <w:rPr>
                <w:sz w:val="20"/>
              </w:rPr>
              <w:t>(if applicable)</w:t>
            </w:r>
          </w:p>
        </w:tc>
        <w:tc>
          <w:tcPr>
            <w:tcW w:w="4961" w:type="dxa"/>
            <w:gridSpan w:val="3"/>
          </w:tcPr>
          <w:p w:rsidR="007A6143" w:rsidRDefault="007A6143" w:rsidP="007A6143">
            <w:pPr>
              <w:spacing w:afterLines="20" w:after="48"/>
            </w:pPr>
          </w:p>
        </w:tc>
      </w:tr>
      <w:tr w:rsidR="007A6143" w:rsidTr="007A6143">
        <w:tc>
          <w:tcPr>
            <w:tcW w:w="472" w:type="dxa"/>
          </w:tcPr>
          <w:p w:rsidR="007A6143" w:rsidRDefault="007A6143" w:rsidP="007A6143">
            <w:pPr>
              <w:spacing w:afterLines="20" w:after="48"/>
            </w:pPr>
          </w:p>
        </w:tc>
        <w:tc>
          <w:tcPr>
            <w:tcW w:w="4774" w:type="dxa"/>
            <w:gridSpan w:val="2"/>
          </w:tcPr>
          <w:p w:rsidR="007A6143" w:rsidRDefault="007A6143" w:rsidP="007A6143">
            <w:pPr>
              <w:spacing w:afterLines="20" w:after="48"/>
            </w:pPr>
            <w:r>
              <w:t>Name of Key School Contact/s</w:t>
            </w:r>
          </w:p>
        </w:tc>
        <w:tc>
          <w:tcPr>
            <w:tcW w:w="4961" w:type="dxa"/>
            <w:gridSpan w:val="3"/>
          </w:tcPr>
          <w:p w:rsidR="007A6143" w:rsidRDefault="007A6143" w:rsidP="007A6143">
            <w:pPr>
              <w:spacing w:afterLines="20" w:after="48"/>
            </w:pPr>
          </w:p>
        </w:tc>
      </w:tr>
      <w:tr w:rsidR="007A6143" w:rsidTr="007A6143">
        <w:tc>
          <w:tcPr>
            <w:tcW w:w="472" w:type="dxa"/>
          </w:tcPr>
          <w:p w:rsidR="007A6143" w:rsidRDefault="007A6143" w:rsidP="007A6143">
            <w:pPr>
              <w:spacing w:afterLines="20" w:after="48"/>
            </w:pPr>
          </w:p>
        </w:tc>
        <w:tc>
          <w:tcPr>
            <w:tcW w:w="4774" w:type="dxa"/>
            <w:gridSpan w:val="2"/>
          </w:tcPr>
          <w:p w:rsidR="007A6143" w:rsidRDefault="007A6143" w:rsidP="007A6143">
            <w:pPr>
              <w:spacing w:afterLines="20" w:after="48"/>
            </w:pPr>
            <w:r>
              <w:t>Phone/Mobile</w:t>
            </w:r>
          </w:p>
        </w:tc>
        <w:tc>
          <w:tcPr>
            <w:tcW w:w="4961" w:type="dxa"/>
            <w:gridSpan w:val="3"/>
          </w:tcPr>
          <w:p w:rsidR="007A6143" w:rsidRDefault="007A6143" w:rsidP="007A6143">
            <w:pPr>
              <w:spacing w:afterLines="20" w:after="48"/>
            </w:pPr>
          </w:p>
        </w:tc>
      </w:tr>
      <w:tr w:rsidR="007A6143" w:rsidTr="007A6143">
        <w:tc>
          <w:tcPr>
            <w:tcW w:w="472" w:type="dxa"/>
          </w:tcPr>
          <w:p w:rsidR="007A6143" w:rsidRDefault="007A6143" w:rsidP="007A6143">
            <w:pPr>
              <w:spacing w:afterLines="20" w:after="48"/>
            </w:pPr>
          </w:p>
        </w:tc>
        <w:tc>
          <w:tcPr>
            <w:tcW w:w="4774" w:type="dxa"/>
            <w:gridSpan w:val="2"/>
          </w:tcPr>
          <w:p w:rsidR="007A6143" w:rsidRDefault="007A6143" w:rsidP="007A6143">
            <w:pPr>
              <w:spacing w:afterLines="20" w:after="48"/>
            </w:pPr>
            <w:r>
              <w:t>Email</w:t>
            </w:r>
          </w:p>
        </w:tc>
        <w:tc>
          <w:tcPr>
            <w:tcW w:w="4961" w:type="dxa"/>
            <w:gridSpan w:val="3"/>
          </w:tcPr>
          <w:p w:rsidR="007A6143" w:rsidRDefault="007A6143" w:rsidP="007A6143">
            <w:pPr>
              <w:spacing w:afterLines="20" w:after="48"/>
            </w:pPr>
          </w:p>
        </w:tc>
      </w:tr>
      <w:tr w:rsidR="007A6143" w:rsidTr="007A6143">
        <w:trPr>
          <w:trHeight w:val="70"/>
        </w:trPr>
        <w:tc>
          <w:tcPr>
            <w:tcW w:w="472" w:type="dxa"/>
            <w:shd w:val="clear" w:color="auto" w:fill="D9D9D9" w:themeFill="background1" w:themeFillShade="D9"/>
          </w:tcPr>
          <w:p w:rsidR="007A6143" w:rsidRPr="0092015C" w:rsidRDefault="007A6143" w:rsidP="007A6143">
            <w:pPr>
              <w:spacing w:afterLines="20" w:after="48"/>
              <w:rPr>
                <w:sz w:val="4"/>
              </w:rPr>
            </w:pPr>
          </w:p>
        </w:tc>
        <w:tc>
          <w:tcPr>
            <w:tcW w:w="4774" w:type="dxa"/>
            <w:gridSpan w:val="2"/>
            <w:shd w:val="clear" w:color="auto" w:fill="D9D9D9" w:themeFill="background1" w:themeFillShade="D9"/>
          </w:tcPr>
          <w:p w:rsidR="007A6143" w:rsidRPr="0092015C" w:rsidRDefault="007A6143" w:rsidP="007A6143">
            <w:pPr>
              <w:spacing w:afterLines="20" w:after="48"/>
              <w:rPr>
                <w:sz w:val="4"/>
              </w:rPr>
            </w:pPr>
          </w:p>
        </w:tc>
        <w:tc>
          <w:tcPr>
            <w:tcW w:w="4961" w:type="dxa"/>
            <w:gridSpan w:val="3"/>
            <w:shd w:val="clear" w:color="auto" w:fill="D9D9D9" w:themeFill="background1" w:themeFillShade="D9"/>
          </w:tcPr>
          <w:p w:rsidR="007A6143" w:rsidRPr="0092015C" w:rsidRDefault="007A6143" w:rsidP="007A6143">
            <w:pPr>
              <w:spacing w:afterLines="20" w:after="48"/>
              <w:jc w:val="center"/>
              <w:rPr>
                <w:sz w:val="4"/>
              </w:rPr>
            </w:pPr>
          </w:p>
        </w:tc>
      </w:tr>
      <w:tr w:rsidR="007A6143" w:rsidTr="007A6143">
        <w:tc>
          <w:tcPr>
            <w:tcW w:w="472" w:type="dxa"/>
          </w:tcPr>
          <w:p w:rsidR="007A6143" w:rsidRDefault="007A6143" w:rsidP="007A6143">
            <w:pPr>
              <w:spacing w:afterLines="20" w:after="48"/>
            </w:pPr>
          </w:p>
        </w:tc>
        <w:tc>
          <w:tcPr>
            <w:tcW w:w="4774" w:type="dxa"/>
            <w:gridSpan w:val="2"/>
          </w:tcPr>
          <w:p w:rsidR="007A6143" w:rsidRDefault="007A6143" w:rsidP="007A6143">
            <w:pPr>
              <w:spacing w:afterLines="20" w:after="48"/>
            </w:pPr>
            <w:r>
              <w:t>Does the Community have a Health Clinic?</w:t>
            </w:r>
          </w:p>
        </w:tc>
        <w:tc>
          <w:tcPr>
            <w:tcW w:w="2268" w:type="dxa"/>
          </w:tcPr>
          <w:p w:rsidR="007A6143" w:rsidRDefault="007A6143" w:rsidP="007A6143">
            <w:pPr>
              <w:spacing w:afterLines="20" w:after="48"/>
              <w:jc w:val="center"/>
            </w:pPr>
            <w:r>
              <w:t>Yes</w:t>
            </w:r>
          </w:p>
        </w:tc>
        <w:tc>
          <w:tcPr>
            <w:tcW w:w="2693" w:type="dxa"/>
            <w:gridSpan w:val="2"/>
          </w:tcPr>
          <w:p w:rsidR="007A6143" w:rsidRDefault="007A6143" w:rsidP="007A6143">
            <w:pPr>
              <w:spacing w:afterLines="20" w:after="48"/>
              <w:jc w:val="center"/>
            </w:pPr>
            <w:r>
              <w:t>No</w:t>
            </w:r>
          </w:p>
        </w:tc>
      </w:tr>
      <w:tr w:rsidR="007A6143" w:rsidTr="007A6143">
        <w:tc>
          <w:tcPr>
            <w:tcW w:w="472" w:type="dxa"/>
          </w:tcPr>
          <w:p w:rsidR="007A6143" w:rsidRDefault="007A6143" w:rsidP="007A6143">
            <w:pPr>
              <w:spacing w:afterLines="20" w:after="48"/>
            </w:pPr>
          </w:p>
        </w:tc>
        <w:tc>
          <w:tcPr>
            <w:tcW w:w="4774" w:type="dxa"/>
            <w:gridSpan w:val="2"/>
          </w:tcPr>
          <w:p w:rsidR="007A6143" w:rsidRDefault="007A6143" w:rsidP="007A6143">
            <w:pPr>
              <w:spacing w:afterLines="20" w:after="48"/>
            </w:pPr>
            <w:r>
              <w:t xml:space="preserve">Name of Health Clinic </w:t>
            </w:r>
            <w:r w:rsidRPr="002C4284">
              <w:rPr>
                <w:sz w:val="20"/>
              </w:rPr>
              <w:t>(if applicable)</w:t>
            </w:r>
          </w:p>
        </w:tc>
        <w:tc>
          <w:tcPr>
            <w:tcW w:w="4961" w:type="dxa"/>
            <w:gridSpan w:val="3"/>
          </w:tcPr>
          <w:p w:rsidR="007A6143" w:rsidRDefault="007A6143" w:rsidP="007A6143">
            <w:pPr>
              <w:spacing w:afterLines="20" w:after="48"/>
            </w:pPr>
          </w:p>
        </w:tc>
      </w:tr>
      <w:tr w:rsidR="007A6143" w:rsidTr="007A6143">
        <w:tc>
          <w:tcPr>
            <w:tcW w:w="472" w:type="dxa"/>
          </w:tcPr>
          <w:p w:rsidR="007A6143" w:rsidRDefault="007A6143" w:rsidP="007A6143">
            <w:pPr>
              <w:spacing w:afterLines="20" w:after="48"/>
            </w:pPr>
          </w:p>
        </w:tc>
        <w:tc>
          <w:tcPr>
            <w:tcW w:w="4774" w:type="dxa"/>
            <w:gridSpan w:val="2"/>
          </w:tcPr>
          <w:p w:rsidR="007A6143" w:rsidRDefault="007A6143" w:rsidP="007A6143">
            <w:pPr>
              <w:spacing w:afterLines="20" w:after="48"/>
            </w:pPr>
            <w:r>
              <w:t>Name of Key Health Clinic Contact/s</w:t>
            </w:r>
          </w:p>
        </w:tc>
        <w:tc>
          <w:tcPr>
            <w:tcW w:w="4961" w:type="dxa"/>
            <w:gridSpan w:val="3"/>
          </w:tcPr>
          <w:p w:rsidR="007A6143" w:rsidRDefault="007A6143" w:rsidP="007A6143">
            <w:pPr>
              <w:spacing w:afterLines="20" w:after="48"/>
            </w:pPr>
          </w:p>
        </w:tc>
      </w:tr>
      <w:tr w:rsidR="007A6143" w:rsidTr="007A6143">
        <w:tc>
          <w:tcPr>
            <w:tcW w:w="472" w:type="dxa"/>
          </w:tcPr>
          <w:p w:rsidR="007A6143" w:rsidRDefault="007A6143" w:rsidP="007A6143">
            <w:pPr>
              <w:spacing w:afterLines="20" w:after="48"/>
            </w:pPr>
          </w:p>
        </w:tc>
        <w:tc>
          <w:tcPr>
            <w:tcW w:w="4774" w:type="dxa"/>
            <w:gridSpan w:val="2"/>
          </w:tcPr>
          <w:p w:rsidR="007A6143" w:rsidRDefault="007A6143" w:rsidP="007A6143">
            <w:pPr>
              <w:spacing w:afterLines="20" w:after="48"/>
            </w:pPr>
            <w:r>
              <w:t>Phone/Mobile</w:t>
            </w:r>
          </w:p>
        </w:tc>
        <w:tc>
          <w:tcPr>
            <w:tcW w:w="4961" w:type="dxa"/>
            <w:gridSpan w:val="3"/>
          </w:tcPr>
          <w:p w:rsidR="007A6143" w:rsidRDefault="007A6143" w:rsidP="007A6143">
            <w:pPr>
              <w:spacing w:afterLines="20" w:after="48"/>
            </w:pPr>
          </w:p>
        </w:tc>
      </w:tr>
      <w:tr w:rsidR="007A6143" w:rsidTr="007A6143">
        <w:tc>
          <w:tcPr>
            <w:tcW w:w="472" w:type="dxa"/>
          </w:tcPr>
          <w:p w:rsidR="007A6143" w:rsidRDefault="007A6143" w:rsidP="007A6143">
            <w:pPr>
              <w:spacing w:afterLines="20" w:after="48"/>
            </w:pPr>
          </w:p>
        </w:tc>
        <w:tc>
          <w:tcPr>
            <w:tcW w:w="4774" w:type="dxa"/>
            <w:gridSpan w:val="2"/>
          </w:tcPr>
          <w:p w:rsidR="007A6143" w:rsidRDefault="007A6143" w:rsidP="007A6143">
            <w:pPr>
              <w:spacing w:afterLines="20" w:after="48"/>
            </w:pPr>
            <w:r>
              <w:t>Email</w:t>
            </w:r>
          </w:p>
        </w:tc>
        <w:tc>
          <w:tcPr>
            <w:tcW w:w="4961" w:type="dxa"/>
            <w:gridSpan w:val="3"/>
          </w:tcPr>
          <w:p w:rsidR="007A6143" w:rsidRDefault="007A6143" w:rsidP="007A6143">
            <w:pPr>
              <w:spacing w:afterLines="20" w:after="48"/>
            </w:pPr>
          </w:p>
        </w:tc>
      </w:tr>
      <w:tr w:rsidR="007A6143" w:rsidRPr="0092015C" w:rsidTr="00C472C6">
        <w:tc>
          <w:tcPr>
            <w:tcW w:w="472" w:type="dxa"/>
            <w:shd w:val="clear" w:color="auto" w:fill="D9D9D9" w:themeFill="background1" w:themeFillShade="D9"/>
          </w:tcPr>
          <w:p w:rsidR="007A6143" w:rsidRPr="0092015C" w:rsidRDefault="007A6143" w:rsidP="007A6143">
            <w:pPr>
              <w:spacing w:afterLines="20" w:after="48"/>
              <w:rPr>
                <w:b/>
              </w:rPr>
            </w:pPr>
            <w:r w:rsidRPr="0092015C">
              <w:rPr>
                <w:b/>
              </w:rPr>
              <w:t>3</w:t>
            </w:r>
          </w:p>
        </w:tc>
        <w:tc>
          <w:tcPr>
            <w:tcW w:w="9735" w:type="dxa"/>
            <w:gridSpan w:val="5"/>
            <w:shd w:val="clear" w:color="auto" w:fill="D9D9D9" w:themeFill="background1" w:themeFillShade="D9"/>
          </w:tcPr>
          <w:p w:rsidR="007A6143" w:rsidRPr="0092015C" w:rsidRDefault="007A6143" w:rsidP="007A6143">
            <w:pPr>
              <w:spacing w:afterLines="20" w:after="48"/>
              <w:rPr>
                <w:b/>
              </w:rPr>
            </w:pPr>
            <w:r w:rsidRPr="0092015C">
              <w:rPr>
                <w:b/>
              </w:rPr>
              <w:t>Population Details</w:t>
            </w:r>
          </w:p>
        </w:tc>
      </w:tr>
      <w:tr w:rsidR="007A6143" w:rsidTr="007A6143">
        <w:tc>
          <w:tcPr>
            <w:tcW w:w="472" w:type="dxa"/>
          </w:tcPr>
          <w:p w:rsidR="007A6143" w:rsidRDefault="007A6143" w:rsidP="007A6143">
            <w:pPr>
              <w:spacing w:afterLines="20" w:after="48"/>
            </w:pPr>
          </w:p>
        </w:tc>
        <w:tc>
          <w:tcPr>
            <w:tcW w:w="4774" w:type="dxa"/>
            <w:gridSpan w:val="2"/>
          </w:tcPr>
          <w:p w:rsidR="007A6143" w:rsidRDefault="007A6143" w:rsidP="007A6143">
            <w:pPr>
              <w:spacing w:afterLines="20" w:after="48"/>
            </w:pPr>
            <w:r>
              <w:t xml:space="preserve">Permanent Population </w:t>
            </w:r>
            <w:r w:rsidRPr="00F61E3B">
              <w:rPr>
                <w:sz w:val="20"/>
              </w:rPr>
              <w:t>(and source of data)</w:t>
            </w:r>
          </w:p>
        </w:tc>
        <w:tc>
          <w:tcPr>
            <w:tcW w:w="4961" w:type="dxa"/>
            <w:gridSpan w:val="3"/>
          </w:tcPr>
          <w:p w:rsidR="007A6143" w:rsidRDefault="007A6143" w:rsidP="007A6143">
            <w:pPr>
              <w:spacing w:afterLines="20" w:after="48"/>
            </w:pPr>
          </w:p>
        </w:tc>
      </w:tr>
      <w:tr w:rsidR="007A6143" w:rsidTr="007A6143">
        <w:tc>
          <w:tcPr>
            <w:tcW w:w="472" w:type="dxa"/>
          </w:tcPr>
          <w:p w:rsidR="007A6143" w:rsidRDefault="007A6143" w:rsidP="007A6143">
            <w:pPr>
              <w:spacing w:afterLines="20" w:after="48"/>
            </w:pPr>
          </w:p>
        </w:tc>
        <w:tc>
          <w:tcPr>
            <w:tcW w:w="4774" w:type="dxa"/>
            <w:gridSpan w:val="2"/>
          </w:tcPr>
          <w:p w:rsidR="007A6143" w:rsidRDefault="007A6143" w:rsidP="007A6143">
            <w:pPr>
              <w:spacing w:afterLines="20" w:after="48"/>
            </w:pPr>
            <w:r>
              <w:t xml:space="preserve">Seasonal Peak Population </w:t>
            </w:r>
            <w:r w:rsidRPr="00F61E3B">
              <w:rPr>
                <w:sz w:val="20"/>
              </w:rPr>
              <w:t>(and source of data)</w:t>
            </w:r>
          </w:p>
        </w:tc>
        <w:tc>
          <w:tcPr>
            <w:tcW w:w="4961" w:type="dxa"/>
            <w:gridSpan w:val="3"/>
          </w:tcPr>
          <w:p w:rsidR="007A6143" w:rsidRDefault="007A6143" w:rsidP="007A6143">
            <w:pPr>
              <w:spacing w:afterLines="20" w:after="48"/>
            </w:pPr>
          </w:p>
        </w:tc>
      </w:tr>
      <w:tr w:rsidR="007A6143" w:rsidTr="007A6143">
        <w:tc>
          <w:tcPr>
            <w:tcW w:w="472" w:type="dxa"/>
          </w:tcPr>
          <w:p w:rsidR="007A6143" w:rsidRDefault="007A6143" w:rsidP="007A6143">
            <w:pPr>
              <w:spacing w:afterLines="20" w:after="48"/>
            </w:pPr>
          </w:p>
        </w:tc>
        <w:tc>
          <w:tcPr>
            <w:tcW w:w="4774" w:type="dxa"/>
            <w:gridSpan w:val="2"/>
          </w:tcPr>
          <w:p w:rsidR="007A6143" w:rsidRDefault="007A6143" w:rsidP="007A6143">
            <w:pPr>
              <w:spacing w:afterLines="20" w:after="48"/>
            </w:pPr>
            <w:r>
              <w:t xml:space="preserve">Peak Time/s of Year </w:t>
            </w:r>
            <w:r w:rsidRPr="002C4284">
              <w:rPr>
                <w:sz w:val="20"/>
              </w:rPr>
              <w:t>(e.g. wet/dry season)</w:t>
            </w:r>
          </w:p>
        </w:tc>
        <w:tc>
          <w:tcPr>
            <w:tcW w:w="4961" w:type="dxa"/>
            <w:gridSpan w:val="3"/>
          </w:tcPr>
          <w:p w:rsidR="007A6143" w:rsidRDefault="007A6143" w:rsidP="007A6143">
            <w:pPr>
              <w:spacing w:afterLines="20" w:after="48"/>
            </w:pPr>
          </w:p>
        </w:tc>
      </w:tr>
      <w:tr w:rsidR="007A6143" w:rsidRPr="0030530D" w:rsidTr="00C472C6">
        <w:tc>
          <w:tcPr>
            <w:tcW w:w="472" w:type="dxa"/>
            <w:shd w:val="clear" w:color="auto" w:fill="D9D9D9" w:themeFill="background1" w:themeFillShade="D9"/>
          </w:tcPr>
          <w:p w:rsidR="007A6143" w:rsidRPr="0030530D" w:rsidRDefault="007A6143" w:rsidP="007A6143">
            <w:pPr>
              <w:spacing w:afterLines="20" w:after="48"/>
              <w:rPr>
                <w:b/>
              </w:rPr>
            </w:pPr>
            <w:r w:rsidRPr="0030530D">
              <w:rPr>
                <w:b/>
              </w:rPr>
              <w:t>4</w:t>
            </w:r>
          </w:p>
        </w:tc>
        <w:tc>
          <w:tcPr>
            <w:tcW w:w="9735" w:type="dxa"/>
            <w:gridSpan w:val="5"/>
            <w:shd w:val="clear" w:color="auto" w:fill="D9D9D9" w:themeFill="background1" w:themeFillShade="D9"/>
          </w:tcPr>
          <w:p w:rsidR="007A6143" w:rsidRPr="0030530D" w:rsidRDefault="007A6143" w:rsidP="007A6143">
            <w:pPr>
              <w:spacing w:afterLines="20" w:after="48"/>
            </w:pPr>
            <w:r w:rsidRPr="0030530D">
              <w:rPr>
                <w:b/>
              </w:rPr>
              <w:t>Service Type</w:t>
            </w:r>
            <w:r w:rsidRPr="0009019E">
              <w:rPr>
                <w:b/>
                <w:sz w:val="18"/>
                <w:szCs w:val="18"/>
              </w:rPr>
              <w:t xml:space="preserve"> (what type of service does the community require assistance for?)</w:t>
            </w:r>
          </w:p>
        </w:tc>
      </w:tr>
      <w:tr w:rsidR="007A6143" w:rsidTr="007A6143">
        <w:tc>
          <w:tcPr>
            <w:tcW w:w="472" w:type="dxa"/>
          </w:tcPr>
          <w:p w:rsidR="007A6143" w:rsidRDefault="007A6143" w:rsidP="007A6143">
            <w:pPr>
              <w:spacing w:afterLines="20" w:after="48"/>
            </w:pPr>
          </w:p>
        </w:tc>
        <w:tc>
          <w:tcPr>
            <w:tcW w:w="4774" w:type="dxa"/>
            <w:gridSpan w:val="2"/>
          </w:tcPr>
          <w:p w:rsidR="007A6143" w:rsidRDefault="007A6143" w:rsidP="007A6143">
            <w:pPr>
              <w:spacing w:afterLines="20" w:after="48"/>
            </w:pPr>
            <w:r>
              <w:t xml:space="preserve">Inter-town </w:t>
            </w:r>
            <w:r w:rsidRPr="00F61E3B">
              <w:rPr>
                <w:sz w:val="20"/>
              </w:rPr>
              <w:t>(long distance services between towns and communities)</w:t>
            </w:r>
          </w:p>
        </w:tc>
        <w:tc>
          <w:tcPr>
            <w:tcW w:w="2338" w:type="dxa"/>
            <w:gridSpan w:val="2"/>
          </w:tcPr>
          <w:p w:rsidR="007A6143" w:rsidRDefault="007A6143" w:rsidP="007A6143">
            <w:pPr>
              <w:spacing w:afterLines="20" w:after="48"/>
              <w:jc w:val="center"/>
            </w:pPr>
            <w:r>
              <w:t>Yes</w:t>
            </w:r>
          </w:p>
        </w:tc>
        <w:tc>
          <w:tcPr>
            <w:tcW w:w="2623" w:type="dxa"/>
          </w:tcPr>
          <w:p w:rsidR="007A6143" w:rsidRDefault="007A6143" w:rsidP="007A6143">
            <w:pPr>
              <w:spacing w:afterLines="20" w:after="48"/>
              <w:jc w:val="center"/>
            </w:pPr>
            <w:r>
              <w:t>No</w:t>
            </w:r>
          </w:p>
        </w:tc>
      </w:tr>
      <w:tr w:rsidR="007A6143" w:rsidTr="007A6143">
        <w:tc>
          <w:tcPr>
            <w:tcW w:w="472" w:type="dxa"/>
          </w:tcPr>
          <w:p w:rsidR="007A6143" w:rsidRDefault="007A6143" w:rsidP="007A6143">
            <w:pPr>
              <w:spacing w:afterLines="20" w:after="48"/>
            </w:pPr>
          </w:p>
        </w:tc>
        <w:tc>
          <w:tcPr>
            <w:tcW w:w="4774" w:type="dxa"/>
            <w:gridSpan w:val="2"/>
          </w:tcPr>
          <w:p w:rsidR="007A6143" w:rsidRDefault="007A6143" w:rsidP="007A6143">
            <w:pPr>
              <w:spacing w:afterLines="20" w:after="48"/>
            </w:pPr>
            <w:r>
              <w:t xml:space="preserve">Intra-town </w:t>
            </w:r>
            <w:r w:rsidRPr="00F61E3B">
              <w:rPr>
                <w:sz w:val="20"/>
              </w:rPr>
              <w:t>(short distances in and around a community/town)</w:t>
            </w:r>
          </w:p>
        </w:tc>
        <w:tc>
          <w:tcPr>
            <w:tcW w:w="2338" w:type="dxa"/>
            <w:gridSpan w:val="2"/>
          </w:tcPr>
          <w:p w:rsidR="007A6143" w:rsidRDefault="007A6143" w:rsidP="007A6143">
            <w:pPr>
              <w:spacing w:afterLines="20" w:after="48"/>
              <w:jc w:val="center"/>
            </w:pPr>
            <w:r>
              <w:t>Yes</w:t>
            </w:r>
          </w:p>
        </w:tc>
        <w:tc>
          <w:tcPr>
            <w:tcW w:w="2623" w:type="dxa"/>
          </w:tcPr>
          <w:p w:rsidR="007A6143" w:rsidRDefault="007A6143" w:rsidP="007A6143">
            <w:pPr>
              <w:spacing w:afterLines="20" w:after="48"/>
              <w:jc w:val="center"/>
            </w:pPr>
            <w:r>
              <w:t>No</w:t>
            </w:r>
          </w:p>
        </w:tc>
      </w:tr>
      <w:tr w:rsidR="007A6143" w:rsidTr="007A6143">
        <w:tc>
          <w:tcPr>
            <w:tcW w:w="472" w:type="dxa"/>
          </w:tcPr>
          <w:p w:rsidR="007A6143" w:rsidRDefault="007A6143" w:rsidP="007A6143">
            <w:pPr>
              <w:spacing w:afterLines="20" w:after="48"/>
            </w:pPr>
          </w:p>
        </w:tc>
        <w:tc>
          <w:tcPr>
            <w:tcW w:w="4774" w:type="dxa"/>
            <w:gridSpan w:val="2"/>
          </w:tcPr>
          <w:p w:rsidR="007A6143" w:rsidRDefault="007A6143" w:rsidP="007A6143">
            <w:pPr>
              <w:spacing w:afterLines="20" w:after="48"/>
            </w:pPr>
            <w:r>
              <w:t xml:space="preserve">Intra-town service type </w:t>
            </w:r>
            <w:r w:rsidRPr="002C4284">
              <w:rPr>
                <w:sz w:val="20"/>
              </w:rPr>
              <w:t>(if applicable)</w:t>
            </w:r>
          </w:p>
        </w:tc>
        <w:tc>
          <w:tcPr>
            <w:tcW w:w="2338" w:type="dxa"/>
            <w:gridSpan w:val="2"/>
          </w:tcPr>
          <w:p w:rsidR="007A6143" w:rsidRDefault="007A6143" w:rsidP="007A6143">
            <w:pPr>
              <w:spacing w:afterLines="20" w:after="48"/>
              <w:jc w:val="center"/>
            </w:pPr>
            <w:r>
              <w:t>On demand</w:t>
            </w:r>
          </w:p>
        </w:tc>
        <w:tc>
          <w:tcPr>
            <w:tcW w:w="2623" w:type="dxa"/>
          </w:tcPr>
          <w:p w:rsidR="007A6143" w:rsidRDefault="007A6143" w:rsidP="007A6143">
            <w:pPr>
              <w:spacing w:afterLines="20" w:after="48"/>
              <w:jc w:val="center"/>
            </w:pPr>
            <w:r>
              <w:t>Scheduled route</w:t>
            </w:r>
          </w:p>
        </w:tc>
      </w:tr>
      <w:tr w:rsidR="007A6143" w:rsidRPr="002C4284" w:rsidTr="00C472C6">
        <w:tc>
          <w:tcPr>
            <w:tcW w:w="472" w:type="dxa"/>
            <w:shd w:val="clear" w:color="auto" w:fill="D9D9D9" w:themeFill="background1" w:themeFillShade="D9"/>
          </w:tcPr>
          <w:p w:rsidR="007A6143" w:rsidRPr="002C4284" w:rsidRDefault="007A6143" w:rsidP="007A6143">
            <w:pPr>
              <w:spacing w:afterLines="20" w:after="48"/>
              <w:rPr>
                <w:b/>
              </w:rPr>
            </w:pPr>
            <w:r w:rsidRPr="002C4284">
              <w:rPr>
                <w:b/>
              </w:rPr>
              <w:t>5</w:t>
            </w:r>
          </w:p>
        </w:tc>
        <w:tc>
          <w:tcPr>
            <w:tcW w:w="9735" w:type="dxa"/>
            <w:gridSpan w:val="5"/>
            <w:shd w:val="clear" w:color="auto" w:fill="D9D9D9" w:themeFill="background1" w:themeFillShade="D9"/>
          </w:tcPr>
          <w:p w:rsidR="007A6143" w:rsidRPr="002C4284" w:rsidRDefault="007A6143" w:rsidP="007A6143">
            <w:pPr>
              <w:spacing w:afterLines="20" w:after="48"/>
              <w:rPr>
                <w:b/>
              </w:rPr>
            </w:pPr>
            <w:r>
              <w:rPr>
                <w:b/>
              </w:rPr>
              <w:t xml:space="preserve">Transport </w:t>
            </w:r>
            <w:r w:rsidRPr="002C4284">
              <w:rPr>
                <w:b/>
              </w:rPr>
              <w:t>Service Provider Details</w:t>
            </w:r>
          </w:p>
        </w:tc>
      </w:tr>
      <w:tr w:rsidR="007A6143" w:rsidTr="007A6143">
        <w:tc>
          <w:tcPr>
            <w:tcW w:w="472" w:type="dxa"/>
          </w:tcPr>
          <w:p w:rsidR="007A6143" w:rsidRDefault="007A6143" w:rsidP="007A6143">
            <w:pPr>
              <w:spacing w:afterLines="20" w:after="48"/>
            </w:pPr>
          </w:p>
        </w:tc>
        <w:tc>
          <w:tcPr>
            <w:tcW w:w="4774" w:type="dxa"/>
            <w:gridSpan w:val="2"/>
          </w:tcPr>
          <w:p w:rsidR="007A6143" w:rsidRDefault="007A6143" w:rsidP="007A6143">
            <w:pPr>
              <w:spacing w:afterLines="20" w:after="48"/>
            </w:pPr>
            <w:r>
              <w:t>Service Provider Name / Company</w:t>
            </w:r>
          </w:p>
        </w:tc>
        <w:tc>
          <w:tcPr>
            <w:tcW w:w="4961" w:type="dxa"/>
            <w:gridSpan w:val="3"/>
          </w:tcPr>
          <w:p w:rsidR="007A6143" w:rsidRDefault="007A6143" w:rsidP="007A6143">
            <w:pPr>
              <w:spacing w:afterLines="20" w:after="48"/>
              <w:jc w:val="center"/>
            </w:pPr>
          </w:p>
        </w:tc>
      </w:tr>
      <w:tr w:rsidR="007A6143" w:rsidTr="007A6143">
        <w:tc>
          <w:tcPr>
            <w:tcW w:w="472" w:type="dxa"/>
          </w:tcPr>
          <w:p w:rsidR="007A6143" w:rsidRDefault="007A6143" w:rsidP="007A6143">
            <w:pPr>
              <w:spacing w:afterLines="20" w:after="48"/>
            </w:pPr>
          </w:p>
        </w:tc>
        <w:tc>
          <w:tcPr>
            <w:tcW w:w="4774" w:type="dxa"/>
            <w:gridSpan w:val="2"/>
          </w:tcPr>
          <w:p w:rsidR="007A6143" w:rsidRDefault="007A6143" w:rsidP="007A6143">
            <w:pPr>
              <w:spacing w:afterLines="20" w:after="48"/>
            </w:pPr>
            <w:r>
              <w:t>Name of Key Contact/s</w:t>
            </w:r>
          </w:p>
        </w:tc>
        <w:tc>
          <w:tcPr>
            <w:tcW w:w="4961" w:type="dxa"/>
            <w:gridSpan w:val="3"/>
          </w:tcPr>
          <w:p w:rsidR="007A6143" w:rsidRDefault="007A6143" w:rsidP="007A6143">
            <w:pPr>
              <w:spacing w:afterLines="20" w:after="48"/>
              <w:jc w:val="center"/>
            </w:pPr>
          </w:p>
        </w:tc>
      </w:tr>
      <w:tr w:rsidR="007A6143" w:rsidTr="007A6143">
        <w:tc>
          <w:tcPr>
            <w:tcW w:w="472" w:type="dxa"/>
          </w:tcPr>
          <w:p w:rsidR="007A6143" w:rsidRDefault="007A6143" w:rsidP="007A6143">
            <w:pPr>
              <w:spacing w:afterLines="20" w:after="48"/>
            </w:pPr>
          </w:p>
        </w:tc>
        <w:tc>
          <w:tcPr>
            <w:tcW w:w="4774" w:type="dxa"/>
            <w:gridSpan w:val="2"/>
          </w:tcPr>
          <w:p w:rsidR="007A6143" w:rsidRDefault="007A6143" w:rsidP="007A6143">
            <w:pPr>
              <w:spacing w:afterLines="20" w:after="48"/>
            </w:pPr>
            <w:r>
              <w:t>Phone/Mobile</w:t>
            </w:r>
          </w:p>
        </w:tc>
        <w:tc>
          <w:tcPr>
            <w:tcW w:w="4961" w:type="dxa"/>
            <w:gridSpan w:val="3"/>
          </w:tcPr>
          <w:p w:rsidR="007A6143" w:rsidRDefault="007A6143" w:rsidP="007A6143">
            <w:pPr>
              <w:spacing w:afterLines="20" w:after="48"/>
              <w:jc w:val="center"/>
            </w:pPr>
          </w:p>
        </w:tc>
      </w:tr>
      <w:tr w:rsidR="007A6143" w:rsidTr="007A6143">
        <w:tc>
          <w:tcPr>
            <w:tcW w:w="472" w:type="dxa"/>
          </w:tcPr>
          <w:p w:rsidR="007A6143" w:rsidRDefault="007A6143" w:rsidP="007A6143">
            <w:pPr>
              <w:spacing w:afterLines="20" w:after="48"/>
            </w:pPr>
          </w:p>
        </w:tc>
        <w:tc>
          <w:tcPr>
            <w:tcW w:w="4774" w:type="dxa"/>
            <w:gridSpan w:val="2"/>
          </w:tcPr>
          <w:p w:rsidR="007A6143" w:rsidRDefault="007A6143" w:rsidP="007A6143">
            <w:pPr>
              <w:spacing w:afterLines="20" w:after="48"/>
            </w:pPr>
            <w:r>
              <w:t>Email</w:t>
            </w:r>
          </w:p>
        </w:tc>
        <w:tc>
          <w:tcPr>
            <w:tcW w:w="4961" w:type="dxa"/>
            <w:gridSpan w:val="3"/>
          </w:tcPr>
          <w:p w:rsidR="007A6143" w:rsidRDefault="007A6143" w:rsidP="007A6143">
            <w:pPr>
              <w:spacing w:afterLines="20" w:after="48"/>
              <w:jc w:val="center"/>
            </w:pPr>
          </w:p>
        </w:tc>
      </w:tr>
      <w:tr w:rsidR="007A6143" w:rsidRPr="00C21767" w:rsidTr="00C472C6">
        <w:tc>
          <w:tcPr>
            <w:tcW w:w="472" w:type="dxa"/>
            <w:shd w:val="clear" w:color="auto" w:fill="D9D9D9" w:themeFill="background1" w:themeFillShade="D9"/>
          </w:tcPr>
          <w:p w:rsidR="007A6143" w:rsidRPr="00C21767" w:rsidRDefault="007A6143" w:rsidP="00C472C6">
            <w:pPr>
              <w:rPr>
                <w:b/>
              </w:rPr>
            </w:pPr>
            <w:r w:rsidRPr="00C21767">
              <w:rPr>
                <w:b/>
              </w:rPr>
              <w:lastRenderedPageBreak/>
              <w:t>5</w:t>
            </w:r>
          </w:p>
        </w:tc>
        <w:tc>
          <w:tcPr>
            <w:tcW w:w="9735" w:type="dxa"/>
            <w:gridSpan w:val="5"/>
            <w:shd w:val="clear" w:color="auto" w:fill="D9D9D9" w:themeFill="background1" w:themeFillShade="D9"/>
          </w:tcPr>
          <w:p w:rsidR="007A6143" w:rsidRPr="00C21767" w:rsidRDefault="007A6143" w:rsidP="007A6143">
            <w:pPr>
              <w:spacing w:after="0"/>
              <w:rPr>
                <w:b/>
              </w:rPr>
            </w:pPr>
            <w:r w:rsidRPr="00C21767">
              <w:rPr>
                <w:b/>
              </w:rPr>
              <w:t xml:space="preserve">Service Demand </w:t>
            </w:r>
            <w:r w:rsidRPr="0009019E">
              <w:rPr>
                <w:b/>
                <w:sz w:val="18"/>
                <w:szCs w:val="18"/>
              </w:rPr>
              <w:t>(estimate of expected use)</w:t>
            </w:r>
          </w:p>
        </w:tc>
      </w:tr>
      <w:tr w:rsidR="007A6143" w:rsidTr="007A6143">
        <w:trPr>
          <w:trHeight w:val="1200"/>
        </w:trPr>
        <w:tc>
          <w:tcPr>
            <w:tcW w:w="472" w:type="dxa"/>
          </w:tcPr>
          <w:p w:rsidR="007A6143" w:rsidRDefault="007A6143" w:rsidP="00C472C6"/>
        </w:tc>
        <w:tc>
          <w:tcPr>
            <w:tcW w:w="4490" w:type="dxa"/>
          </w:tcPr>
          <w:p w:rsidR="007A6143" w:rsidRDefault="007A6143" w:rsidP="007A6143">
            <w:pPr>
              <w:spacing w:after="0"/>
            </w:pPr>
            <w:r>
              <w:t>Proposed number of services per year (either to or from)</w:t>
            </w:r>
          </w:p>
          <w:p w:rsidR="007A6143" w:rsidRDefault="007A6143" w:rsidP="007A6143">
            <w:pPr>
              <w:spacing w:after="0"/>
            </w:pPr>
            <w:r w:rsidRPr="00F61E3B">
              <w:rPr>
                <w:sz w:val="20"/>
              </w:rPr>
              <w:t>Detail or attach proposed service timetable if applicable</w:t>
            </w:r>
            <w:r>
              <w:rPr>
                <w:sz w:val="20"/>
              </w:rPr>
              <w:t>.</w:t>
            </w:r>
          </w:p>
        </w:tc>
        <w:tc>
          <w:tcPr>
            <w:tcW w:w="5245" w:type="dxa"/>
            <w:gridSpan w:val="4"/>
          </w:tcPr>
          <w:p w:rsidR="007A6143" w:rsidRDefault="007A6143" w:rsidP="007A6143">
            <w:pPr>
              <w:spacing w:after="0"/>
            </w:pPr>
          </w:p>
          <w:p w:rsidR="007A6143" w:rsidRDefault="007A6143" w:rsidP="007A6143">
            <w:pPr>
              <w:spacing w:after="0"/>
            </w:pPr>
          </w:p>
        </w:tc>
      </w:tr>
      <w:tr w:rsidR="007A6143" w:rsidTr="00C472C6">
        <w:tc>
          <w:tcPr>
            <w:tcW w:w="472" w:type="dxa"/>
          </w:tcPr>
          <w:p w:rsidR="007A6143" w:rsidRDefault="007A6143" w:rsidP="00C472C6"/>
        </w:tc>
        <w:tc>
          <w:tcPr>
            <w:tcW w:w="4490" w:type="dxa"/>
          </w:tcPr>
          <w:p w:rsidR="007A6143" w:rsidRDefault="007A6143" w:rsidP="007A6143">
            <w:pPr>
              <w:spacing w:after="0"/>
            </w:pPr>
            <w:r>
              <w:t>Estimated number of passengers per service</w:t>
            </w:r>
          </w:p>
        </w:tc>
        <w:tc>
          <w:tcPr>
            <w:tcW w:w="5245" w:type="dxa"/>
            <w:gridSpan w:val="4"/>
          </w:tcPr>
          <w:p w:rsidR="007A6143" w:rsidRDefault="007A6143" w:rsidP="007A6143">
            <w:pPr>
              <w:spacing w:after="0"/>
            </w:pPr>
          </w:p>
          <w:p w:rsidR="007A6143" w:rsidRDefault="007A6143" w:rsidP="007A6143">
            <w:pPr>
              <w:spacing w:after="0"/>
            </w:pPr>
          </w:p>
        </w:tc>
      </w:tr>
      <w:tr w:rsidR="007A6143" w:rsidTr="00C472C6">
        <w:tc>
          <w:tcPr>
            <w:tcW w:w="472" w:type="dxa"/>
          </w:tcPr>
          <w:p w:rsidR="007A6143" w:rsidRDefault="007A6143" w:rsidP="00C472C6"/>
        </w:tc>
        <w:tc>
          <w:tcPr>
            <w:tcW w:w="4490" w:type="dxa"/>
          </w:tcPr>
          <w:p w:rsidR="007A6143" w:rsidRDefault="007A6143" w:rsidP="007A6143">
            <w:pPr>
              <w:spacing w:after="0"/>
            </w:pPr>
            <w:r>
              <w:t xml:space="preserve">Provide details of any special requirements </w:t>
            </w:r>
            <w:r w:rsidRPr="00F61E3B">
              <w:rPr>
                <w:sz w:val="20"/>
              </w:rPr>
              <w:t>(e.g. passenger/freight transport for Health Clinic or local boarding school)</w:t>
            </w:r>
          </w:p>
        </w:tc>
        <w:tc>
          <w:tcPr>
            <w:tcW w:w="5245" w:type="dxa"/>
            <w:gridSpan w:val="4"/>
          </w:tcPr>
          <w:p w:rsidR="007A6143" w:rsidRDefault="007A6143" w:rsidP="007A6143">
            <w:pPr>
              <w:spacing w:after="0"/>
            </w:pPr>
          </w:p>
          <w:p w:rsidR="007A6143" w:rsidRDefault="007A6143" w:rsidP="007A6143">
            <w:pPr>
              <w:spacing w:after="0"/>
            </w:pPr>
          </w:p>
          <w:p w:rsidR="007A6143" w:rsidRDefault="007A6143" w:rsidP="007A6143">
            <w:pPr>
              <w:spacing w:after="0"/>
            </w:pPr>
          </w:p>
          <w:p w:rsidR="007A6143" w:rsidRDefault="007A6143" w:rsidP="007A6143">
            <w:pPr>
              <w:spacing w:after="0"/>
            </w:pPr>
          </w:p>
        </w:tc>
      </w:tr>
      <w:tr w:rsidR="007A6143" w:rsidTr="00C472C6">
        <w:tc>
          <w:tcPr>
            <w:tcW w:w="472" w:type="dxa"/>
          </w:tcPr>
          <w:p w:rsidR="007A6143" w:rsidRDefault="007A6143" w:rsidP="00C472C6"/>
        </w:tc>
        <w:tc>
          <w:tcPr>
            <w:tcW w:w="4490" w:type="dxa"/>
          </w:tcPr>
          <w:p w:rsidR="007A6143" w:rsidRDefault="007A6143" w:rsidP="007A6143">
            <w:pPr>
              <w:spacing w:after="0"/>
            </w:pPr>
            <w:r>
              <w:t>Will the service be able to transport people in mobility devices? If not, please explain how this has been considered and why these services cannot be provided</w:t>
            </w:r>
          </w:p>
        </w:tc>
        <w:tc>
          <w:tcPr>
            <w:tcW w:w="5245" w:type="dxa"/>
            <w:gridSpan w:val="4"/>
          </w:tcPr>
          <w:p w:rsidR="007A6143" w:rsidRDefault="007A6143" w:rsidP="007A6143">
            <w:pPr>
              <w:spacing w:after="0"/>
            </w:pPr>
          </w:p>
        </w:tc>
      </w:tr>
      <w:tr w:rsidR="007A6143" w:rsidTr="00C472C6">
        <w:tc>
          <w:tcPr>
            <w:tcW w:w="472" w:type="dxa"/>
          </w:tcPr>
          <w:p w:rsidR="007A6143" w:rsidRDefault="007A6143" w:rsidP="00C472C6"/>
        </w:tc>
        <w:tc>
          <w:tcPr>
            <w:tcW w:w="4490" w:type="dxa"/>
          </w:tcPr>
          <w:p w:rsidR="007A6143" w:rsidRDefault="007A6143" w:rsidP="007A6143">
            <w:pPr>
              <w:spacing w:after="0"/>
            </w:pPr>
            <w:r>
              <w:t>Provide details of any other nearby communities/properties that will benefit from the proposed service</w:t>
            </w:r>
          </w:p>
        </w:tc>
        <w:tc>
          <w:tcPr>
            <w:tcW w:w="5245" w:type="dxa"/>
            <w:gridSpan w:val="4"/>
          </w:tcPr>
          <w:p w:rsidR="007A6143" w:rsidRDefault="007A6143" w:rsidP="007A6143">
            <w:pPr>
              <w:spacing w:after="0"/>
            </w:pPr>
          </w:p>
        </w:tc>
      </w:tr>
      <w:tr w:rsidR="007A6143" w:rsidRPr="00F61E3B" w:rsidTr="00C472C6">
        <w:tc>
          <w:tcPr>
            <w:tcW w:w="472" w:type="dxa"/>
            <w:shd w:val="clear" w:color="auto" w:fill="D9D9D9" w:themeFill="background1" w:themeFillShade="D9"/>
          </w:tcPr>
          <w:p w:rsidR="007A6143" w:rsidRPr="00F61E3B" w:rsidRDefault="007A6143" w:rsidP="00C472C6">
            <w:pPr>
              <w:rPr>
                <w:b/>
              </w:rPr>
            </w:pPr>
            <w:r w:rsidRPr="00F61E3B">
              <w:rPr>
                <w:b/>
              </w:rPr>
              <w:t>6</w:t>
            </w:r>
          </w:p>
        </w:tc>
        <w:tc>
          <w:tcPr>
            <w:tcW w:w="9735" w:type="dxa"/>
            <w:gridSpan w:val="5"/>
            <w:shd w:val="clear" w:color="auto" w:fill="D9D9D9" w:themeFill="background1" w:themeFillShade="D9"/>
          </w:tcPr>
          <w:p w:rsidR="007A6143" w:rsidRPr="00F61E3B" w:rsidRDefault="007A6143" w:rsidP="007A6143">
            <w:pPr>
              <w:spacing w:after="0"/>
              <w:rPr>
                <w:b/>
              </w:rPr>
            </w:pPr>
            <w:r>
              <w:rPr>
                <w:b/>
              </w:rPr>
              <w:t xml:space="preserve">Current Access </w:t>
            </w:r>
            <w:r w:rsidRPr="0009019E">
              <w:rPr>
                <w:b/>
                <w:sz w:val="18"/>
                <w:szCs w:val="18"/>
              </w:rPr>
              <w:t>(fill out appropriate section for inter-town or intra-town proposal)</w:t>
            </w:r>
          </w:p>
        </w:tc>
      </w:tr>
      <w:tr w:rsidR="007A6143" w:rsidTr="00C472C6">
        <w:tc>
          <w:tcPr>
            <w:tcW w:w="10207" w:type="dxa"/>
            <w:gridSpan w:val="6"/>
            <w:shd w:val="clear" w:color="auto" w:fill="EAB1A3" w:themeFill="accent6" w:themeFillTint="66"/>
          </w:tcPr>
          <w:p w:rsidR="007A6143" w:rsidRPr="00DD3E37" w:rsidRDefault="007A6143" w:rsidP="007A6143">
            <w:pPr>
              <w:spacing w:after="0"/>
              <w:rPr>
                <w:b/>
              </w:rPr>
            </w:pPr>
            <w:r w:rsidRPr="00DD3E37">
              <w:rPr>
                <w:b/>
              </w:rPr>
              <w:t xml:space="preserve">Inter-town </w:t>
            </w:r>
          </w:p>
        </w:tc>
      </w:tr>
      <w:tr w:rsidR="007A6143" w:rsidTr="00C472C6">
        <w:tc>
          <w:tcPr>
            <w:tcW w:w="10207" w:type="dxa"/>
            <w:gridSpan w:val="6"/>
          </w:tcPr>
          <w:p w:rsidR="007A6143" w:rsidRPr="00DD3E37" w:rsidRDefault="007A6143" w:rsidP="007A6143">
            <w:pPr>
              <w:spacing w:after="0"/>
              <w:rPr>
                <w:b/>
              </w:rPr>
            </w:pPr>
            <w:r w:rsidRPr="00DD3E37">
              <w:rPr>
                <w:b/>
              </w:rPr>
              <w:t>Surface travel time (one way) to nearest town or service centre</w:t>
            </w:r>
          </w:p>
        </w:tc>
      </w:tr>
      <w:tr w:rsidR="007A6143" w:rsidTr="00C472C6">
        <w:tc>
          <w:tcPr>
            <w:tcW w:w="472" w:type="dxa"/>
          </w:tcPr>
          <w:p w:rsidR="007A6143" w:rsidRDefault="007A6143" w:rsidP="00C472C6"/>
        </w:tc>
        <w:tc>
          <w:tcPr>
            <w:tcW w:w="4490" w:type="dxa"/>
          </w:tcPr>
          <w:p w:rsidR="007A6143" w:rsidRDefault="007A6143" w:rsidP="007A6143">
            <w:pPr>
              <w:spacing w:after="0"/>
            </w:pPr>
            <w:r>
              <w:t>Nearest town or service centre</w:t>
            </w:r>
          </w:p>
        </w:tc>
        <w:tc>
          <w:tcPr>
            <w:tcW w:w="5245" w:type="dxa"/>
            <w:gridSpan w:val="4"/>
          </w:tcPr>
          <w:p w:rsidR="007A6143" w:rsidRDefault="007A6143" w:rsidP="007A6143">
            <w:pPr>
              <w:spacing w:after="0"/>
            </w:pPr>
          </w:p>
        </w:tc>
      </w:tr>
      <w:tr w:rsidR="007A6143" w:rsidTr="00C472C6">
        <w:tc>
          <w:tcPr>
            <w:tcW w:w="472" w:type="dxa"/>
          </w:tcPr>
          <w:p w:rsidR="007A6143" w:rsidRDefault="007A6143" w:rsidP="00C472C6"/>
        </w:tc>
        <w:tc>
          <w:tcPr>
            <w:tcW w:w="4490" w:type="dxa"/>
          </w:tcPr>
          <w:p w:rsidR="007A6143" w:rsidRDefault="007A6143" w:rsidP="007A6143">
            <w:pPr>
              <w:spacing w:after="0"/>
            </w:pPr>
            <w:r>
              <w:t>One way surface travel time and distance</w:t>
            </w:r>
          </w:p>
        </w:tc>
        <w:tc>
          <w:tcPr>
            <w:tcW w:w="2622" w:type="dxa"/>
            <w:gridSpan w:val="3"/>
          </w:tcPr>
          <w:p w:rsidR="007A6143" w:rsidRDefault="007A6143" w:rsidP="007A6143">
            <w:pPr>
              <w:spacing w:after="0"/>
              <w:jc w:val="right"/>
            </w:pPr>
            <w:r>
              <w:t>Hours</w:t>
            </w:r>
          </w:p>
        </w:tc>
        <w:tc>
          <w:tcPr>
            <w:tcW w:w="2623" w:type="dxa"/>
          </w:tcPr>
          <w:p w:rsidR="007A6143" w:rsidRDefault="007A6143" w:rsidP="007A6143">
            <w:pPr>
              <w:spacing w:after="0"/>
              <w:jc w:val="right"/>
            </w:pPr>
            <w:r>
              <w:t xml:space="preserve">Kilometres </w:t>
            </w:r>
          </w:p>
        </w:tc>
      </w:tr>
      <w:tr w:rsidR="007A6143" w:rsidTr="00C472C6">
        <w:tc>
          <w:tcPr>
            <w:tcW w:w="472" w:type="dxa"/>
          </w:tcPr>
          <w:p w:rsidR="007A6143" w:rsidRDefault="007A6143" w:rsidP="00C472C6"/>
        </w:tc>
        <w:tc>
          <w:tcPr>
            <w:tcW w:w="4490" w:type="dxa"/>
          </w:tcPr>
          <w:p w:rsidR="007A6143" w:rsidRDefault="007A6143" w:rsidP="007A6143">
            <w:pPr>
              <w:spacing w:after="0"/>
            </w:pPr>
            <w:r>
              <w:t>How much of this travel time is on dirt roads?</w:t>
            </w:r>
          </w:p>
        </w:tc>
        <w:tc>
          <w:tcPr>
            <w:tcW w:w="2622" w:type="dxa"/>
            <w:gridSpan w:val="3"/>
          </w:tcPr>
          <w:p w:rsidR="007A6143" w:rsidRDefault="007A6143" w:rsidP="007A6143">
            <w:pPr>
              <w:spacing w:after="0"/>
              <w:jc w:val="right"/>
            </w:pPr>
            <w:r>
              <w:t>Hours</w:t>
            </w:r>
          </w:p>
        </w:tc>
        <w:tc>
          <w:tcPr>
            <w:tcW w:w="2623" w:type="dxa"/>
          </w:tcPr>
          <w:p w:rsidR="007A6143" w:rsidRDefault="007A6143" w:rsidP="007A6143">
            <w:pPr>
              <w:spacing w:after="0"/>
              <w:jc w:val="right"/>
            </w:pPr>
            <w:r>
              <w:t>Kilometres</w:t>
            </w:r>
          </w:p>
        </w:tc>
      </w:tr>
      <w:tr w:rsidR="007A6143" w:rsidTr="00C472C6">
        <w:tc>
          <w:tcPr>
            <w:tcW w:w="10207" w:type="dxa"/>
            <w:gridSpan w:val="6"/>
          </w:tcPr>
          <w:p w:rsidR="007A6143" w:rsidRPr="00DD3E37" w:rsidRDefault="007A6143" w:rsidP="00290513">
            <w:pPr>
              <w:spacing w:after="0"/>
              <w:rPr>
                <w:b/>
              </w:rPr>
            </w:pPr>
            <w:r w:rsidRPr="00DD3E37">
              <w:rPr>
                <w:b/>
              </w:rPr>
              <w:t xml:space="preserve">Surface travel time to the nearest Community or Property </w:t>
            </w:r>
            <w:r w:rsidR="00290513">
              <w:rPr>
                <w:b/>
              </w:rPr>
              <w:t>that</w:t>
            </w:r>
            <w:r>
              <w:rPr>
                <w:b/>
              </w:rPr>
              <w:t xml:space="preserve"> has</w:t>
            </w:r>
            <w:r w:rsidRPr="00DD3E37">
              <w:rPr>
                <w:b/>
              </w:rPr>
              <w:t xml:space="preserve"> at least a weekly passenger transport service </w:t>
            </w:r>
          </w:p>
        </w:tc>
      </w:tr>
      <w:tr w:rsidR="007A6143" w:rsidTr="00C472C6">
        <w:tc>
          <w:tcPr>
            <w:tcW w:w="472" w:type="dxa"/>
          </w:tcPr>
          <w:p w:rsidR="007A6143" w:rsidRDefault="007A6143" w:rsidP="00C472C6"/>
        </w:tc>
        <w:tc>
          <w:tcPr>
            <w:tcW w:w="4490" w:type="dxa"/>
          </w:tcPr>
          <w:p w:rsidR="007A6143" w:rsidRDefault="007A6143" w:rsidP="007A6143">
            <w:pPr>
              <w:spacing w:after="0"/>
            </w:pPr>
            <w:r>
              <w:t>Neighbouring Community or Property</w:t>
            </w:r>
          </w:p>
        </w:tc>
        <w:tc>
          <w:tcPr>
            <w:tcW w:w="5245" w:type="dxa"/>
            <w:gridSpan w:val="4"/>
          </w:tcPr>
          <w:p w:rsidR="007A6143" w:rsidRDefault="007A6143" w:rsidP="007A6143">
            <w:pPr>
              <w:spacing w:after="0"/>
            </w:pPr>
          </w:p>
        </w:tc>
      </w:tr>
      <w:tr w:rsidR="007A6143" w:rsidTr="00C472C6">
        <w:tc>
          <w:tcPr>
            <w:tcW w:w="472" w:type="dxa"/>
          </w:tcPr>
          <w:p w:rsidR="007A6143" w:rsidRDefault="007A6143" w:rsidP="00C472C6"/>
        </w:tc>
        <w:tc>
          <w:tcPr>
            <w:tcW w:w="4490" w:type="dxa"/>
          </w:tcPr>
          <w:p w:rsidR="007A6143" w:rsidRDefault="007A6143" w:rsidP="007A6143">
            <w:pPr>
              <w:spacing w:after="0"/>
            </w:pPr>
            <w:r>
              <w:t>One way surface travel time and distance</w:t>
            </w:r>
          </w:p>
        </w:tc>
        <w:tc>
          <w:tcPr>
            <w:tcW w:w="2622" w:type="dxa"/>
            <w:gridSpan w:val="3"/>
          </w:tcPr>
          <w:p w:rsidR="007A6143" w:rsidRDefault="007A6143" w:rsidP="007A6143">
            <w:pPr>
              <w:spacing w:after="0"/>
              <w:jc w:val="right"/>
            </w:pPr>
            <w:r>
              <w:t>Hours</w:t>
            </w:r>
          </w:p>
        </w:tc>
        <w:tc>
          <w:tcPr>
            <w:tcW w:w="2623" w:type="dxa"/>
          </w:tcPr>
          <w:p w:rsidR="007A6143" w:rsidRDefault="007A6143" w:rsidP="007A6143">
            <w:pPr>
              <w:spacing w:after="0"/>
              <w:jc w:val="right"/>
            </w:pPr>
            <w:r>
              <w:t xml:space="preserve">Kilometres </w:t>
            </w:r>
          </w:p>
        </w:tc>
      </w:tr>
      <w:tr w:rsidR="007A6143" w:rsidTr="00C472C6">
        <w:tc>
          <w:tcPr>
            <w:tcW w:w="472" w:type="dxa"/>
          </w:tcPr>
          <w:p w:rsidR="007A6143" w:rsidRDefault="007A6143" w:rsidP="00C472C6"/>
        </w:tc>
        <w:tc>
          <w:tcPr>
            <w:tcW w:w="4490" w:type="dxa"/>
          </w:tcPr>
          <w:p w:rsidR="007A6143" w:rsidRDefault="007A6143" w:rsidP="007A6143">
            <w:pPr>
              <w:spacing w:after="0"/>
            </w:pPr>
            <w:r>
              <w:t xml:space="preserve">How much of this travel time is on dirt roads? </w:t>
            </w:r>
          </w:p>
        </w:tc>
        <w:tc>
          <w:tcPr>
            <w:tcW w:w="2622" w:type="dxa"/>
            <w:gridSpan w:val="3"/>
          </w:tcPr>
          <w:p w:rsidR="007A6143" w:rsidRDefault="007A6143" w:rsidP="007A6143">
            <w:pPr>
              <w:spacing w:after="0"/>
              <w:jc w:val="right"/>
            </w:pPr>
            <w:r>
              <w:t>Hours</w:t>
            </w:r>
          </w:p>
        </w:tc>
        <w:tc>
          <w:tcPr>
            <w:tcW w:w="2623" w:type="dxa"/>
          </w:tcPr>
          <w:p w:rsidR="007A6143" w:rsidRDefault="007A6143" w:rsidP="007A6143">
            <w:pPr>
              <w:spacing w:after="0"/>
              <w:jc w:val="right"/>
            </w:pPr>
            <w:r>
              <w:t>Kilometres</w:t>
            </w:r>
          </w:p>
        </w:tc>
      </w:tr>
      <w:tr w:rsidR="007A6143" w:rsidTr="00C472C6">
        <w:tc>
          <w:tcPr>
            <w:tcW w:w="10207" w:type="dxa"/>
            <w:gridSpan w:val="6"/>
          </w:tcPr>
          <w:p w:rsidR="007A6143" w:rsidRPr="00DD3E37" w:rsidRDefault="007A6143" w:rsidP="007A6143">
            <w:pPr>
              <w:spacing w:after="0"/>
              <w:rPr>
                <w:b/>
              </w:rPr>
            </w:pPr>
            <w:r w:rsidRPr="00DD3E37">
              <w:rPr>
                <w:b/>
              </w:rPr>
              <w:t>Details on inaccessibly due to seasonal climatic conditions (e.g. wet season)</w:t>
            </w:r>
          </w:p>
        </w:tc>
      </w:tr>
      <w:tr w:rsidR="007A6143" w:rsidTr="00C472C6">
        <w:tc>
          <w:tcPr>
            <w:tcW w:w="472" w:type="dxa"/>
          </w:tcPr>
          <w:p w:rsidR="007A6143" w:rsidRDefault="007A6143" w:rsidP="00C472C6"/>
        </w:tc>
        <w:tc>
          <w:tcPr>
            <w:tcW w:w="7112" w:type="dxa"/>
            <w:gridSpan w:val="4"/>
          </w:tcPr>
          <w:p w:rsidR="007A6143" w:rsidRDefault="007A6143" w:rsidP="007A6143">
            <w:pPr>
              <w:spacing w:after="0"/>
            </w:pPr>
            <w:r>
              <w:t>Average number of days per year that the Community is inaccessible</w:t>
            </w:r>
          </w:p>
        </w:tc>
        <w:tc>
          <w:tcPr>
            <w:tcW w:w="2623" w:type="dxa"/>
          </w:tcPr>
          <w:p w:rsidR="007A6143" w:rsidRDefault="007A6143" w:rsidP="007A6143">
            <w:pPr>
              <w:spacing w:after="0"/>
              <w:jc w:val="right"/>
            </w:pPr>
            <w:r>
              <w:t>Days</w:t>
            </w:r>
          </w:p>
        </w:tc>
      </w:tr>
      <w:tr w:rsidR="007A6143" w:rsidTr="00C472C6">
        <w:tc>
          <w:tcPr>
            <w:tcW w:w="472" w:type="dxa"/>
          </w:tcPr>
          <w:p w:rsidR="007A6143" w:rsidRDefault="007A6143" w:rsidP="00C472C6"/>
        </w:tc>
        <w:tc>
          <w:tcPr>
            <w:tcW w:w="4490" w:type="dxa"/>
          </w:tcPr>
          <w:p w:rsidR="007A6143" w:rsidRDefault="007A6143" w:rsidP="007A6143">
            <w:pPr>
              <w:spacing w:after="0"/>
            </w:pPr>
            <w:r>
              <w:t>Are these consecutive days?</w:t>
            </w:r>
          </w:p>
        </w:tc>
        <w:tc>
          <w:tcPr>
            <w:tcW w:w="2622" w:type="dxa"/>
            <w:gridSpan w:val="3"/>
          </w:tcPr>
          <w:p w:rsidR="007A6143" w:rsidRDefault="007A6143" w:rsidP="007A6143">
            <w:pPr>
              <w:spacing w:after="0"/>
              <w:jc w:val="center"/>
            </w:pPr>
            <w:r>
              <w:t>YES</w:t>
            </w:r>
          </w:p>
        </w:tc>
        <w:tc>
          <w:tcPr>
            <w:tcW w:w="2623" w:type="dxa"/>
          </w:tcPr>
          <w:p w:rsidR="007A6143" w:rsidRDefault="007A6143" w:rsidP="007A6143">
            <w:pPr>
              <w:spacing w:after="0"/>
              <w:jc w:val="center"/>
            </w:pPr>
            <w:r>
              <w:t>NO</w:t>
            </w:r>
          </w:p>
        </w:tc>
      </w:tr>
      <w:tr w:rsidR="007A6143" w:rsidTr="007A6143">
        <w:trPr>
          <w:trHeight w:val="597"/>
        </w:trPr>
        <w:tc>
          <w:tcPr>
            <w:tcW w:w="472" w:type="dxa"/>
          </w:tcPr>
          <w:p w:rsidR="007A6143" w:rsidRDefault="007A6143" w:rsidP="00C472C6"/>
        </w:tc>
        <w:tc>
          <w:tcPr>
            <w:tcW w:w="7112" w:type="dxa"/>
            <w:gridSpan w:val="4"/>
          </w:tcPr>
          <w:p w:rsidR="007A6143" w:rsidRDefault="007A6143" w:rsidP="00C472C6">
            <w:pPr>
              <w:jc w:val="center"/>
            </w:pPr>
            <w:r>
              <w:t>If no, what is the longest number of consecutive days of inaccessibility?</w:t>
            </w:r>
          </w:p>
        </w:tc>
        <w:tc>
          <w:tcPr>
            <w:tcW w:w="2623" w:type="dxa"/>
          </w:tcPr>
          <w:p w:rsidR="007A6143" w:rsidRDefault="007A6143" w:rsidP="00C472C6">
            <w:pPr>
              <w:tabs>
                <w:tab w:val="left" w:pos="915"/>
                <w:tab w:val="center" w:pos="1203"/>
              </w:tabs>
              <w:jc w:val="right"/>
            </w:pPr>
            <w:r>
              <w:tab/>
            </w:r>
            <w:r>
              <w:tab/>
              <w:t>days</w:t>
            </w:r>
          </w:p>
        </w:tc>
      </w:tr>
      <w:tr w:rsidR="007A6143" w:rsidTr="00C472C6">
        <w:trPr>
          <w:trHeight w:val="70"/>
        </w:trPr>
        <w:tc>
          <w:tcPr>
            <w:tcW w:w="472" w:type="dxa"/>
          </w:tcPr>
          <w:p w:rsidR="007A6143" w:rsidRDefault="007A6143" w:rsidP="00C472C6"/>
        </w:tc>
        <w:tc>
          <w:tcPr>
            <w:tcW w:w="4490" w:type="dxa"/>
          </w:tcPr>
          <w:p w:rsidR="007A6143" w:rsidRDefault="007A6143" w:rsidP="00C472C6">
            <w:r>
              <w:t>Provide any further details on how access is affected by seasonal weather conditions and the associated impact on the Community.</w:t>
            </w:r>
          </w:p>
        </w:tc>
        <w:tc>
          <w:tcPr>
            <w:tcW w:w="5245" w:type="dxa"/>
            <w:gridSpan w:val="4"/>
          </w:tcPr>
          <w:p w:rsidR="007A6143" w:rsidRDefault="007A6143" w:rsidP="00C472C6">
            <w:pPr>
              <w:tabs>
                <w:tab w:val="left" w:pos="915"/>
                <w:tab w:val="center" w:pos="1203"/>
              </w:tabs>
              <w:jc w:val="right"/>
            </w:pPr>
          </w:p>
        </w:tc>
      </w:tr>
      <w:tr w:rsidR="007A6143" w:rsidTr="00C472C6">
        <w:trPr>
          <w:trHeight w:val="70"/>
        </w:trPr>
        <w:tc>
          <w:tcPr>
            <w:tcW w:w="10207" w:type="dxa"/>
            <w:gridSpan w:val="6"/>
          </w:tcPr>
          <w:p w:rsidR="007A6143" w:rsidRPr="00630134" w:rsidRDefault="007A6143" w:rsidP="007A6143">
            <w:pPr>
              <w:tabs>
                <w:tab w:val="left" w:pos="915"/>
                <w:tab w:val="center" w:pos="1203"/>
              </w:tabs>
              <w:spacing w:after="0"/>
              <w:rPr>
                <w:b/>
              </w:rPr>
            </w:pPr>
            <w:r w:rsidRPr="00630134">
              <w:rPr>
                <w:b/>
              </w:rPr>
              <w:t>Existing transport services</w:t>
            </w:r>
          </w:p>
        </w:tc>
      </w:tr>
      <w:tr w:rsidR="007A6143" w:rsidTr="00C472C6">
        <w:trPr>
          <w:trHeight w:val="70"/>
        </w:trPr>
        <w:tc>
          <w:tcPr>
            <w:tcW w:w="472" w:type="dxa"/>
          </w:tcPr>
          <w:p w:rsidR="007A6143" w:rsidRDefault="007A6143" w:rsidP="00C472C6"/>
        </w:tc>
        <w:tc>
          <w:tcPr>
            <w:tcW w:w="4490" w:type="dxa"/>
          </w:tcPr>
          <w:p w:rsidR="007A6143" w:rsidRDefault="007A6143" w:rsidP="007A6143">
            <w:r>
              <w:t>Provide details of any existing passenger transport services (air or surface transport) that visit the community, including frequency and type of service offered.</w:t>
            </w:r>
          </w:p>
        </w:tc>
        <w:tc>
          <w:tcPr>
            <w:tcW w:w="5245" w:type="dxa"/>
            <w:gridSpan w:val="4"/>
          </w:tcPr>
          <w:p w:rsidR="007A6143" w:rsidRDefault="007A6143" w:rsidP="007A6143">
            <w:pPr>
              <w:tabs>
                <w:tab w:val="left" w:pos="915"/>
                <w:tab w:val="center" w:pos="1203"/>
              </w:tabs>
              <w:jc w:val="center"/>
            </w:pPr>
          </w:p>
        </w:tc>
      </w:tr>
      <w:tr w:rsidR="007A6143" w:rsidRPr="00181CA0" w:rsidTr="00C472C6">
        <w:trPr>
          <w:trHeight w:val="70"/>
        </w:trPr>
        <w:tc>
          <w:tcPr>
            <w:tcW w:w="10207" w:type="dxa"/>
            <w:gridSpan w:val="6"/>
            <w:shd w:val="clear" w:color="auto" w:fill="EAB1A3" w:themeFill="accent6" w:themeFillTint="66"/>
          </w:tcPr>
          <w:p w:rsidR="007A6143" w:rsidRPr="00181CA0" w:rsidRDefault="007A6143" w:rsidP="00C472C6">
            <w:pPr>
              <w:rPr>
                <w:b/>
              </w:rPr>
            </w:pPr>
            <w:r w:rsidRPr="00181CA0">
              <w:rPr>
                <w:b/>
              </w:rPr>
              <w:lastRenderedPageBreak/>
              <w:t>Intra-town</w:t>
            </w:r>
          </w:p>
        </w:tc>
      </w:tr>
      <w:tr w:rsidR="007A6143" w:rsidRPr="007A6143" w:rsidTr="00C472C6">
        <w:trPr>
          <w:trHeight w:val="70"/>
        </w:trPr>
        <w:tc>
          <w:tcPr>
            <w:tcW w:w="10207" w:type="dxa"/>
            <w:gridSpan w:val="6"/>
          </w:tcPr>
          <w:p w:rsidR="007A6143" w:rsidRPr="00630134" w:rsidRDefault="007A6143" w:rsidP="007A6143">
            <w:pPr>
              <w:tabs>
                <w:tab w:val="left" w:pos="915"/>
                <w:tab w:val="center" w:pos="1203"/>
              </w:tabs>
              <w:spacing w:after="0"/>
              <w:rPr>
                <w:b/>
              </w:rPr>
            </w:pPr>
            <w:r w:rsidRPr="00630134">
              <w:rPr>
                <w:b/>
              </w:rPr>
              <w:t>Surface travel time to key Community services</w:t>
            </w:r>
          </w:p>
        </w:tc>
      </w:tr>
      <w:tr w:rsidR="007A6143" w:rsidTr="00C472C6">
        <w:trPr>
          <w:trHeight w:val="70"/>
        </w:trPr>
        <w:tc>
          <w:tcPr>
            <w:tcW w:w="472" w:type="dxa"/>
          </w:tcPr>
          <w:p w:rsidR="007A6143" w:rsidRDefault="007A6143" w:rsidP="00C472C6"/>
        </w:tc>
        <w:tc>
          <w:tcPr>
            <w:tcW w:w="4490" w:type="dxa"/>
          </w:tcPr>
          <w:p w:rsidR="007A6143" w:rsidRDefault="007A6143" w:rsidP="00C472C6">
            <w:r>
              <w:t xml:space="preserve">Describe current access and transport issues including distance to key Community services (e.g. how dispersed is the community? how far do people have to walk? Is there limited access to private vehicles?) </w:t>
            </w:r>
          </w:p>
        </w:tc>
        <w:tc>
          <w:tcPr>
            <w:tcW w:w="5245" w:type="dxa"/>
            <w:gridSpan w:val="4"/>
          </w:tcPr>
          <w:p w:rsidR="007A6143" w:rsidRDefault="007A6143" w:rsidP="00C472C6">
            <w:pPr>
              <w:tabs>
                <w:tab w:val="left" w:pos="915"/>
                <w:tab w:val="center" w:pos="1203"/>
              </w:tabs>
              <w:jc w:val="right"/>
            </w:pPr>
          </w:p>
        </w:tc>
      </w:tr>
      <w:tr w:rsidR="007A6143" w:rsidRPr="007A6143" w:rsidTr="00C472C6">
        <w:trPr>
          <w:trHeight w:val="70"/>
        </w:trPr>
        <w:tc>
          <w:tcPr>
            <w:tcW w:w="10207" w:type="dxa"/>
            <w:gridSpan w:val="6"/>
          </w:tcPr>
          <w:p w:rsidR="007A6143" w:rsidRPr="00F9138D" w:rsidRDefault="007A6143" w:rsidP="007A6143">
            <w:pPr>
              <w:tabs>
                <w:tab w:val="left" w:pos="915"/>
                <w:tab w:val="center" w:pos="1203"/>
              </w:tabs>
              <w:spacing w:after="0"/>
              <w:rPr>
                <w:b/>
              </w:rPr>
            </w:pPr>
            <w:r w:rsidRPr="00F9138D">
              <w:rPr>
                <w:b/>
              </w:rPr>
              <w:t>Existing transport services</w:t>
            </w:r>
          </w:p>
        </w:tc>
      </w:tr>
      <w:tr w:rsidR="007A6143" w:rsidTr="00C472C6">
        <w:trPr>
          <w:trHeight w:val="70"/>
        </w:trPr>
        <w:tc>
          <w:tcPr>
            <w:tcW w:w="472" w:type="dxa"/>
          </w:tcPr>
          <w:p w:rsidR="007A6143" w:rsidRDefault="007A6143" w:rsidP="00C472C6"/>
        </w:tc>
        <w:tc>
          <w:tcPr>
            <w:tcW w:w="4490" w:type="dxa"/>
          </w:tcPr>
          <w:p w:rsidR="007A6143" w:rsidRDefault="007A6143" w:rsidP="00C472C6">
            <w:r>
              <w:t>Provide details of any existing passenger transport services that provide transport within the Community (e.g. minibus, taxi, other community transport) including frequency and type of service offered.</w:t>
            </w:r>
          </w:p>
        </w:tc>
        <w:tc>
          <w:tcPr>
            <w:tcW w:w="5245" w:type="dxa"/>
            <w:gridSpan w:val="4"/>
          </w:tcPr>
          <w:p w:rsidR="007A6143" w:rsidRDefault="007A6143" w:rsidP="00C472C6">
            <w:pPr>
              <w:tabs>
                <w:tab w:val="left" w:pos="915"/>
                <w:tab w:val="center" w:pos="1203"/>
              </w:tabs>
              <w:jc w:val="right"/>
            </w:pPr>
          </w:p>
        </w:tc>
      </w:tr>
      <w:tr w:rsidR="007A6143" w:rsidRPr="00F9138D" w:rsidTr="00C472C6">
        <w:trPr>
          <w:trHeight w:val="70"/>
        </w:trPr>
        <w:tc>
          <w:tcPr>
            <w:tcW w:w="472" w:type="dxa"/>
            <w:shd w:val="clear" w:color="auto" w:fill="D9D9D9" w:themeFill="background1" w:themeFillShade="D9"/>
          </w:tcPr>
          <w:p w:rsidR="007A6143" w:rsidRPr="00F9138D" w:rsidRDefault="007A6143" w:rsidP="00C472C6">
            <w:pPr>
              <w:rPr>
                <w:b/>
              </w:rPr>
            </w:pPr>
            <w:r w:rsidRPr="00F9138D">
              <w:rPr>
                <w:b/>
              </w:rPr>
              <w:t>7</w:t>
            </w:r>
          </w:p>
        </w:tc>
        <w:tc>
          <w:tcPr>
            <w:tcW w:w="9735" w:type="dxa"/>
            <w:gridSpan w:val="5"/>
            <w:shd w:val="clear" w:color="auto" w:fill="D9D9D9" w:themeFill="background1" w:themeFillShade="D9"/>
          </w:tcPr>
          <w:p w:rsidR="007A6143" w:rsidRPr="00F9138D" w:rsidRDefault="007A6143" w:rsidP="00C472C6">
            <w:pPr>
              <w:rPr>
                <w:b/>
              </w:rPr>
            </w:pPr>
            <w:r w:rsidRPr="00F9138D">
              <w:rPr>
                <w:b/>
              </w:rPr>
              <w:t xml:space="preserve">Other </w:t>
            </w:r>
            <w:r>
              <w:rPr>
                <w:b/>
              </w:rPr>
              <w:t>relevant factors / information</w:t>
            </w:r>
          </w:p>
        </w:tc>
      </w:tr>
      <w:tr w:rsidR="007A6143" w:rsidTr="00C472C6">
        <w:trPr>
          <w:trHeight w:val="956"/>
        </w:trPr>
        <w:tc>
          <w:tcPr>
            <w:tcW w:w="472" w:type="dxa"/>
          </w:tcPr>
          <w:p w:rsidR="007A6143" w:rsidRDefault="007A6143" w:rsidP="00C472C6"/>
        </w:tc>
        <w:tc>
          <w:tcPr>
            <w:tcW w:w="9735" w:type="dxa"/>
            <w:gridSpan w:val="5"/>
          </w:tcPr>
          <w:p w:rsidR="007A6143" w:rsidRDefault="007A6143" w:rsidP="00C472C6">
            <w:pPr>
              <w:tabs>
                <w:tab w:val="left" w:pos="915"/>
                <w:tab w:val="center" w:pos="1203"/>
              </w:tabs>
            </w:pPr>
          </w:p>
          <w:p w:rsidR="007A6143" w:rsidRDefault="007A6143" w:rsidP="00C472C6">
            <w:pPr>
              <w:tabs>
                <w:tab w:val="left" w:pos="915"/>
                <w:tab w:val="center" w:pos="1203"/>
              </w:tabs>
              <w:jc w:val="right"/>
            </w:pPr>
          </w:p>
          <w:p w:rsidR="007A6143" w:rsidRDefault="007A6143" w:rsidP="00C472C6">
            <w:pPr>
              <w:tabs>
                <w:tab w:val="left" w:pos="915"/>
                <w:tab w:val="center" w:pos="1203"/>
              </w:tabs>
              <w:jc w:val="right"/>
            </w:pPr>
          </w:p>
          <w:p w:rsidR="007A6143" w:rsidRDefault="007A6143" w:rsidP="00C472C6">
            <w:pPr>
              <w:tabs>
                <w:tab w:val="left" w:pos="915"/>
                <w:tab w:val="center" w:pos="1203"/>
              </w:tabs>
              <w:jc w:val="right"/>
            </w:pPr>
          </w:p>
        </w:tc>
      </w:tr>
    </w:tbl>
    <w:p w:rsidR="007A6143" w:rsidRPr="005C33D5" w:rsidRDefault="007A6143" w:rsidP="007A6143">
      <w:pPr>
        <w:pStyle w:val="Subheading"/>
        <w:spacing w:after="120"/>
      </w:pPr>
      <w:r>
        <w:t xml:space="preserve">Application </w:t>
      </w:r>
      <w:r w:rsidRPr="005C33D5">
        <w:t>Checklist</w:t>
      </w:r>
    </w:p>
    <w:p w:rsidR="007A6143" w:rsidRDefault="007A6143" w:rsidP="007A6143">
      <w:r>
        <w:t>Please use the following checklist to confirm you have completed all required parts of your application.</w:t>
      </w:r>
    </w:p>
    <w:p w:rsidR="007A6143" w:rsidRPr="002975D3" w:rsidRDefault="007A6143" w:rsidP="007A6143">
      <w:pPr>
        <w:pStyle w:val="ListParagraph"/>
        <w:numPr>
          <w:ilvl w:val="0"/>
          <w:numId w:val="43"/>
        </w:numPr>
        <w:spacing w:after="160"/>
        <w:ind w:hanging="357"/>
      </w:pPr>
      <w:r>
        <w:t xml:space="preserve">Read and </w:t>
      </w:r>
      <w:r w:rsidRPr="002975D3">
        <w:t>understood the Program Information document.</w:t>
      </w:r>
    </w:p>
    <w:p w:rsidR="007A6143" w:rsidRPr="002975D3" w:rsidRDefault="007A6143" w:rsidP="007A6143">
      <w:pPr>
        <w:pStyle w:val="ListParagraph"/>
        <w:numPr>
          <w:ilvl w:val="0"/>
          <w:numId w:val="43"/>
        </w:numPr>
        <w:spacing w:after="160"/>
        <w:ind w:hanging="357"/>
      </w:pPr>
      <w:r w:rsidRPr="002975D3">
        <w:t xml:space="preserve">Consulted the </w:t>
      </w:r>
      <w:r w:rsidRPr="002975D3">
        <w:rPr>
          <w:i/>
        </w:rPr>
        <w:t xml:space="preserve">Remote Community Transport Framework – Guiding Principles and Tools </w:t>
      </w:r>
      <w:r w:rsidRPr="002975D3">
        <w:t>for assistance in developing your transport initiative.</w:t>
      </w:r>
    </w:p>
    <w:p w:rsidR="007A6143" w:rsidRPr="002975D3" w:rsidRDefault="007A6143" w:rsidP="007A6143">
      <w:pPr>
        <w:pStyle w:val="ListParagraph"/>
        <w:numPr>
          <w:ilvl w:val="0"/>
          <w:numId w:val="43"/>
        </w:numPr>
        <w:spacing w:after="160"/>
        <w:ind w:hanging="357"/>
      </w:pPr>
      <w:r w:rsidRPr="002975D3">
        <w:t>Completed the Application Form (this document).</w:t>
      </w:r>
    </w:p>
    <w:p w:rsidR="007A6143" w:rsidRPr="002975D3" w:rsidRDefault="007A6143" w:rsidP="007A6143">
      <w:pPr>
        <w:pStyle w:val="ListParagraph"/>
        <w:numPr>
          <w:ilvl w:val="0"/>
          <w:numId w:val="43"/>
        </w:numPr>
        <w:spacing w:after="160"/>
        <w:ind w:hanging="357"/>
      </w:pPr>
      <w:r w:rsidRPr="002975D3">
        <w:t>Attached a service proposal that clearly addresses all Assessment Criteria:</w:t>
      </w:r>
    </w:p>
    <w:p w:rsidR="007A6143" w:rsidRPr="002975D3" w:rsidRDefault="007A6143" w:rsidP="007A6143">
      <w:pPr>
        <w:pStyle w:val="ListParagraph"/>
        <w:numPr>
          <w:ilvl w:val="1"/>
          <w:numId w:val="44"/>
        </w:numPr>
        <w:spacing w:after="160"/>
        <w:ind w:hanging="357"/>
      </w:pPr>
      <w:r w:rsidRPr="002975D3">
        <w:t>Service provider details</w:t>
      </w:r>
    </w:p>
    <w:p w:rsidR="007A6143" w:rsidRPr="002975D3" w:rsidRDefault="007A6143" w:rsidP="007A6143">
      <w:pPr>
        <w:pStyle w:val="ListParagraph"/>
        <w:numPr>
          <w:ilvl w:val="1"/>
          <w:numId w:val="44"/>
        </w:numPr>
        <w:spacing w:after="160"/>
        <w:ind w:hanging="357"/>
      </w:pPr>
      <w:r w:rsidRPr="002975D3">
        <w:t>Commercial viability potential</w:t>
      </w:r>
    </w:p>
    <w:p w:rsidR="007A6143" w:rsidRPr="002975D3" w:rsidRDefault="007A6143" w:rsidP="007A6143">
      <w:pPr>
        <w:pStyle w:val="ListParagraph"/>
        <w:numPr>
          <w:ilvl w:val="1"/>
          <w:numId w:val="44"/>
        </w:numPr>
        <w:spacing w:after="160"/>
        <w:ind w:hanging="357"/>
      </w:pPr>
      <w:r w:rsidRPr="002975D3">
        <w:t>Service plan</w:t>
      </w:r>
    </w:p>
    <w:p w:rsidR="007A6143" w:rsidRDefault="007A6143" w:rsidP="007A6143">
      <w:pPr>
        <w:pStyle w:val="ListParagraph"/>
        <w:numPr>
          <w:ilvl w:val="1"/>
          <w:numId w:val="44"/>
        </w:numPr>
        <w:spacing w:after="160"/>
        <w:ind w:hanging="357"/>
      </w:pPr>
      <w:r>
        <w:t>Nominated fleet</w:t>
      </w:r>
    </w:p>
    <w:p w:rsidR="007A6143" w:rsidRDefault="007A6143" w:rsidP="007A6143">
      <w:pPr>
        <w:pStyle w:val="ListParagraph"/>
        <w:numPr>
          <w:ilvl w:val="1"/>
          <w:numId w:val="44"/>
        </w:numPr>
        <w:spacing w:after="160"/>
        <w:ind w:hanging="357"/>
      </w:pPr>
      <w:r>
        <w:t>Commencement plan</w:t>
      </w:r>
    </w:p>
    <w:p w:rsidR="007A6143" w:rsidRDefault="007A6143" w:rsidP="007A6143">
      <w:pPr>
        <w:pStyle w:val="ListParagraph"/>
        <w:numPr>
          <w:ilvl w:val="1"/>
          <w:numId w:val="44"/>
        </w:numPr>
        <w:spacing w:after="160"/>
        <w:ind w:hanging="357"/>
      </w:pPr>
      <w:r>
        <w:t>Stakeholder engagement and marketing plan</w:t>
      </w:r>
    </w:p>
    <w:p w:rsidR="007A6143" w:rsidRDefault="007A6143" w:rsidP="007A6143">
      <w:pPr>
        <w:pStyle w:val="ListParagraph"/>
        <w:numPr>
          <w:ilvl w:val="1"/>
          <w:numId w:val="44"/>
        </w:numPr>
        <w:spacing w:after="160"/>
        <w:ind w:hanging="357"/>
      </w:pPr>
      <w:r>
        <w:t>Compliance</w:t>
      </w:r>
    </w:p>
    <w:p w:rsidR="00203F1C" w:rsidRDefault="007A6143" w:rsidP="001D4F99">
      <w:r>
        <w:t xml:space="preserve">For assistance or queries, contact the Department of Infrastructure, Planning and Logistics at </w:t>
      </w:r>
      <w:hyperlink r:id="rId8" w:history="1">
        <w:r w:rsidRPr="00EA161B">
          <w:rPr>
            <w:rStyle w:val="Hyperlink"/>
          </w:rPr>
          <w:t>passenger.transport@nt.gov.au</w:t>
        </w:r>
      </w:hyperlink>
      <w:r>
        <w:t xml:space="preserve"> or call (08) 8924 7577.</w:t>
      </w:r>
    </w:p>
    <w:sectPr w:rsidR="00203F1C" w:rsidSect="00705C9D">
      <w:headerReference w:type="default" r:id="rId9"/>
      <w:footerReference w:type="default" r:id="rId10"/>
      <w:headerReference w:type="first" r:id="rId11"/>
      <w:footerReference w:type="first" r:id="rId12"/>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6D5" w:rsidRDefault="00BB46D5" w:rsidP="007332FF">
      <w:r>
        <w:separator/>
      </w:r>
    </w:p>
  </w:endnote>
  <w:endnote w:type="continuationSeparator" w:id="0">
    <w:p w:rsidR="00BB46D5" w:rsidRDefault="00BB46D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2A6F6A">
      <w:trPr>
        <w:cantSplit/>
        <w:trHeight w:hRule="exact" w:val="1400"/>
        <w:tblHeader/>
      </w:trPr>
      <w:tc>
        <w:tcPr>
          <w:tcW w:w="8505" w:type="dxa"/>
          <w:vAlign w:val="center"/>
        </w:tcPr>
        <w:p w:rsidR="00983000" w:rsidRPr="00705C9D" w:rsidRDefault="00983000" w:rsidP="00B11C67">
          <w:pPr>
            <w:pStyle w:val="NTGFooter1items"/>
            <w:rPr>
              <w:rStyle w:val="NTGFooterDepartmentNameChar"/>
            </w:rPr>
          </w:pPr>
          <w:r>
            <w:rPr>
              <w:rStyle w:val="NTGFooterDepartmentofChar"/>
            </w:rPr>
            <w:t xml:space="preserve">DEPARTMENT OF </w:t>
          </w:r>
          <w:r w:rsidR="007A6143">
            <w:rPr>
              <w:rStyle w:val="NTGFooterDepartmentNameChar"/>
            </w:rPr>
            <w:t>Infrastructure, Planning and Logistics</w:t>
          </w:r>
        </w:p>
        <w:p w:rsidR="00983000" w:rsidRPr="007B5DA2" w:rsidRDefault="007A6143" w:rsidP="000E342B">
          <w:pPr>
            <w:pStyle w:val="NTGFooter1items"/>
          </w:pPr>
          <w:r>
            <w:rPr>
              <w:rStyle w:val="NTGFooter1itemsChar"/>
            </w:rPr>
            <w:t>February 2019</w:t>
          </w:r>
        </w:p>
      </w:tc>
      <w:tc>
        <w:tcPr>
          <w:tcW w:w="2268" w:type="dxa"/>
          <w:vAlign w:val="center"/>
        </w:tcPr>
        <w:p w:rsidR="00983000" w:rsidRPr="00DC1F0F" w:rsidRDefault="00983000" w:rsidP="00B11C67">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7E1F30">
            <w:rPr>
              <w:noProof/>
              <w:sz w:val="20"/>
            </w:rPr>
            <w:t>3</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7E1F30">
            <w:rPr>
              <w:noProof/>
              <w:sz w:val="20"/>
            </w:rPr>
            <w:t>3</w:t>
          </w:r>
          <w:r w:rsidRPr="00DC1F0F">
            <w:rPr>
              <w:noProof/>
              <w:sz w:val="20"/>
            </w:rPr>
            <w:fldChar w:fldCharType="end"/>
          </w:r>
        </w:p>
      </w:tc>
    </w:tr>
  </w:tbl>
  <w:p w:rsidR="00983000" w:rsidRPr="00B11C67" w:rsidRDefault="00983000" w:rsidP="00B11C67">
    <w:pPr>
      <w:pStyle w:val="Footer"/>
      <w:rPr>
        <w:rStyle w:val="NTGFooter2deptpagenumCha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7D4893">
      <w:trPr>
        <w:cantSplit/>
        <w:trHeight w:hRule="exact" w:val="1400"/>
        <w:tblHeader/>
      </w:trPr>
      <w:tc>
        <w:tcPr>
          <w:tcW w:w="8505" w:type="dxa"/>
          <w:vAlign w:val="center"/>
        </w:tcPr>
        <w:p w:rsidR="00983000" w:rsidRPr="00705C9D" w:rsidRDefault="00983000" w:rsidP="007B5DA2">
          <w:pPr>
            <w:pStyle w:val="NTGFooter1items"/>
            <w:rPr>
              <w:rStyle w:val="NTGFooterDepartmentNameChar"/>
            </w:rPr>
          </w:pPr>
          <w:r>
            <w:rPr>
              <w:rStyle w:val="NTGFooterDepartmentofChar"/>
            </w:rPr>
            <w:t xml:space="preserve">DEPARTMENT OF </w:t>
          </w:r>
          <w:r w:rsidR="007A6143">
            <w:rPr>
              <w:rStyle w:val="NTGFooterDepartmentofChar"/>
              <w:rFonts w:ascii="Arial Black" w:hAnsi="Arial Black"/>
            </w:rPr>
            <w:t>Infrastructure, Planning and Logistics</w:t>
          </w:r>
        </w:p>
        <w:p w:rsidR="00983000" w:rsidRPr="007B5DA2" w:rsidRDefault="00983000" w:rsidP="007A6143">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7E1F30">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7E1F30">
            <w:rPr>
              <w:noProof/>
            </w:rPr>
            <w:t>3</w:t>
          </w:r>
          <w:r w:rsidR="00DB6D0A">
            <w:rPr>
              <w:noProof/>
            </w:rPr>
            <w:fldChar w:fldCharType="end"/>
          </w:r>
          <w:r w:rsidRPr="007B5DA2">
            <w:tab/>
          </w:r>
          <w:r w:rsidR="007A6143">
            <w:t>February 2019</w:t>
          </w:r>
        </w:p>
      </w:tc>
      <w:tc>
        <w:tcPr>
          <w:tcW w:w="2268" w:type="dxa"/>
          <w:vAlign w:val="center"/>
        </w:tcPr>
        <w:p w:rsidR="00983000" w:rsidRPr="001E14EB" w:rsidRDefault="00983000" w:rsidP="00B606A1">
          <w:pPr>
            <w:spacing w:after="0"/>
            <w:jc w:val="right"/>
          </w:pPr>
          <w:r>
            <w:rPr>
              <w:noProof/>
              <w:lang w:eastAsia="en-AU"/>
            </w:rPr>
            <w:drawing>
              <wp:inline distT="0" distB="0" distL="0" distR="0" wp14:anchorId="79DA9CA5" wp14:editId="52B858BB">
                <wp:extent cx="1346400" cy="479412"/>
                <wp:effectExtent l="0" t="0" r="635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6D5" w:rsidRDefault="00BB46D5" w:rsidP="007332FF">
      <w:r>
        <w:separator/>
      </w:r>
    </w:p>
  </w:footnote>
  <w:footnote w:type="continuationSeparator" w:id="0">
    <w:p w:rsidR="00BB46D5" w:rsidRDefault="00BB46D5"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rsidR="00983000" w:rsidRDefault="007A6143" w:rsidP="002926BC">
        <w:pPr>
          <w:pStyle w:val="Header"/>
          <w:tabs>
            <w:tab w:val="clear" w:pos="9026"/>
          </w:tabs>
          <w:ind w:right="-568"/>
        </w:pPr>
        <w:r>
          <w:t>Remote Passenger Transport Program – Application Form</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00" w:rsidRPr="007A6143" w:rsidRDefault="007A6143" w:rsidP="007A6143">
    <w:pPr>
      <w:pStyle w:val="Title"/>
    </w:pPr>
    <w:r>
      <w:t>Remote Passenger Transport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5F2279"/>
    <w:multiLevelType w:val="hybridMultilevel"/>
    <w:tmpl w:val="829C12D2"/>
    <w:lvl w:ilvl="0" w:tplc="40CAD676">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72E3F76"/>
    <w:multiLevelType w:val="multilevel"/>
    <w:tmpl w:val="3E5E177A"/>
    <w:name w:val="NTG Table Bullet List3322"/>
    <w:numStyleLink w:val="Tablenumberlist"/>
  </w:abstractNum>
  <w:abstractNum w:abstractNumId="22" w15:restartNumberingAfterBreak="0">
    <w:nsid w:val="27CE4608"/>
    <w:multiLevelType w:val="multilevel"/>
    <w:tmpl w:val="3E5E177A"/>
    <w:name w:val="NTG Table Bullet List33222"/>
    <w:numStyleLink w:val="Tablenumberlist"/>
  </w:abstractNum>
  <w:abstractNum w:abstractNumId="23" w15:restartNumberingAfterBreak="0">
    <w:nsid w:val="27D83E4D"/>
    <w:multiLevelType w:val="multilevel"/>
    <w:tmpl w:val="3928FD02"/>
    <w:numStyleLink w:val="Bulletlist"/>
  </w:abstractNum>
  <w:abstractNum w:abstractNumId="24"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A1520E7"/>
    <w:multiLevelType w:val="multilevel"/>
    <w:tmpl w:val="4E6AC8F6"/>
    <w:numStyleLink w:val="Numberlist"/>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E693641"/>
    <w:multiLevelType w:val="multilevel"/>
    <w:tmpl w:val="3E5E177A"/>
    <w:name w:val="NTG Table Bullet List33"/>
    <w:numStyleLink w:val="Tablenumberlist"/>
  </w:abstractNum>
  <w:abstractNum w:abstractNumId="29" w15:restartNumberingAfterBreak="0">
    <w:nsid w:val="2EF077BC"/>
    <w:multiLevelType w:val="multilevel"/>
    <w:tmpl w:val="0C78A7AC"/>
    <w:name w:val="NTG Table Bullet List33222222222222222222"/>
    <w:numStyleLink w:val="Tablebulletlist"/>
  </w:abstractNum>
  <w:abstractNum w:abstractNumId="30"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1" w15:restartNumberingAfterBreak="0">
    <w:nsid w:val="32DF44DA"/>
    <w:multiLevelType w:val="multilevel"/>
    <w:tmpl w:val="3E5E177A"/>
    <w:name w:val="NTG Table Bullet List3222323"/>
    <w:numStyleLink w:val="Tablenumberlist"/>
  </w:abstractNum>
  <w:abstractNum w:abstractNumId="3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3"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4"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5" w15:restartNumberingAfterBreak="0">
    <w:nsid w:val="3BE61945"/>
    <w:multiLevelType w:val="multilevel"/>
    <w:tmpl w:val="3928FD02"/>
    <w:name w:val="NTG Table Bullet List332222222222222222"/>
    <w:numStyleLink w:val="Bulletlist"/>
  </w:abstractNum>
  <w:abstractNum w:abstractNumId="36"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9" w15:restartNumberingAfterBreak="0">
    <w:nsid w:val="49FD3A20"/>
    <w:multiLevelType w:val="multilevel"/>
    <w:tmpl w:val="3E5E177A"/>
    <w:name w:val="NTG Table Bullet List3322222222222"/>
    <w:numStyleLink w:val="Tablenumberlist"/>
  </w:abstractNum>
  <w:abstractNum w:abstractNumId="4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3842BC6"/>
    <w:multiLevelType w:val="multilevel"/>
    <w:tmpl w:val="0C78A7AC"/>
    <w:numStyleLink w:val="Tablebulletlist"/>
  </w:abstractNum>
  <w:abstractNum w:abstractNumId="4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56DA2CAE"/>
    <w:multiLevelType w:val="multilevel"/>
    <w:tmpl w:val="3E5E177A"/>
    <w:name w:val="NTG Table Bullet List332222222222222"/>
    <w:numStyleLink w:val="Tablenumberlist"/>
  </w:abstractNum>
  <w:abstractNum w:abstractNumId="49" w15:restartNumberingAfterBreak="0">
    <w:nsid w:val="583359D9"/>
    <w:multiLevelType w:val="multilevel"/>
    <w:tmpl w:val="3E5E177A"/>
    <w:name w:val="NTG Table Bullet List332222222"/>
    <w:numStyleLink w:val="Tablenumberlist"/>
  </w:abstractNum>
  <w:abstractNum w:abstractNumId="50"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8E21323"/>
    <w:multiLevelType w:val="multilevel"/>
    <w:tmpl w:val="4E6AC8F6"/>
    <w:numStyleLink w:val="Numberlist"/>
  </w:abstractNum>
  <w:abstractNum w:abstractNumId="53" w15:restartNumberingAfterBreak="0">
    <w:nsid w:val="5B9A5FFE"/>
    <w:multiLevelType w:val="multilevel"/>
    <w:tmpl w:val="0C78A7AC"/>
    <w:name w:val="NTG Table Bullet List33222222222222"/>
    <w:numStyleLink w:val="Tablebulletlist"/>
  </w:abstractNum>
  <w:abstractNum w:abstractNumId="54" w15:restartNumberingAfterBreak="0">
    <w:nsid w:val="5D444259"/>
    <w:multiLevelType w:val="multilevel"/>
    <w:tmpl w:val="0C78A7AC"/>
    <w:name w:val="NTG Table Bullet List332222"/>
    <w:numStyleLink w:val="Tablebulletlist"/>
  </w:abstractNum>
  <w:abstractNum w:abstractNumId="55"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7"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59"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9262556"/>
    <w:multiLevelType w:val="multilevel"/>
    <w:tmpl w:val="3E5E177A"/>
    <w:name w:val="NTG Table Bullet List3322222222222222"/>
    <w:numStyleLink w:val="Tablenumberlist"/>
  </w:abstractNum>
  <w:abstractNum w:abstractNumId="61" w15:restartNumberingAfterBreak="0">
    <w:nsid w:val="6A336D21"/>
    <w:multiLevelType w:val="hybridMultilevel"/>
    <w:tmpl w:val="94421706"/>
    <w:lvl w:ilvl="0" w:tplc="3F9821DA">
      <w:start w:val="1"/>
      <w:numFmt w:val="bullet"/>
      <w:lvlText w:val=""/>
      <w:lvlJc w:val="left"/>
      <w:pPr>
        <w:ind w:left="720" w:hanging="360"/>
      </w:pPr>
      <w:rPr>
        <w:rFonts w:ascii="Wingdings" w:hAnsi="Wingdings" w:hint="default"/>
      </w:rPr>
    </w:lvl>
    <w:lvl w:ilvl="1" w:tplc="3F9821DA">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453664D"/>
    <w:multiLevelType w:val="multilevel"/>
    <w:tmpl w:val="0C78A7AC"/>
    <w:name w:val="NTG Table Bullet List3322222222222222222"/>
    <w:numStyleLink w:val="Tablebulletlist"/>
  </w:abstractNum>
  <w:abstractNum w:abstractNumId="65" w15:restartNumberingAfterBreak="0">
    <w:nsid w:val="76141D1E"/>
    <w:multiLevelType w:val="multilevel"/>
    <w:tmpl w:val="0C78A7AC"/>
    <w:name w:val="NTG Table Bullet List332222222222"/>
    <w:numStyleLink w:val="Tablebulletlist"/>
  </w:abstractNum>
  <w:abstractNum w:abstractNumId="66" w15:restartNumberingAfterBreak="0">
    <w:nsid w:val="765A32D4"/>
    <w:multiLevelType w:val="multilevel"/>
    <w:tmpl w:val="4E6AC8F6"/>
    <w:numStyleLink w:val="Numberlist"/>
  </w:abstractNum>
  <w:abstractNum w:abstractNumId="67"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9" w15:restartNumberingAfterBreak="0">
    <w:nsid w:val="7A0025A9"/>
    <w:multiLevelType w:val="hybridMultilevel"/>
    <w:tmpl w:val="021673E4"/>
    <w:lvl w:ilvl="0" w:tplc="3F9821DA">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2"/>
  </w:num>
  <w:num w:numId="2">
    <w:abstractNumId w:val="20"/>
  </w:num>
  <w:num w:numId="3">
    <w:abstractNumId w:val="68"/>
  </w:num>
  <w:num w:numId="4">
    <w:abstractNumId w:val="40"/>
  </w:num>
  <w:num w:numId="5">
    <w:abstractNumId w:val="26"/>
  </w:num>
  <w:num w:numId="6">
    <w:abstractNumId w:val="14"/>
  </w:num>
  <w:num w:numId="7">
    <w:abstractNumId w:val="45"/>
  </w:num>
  <w:num w:numId="8">
    <w:abstractNumId w:val="23"/>
  </w:num>
  <w:num w:numId="9">
    <w:abstractNumId w:val="52"/>
  </w:num>
  <w:num w:numId="10">
    <w:abstractNumId w:val="19"/>
  </w:num>
  <w:num w:numId="11">
    <w:abstractNumId w:val="57"/>
  </w:num>
  <w:num w:numId="12">
    <w:abstractNumId w:val="16"/>
  </w:num>
  <w:num w:numId="13">
    <w:abstractNumId w:val="1"/>
  </w:num>
  <w:num w:numId="14">
    <w:abstractNumId w:val="55"/>
  </w:num>
  <w:num w:numId="15">
    <w:abstractNumId w:val="25"/>
  </w:num>
  <w:num w:numId="16">
    <w:abstractNumId w:val="56"/>
  </w:num>
  <w:num w:numId="17">
    <w:abstractNumId w:val="66"/>
  </w:num>
  <w:num w:numId="18">
    <w:abstractNumId w:val="51"/>
  </w:num>
  <w:num w:numId="19">
    <w:abstractNumId w:val="43"/>
  </w:num>
  <w:num w:numId="20">
    <w:abstractNumId w:val="47"/>
  </w:num>
  <w:num w:numId="21">
    <w:abstractNumId w:val="36"/>
  </w:num>
  <w:num w:numId="22">
    <w:abstractNumId w:val="50"/>
  </w:num>
  <w:num w:numId="23">
    <w:abstractNumId w:val="42"/>
  </w:num>
  <w:num w:numId="24">
    <w:abstractNumId w:val="38"/>
  </w:num>
  <w:num w:numId="25">
    <w:abstractNumId w:val="34"/>
  </w:num>
  <w:num w:numId="26">
    <w:abstractNumId w:val="10"/>
  </w:num>
  <w:num w:numId="27">
    <w:abstractNumId w:val="67"/>
  </w:num>
  <w:num w:numId="28">
    <w:abstractNumId w:val="33"/>
  </w:num>
  <w:num w:numId="29">
    <w:abstractNumId w:val="27"/>
  </w:num>
  <w:num w:numId="30">
    <w:abstractNumId w:val="0"/>
  </w:num>
  <w:num w:numId="31">
    <w:abstractNumId w:val="37"/>
  </w:num>
  <w:num w:numId="32">
    <w:abstractNumId w:val="9"/>
  </w:num>
  <w:num w:numId="33">
    <w:abstractNumId w:val="58"/>
  </w:num>
  <w:num w:numId="34">
    <w:abstractNumId w:val="30"/>
  </w:num>
  <w:num w:numId="35">
    <w:abstractNumId w:val="44"/>
  </w:num>
  <w:num w:numId="36">
    <w:abstractNumId w:val="59"/>
  </w:num>
  <w:num w:numId="37">
    <w:abstractNumId w:val="62"/>
  </w:num>
  <w:num w:numId="38">
    <w:abstractNumId w:val="13"/>
  </w:num>
  <w:num w:numId="39">
    <w:abstractNumId w:val="24"/>
  </w:num>
  <w:num w:numId="40">
    <w:abstractNumId w:val="63"/>
  </w:num>
  <w:num w:numId="41">
    <w:abstractNumId w:val="2"/>
  </w:num>
  <w:num w:numId="42">
    <w:abstractNumId w:val="3"/>
  </w:num>
  <w:num w:numId="43">
    <w:abstractNumId w:val="69"/>
  </w:num>
  <w:num w:numId="44">
    <w:abstractNumId w:val="6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143"/>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342B"/>
    <w:rsid w:val="000E5DD2"/>
    <w:rsid w:val="000F2958"/>
    <w:rsid w:val="000F3850"/>
    <w:rsid w:val="00104E7F"/>
    <w:rsid w:val="001137EC"/>
    <w:rsid w:val="001152F5"/>
    <w:rsid w:val="00117743"/>
    <w:rsid w:val="00117F5B"/>
    <w:rsid w:val="00132658"/>
    <w:rsid w:val="00150DC0"/>
    <w:rsid w:val="00156CD4"/>
    <w:rsid w:val="0016153B"/>
    <w:rsid w:val="00164A3E"/>
    <w:rsid w:val="00166FF6"/>
    <w:rsid w:val="00176123"/>
    <w:rsid w:val="00181620"/>
    <w:rsid w:val="001957AD"/>
    <w:rsid w:val="001A2B7F"/>
    <w:rsid w:val="001A3AFD"/>
    <w:rsid w:val="001A496C"/>
    <w:rsid w:val="001A576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90513"/>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43B6E"/>
    <w:rsid w:val="0045420A"/>
    <w:rsid w:val="004554D4"/>
    <w:rsid w:val="00461744"/>
    <w:rsid w:val="00466185"/>
    <w:rsid w:val="00466303"/>
    <w:rsid w:val="004668A7"/>
    <w:rsid w:val="00466D96"/>
    <w:rsid w:val="00467747"/>
    <w:rsid w:val="00470017"/>
    <w:rsid w:val="00473C98"/>
    <w:rsid w:val="00474965"/>
    <w:rsid w:val="00482DF8"/>
    <w:rsid w:val="004864DE"/>
    <w:rsid w:val="00494BE5"/>
    <w:rsid w:val="004A0EBA"/>
    <w:rsid w:val="004A2538"/>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5386"/>
    <w:rsid w:val="00597234"/>
    <w:rsid w:val="005A4AC0"/>
    <w:rsid w:val="005A5FDF"/>
    <w:rsid w:val="005B0FB7"/>
    <w:rsid w:val="005B122A"/>
    <w:rsid w:val="005B1FCB"/>
    <w:rsid w:val="005B5AC2"/>
    <w:rsid w:val="005C2833"/>
    <w:rsid w:val="005E144D"/>
    <w:rsid w:val="005E1500"/>
    <w:rsid w:val="005E3A43"/>
    <w:rsid w:val="005F0B17"/>
    <w:rsid w:val="005F6D63"/>
    <w:rsid w:val="005F77C7"/>
    <w:rsid w:val="00620675"/>
    <w:rsid w:val="00622910"/>
    <w:rsid w:val="006254B6"/>
    <w:rsid w:val="00627FC8"/>
    <w:rsid w:val="006433C3"/>
    <w:rsid w:val="00650F5B"/>
    <w:rsid w:val="006670D7"/>
    <w:rsid w:val="006719EA"/>
    <w:rsid w:val="00671F13"/>
    <w:rsid w:val="0067400A"/>
    <w:rsid w:val="006847AD"/>
    <w:rsid w:val="0069114B"/>
    <w:rsid w:val="006A756A"/>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907E4"/>
    <w:rsid w:val="00796461"/>
    <w:rsid w:val="007A6143"/>
    <w:rsid w:val="007A6A4F"/>
    <w:rsid w:val="007B03F5"/>
    <w:rsid w:val="007B5C09"/>
    <w:rsid w:val="007B5DA2"/>
    <w:rsid w:val="007C0966"/>
    <w:rsid w:val="007C19E7"/>
    <w:rsid w:val="007C5CFD"/>
    <w:rsid w:val="007C6D9F"/>
    <w:rsid w:val="007D4893"/>
    <w:rsid w:val="007E1F30"/>
    <w:rsid w:val="007E70CF"/>
    <w:rsid w:val="007E74A4"/>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35A9"/>
    <w:rsid w:val="00877BC5"/>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2024D"/>
    <w:rsid w:val="00925F0F"/>
    <w:rsid w:val="00932F6B"/>
    <w:rsid w:val="009468BC"/>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D0EB5"/>
    <w:rsid w:val="009D14F9"/>
    <w:rsid w:val="009D2B74"/>
    <w:rsid w:val="009D63FF"/>
    <w:rsid w:val="009E175D"/>
    <w:rsid w:val="009E3CC2"/>
    <w:rsid w:val="009F06BD"/>
    <w:rsid w:val="009F2A4D"/>
    <w:rsid w:val="00A00828"/>
    <w:rsid w:val="00A03290"/>
    <w:rsid w:val="00A0387E"/>
    <w:rsid w:val="00A07490"/>
    <w:rsid w:val="00A10655"/>
    <w:rsid w:val="00A12B64"/>
    <w:rsid w:val="00A22C38"/>
    <w:rsid w:val="00A25193"/>
    <w:rsid w:val="00A26E80"/>
    <w:rsid w:val="00A31AE8"/>
    <w:rsid w:val="00A3739D"/>
    <w:rsid w:val="00A37DDA"/>
    <w:rsid w:val="00A45005"/>
    <w:rsid w:val="00A76790"/>
    <w:rsid w:val="00A925EC"/>
    <w:rsid w:val="00A929AA"/>
    <w:rsid w:val="00A92B6B"/>
    <w:rsid w:val="00AA541E"/>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46D5"/>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6609"/>
    <w:rsid w:val="00C92B4C"/>
    <w:rsid w:val="00C954F6"/>
    <w:rsid w:val="00CA6BC5"/>
    <w:rsid w:val="00CC61CD"/>
    <w:rsid w:val="00CC737B"/>
    <w:rsid w:val="00CD5011"/>
    <w:rsid w:val="00CE640F"/>
    <w:rsid w:val="00CE76BC"/>
    <w:rsid w:val="00CF540E"/>
    <w:rsid w:val="00D02F07"/>
    <w:rsid w:val="00D27EBE"/>
    <w:rsid w:val="00D36A49"/>
    <w:rsid w:val="00D517C6"/>
    <w:rsid w:val="00D71D84"/>
    <w:rsid w:val="00D72464"/>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61BA2"/>
    <w:rsid w:val="00E63864"/>
    <w:rsid w:val="00E6403F"/>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BEEBDE-FA13-4918-9C9C-0694FCB0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34"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F99"/>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aliases w:val="NTG title"/>
    <w:next w:val="Normal"/>
    <w:link w:val="TitleChar"/>
    <w:uiPriority w:val="10"/>
    <w:qFormat/>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aliases w:val="NTG title Char"/>
    <w:basedOn w:val="DefaultParagraphFont"/>
    <w:link w:val="Title"/>
    <w:uiPriority w:val="10"/>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34"/>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rPr>
      <w:iCs/>
      <w:sz w:val="20"/>
      <w:szCs w:val="18"/>
    </w:rPr>
  </w:style>
  <w:style w:type="paragraph" w:customStyle="1" w:styleId="Subheading">
    <w:name w:val="Subheading"/>
    <w:uiPriority w:val="99"/>
    <w:qFormat/>
    <w:rsid w:val="007A6143"/>
    <w:pPr>
      <w:spacing w:before="360" w:after="360"/>
    </w:pPr>
    <w:rPr>
      <w:rFonts w:ascii="Lato" w:eastAsia="Times New Roman" w:hAnsi="Lato" w:cs="Arial"/>
      <w:b/>
      <w:color w:val="CB6015"/>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senger.transport@nt.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0AFB8-F31E-4E61-984C-93D178F21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Remote Passenger Transport Program – Application Form</vt:lpstr>
    </vt:vector>
  </TitlesOfParts>
  <Company>Northern Territory Government</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Passenger Transport Program – Application Form</dc:title>
  <dc:creator>Northern Territory Government</dc:creator>
  <cp:lastModifiedBy>Emmylou Trombley</cp:lastModifiedBy>
  <cp:revision>4</cp:revision>
  <cp:lastPrinted>2019-02-11T00:13:00Z</cp:lastPrinted>
  <dcterms:created xsi:type="dcterms:W3CDTF">2019-02-07T00:00:00Z</dcterms:created>
  <dcterms:modified xsi:type="dcterms:W3CDTF">2019-02-11T02:10:00Z</dcterms:modified>
</cp:coreProperties>
</file>