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D" w:rsidRPr="00886C9D" w:rsidRDefault="00C01369" w:rsidP="00886C9D">
      <w:pPr>
        <w:pStyle w:val="Title"/>
      </w:pPr>
      <w:bookmarkStart w:id="0" w:name="_GoBack"/>
      <w:bookmarkEnd w:id="0"/>
      <w:r>
        <w:rPr>
          <w:rStyle w:val="TitleChar"/>
        </w:rPr>
        <w:t>Harmony</w:t>
      </w:r>
      <w:r w:rsidR="00850D94">
        <w:rPr>
          <w:rStyle w:val="TitleChar"/>
        </w:rPr>
        <w:t xml:space="preserve"> </w:t>
      </w:r>
      <w:r w:rsidR="000F02A7">
        <w:rPr>
          <w:rStyle w:val="TitleChar"/>
        </w:rPr>
        <w:t xml:space="preserve">Grants </w:t>
      </w:r>
      <w:r w:rsidR="00850D94">
        <w:rPr>
          <w:rStyle w:val="TitleChar"/>
        </w:rPr>
        <w:t>Guidelines</w:t>
      </w:r>
    </w:p>
    <w:p w:rsidR="00964B22" w:rsidRDefault="00964B22" w:rsidP="00DD64C2">
      <w:pPr>
        <w:tabs>
          <w:tab w:val="center" w:pos="4819"/>
        </w:tabs>
      </w:pPr>
    </w:p>
    <w:p w:rsidR="000F02A7" w:rsidRDefault="000F02A7" w:rsidP="00885590"/>
    <w:p w:rsidR="000F02A7" w:rsidRPr="000F02A7" w:rsidRDefault="000F02A7" w:rsidP="000F02A7"/>
    <w:p w:rsidR="000F02A7" w:rsidRPr="000F02A7" w:rsidRDefault="000F02A7" w:rsidP="000F02A7"/>
    <w:p w:rsidR="000F02A7" w:rsidRDefault="000F02A7" w:rsidP="000F02A7">
      <w:pPr>
        <w:tabs>
          <w:tab w:val="left" w:pos="3915"/>
        </w:tabs>
      </w:pPr>
      <w:r>
        <w:tab/>
      </w:r>
    </w:p>
    <w:p w:rsidR="007761D8" w:rsidRPr="000F02A7" w:rsidRDefault="000F02A7" w:rsidP="000F02A7">
      <w:pPr>
        <w:tabs>
          <w:tab w:val="left" w:pos="3915"/>
        </w:tabs>
        <w:sectPr w:rsidR="007761D8" w:rsidRPr="000F02A7"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ab/>
      </w:r>
    </w:p>
    <w:p w:rsidR="003223FE" w:rsidRDefault="003223FE" w:rsidP="00702D61"/>
    <w:p w:rsidR="003223FE" w:rsidRDefault="003223FE" w:rsidP="00702D61"/>
    <w:sdt>
      <w:sdtPr>
        <w:rPr>
          <w:rFonts w:ascii="Lato" w:eastAsia="Calibri" w:hAnsi="Lato"/>
          <w:bCs w:val="0"/>
          <w:color w:val="auto"/>
          <w:sz w:val="22"/>
          <w:szCs w:val="22"/>
        </w:rPr>
        <w:id w:val="-1746026281"/>
        <w:docPartObj>
          <w:docPartGallery w:val="Table of Contents"/>
          <w:docPartUnique/>
        </w:docPartObj>
      </w:sdtPr>
      <w:sdtEndPr>
        <w:rPr>
          <w:b/>
          <w:noProof/>
        </w:rPr>
      </w:sdtEndPr>
      <w:sdtContent>
        <w:p w:rsidR="002A41B6" w:rsidRDefault="002A41B6">
          <w:pPr>
            <w:pStyle w:val="TOCHeading"/>
          </w:pPr>
          <w:r>
            <w:t>Contents</w:t>
          </w:r>
        </w:p>
        <w:p w:rsidR="00B14B98" w:rsidRDefault="002A41B6">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42567877" w:history="1">
            <w:r w:rsidR="00B14B98" w:rsidRPr="00F41867">
              <w:rPr>
                <w:rStyle w:val="Hyperlink"/>
                <w:noProof/>
                <w:lang w:eastAsia="en-AU"/>
              </w:rPr>
              <w:t>Harmony Grants guidelines</w:t>
            </w:r>
            <w:r w:rsidR="00B14B98">
              <w:rPr>
                <w:noProof/>
                <w:webHidden/>
              </w:rPr>
              <w:tab/>
            </w:r>
            <w:r w:rsidR="00B14B98">
              <w:rPr>
                <w:noProof/>
                <w:webHidden/>
              </w:rPr>
              <w:fldChar w:fldCharType="begin"/>
            </w:r>
            <w:r w:rsidR="00B14B98">
              <w:rPr>
                <w:noProof/>
                <w:webHidden/>
              </w:rPr>
              <w:instrText xml:space="preserve"> PAGEREF _Toc142567877 \h </w:instrText>
            </w:r>
            <w:r w:rsidR="00B14B98">
              <w:rPr>
                <w:noProof/>
                <w:webHidden/>
              </w:rPr>
            </w:r>
            <w:r w:rsidR="00B14B98">
              <w:rPr>
                <w:noProof/>
                <w:webHidden/>
              </w:rPr>
              <w:fldChar w:fldCharType="separate"/>
            </w:r>
            <w:r w:rsidR="00B14B98">
              <w:rPr>
                <w:noProof/>
                <w:webHidden/>
              </w:rPr>
              <w:t>3</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78" w:history="1">
            <w:r w:rsidR="00B14B98" w:rsidRPr="00F41867">
              <w:rPr>
                <w:rStyle w:val="Hyperlink"/>
                <w:noProof/>
                <w:lang w:eastAsia="en-AU"/>
              </w:rPr>
              <w:t>1. Introduction</w:t>
            </w:r>
            <w:r w:rsidR="00B14B98">
              <w:rPr>
                <w:noProof/>
                <w:webHidden/>
              </w:rPr>
              <w:tab/>
            </w:r>
            <w:r w:rsidR="00B14B98">
              <w:rPr>
                <w:noProof/>
                <w:webHidden/>
              </w:rPr>
              <w:fldChar w:fldCharType="begin"/>
            </w:r>
            <w:r w:rsidR="00B14B98">
              <w:rPr>
                <w:noProof/>
                <w:webHidden/>
              </w:rPr>
              <w:instrText xml:space="preserve"> PAGEREF _Toc142567878 \h </w:instrText>
            </w:r>
            <w:r w:rsidR="00B14B98">
              <w:rPr>
                <w:noProof/>
                <w:webHidden/>
              </w:rPr>
            </w:r>
            <w:r w:rsidR="00B14B98">
              <w:rPr>
                <w:noProof/>
                <w:webHidden/>
              </w:rPr>
              <w:fldChar w:fldCharType="separate"/>
            </w:r>
            <w:r w:rsidR="00B14B98">
              <w:rPr>
                <w:noProof/>
                <w:webHidden/>
              </w:rPr>
              <w:t>4</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79" w:history="1">
            <w:r w:rsidR="00B14B98" w:rsidRPr="00F41867">
              <w:rPr>
                <w:rStyle w:val="Hyperlink"/>
                <w:noProof/>
                <w:lang w:eastAsia="en-AU"/>
              </w:rPr>
              <w:t>2. Aim</w:t>
            </w:r>
            <w:r w:rsidR="00B14B98">
              <w:rPr>
                <w:noProof/>
                <w:webHidden/>
              </w:rPr>
              <w:tab/>
            </w:r>
            <w:r w:rsidR="00B14B98">
              <w:rPr>
                <w:noProof/>
                <w:webHidden/>
              </w:rPr>
              <w:fldChar w:fldCharType="begin"/>
            </w:r>
            <w:r w:rsidR="00B14B98">
              <w:rPr>
                <w:noProof/>
                <w:webHidden/>
              </w:rPr>
              <w:instrText xml:space="preserve"> PAGEREF _Toc142567879 \h </w:instrText>
            </w:r>
            <w:r w:rsidR="00B14B98">
              <w:rPr>
                <w:noProof/>
                <w:webHidden/>
              </w:rPr>
            </w:r>
            <w:r w:rsidR="00B14B98">
              <w:rPr>
                <w:noProof/>
                <w:webHidden/>
              </w:rPr>
              <w:fldChar w:fldCharType="separate"/>
            </w:r>
            <w:r w:rsidR="00B14B98">
              <w:rPr>
                <w:noProof/>
                <w:webHidden/>
              </w:rPr>
              <w:t>4</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0" w:history="1">
            <w:r w:rsidR="00B14B98" w:rsidRPr="00F41867">
              <w:rPr>
                <w:rStyle w:val="Hyperlink"/>
                <w:noProof/>
                <w:lang w:eastAsia="en-AU"/>
              </w:rPr>
              <w:t>3. Who is eligible to apply</w:t>
            </w:r>
            <w:r w:rsidR="00B14B98">
              <w:rPr>
                <w:noProof/>
                <w:webHidden/>
              </w:rPr>
              <w:tab/>
            </w:r>
            <w:r w:rsidR="00B14B98">
              <w:rPr>
                <w:noProof/>
                <w:webHidden/>
              </w:rPr>
              <w:fldChar w:fldCharType="begin"/>
            </w:r>
            <w:r w:rsidR="00B14B98">
              <w:rPr>
                <w:noProof/>
                <w:webHidden/>
              </w:rPr>
              <w:instrText xml:space="preserve"> PAGEREF _Toc142567880 \h </w:instrText>
            </w:r>
            <w:r w:rsidR="00B14B98">
              <w:rPr>
                <w:noProof/>
                <w:webHidden/>
              </w:rPr>
            </w:r>
            <w:r w:rsidR="00B14B98">
              <w:rPr>
                <w:noProof/>
                <w:webHidden/>
              </w:rPr>
              <w:fldChar w:fldCharType="separate"/>
            </w:r>
            <w:r w:rsidR="00B14B98">
              <w:rPr>
                <w:noProof/>
                <w:webHidden/>
              </w:rPr>
              <w:t>4</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1" w:history="1">
            <w:r w:rsidR="00B14B98" w:rsidRPr="00F41867">
              <w:rPr>
                <w:rStyle w:val="Hyperlink"/>
                <w:rFonts w:eastAsia="Lato"/>
                <w:noProof/>
              </w:rPr>
              <w:t>4. What harmony grants can fund</w:t>
            </w:r>
            <w:r w:rsidR="00B14B98">
              <w:rPr>
                <w:noProof/>
                <w:webHidden/>
              </w:rPr>
              <w:tab/>
            </w:r>
            <w:r w:rsidR="00B14B98">
              <w:rPr>
                <w:noProof/>
                <w:webHidden/>
              </w:rPr>
              <w:fldChar w:fldCharType="begin"/>
            </w:r>
            <w:r w:rsidR="00B14B98">
              <w:rPr>
                <w:noProof/>
                <w:webHidden/>
              </w:rPr>
              <w:instrText xml:space="preserve"> PAGEREF _Toc142567881 \h </w:instrText>
            </w:r>
            <w:r w:rsidR="00B14B98">
              <w:rPr>
                <w:noProof/>
                <w:webHidden/>
              </w:rPr>
            </w:r>
            <w:r w:rsidR="00B14B98">
              <w:rPr>
                <w:noProof/>
                <w:webHidden/>
              </w:rPr>
              <w:fldChar w:fldCharType="separate"/>
            </w:r>
            <w:r w:rsidR="00B14B98">
              <w:rPr>
                <w:noProof/>
                <w:webHidden/>
              </w:rPr>
              <w:t>5</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2" w:history="1">
            <w:r w:rsidR="00B14B98" w:rsidRPr="00F41867">
              <w:rPr>
                <w:rStyle w:val="Hyperlink"/>
                <w:noProof/>
                <w:lang w:eastAsia="en-AU"/>
              </w:rPr>
              <w:t>5.</w:t>
            </w:r>
            <w:r w:rsidR="00B14B98" w:rsidRPr="00F41867">
              <w:rPr>
                <w:rStyle w:val="Hyperlink"/>
                <w:rFonts w:eastAsia="Lato"/>
                <w:noProof/>
              </w:rPr>
              <w:t xml:space="preserve"> What harmony grants cannot fund</w:t>
            </w:r>
            <w:r w:rsidR="00B14B98">
              <w:rPr>
                <w:noProof/>
                <w:webHidden/>
              </w:rPr>
              <w:tab/>
            </w:r>
            <w:r w:rsidR="00B14B98">
              <w:rPr>
                <w:noProof/>
                <w:webHidden/>
              </w:rPr>
              <w:fldChar w:fldCharType="begin"/>
            </w:r>
            <w:r w:rsidR="00B14B98">
              <w:rPr>
                <w:noProof/>
                <w:webHidden/>
              </w:rPr>
              <w:instrText xml:space="preserve"> PAGEREF _Toc142567882 \h </w:instrText>
            </w:r>
            <w:r w:rsidR="00B14B98">
              <w:rPr>
                <w:noProof/>
                <w:webHidden/>
              </w:rPr>
            </w:r>
            <w:r w:rsidR="00B14B98">
              <w:rPr>
                <w:noProof/>
                <w:webHidden/>
              </w:rPr>
              <w:fldChar w:fldCharType="separate"/>
            </w:r>
            <w:r w:rsidR="00B14B98">
              <w:rPr>
                <w:noProof/>
                <w:webHidden/>
              </w:rPr>
              <w:t>5</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3" w:history="1">
            <w:r w:rsidR="00B14B98" w:rsidRPr="00F41867">
              <w:rPr>
                <w:rStyle w:val="Hyperlink"/>
                <w:noProof/>
                <w:lang w:eastAsia="en-AU"/>
              </w:rPr>
              <w:t>6. Application process</w:t>
            </w:r>
            <w:r w:rsidR="00B14B98">
              <w:rPr>
                <w:noProof/>
                <w:webHidden/>
              </w:rPr>
              <w:tab/>
            </w:r>
            <w:r w:rsidR="00B14B98">
              <w:rPr>
                <w:noProof/>
                <w:webHidden/>
              </w:rPr>
              <w:fldChar w:fldCharType="begin"/>
            </w:r>
            <w:r w:rsidR="00B14B98">
              <w:rPr>
                <w:noProof/>
                <w:webHidden/>
              </w:rPr>
              <w:instrText xml:space="preserve"> PAGEREF _Toc142567883 \h </w:instrText>
            </w:r>
            <w:r w:rsidR="00B14B98">
              <w:rPr>
                <w:noProof/>
                <w:webHidden/>
              </w:rPr>
            </w:r>
            <w:r w:rsidR="00B14B98">
              <w:rPr>
                <w:noProof/>
                <w:webHidden/>
              </w:rPr>
              <w:fldChar w:fldCharType="separate"/>
            </w:r>
            <w:r w:rsidR="00B14B98">
              <w:rPr>
                <w:noProof/>
                <w:webHidden/>
              </w:rPr>
              <w:t>5</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4" w:history="1">
            <w:r w:rsidR="00B14B98" w:rsidRPr="00F41867">
              <w:rPr>
                <w:rStyle w:val="Hyperlink"/>
                <w:noProof/>
                <w:lang w:eastAsia="en-AU"/>
              </w:rPr>
              <w:t>7. Assessment process</w:t>
            </w:r>
            <w:r w:rsidR="00B14B98">
              <w:rPr>
                <w:noProof/>
                <w:webHidden/>
              </w:rPr>
              <w:tab/>
            </w:r>
            <w:r w:rsidR="00B14B98">
              <w:rPr>
                <w:noProof/>
                <w:webHidden/>
              </w:rPr>
              <w:fldChar w:fldCharType="begin"/>
            </w:r>
            <w:r w:rsidR="00B14B98">
              <w:rPr>
                <w:noProof/>
                <w:webHidden/>
              </w:rPr>
              <w:instrText xml:space="preserve"> PAGEREF _Toc142567884 \h </w:instrText>
            </w:r>
            <w:r w:rsidR="00B14B98">
              <w:rPr>
                <w:noProof/>
                <w:webHidden/>
              </w:rPr>
            </w:r>
            <w:r w:rsidR="00B14B98">
              <w:rPr>
                <w:noProof/>
                <w:webHidden/>
              </w:rPr>
              <w:fldChar w:fldCharType="separate"/>
            </w:r>
            <w:r w:rsidR="00B14B98">
              <w:rPr>
                <w:noProof/>
                <w:webHidden/>
              </w:rPr>
              <w:t>5</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5" w:history="1">
            <w:r w:rsidR="00B14B98" w:rsidRPr="00F41867">
              <w:rPr>
                <w:rStyle w:val="Hyperlink"/>
                <w:noProof/>
                <w:lang w:eastAsia="en-AU"/>
              </w:rPr>
              <w:t>8. Grant conditions</w:t>
            </w:r>
            <w:r w:rsidR="00B14B98">
              <w:rPr>
                <w:noProof/>
                <w:webHidden/>
              </w:rPr>
              <w:tab/>
            </w:r>
            <w:r w:rsidR="00B14B98">
              <w:rPr>
                <w:noProof/>
                <w:webHidden/>
              </w:rPr>
              <w:fldChar w:fldCharType="begin"/>
            </w:r>
            <w:r w:rsidR="00B14B98">
              <w:rPr>
                <w:noProof/>
                <w:webHidden/>
              </w:rPr>
              <w:instrText xml:space="preserve"> PAGEREF _Toc142567885 \h </w:instrText>
            </w:r>
            <w:r w:rsidR="00B14B98">
              <w:rPr>
                <w:noProof/>
                <w:webHidden/>
              </w:rPr>
            </w:r>
            <w:r w:rsidR="00B14B98">
              <w:rPr>
                <w:noProof/>
                <w:webHidden/>
              </w:rPr>
              <w:fldChar w:fldCharType="separate"/>
            </w:r>
            <w:r w:rsidR="00B14B98">
              <w:rPr>
                <w:noProof/>
                <w:webHidden/>
              </w:rPr>
              <w:t>6</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6" w:history="1">
            <w:r w:rsidR="00B14B98" w:rsidRPr="00F41867">
              <w:rPr>
                <w:rStyle w:val="Hyperlink"/>
                <w:noProof/>
                <w:lang w:eastAsia="en-AU"/>
              </w:rPr>
              <w:t>9. Grants and GST</w:t>
            </w:r>
            <w:r w:rsidR="00B14B98">
              <w:rPr>
                <w:noProof/>
                <w:webHidden/>
              </w:rPr>
              <w:tab/>
            </w:r>
            <w:r w:rsidR="00B14B98">
              <w:rPr>
                <w:noProof/>
                <w:webHidden/>
              </w:rPr>
              <w:fldChar w:fldCharType="begin"/>
            </w:r>
            <w:r w:rsidR="00B14B98">
              <w:rPr>
                <w:noProof/>
                <w:webHidden/>
              </w:rPr>
              <w:instrText xml:space="preserve"> PAGEREF _Toc142567886 \h </w:instrText>
            </w:r>
            <w:r w:rsidR="00B14B98">
              <w:rPr>
                <w:noProof/>
                <w:webHidden/>
              </w:rPr>
            </w:r>
            <w:r w:rsidR="00B14B98">
              <w:rPr>
                <w:noProof/>
                <w:webHidden/>
              </w:rPr>
              <w:fldChar w:fldCharType="separate"/>
            </w:r>
            <w:r w:rsidR="00B14B98">
              <w:rPr>
                <w:noProof/>
                <w:webHidden/>
              </w:rPr>
              <w:t>7</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7" w:history="1">
            <w:r w:rsidR="00B14B98" w:rsidRPr="00F41867">
              <w:rPr>
                <w:rStyle w:val="Hyperlink"/>
                <w:noProof/>
                <w:lang w:eastAsia="en-AU"/>
              </w:rPr>
              <w:t>10. Financial and reporting accountability requirements</w:t>
            </w:r>
            <w:r w:rsidR="00B14B98">
              <w:rPr>
                <w:noProof/>
                <w:webHidden/>
              </w:rPr>
              <w:tab/>
            </w:r>
            <w:r w:rsidR="00B14B98">
              <w:rPr>
                <w:noProof/>
                <w:webHidden/>
              </w:rPr>
              <w:fldChar w:fldCharType="begin"/>
            </w:r>
            <w:r w:rsidR="00B14B98">
              <w:rPr>
                <w:noProof/>
                <w:webHidden/>
              </w:rPr>
              <w:instrText xml:space="preserve"> PAGEREF _Toc142567887 \h </w:instrText>
            </w:r>
            <w:r w:rsidR="00B14B98">
              <w:rPr>
                <w:noProof/>
                <w:webHidden/>
              </w:rPr>
            </w:r>
            <w:r w:rsidR="00B14B98">
              <w:rPr>
                <w:noProof/>
                <w:webHidden/>
              </w:rPr>
              <w:fldChar w:fldCharType="separate"/>
            </w:r>
            <w:r w:rsidR="00B14B98">
              <w:rPr>
                <w:noProof/>
                <w:webHidden/>
              </w:rPr>
              <w:t>7</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8" w:history="1">
            <w:r w:rsidR="00B14B98" w:rsidRPr="00F41867">
              <w:rPr>
                <w:rStyle w:val="Hyperlink"/>
                <w:noProof/>
                <w:lang w:eastAsia="en-AU"/>
              </w:rPr>
              <w:t>11. Privacy statement</w:t>
            </w:r>
            <w:r w:rsidR="00B14B98">
              <w:rPr>
                <w:noProof/>
                <w:webHidden/>
              </w:rPr>
              <w:tab/>
            </w:r>
            <w:r w:rsidR="00B14B98">
              <w:rPr>
                <w:noProof/>
                <w:webHidden/>
              </w:rPr>
              <w:fldChar w:fldCharType="begin"/>
            </w:r>
            <w:r w:rsidR="00B14B98">
              <w:rPr>
                <w:noProof/>
                <w:webHidden/>
              </w:rPr>
              <w:instrText xml:space="preserve"> PAGEREF _Toc142567888 \h </w:instrText>
            </w:r>
            <w:r w:rsidR="00B14B98">
              <w:rPr>
                <w:noProof/>
                <w:webHidden/>
              </w:rPr>
            </w:r>
            <w:r w:rsidR="00B14B98">
              <w:rPr>
                <w:noProof/>
                <w:webHidden/>
              </w:rPr>
              <w:fldChar w:fldCharType="separate"/>
            </w:r>
            <w:r w:rsidR="00B14B98">
              <w:rPr>
                <w:noProof/>
                <w:webHidden/>
              </w:rPr>
              <w:t>7</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89" w:history="1">
            <w:r w:rsidR="00B14B98" w:rsidRPr="00F41867">
              <w:rPr>
                <w:rStyle w:val="Hyperlink"/>
                <w:noProof/>
                <w:lang w:eastAsia="en-AU"/>
              </w:rPr>
              <w:t>12. Duty of care</w:t>
            </w:r>
            <w:r w:rsidR="00B14B98">
              <w:rPr>
                <w:noProof/>
                <w:webHidden/>
              </w:rPr>
              <w:tab/>
            </w:r>
            <w:r w:rsidR="00B14B98">
              <w:rPr>
                <w:noProof/>
                <w:webHidden/>
              </w:rPr>
              <w:fldChar w:fldCharType="begin"/>
            </w:r>
            <w:r w:rsidR="00B14B98">
              <w:rPr>
                <w:noProof/>
                <w:webHidden/>
              </w:rPr>
              <w:instrText xml:space="preserve"> PAGEREF _Toc142567889 \h </w:instrText>
            </w:r>
            <w:r w:rsidR="00B14B98">
              <w:rPr>
                <w:noProof/>
                <w:webHidden/>
              </w:rPr>
            </w:r>
            <w:r w:rsidR="00B14B98">
              <w:rPr>
                <w:noProof/>
                <w:webHidden/>
              </w:rPr>
              <w:fldChar w:fldCharType="separate"/>
            </w:r>
            <w:r w:rsidR="00B14B98">
              <w:rPr>
                <w:noProof/>
                <w:webHidden/>
              </w:rPr>
              <w:t>8</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90" w:history="1">
            <w:r w:rsidR="00B14B98" w:rsidRPr="00F41867">
              <w:rPr>
                <w:rStyle w:val="Hyperlink"/>
                <w:noProof/>
                <w:lang w:eastAsia="en-AU"/>
              </w:rPr>
              <w:t>13. Insurance</w:t>
            </w:r>
            <w:r w:rsidR="00B14B98">
              <w:rPr>
                <w:noProof/>
                <w:webHidden/>
              </w:rPr>
              <w:tab/>
            </w:r>
            <w:r w:rsidR="00B14B98">
              <w:rPr>
                <w:noProof/>
                <w:webHidden/>
              </w:rPr>
              <w:fldChar w:fldCharType="begin"/>
            </w:r>
            <w:r w:rsidR="00B14B98">
              <w:rPr>
                <w:noProof/>
                <w:webHidden/>
              </w:rPr>
              <w:instrText xml:space="preserve"> PAGEREF _Toc142567890 \h </w:instrText>
            </w:r>
            <w:r w:rsidR="00B14B98">
              <w:rPr>
                <w:noProof/>
                <w:webHidden/>
              </w:rPr>
            </w:r>
            <w:r w:rsidR="00B14B98">
              <w:rPr>
                <w:noProof/>
                <w:webHidden/>
              </w:rPr>
              <w:fldChar w:fldCharType="separate"/>
            </w:r>
            <w:r w:rsidR="00B14B98">
              <w:rPr>
                <w:noProof/>
                <w:webHidden/>
              </w:rPr>
              <w:t>8</w:t>
            </w:r>
            <w:r w:rsidR="00B14B98">
              <w:rPr>
                <w:noProof/>
                <w:webHidden/>
              </w:rPr>
              <w:fldChar w:fldCharType="end"/>
            </w:r>
          </w:hyperlink>
        </w:p>
        <w:p w:rsidR="00B14B98" w:rsidRDefault="00CE498C">
          <w:pPr>
            <w:pStyle w:val="TOC1"/>
            <w:rPr>
              <w:rFonts w:asciiTheme="minorHAnsi" w:eastAsiaTheme="minorEastAsia" w:hAnsiTheme="minorHAnsi" w:cstheme="minorBidi"/>
              <w:b w:val="0"/>
              <w:noProof/>
              <w:lang w:eastAsia="en-AU"/>
            </w:rPr>
          </w:pPr>
          <w:hyperlink w:anchor="_Toc142567891" w:history="1">
            <w:r w:rsidR="00B14B98" w:rsidRPr="00F41867">
              <w:rPr>
                <w:rStyle w:val="Hyperlink"/>
                <w:noProof/>
                <w:lang w:eastAsia="en-AU"/>
              </w:rPr>
              <w:t>14. Disclaimer</w:t>
            </w:r>
            <w:r w:rsidR="00B14B98">
              <w:rPr>
                <w:noProof/>
                <w:webHidden/>
              </w:rPr>
              <w:tab/>
            </w:r>
            <w:r w:rsidR="00B14B98">
              <w:rPr>
                <w:noProof/>
                <w:webHidden/>
              </w:rPr>
              <w:fldChar w:fldCharType="begin"/>
            </w:r>
            <w:r w:rsidR="00B14B98">
              <w:rPr>
                <w:noProof/>
                <w:webHidden/>
              </w:rPr>
              <w:instrText xml:space="preserve"> PAGEREF _Toc142567891 \h </w:instrText>
            </w:r>
            <w:r w:rsidR="00B14B98">
              <w:rPr>
                <w:noProof/>
                <w:webHidden/>
              </w:rPr>
            </w:r>
            <w:r w:rsidR="00B14B98">
              <w:rPr>
                <w:noProof/>
                <w:webHidden/>
              </w:rPr>
              <w:fldChar w:fldCharType="separate"/>
            </w:r>
            <w:r w:rsidR="00B14B98">
              <w:rPr>
                <w:noProof/>
                <w:webHidden/>
              </w:rPr>
              <w:t>8</w:t>
            </w:r>
            <w:r w:rsidR="00B14B98">
              <w:rPr>
                <w:noProof/>
                <w:webHidden/>
              </w:rPr>
              <w:fldChar w:fldCharType="end"/>
            </w:r>
          </w:hyperlink>
        </w:p>
        <w:p w:rsidR="002A41B6" w:rsidRDefault="002A41B6">
          <w:r>
            <w:rPr>
              <w:b/>
              <w:bCs/>
              <w:noProof/>
            </w:rPr>
            <w:fldChar w:fldCharType="end"/>
          </w:r>
        </w:p>
      </w:sdtContent>
    </w:sdt>
    <w:p w:rsidR="002A41B6" w:rsidRDefault="002A41B6">
      <w:pPr>
        <w:spacing w:after="0"/>
        <w:rPr>
          <w:rFonts w:ascii="Lato Semibold" w:eastAsia="Times New Roman" w:hAnsi="Lato Semibold"/>
          <w:bCs/>
          <w:noProof/>
          <w:color w:val="1F1F5F"/>
          <w:kern w:val="32"/>
          <w:sz w:val="36"/>
          <w:szCs w:val="32"/>
          <w:lang w:eastAsia="en-AU"/>
        </w:rPr>
      </w:pPr>
      <w:bookmarkStart w:id="1" w:name="_Toc34052074"/>
      <w:bookmarkStart w:id="2" w:name="_Toc63847728"/>
      <w:bookmarkStart w:id="3" w:name="_Toc63929927"/>
      <w:bookmarkStart w:id="4" w:name="_Toc142482589"/>
      <w:r>
        <w:rPr>
          <w:noProof/>
          <w:lang w:eastAsia="en-AU"/>
        </w:rPr>
        <w:br w:type="page"/>
      </w:r>
    </w:p>
    <w:p w:rsidR="00850D94" w:rsidRDefault="00C01369" w:rsidP="00850D94">
      <w:pPr>
        <w:pStyle w:val="Heading1"/>
        <w:numPr>
          <w:ilvl w:val="0"/>
          <w:numId w:val="0"/>
        </w:numPr>
        <w:ind w:left="360" w:hanging="360"/>
        <w:rPr>
          <w:noProof/>
          <w:lang w:eastAsia="en-AU"/>
        </w:rPr>
      </w:pPr>
      <w:bookmarkStart w:id="5" w:name="_Toc142567877"/>
      <w:r>
        <w:rPr>
          <w:noProof/>
          <w:lang w:eastAsia="en-AU"/>
        </w:rPr>
        <w:lastRenderedPageBreak/>
        <w:t>Harmony</w:t>
      </w:r>
      <w:r w:rsidR="00850D94">
        <w:rPr>
          <w:noProof/>
          <w:lang w:eastAsia="en-AU"/>
        </w:rPr>
        <w:t xml:space="preserve"> </w:t>
      </w:r>
      <w:r w:rsidR="000F02A7">
        <w:rPr>
          <w:noProof/>
          <w:lang w:eastAsia="en-AU"/>
        </w:rPr>
        <w:t xml:space="preserve">Grants </w:t>
      </w:r>
      <w:r w:rsidR="00850D94">
        <w:rPr>
          <w:noProof/>
          <w:lang w:eastAsia="en-AU"/>
        </w:rPr>
        <w:t>guidelines</w:t>
      </w:r>
      <w:bookmarkEnd w:id="1"/>
      <w:bookmarkEnd w:id="2"/>
      <w:bookmarkEnd w:id="3"/>
      <w:bookmarkEnd w:id="4"/>
      <w:bookmarkEnd w:id="5"/>
    </w:p>
    <w:p w:rsidR="00C01369" w:rsidRPr="00AE5620" w:rsidRDefault="00C01369" w:rsidP="00C01369">
      <w:pPr>
        <w:tabs>
          <w:tab w:val="left" w:pos="567"/>
        </w:tabs>
        <w:spacing w:after="0"/>
        <w:ind w:right="777"/>
        <w:rPr>
          <w:rFonts w:cs="Lato"/>
        </w:rPr>
      </w:pPr>
      <w:r w:rsidRPr="00AE5620">
        <w:rPr>
          <w:rFonts w:cs="Lato"/>
        </w:rPr>
        <w:t>The Northern Territory has a thriving multicultural community, it’s who we are. The richness and vibrancy of culture in the Territory is unique, a blend of the oldest living culture on earth with a diverse mix of cultures from all over the world.</w:t>
      </w:r>
    </w:p>
    <w:p w:rsidR="00C01369" w:rsidRPr="00AE5620" w:rsidRDefault="00C01369" w:rsidP="00C01369">
      <w:pPr>
        <w:tabs>
          <w:tab w:val="left" w:pos="567"/>
        </w:tabs>
        <w:spacing w:after="0"/>
        <w:ind w:left="284" w:right="777"/>
        <w:rPr>
          <w:rFonts w:cs="Lato"/>
        </w:rPr>
      </w:pPr>
    </w:p>
    <w:p w:rsidR="00C01369" w:rsidRPr="00AE5620" w:rsidRDefault="00C01369" w:rsidP="00C01369">
      <w:pPr>
        <w:tabs>
          <w:tab w:val="left" w:pos="567"/>
        </w:tabs>
        <w:spacing w:after="0"/>
        <w:ind w:right="777"/>
        <w:rPr>
          <w:rFonts w:cs="Lato"/>
        </w:rPr>
      </w:pPr>
      <w:r w:rsidRPr="00AE5620">
        <w:rPr>
          <w:rFonts w:cs="Lato"/>
        </w:rPr>
        <w:t>National Harmony Day is an initiative of the Commonwealth Government celebrated on 21 March each year</w:t>
      </w:r>
      <w:r w:rsidR="008C0D99" w:rsidRPr="00AE5620">
        <w:rPr>
          <w:rFonts w:cs="Lato"/>
        </w:rPr>
        <w:t xml:space="preserve">. </w:t>
      </w:r>
      <w:r w:rsidRPr="00AE5620">
        <w:rPr>
          <w:rFonts w:cs="Lato"/>
        </w:rPr>
        <w:t>The continuing Harmony Day message that ‘Everyone Belongs’ is promoted each year through participation in community events and projects that demonstrate inclusiveness, a sense of belonging and respect for everyone.</w:t>
      </w:r>
    </w:p>
    <w:p w:rsidR="00C01369" w:rsidRPr="00AE5620" w:rsidRDefault="00C01369" w:rsidP="00C01369">
      <w:pPr>
        <w:tabs>
          <w:tab w:val="left" w:pos="567"/>
        </w:tabs>
        <w:spacing w:after="0"/>
        <w:ind w:left="284" w:right="777"/>
        <w:rPr>
          <w:rFonts w:cs="Lato"/>
        </w:rPr>
      </w:pPr>
    </w:p>
    <w:p w:rsidR="00C01369" w:rsidRPr="00A04F05" w:rsidRDefault="00C01369" w:rsidP="00C01369">
      <w:pPr>
        <w:tabs>
          <w:tab w:val="left" w:pos="567"/>
        </w:tabs>
        <w:spacing w:after="0"/>
        <w:ind w:right="777"/>
        <w:rPr>
          <w:rFonts w:cs="Lato"/>
        </w:rPr>
      </w:pPr>
      <w:r w:rsidRPr="00A04F05">
        <w:rPr>
          <w:rFonts w:cs="Lato"/>
        </w:rPr>
        <w:t>In the Northern Territory</w:t>
      </w:r>
      <w:r w:rsidR="0059706C" w:rsidRPr="00A04F05">
        <w:rPr>
          <w:rFonts w:cs="Lato"/>
        </w:rPr>
        <w:t>,</w:t>
      </w:r>
      <w:r w:rsidRPr="00A04F05">
        <w:rPr>
          <w:rFonts w:cs="Lato"/>
        </w:rPr>
        <w:t xml:space="preserve"> Harmony Grants provide the opportunity for us to celebrate and share the Territory’s rich cultural diversity.</w:t>
      </w:r>
    </w:p>
    <w:p w:rsidR="00C01369" w:rsidRPr="00A04F05" w:rsidRDefault="00C01369" w:rsidP="00C01369">
      <w:pPr>
        <w:tabs>
          <w:tab w:val="left" w:pos="567"/>
        </w:tabs>
        <w:spacing w:after="0"/>
        <w:ind w:left="284" w:right="777"/>
        <w:rPr>
          <w:rFonts w:cs="Lato"/>
        </w:rPr>
      </w:pPr>
    </w:p>
    <w:p w:rsidR="00C01369" w:rsidRPr="00AE5620" w:rsidRDefault="00C01369" w:rsidP="00C01369">
      <w:pPr>
        <w:tabs>
          <w:tab w:val="left" w:pos="567"/>
        </w:tabs>
        <w:spacing w:after="0"/>
        <w:ind w:right="777"/>
        <w:rPr>
          <w:rFonts w:cs="Lato"/>
          <w:b/>
        </w:rPr>
      </w:pPr>
      <w:r w:rsidRPr="00A04F05">
        <w:rPr>
          <w:rFonts w:cs="Lato"/>
        </w:rPr>
        <w:t>The Office of Multicultural Aff</w:t>
      </w:r>
      <w:r w:rsidR="0059706C" w:rsidRPr="00A04F05">
        <w:rPr>
          <w:rFonts w:cs="Lato"/>
        </w:rPr>
        <w:t>airs (OMA) administers Harmony G</w:t>
      </w:r>
      <w:r w:rsidRPr="00A04F05">
        <w:rPr>
          <w:rFonts w:cs="Lato"/>
        </w:rPr>
        <w:t>rants whi</w:t>
      </w:r>
      <w:r w:rsidR="00C17DE3" w:rsidRPr="00A04F05">
        <w:rPr>
          <w:rFonts w:cs="Lato"/>
        </w:rPr>
        <w:t xml:space="preserve">ch are available to schools, </w:t>
      </w:r>
      <w:r w:rsidR="00FA39FB" w:rsidRPr="00A04F05">
        <w:rPr>
          <w:rFonts w:cs="Lato"/>
        </w:rPr>
        <w:t>local government councils</w:t>
      </w:r>
      <w:r w:rsidR="0045690D" w:rsidRPr="00A04F05">
        <w:rPr>
          <w:rFonts w:cs="Lato"/>
        </w:rPr>
        <w:t>,</w:t>
      </w:r>
      <w:r w:rsidR="00C17DE3" w:rsidRPr="00A04F05">
        <w:rPr>
          <w:rFonts w:cs="Lato"/>
        </w:rPr>
        <w:t xml:space="preserve"> not-for-</w:t>
      </w:r>
      <w:r w:rsidR="0045690D" w:rsidRPr="00A04F05">
        <w:rPr>
          <w:rFonts w:cs="Lato"/>
        </w:rPr>
        <w:t xml:space="preserve">profit and/or incorporated </w:t>
      </w:r>
      <w:r w:rsidR="00C17DE3" w:rsidRPr="00A04F05">
        <w:rPr>
          <w:rFonts w:cs="Lato"/>
        </w:rPr>
        <w:t xml:space="preserve">community organisations </w:t>
      </w:r>
      <w:r w:rsidRPr="00A04F05">
        <w:rPr>
          <w:rFonts w:cs="Lato"/>
        </w:rPr>
        <w:t>for the purposes of sharing and celebrating cultural diversity</w:t>
      </w:r>
      <w:r w:rsidR="008C0D99" w:rsidRPr="00A04F05">
        <w:rPr>
          <w:rFonts w:cs="Lato"/>
        </w:rPr>
        <w:t xml:space="preserve">. </w:t>
      </w:r>
      <w:r w:rsidRPr="00A04F05">
        <w:rPr>
          <w:rFonts w:cs="Lato"/>
        </w:rPr>
        <w:t xml:space="preserve">OMA encourages </w:t>
      </w:r>
      <w:r w:rsidR="0087508A" w:rsidRPr="00A04F05">
        <w:rPr>
          <w:rFonts w:cs="Lato"/>
        </w:rPr>
        <w:t xml:space="preserve">migrant &amp; multicultural community groups </w:t>
      </w:r>
      <w:r w:rsidRPr="00A04F05">
        <w:rPr>
          <w:rFonts w:cs="Lato"/>
        </w:rPr>
        <w:t xml:space="preserve">to consider participating in the </w:t>
      </w:r>
      <w:r w:rsidR="009409AD" w:rsidRPr="00A04F05">
        <w:rPr>
          <w:rFonts w:cs="Lato"/>
        </w:rPr>
        <w:t xml:space="preserve">Darwin Waterfront </w:t>
      </w:r>
      <w:r w:rsidRPr="00A04F05">
        <w:rPr>
          <w:rFonts w:cs="Lato"/>
        </w:rPr>
        <w:t xml:space="preserve">Harmony Soiree event. </w:t>
      </w:r>
      <w:r w:rsidR="00821C83" w:rsidRPr="00A04F05">
        <w:rPr>
          <w:rFonts w:cs="Lato"/>
        </w:rPr>
        <w:t>This</w:t>
      </w:r>
      <w:r w:rsidRPr="00A04F05">
        <w:rPr>
          <w:rFonts w:cs="Lato"/>
        </w:rPr>
        <w:t xml:space="preserve"> </w:t>
      </w:r>
      <w:r w:rsidR="00821C83" w:rsidRPr="00A04F05">
        <w:rPr>
          <w:rFonts w:cs="Lato"/>
        </w:rPr>
        <w:t xml:space="preserve">event </w:t>
      </w:r>
      <w:r w:rsidRPr="00A04F05">
        <w:rPr>
          <w:rFonts w:cs="Lato"/>
        </w:rPr>
        <w:t xml:space="preserve">is scheduled </w:t>
      </w:r>
      <w:r w:rsidR="00821C83" w:rsidRPr="00A04F05">
        <w:rPr>
          <w:rFonts w:cs="Lato"/>
        </w:rPr>
        <w:t>to</w:t>
      </w:r>
      <w:r w:rsidR="00821C83">
        <w:rPr>
          <w:rFonts w:cs="Lato"/>
        </w:rPr>
        <w:t xml:space="preserve"> occur in </w:t>
      </w:r>
      <w:r w:rsidRPr="00AE5620">
        <w:rPr>
          <w:rFonts w:cs="Lato"/>
        </w:rPr>
        <w:t xml:space="preserve">May </w:t>
      </w:r>
      <w:r w:rsidR="009409AD" w:rsidRPr="00AE5620">
        <w:rPr>
          <w:rFonts w:cs="Lato"/>
        </w:rPr>
        <w:t xml:space="preserve">each </w:t>
      </w:r>
      <w:r w:rsidRPr="00AE5620">
        <w:rPr>
          <w:rFonts w:cs="Lato"/>
        </w:rPr>
        <w:t xml:space="preserve">year and the </w:t>
      </w:r>
      <w:r w:rsidR="000E3A70" w:rsidRPr="00AE5620">
        <w:rPr>
          <w:rFonts w:cs="Lato"/>
        </w:rPr>
        <w:t xml:space="preserve">exact event </w:t>
      </w:r>
      <w:r w:rsidRPr="00AE5620">
        <w:rPr>
          <w:rFonts w:cs="Lato"/>
        </w:rPr>
        <w:t xml:space="preserve">date </w:t>
      </w:r>
      <w:r w:rsidR="000E3A70" w:rsidRPr="00AE5620">
        <w:rPr>
          <w:rFonts w:cs="Lato"/>
        </w:rPr>
        <w:t xml:space="preserve">will be confirmed </w:t>
      </w:r>
      <w:r w:rsidR="009409AD" w:rsidRPr="00AE5620">
        <w:rPr>
          <w:rFonts w:cs="Lato"/>
        </w:rPr>
        <w:t xml:space="preserve">with participants </w:t>
      </w:r>
      <w:r w:rsidR="000E3A70" w:rsidRPr="00AE5620">
        <w:rPr>
          <w:rFonts w:cs="Lato"/>
        </w:rPr>
        <w:t>at a later date</w:t>
      </w:r>
      <w:r w:rsidR="008C0D99" w:rsidRPr="00AE5620">
        <w:rPr>
          <w:rFonts w:cs="Lato"/>
        </w:rPr>
        <w:t xml:space="preserve">. </w:t>
      </w:r>
    </w:p>
    <w:p w:rsidR="00C01369" w:rsidRPr="00AE5620" w:rsidRDefault="00C01369" w:rsidP="00C01369">
      <w:pPr>
        <w:tabs>
          <w:tab w:val="left" w:pos="567"/>
        </w:tabs>
        <w:spacing w:after="0"/>
        <w:ind w:right="777"/>
        <w:rPr>
          <w:rFonts w:cs="Lato"/>
          <w:b/>
        </w:rPr>
      </w:pPr>
    </w:p>
    <w:p w:rsidR="00C01369" w:rsidRPr="00821C83" w:rsidRDefault="00821C83" w:rsidP="00C01369">
      <w:pPr>
        <w:tabs>
          <w:tab w:val="left" w:pos="567"/>
        </w:tabs>
        <w:spacing w:after="0"/>
        <w:ind w:right="777"/>
        <w:rPr>
          <w:rFonts w:cs="Lato"/>
        </w:rPr>
      </w:pPr>
      <w:r w:rsidRPr="00821C83">
        <w:rPr>
          <w:rFonts w:cs="Lato"/>
          <w:b/>
        </w:rPr>
        <w:t xml:space="preserve">More information on this event can be obtained from OMA. </w:t>
      </w:r>
      <w:r w:rsidR="00A04F05">
        <w:rPr>
          <w:rFonts w:cs="Lato"/>
          <w:b/>
        </w:rPr>
        <w:t xml:space="preserve">If you are a migrant &amp; multicultural community group and are </w:t>
      </w:r>
      <w:r w:rsidR="00C01369" w:rsidRPr="00AE5620">
        <w:rPr>
          <w:rFonts w:cs="Lato"/>
          <w:b/>
        </w:rPr>
        <w:t xml:space="preserve">applying for a Harmony Grant to participate in the Darwin Waterfront Harmony Soiree, you </w:t>
      </w:r>
      <w:r>
        <w:rPr>
          <w:rFonts w:cs="Lato"/>
          <w:b/>
        </w:rPr>
        <w:t>are not</w:t>
      </w:r>
      <w:r w:rsidR="009409AD" w:rsidRPr="00AE5620">
        <w:rPr>
          <w:rFonts w:cs="Lato"/>
          <w:b/>
        </w:rPr>
        <w:t xml:space="preserve"> required to complete </w:t>
      </w:r>
      <w:r>
        <w:rPr>
          <w:rFonts w:cs="Lato"/>
          <w:b/>
        </w:rPr>
        <w:t xml:space="preserve">the </w:t>
      </w:r>
      <w:r w:rsidR="00C01369" w:rsidRPr="00AE5620">
        <w:rPr>
          <w:rFonts w:cs="Lato"/>
          <w:b/>
        </w:rPr>
        <w:t>expression of interest</w:t>
      </w:r>
      <w:r w:rsidR="009409AD" w:rsidRPr="00AE5620">
        <w:rPr>
          <w:rFonts w:cs="Lato"/>
          <w:b/>
        </w:rPr>
        <w:t xml:space="preserve"> </w:t>
      </w:r>
      <w:r>
        <w:rPr>
          <w:rFonts w:cs="Lato"/>
          <w:b/>
        </w:rPr>
        <w:t>form</w:t>
      </w:r>
      <w:r w:rsidR="00A04F05">
        <w:rPr>
          <w:rFonts w:cs="Lato"/>
          <w:b/>
        </w:rPr>
        <w:t xml:space="preserve"> for this event</w:t>
      </w:r>
      <w:r>
        <w:rPr>
          <w:rFonts w:cs="Lato"/>
          <w:b/>
        </w:rPr>
        <w:t>.</w:t>
      </w:r>
    </w:p>
    <w:p w:rsidR="00C01369" w:rsidRPr="00AE5620" w:rsidRDefault="00C01369" w:rsidP="00C01369">
      <w:pPr>
        <w:tabs>
          <w:tab w:val="left" w:pos="567"/>
        </w:tabs>
        <w:spacing w:after="0"/>
        <w:ind w:left="284" w:right="777"/>
        <w:rPr>
          <w:rFonts w:cs="Lato"/>
        </w:rPr>
      </w:pPr>
    </w:p>
    <w:p w:rsidR="00C01369" w:rsidRPr="00AE5620" w:rsidRDefault="00C01369" w:rsidP="00C01369">
      <w:pPr>
        <w:tabs>
          <w:tab w:val="left" w:pos="567"/>
        </w:tabs>
        <w:spacing w:after="0"/>
        <w:ind w:right="777"/>
        <w:rPr>
          <w:rFonts w:cs="Lato"/>
        </w:rPr>
      </w:pPr>
      <w:r w:rsidRPr="00AE5620">
        <w:rPr>
          <w:rFonts w:cs="Lato"/>
        </w:rPr>
        <w:t>These guidelines provide information to assist you in applying for and acquitting sponsorship grants from the government</w:t>
      </w:r>
      <w:r w:rsidR="008C0D99" w:rsidRPr="00AE5620">
        <w:rPr>
          <w:rFonts w:cs="Lato"/>
        </w:rPr>
        <w:t xml:space="preserve">. </w:t>
      </w:r>
      <w:r w:rsidRPr="00AE5620">
        <w:rPr>
          <w:rFonts w:cs="Lato"/>
        </w:rPr>
        <w:t xml:space="preserve">Before applying for a Harmony </w:t>
      </w:r>
      <w:r w:rsidR="009409AD" w:rsidRPr="00AE5620">
        <w:rPr>
          <w:rFonts w:cs="Lato"/>
        </w:rPr>
        <w:t>G</w:t>
      </w:r>
      <w:r w:rsidRPr="00AE5620">
        <w:rPr>
          <w:rFonts w:cs="Lato"/>
        </w:rPr>
        <w:t xml:space="preserve">rant please read all sections of this document carefully. </w:t>
      </w:r>
    </w:p>
    <w:p w:rsidR="00C01369" w:rsidRPr="00AE5620" w:rsidRDefault="00C01369" w:rsidP="00C01369">
      <w:pPr>
        <w:tabs>
          <w:tab w:val="left" w:pos="567"/>
        </w:tabs>
        <w:spacing w:after="0"/>
        <w:ind w:left="284" w:right="777"/>
        <w:rPr>
          <w:rFonts w:cs="Lato"/>
        </w:rPr>
      </w:pPr>
    </w:p>
    <w:p w:rsidR="00C01369" w:rsidRPr="00AE5620" w:rsidRDefault="00C01369" w:rsidP="00C01369">
      <w:pPr>
        <w:tabs>
          <w:tab w:val="left" w:pos="567"/>
        </w:tabs>
        <w:spacing w:after="0"/>
        <w:ind w:right="777"/>
        <w:rPr>
          <w:rFonts w:cs="Lato"/>
        </w:rPr>
      </w:pPr>
      <w:r w:rsidRPr="00AE5620">
        <w:rPr>
          <w:rFonts w:cs="Lato"/>
        </w:rPr>
        <w:t>Please note you will need to provide a report on how the grant was spent and further information on how to do this is provided in the guidelines.</w:t>
      </w:r>
    </w:p>
    <w:p w:rsidR="00C01369" w:rsidRPr="00AE5620" w:rsidRDefault="00C01369" w:rsidP="00C01369">
      <w:pPr>
        <w:tabs>
          <w:tab w:val="left" w:pos="567"/>
        </w:tabs>
        <w:spacing w:after="0"/>
        <w:ind w:left="284" w:right="777"/>
        <w:rPr>
          <w:rFonts w:cs="Lato"/>
        </w:rPr>
      </w:pPr>
    </w:p>
    <w:p w:rsidR="00C01369" w:rsidRPr="00AE5620" w:rsidRDefault="00C01369" w:rsidP="00C01369">
      <w:pPr>
        <w:tabs>
          <w:tab w:val="left" w:pos="567"/>
        </w:tabs>
        <w:spacing w:after="0"/>
        <w:ind w:right="777"/>
        <w:rPr>
          <w:rFonts w:cs="Lato"/>
        </w:rPr>
      </w:pPr>
      <w:r w:rsidRPr="00AE5620">
        <w:rPr>
          <w:rFonts w:cs="Lato"/>
        </w:rPr>
        <w:t>The Office of Multicultural Affairs receives applications for Harmony Grants for three different type of events. They are:</w:t>
      </w:r>
    </w:p>
    <w:p w:rsidR="00C01369" w:rsidRPr="00AE5620" w:rsidRDefault="00C01369" w:rsidP="001D4D64">
      <w:pPr>
        <w:pStyle w:val="ListParagraph"/>
        <w:numPr>
          <w:ilvl w:val="0"/>
          <w:numId w:val="11"/>
        </w:numPr>
        <w:tabs>
          <w:tab w:val="left" w:pos="709"/>
        </w:tabs>
        <w:spacing w:after="0"/>
        <w:ind w:left="709" w:right="777"/>
        <w:contextualSpacing/>
        <w:rPr>
          <w:rFonts w:cs="Lato"/>
        </w:rPr>
      </w:pPr>
      <w:r w:rsidRPr="00AE5620">
        <w:rPr>
          <w:rFonts w:cs="Lato"/>
        </w:rPr>
        <w:t>Community Events</w:t>
      </w:r>
    </w:p>
    <w:p w:rsidR="00C01369" w:rsidRPr="00AE5620" w:rsidRDefault="00C01369" w:rsidP="001D4D64">
      <w:pPr>
        <w:pStyle w:val="ListParagraph"/>
        <w:numPr>
          <w:ilvl w:val="0"/>
          <w:numId w:val="11"/>
        </w:numPr>
        <w:tabs>
          <w:tab w:val="left" w:pos="709"/>
        </w:tabs>
        <w:spacing w:after="0"/>
        <w:ind w:left="709" w:right="777"/>
        <w:contextualSpacing/>
        <w:rPr>
          <w:rFonts w:cs="Lato"/>
        </w:rPr>
      </w:pPr>
      <w:r w:rsidRPr="00AE5620">
        <w:rPr>
          <w:rFonts w:cs="Lato"/>
        </w:rPr>
        <w:t>Events at School</w:t>
      </w:r>
    </w:p>
    <w:p w:rsidR="00C01369" w:rsidRPr="00AE5620" w:rsidRDefault="00C01369" w:rsidP="001D4D64">
      <w:pPr>
        <w:pStyle w:val="ListParagraph"/>
        <w:numPr>
          <w:ilvl w:val="0"/>
          <w:numId w:val="11"/>
        </w:numPr>
        <w:tabs>
          <w:tab w:val="left" w:pos="709"/>
        </w:tabs>
        <w:spacing w:after="0"/>
        <w:ind w:left="709" w:right="777"/>
        <w:contextualSpacing/>
        <w:rPr>
          <w:rFonts w:cs="Lato"/>
        </w:rPr>
      </w:pPr>
      <w:r w:rsidRPr="00AE5620">
        <w:rPr>
          <w:rFonts w:cs="Lato"/>
        </w:rPr>
        <w:t>Darwin Waterfront Harmony Soiree</w:t>
      </w:r>
    </w:p>
    <w:p w:rsidR="00C01369" w:rsidRPr="00AE5620" w:rsidRDefault="00C01369" w:rsidP="00C01369">
      <w:pPr>
        <w:pStyle w:val="ListParagraph"/>
        <w:tabs>
          <w:tab w:val="left" w:pos="567"/>
        </w:tabs>
        <w:spacing w:after="0"/>
        <w:ind w:left="284" w:right="777"/>
        <w:rPr>
          <w:rFonts w:cs="Lato"/>
        </w:rPr>
      </w:pPr>
    </w:p>
    <w:p w:rsidR="000F02A7" w:rsidRPr="00AE5620" w:rsidRDefault="00C01369" w:rsidP="00C01369">
      <w:pPr>
        <w:tabs>
          <w:tab w:val="left" w:pos="567"/>
        </w:tabs>
        <w:spacing w:after="0"/>
        <w:ind w:right="777"/>
        <w:jc w:val="both"/>
        <w:rPr>
          <w:rFonts w:cs="Lato"/>
        </w:rPr>
      </w:pPr>
      <w:r w:rsidRPr="00AE5620">
        <w:rPr>
          <w:rFonts w:cs="Lato"/>
        </w:rPr>
        <w:t xml:space="preserve">Prior to submitting your application through </w:t>
      </w:r>
      <w:proofErr w:type="spellStart"/>
      <w:r w:rsidRPr="00AE5620">
        <w:rPr>
          <w:rFonts w:cs="Lato"/>
        </w:rPr>
        <w:t>GrantsNT</w:t>
      </w:r>
      <w:proofErr w:type="spellEnd"/>
      <w:r w:rsidRPr="00AE5620">
        <w:rPr>
          <w:rFonts w:cs="Lato"/>
        </w:rPr>
        <w:t xml:space="preserve"> it is recommended you read the grant guidelines and if required discuss your project with OMA on 8999 3894.</w:t>
      </w:r>
    </w:p>
    <w:p w:rsidR="00C01369" w:rsidRPr="00AE5620" w:rsidRDefault="00C01369" w:rsidP="00C01369">
      <w:pPr>
        <w:tabs>
          <w:tab w:val="left" w:pos="567"/>
        </w:tabs>
        <w:spacing w:after="0"/>
        <w:ind w:right="777"/>
        <w:jc w:val="both"/>
        <w:rPr>
          <w:rFonts w:cs="Lato"/>
        </w:rPr>
      </w:pPr>
    </w:p>
    <w:p w:rsidR="000F02A7" w:rsidRPr="00AE5620" w:rsidRDefault="000F02A7" w:rsidP="000F02A7">
      <w:pPr>
        <w:spacing w:after="0"/>
        <w:ind w:right="-20"/>
        <w:rPr>
          <w:rFonts w:eastAsia="Lato" w:cs="Lato"/>
        </w:rPr>
      </w:pPr>
      <w:r w:rsidRPr="00AE5620">
        <w:rPr>
          <w:rFonts w:eastAsia="Lato" w:cs="Lato"/>
          <w:spacing w:val="8"/>
        </w:rPr>
        <w:t>Offic</w:t>
      </w:r>
      <w:r w:rsidRPr="00AE5620">
        <w:rPr>
          <w:rFonts w:eastAsia="Lato" w:cs="Lato"/>
        </w:rPr>
        <w:t>e</w:t>
      </w:r>
      <w:r w:rsidRPr="00AE5620">
        <w:rPr>
          <w:rFonts w:eastAsia="Lato" w:cs="Lato"/>
          <w:spacing w:val="15"/>
        </w:rPr>
        <w:t xml:space="preserve"> </w:t>
      </w:r>
      <w:r w:rsidRPr="00AE5620">
        <w:rPr>
          <w:rFonts w:eastAsia="Lato" w:cs="Lato"/>
          <w:spacing w:val="8"/>
        </w:rPr>
        <w:t>o</w:t>
      </w:r>
      <w:r w:rsidRPr="00AE5620">
        <w:rPr>
          <w:rFonts w:eastAsia="Lato" w:cs="Lato"/>
        </w:rPr>
        <w:t>f</w:t>
      </w:r>
      <w:r w:rsidRPr="00AE5620">
        <w:rPr>
          <w:rFonts w:eastAsia="Lato" w:cs="Lato"/>
          <w:spacing w:val="14"/>
        </w:rPr>
        <w:t xml:space="preserve"> </w:t>
      </w:r>
      <w:r w:rsidRPr="00AE5620">
        <w:rPr>
          <w:rFonts w:eastAsia="Lato" w:cs="Lato"/>
          <w:spacing w:val="7"/>
        </w:rPr>
        <w:t>M</w:t>
      </w:r>
      <w:r w:rsidRPr="00AE5620">
        <w:rPr>
          <w:rFonts w:eastAsia="Lato" w:cs="Lato"/>
          <w:spacing w:val="8"/>
        </w:rPr>
        <w:t>u</w:t>
      </w:r>
      <w:r w:rsidRPr="00AE5620">
        <w:rPr>
          <w:rFonts w:eastAsia="Lato" w:cs="Lato"/>
          <w:spacing w:val="11"/>
        </w:rPr>
        <w:t>l</w:t>
      </w:r>
      <w:r w:rsidRPr="00AE5620">
        <w:rPr>
          <w:rFonts w:eastAsia="Lato" w:cs="Lato"/>
          <w:spacing w:val="6"/>
        </w:rPr>
        <w:t>t</w:t>
      </w:r>
      <w:r w:rsidRPr="00AE5620">
        <w:rPr>
          <w:rFonts w:eastAsia="Lato" w:cs="Lato"/>
          <w:spacing w:val="8"/>
        </w:rPr>
        <w:t>icul</w:t>
      </w:r>
      <w:r w:rsidRPr="00AE5620">
        <w:rPr>
          <w:rFonts w:eastAsia="Lato" w:cs="Lato"/>
          <w:spacing w:val="6"/>
        </w:rPr>
        <w:t>t</w:t>
      </w:r>
      <w:r w:rsidRPr="00AE5620">
        <w:rPr>
          <w:rFonts w:eastAsia="Lato" w:cs="Lato"/>
          <w:spacing w:val="11"/>
        </w:rPr>
        <w:t>u</w:t>
      </w:r>
      <w:r w:rsidRPr="00AE5620">
        <w:rPr>
          <w:rFonts w:eastAsia="Lato" w:cs="Lato"/>
          <w:spacing w:val="6"/>
        </w:rPr>
        <w:t>r</w:t>
      </w:r>
      <w:r w:rsidRPr="00AE5620">
        <w:rPr>
          <w:rFonts w:eastAsia="Lato" w:cs="Lato"/>
          <w:spacing w:val="10"/>
        </w:rPr>
        <w:t>a</w:t>
      </w:r>
      <w:r w:rsidRPr="00AE5620">
        <w:rPr>
          <w:rFonts w:eastAsia="Lato" w:cs="Lato"/>
        </w:rPr>
        <w:t>l</w:t>
      </w:r>
      <w:r w:rsidRPr="00AE5620">
        <w:rPr>
          <w:rFonts w:eastAsia="Lato" w:cs="Lato"/>
          <w:spacing w:val="15"/>
        </w:rPr>
        <w:t xml:space="preserve"> </w:t>
      </w:r>
      <w:r w:rsidRPr="00AE5620">
        <w:rPr>
          <w:rFonts w:eastAsia="Lato" w:cs="Lato"/>
          <w:spacing w:val="7"/>
        </w:rPr>
        <w:t>A</w:t>
      </w:r>
      <w:r w:rsidRPr="00AE5620">
        <w:rPr>
          <w:rFonts w:eastAsia="Lato" w:cs="Lato"/>
          <w:spacing w:val="8"/>
        </w:rPr>
        <w:t>ffa</w:t>
      </w:r>
      <w:r w:rsidRPr="00AE5620">
        <w:rPr>
          <w:rFonts w:eastAsia="Lato" w:cs="Lato"/>
          <w:spacing w:val="11"/>
        </w:rPr>
        <w:t>i</w:t>
      </w:r>
      <w:r w:rsidRPr="00AE5620">
        <w:rPr>
          <w:rFonts w:eastAsia="Lato" w:cs="Lato"/>
          <w:spacing w:val="6"/>
        </w:rPr>
        <w:t>r</w:t>
      </w:r>
      <w:r w:rsidRPr="00AE5620">
        <w:rPr>
          <w:rFonts w:eastAsia="Lato" w:cs="Lato"/>
        </w:rPr>
        <w:t>s</w:t>
      </w:r>
    </w:p>
    <w:p w:rsidR="000F02A7" w:rsidRPr="00AE5620" w:rsidRDefault="000F02A7" w:rsidP="000F02A7">
      <w:pPr>
        <w:spacing w:after="0"/>
        <w:ind w:right="-20"/>
        <w:rPr>
          <w:rFonts w:eastAsia="Lato" w:cs="Lato"/>
        </w:rPr>
      </w:pPr>
      <w:r w:rsidRPr="00AE5620">
        <w:rPr>
          <w:rFonts w:eastAsia="Lato" w:cs="Lato"/>
          <w:spacing w:val="6"/>
        </w:rPr>
        <w:t>Department of Territory Families, Housing and Communities</w:t>
      </w:r>
    </w:p>
    <w:p w:rsidR="000F02A7" w:rsidRPr="00AE5620" w:rsidRDefault="000F02A7" w:rsidP="000F02A7">
      <w:pPr>
        <w:spacing w:after="0"/>
        <w:ind w:right="-20"/>
        <w:rPr>
          <w:rFonts w:eastAsia="Lato" w:cs="Lato"/>
        </w:rPr>
      </w:pPr>
      <w:r w:rsidRPr="00AE5620">
        <w:rPr>
          <w:rFonts w:eastAsia="Lato" w:cs="Lato"/>
          <w:spacing w:val="-1"/>
        </w:rPr>
        <w:t xml:space="preserve">Level </w:t>
      </w:r>
      <w:r w:rsidR="00C506A7" w:rsidRPr="00AE5620">
        <w:rPr>
          <w:rFonts w:eastAsia="Lato" w:cs="Lato"/>
          <w:spacing w:val="-1"/>
        </w:rPr>
        <w:t>1</w:t>
      </w:r>
      <w:r w:rsidRPr="00AE5620">
        <w:rPr>
          <w:rFonts w:eastAsia="Lato" w:cs="Lato"/>
          <w:spacing w:val="-1"/>
        </w:rPr>
        <w:t xml:space="preserve">, </w:t>
      </w:r>
      <w:r w:rsidR="00C506A7" w:rsidRPr="00AE5620">
        <w:rPr>
          <w:rFonts w:eastAsia="Lato" w:cs="Lato"/>
          <w:spacing w:val="-1"/>
        </w:rPr>
        <w:t>JAPE Building 2 (JHV2)</w:t>
      </w:r>
      <w:r w:rsidRPr="00AE5620">
        <w:rPr>
          <w:rFonts w:eastAsia="Lato" w:cs="Lato"/>
          <w:spacing w:val="-1"/>
        </w:rPr>
        <w:t xml:space="preserve">, </w:t>
      </w:r>
      <w:r w:rsidR="00C506A7" w:rsidRPr="00AE5620">
        <w:rPr>
          <w:rFonts w:eastAsia="Lato" w:cs="Lato"/>
          <w:spacing w:val="-1"/>
        </w:rPr>
        <w:t>356 Bagot Road,</w:t>
      </w:r>
      <w:r w:rsidRPr="00AE5620">
        <w:rPr>
          <w:rFonts w:eastAsia="Lato" w:cs="Lato"/>
          <w:spacing w:val="-1"/>
        </w:rPr>
        <w:t xml:space="preserve"> </w:t>
      </w:r>
      <w:r w:rsidR="00C506A7" w:rsidRPr="00AE5620">
        <w:rPr>
          <w:rFonts w:eastAsia="Lato" w:cs="Lato"/>
          <w:spacing w:val="-1"/>
        </w:rPr>
        <w:t>Millner</w:t>
      </w:r>
      <w:r w:rsidRPr="00AE5620">
        <w:rPr>
          <w:rFonts w:eastAsia="Lato" w:cs="Lato"/>
        </w:rPr>
        <w:t xml:space="preserve"> </w:t>
      </w:r>
      <w:r w:rsidRPr="00AE5620">
        <w:rPr>
          <w:rFonts w:eastAsia="Lato" w:cs="Lato"/>
          <w:spacing w:val="1"/>
        </w:rPr>
        <w:t>N</w:t>
      </w:r>
      <w:r w:rsidRPr="00AE5620">
        <w:rPr>
          <w:rFonts w:eastAsia="Lato" w:cs="Lato"/>
        </w:rPr>
        <w:t>T</w:t>
      </w:r>
      <w:r w:rsidRPr="00AE5620">
        <w:rPr>
          <w:rFonts w:eastAsia="Lato" w:cs="Lato"/>
          <w:spacing w:val="-1"/>
        </w:rPr>
        <w:t xml:space="preserve"> </w:t>
      </w:r>
      <w:r w:rsidRPr="00AE5620">
        <w:rPr>
          <w:rFonts w:eastAsia="Lato" w:cs="Lato"/>
        </w:rPr>
        <w:t>08</w:t>
      </w:r>
      <w:r w:rsidR="00C506A7" w:rsidRPr="00AE5620">
        <w:rPr>
          <w:rFonts w:eastAsia="Lato" w:cs="Lato"/>
        </w:rPr>
        <w:t>1</w:t>
      </w:r>
      <w:r w:rsidRPr="00AE5620">
        <w:rPr>
          <w:rFonts w:eastAsia="Lato" w:cs="Lato"/>
        </w:rPr>
        <w:t>0</w:t>
      </w:r>
    </w:p>
    <w:p w:rsidR="000F02A7" w:rsidRPr="00AE5620" w:rsidRDefault="000F02A7" w:rsidP="000F02A7">
      <w:pPr>
        <w:spacing w:before="8" w:after="0" w:line="280" w:lineRule="exact"/>
        <w:rPr>
          <w:rFonts w:cs="Lato"/>
        </w:rPr>
      </w:pPr>
    </w:p>
    <w:p w:rsidR="000F02A7" w:rsidRPr="00AE5620" w:rsidRDefault="000F02A7" w:rsidP="000F02A7">
      <w:pPr>
        <w:tabs>
          <w:tab w:val="left" w:pos="1620"/>
        </w:tabs>
        <w:spacing w:after="0"/>
        <w:ind w:right="-20"/>
        <w:rPr>
          <w:rFonts w:eastAsia="Lato" w:cs="Lato"/>
        </w:rPr>
      </w:pPr>
      <w:r w:rsidRPr="00AE5620">
        <w:rPr>
          <w:rFonts w:eastAsia="Lato" w:cs="Lato"/>
        </w:rPr>
        <w:t>P</w:t>
      </w:r>
      <w:r w:rsidRPr="00AE5620">
        <w:rPr>
          <w:rFonts w:eastAsia="Lato" w:cs="Lato"/>
          <w:spacing w:val="1"/>
        </w:rPr>
        <w:t>o</w:t>
      </w:r>
      <w:r w:rsidRPr="00AE5620">
        <w:rPr>
          <w:rFonts w:eastAsia="Lato" w:cs="Lato"/>
          <w:spacing w:val="-1"/>
        </w:rPr>
        <w:t>st</w:t>
      </w:r>
      <w:r w:rsidRPr="00AE5620">
        <w:rPr>
          <w:rFonts w:eastAsia="Lato" w:cs="Lato"/>
          <w:spacing w:val="1"/>
        </w:rPr>
        <w:t>al</w:t>
      </w:r>
      <w:r w:rsidRPr="00AE5620">
        <w:rPr>
          <w:rFonts w:eastAsia="Lato" w:cs="Lato"/>
        </w:rPr>
        <w:t>:</w:t>
      </w:r>
      <w:r w:rsidRPr="00AE5620">
        <w:rPr>
          <w:rFonts w:eastAsia="Lato" w:cs="Lato"/>
        </w:rPr>
        <w:tab/>
      </w:r>
      <w:r w:rsidRPr="00AE5620">
        <w:rPr>
          <w:rFonts w:eastAsia="Lato" w:cs="Lato"/>
          <w:spacing w:val="-1"/>
        </w:rPr>
        <w:t>PO Box 37037</w:t>
      </w:r>
    </w:p>
    <w:p w:rsidR="000F02A7" w:rsidRPr="00AE5620" w:rsidRDefault="000F02A7" w:rsidP="000F02A7">
      <w:pPr>
        <w:spacing w:after="0"/>
        <w:ind w:left="1632" w:right="-20"/>
        <w:rPr>
          <w:rFonts w:eastAsia="Lato" w:cs="Lato"/>
        </w:rPr>
      </w:pPr>
      <w:r w:rsidRPr="00AE5620">
        <w:rPr>
          <w:rFonts w:eastAsia="Lato" w:cs="Lato"/>
          <w:spacing w:val="-1"/>
        </w:rPr>
        <w:t>WINNELLIE</w:t>
      </w:r>
      <w:r w:rsidRPr="00AE5620">
        <w:rPr>
          <w:rFonts w:eastAsia="Lato" w:cs="Lato"/>
          <w:spacing w:val="-1"/>
        </w:rPr>
        <w:tab/>
      </w:r>
      <w:r w:rsidRPr="00AE5620">
        <w:rPr>
          <w:rFonts w:eastAsia="Lato" w:cs="Lato"/>
          <w:spacing w:val="-1"/>
        </w:rPr>
        <w:tab/>
      </w:r>
      <w:r w:rsidRPr="00AE5620">
        <w:rPr>
          <w:rFonts w:eastAsia="Lato" w:cs="Lato"/>
          <w:spacing w:val="1"/>
        </w:rPr>
        <w:t>N</w:t>
      </w:r>
      <w:r w:rsidRPr="00AE5620">
        <w:rPr>
          <w:rFonts w:eastAsia="Lato" w:cs="Lato"/>
        </w:rPr>
        <w:t>T</w:t>
      </w:r>
      <w:r w:rsidRPr="00AE5620">
        <w:rPr>
          <w:rFonts w:eastAsia="Lato" w:cs="Lato"/>
          <w:spacing w:val="-1"/>
        </w:rPr>
        <w:tab/>
      </w:r>
      <w:r w:rsidRPr="00AE5620">
        <w:rPr>
          <w:rFonts w:eastAsia="Lato" w:cs="Lato"/>
        </w:rPr>
        <w:t>0821</w:t>
      </w:r>
    </w:p>
    <w:p w:rsidR="000F02A7" w:rsidRPr="00AE5620" w:rsidRDefault="000F02A7" w:rsidP="000F02A7">
      <w:pPr>
        <w:tabs>
          <w:tab w:val="left" w:pos="567"/>
          <w:tab w:val="left" w:pos="1620"/>
        </w:tabs>
        <w:spacing w:after="0"/>
        <w:ind w:right="-20"/>
        <w:rPr>
          <w:rFonts w:eastAsia="Lato" w:cs="Lato"/>
        </w:rPr>
      </w:pPr>
    </w:p>
    <w:p w:rsidR="000F02A7" w:rsidRPr="00AE5620" w:rsidRDefault="000F02A7" w:rsidP="000F02A7">
      <w:pPr>
        <w:tabs>
          <w:tab w:val="left" w:pos="567"/>
          <w:tab w:val="left" w:pos="1620"/>
        </w:tabs>
        <w:spacing w:after="0"/>
        <w:ind w:right="-20"/>
        <w:rPr>
          <w:rFonts w:eastAsia="Lato" w:cs="Lato"/>
          <w:spacing w:val="1"/>
        </w:rPr>
      </w:pPr>
      <w:r w:rsidRPr="00AE5620">
        <w:rPr>
          <w:rFonts w:eastAsia="Lato" w:cs="Lato"/>
        </w:rPr>
        <w:t>Em</w:t>
      </w:r>
      <w:r w:rsidRPr="00AE5620">
        <w:rPr>
          <w:rFonts w:eastAsia="Lato" w:cs="Lato"/>
          <w:spacing w:val="1"/>
        </w:rPr>
        <w:t>ail</w:t>
      </w:r>
      <w:r w:rsidRPr="00AE5620">
        <w:rPr>
          <w:rFonts w:eastAsia="Lato" w:cs="Lato"/>
        </w:rPr>
        <w:t>:</w:t>
      </w:r>
      <w:r w:rsidRPr="00AE5620">
        <w:rPr>
          <w:rFonts w:eastAsia="Lato" w:cs="Lato"/>
        </w:rPr>
        <w:tab/>
      </w:r>
      <w:hyperlink r:id="rId12" w:history="1">
        <w:r w:rsidRPr="00AE5620">
          <w:rPr>
            <w:rStyle w:val="Hyperlink"/>
            <w:rFonts w:eastAsia="Lato" w:cs="Lato"/>
            <w:spacing w:val="1"/>
          </w:rPr>
          <w:t>TFHC.MulticulturalAffairs@nt.gov.au</w:t>
        </w:r>
      </w:hyperlink>
      <w:r w:rsidRPr="00AE5620">
        <w:rPr>
          <w:rFonts w:eastAsia="Lato" w:cs="Lato"/>
          <w:spacing w:val="1"/>
        </w:rPr>
        <w:t xml:space="preserve"> </w:t>
      </w:r>
    </w:p>
    <w:p w:rsidR="00850D94" w:rsidRPr="00AE5620" w:rsidRDefault="000F02A7" w:rsidP="00C01369">
      <w:pPr>
        <w:tabs>
          <w:tab w:val="left" w:pos="567"/>
          <w:tab w:val="left" w:pos="1620"/>
        </w:tabs>
        <w:spacing w:after="0"/>
        <w:ind w:right="-20"/>
        <w:rPr>
          <w:rFonts w:ascii="Lato Semibold" w:eastAsia="Lato" w:hAnsi="Lato Semibold" w:cs="Lato Semibold"/>
        </w:rPr>
      </w:pPr>
      <w:r w:rsidRPr="00AE5620">
        <w:rPr>
          <w:rFonts w:eastAsia="Lato" w:cs="Lato"/>
        </w:rPr>
        <w:t>W</w:t>
      </w:r>
      <w:r w:rsidRPr="00AE5620">
        <w:rPr>
          <w:rFonts w:eastAsia="Lato" w:cs="Lato"/>
          <w:spacing w:val="-1"/>
        </w:rPr>
        <w:t>e</w:t>
      </w:r>
      <w:r w:rsidRPr="00AE5620">
        <w:rPr>
          <w:rFonts w:eastAsia="Lato" w:cs="Lato"/>
        </w:rPr>
        <w:t>b:</w:t>
      </w:r>
      <w:r w:rsidRPr="00AE5620">
        <w:rPr>
          <w:rFonts w:eastAsia="Lato" w:cs="Lato"/>
        </w:rPr>
        <w:tab/>
      </w:r>
      <w:r w:rsidRPr="00AE5620">
        <w:rPr>
          <w:rFonts w:eastAsia="Lato" w:cs="Lato"/>
        </w:rPr>
        <w:tab/>
      </w:r>
      <w:hyperlink r:id="rId13" w:history="1">
        <w:r w:rsidRPr="00AE5620">
          <w:rPr>
            <w:rStyle w:val="Hyperlink"/>
            <w:rFonts w:eastAsia="Lato" w:cs="Lato"/>
          </w:rPr>
          <w:t>https://nt.gov.au/community/multicultural-communities</w:t>
        </w:r>
      </w:hyperlink>
      <w:r w:rsidRPr="00AE5620">
        <w:rPr>
          <w:rFonts w:eastAsia="Lato" w:cs="Lato"/>
        </w:rPr>
        <w:t xml:space="preserve"> </w:t>
      </w:r>
      <w:r w:rsidR="00850D94" w:rsidRPr="00AE5620">
        <w:rPr>
          <w:rFonts w:ascii="Lato Semibold" w:eastAsia="Lato" w:hAnsi="Lato Semibold" w:cs="Lato Semibold"/>
        </w:rPr>
        <w:br w:type="page"/>
      </w:r>
    </w:p>
    <w:p w:rsidR="00850D94" w:rsidRDefault="00850D94" w:rsidP="00850D94">
      <w:pPr>
        <w:pStyle w:val="Heading1"/>
        <w:ind w:left="432" w:hanging="432"/>
        <w:rPr>
          <w:lang w:eastAsia="en-AU"/>
        </w:rPr>
      </w:pPr>
      <w:bookmarkStart w:id="6" w:name="_Toc34052075"/>
      <w:bookmarkStart w:id="7" w:name="_Toc63847729"/>
      <w:bookmarkStart w:id="8" w:name="_Toc63929928"/>
      <w:bookmarkStart w:id="9" w:name="_Toc142482590"/>
      <w:bookmarkStart w:id="10" w:name="_Toc142567878"/>
      <w:r>
        <w:rPr>
          <w:lang w:eastAsia="en-AU"/>
        </w:rPr>
        <w:lastRenderedPageBreak/>
        <w:t>Introduction</w:t>
      </w:r>
      <w:bookmarkEnd w:id="6"/>
      <w:bookmarkEnd w:id="7"/>
      <w:bookmarkEnd w:id="8"/>
      <w:bookmarkEnd w:id="9"/>
      <w:bookmarkEnd w:id="10"/>
    </w:p>
    <w:p w:rsidR="00C01369" w:rsidRPr="00AE5620" w:rsidRDefault="00C01369" w:rsidP="00C01369">
      <w:pPr>
        <w:spacing w:after="0"/>
        <w:ind w:right="777"/>
        <w:rPr>
          <w:rFonts w:cs="Lato"/>
        </w:rPr>
      </w:pPr>
      <w:r w:rsidRPr="00AE5620">
        <w:rPr>
          <w:rFonts w:cs="Lato"/>
        </w:rPr>
        <w:t xml:space="preserve">Harmony Grants present an </w:t>
      </w:r>
      <w:r w:rsidRPr="00342C46">
        <w:rPr>
          <w:rFonts w:cs="Lato"/>
        </w:rPr>
        <w:t xml:space="preserve">opportunity for </w:t>
      </w:r>
      <w:r w:rsidR="00DF706D" w:rsidRPr="00342C46">
        <w:rPr>
          <w:rFonts w:cs="Lato"/>
        </w:rPr>
        <w:t xml:space="preserve">schools, local government councils, not-for-profit and/or incorporated community organisations </w:t>
      </w:r>
      <w:r w:rsidRPr="00342C46">
        <w:rPr>
          <w:rFonts w:cs="Lato"/>
        </w:rPr>
        <w:t xml:space="preserve">to </w:t>
      </w:r>
      <w:r w:rsidR="00FA39FB" w:rsidRPr="00342C46">
        <w:rPr>
          <w:rFonts w:cs="Lato"/>
        </w:rPr>
        <w:t>deliver</w:t>
      </w:r>
      <w:r w:rsidR="00FA39FB">
        <w:rPr>
          <w:rFonts w:cs="Lato"/>
        </w:rPr>
        <w:t xml:space="preserve"> activities/events/projects which celebrate, promote and </w:t>
      </w:r>
      <w:r w:rsidRPr="00AE5620">
        <w:rPr>
          <w:rFonts w:cs="Lato"/>
        </w:rPr>
        <w:t>share the Northern Territory’s rich cultural diversity.</w:t>
      </w:r>
      <w:r w:rsidR="00526FAF" w:rsidRPr="00AE5620">
        <w:rPr>
          <w:rFonts w:cs="Lato"/>
        </w:rPr>
        <w:t xml:space="preserve"> </w:t>
      </w:r>
    </w:p>
    <w:p w:rsidR="00C01369" w:rsidRPr="00AE5620" w:rsidRDefault="00C01369" w:rsidP="00C01369">
      <w:pPr>
        <w:spacing w:after="0"/>
        <w:ind w:left="284" w:right="777"/>
        <w:rPr>
          <w:rFonts w:cs="Lato"/>
        </w:rPr>
      </w:pPr>
    </w:p>
    <w:p w:rsidR="00C01369" w:rsidRPr="00AE5620" w:rsidRDefault="00C01369" w:rsidP="00C01369">
      <w:pPr>
        <w:spacing w:after="0"/>
        <w:ind w:right="777"/>
        <w:rPr>
          <w:rFonts w:cs="Lato"/>
        </w:rPr>
      </w:pPr>
      <w:r w:rsidRPr="00AE5620">
        <w:rPr>
          <w:rFonts w:cs="Lato"/>
        </w:rPr>
        <w:t xml:space="preserve">The Darwin Waterfront Harmony Soiree </w:t>
      </w:r>
      <w:r w:rsidR="000E3A70" w:rsidRPr="00AE5620">
        <w:rPr>
          <w:rFonts w:cs="Lato"/>
        </w:rPr>
        <w:t xml:space="preserve">is usually held in May every year. The exact event date for that year will be confirmed at a later date. </w:t>
      </w:r>
      <w:r w:rsidRPr="00AE5620">
        <w:rPr>
          <w:rFonts w:cs="Lato"/>
        </w:rPr>
        <w:t>Any changes relat</w:t>
      </w:r>
      <w:r w:rsidR="00E05A13" w:rsidRPr="00AE5620">
        <w:rPr>
          <w:rFonts w:cs="Lato"/>
        </w:rPr>
        <w:t>ing to the</w:t>
      </w:r>
      <w:r w:rsidRPr="00AE5620">
        <w:rPr>
          <w:rFonts w:cs="Lato"/>
        </w:rPr>
        <w:t xml:space="preserve"> Soiree will be communicated to all participants</w:t>
      </w:r>
      <w:r w:rsidR="00624BAD" w:rsidRPr="00AE5620">
        <w:rPr>
          <w:rFonts w:cs="Lato"/>
        </w:rPr>
        <w:t xml:space="preserve"> as soon as the date has been</w:t>
      </w:r>
      <w:r w:rsidR="000E3A70" w:rsidRPr="00AE5620">
        <w:rPr>
          <w:rFonts w:cs="Lato"/>
        </w:rPr>
        <w:t xml:space="preserve"> confirmed</w:t>
      </w:r>
      <w:r w:rsidRPr="00AE5620">
        <w:rPr>
          <w:rFonts w:cs="Lato"/>
        </w:rPr>
        <w:t xml:space="preserve">. </w:t>
      </w:r>
    </w:p>
    <w:p w:rsidR="00C01369" w:rsidRPr="00AE5620" w:rsidRDefault="00C01369" w:rsidP="00C01369">
      <w:pPr>
        <w:spacing w:after="0"/>
        <w:ind w:left="284" w:right="777"/>
        <w:rPr>
          <w:rFonts w:cs="Lato"/>
        </w:rPr>
      </w:pPr>
    </w:p>
    <w:p w:rsidR="00C01369" w:rsidRPr="00AE5620" w:rsidRDefault="00FA39FB" w:rsidP="00C01369">
      <w:pPr>
        <w:spacing w:after="0"/>
        <w:ind w:right="777"/>
        <w:rPr>
          <w:rFonts w:cs="Lato"/>
        </w:rPr>
      </w:pPr>
      <w:r>
        <w:rPr>
          <w:rFonts w:cs="Lato"/>
        </w:rPr>
        <w:t>M</w:t>
      </w:r>
      <w:r w:rsidRPr="00AE5620">
        <w:rPr>
          <w:rFonts w:cs="Lato"/>
        </w:rPr>
        <w:t xml:space="preserve">igrant &amp; multicultural </w:t>
      </w:r>
      <w:r w:rsidR="0087508A">
        <w:rPr>
          <w:rFonts w:cs="Lato"/>
        </w:rPr>
        <w:t>community groups</w:t>
      </w:r>
      <w:r w:rsidR="0087508A" w:rsidRPr="00AE5620">
        <w:rPr>
          <w:rFonts w:cs="Lato"/>
        </w:rPr>
        <w:t xml:space="preserve"> </w:t>
      </w:r>
      <w:r w:rsidR="00C01369" w:rsidRPr="00AE5620">
        <w:rPr>
          <w:rFonts w:cs="Lato"/>
        </w:rPr>
        <w:t xml:space="preserve">are encouraged to consider </w:t>
      </w:r>
      <w:r>
        <w:rPr>
          <w:rFonts w:cs="Lato"/>
        </w:rPr>
        <w:t>participating</w:t>
      </w:r>
      <w:r w:rsidR="00C01369" w:rsidRPr="00AE5620">
        <w:rPr>
          <w:rFonts w:cs="Lato"/>
        </w:rPr>
        <w:t xml:space="preserve"> in the Harmony celebrations at the Darwin Waterfront Harmony Soiree in order to share and celebrate </w:t>
      </w:r>
      <w:r>
        <w:rPr>
          <w:rFonts w:cs="Lato"/>
        </w:rPr>
        <w:t xml:space="preserve">traditions and </w:t>
      </w:r>
      <w:r w:rsidR="00C01369" w:rsidRPr="00AE5620">
        <w:rPr>
          <w:rFonts w:cs="Lato"/>
        </w:rPr>
        <w:t xml:space="preserve">cultures with other organisations and the wider </w:t>
      </w:r>
      <w:r>
        <w:rPr>
          <w:rFonts w:cs="Lato"/>
        </w:rPr>
        <w:t>community</w:t>
      </w:r>
      <w:r w:rsidR="008C0D99" w:rsidRPr="00AE5620">
        <w:rPr>
          <w:rFonts w:cs="Lato"/>
        </w:rPr>
        <w:t xml:space="preserve">. </w:t>
      </w:r>
      <w:r w:rsidR="00C01369" w:rsidRPr="00AE5620">
        <w:rPr>
          <w:rFonts w:cs="Lato"/>
        </w:rPr>
        <w:t>The event will include activities, stage performances, children’s activities</w:t>
      </w:r>
      <w:r w:rsidR="002733AB" w:rsidRPr="00AE5620">
        <w:rPr>
          <w:rFonts w:cs="Lato"/>
        </w:rPr>
        <w:t>,</w:t>
      </w:r>
      <w:r w:rsidR="00C01369" w:rsidRPr="00AE5620">
        <w:rPr>
          <w:rFonts w:cs="Lato"/>
        </w:rPr>
        <w:t xml:space="preserve"> food and a </w:t>
      </w:r>
      <w:r w:rsidR="002733AB" w:rsidRPr="00AE5620">
        <w:rPr>
          <w:rFonts w:cs="Lato"/>
        </w:rPr>
        <w:t>lantern parade</w:t>
      </w:r>
      <w:r w:rsidR="00C01369" w:rsidRPr="00AE5620">
        <w:rPr>
          <w:rFonts w:cs="Lato"/>
        </w:rPr>
        <w:t>.</w:t>
      </w:r>
    </w:p>
    <w:p w:rsidR="00C01369" w:rsidRPr="00AE5620" w:rsidRDefault="00C01369" w:rsidP="00C01369">
      <w:pPr>
        <w:spacing w:after="0"/>
        <w:ind w:left="284" w:right="777"/>
        <w:rPr>
          <w:rFonts w:cs="Lato"/>
        </w:rPr>
      </w:pPr>
    </w:p>
    <w:p w:rsidR="00C01369" w:rsidRPr="00AE5620" w:rsidRDefault="00C01369" w:rsidP="00C01369">
      <w:pPr>
        <w:spacing w:after="0"/>
        <w:ind w:right="777"/>
        <w:rPr>
          <w:rFonts w:cs="Lato"/>
        </w:rPr>
      </w:pPr>
      <w:r w:rsidRPr="00AE5620">
        <w:rPr>
          <w:rFonts w:cs="Lato"/>
        </w:rPr>
        <w:t>The event will run from 4</w:t>
      </w:r>
      <w:r w:rsidR="001635B0">
        <w:rPr>
          <w:rFonts w:cs="Lato"/>
        </w:rPr>
        <w:t>:00</w:t>
      </w:r>
      <w:r w:rsidRPr="00AE5620">
        <w:rPr>
          <w:rFonts w:cs="Lato"/>
        </w:rPr>
        <w:t>pm to 8:30pm and organisations will be encouraged to conduct activities for the enjoyment of the wider community as well as their own and participate in the array of entertainment.</w:t>
      </w:r>
    </w:p>
    <w:p w:rsidR="00C01369" w:rsidRPr="00AE5620" w:rsidRDefault="00C01369" w:rsidP="00C01369">
      <w:pPr>
        <w:spacing w:after="0"/>
        <w:ind w:left="284" w:right="777"/>
        <w:rPr>
          <w:rFonts w:cs="Lato"/>
        </w:rPr>
      </w:pPr>
    </w:p>
    <w:p w:rsidR="00C01369" w:rsidRPr="00AE5620" w:rsidRDefault="00C01369" w:rsidP="00C01369">
      <w:pPr>
        <w:spacing w:after="0"/>
        <w:ind w:right="777"/>
        <w:rPr>
          <w:rFonts w:cs="Lato"/>
        </w:rPr>
      </w:pPr>
      <w:r w:rsidRPr="00AE5620">
        <w:rPr>
          <w:rFonts w:cs="Lato"/>
        </w:rPr>
        <w:t>Approved food stall operators must comply with all Department of Health regulations.</w:t>
      </w:r>
    </w:p>
    <w:p w:rsidR="00C01369" w:rsidRPr="00AE5620" w:rsidRDefault="00C01369" w:rsidP="00C01369">
      <w:pPr>
        <w:spacing w:after="0"/>
        <w:ind w:left="284" w:right="777"/>
        <w:rPr>
          <w:rFonts w:cs="Lato"/>
        </w:rPr>
      </w:pPr>
    </w:p>
    <w:p w:rsidR="000F02A7" w:rsidRPr="00AE5620" w:rsidRDefault="00C01369" w:rsidP="00C01369">
      <w:pPr>
        <w:spacing w:after="0"/>
        <w:ind w:right="731"/>
        <w:jc w:val="both"/>
        <w:rPr>
          <w:rFonts w:eastAsia="Lato" w:cs="Lato"/>
        </w:rPr>
      </w:pPr>
      <w:r w:rsidRPr="00AE5620">
        <w:rPr>
          <w:rFonts w:cs="Lato"/>
        </w:rPr>
        <w:t>The Soiree will finish with a spectacular lantern flotilla created by school children and community organisations</w:t>
      </w:r>
      <w:r w:rsidR="00E05A13" w:rsidRPr="00AE5620">
        <w:rPr>
          <w:rFonts w:cs="Lato"/>
        </w:rPr>
        <w:t xml:space="preserve">. </w:t>
      </w:r>
      <w:r w:rsidRPr="00AE5620">
        <w:rPr>
          <w:rFonts w:cs="Lato"/>
        </w:rPr>
        <w:t>The lanterns will be floated on the lagoon in the spirit to promote a shared commitment to common principles of valuing diversity, fair access, participation, inclusion, mutual respect and understanding.</w:t>
      </w:r>
    </w:p>
    <w:p w:rsidR="00C01369" w:rsidRDefault="00C01369" w:rsidP="00850D94">
      <w:pPr>
        <w:pStyle w:val="Heading1"/>
        <w:ind w:left="432" w:hanging="432"/>
        <w:rPr>
          <w:lang w:eastAsia="en-AU"/>
        </w:rPr>
      </w:pPr>
      <w:bookmarkStart w:id="11" w:name="_Toc142482591"/>
      <w:bookmarkStart w:id="12" w:name="_Toc142567879"/>
      <w:bookmarkStart w:id="13" w:name="_Toc34052077"/>
      <w:bookmarkStart w:id="14" w:name="_Toc63847731"/>
      <w:bookmarkStart w:id="15" w:name="_Toc63929930"/>
      <w:r>
        <w:rPr>
          <w:lang w:eastAsia="en-AU"/>
        </w:rPr>
        <w:t>Aim</w:t>
      </w:r>
      <w:bookmarkEnd w:id="11"/>
      <w:bookmarkEnd w:id="12"/>
    </w:p>
    <w:p w:rsidR="0096157E" w:rsidRPr="00AE5620" w:rsidRDefault="00C01369" w:rsidP="0096157E">
      <w:pPr>
        <w:spacing w:after="0"/>
        <w:ind w:right="777"/>
        <w:rPr>
          <w:rFonts w:cs="Lato"/>
        </w:rPr>
      </w:pPr>
      <w:r w:rsidRPr="00AE5620">
        <w:rPr>
          <w:rFonts w:cs="Lato"/>
        </w:rPr>
        <w:t xml:space="preserve">The aim of Harmony </w:t>
      </w:r>
      <w:r w:rsidRPr="00DF706D">
        <w:rPr>
          <w:rFonts w:cs="Lato"/>
        </w:rPr>
        <w:t xml:space="preserve">Grants is to assist </w:t>
      </w:r>
      <w:r w:rsidR="00DF706D" w:rsidRPr="00DF706D">
        <w:rPr>
          <w:rFonts w:cs="Lato"/>
        </w:rPr>
        <w:t xml:space="preserve">schools, local government councils, not-for-profit and/or incorporated community organisations </w:t>
      </w:r>
      <w:r w:rsidR="00F27334" w:rsidRPr="00DF706D">
        <w:rPr>
          <w:rFonts w:cs="Lato"/>
        </w:rPr>
        <w:t>and</w:t>
      </w:r>
      <w:r w:rsidRPr="00DF706D">
        <w:rPr>
          <w:rFonts w:cs="Lato"/>
        </w:rPr>
        <w:t xml:space="preserve"> </w:t>
      </w:r>
      <w:r w:rsidR="00FA39FB" w:rsidRPr="00DF706D">
        <w:rPr>
          <w:rFonts w:cs="Lato"/>
        </w:rPr>
        <w:t xml:space="preserve">migrant &amp; multicultural </w:t>
      </w:r>
      <w:r w:rsidR="0087508A" w:rsidRPr="00DF706D">
        <w:rPr>
          <w:rFonts w:cs="Lato"/>
        </w:rPr>
        <w:t>community groups</w:t>
      </w:r>
      <w:r w:rsidR="00FA39FB" w:rsidRPr="00DF706D">
        <w:rPr>
          <w:rFonts w:cs="Lato"/>
        </w:rPr>
        <w:t xml:space="preserve"> </w:t>
      </w:r>
      <w:r w:rsidRPr="00DF706D">
        <w:rPr>
          <w:rFonts w:cs="Lato"/>
        </w:rPr>
        <w:t xml:space="preserve">by providing funds towards initiatives that promote multicultural diversity in the Northern Territory. The objective of the Harmony Grants is to encourage </w:t>
      </w:r>
      <w:r w:rsidR="00DF706D" w:rsidRPr="00DF706D">
        <w:rPr>
          <w:rFonts w:cs="Lato"/>
        </w:rPr>
        <w:t xml:space="preserve">schools, local government councils, not-for-profit and/or incorporated community organisations </w:t>
      </w:r>
      <w:r w:rsidRPr="00DF706D">
        <w:rPr>
          <w:rFonts w:cs="Lato"/>
        </w:rPr>
        <w:t xml:space="preserve">to share and celebrate </w:t>
      </w:r>
      <w:r w:rsidR="00F27334" w:rsidRPr="00DF706D">
        <w:rPr>
          <w:rFonts w:cs="Lato"/>
        </w:rPr>
        <w:t xml:space="preserve">the </w:t>
      </w:r>
      <w:r w:rsidRPr="00DF706D">
        <w:rPr>
          <w:rFonts w:cs="Lato"/>
        </w:rPr>
        <w:t>Northern Terr</w:t>
      </w:r>
      <w:r w:rsidR="00FA39FB" w:rsidRPr="00DF706D">
        <w:rPr>
          <w:rFonts w:cs="Lato"/>
        </w:rPr>
        <w:t xml:space="preserve">itory’s rich cultural diversity and </w:t>
      </w:r>
      <w:r w:rsidR="00DF706D" w:rsidRPr="00DF706D">
        <w:rPr>
          <w:rFonts w:cs="Lato"/>
        </w:rPr>
        <w:t xml:space="preserve">to </w:t>
      </w:r>
      <w:r w:rsidR="00FA39FB" w:rsidRPr="00DF706D">
        <w:rPr>
          <w:rFonts w:cs="Lato"/>
        </w:rPr>
        <w:t xml:space="preserve">encourage migrant &amp; multicultural </w:t>
      </w:r>
      <w:r w:rsidR="0087508A" w:rsidRPr="00DF706D">
        <w:rPr>
          <w:rFonts w:cs="Lato"/>
        </w:rPr>
        <w:t>community</w:t>
      </w:r>
      <w:r w:rsidR="0087508A">
        <w:rPr>
          <w:rFonts w:cs="Lato"/>
        </w:rPr>
        <w:t xml:space="preserve"> groups</w:t>
      </w:r>
      <w:r w:rsidR="0087508A" w:rsidRPr="00AE5620">
        <w:rPr>
          <w:rFonts w:cs="Lato"/>
        </w:rPr>
        <w:t xml:space="preserve"> </w:t>
      </w:r>
      <w:r w:rsidR="00FA39FB">
        <w:rPr>
          <w:rFonts w:cs="Lato"/>
        </w:rPr>
        <w:t xml:space="preserve">to participate in the Harmony Soiree event each year. </w:t>
      </w:r>
      <w:r w:rsidR="0096157E" w:rsidRPr="00AE5620">
        <w:rPr>
          <w:rFonts w:cs="Lato"/>
        </w:rPr>
        <w:t>Grants of up to $1</w:t>
      </w:r>
      <w:r w:rsidR="00616DF3" w:rsidRPr="00AE5620">
        <w:rPr>
          <w:rFonts w:cs="Lato"/>
        </w:rPr>
        <w:t>,</w:t>
      </w:r>
      <w:r w:rsidR="0096157E" w:rsidRPr="00AE5620">
        <w:rPr>
          <w:rFonts w:cs="Lato"/>
        </w:rPr>
        <w:t>000 are available for Harmony events under this grant.</w:t>
      </w:r>
    </w:p>
    <w:p w:rsidR="00C01369" w:rsidRPr="00AE5620" w:rsidRDefault="00C01369" w:rsidP="00C01369">
      <w:pPr>
        <w:spacing w:after="0"/>
        <w:ind w:right="731"/>
        <w:jc w:val="both"/>
        <w:rPr>
          <w:rFonts w:cs="Lato"/>
        </w:rPr>
      </w:pPr>
    </w:p>
    <w:p w:rsidR="00850D94" w:rsidRDefault="00850D94" w:rsidP="00850D94">
      <w:pPr>
        <w:pStyle w:val="Heading1"/>
        <w:ind w:left="432" w:hanging="432"/>
        <w:rPr>
          <w:lang w:eastAsia="en-AU"/>
        </w:rPr>
      </w:pPr>
      <w:bookmarkStart w:id="16" w:name="_Toc142482592"/>
      <w:bookmarkStart w:id="17" w:name="_Toc142567880"/>
      <w:r>
        <w:rPr>
          <w:lang w:eastAsia="en-AU"/>
        </w:rPr>
        <w:t>Who is eligible to apply</w:t>
      </w:r>
      <w:bookmarkEnd w:id="13"/>
      <w:bookmarkEnd w:id="14"/>
      <w:bookmarkEnd w:id="15"/>
      <w:bookmarkEnd w:id="16"/>
      <w:bookmarkEnd w:id="17"/>
    </w:p>
    <w:p w:rsidR="00C01369" w:rsidRPr="00AE5620" w:rsidRDefault="00C01369" w:rsidP="00C01369">
      <w:pPr>
        <w:spacing w:after="0"/>
        <w:ind w:right="777"/>
        <w:rPr>
          <w:rFonts w:cs="Lato"/>
        </w:rPr>
      </w:pPr>
      <w:r w:rsidRPr="00AE5620">
        <w:rPr>
          <w:rFonts w:cs="Lato"/>
        </w:rPr>
        <w:t xml:space="preserve">Incorporated </w:t>
      </w:r>
      <w:r w:rsidR="00E11CF6">
        <w:rPr>
          <w:rFonts w:cs="Lato"/>
        </w:rPr>
        <w:t xml:space="preserve">migrant &amp; </w:t>
      </w:r>
      <w:r w:rsidRPr="00AE5620">
        <w:rPr>
          <w:rFonts w:cs="Lato"/>
        </w:rPr>
        <w:t>multicultural community groups</w:t>
      </w:r>
      <w:r w:rsidR="00082E9E">
        <w:rPr>
          <w:rFonts w:cs="Lato"/>
        </w:rPr>
        <w:t>,</w:t>
      </w:r>
      <w:r w:rsidR="00DF706D">
        <w:rPr>
          <w:rFonts w:cs="Lato"/>
        </w:rPr>
        <w:t xml:space="preserve"> not-for-profit </w:t>
      </w:r>
      <w:r w:rsidR="00E11CF6">
        <w:rPr>
          <w:rFonts w:cs="Lato"/>
        </w:rPr>
        <w:t xml:space="preserve">and/or incorporated community </w:t>
      </w:r>
      <w:r w:rsidR="00DF706D">
        <w:rPr>
          <w:rFonts w:cs="Lato"/>
        </w:rPr>
        <w:t>organisations</w:t>
      </w:r>
      <w:r w:rsidRPr="00AE5620">
        <w:rPr>
          <w:rFonts w:cs="Lato"/>
        </w:rPr>
        <w:t>, schools</w:t>
      </w:r>
      <w:r w:rsidR="00082E9E">
        <w:rPr>
          <w:rFonts w:cs="Lato"/>
        </w:rPr>
        <w:t>, and local government councils based in the Northern Territory.</w:t>
      </w:r>
    </w:p>
    <w:p w:rsidR="00C01369" w:rsidRPr="00AE5620" w:rsidRDefault="00C01369" w:rsidP="00C01369">
      <w:pPr>
        <w:spacing w:after="0"/>
        <w:ind w:right="777"/>
        <w:rPr>
          <w:rFonts w:cs="Lato"/>
        </w:rPr>
      </w:pPr>
    </w:p>
    <w:p w:rsidR="00C01369" w:rsidRPr="00AE5620" w:rsidRDefault="00C01369" w:rsidP="00C01369">
      <w:pPr>
        <w:spacing w:after="0"/>
        <w:ind w:right="777"/>
        <w:rPr>
          <w:rFonts w:cs="Lato"/>
        </w:rPr>
      </w:pPr>
      <w:r w:rsidRPr="00AE5620">
        <w:rPr>
          <w:rFonts w:cs="Lato"/>
        </w:rPr>
        <w:t xml:space="preserve">Unincorporated groups </w:t>
      </w:r>
      <w:r w:rsidR="00082E9E">
        <w:rPr>
          <w:rFonts w:cs="Lato"/>
        </w:rPr>
        <w:t xml:space="preserve">based in the Northern Territory </w:t>
      </w:r>
      <w:r w:rsidRPr="00AE5620">
        <w:rPr>
          <w:rFonts w:cs="Lato"/>
        </w:rPr>
        <w:t>are eligible to apply, if they have an agreement with an incorporated organisation to administer the Harmony grant</w:t>
      </w:r>
      <w:r w:rsidR="008C0D99" w:rsidRPr="00AE5620">
        <w:rPr>
          <w:rFonts w:cs="Lato"/>
        </w:rPr>
        <w:t xml:space="preserve">. </w:t>
      </w:r>
    </w:p>
    <w:p w:rsidR="00C01369" w:rsidRPr="00AE5620" w:rsidRDefault="00C01369" w:rsidP="00C01369">
      <w:pPr>
        <w:spacing w:after="0"/>
        <w:ind w:right="777"/>
        <w:rPr>
          <w:rFonts w:cs="Lato"/>
        </w:rPr>
      </w:pPr>
    </w:p>
    <w:p w:rsidR="00C01369" w:rsidRPr="00AE5620" w:rsidRDefault="00C01369" w:rsidP="00C01369">
      <w:pPr>
        <w:spacing w:after="0"/>
        <w:ind w:right="777"/>
        <w:rPr>
          <w:rFonts w:cs="Lato"/>
        </w:rPr>
      </w:pPr>
      <w:r w:rsidRPr="00AE5620">
        <w:rPr>
          <w:rFonts w:cs="Lato"/>
        </w:rPr>
        <w:t>Applicants must have fully acquitted any previous grants; organisations that have not met previous acquittal requirements will not be eligible for funding.</w:t>
      </w:r>
    </w:p>
    <w:p w:rsidR="00C01369" w:rsidRPr="00AE5620" w:rsidRDefault="00C01369" w:rsidP="00C01369">
      <w:pPr>
        <w:spacing w:after="0"/>
        <w:ind w:right="777"/>
        <w:rPr>
          <w:rFonts w:cs="Lato"/>
        </w:rPr>
      </w:pPr>
    </w:p>
    <w:p w:rsidR="00860F51" w:rsidRPr="00AE5620" w:rsidRDefault="00C01369" w:rsidP="00E11CF6">
      <w:pPr>
        <w:spacing w:after="0"/>
        <w:ind w:right="777"/>
        <w:rPr>
          <w:rFonts w:eastAsia="Lato" w:cs="Lato"/>
          <w:b/>
          <w:bCs/>
          <w:color w:val="1F1F5F"/>
          <w:kern w:val="32"/>
          <w:sz w:val="36"/>
          <w:szCs w:val="32"/>
        </w:rPr>
      </w:pPr>
      <w:r w:rsidRPr="00AE5620">
        <w:rPr>
          <w:rFonts w:cs="Lato"/>
        </w:rPr>
        <w:t xml:space="preserve">Individuals and private-for-profit groups are </w:t>
      </w:r>
      <w:r w:rsidRPr="00AE5620">
        <w:rPr>
          <w:rFonts w:cs="Lato"/>
          <w:u w:val="single"/>
        </w:rPr>
        <w:t>not</w:t>
      </w:r>
      <w:r w:rsidRPr="00AE5620">
        <w:rPr>
          <w:rFonts w:cs="Lato"/>
        </w:rPr>
        <w:t xml:space="preserve"> eligible for assistance.</w:t>
      </w:r>
      <w:r w:rsidR="00860F51" w:rsidRPr="00AE5620">
        <w:rPr>
          <w:rFonts w:eastAsia="Lato" w:cs="Lato"/>
          <w:b/>
        </w:rPr>
        <w:br w:type="page"/>
      </w:r>
    </w:p>
    <w:p w:rsidR="00850D94" w:rsidRPr="00082E9E" w:rsidRDefault="001D4D64" w:rsidP="00082E9E">
      <w:pPr>
        <w:pStyle w:val="Heading1"/>
        <w:rPr>
          <w:rFonts w:eastAsia="Lato"/>
        </w:rPr>
      </w:pPr>
      <w:bookmarkStart w:id="18" w:name="_Toc142482593"/>
      <w:bookmarkStart w:id="19" w:name="_Toc142567881"/>
      <w:r w:rsidRPr="00082E9E">
        <w:rPr>
          <w:rFonts w:eastAsia="Lato"/>
        </w:rPr>
        <w:lastRenderedPageBreak/>
        <w:t>What harmony grants can fund</w:t>
      </w:r>
      <w:bookmarkEnd w:id="18"/>
      <w:bookmarkEnd w:id="19"/>
    </w:p>
    <w:p w:rsidR="00C01369" w:rsidRPr="00AE5620" w:rsidRDefault="00C01369" w:rsidP="00C01369">
      <w:pPr>
        <w:spacing w:after="0"/>
        <w:ind w:right="777"/>
        <w:rPr>
          <w:rFonts w:cs="Lato Semibold"/>
          <w:sz w:val="24"/>
          <w:szCs w:val="24"/>
        </w:rPr>
      </w:pPr>
      <w:r w:rsidRPr="00AE5620">
        <w:rPr>
          <w:rFonts w:cs="Lato"/>
        </w:rPr>
        <w:t xml:space="preserve">These are only </w:t>
      </w:r>
      <w:r w:rsidRPr="00AE5620">
        <w:rPr>
          <w:rFonts w:cs="Lato"/>
          <w:u w:val="single"/>
        </w:rPr>
        <w:t>examples</w:t>
      </w:r>
      <w:r w:rsidRPr="00AE5620">
        <w:rPr>
          <w:rFonts w:cs="Lato"/>
        </w:rPr>
        <w:t xml:space="preserve"> and organisations can apply for any project they believe will promote cultural diversity and harmony.</w:t>
      </w:r>
      <w:r w:rsidRPr="00AE5620">
        <w:rPr>
          <w:rFonts w:cs="Lato Semibold"/>
          <w:sz w:val="24"/>
          <w:szCs w:val="24"/>
        </w:rPr>
        <w:t xml:space="preserve"> </w:t>
      </w:r>
    </w:p>
    <w:tbl>
      <w:tblPr>
        <w:tblW w:w="9781" w:type="dxa"/>
        <w:tblInd w:w="392" w:type="dxa"/>
        <w:tblLayout w:type="fixed"/>
        <w:tblLook w:val="0000" w:firstRow="0" w:lastRow="0" w:firstColumn="0" w:lastColumn="0" w:noHBand="0" w:noVBand="0"/>
      </w:tblPr>
      <w:tblGrid>
        <w:gridCol w:w="4820"/>
        <w:gridCol w:w="4961"/>
      </w:tblGrid>
      <w:tr w:rsidR="00C01369" w:rsidRPr="008D0B94" w:rsidTr="00F74424">
        <w:trPr>
          <w:trHeight w:val="2685"/>
        </w:trPr>
        <w:tc>
          <w:tcPr>
            <w:tcW w:w="4820" w:type="dxa"/>
          </w:tcPr>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school projects that promote respect, recognise and celebrate the cultural diversity of students</w:t>
            </w:r>
          </w:p>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food and cultural festivals</w:t>
            </w:r>
          </w:p>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art/craft projects – e.g. lantern making for ‘Darwin Waterfront Harmony Soiree’</w:t>
            </w:r>
          </w:p>
          <w:p w:rsidR="00C01369" w:rsidRPr="00AE5620" w:rsidRDefault="00C01369" w:rsidP="001D4D64">
            <w:pPr>
              <w:numPr>
                <w:ilvl w:val="0"/>
                <w:numId w:val="12"/>
              </w:numPr>
              <w:tabs>
                <w:tab w:val="clear" w:pos="360"/>
              </w:tabs>
              <w:spacing w:before="120" w:after="0"/>
              <w:ind w:left="284" w:right="777"/>
              <w:rPr>
                <w:rFonts w:cs="Lato"/>
              </w:rPr>
            </w:pPr>
            <w:r w:rsidRPr="00AE5620">
              <w:rPr>
                <w:rFonts w:cs="Lato"/>
              </w:rPr>
              <w:t>poetry/essay writing competitions</w:t>
            </w:r>
          </w:p>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multicultural fun run</w:t>
            </w:r>
          </w:p>
        </w:tc>
        <w:tc>
          <w:tcPr>
            <w:tcW w:w="4961" w:type="dxa"/>
          </w:tcPr>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 xml:space="preserve">traditional dance performances </w:t>
            </w:r>
          </w:p>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 xml:space="preserve">multicultural storytelling and displays </w:t>
            </w:r>
          </w:p>
          <w:p w:rsidR="00C01369" w:rsidRPr="00AE5620" w:rsidRDefault="00C01369" w:rsidP="001D4D64">
            <w:pPr>
              <w:numPr>
                <w:ilvl w:val="0"/>
                <w:numId w:val="12"/>
              </w:numPr>
              <w:tabs>
                <w:tab w:val="clear" w:pos="360"/>
              </w:tabs>
              <w:spacing w:before="120" w:after="0"/>
              <w:ind w:left="284" w:right="777" w:hanging="357"/>
              <w:rPr>
                <w:rFonts w:cs="Lato"/>
              </w:rPr>
            </w:pPr>
            <w:r w:rsidRPr="00AE5620">
              <w:rPr>
                <w:rFonts w:cs="Lato"/>
              </w:rPr>
              <w:t>making virtual  badges/posters/banners/cards on harmony</w:t>
            </w:r>
          </w:p>
          <w:p w:rsidR="00C01369" w:rsidRPr="00AE5620" w:rsidRDefault="00C01369" w:rsidP="001D4D64">
            <w:pPr>
              <w:numPr>
                <w:ilvl w:val="0"/>
                <w:numId w:val="13"/>
              </w:numPr>
              <w:tabs>
                <w:tab w:val="clear" w:pos="360"/>
              </w:tabs>
              <w:spacing w:before="120" w:after="0"/>
              <w:ind w:left="284" w:right="777" w:hanging="357"/>
              <w:rPr>
                <w:rFonts w:cs="Lato"/>
              </w:rPr>
            </w:pPr>
            <w:r w:rsidRPr="00AE5620">
              <w:rPr>
                <w:rFonts w:cs="Lato"/>
              </w:rPr>
              <w:t>open days at community centres</w:t>
            </w:r>
          </w:p>
          <w:p w:rsidR="00C01369" w:rsidRPr="00AE5620" w:rsidRDefault="00C01369" w:rsidP="001D4D64">
            <w:pPr>
              <w:numPr>
                <w:ilvl w:val="0"/>
                <w:numId w:val="13"/>
              </w:numPr>
              <w:tabs>
                <w:tab w:val="clear" w:pos="360"/>
              </w:tabs>
              <w:spacing w:before="120" w:after="0"/>
              <w:ind w:left="284" w:right="777" w:hanging="357"/>
              <w:rPr>
                <w:rFonts w:cs="Lato"/>
              </w:rPr>
            </w:pPr>
            <w:r w:rsidRPr="00AE5620">
              <w:rPr>
                <w:rFonts w:cs="Lato"/>
              </w:rPr>
              <w:t>cultural forums with guest speakers</w:t>
            </w:r>
          </w:p>
          <w:p w:rsidR="00C01369" w:rsidRPr="00AE5620" w:rsidRDefault="00C01369" w:rsidP="001D4D64">
            <w:pPr>
              <w:numPr>
                <w:ilvl w:val="0"/>
                <w:numId w:val="13"/>
              </w:numPr>
              <w:tabs>
                <w:tab w:val="clear" w:pos="360"/>
              </w:tabs>
              <w:spacing w:before="120" w:after="0"/>
              <w:ind w:left="284" w:right="777" w:hanging="357"/>
              <w:rPr>
                <w:rFonts w:cs="Lato"/>
              </w:rPr>
            </w:pPr>
            <w:r w:rsidRPr="00AE5620">
              <w:rPr>
                <w:rFonts w:cs="Lato"/>
              </w:rPr>
              <w:t>community gatherings</w:t>
            </w:r>
          </w:p>
        </w:tc>
      </w:tr>
    </w:tbl>
    <w:p w:rsidR="001D4D64" w:rsidRDefault="001D4D64" w:rsidP="001D4D64">
      <w:pPr>
        <w:pStyle w:val="Heading1"/>
        <w:rPr>
          <w:lang w:eastAsia="en-AU"/>
        </w:rPr>
      </w:pPr>
      <w:bookmarkStart w:id="20" w:name="_Toc142482594"/>
      <w:bookmarkStart w:id="21" w:name="_Toc142567882"/>
      <w:r w:rsidRPr="001D4D64">
        <w:rPr>
          <w:rFonts w:eastAsia="Lato"/>
        </w:rPr>
        <w:t xml:space="preserve">What </w:t>
      </w:r>
      <w:r>
        <w:rPr>
          <w:rFonts w:eastAsia="Lato"/>
        </w:rPr>
        <w:t>h</w:t>
      </w:r>
      <w:r w:rsidRPr="001D4D64">
        <w:rPr>
          <w:rFonts w:eastAsia="Lato"/>
        </w:rPr>
        <w:t xml:space="preserve">armony </w:t>
      </w:r>
      <w:r>
        <w:rPr>
          <w:rFonts w:eastAsia="Lato"/>
        </w:rPr>
        <w:t>g</w:t>
      </w:r>
      <w:r w:rsidRPr="001D4D64">
        <w:rPr>
          <w:rFonts w:eastAsia="Lato"/>
        </w:rPr>
        <w:t xml:space="preserve">rants </w:t>
      </w:r>
      <w:r>
        <w:rPr>
          <w:rFonts w:eastAsia="Lato"/>
        </w:rPr>
        <w:t>c</w:t>
      </w:r>
      <w:r w:rsidRPr="001D4D64">
        <w:rPr>
          <w:rFonts w:eastAsia="Lato"/>
        </w:rPr>
        <w:t>an</w:t>
      </w:r>
      <w:r>
        <w:rPr>
          <w:rFonts w:eastAsia="Lato"/>
        </w:rPr>
        <w:t>not f</w:t>
      </w:r>
      <w:r w:rsidRPr="001D4D64">
        <w:rPr>
          <w:rFonts w:eastAsia="Lato"/>
        </w:rPr>
        <w:t>und</w:t>
      </w:r>
      <w:bookmarkEnd w:id="20"/>
      <w:bookmarkEnd w:id="21"/>
    </w:p>
    <w:tbl>
      <w:tblPr>
        <w:tblW w:w="9923" w:type="dxa"/>
        <w:tblInd w:w="392" w:type="dxa"/>
        <w:tblLayout w:type="fixed"/>
        <w:tblLook w:val="0000" w:firstRow="0" w:lastRow="0" w:firstColumn="0" w:lastColumn="0" w:noHBand="0" w:noVBand="0"/>
      </w:tblPr>
      <w:tblGrid>
        <w:gridCol w:w="4928"/>
        <w:gridCol w:w="4995"/>
      </w:tblGrid>
      <w:tr w:rsidR="00C01369" w:rsidRPr="008D0B94" w:rsidTr="00F74424">
        <w:trPr>
          <w:trHeight w:val="1530"/>
        </w:trPr>
        <w:tc>
          <w:tcPr>
            <w:tcW w:w="4928" w:type="dxa"/>
          </w:tcPr>
          <w:p w:rsidR="00C01369" w:rsidRPr="00AE5620" w:rsidRDefault="00C01369" w:rsidP="001D4D64">
            <w:pPr>
              <w:numPr>
                <w:ilvl w:val="0"/>
                <w:numId w:val="14"/>
              </w:numPr>
              <w:tabs>
                <w:tab w:val="clear" w:pos="360"/>
              </w:tabs>
              <w:spacing w:before="120" w:after="0"/>
              <w:ind w:left="284" w:right="777" w:hanging="357"/>
              <w:rPr>
                <w:rFonts w:cs="Lato"/>
              </w:rPr>
            </w:pPr>
            <w:bookmarkStart w:id="22" w:name="_Toc34052079"/>
            <w:bookmarkStart w:id="23" w:name="_Toc63847734"/>
            <w:bookmarkStart w:id="24" w:name="_Toc63929933"/>
            <w:r w:rsidRPr="00AE5620">
              <w:rPr>
                <w:rFonts w:cs="Lato"/>
              </w:rPr>
              <w:t>private-for-profit groups</w:t>
            </w:r>
          </w:p>
          <w:p w:rsidR="00C01369" w:rsidRPr="00AE5620" w:rsidRDefault="00C01369" w:rsidP="001D4D64">
            <w:pPr>
              <w:numPr>
                <w:ilvl w:val="0"/>
                <w:numId w:val="14"/>
              </w:numPr>
              <w:tabs>
                <w:tab w:val="clear" w:pos="360"/>
              </w:tabs>
              <w:spacing w:before="120" w:after="0"/>
              <w:ind w:left="284" w:right="777" w:hanging="357"/>
              <w:rPr>
                <w:rFonts w:cs="Lato"/>
              </w:rPr>
            </w:pPr>
            <w:r w:rsidRPr="00AE5620">
              <w:rPr>
                <w:rFonts w:cs="Lato"/>
              </w:rPr>
              <w:t>non-Territory based organisations</w:t>
            </w:r>
          </w:p>
          <w:p w:rsidR="00C01369" w:rsidRPr="00AE5620" w:rsidRDefault="00C01369" w:rsidP="001D4D64">
            <w:pPr>
              <w:numPr>
                <w:ilvl w:val="0"/>
                <w:numId w:val="14"/>
              </w:numPr>
              <w:tabs>
                <w:tab w:val="clear" w:pos="360"/>
              </w:tabs>
              <w:spacing w:before="120" w:after="0"/>
              <w:ind w:left="284" w:right="777" w:hanging="357"/>
              <w:rPr>
                <w:rFonts w:cs="Lato"/>
              </w:rPr>
            </w:pPr>
            <w:r w:rsidRPr="00AE5620">
              <w:rPr>
                <w:rFonts w:cs="Lato"/>
              </w:rPr>
              <w:t>goods</w:t>
            </w:r>
            <w:r w:rsidR="00082E9E">
              <w:rPr>
                <w:rFonts w:cs="Lato"/>
              </w:rPr>
              <w:t>/services</w:t>
            </w:r>
            <w:r w:rsidRPr="00AE5620">
              <w:rPr>
                <w:rFonts w:cs="Lato"/>
              </w:rPr>
              <w:t xml:space="preserve"> already purchased</w:t>
            </w:r>
          </w:p>
          <w:p w:rsidR="00C01369" w:rsidRPr="00AE5620" w:rsidRDefault="00082E9E" w:rsidP="001D4D64">
            <w:pPr>
              <w:numPr>
                <w:ilvl w:val="0"/>
                <w:numId w:val="14"/>
              </w:numPr>
              <w:tabs>
                <w:tab w:val="clear" w:pos="360"/>
              </w:tabs>
              <w:spacing w:before="120" w:after="0"/>
              <w:ind w:left="284" w:right="777" w:hanging="357"/>
              <w:rPr>
                <w:rFonts w:cs="Lato"/>
              </w:rPr>
            </w:pPr>
            <w:r>
              <w:rPr>
                <w:rFonts w:cs="Lato"/>
              </w:rPr>
              <w:t>gifts/</w:t>
            </w:r>
            <w:r w:rsidR="00C01369" w:rsidRPr="00AE5620">
              <w:rPr>
                <w:rFonts w:cs="Lato"/>
              </w:rPr>
              <w:t>prizes</w:t>
            </w:r>
          </w:p>
        </w:tc>
        <w:tc>
          <w:tcPr>
            <w:tcW w:w="4995" w:type="dxa"/>
          </w:tcPr>
          <w:p w:rsidR="00C01369" w:rsidRPr="00AE5620" w:rsidRDefault="00C01369" w:rsidP="001D4D64">
            <w:pPr>
              <w:numPr>
                <w:ilvl w:val="0"/>
                <w:numId w:val="14"/>
              </w:numPr>
              <w:tabs>
                <w:tab w:val="clear" w:pos="360"/>
              </w:tabs>
              <w:spacing w:before="120" w:after="0"/>
              <w:ind w:left="284" w:right="777" w:hanging="357"/>
              <w:rPr>
                <w:rFonts w:cs="Lato"/>
              </w:rPr>
            </w:pPr>
            <w:r w:rsidRPr="00AE5620">
              <w:rPr>
                <w:rFonts w:cs="Lato"/>
              </w:rPr>
              <w:t>commercial or business ventures</w:t>
            </w:r>
          </w:p>
          <w:p w:rsidR="00C01369" w:rsidRPr="00AE5620" w:rsidRDefault="00C01369" w:rsidP="001D4D64">
            <w:pPr>
              <w:numPr>
                <w:ilvl w:val="0"/>
                <w:numId w:val="14"/>
              </w:numPr>
              <w:tabs>
                <w:tab w:val="clear" w:pos="360"/>
              </w:tabs>
              <w:spacing w:before="120" w:after="0"/>
              <w:ind w:left="284" w:right="777" w:hanging="357"/>
              <w:rPr>
                <w:rFonts w:cs="Lato"/>
              </w:rPr>
            </w:pPr>
            <w:r w:rsidRPr="00AE5620">
              <w:rPr>
                <w:rFonts w:cs="Lato"/>
              </w:rPr>
              <w:t>overseas travel</w:t>
            </w:r>
          </w:p>
          <w:p w:rsidR="00C01369" w:rsidRPr="00AE5620" w:rsidRDefault="00C01369" w:rsidP="001D4D64">
            <w:pPr>
              <w:numPr>
                <w:ilvl w:val="0"/>
                <w:numId w:val="14"/>
              </w:numPr>
              <w:tabs>
                <w:tab w:val="clear" w:pos="360"/>
              </w:tabs>
              <w:spacing w:before="120" w:after="0"/>
              <w:ind w:left="284" w:right="777" w:hanging="357"/>
              <w:rPr>
                <w:rFonts w:cs="Lato"/>
              </w:rPr>
            </w:pPr>
            <w:r w:rsidRPr="00AE5620">
              <w:rPr>
                <w:rFonts w:cs="Lato"/>
              </w:rPr>
              <w:t>most equipment, e.g. computers</w:t>
            </w:r>
          </w:p>
        </w:tc>
      </w:tr>
    </w:tbl>
    <w:p w:rsidR="00850D94" w:rsidRDefault="00850D94" w:rsidP="00850D94">
      <w:pPr>
        <w:pStyle w:val="Heading1"/>
        <w:ind w:left="432" w:hanging="432"/>
        <w:rPr>
          <w:lang w:eastAsia="en-AU"/>
        </w:rPr>
      </w:pPr>
      <w:bookmarkStart w:id="25" w:name="_Toc142482595"/>
      <w:bookmarkStart w:id="26" w:name="_Toc142567883"/>
      <w:r>
        <w:rPr>
          <w:lang w:eastAsia="en-AU"/>
        </w:rPr>
        <w:t>Application process</w:t>
      </w:r>
      <w:bookmarkEnd w:id="22"/>
      <w:bookmarkEnd w:id="23"/>
      <w:bookmarkEnd w:id="24"/>
      <w:bookmarkEnd w:id="25"/>
      <w:bookmarkEnd w:id="26"/>
    </w:p>
    <w:p w:rsidR="001D4D64" w:rsidRPr="00AE5620" w:rsidRDefault="001D4D64" w:rsidP="001D4D64">
      <w:pPr>
        <w:spacing w:after="0"/>
        <w:ind w:right="777"/>
        <w:rPr>
          <w:rFonts w:cs="Lato"/>
        </w:rPr>
      </w:pPr>
      <w:r w:rsidRPr="00AE5620">
        <w:rPr>
          <w:rFonts w:cs="Lato"/>
        </w:rPr>
        <w:t>All previous grants provided through OMA must be acquitted before an application will be considered.</w:t>
      </w:r>
      <w:r w:rsidR="001127AD" w:rsidRPr="00AE5620">
        <w:rPr>
          <w:rFonts w:cs="Lato"/>
        </w:rPr>
        <w:t xml:space="preserve"> Please login to </w:t>
      </w:r>
      <w:proofErr w:type="spellStart"/>
      <w:r w:rsidR="001127AD" w:rsidRPr="00AE5620">
        <w:rPr>
          <w:rFonts w:cs="Lato"/>
        </w:rPr>
        <w:t>GrantsNT</w:t>
      </w:r>
      <w:proofErr w:type="spellEnd"/>
      <w:r w:rsidR="001127AD" w:rsidRPr="00AE5620">
        <w:rPr>
          <w:rFonts w:cs="Lato"/>
        </w:rPr>
        <w:t xml:space="preserve"> and open your acquittal screen to review whether you have any acquittal requirements outstanding.</w:t>
      </w:r>
    </w:p>
    <w:p w:rsidR="001D4D64" w:rsidRPr="00AE5620" w:rsidRDefault="001D4D64" w:rsidP="001D4D64">
      <w:pPr>
        <w:spacing w:after="0"/>
        <w:ind w:left="284" w:right="777"/>
        <w:rPr>
          <w:rFonts w:cs="Lato"/>
        </w:rPr>
      </w:pPr>
    </w:p>
    <w:p w:rsidR="001D4D64" w:rsidRPr="003562E3" w:rsidRDefault="001D4D64" w:rsidP="001D4D64">
      <w:pPr>
        <w:spacing w:after="0"/>
        <w:ind w:right="574"/>
        <w:rPr>
          <w:rFonts w:eastAsia="Lato" w:cs="Arial"/>
        </w:rPr>
      </w:pPr>
      <w:r>
        <w:rPr>
          <w:rFonts w:eastAsia="Lato" w:cs="Arial"/>
        </w:rPr>
        <w:t>A</w:t>
      </w:r>
      <w:r w:rsidRPr="003562E3">
        <w:rPr>
          <w:rFonts w:eastAsia="Lato" w:cs="Arial"/>
        </w:rPr>
        <w:t>pp</w:t>
      </w:r>
      <w:r w:rsidRPr="003562E3">
        <w:rPr>
          <w:rFonts w:eastAsia="Lato" w:cs="Arial"/>
          <w:spacing w:val="1"/>
        </w:rPr>
        <w:t>lica</w:t>
      </w:r>
      <w:r w:rsidRPr="003562E3">
        <w:rPr>
          <w:rFonts w:eastAsia="Lato" w:cs="Arial"/>
          <w:spacing w:val="-1"/>
        </w:rPr>
        <w:t>t</w:t>
      </w:r>
      <w:r w:rsidRPr="003562E3">
        <w:rPr>
          <w:rFonts w:eastAsia="Lato" w:cs="Arial"/>
          <w:spacing w:val="1"/>
        </w:rPr>
        <w:t>i</w:t>
      </w:r>
      <w:r w:rsidRPr="003562E3">
        <w:rPr>
          <w:rFonts w:eastAsia="Lato" w:cs="Arial"/>
          <w:spacing w:val="-1"/>
        </w:rPr>
        <w:t>o</w:t>
      </w:r>
      <w:r w:rsidRPr="003562E3">
        <w:rPr>
          <w:rFonts w:eastAsia="Lato" w:cs="Arial"/>
          <w:spacing w:val="1"/>
        </w:rPr>
        <w:t>n</w:t>
      </w:r>
      <w:r w:rsidRPr="003562E3">
        <w:rPr>
          <w:rFonts w:eastAsia="Lato" w:cs="Arial"/>
        </w:rPr>
        <w:t>s</w:t>
      </w:r>
      <w:r w:rsidRPr="003562E3">
        <w:rPr>
          <w:rFonts w:eastAsia="Lato" w:cs="Arial"/>
          <w:spacing w:val="-2"/>
        </w:rPr>
        <w:t xml:space="preserve"> </w:t>
      </w:r>
      <w:r w:rsidRPr="003562E3">
        <w:rPr>
          <w:rFonts w:eastAsia="Lato" w:cs="Arial"/>
          <w:spacing w:val="1"/>
        </w:rPr>
        <w:t>fo</w:t>
      </w:r>
      <w:r w:rsidRPr="003562E3">
        <w:rPr>
          <w:rFonts w:eastAsia="Lato" w:cs="Arial"/>
        </w:rPr>
        <w:t>r</w:t>
      </w:r>
      <w:r w:rsidRPr="003562E3">
        <w:rPr>
          <w:rFonts w:eastAsia="Lato" w:cs="Arial"/>
          <w:spacing w:val="-1"/>
        </w:rPr>
        <w:t xml:space="preserve"> </w:t>
      </w:r>
      <w:r w:rsidRPr="003562E3">
        <w:rPr>
          <w:rFonts w:eastAsia="Lato" w:cs="Arial"/>
        </w:rPr>
        <w:t>g</w:t>
      </w:r>
      <w:r w:rsidRPr="003562E3">
        <w:rPr>
          <w:rFonts w:eastAsia="Lato" w:cs="Arial"/>
          <w:spacing w:val="-1"/>
        </w:rPr>
        <w:t>r</w:t>
      </w:r>
      <w:r w:rsidRPr="003562E3">
        <w:rPr>
          <w:rFonts w:eastAsia="Lato" w:cs="Arial"/>
          <w:spacing w:val="1"/>
        </w:rPr>
        <w:t>an</w:t>
      </w:r>
      <w:r w:rsidRPr="003562E3">
        <w:rPr>
          <w:rFonts w:eastAsia="Lato" w:cs="Arial"/>
          <w:spacing w:val="-1"/>
        </w:rPr>
        <w:t>t</w:t>
      </w:r>
      <w:r w:rsidRPr="003562E3">
        <w:rPr>
          <w:rFonts w:eastAsia="Lato" w:cs="Arial"/>
        </w:rPr>
        <w:t>s</w:t>
      </w:r>
      <w:r w:rsidRPr="003562E3">
        <w:rPr>
          <w:rFonts w:eastAsia="Lato" w:cs="Arial"/>
          <w:spacing w:val="-2"/>
        </w:rPr>
        <w:t xml:space="preserve"> </w:t>
      </w:r>
      <w:r w:rsidRPr="003562E3">
        <w:rPr>
          <w:rFonts w:eastAsia="Lato" w:cs="Arial"/>
          <w:spacing w:val="1"/>
        </w:rPr>
        <w:t>wi</w:t>
      </w:r>
      <w:r w:rsidRPr="003562E3">
        <w:rPr>
          <w:rFonts w:eastAsia="Lato" w:cs="Arial"/>
          <w:spacing w:val="-1"/>
        </w:rPr>
        <w:t>l</w:t>
      </w:r>
      <w:r w:rsidRPr="003562E3">
        <w:rPr>
          <w:rFonts w:eastAsia="Lato" w:cs="Arial"/>
        </w:rPr>
        <w:t xml:space="preserve">l </w:t>
      </w:r>
      <w:r w:rsidRPr="003562E3">
        <w:rPr>
          <w:rFonts w:eastAsia="Lato" w:cs="Arial"/>
          <w:spacing w:val="1"/>
        </w:rPr>
        <w:t>onl</w:t>
      </w:r>
      <w:r w:rsidRPr="003562E3">
        <w:rPr>
          <w:rFonts w:eastAsia="Lato" w:cs="Arial"/>
        </w:rPr>
        <w:t>y</w:t>
      </w:r>
      <w:r w:rsidRPr="003562E3">
        <w:rPr>
          <w:rFonts w:eastAsia="Lato" w:cs="Arial"/>
          <w:spacing w:val="-1"/>
        </w:rPr>
        <w:t xml:space="preserve"> </w:t>
      </w:r>
      <w:r w:rsidRPr="003562E3">
        <w:rPr>
          <w:rFonts w:eastAsia="Lato" w:cs="Arial"/>
        </w:rPr>
        <w:t>be</w:t>
      </w:r>
      <w:r w:rsidRPr="003562E3">
        <w:rPr>
          <w:rFonts w:eastAsia="Lato" w:cs="Arial"/>
          <w:spacing w:val="-2"/>
        </w:rPr>
        <w:t xml:space="preserve"> </w:t>
      </w:r>
      <w:r w:rsidRPr="003562E3">
        <w:rPr>
          <w:rFonts w:eastAsia="Lato" w:cs="Arial"/>
          <w:spacing w:val="1"/>
        </w:rPr>
        <w:t>acc</w:t>
      </w:r>
      <w:r w:rsidRPr="003562E3">
        <w:rPr>
          <w:rFonts w:eastAsia="Lato" w:cs="Arial"/>
          <w:spacing w:val="-1"/>
        </w:rPr>
        <w:t>e</w:t>
      </w:r>
      <w:r w:rsidRPr="003562E3">
        <w:rPr>
          <w:rFonts w:eastAsia="Lato" w:cs="Arial"/>
        </w:rPr>
        <w:t>p</w:t>
      </w:r>
      <w:r w:rsidRPr="003562E3">
        <w:rPr>
          <w:rFonts w:eastAsia="Lato" w:cs="Arial"/>
          <w:spacing w:val="-1"/>
        </w:rPr>
        <w:t>te</w:t>
      </w:r>
      <w:r w:rsidRPr="003562E3">
        <w:rPr>
          <w:rFonts w:eastAsia="Lato" w:cs="Arial"/>
        </w:rPr>
        <w:t xml:space="preserve">d </w:t>
      </w:r>
      <w:r>
        <w:rPr>
          <w:rFonts w:eastAsia="Lato" w:cs="Arial"/>
        </w:rPr>
        <w:t xml:space="preserve">through the online </w:t>
      </w:r>
      <w:proofErr w:type="spellStart"/>
      <w:r>
        <w:rPr>
          <w:rFonts w:eastAsia="Lato" w:cs="Arial"/>
        </w:rPr>
        <w:t>GrantsNT</w:t>
      </w:r>
      <w:proofErr w:type="spellEnd"/>
      <w:r>
        <w:rPr>
          <w:rFonts w:eastAsia="Lato" w:cs="Arial"/>
        </w:rPr>
        <w:t xml:space="preserve"> website which is available at </w:t>
      </w:r>
      <w:hyperlink r:id="rId14" w:history="1">
        <w:r w:rsidRPr="00A85718">
          <w:rPr>
            <w:rStyle w:val="Hyperlink"/>
          </w:rPr>
          <w:t xml:space="preserve">Grant search | Search | </w:t>
        </w:r>
        <w:proofErr w:type="spellStart"/>
        <w:r w:rsidRPr="00A85718">
          <w:rPr>
            <w:rStyle w:val="Hyperlink"/>
          </w:rPr>
          <w:t>GrantsNT</w:t>
        </w:r>
        <w:proofErr w:type="spellEnd"/>
        <w:r w:rsidRPr="00A85718">
          <w:rPr>
            <w:rStyle w:val="Hyperlink"/>
          </w:rPr>
          <w:t xml:space="preserve"> Administration</w:t>
        </w:r>
      </w:hyperlink>
      <w:r>
        <w:t xml:space="preserve"> </w:t>
      </w:r>
      <w:r>
        <w:rPr>
          <w:rFonts w:eastAsia="Lato" w:cs="Arial"/>
        </w:rPr>
        <w:t xml:space="preserve"> during grants opening period</w:t>
      </w:r>
      <w:r w:rsidR="008C0D99">
        <w:rPr>
          <w:rFonts w:eastAsia="Lato" w:cs="Arial"/>
        </w:rPr>
        <w:t xml:space="preserve">. </w:t>
      </w:r>
    </w:p>
    <w:p w:rsidR="001D4D64" w:rsidRPr="003562E3" w:rsidRDefault="001D4D64" w:rsidP="001D4D64">
      <w:pPr>
        <w:spacing w:before="7" w:after="0" w:line="260" w:lineRule="exact"/>
        <w:rPr>
          <w:rFonts w:cs="Arial"/>
        </w:rPr>
      </w:pPr>
    </w:p>
    <w:p w:rsidR="001D4D64" w:rsidRPr="00AE5620" w:rsidRDefault="001D4D64" w:rsidP="001D4D64">
      <w:pPr>
        <w:pStyle w:val="BodyText"/>
        <w:spacing w:after="0"/>
        <w:ind w:right="777"/>
        <w:rPr>
          <w:rFonts w:cs="Lato"/>
        </w:rPr>
      </w:pPr>
      <w:r>
        <w:rPr>
          <w:rFonts w:eastAsia="Lato" w:cs="Arial"/>
        </w:rPr>
        <w:t>The online</w:t>
      </w:r>
      <w:r w:rsidRPr="003562E3">
        <w:rPr>
          <w:rFonts w:eastAsia="Lato" w:cs="Arial"/>
          <w:spacing w:val="-2"/>
        </w:rPr>
        <w:t xml:space="preserve"> </w:t>
      </w:r>
      <w:r w:rsidRPr="003562E3">
        <w:rPr>
          <w:rFonts w:eastAsia="Lato" w:cs="Arial"/>
          <w:spacing w:val="1"/>
        </w:rPr>
        <w:t>a</w:t>
      </w:r>
      <w:r w:rsidRPr="003562E3">
        <w:rPr>
          <w:rFonts w:eastAsia="Lato" w:cs="Arial"/>
        </w:rPr>
        <w:t>pp</w:t>
      </w:r>
      <w:r w:rsidRPr="003562E3">
        <w:rPr>
          <w:rFonts w:eastAsia="Lato" w:cs="Arial"/>
          <w:spacing w:val="1"/>
        </w:rPr>
        <w:t>lica</w:t>
      </w:r>
      <w:r w:rsidRPr="003562E3">
        <w:rPr>
          <w:rFonts w:eastAsia="Lato" w:cs="Arial"/>
          <w:spacing w:val="-1"/>
        </w:rPr>
        <w:t>t</w:t>
      </w:r>
      <w:r w:rsidRPr="003562E3">
        <w:rPr>
          <w:rFonts w:eastAsia="Lato" w:cs="Arial"/>
          <w:spacing w:val="1"/>
        </w:rPr>
        <w:t>i</w:t>
      </w:r>
      <w:r w:rsidRPr="003562E3">
        <w:rPr>
          <w:rFonts w:eastAsia="Lato" w:cs="Arial"/>
          <w:spacing w:val="-1"/>
        </w:rPr>
        <w:t>o</w:t>
      </w:r>
      <w:r w:rsidRPr="003562E3">
        <w:rPr>
          <w:rFonts w:eastAsia="Lato" w:cs="Arial"/>
        </w:rPr>
        <w:t xml:space="preserve">n </w:t>
      </w:r>
      <w:r w:rsidRPr="003562E3">
        <w:rPr>
          <w:rFonts w:eastAsia="Lato" w:cs="Arial"/>
          <w:spacing w:val="1"/>
        </w:rPr>
        <w:t>i</w:t>
      </w:r>
      <w:r w:rsidRPr="003562E3">
        <w:rPr>
          <w:rFonts w:eastAsia="Lato" w:cs="Arial"/>
        </w:rPr>
        <w:t>s</w:t>
      </w:r>
      <w:r w:rsidRPr="003562E3">
        <w:rPr>
          <w:rFonts w:eastAsia="Lato" w:cs="Arial"/>
          <w:spacing w:val="-2"/>
        </w:rPr>
        <w:t xml:space="preserve"> </w:t>
      </w:r>
      <w:r w:rsidRPr="003562E3">
        <w:rPr>
          <w:rFonts w:eastAsia="Lato" w:cs="Arial"/>
        </w:rPr>
        <w:t>d</w:t>
      </w:r>
      <w:r w:rsidRPr="003562E3">
        <w:rPr>
          <w:rFonts w:eastAsia="Lato" w:cs="Arial"/>
          <w:spacing w:val="-1"/>
        </w:rPr>
        <w:t>es</w:t>
      </w:r>
      <w:r w:rsidRPr="003562E3">
        <w:rPr>
          <w:rFonts w:eastAsia="Lato" w:cs="Arial"/>
          <w:spacing w:val="1"/>
        </w:rPr>
        <w:t>i</w:t>
      </w:r>
      <w:r w:rsidRPr="003562E3">
        <w:rPr>
          <w:rFonts w:eastAsia="Lato" w:cs="Arial"/>
        </w:rPr>
        <w:t>g</w:t>
      </w:r>
      <w:r w:rsidRPr="003562E3">
        <w:rPr>
          <w:rFonts w:eastAsia="Lato" w:cs="Arial"/>
          <w:spacing w:val="1"/>
        </w:rPr>
        <w:t>n</w:t>
      </w:r>
      <w:r w:rsidRPr="003562E3">
        <w:rPr>
          <w:rFonts w:eastAsia="Lato" w:cs="Arial"/>
          <w:spacing w:val="-1"/>
        </w:rPr>
        <w:t>e</w:t>
      </w:r>
      <w:r w:rsidRPr="003562E3">
        <w:rPr>
          <w:rFonts w:eastAsia="Lato" w:cs="Arial"/>
        </w:rPr>
        <w:t xml:space="preserve">d </w:t>
      </w:r>
      <w:r w:rsidRPr="003562E3">
        <w:rPr>
          <w:rFonts w:eastAsia="Lato" w:cs="Arial"/>
          <w:spacing w:val="-1"/>
        </w:rPr>
        <w:t>t</w:t>
      </w:r>
      <w:r w:rsidRPr="003562E3">
        <w:rPr>
          <w:rFonts w:eastAsia="Lato" w:cs="Arial"/>
        </w:rPr>
        <w:t>o p</w:t>
      </w:r>
      <w:r w:rsidRPr="003562E3">
        <w:rPr>
          <w:rFonts w:eastAsia="Lato" w:cs="Arial"/>
          <w:spacing w:val="-1"/>
        </w:rPr>
        <w:t>r</w:t>
      </w:r>
      <w:r w:rsidRPr="003562E3">
        <w:rPr>
          <w:rFonts w:eastAsia="Lato" w:cs="Arial"/>
          <w:spacing w:val="1"/>
        </w:rPr>
        <w:t>o</w:t>
      </w:r>
      <w:r w:rsidRPr="003562E3">
        <w:rPr>
          <w:rFonts w:eastAsia="Lato" w:cs="Arial"/>
        </w:rPr>
        <w:t>v</w:t>
      </w:r>
      <w:r w:rsidRPr="003562E3">
        <w:rPr>
          <w:rFonts w:eastAsia="Lato" w:cs="Arial"/>
          <w:spacing w:val="1"/>
        </w:rPr>
        <w:t>i</w:t>
      </w:r>
      <w:r w:rsidRPr="003562E3">
        <w:rPr>
          <w:rFonts w:eastAsia="Lato" w:cs="Arial"/>
        </w:rPr>
        <w:t>de</w:t>
      </w:r>
      <w:r w:rsidRPr="003562E3">
        <w:rPr>
          <w:rFonts w:eastAsia="Lato" w:cs="Arial"/>
          <w:spacing w:val="-2"/>
        </w:rPr>
        <w:t xml:space="preserve"> </w:t>
      </w:r>
      <w:r w:rsidRPr="003562E3">
        <w:rPr>
          <w:rFonts w:eastAsia="Lato" w:cs="Arial"/>
        </w:rPr>
        <w:t>d</w:t>
      </w:r>
      <w:r w:rsidRPr="003562E3">
        <w:rPr>
          <w:rFonts w:eastAsia="Lato" w:cs="Arial"/>
          <w:spacing w:val="-1"/>
        </w:rPr>
        <w:t>et</w:t>
      </w:r>
      <w:r w:rsidRPr="003562E3">
        <w:rPr>
          <w:rFonts w:eastAsia="Lato" w:cs="Arial"/>
          <w:spacing w:val="1"/>
        </w:rPr>
        <w:t>ail</w:t>
      </w:r>
      <w:r w:rsidRPr="003562E3">
        <w:rPr>
          <w:rFonts w:eastAsia="Lato" w:cs="Arial"/>
          <w:spacing w:val="-1"/>
        </w:rPr>
        <w:t>e</w:t>
      </w:r>
      <w:r w:rsidRPr="003562E3">
        <w:rPr>
          <w:rFonts w:eastAsia="Lato" w:cs="Arial"/>
        </w:rPr>
        <w:t xml:space="preserve">d </w:t>
      </w:r>
      <w:r>
        <w:rPr>
          <w:rFonts w:eastAsia="Lato" w:cs="Arial"/>
        </w:rPr>
        <w:t xml:space="preserve">information for the </w:t>
      </w:r>
      <w:r w:rsidRPr="003562E3">
        <w:rPr>
          <w:rFonts w:eastAsia="Lato" w:cs="Arial"/>
          <w:spacing w:val="1"/>
        </w:rPr>
        <w:t>con</w:t>
      </w:r>
      <w:r w:rsidRPr="003562E3">
        <w:rPr>
          <w:rFonts w:eastAsia="Lato" w:cs="Arial"/>
          <w:spacing w:val="-1"/>
        </w:rPr>
        <w:t>s</w:t>
      </w:r>
      <w:r w:rsidRPr="003562E3">
        <w:rPr>
          <w:rFonts w:eastAsia="Lato" w:cs="Arial"/>
          <w:spacing w:val="1"/>
        </w:rPr>
        <w:t>i</w:t>
      </w:r>
      <w:r w:rsidRPr="003562E3">
        <w:rPr>
          <w:rFonts w:eastAsia="Lato" w:cs="Arial"/>
        </w:rPr>
        <w:t>d</w:t>
      </w:r>
      <w:r w:rsidRPr="003562E3">
        <w:rPr>
          <w:rFonts w:eastAsia="Lato" w:cs="Arial"/>
          <w:spacing w:val="-1"/>
        </w:rPr>
        <w:t>er</w:t>
      </w:r>
      <w:r w:rsidRPr="003562E3">
        <w:rPr>
          <w:rFonts w:eastAsia="Lato" w:cs="Arial"/>
          <w:spacing w:val="1"/>
        </w:rPr>
        <w:t>a</w:t>
      </w:r>
      <w:r w:rsidRPr="003562E3">
        <w:rPr>
          <w:rFonts w:eastAsia="Lato" w:cs="Arial"/>
          <w:spacing w:val="-1"/>
        </w:rPr>
        <w:t>t</w:t>
      </w:r>
      <w:r w:rsidRPr="003562E3">
        <w:rPr>
          <w:rFonts w:eastAsia="Lato" w:cs="Arial"/>
          <w:spacing w:val="1"/>
        </w:rPr>
        <w:t>io</w:t>
      </w:r>
      <w:r w:rsidRPr="003562E3">
        <w:rPr>
          <w:rFonts w:eastAsia="Lato" w:cs="Arial"/>
        </w:rPr>
        <w:t xml:space="preserve">n </w:t>
      </w:r>
      <w:r w:rsidRPr="003562E3">
        <w:rPr>
          <w:rFonts w:eastAsia="Lato" w:cs="Arial"/>
          <w:spacing w:val="-2"/>
        </w:rPr>
        <w:t>a</w:t>
      </w:r>
      <w:r w:rsidRPr="003562E3">
        <w:rPr>
          <w:rFonts w:eastAsia="Lato" w:cs="Arial"/>
          <w:spacing w:val="1"/>
        </w:rPr>
        <w:t xml:space="preserve">nd </w:t>
      </w:r>
      <w:r>
        <w:rPr>
          <w:rFonts w:eastAsia="Lato" w:cs="Arial"/>
          <w:spacing w:val="1"/>
        </w:rPr>
        <w:t>assessment</w:t>
      </w:r>
      <w:r w:rsidRPr="003562E3">
        <w:rPr>
          <w:rFonts w:eastAsia="Lato" w:cs="Arial"/>
        </w:rPr>
        <w:t xml:space="preserve"> </w:t>
      </w:r>
      <w:r w:rsidRPr="003562E3">
        <w:rPr>
          <w:rFonts w:eastAsia="Lato" w:cs="Arial"/>
          <w:spacing w:val="-1"/>
        </w:rPr>
        <w:t>o</w:t>
      </w:r>
      <w:r w:rsidRPr="003562E3">
        <w:rPr>
          <w:rFonts w:eastAsia="Lato" w:cs="Arial"/>
        </w:rPr>
        <w:t xml:space="preserve">f </w:t>
      </w:r>
      <w:r w:rsidRPr="003562E3">
        <w:rPr>
          <w:rFonts w:eastAsia="Lato" w:cs="Arial"/>
          <w:spacing w:val="1"/>
        </w:rPr>
        <w:t>a</w:t>
      </w:r>
      <w:r w:rsidRPr="003562E3">
        <w:rPr>
          <w:rFonts w:eastAsia="Lato" w:cs="Arial"/>
        </w:rPr>
        <w:t>pp</w:t>
      </w:r>
      <w:r w:rsidRPr="003562E3">
        <w:rPr>
          <w:rFonts w:eastAsia="Lato" w:cs="Arial"/>
          <w:spacing w:val="1"/>
        </w:rPr>
        <w:t>li</w:t>
      </w:r>
      <w:r w:rsidRPr="003562E3">
        <w:rPr>
          <w:rFonts w:eastAsia="Lato" w:cs="Arial"/>
          <w:spacing w:val="-2"/>
        </w:rPr>
        <w:t>c</w:t>
      </w:r>
      <w:r w:rsidRPr="003562E3">
        <w:rPr>
          <w:rFonts w:eastAsia="Lato" w:cs="Arial"/>
          <w:spacing w:val="1"/>
        </w:rPr>
        <w:t>a</w:t>
      </w:r>
      <w:r w:rsidRPr="003562E3">
        <w:rPr>
          <w:rFonts w:eastAsia="Lato" w:cs="Arial"/>
          <w:spacing w:val="-1"/>
        </w:rPr>
        <w:t>ti</w:t>
      </w:r>
      <w:r w:rsidRPr="003562E3">
        <w:rPr>
          <w:rFonts w:eastAsia="Lato" w:cs="Arial"/>
          <w:spacing w:val="1"/>
        </w:rPr>
        <w:t>on</w:t>
      </w:r>
      <w:r w:rsidRPr="003562E3">
        <w:rPr>
          <w:rFonts w:eastAsia="Lato" w:cs="Arial"/>
          <w:spacing w:val="-1"/>
        </w:rPr>
        <w:t>s</w:t>
      </w:r>
      <w:r w:rsidRPr="003562E3">
        <w:rPr>
          <w:rFonts w:eastAsia="Lato" w:cs="Arial"/>
        </w:rPr>
        <w:t>.</w:t>
      </w:r>
      <w:r w:rsidRPr="003562E3">
        <w:rPr>
          <w:rFonts w:eastAsia="Lato" w:cs="Arial"/>
          <w:spacing w:val="44"/>
        </w:rPr>
        <w:t xml:space="preserve"> </w:t>
      </w:r>
      <w:r>
        <w:rPr>
          <w:rFonts w:eastAsia="Lato" w:cs="Arial"/>
        </w:rPr>
        <w:t xml:space="preserve">All required information in </w:t>
      </w:r>
      <w:proofErr w:type="spellStart"/>
      <w:r>
        <w:rPr>
          <w:rFonts w:eastAsia="Lato" w:cs="Arial"/>
        </w:rPr>
        <w:t>GrantsNT</w:t>
      </w:r>
      <w:proofErr w:type="spellEnd"/>
      <w:r>
        <w:rPr>
          <w:rFonts w:eastAsia="Lato" w:cs="Arial"/>
        </w:rPr>
        <w:t xml:space="preserve"> must be completed and appropriate documents attached before an application can be considered.</w:t>
      </w:r>
    </w:p>
    <w:p w:rsidR="001D4D64" w:rsidRPr="00AE5620" w:rsidRDefault="001D4D64" w:rsidP="001D4D64">
      <w:pPr>
        <w:pStyle w:val="BodyText"/>
        <w:spacing w:after="0"/>
        <w:ind w:left="284" w:right="777"/>
        <w:rPr>
          <w:rFonts w:cs="Lato"/>
        </w:rPr>
      </w:pPr>
    </w:p>
    <w:p w:rsidR="00850D94" w:rsidRPr="00AE5620" w:rsidRDefault="001D4D64" w:rsidP="001D4D64">
      <w:pPr>
        <w:spacing w:after="0"/>
        <w:ind w:right="777"/>
        <w:rPr>
          <w:rFonts w:cs="Lato"/>
        </w:rPr>
      </w:pPr>
      <w:r w:rsidRPr="00AE5620">
        <w:rPr>
          <w:rFonts w:cs="Lato"/>
          <w:b/>
          <w:u w:val="single"/>
        </w:rPr>
        <w:t>Please note</w:t>
      </w:r>
      <w:r w:rsidRPr="00AE5620">
        <w:rPr>
          <w:rFonts w:cs="Lato"/>
        </w:rPr>
        <w:t xml:space="preserve"> that each application is considered on its merits and it is not always possible to fund all applications</w:t>
      </w:r>
      <w:r w:rsidR="008C0D99" w:rsidRPr="00AE5620">
        <w:rPr>
          <w:rFonts w:cs="Lato"/>
        </w:rPr>
        <w:t xml:space="preserve">. </w:t>
      </w:r>
      <w:r w:rsidRPr="00AE5620">
        <w:rPr>
          <w:rFonts w:cs="Lato"/>
          <w:b/>
        </w:rPr>
        <w:t>Funding is not automatic</w:t>
      </w:r>
      <w:r w:rsidRPr="00AE5620">
        <w:rPr>
          <w:rFonts w:cs="Lato"/>
        </w:rPr>
        <w:t xml:space="preserve"> and should not be anticipated</w:t>
      </w:r>
      <w:r w:rsidR="008C0D99" w:rsidRPr="00AE5620">
        <w:rPr>
          <w:rFonts w:cs="Lato"/>
        </w:rPr>
        <w:t xml:space="preserve">. </w:t>
      </w:r>
      <w:r w:rsidRPr="00AE5620">
        <w:rPr>
          <w:rFonts w:cs="Lato"/>
        </w:rPr>
        <w:t xml:space="preserve">Furthermore, grant </w:t>
      </w:r>
      <w:r w:rsidRPr="00AE5620">
        <w:rPr>
          <w:rFonts w:cs="Lato"/>
          <w:b/>
        </w:rPr>
        <w:t>funding will generally not cover the total cost of any project</w:t>
      </w:r>
      <w:r w:rsidRPr="00AE5620">
        <w:rPr>
          <w:rFonts w:cs="Lato"/>
        </w:rPr>
        <w:t>.</w:t>
      </w:r>
    </w:p>
    <w:p w:rsidR="00850D94" w:rsidRDefault="00850D94" w:rsidP="00850D94">
      <w:pPr>
        <w:pStyle w:val="Heading1"/>
        <w:ind w:left="432" w:hanging="432"/>
        <w:rPr>
          <w:lang w:eastAsia="en-AU"/>
        </w:rPr>
      </w:pPr>
      <w:bookmarkStart w:id="27" w:name="_Toc34052080"/>
      <w:bookmarkStart w:id="28" w:name="_Toc63847735"/>
      <w:bookmarkStart w:id="29" w:name="_Toc63929934"/>
      <w:bookmarkStart w:id="30" w:name="_Toc142482596"/>
      <w:bookmarkStart w:id="31" w:name="_Toc142567884"/>
      <w:r>
        <w:rPr>
          <w:lang w:eastAsia="en-AU"/>
        </w:rPr>
        <w:t>Assessment process</w:t>
      </w:r>
      <w:bookmarkEnd w:id="27"/>
      <w:bookmarkEnd w:id="28"/>
      <w:bookmarkEnd w:id="29"/>
      <w:bookmarkEnd w:id="30"/>
      <w:bookmarkEnd w:id="31"/>
    </w:p>
    <w:p w:rsidR="001D4D64" w:rsidRPr="00AE5620" w:rsidRDefault="001D4D64" w:rsidP="001D4D64">
      <w:pPr>
        <w:spacing w:after="0"/>
        <w:ind w:right="777"/>
        <w:rPr>
          <w:rFonts w:cs="Lato"/>
        </w:rPr>
      </w:pPr>
      <w:r w:rsidRPr="00AE5620">
        <w:rPr>
          <w:rFonts w:cs="Lato"/>
        </w:rPr>
        <w:t>Competition for grants is strong and there are usually more applications than funds available</w:t>
      </w:r>
      <w:r w:rsidR="008C0D99" w:rsidRPr="00AE5620">
        <w:rPr>
          <w:rFonts w:cs="Lato"/>
        </w:rPr>
        <w:t xml:space="preserve">. </w:t>
      </w:r>
      <w:r w:rsidRPr="00AE5620">
        <w:rPr>
          <w:rFonts w:cs="Lato"/>
        </w:rPr>
        <w:t>The assessment process is determined by the degree to which the project meets the aim of the grant program.</w:t>
      </w:r>
    </w:p>
    <w:p w:rsidR="001D4D64" w:rsidRPr="00AE5620" w:rsidRDefault="001D4D64" w:rsidP="001D4D64">
      <w:pPr>
        <w:spacing w:after="0"/>
        <w:ind w:left="284" w:right="777"/>
        <w:rPr>
          <w:rFonts w:cs="Lato"/>
        </w:rPr>
      </w:pPr>
    </w:p>
    <w:p w:rsidR="001D4D64" w:rsidRPr="00AE5620" w:rsidRDefault="001D4D64" w:rsidP="001D4D64">
      <w:pPr>
        <w:spacing w:after="0"/>
        <w:ind w:right="777"/>
        <w:rPr>
          <w:rFonts w:cs="Lato"/>
        </w:rPr>
      </w:pPr>
      <w:r w:rsidRPr="00AE5620">
        <w:rPr>
          <w:rFonts w:cs="Lato"/>
        </w:rPr>
        <w:t>When assessing applications, the following will be taken into account:</w:t>
      </w:r>
    </w:p>
    <w:p w:rsidR="001D4D64" w:rsidRPr="00AE5620" w:rsidRDefault="001D4D64" w:rsidP="001D4D64">
      <w:pPr>
        <w:spacing w:after="0"/>
        <w:ind w:left="284" w:right="777"/>
        <w:rPr>
          <w:rFonts w:cs="Lato"/>
        </w:rPr>
      </w:pPr>
    </w:p>
    <w:p w:rsidR="001D4D64" w:rsidRPr="00AE5620" w:rsidRDefault="001D4D64" w:rsidP="001D4D64">
      <w:pPr>
        <w:numPr>
          <w:ilvl w:val="0"/>
          <w:numId w:val="15"/>
        </w:numPr>
        <w:spacing w:after="0"/>
        <w:ind w:right="777"/>
        <w:rPr>
          <w:rFonts w:cs="Lato"/>
        </w:rPr>
      </w:pPr>
      <w:r w:rsidRPr="00AE5620">
        <w:rPr>
          <w:rFonts w:cs="Lato"/>
        </w:rPr>
        <w:t>whether the project meets the aim of sharing and celebrating our cultural diversity</w:t>
      </w:r>
    </w:p>
    <w:p w:rsidR="001D4D64" w:rsidRPr="00AE5620" w:rsidRDefault="001D4D64" w:rsidP="001D4D64">
      <w:pPr>
        <w:numPr>
          <w:ilvl w:val="0"/>
          <w:numId w:val="15"/>
        </w:numPr>
        <w:spacing w:after="0"/>
        <w:ind w:right="777"/>
        <w:rPr>
          <w:rFonts w:cs="Lato"/>
        </w:rPr>
      </w:pPr>
      <w:r w:rsidRPr="00AE5620">
        <w:rPr>
          <w:rFonts w:cs="Lato"/>
        </w:rPr>
        <w:t>whether the application meets the eligibility criteria</w:t>
      </w:r>
    </w:p>
    <w:p w:rsidR="001D4D64" w:rsidRPr="00AE5620" w:rsidRDefault="001D4D64" w:rsidP="001D4D64">
      <w:pPr>
        <w:numPr>
          <w:ilvl w:val="0"/>
          <w:numId w:val="15"/>
        </w:numPr>
        <w:spacing w:after="0"/>
        <w:ind w:right="777"/>
        <w:rPr>
          <w:rFonts w:cs="Lato"/>
        </w:rPr>
      </w:pPr>
      <w:r w:rsidRPr="00AE5620">
        <w:rPr>
          <w:rFonts w:cs="Lato"/>
        </w:rPr>
        <w:t>benefits to the community; and</w:t>
      </w:r>
    </w:p>
    <w:p w:rsidR="001D4D64" w:rsidRPr="00AE5620" w:rsidRDefault="001D4D64" w:rsidP="001D4D64">
      <w:pPr>
        <w:numPr>
          <w:ilvl w:val="0"/>
          <w:numId w:val="15"/>
        </w:numPr>
        <w:spacing w:after="0"/>
        <w:ind w:right="777"/>
        <w:rPr>
          <w:rFonts w:cs="Lato"/>
        </w:rPr>
      </w:pPr>
      <w:proofErr w:type="gramStart"/>
      <w:r w:rsidRPr="00AE5620">
        <w:rPr>
          <w:rFonts w:cs="Lato"/>
        </w:rPr>
        <w:t>priority</w:t>
      </w:r>
      <w:proofErr w:type="gramEnd"/>
      <w:r w:rsidRPr="00AE5620">
        <w:rPr>
          <w:rFonts w:cs="Lato"/>
        </w:rPr>
        <w:t xml:space="preserve"> rating for funding compared with other suitable applications.</w:t>
      </w:r>
    </w:p>
    <w:p w:rsidR="001D4D64" w:rsidRPr="00AE5620" w:rsidRDefault="001D4D64" w:rsidP="001D4D64">
      <w:pPr>
        <w:spacing w:after="0"/>
        <w:ind w:left="284" w:right="777"/>
        <w:rPr>
          <w:rFonts w:cs="Lato"/>
        </w:rPr>
      </w:pPr>
    </w:p>
    <w:p w:rsidR="001D4D64" w:rsidRPr="00AE5620" w:rsidRDefault="001D4D64" w:rsidP="001D4D64">
      <w:pPr>
        <w:pStyle w:val="BodyText2"/>
        <w:spacing w:after="0" w:line="240" w:lineRule="auto"/>
        <w:ind w:right="777"/>
        <w:rPr>
          <w:rFonts w:ascii="Lato" w:hAnsi="Lato" w:cs="Lato"/>
        </w:rPr>
      </w:pPr>
      <w:r w:rsidRPr="00AE5620">
        <w:rPr>
          <w:rFonts w:ascii="Lato" w:hAnsi="Lato" w:cs="Lato"/>
        </w:rPr>
        <w:t>Applications are assessed by a panel comprised of officers from the Northern Territory Government</w:t>
      </w:r>
      <w:r w:rsidR="008C0D99" w:rsidRPr="00AE5620">
        <w:rPr>
          <w:rFonts w:ascii="Lato" w:hAnsi="Lato" w:cs="Lato"/>
        </w:rPr>
        <w:t xml:space="preserve">. </w:t>
      </w:r>
    </w:p>
    <w:p w:rsidR="001D4D64" w:rsidRPr="00AE5620" w:rsidRDefault="001D4D64" w:rsidP="001D4D64">
      <w:pPr>
        <w:pStyle w:val="BodyText2"/>
        <w:spacing w:after="0" w:line="240" w:lineRule="auto"/>
        <w:ind w:left="284" w:right="777"/>
        <w:rPr>
          <w:rFonts w:ascii="Lato" w:hAnsi="Lato" w:cs="Lato"/>
        </w:rPr>
      </w:pPr>
    </w:p>
    <w:p w:rsidR="00D27C7F" w:rsidRPr="00AE5620" w:rsidRDefault="001D4D64" w:rsidP="00D27C7F">
      <w:pPr>
        <w:spacing w:after="0"/>
        <w:ind w:right="777"/>
        <w:rPr>
          <w:rFonts w:cs="Lato"/>
        </w:rPr>
      </w:pPr>
      <w:r w:rsidRPr="00AE5620">
        <w:rPr>
          <w:rFonts w:cs="Lato"/>
        </w:rPr>
        <w:t xml:space="preserve">All </w:t>
      </w:r>
      <w:r w:rsidR="00D27C7F" w:rsidRPr="00AE5620">
        <w:rPr>
          <w:rFonts w:cs="Lato"/>
        </w:rPr>
        <w:t xml:space="preserve">successful and unsuccessful </w:t>
      </w:r>
      <w:r w:rsidRPr="00AE5620">
        <w:rPr>
          <w:rFonts w:cs="Lato"/>
        </w:rPr>
        <w:t xml:space="preserve">applicants will be advised of the outcome of their application(s) </w:t>
      </w:r>
      <w:r w:rsidR="00D27C7F" w:rsidRPr="00AE5620">
        <w:rPr>
          <w:rFonts w:cs="Lato"/>
        </w:rPr>
        <w:t xml:space="preserve">via </w:t>
      </w:r>
      <w:proofErr w:type="spellStart"/>
      <w:r w:rsidR="00D27C7F" w:rsidRPr="00AE5620">
        <w:rPr>
          <w:rFonts w:cs="Lato"/>
        </w:rPr>
        <w:t>GrantsNT</w:t>
      </w:r>
      <w:proofErr w:type="spellEnd"/>
      <w:r w:rsidRPr="00AE5620">
        <w:rPr>
          <w:rFonts w:cs="Lato"/>
        </w:rPr>
        <w:t>.</w:t>
      </w:r>
    </w:p>
    <w:p w:rsidR="001D4D64" w:rsidRPr="00AE5620" w:rsidRDefault="001D4D64" w:rsidP="001D4D64">
      <w:pPr>
        <w:spacing w:after="0"/>
        <w:ind w:left="284" w:right="777"/>
        <w:rPr>
          <w:rFonts w:cs="Lato"/>
        </w:rPr>
      </w:pPr>
    </w:p>
    <w:p w:rsidR="001D4D64" w:rsidRPr="00AE5620" w:rsidRDefault="001D4D64" w:rsidP="001D4D64">
      <w:pPr>
        <w:spacing w:after="0"/>
        <w:ind w:right="777"/>
        <w:rPr>
          <w:rFonts w:cs="Lato"/>
        </w:rPr>
      </w:pPr>
      <w:r w:rsidRPr="00AE5620">
        <w:rPr>
          <w:rFonts w:cs="Lato"/>
        </w:rPr>
        <w:t>All decisions are final and there is no appeal process.</w:t>
      </w:r>
    </w:p>
    <w:p w:rsidR="001D4D64" w:rsidRPr="00AE5620" w:rsidRDefault="001D4D64" w:rsidP="001D4D64">
      <w:pPr>
        <w:spacing w:after="0"/>
        <w:ind w:left="284" w:right="777"/>
        <w:rPr>
          <w:rFonts w:cs="Lato"/>
        </w:rPr>
      </w:pPr>
    </w:p>
    <w:p w:rsidR="00850D94" w:rsidRPr="00AE5620" w:rsidRDefault="001D4D64" w:rsidP="001D4D64">
      <w:pPr>
        <w:spacing w:after="0"/>
        <w:ind w:right="777"/>
        <w:rPr>
          <w:rFonts w:cs="Lato"/>
        </w:rPr>
      </w:pPr>
      <w:r w:rsidRPr="00AE5620">
        <w:rPr>
          <w:rFonts w:cs="Lato"/>
        </w:rPr>
        <w:t>It is intended that applicants will be advised of outcomes by January.</w:t>
      </w:r>
    </w:p>
    <w:p w:rsidR="00850D94" w:rsidRDefault="00850D94" w:rsidP="00850D94">
      <w:pPr>
        <w:pStyle w:val="Heading1"/>
        <w:ind w:left="432" w:hanging="432"/>
        <w:rPr>
          <w:lang w:eastAsia="en-AU"/>
        </w:rPr>
      </w:pPr>
      <w:bookmarkStart w:id="32" w:name="_Toc34052081"/>
      <w:bookmarkStart w:id="33" w:name="_Toc63847736"/>
      <w:bookmarkStart w:id="34" w:name="_Toc63929935"/>
      <w:bookmarkStart w:id="35" w:name="_Toc142482597"/>
      <w:bookmarkStart w:id="36" w:name="_Toc142567885"/>
      <w:r>
        <w:rPr>
          <w:lang w:eastAsia="en-AU"/>
        </w:rPr>
        <w:t>Grant conditions</w:t>
      </w:r>
      <w:bookmarkEnd w:id="32"/>
      <w:bookmarkEnd w:id="33"/>
      <w:bookmarkEnd w:id="34"/>
      <w:bookmarkEnd w:id="35"/>
      <w:bookmarkEnd w:id="36"/>
    </w:p>
    <w:p w:rsidR="001D4D64" w:rsidRPr="00AE5620" w:rsidRDefault="001D4D64" w:rsidP="001D4D64">
      <w:pPr>
        <w:spacing w:after="0"/>
        <w:ind w:right="777"/>
        <w:rPr>
          <w:rFonts w:cs="Lato"/>
        </w:rPr>
      </w:pPr>
      <w:r w:rsidRPr="00AE5620">
        <w:rPr>
          <w:rFonts w:cs="Lato"/>
        </w:rPr>
        <w:t>Successful applicants will be required to sign a Funding Agreement, which outlines the purpose(s) of the grant, and the conditions under which the grant is provided</w:t>
      </w:r>
      <w:r w:rsidR="008C0D99" w:rsidRPr="00AE5620">
        <w:rPr>
          <w:rFonts w:cs="Lato"/>
        </w:rPr>
        <w:t xml:space="preserve">. </w:t>
      </w:r>
      <w:r w:rsidRPr="00AE5620">
        <w:rPr>
          <w:rFonts w:cs="Lato"/>
        </w:rPr>
        <w:t>Funds will not be provided until after the Funding Agreement has been signed and returned to OMA.</w:t>
      </w:r>
      <w:r w:rsidR="0052302B" w:rsidRPr="00AE5620">
        <w:rPr>
          <w:rFonts w:cs="Lato"/>
        </w:rPr>
        <w:t xml:space="preserve"> This Funding Agreement will also provide the due date for the acquittal requirements.</w:t>
      </w:r>
    </w:p>
    <w:p w:rsidR="001D4D64" w:rsidRPr="00AE5620" w:rsidRDefault="001D4D64" w:rsidP="001D4D64">
      <w:pPr>
        <w:spacing w:after="0"/>
        <w:ind w:left="284" w:right="777"/>
        <w:rPr>
          <w:rFonts w:cs="Lato"/>
        </w:rPr>
      </w:pPr>
    </w:p>
    <w:p w:rsidR="001D4D64" w:rsidRPr="00AE5620" w:rsidRDefault="001D4D64" w:rsidP="001D4D64">
      <w:pPr>
        <w:spacing w:after="0"/>
        <w:ind w:right="777"/>
        <w:rPr>
          <w:rFonts w:cs="Lato"/>
        </w:rPr>
      </w:pPr>
      <w:r w:rsidRPr="00AE5620">
        <w:rPr>
          <w:rFonts w:cs="Lato"/>
        </w:rPr>
        <w:t xml:space="preserve">Grant recipients must prominently acknowledge the grant in </w:t>
      </w:r>
      <w:r w:rsidRPr="00AE5620">
        <w:rPr>
          <w:rFonts w:cs="Lato"/>
          <w:b/>
          <w:caps/>
        </w:rPr>
        <w:t>all</w:t>
      </w:r>
      <w:r w:rsidRPr="00AE5620">
        <w:rPr>
          <w:rFonts w:cs="Lato"/>
        </w:rPr>
        <w:t xml:space="preserve"> media releases and promotional material associated with the funded activity.</w:t>
      </w:r>
    </w:p>
    <w:p w:rsidR="001D4D64" w:rsidRPr="00AE5620" w:rsidRDefault="001D4D64" w:rsidP="001D4D64">
      <w:pPr>
        <w:spacing w:after="0"/>
        <w:ind w:left="284" w:right="777"/>
        <w:rPr>
          <w:rFonts w:cs="Lato"/>
        </w:rPr>
      </w:pPr>
    </w:p>
    <w:p w:rsidR="001D4D64" w:rsidRPr="00AE5620" w:rsidRDefault="001D4D64" w:rsidP="001D4D64">
      <w:pPr>
        <w:spacing w:after="0"/>
        <w:ind w:right="777"/>
        <w:rPr>
          <w:rFonts w:cs="Lato"/>
          <w:bCs/>
          <w:color w:val="000000"/>
        </w:rPr>
      </w:pPr>
      <w:r w:rsidRPr="00AE5620">
        <w:rPr>
          <w:rFonts w:cs="Lato"/>
          <w:bCs/>
          <w:color w:val="000000"/>
        </w:rPr>
        <w:t xml:space="preserve">On receiving grant monies the successful applicant is required to contact OMA for a current version of the Northern Territory Government 'proudly supported by' logo. The logo may only be reproduced in the format provided and must be presented on all materials associated with the funded activity in equal size and prominence to that of the grant recipient's logo. </w:t>
      </w:r>
    </w:p>
    <w:p w:rsidR="001D4D64" w:rsidRPr="00AE5620" w:rsidRDefault="001D4D64" w:rsidP="001D4D64">
      <w:pPr>
        <w:spacing w:after="0"/>
        <w:ind w:left="284" w:right="777"/>
        <w:rPr>
          <w:rFonts w:cs="Lato"/>
        </w:rPr>
      </w:pPr>
    </w:p>
    <w:p w:rsidR="001D4D64" w:rsidRPr="00AE5620" w:rsidRDefault="001D604E" w:rsidP="001D4D64">
      <w:pPr>
        <w:spacing w:after="0"/>
        <w:ind w:right="777"/>
        <w:rPr>
          <w:rFonts w:cs="Lato"/>
        </w:rPr>
      </w:pPr>
      <w:r w:rsidRPr="00AE5620">
        <w:t>Once the grant agreement is signed by the grant recipient, successful applicants will be legally obliged to complete the activity funded by the grant.</w:t>
      </w:r>
      <w:r w:rsidRPr="00AE5620">
        <w:rPr>
          <w:rFonts w:cs="Lato"/>
        </w:rPr>
        <w:t xml:space="preserve"> </w:t>
      </w:r>
      <w:r w:rsidR="001D4D64" w:rsidRPr="00AE5620">
        <w:rPr>
          <w:rFonts w:cs="Lato"/>
        </w:rPr>
        <w:t>Applicants will need to carefully budget for their project, as OMA will not be held responsible for any underestimated cost of activities related to the project that incurs a loss.</w:t>
      </w:r>
    </w:p>
    <w:p w:rsidR="001D4D64" w:rsidRPr="00AE5620" w:rsidRDefault="001D4D64" w:rsidP="001D4D64">
      <w:pPr>
        <w:tabs>
          <w:tab w:val="left" w:pos="567"/>
          <w:tab w:val="left" w:pos="1620"/>
        </w:tabs>
        <w:spacing w:after="0"/>
        <w:ind w:left="284" w:right="-20"/>
        <w:rPr>
          <w:rFonts w:eastAsia="Lato" w:cs="Lato"/>
        </w:rPr>
      </w:pPr>
    </w:p>
    <w:p w:rsidR="001D4D64" w:rsidRPr="00AE5620" w:rsidRDefault="001D4D64" w:rsidP="001D4D64">
      <w:pPr>
        <w:pStyle w:val="BodyText3"/>
        <w:ind w:right="777"/>
        <w:rPr>
          <w:rFonts w:ascii="Lato" w:hAnsi="Lato" w:cs="Lato"/>
          <w:b/>
          <w:sz w:val="22"/>
          <w:szCs w:val="22"/>
        </w:rPr>
      </w:pPr>
      <w:r w:rsidRPr="00AE5620">
        <w:rPr>
          <w:rFonts w:ascii="Lato" w:hAnsi="Lato" w:cs="Lato"/>
          <w:sz w:val="22"/>
          <w:szCs w:val="22"/>
        </w:rPr>
        <w:t>Funds can only be spent according to the “Purpose(s) of Funding” specified in the Funding Agreement</w:t>
      </w:r>
      <w:r w:rsidR="001D604E" w:rsidRPr="00AE5620">
        <w:rPr>
          <w:rFonts w:ascii="Lato" w:hAnsi="Lato" w:cs="Lato"/>
          <w:sz w:val="22"/>
          <w:szCs w:val="22"/>
        </w:rPr>
        <w:t xml:space="preserve"> </w:t>
      </w:r>
      <w:r w:rsidR="001D604E" w:rsidRPr="00AE5620">
        <w:rPr>
          <w:rFonts w:ascii="Lato" w:hAnsi="Lato"/>
          <w:sz w:val="22"/>
          <w:szCs w:val="22"/>
        </w:rPr>
        <w:t xml:space="preserve">A change of date or </w:t>
      </w:r>
      <w:r w:rsidR="001D604E" w:rsidRPr="00AE5620">
        <w:rPr>
          <w:rFonts w:ascii="Lato" w:hAnsi="Lato" w:cs="Lato"/>
          <w:sz w:val="22"/>
          <w:szCs w:val="22"/>
        </w:rPr>
        <w:t xml:space="preserve">purpose </w:t>
      </w:r>
      <w:r w:rsidR="001D604E" w:rsidRPr="00AE5620">
        <w:rPr>
          <w:rFonts w:ascii="Lato" w:hAnsi="Lato"/>
          <w:sz w:val="22"/>
          <w:szCs w:val="22"/>
        </w:rPr>
        <w:t xml:space="preserve">may be considered however must be negotiated with the OMA in writing prior to the original event completion date </w:t>
      </w:r>
      <w:r w:rsidR="001D604E" w:rsidRPr="00AE5620">
        <w:rPr>
          <w:rFonts w:ascii="Lato" w:hAnsi="Lato" w:cs="Lato"/>
          <w:sz w:val="22"/>
          <w:szCs w:val="22"/>
        </w:rPr>
        <w:t>shown on the Funding Agreement</w:t>
      </w:r>
      <w:r w:rsidR="001D604E" w:rsidRPr="00AE5620">
        <w:rPr>
          <w:rFonts w:ascii="Lato" w:hAnsi="Lato"/>
          <w:sz w:val="22"/>
          <w:szCs w:val="22"/>
        </w:rPr>
        <w:t xml:space="preserve"> by submitting a grant variation either via the </w:t>
      </w:r>
      <w:proofErr w:type="spellStart"/>
      <w:r w:rsidR="001D604E" w:rsidRPr="00AE5620">
        <w:rPr>
          <w:rFonts w:ascii="Lato" w:hAnsi="Lato"/>
          <w:sz w:val="22"/>
          <w:szCs w:val="22"/>
        </w:rPr>
        <w:t>GrantsNT</w:t>
      </w:r>
      <w:proofErr w:type="spellEnd"/>
      <w:r w:rsidR="001D604E" w:rsidRPr="00AE5620">
        <w:rPr>
          <w:rFonts w:ascii="Lato" w:hAnsi="Lato"/>
          <w:sz w:val="22"/>
          <w:szCs w:val="22"/>
        </w:rPr>
        <w:t xml:space="preserve"> system or by emailing a variation form, to </w:t>
      </w:r>
      <w:hyperlink r:id="rId15" w:history="1">
        <w:r w:rsidR="001D604E" w:rsidRPr="00AE5620">
          <w:rPr>
            <w:rStyle w:val="Hyperlink"/>
            <w:rFonts w:ascii="Lato" w:hAnsi="Lato"/>
            <w:sz w:val="22"/>
            <w:szCs w:val="22"/>
          </w:rPr>
          <w:t>TFHC.MulticulturalAffairs@nt.gov.au</w:t>
        </w:r>
      </w:hyperlink>
      <w:r w:rsidR="001D604E" w:rsidRPr="00AE5620">
        <w:rPr>
          <w:rFonts w:ascii="Lato" w:hAnsi="Lato"/>
          <w:sz w:val="22"/>
          <w:szCs w:val="22"/>
        </w:rPr>
        <w:t xml:space="preserve">. </w:t>
      </w:r>
      <w:r w:rsidRPr="00AE5620">
        <w:rPr>
          <w:rFonts w:ascii="Lato" w:hAnsi="Lato" w:cs="Lato"/>
          <w:sz w:val="22"/>
          <w:szCs w:val="22"/>
        </w:rPr>
        <w:t>Funds can only be utilised for a new purpose after approval has been received</w:t>
      </w:r>
      <w:r w:rsidR="008C0D99" w:rsidRPr="00AE5620">
        <w:rPr>
          <w:rFonts w:ascii="Lato" w:hAnsi="Lato" w:cs="Lato"/>
          <w:sz w:val="22"/>
          <w:szCs w:val="22"/>
        </w:rPr>
        <w:t xml:space="preserve">. </w:t>
      </w:r>
      <w:r w:rsidRPr="00AE5620">
        <w:rPr>
          <w:rFonts w:ascii="Lato" w:hAnsi="Lato" w:cs="Lato"/>
          <w:sz w:val="22"/>
          <w:szCs w:val="22"/>
        </w:rPr>
        <w:t>Any unspent grant funds are to be returned to OMA</w:t>
      </w:r>
      <w:r w:rsidR="008C0D99" w:rsidRPr="00AE5620">
        <w:rPr>
          <w:rFonts w:ascii="Lato" w:hAnsi="Lato" w:cs="Lato"/>
          <w:sz w:val="22"/>
          <w:szCs w:val="22"/>
        </w:rPr>
        <w:t xml:space="preserve">. </w:t>
      </w:r>
    </w:p>
    <w:p w:rsidR="001D4D64" w:rsidRPr="00AE5620" w:rsidRDefault="001D4D64" w:rsidP="001D4D64">
      <w:pPr>
        <w:spacing w:after="0"/>
        <w:ind w:right="777"/>
        <w:rPr>
          <w:rFonts w:cs="Lato"/>
        </w:rPr>
      </w:pPr>
      <w:r w:rsidRPr="00AE5620">
        <w:rPr>
          <w:rFonts w:cs="Lato"/>
        </w:rPr>
        <w:t>If, in the opinion of the Delegated Officer, an organisation has not used the grant for the approved purposes, or the conditions of funding have not been met, the organisation receiving the grant will be required to repay the funds in full or in part as determined by the Delegated Officer.</w:t>
      </w:r>
    </w:p>
    <w:p w:rsidR="001D4D64" w:rsidRPr="00AE5620" w:rsidRDefault="001D4D64" w:rsidP="001D4D64">
      <w:pPr>
        <w:spacing w:after="0"/>
        <w:ind w:left="284" w:right="777"/>
        <w:rPr>
          <w:rFonts w:cs="Lato"/>
        </w:rPr>
      </w:pPr>
    </w:p>
    <w:p w:rsidR="00850D94" w:rsidRPr="00AE5620" w:rsidRDefault="001D4D64" w:rsidP="00850D94">
      <w:pPr>
        <w:spacing w:after="0"/>
        <w:ind w:right="777"/>
        <w:rPr>
          <w:rFonts w:cs="Lato"/>
        </w:rPr>
      </w:pPr>
      <w:r w:rsidRPr="00AE5620">
        <w:rPr>
          <w:rFonts w:cs="Lato"/>
        </w:rPr>
        <w:t>On completion of the project, the organisation must provide an acquittal of the funds provided against the approved purpose(s) and a written report detailing the result(s) of the project (see Reporting Requirements).</w:t>
      </w:r>
    </w:p>
    <w:p w:rsidR="00850D94" w:rsidRDefault="00850D94" w:rsidP="00850D94">
      <w:pPr>
        <w:pStyle w:val="Heading1"/>
        <w:ind w:left="432" w:hanging="432"/>
        <w:rPr>
          <w:lang w:eastAsia="en-AU"/>
        </w:rPr>
      </w:pPr>
      <w:bookmarkStart w:id="37" w:name="_Toc34052082"/>
      <w:bookmarkStart w:id="38" w:name="_Toc63847737"/>
      <w:bookmarkStart w:id="39" w:name="_Toc63929936"/>
      <w:bookmarkStart w:id="40" w:name="_Toc142482598"/>
      <w:bookmarkStart w:id="41" w:name="_Toc142567886"/>
      <w:r>
        <w:rPr>
          <w:lang w:eastAsia="en-AU"/>
        </w:rPr>
        <w:lastRenderedPageBreak/>
        <w:t>Grants and GST</w:t>
      </w:r>
      <w:bookmarkEnd w:id="37"/>
      <w:bookmarkEnd w:id="38"/>
      <w:bookmarkEnd w:id="39"/>
      <w:bookmarkEnd w:id="40"/>
      <w:bookmarkEnd w:id="41"/>
    </w:p>
    <w:p w:rsidR="001D4D64" w:rsidRPr="00AE5620" w:rsidRDefault="00850D94" w:rsidP="001D4D64">
      <w:pPr>
        <w:tabs>
          <w:tab w:val="left" w:pos="851"/>
          <w:tab w:val="left" w:pos="1080"/>
        </w:tabs>
        <w:spacing w:after="0"/>
        <w:ind w:left="567" w:right="777" w:hanging="567"/>
        <w:rPr>
          <w:rFonts w:cs="Arial"/>
        </w:rPr>
      </w:pPr>
      <w:r>
        <w:rPr>
          <w:rFonts w:cs="Arial"/>
          <w:bCs/>
          <w:kern w:val="32"/>
          <w:sz w:val="24"/>
          <w:szCs w:val="24"/>
        </w:rPr>
        <w:t>(a</w:t>
      </w:r>
      <w:r w:rsidR="000F02A7">
        <w:rPr>
          <w:rFonts w:cs="Arial"/>
          <w:bCs/>
          <w:kern w:val="32"/>
        </w:rPr>
        <w:t xml:space="preserve">)   </w:t>
      </w:r>
      <w:r w:rsidR="000F02A7" w:rsidRPr="00AE5620">
        <w:rPr>
          <w:rFonts w:cs="Arial"/>
          <w:bCs/>
          <w:kern w:val="32"/>
        </w:rPr>
        <w:tab/>
      </w:r>
      <w:r w:rsidR="001D4D64" w:rsidRPr="00AE5620">
        <w:rPr>
          <w:rFonts w:cs="Arial"/>
          <w:bCs/>
          <w:kern w:val="32"/>
        </w:rPr>
        <w:t>In line with the Australian Taxation Office Ruling GSTR2012/2, GST is not automatically included in payments to organisations even though they have an ABN and are registered for GST. This means that if a community association or organisation has been awarded a grant, GST is no longer included and this must be reflected in the invoice.</w:t>
      </w:r>
    </w:p>
    <w:p w:rsidR="001D4D64" w:rsidRPr="00AE5620" w:rsidRDefault="001D4D64" w:rsidP="001D4D64">
      <w:pPr>
        <w:tabs>
          <w:tab w:val="left" w:pos="851"/>
          <w:tab w:val="left" w:pos="880"/>
          <w:tab w:val="left" w:pos="993"/>
          <w:tab w:val="num" w:pos="1080"/>
          <w:tab w:val="left" w:pos="1276"/>
          <w:tab w:val="left" w:pos="1560"/>
          <w:tab w:val="left" w:pos="1701"/>
        </w:tabs>
        <w:spacing w:after="0"/>
        <w:ind w:left="567" w:right="777"/>
        <w:rPr>
          <w:rFonts w:cs="Arial"/>
        </w:rPr>
      </w:pPr>
    </w:p>
    <w:p w:rsidR="001D4D64" w:rsidRPr="00AE5620" w:rsidRDefault="001D4D64" w:rsidP="001D4D64">
      <w:pPr>
        <w:numPr>
          <w:ilvl w:val="1"/>
          <w:numId w:val="10"/>
        </w:numPr>
        <w:tabs>
          <w:tab w:val="clear" w:pos="1440"/>
          <w:tab w:val="left" w:pos="851"/>
          <w:tab w:val="num" w:pos="1156"/>
        </w:tabs>
        <w:spacing w:after="0"/>
        <w:ind w:left="567" w:right="777" w:hanging="567"/>
        <w:rPr>
          <w:rFonts w:cs="Arial"/>
        </w:rPr>
      </w:pPr>
      <w:r w:rsidRPr="00AE5620">
        <w:rPr>
          <w:rFonts w:cs="Arial"/>
        </w:rPr>
        <w:t>There are, however, exceptions to this if there are specific requirements relating to the provision of a service or benefit for the Northern Territory Government.</w:t>
      </w:r>
    </w:p>
    <w:p w:rsidR="001D4D64" w:rsidRPr="00AE5620" w:rsidRDefault="001D4D64" w:rsidP="001D4D64">
      <w:pPr>
        <w:tabs>
          <w:tab w:val="left" w:pos="851"/>
        </w:tabs>
        <w:spacing w:after="0"/>
        <w:ind w:left="567" w:right="777"/>
        <w:rPr>
          <w:rFonts w:cs="Arial"/>
        </w:rPr>
      </w:pPr>
    </w:p>
    <w:p w:rsidR="001D4D64" w:rsidRPr="00AE5620" w:rsidRDefault="001D4D64" w:rsidP="001D4D64">
      <w:pPr>
        <w:numPr>
          <w:ilvl w:val="1"/>
          <w:numId w:val="10"/>
        </w:numPr>
        <w:tabs>
          <w:tab w:val="clear" w:pos="1440"/>
          <w:tab w:val="left" w:pos="851"/>
          <w:tab w:val="num" w:pos="1156"/>
        </w:tabs>
        <w:spacing w:after="0"/>
        <w:ind w:left="567" w:right="777" w:hanging="567"/>
        <w:rPr>
          <w:rFonts w:cs="Arial"/>
        </w:rPr>
      </w:pPr>
      <w:r w:rsidRPr="00AE5620">
        <w:rPr>
          <w:rFonts w:cs="Arial"/>
        </w:rPr>
        <w:t xml:space="preserve">If it is unclear whether the invoice should include GST, please contact the Office of Multicultural Affairs by email </w:t>
      </w:r>
      <w:hyperlink r:id="rId16" w:history="1">
        <w:r w:rsidRPr="00AE5620">
          <w:rPr>
            <w:rStyle w:val="Hyperlink"/>
            <w:rFonts w:cs="Arial"/>
            <w:lang w:val="en-US"/>
          </w:rPr>
          <w:t>tfhc.multiculturalaffairs@nt.gov.au</w:t>
        </w:r>
      </w:hyperlink>
      <w:r w:rsidRPr="00AE5620">
        <w:rPr>
          <w:rFonts w:cs="Arial"/>
        </w:rPr>
        <w:t>.</w:t>
      </w:r>
    </w:p>
    <w:p w:rsidR="00A43900" w:rsidRPr="00AE5620" w:rsidRDefault="00A43900" w:rsidP="00904012">
      <w:pPr>
        <w:pStyle w:val="ListParagraph"/>
        <w:rPr>
          <w:rFonts w:cs="Arial"/>
        </w:rPr>
      </w:pPr>
    </w:p>
    <w:p w:rsidR="00A43900" w:rsidRPr="00AE5620" w:rsidRDefault="00A43900" w:rsidP="001D4D64">
      <w:pPr>
        <w:numPr>
          <w:ilvl w:val="1"/>
          <w:numId w:val="10"/>
        </w:numPr>
        <w:tabs>
          <w:tab w:val="clear" w:pos="1440"/>
          <w:tab w:val="left" w:pos="851"/>
          <w:tab w:val="num" w:pos="1156"/>
        </w:tabs>
        <w:spacing w:after="0"/>
        <w:ind w:left="567" w:right="777" w:hanging="567"/>
        <w:rPr>
          <w:rFonts w:cs="Arial"/>
        </w:rPr>
      </w:pPr>
      <w:r w:rsidRPr="00AE5620">
        <w:t>Grants may be subject to tax under the provisions of the Income Tax Assessment Act. Tax is the responsibility of the grant recipient. Grants are GST exclusive</w:t>
      </w:r>
    </w:p>
    <w:p w:rsidR="00850D94" w:rsidRDefault="00850D94" w:rsidP="00850D94">
      <w:pPr>
        <w:pStyle w:val="Heading1"/>
        <w:ind w:left="432" w:hanging="432"/>
        <w:rPr>
          <w:lang w:eastAsia="en-AU"/>
        </w:rPr>
      </w:pPr>
      <w:bookmarkStart w:id="42" w:name="_Toc34052083"/>
      <w:bookmarkStart w:id="43" w:name="_Toc63847738"/>
      <w:bookmarkStart w:id="44" w:name="_Toc63929937"/>
      <w:bookmarkStart w:id="45" w:name="_Toc142482599"/>
      <w:bookmarkStart w:id="46" w:name="_Toc142567887"/>
      <w:r>
        <w:rPr>
          <w:lang w:eastAsia="en-AU"/>
        </w:rPr>
        <w:t>Financial and reporting accountability requirements</w:t>
      </w:r>
      <w:bookmarkEnd w:id="42"/>
      <w:bookmarkEnd w:id="43"/>
      <w:bookmarkEnd w:id="44"/>
      <w:bookmarkEnd w:id="45"/>
      <w:bookmarkEnd w:id="46"/>
    </w:p>
    <w:p w:rsidR="001D4D64" w:rsidRPr="00AE5620" w:rsidRDefault="001D4D64" w:rsidP="001D4D64">
      <w:pPr>
        <w:spacing w:after="0"/>
        <w:ind w:right="777"/>
        <w:rPr>
          <w:rFonts w:cs="Lato"/>
        </w:rPr>
      </w:pPr>
      <w:r w:rsidRPr="00AE5620">
        <w:rPr>
          <w:rFonts w:cs="Lato"/>
        </w:rPr>
        <w:t>On completion of the project</w:t>
      </w:r>
      <w:r w:rsidR="00B00A26" w:rsidRPr="00AE5620">
        <w:rPr>
          <w:rFonts w:cs="Lato"/>
        </w:rPr>
        <w:t>/activity</w:t>
      </w:r>
      <w:r w:rsidRPr="00AE5620">
        <w:rPr>
          <w:rFonts w:cs="Lato"/>
        </w:rPr>
        <w:t>, the organisation must provide OMA with a full acquittal of grant funds</w:t>
      </w:r>
      <w:r w:rsidR="00B00A26" w:rsidRPr="00AE5620">
        <w:rPr>
          <w:rFonts w:cs="Lato"/>
        </w:rPr>
        <w:t xml:space="preserve"> within </w:t>
      </w:r>
      <w:r w:rsidR="00860F51" w:rsidRPr="00AE5620">
        <w:rPr>
          <w:rFonts w:cs="Lato"/>
        </w:rPr>
        <w:t>12</w:t>
      </w:r>
      <w:r w:rsidR="00B00A26" w:rsidRPr="00AE5620">
        <w:rPr>
          <w:rFonts w:cs="Lato"/>
        </w:rPr>
        <w:t xml:space="preserve"> weeks after the date of the activity (refer to the due date provided on the Funding Agreement</w:t>
      </w:r>
      <w:r w:rsidR="00A43900" w:rsidRPr="00AE5620">
        <w:rPr>
          <w:rFonts w:cs="Lato"/>
        </w:rPr>
        <w:t>)</w:t>
      </w:r>
      <w:r w:rsidR="00B00A26" w:rsidRPr="00AE5620">
        <w:rPr>
          <w:rFonts w:cs="Lato"/>
        </w:rPr>
        <w:t xml:space="preserve"> </w:t>
      </w:r>
      <w:r w:rsidRPr="00AE5620">
        <w:rPr>
          <w:rFonts w:cs="Lato"/>
        </w:rPr>
        <w:t xml:space="preserve">That is, the acquittal form provided by OMA in </w:t>
      </w:r>
      <w:proofErr w:type="spellStart"/>
      <w:r w:rsidRPr="00AE5620">
        <w:rPr>
          <w:rFonts w:cs="Lato"/>
        </w:rPr>
        <w:t>GrantsNT</w:t>
      </w:r>
      <w:proofErr w:type="spellEnd"/>
      <w:r w:rsidRPr="00AE5620">
        <w:rPr>
          <w:rFonts w:cs="Lato"/>
        </w:rPr>
        <w:t xml:space="preserve"> which includes:</w:t>
      </w:r>
    </w:p>
    <w:p w:rsidR="001D4D64" w:rsidRPr="00AE5620" w:rsidRDefault="001D4D64" w:rsidP="001D4D64">
      <w:pPr>
        <w:spacing w:after="0"/>
        <w:ind w:left="284" w:right="777"/>
        <w:rPr>
          <w:rFonts w:cs="Lato"/>
        </w:rPr>
      </w:pPr>
    </w:p>
    <w:p w:rsidR="001D4D64" w:rsidRPr="00AE5620" w:rsidRDefault="001D4D64" w:rsidP="001D4D64">
      <w:pPr>
        <w:numPr>
          <w:ilvl w:val="0"/>
          <w:numId w:val="15"/>
        </w:numPr>
        <w:spacing w:after="0"/>
        <w:ind w:right="777"/>
        <w:rPr>
          <w:rFonts w:cs="Lato"/>
        </w:rPr>
      </w:pPr>
      <w:r w:rsidRPr="00AE5620">
        <w:rPr>
          <w:rFonts w:cs="Lato"/>
        </w:rPr>
        <w:t xml:space="preserve">an income and expenditure statement for the </w:t>
      </w:r>
      <w:r w:rsidR="00D27C7F" w:rsidRPr="00AE5620">
        <w:rPr>
          <w:rFonts w:cs="Lato"/>
        </w:rPr>
        <w:t xml:space="preserve">grant funding provided for your </w:t>
      </w:r>
      <w:r w:rsidRPr="00AE5620">
        <w:rPr>
          <w:rFonts w:cs="Lato"/>
        </w:rPr>
        <w:t>project</w:t>
      </w:r>
      <w:r w:rsidR="00D27C7F" w:rsidRPr="00AE5620">
        <w:rPr>
          <w:rFonts w:cs="Lato"/>
        </w:rPr>
        <w:t>/activity</w:t>
      </w:r>
      <w:r w:rsidRPr="00AE5620">
        <w:rPr>
          <w:rFonts w:cs="Lato"/>
        </w:rPr>
        <w:t xml:space="preserve">; </w:t>
      </w:r>
    </w:p>
    <w:p w:rsidR="000F02A7" w:rsidRPr="00AE5620" w:rsidRDefault="001D4D64" w:rsidP="001D4D64">
      <w:pPr>
        <w:numPr>
          <w:ilvl w:val="0"/>
          <w:numId w:val="15"/>
        </w:numPr>
        <w:spacing w:after="0"/>
        <w:ind w:right="777"/>
        <w:rPr>
          <w:rFonts w:cs="Lato"/>
        </w:rPr>
      </w:pPr>
      <w:r w:rsidRPr="00AE5620">
        <w:rPr>
          <w:rFonts w:cs="Lato"/>
        </w:rPr>
        <w:t>a written report detailing the results of the project/activity, including the extent to which the project objectives were achieved and any issues that affected the project</w:t>
      </w:r>
      <w:r w:rsidR="00B00A26" w:rsidRPr="00AE5620">
        <w:rPr>
          <w:rFonts w:cs="Lato"/>
        </w:rPr>
        <w:t>; and</w:t>
      </w:r>
    </w:p>
    <w:p w:rsidR="00B00A26" w:rsidRPr="00AE5620" w:rsidRDefault="00A43900" w:rsidP="001D4D64">
      <w:pPr>
        <w:numPr>
          <w:ilvl w:val="0"/>
          <w:numId w:val="15"/>
        </w:numPr>
        <w:spacing w:after="0"/>
        <w:ind w:right="777"/>
        <w:rPr>
          <w:rFonts w:cs="Lato"/>
        </w:rPr>
      </w:pPr>
      <w:proofErr w:type="gramStart"/>
      <w:r>
        <w:t>wherever</w:t>
      </w:r>
      <w:proofErr w:type="gramEnd"/>
      <w:r>
        <w:t xml:space="preserve"> possible </w:t>
      </w:r>
      <w:r w:rsidR="00B00A26">
        <w:t>include all copies of supporting documentation (i.e. promotional materials, invoices, receipts of grant funding spent and photos).</w:t>
      </w:r>
    </w:p>
    <w:p w:rsidR="00850D94" w:rsidRDefault="00850D94" w:rsidP="00F74424">
      <w:pPr>
        <w:pStyle w:val="Heading1"/>
        <w:ind w:left="432" w:hanging="432"/>
        <w:rPr>
          <w:lang w:eastAsia="en-AU"/>
        </w:rPr>
      </w:pPr>
      <w:bookmarkStart w:id="47" w:name="_Toc34052085"/>
      <w:bookmarkStart w:id="48" w:name="_Toc63847740"/>
      <w:bookmarkStart w:id="49" w:name="_Toc63929939"/>
      <w:bookmarkStart w:id="50" w:name="_Toc142482600"/>
      <w:bookmarkStart w:id="51" w:name="_Toc142567888"/>
      <w:r>
        <w:rPr>
          <w:lang w:eastAsia="en-AU"/>
        </w:rPr>
        <w:t>Privacy statement</w:t>
      </w:r>
      <w:bookmarkEnd w:id="47"/>
      <w:bookmarkEnd w:id="48"/>
      <w:bookmarkEnd w:id="49"/>
      <w:bookmarkEnd w:id="50"/>
      <w:bookmarkEnd w:id="51"/>
    </w:p>
    <w:p w:rsidR="001D4D64" w:rsidRPr="00AE5620" w:rsidRDefault="001D4D64" w:rsidP="001D4D64">
      <w:pPr>
        <w:spacing w:after="0"/>
        <w:ind w:right="777"/>
        <w:rPr>
          <w:rFonts w:cs="Lato"/>
        </w:rPr>
      </w:pPr>
      <w:r w:rsidRPr="00AE5620">
        <w:rPr>
          <w:rFonts w:cs="Lato"/>
        </w:rPr>
        <w:t xml:space="preserve">The information you provide in this application is necessary to determine your suitability for financial assistance under the Harmony </w:t>
      </w:r>
      <w:r w:rsidR="00D27C7F" w:rsidRPr="00AE5620">
        <w:rPr>
          <w:rFonts w:cs="Lato"/>
        </w:rPr>
        <w:t>G</w:t>
      </w:r>
      <w:r w:rsidRPr="00AE5620">
        <w:rPr>
          <w:rFonts w:cs="Lato"/>
        </w:rPr>
        <w:t>rants program</w:t>
      </w:r>
      <w:r w:rsidR="008C0D99" w:rsidRPr="00AE5620">
        <w:rPr>
          <w:rFonts w:cs="Lato"/>
        </w:rPr>
        <w:t xml:space="preserve">. </w:t>
      </w:r>
      <w:r w:rsidRPr="00AE5620">
        <w:rPr>
          <w:rFonts w:cs="Lato"/>
        </w:rPr>
        <w:t>If you do not provide the requested details, OMA may not be able to process your application.</w:t>
      </w:r>
    </w:p>
    <w:p w:rsidR="001D4D64" w:rsidRPr="00AE5620" w:rsidRDefault="001D4D64" w:rsidP="001D4D64">
      <w:pPr>
        <w:spacing w:after="0"/>
        <w:ind w:right="777"/>
        <w:rPr>
          <w:rFonts w:cs="Lato"/>
        </w:rPr>
      </w:pPr>
    </w:p>
    <w:p w:rsidR="00D27C7F" w:rsidRDefault="00D27C7F" w:rsidP="001D4D64">
      <w:pPr>
        <w:spacing w:after="0"/>
        <w:ind w:right="777"/>
      </w:pPr>
      <w:r>
        <w:t>Information about successful applications may be publicly released by the Northern Territory Government for the purpose of promoting and reporting on the activity. Information may be distributed by:</w:t>
      </w:r>
    </w:p>
    <w:p w:rsidR="00860F51" w:rsidRDefault="00860F51" w:rsidP="001D4D64">
      <w:pPr>
        <w:spacing w:after="0"/>
        <w:ind w:right="777"/>
      </w:pPr>
    </w:p>
    <w:p w:rsidR="00D27C7F" w:rsidRPr="00AE5620" w:rsidRDefault="00D27C7F" w:rsidP="00860F51">
      <w:pPr>
        <w:numPr>
          <w:ilvl w:val="0"/>
          <w:numId w:val="15"/>
        </w:numPr>
        <w:spacing w:after="0"/>
        <w:ind w:right="777"/>
        <w:rPr>
          <w:rFonts w:cs="Lato"/>
        </w:rPr>
      </w:pPr>
      <w:r w:rsidRPr="00AE5620">
        <w:rPr>
          <w:rFonts w:cs="Lato"/>
        </w:rPr>
        <w:t xml:space="preserve">media releases issued by the Minister for Multicultural Affairs or the Chief Minister of the Northern Territory; and </w:t>
      </w:r>
    </w:p>
    <w:p w:rsidR="00D27C7F" w:rsidRPr="00AE5620" w:rsidRDefault="00D27C7F" w:rsidP="00860F51">
      <w:pPr>
        <w:numPr>
          <w:ilvl w:val="0"/>
          <w:numId w:val="15"/>
        </w:numPr>
        <w:spacing w:after="0"/>
        <w:ind w:right="777"/>
        <w:rPr>
          <w:rFonts w:cs="Lato"/>
        </w:rPr>
      </w:pPr>
      <w:proofErr w:type="gramStart"/>
      <w:r w:rsidRPr="00AE5620">
        <w:rPr>
          <w:rFonts w:cs="Lato"/>
        </w:rPr>
        <w:t>promotional</w:t>
      </w:r>
      <w:proofErr w:type="gramEnd"/>
      <w:r w:rsidRPr="00AE5620">
        <w:rPr>
          <w:rFonts w:cs="Lato"/>
        </w:rPr>
        <w:t xml:space="preserve"> material developed by the OMA and through government websites, including social media.</w:t>
      </w:r>
      <w:r w:rsidRPr="00AE5620" w:rsidDel="00D27C7F">
        <w:rPr>
          <w:rFonts w:cs="Lato"/>
        </w:rPr>
        <w:t xml:space="preserve"> </w:t>
      </w:r>
    </w:p>
    <w:p w:rsidR="00D27C7F" w:rsidRPr="00AE5620" w:rsidRDefault="00D27C7F" w:rsidP="001D4D64">
      <w:pPr>
        <w:spacing w:after="0"/>
        <w:ind w:right="777"/>
        <w:rPr>
          <w:rFonts w:cs="Lato"/>
        </w:rPr>
      </w:pPr>
    </w:p>
    <w:p w:rsidR="001D4D64" w:rsidRPr="00AE5620" w:rsidRDefault="00D27C7F" w:rsidP="00D27C7F">
      <w:pPr>
        <w:spacing w:after="0"/>
        <w:ind w:right="777"/>
        <w:rPr>
          <w:rFonts w:cs="Lato"/>
        </w:rPr>
      </w:pPr>
      <w:r w:rsidRPr="00AE5620">
        <w:t>When declaring the application form as true, within your online Application Form, you consent to your personal information being provided to the Office of the Minister for Territory Families, Housing and Communities, Territory Families, Housing and Communities and other agencies for the purpose of promoting and reporting the outcomes of the grant.</w:t>
      </w:r>
      <w:r w:rsidRPr="00AE5620" w:rsidDel="00D27C7F">
        <w:rPr>
          <w:rFonts w:cs="Lato"/>
        </w:rPr>
        <w:t xml:space="preserve"> </w:t>
      </w:r>
      <w:r w:rsidR="009409AD" w:rsidRPr="00AE5620">
        <w:rPr>
          <w:rFonts w:cs="Lato"/>
        </w:rPr>
        <w:br/>
      </w:r>
    </w:p>
    <w:p w:rsidR="001D4D64" w:rsidRPr="00AE5620" w:rsidRDefault="001D4D64" w:rsidP="001D4D64">
      <w:pPr>
        <w:spacing w:after="0"/>
        <w:ind w:right="777"/>
        <w:rPr>
          <w:rFonts w:cs="Lato"/>
        </w:rPr>
      </w:pPr>
      <w:r w:rsidRPr="00AE5620">
        <w:rPr>
          <w:rFonts w:cs="Lato"/>
        </w:rPr>
        <w:lastRenderedPageBreak/>
        <w:t>You can access and update personal information you provide to OMA. If you need further information, please do not hesitate to contact us.</w:t>
      </w:r>
    </w:p>
    <w:p w:rsidR="001D4D64" w:rsidRPr="00AE5620" w:rsidRDefault="001D4D64" w:rsidP="001D4D64">
      <w:pPr>
        <w:spacing w:after="0"/>
        <w:ind w:left="284" w:right="777"/>
        <w:rPr>
          <w:rFonts w:cs="Lato"/>
        </w:rPr>
      </w:pPr>
    </w:p>
    <w:p w:rsidR="001D4D64" w:rsidRPr="00AE5620" w:rsidRDefault="001D4D64" w:rsidP="001D4D64">
      <w:pPr>
        <w:pStyle w:val="UnitName"/>
        <w:ind w:right="777"/>
        <w:jc w:val="left"/>
        <w:rPr>
          <w:rFonts w:ascii="Lato" w:hAnsi="Lato" w:cs="Lato"/>
          <w:b w:val="0"/>
          <w:sz w:val="22"/>
          <w:szCs w:val="22"/>
        </w:rPr>
      </w:pPr>
      <w:r w:rsidRPr="00AE5620">
        <w:rPr>
          <w:rFonts w:ascii="Lato" w:hAnsi="Lato" w:cs="Lato"/>
          <w:b w:val="0"/>
          <w:sz w:val="22"/>
          <w:szCs w:val="22"/>
        </w:rPr>
        <w:t>Office of Multicultural Affairs</w:t>
      </w:r>
    </w:p>
    <w:p w:rsidR="001D4D64" w:rsidRPr="00AE5620" w:rsidRDefault="001D4D64" w:rsidP="001D4D64">
      <w:pPr>
        <w:pStyle w:val="UnitName"/>
        <w:ind w:right="777"/>
        <w:jc w:val="left"/>
        <w:rPr>
          <w:rFonts w:ascii="Lato" w:hAnsi="Lato" w:cs="Lato"/>
          <w:b w:val="0"/>
          <w:sz w:val="22"/>
          <w:szCs w:val="22"/>
        </w:rPr>
      </w:pPr>
      <w:r w:rsidRPr="00AE5620">
        <w:rPr>
          <w:rFonts w:ascii="Lato" w:hAnsi="Lato" w:cs="Lato"/>
          <w:b w:val="0"/>
          <w:sz w:val="22"/>
          <w:szCs w:val="22"/>
        </w:rPr>
        <w:t>Territory Families, Housing and Communities</w:t>
      </w:r>
    </w:p>
    <w:p w:rsidR="006C51B3" w:rsidRPr="00AE5620" w:rsidRDefault="006C51B3" w:rsidP="006C51B3">
      <w:pPr>
        <w:spacing w:after="0"/>
        <w:ind w:right="-20"/>
        <w:rPr>
          <w:rFonts w:eastAsia="Lato" w:cs="Lato"/>
        </w:rPr>
      </w:pPr>
      <w:r w:rsidRPr="00AE5620">
        <w:rPr>
          <w:rFonts w:eastAsia="Lato" w:cs="Lato"/>
          <w:spacing w:val="-1"/>
        </w:rPr>
        <w:t>Level 1, JAPE Building 2 (JHV2), 356 Bagot Road, Millner</w:t>
      </w:r>
      <w:r w:rsidRPr="00AE5620">
        <w:rPr>
          <w:rFonts w:eastAsia="Lato" w:cs="Lato"/>
        </w:rPr>
        <w:t xml:space="preserve"> </w:t>
      </w:r>
      <w:r w:rsidRPr="00AE5620">
        <w:rPr>
          <w:rFonts w:eastAsia="Lato" w:cs="Lato"/>
          <w:spacing w:val="1"/>
        </w:rPr>
        <w:t>N</w:t>
      </w:r>
      <w:r w:rsidRPr="00AE5620">
        <w:rPr>
          <w:rFonts w:eastAsia="Lato" w:cs="Lato"/>
        </w:rPr>
        <w:t>T</w:t>
      </w:r>
      <w:r w:rsidRPr="00AE5620">
        <w:rPr>
          <w:rFonts w:eastAsia="Lato" w:cs="Lato"/>
          <w:spacing w:val="-1"/>
        </w:rPr>
        <w:t xml:space="preserve"> </w:t>
      </w:r>
      <w:r w:rsidRPr="00AE5620">
        <w:rPr>
          <w:rFonts w:eastAsia="Lato" w:cs="Lato"/>
        </w:rPr>
        <w:t>0810</w:t>
      </w:r>
    </w:p>
    <w:p w:rsidR="006C51B3" w:rsidRPr="00AE5620" w:rsidRDefault="001D4D64" w:rsidP="001D4D64">
      <w:pPr>
        <w:pStyle w:val="ContactDetails"/>
        <w:ind w:right="777"/>
        <w:jc w:val="left"/>
        <w:rPr>
          <w:rFonts w:ascii="Lato" w:hAnsi="Lato" w:cs="Lato"/>
          <w:sz w:val="22"/>
          <w:szCs w:val="22"/>
        </w:rPr>
      </w:pPr>
      <w:r w:rsidRPr="00AE5620">
        <w:rPr>
          <w:rFonts w:ascii="Lato" w:hAnsi="Lato" w:cs="Lato"/>
          <w:sz w:val="22"/>
          <w:szCs w:val="22"/>
        </w:rPr>
        <w:t xml:space="preserve">Postal Address:  </w:t>
      </w:r>
      <w:r w:rsidR="006C51B3" w:rsidRPr="00AE5620">
        <w:rPr>
          <w:rFonts w:ascii="Lato" w:hAnsi="Lato" w:cs="Lato"/>
          <w:sz w:val="22"/>
          <w:szCs w:val="22"/>
        </w:rPr>
        <w:t>G</w:t>
      </w:r>
      <w:r w:rsidRPr="00AE5620">
        <w:rPr>
          <w:rFonts w:ascii="Lato" w:hAnsi="Lato" w:cs="Lato"/>
          <w:sz w:val="22"/>
          <w:szCs w:val="22"/>
        </w:rPr>
        <w:t>PO Box 37037</w:t>
      </w:r>
      <w:r w:rsidR="006C51B3" w:rsidRPr="00AE5620">
        <w:rPr>
          <w:rFonts w:ascii="Lato" w:hAnsi="Lato" w:cs="Lato"/>
          <w:sz w:val="22"/>
          <w:szCs w:val="22"/>
        </w:rPr>
        <w:t>, Winnellie NT 0821</w:t>
      </w:r>
    </w:p>
    <w:p w:rsidR="001D4D64" w:rsidRPr="00AE5620" w:rsidRDefault="001D4D64" w:rsidP="001D4D64">
      <w:pPr>
        <w:pStyle w:val="ContactDetails"/>
        <w:tabs>
          <w:tab w:val="left" w:pos="550"/>
        </w:tabs>
        <w:ind w:right="777"/>
        <w:jc w:val="left"/>
        <w:rPr>
          <w:rFonts w:ascii="Lato" w:hAnsi="Lato" w:cs="Lato"/>
          <w:sz w:val="22"/>
          <w:szCs w:val="22"/>
        </w:rPr>
      </w:pPr>
      <w:r w:rsidRPr="00AE5620">
        <w:rPr>
          <w:rFonts w:ascii="Lato" w:hAnsi="Lato" w:cs="Lato"/>
          <w:sz w:val="22"/>
          <w:szCs w:val="22"/>
        </w:rPr>
        <w:t>Tel:</w:t>
      </w:r>
      <w:r w:rsidRPr="00AE5620">
        <w:rPr>
          <w:rFonts w:ascii="Lato" w:hAnsi="Lato" w:cs="Lato"/>
          <w:sz w:val="22"/>
          <w:szCs w:val="22"/>
        </w:rPr>
        <w:tab/>
        <w:t>8999 3894</w:t>
      </w:r>
    </w:p>
    <w:p w:rsidR="00FC595C" w:rsidRPr="00AE5620" w:rsidRDefault="001D4D64" w:rsidP="001D4D64">
      <w:pPr>
        <w:spacing w:after="0"/>
        <w:ind w:right="-20"/>
        <w:jc w:val="both"/>
        <w:rPr>
          <w:rFonts w:eastAsia="Lato" w:cs="Lato"/>
        </w:rPr>
      </w:pPr>
      <w:r w:rsidRPr="00AE5620">
        <w:rPr>
          <w:rFonts w:cs="Lato"/>
        </w:rPr>
        <w:t xml:space="preserve">Email: </w:t>
      </w:r>
      <w:hyperlink r:id="rId17" w:history="1">
        <w:r w:rsidRPr="00AE5620">
          <w:rPr>
            <w:rStyle w:val="Hyperlink"/>
            <w:rFonts w:eastAsia="Times New Roman" w:cs="Lato"/>
          </w:rPr>
          <w:t>tfhc.multiculturalaffairs@nt.gov.au</w:t>
        </w:r>
      </w:hyperlink>
    </w:p>
    <w:p w:rsidR="00850D94" w:rsidRDefault="00FC595C" w:rsidP="00850D94">
      <w:pPr>
        <w:pStyle w:val="Heading1"/>
        <w:ind w:left="432" w:hanging="432"/>
        <w:rPr>
          <w:lang w:eastAsia="en-AU"/>
        </w:rPr>
      </w:pPr>
      <w:bookmarkStart w:id="52" w:name="_Toc34052086"/>
      <w:bookmarkStart w:id="53" w:name="_Toc63847741"/>
      <w:r>
        <w:rPr>
          <w:lang w:eastAsia="en-AU"/>
        </w:rPr>
        <w:t xml:space="preserve"> </w:t>
      </w:r>
      <w:bookmarkStart w:id="54" w:name="_Toc63929940"/>
      <w:bookmarkStart w:id="55" w:name="_Toc142482601"/>
      <w:bookmarkStart w:id="56" w:name="_Toc142567889"/>
      <w:r w:rsidR="00850D94">
        <w:rPr>
          <w:lang w:eastAsia="en-AU"/>
        </w:rPr>
        <w:t>Duty of care</w:t>
      </w:r>
      <w:bookmarkEnd w:id="52"/>
      <w:bookmarkEnd w:id="53"/>
      <w:bookmarkEnd w:id="54"/>
      <w:bookmarkEnd w:id="55"/>
      <w:bookmarkEnd w:id="56"/>
    </w:p>
    <w:p w:rsidR="001D4D64" w:rsidRPr="00AE5620" w:rsidRDefault="001D4D64" w:rsidP="001D4D64">
      <w:pPr>
        <w:spacing w:after="0"/>
        <w:ind w:right="777"/>
        <w:rPr>
          <w:rFonts w:cs="Lato"/>
        </w:rPr>
      </w:pPr>
      <w:r w:rsidRPr="00AE5620">
        <w:rPr>
          <w:rFonts w:cs="Lato"/>
        </w:rPr>
        <w:t>Grant recipients will be solely responsible for the success of the activity.</w:t>
      </w:r>
    </w:p>
    <w:p w:rsidR="001D4D64" w:rsidRPr="00AE5620" w:rsidRDefault="001D4D64" w:rsidP="001D4D64">
      <w:pPr>
        <w:spacing w:after="0"/>
        <w:ind w:right="777"/>
        <w:rPr>
          <w:rFonts w:cs="Lato"/>
        </w:rPr>
      </w:pPr>
    </w:p>
    <w:p w:rsidR="001D4D64" w:rsidRPr="00AE5620" w:rsidRDefault="001D4D64" w:rsidP="001D4D64">
      <w:pPr>
        <w:spacing w:after="0"/>
        <w:ind w:right="777"/>
        <w:rPr>
          <w:rFonts w:cs="Lato"/>
        </w:rPr>
      </w:pPr>
      <w:r w:rsidRPr="00AE5620">
        <w:rPr>
          <w:rFonts w:cs="Lato"/>
        </w:rPr>
        <w:t>Grant recipients will acknowledge that the department accepts no responsibility for the activity, irrespective of the funding provided to support the activity.</w:t>
      </w:r>
    </w:p>
    <w:p w:rsidR="001D4D64" w:rsidRPr="00AE5620" w:rsidRDefault="001D4D64" w:rsidP="001D4D64">
      <w:pPr>
        <w:spacing w:after="0"/>
        <w:ind w:right="777"/>
        <w:rPr>
          <w:rFonts w:cs="Lato"/>
        </w:rPr>
      </w:pPr>
    </w:p>
    <w:p w:rsidR="00850D94" w:rsidRPr="00AE5620" w:rsidRDefault="001D4D64" w:rsidP="001D4D64">
      <w:pPr>
        <w:spacing w:after="0"/>
        <w:ind w:right="777"/>
        <w:rPr>
          <w:rFonts w:cs="Lato"/>
        </w:rPr>
      </w:pPr>
      <w:r w:rsidRPr="00AE5620">
        <w:rPr>
          <w:rFonts w:cs="Lato"/>
        </w:rPr>
        <w:t>If the activity involves a public event, grant recipients have a legal and moral obligation to plan properly to avoid risks of injury that might reasonably be expected to occur to the patrons and workers at those events</w:t>
      </w:r>
      <w:r w:rsidR="008C0D99" w:rsidRPr="00AE5620">
        <w:rPr>
          <w:rFonts w:cs="Lato"/>
        </w:rPr>
        <w:t xml:space="preserve">. </w:t>
      </w:r>
      <w:r w:rsidRPr="00AE5620">
        <w:rPr>
          <w:rFonts w:cs="Lato"/>
        </w:rPr>
        <w:t>If you do not plan properly, then anyone injured could be successful in any legal action taken against the organisers.</w:t>
      </w:r>
    </w:p>
    <w:p w:rsidR="00850D94" w:rsidRDefault="00FC595C" w:rsidP="00850D94">
      <w:pPr>
        <w:pStyle w:val="Heading1"/>
        <w:ind w:left="432" w:hanging="432"/>
        <w:rPr>
          <w:lang w:eastAsia="en-AU"/>
        </w:rPr>
      </w:pPr>
      <w:bookmarkStart w:id="57" w:name="_Toc34052088"/>
      <w:bookmarkStart w:id="58" w:name="_Toc63847743"/>
      <w:r>
        <w:rPr>
          <w:lang w:eastAsia="en-AU"/>
        </w:rPr>
        <w:t xml:space="preserve"> </w:t>
      </w:r>
      <w:bookmarkStart w:id="59" w:name="_Toc63929942"/>
      <w:bookmarkStart w:id="60" w:name="_Toc142482602"/>
      <w:bookmarkStart w:id="61" w:name="_Toc142567890"/>
      <w:r w:rsidR="00850D94">
        <w:rPr>
          <w:lang w:eastAsia="en-AU"/>
        </w:rPr>
        <w:t>Insurance</w:t>
      </w:r>
      <w:bookmarkEnd w:id="57"/>
      <w:bookmarkEnd w:id="58"/>
      <w:bookmarkEnd w:id="59"/>
      <w:bookmarkEnd w:id="60"/>
      <w:bookmarkEnd w:id="61"/>
      <w:r w:rsidR="00850D94">
        <w:rPr>
          <w:lang w:eastAsia="en-AU"/>
        </w:rPr>
        <w:t xml:space="preserve"> </w:t>
      </w:r>
    </w:p>
    <w:p w:rsidR="003173CE" w:rsidRPr="00AE5620" w:rsidRDefault="001D4D64" w:rsidP="003173CE">
      <w:pPr>
        <w:spacing w:after="0"/>
        <w:ind w:right="777"/>
        <w:jc w:val="both"/>
        <w:rPr>
          <w:rFonts w:cs="Lato"/>
        </w:rPr>
      </w:pPr>
      <w:r w:rsidRPr="00AE5620">
        <w:rPr>
          <w:rFonts w:cs="Lato"/>
        </w:rPr>
        <w:t>Grant recipients may be required to have, and keep in place, a public liability insurance policy with a recognised insurance provider. You may be asked to produce a copy of the policy within 14 days of a request to do so.</w:t>
      </w:r>
      <w:r w:rsidR="003173CE" w:rsidRPr="00AE5620">
        <w:rPr>
          <w:rFonts w:cs="Lato"/>
        </w:rPr>
        <w:t xml:space="preserve"> </w:t>
      </w:r>
    </w:p>
    <w:p w:rsidR="00850D94" w:rsidRDefault="00FC595C" w:rsidP="00850D94">
      <w:pPr>
        <w:pStyle w:val="Heading1"/>
        <w:ind w:left="432" w:hanging="432"/>
        <w:rPr>
          <w:lang w:eastAsia="en-AU"/>
        </w:rPr>
      </w:pPr>
      <w:bookmarkStart w:id="62" w:name="_Toc34052090"/>
      <w:bookmarkStart w:id="63" w:name="_Toc63847745"/>
      <w:r>
        <w:rPr>
          <w:lang w:eastAsia="en-AU"/>
        </w:rPr>
        <w:t xml:space="preserve"> </w:t>
      </w:r>
      <w:bookmarkStart w:id="64" w:name="_Toc63929944"/>
      <w:bookmarkStart w:id="65" w:name="_Toc142482603"/>
      <w:bookmarkStart w:id="66" w:name="_Toc142567891"/>
      <w:r w:rsidR="00850D94">
        <w:rPr>
          <w:lang w:eastAsia="en-AU"/>
        </w:rPr>
        <w:t>Disclaimer</w:t>
      </w:r>
      <w:bookmarkEnd w:id="62"/>
      <w:bookmarkEnd w:id="63"/>
      <w:bookmarkEnd w:id="64"/>
      <w:bookmarkEnd w:id="65"/>
      <w:bookmarkEnd w:id="66"/>
    </w:p>
    <w:p w:rsidR="001D4D64" w:rsidRPr="00AE5620" w:rsidRDefault="001D4D64" w:rsidP="001D4D64">
      <w:pPr>
        <w:spacing w:after="0"/>
        <w:ind w:right="777"/>
        <w:rPr>
          <w:rFonts w:cs="Lato"/>
        </w:rPr>
      </w:pPr>
      <w:r w:rsidRPr="00AE5620">
        <w:rPr>
          <w:rFonts w:cs="Lato"/>
        </w:rPr>
        <w:t>At the time of production, details contained within these pages were accurate. Users are encouraged to check with OMA on any materials which need clarification.</w:t>
      </w:r>
    </w:p>
    <w:p w:rsidR="001D4D64" w:rsidRPr="00AE5620" w:rsidRDefault="001D4D64" w:rsidP="001D4D64">
      <w:pPr>
        <w:spacing w:after="0"/>
        <w:ind w:right="777"/>
        <w:rPr>
          <w:rFonts w:cs="Lato"/>
        </w:rPr>
      </w:pPr>
    </w:p>
    <w:p w:rsidR="006D6723" w:rsidRPr="003173CE" w:rsidRDefault="001D4D64" w:rsidP="001D4D64">
      <w:pPr>
        <w:jc w:val="both"/>
        <w:rPr>
          <w:lang w:eastAsia="en-AU"/>
        </w:rPr>
      </w:pPr>
      <w:r w:rsidRPr="00AE5620">
        <w:rPr>
          <w:rFonts w:cs="Lato"/>
        </w:rPr>
        <w:t>The information contained in this document is provided as a guide only. Although every effort has been made to ensure the accuracy and reliability of the information contained in this document, the authors, publishers and Territory Families expressly disclaim any liability or responsibility for the accuracy of the information contained herein.</w:t>
      </w:r>
    </w:p>
    <w:sectPr w:rsidR="006D6723" w:rsidRPr="003173CE" w:rsidSect="008B7C3D">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8C" w:rsidRDefault="00CE498C">
      <w:r>
        <w:separator/>
      </w:r>
    </w:p>
  </w:endnote>
  <w:endnote w:type="continuationSeparator" w:id="0">
    <w:p w:rsidR="00CE498C" w:rsidRDefault="00CE498C">
      <w:r>
        <w:continuationSeparator/>
      </w:r>
    </w:p>
  </w:endnote>
  <w:endnote w:type="continuationNotice" w:id="1">
    <w:p w:rsidR="00CE498C" w:rsidRDefault="00CE4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354704" w:rsidP="000A385C">
    <w:pPr>
      <w:pStyle w:val="Hidden"/>
      <w:ind w:firstLine="0"/>
      <w:jc w:val="right"/>
    </w:pPr>
    <w:r w:rsidRPr="0065522A">
      <w:rPr>
        <w:noProof/>
        <w:lang w:eastAsia="en-AU"/>
      </w:rPr>
      <w:drawing>
        <wp:inline distT="0" distB="0" distL="0" distR="0">
          <wp:extent cx="1574800" cy="563880"/>
          <wp:effectExtent l="0" t="0" r="0" b="0"/>
          <wp:docPr id="1"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638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Pr>
    <w:tblGrid>
      <w:gridCol w:w="10318"/>
    </w:tblGrid>
    <w:tr w:rsidR="00CB6A67" w:rsidRPr="00132658" w:rsidTr="00F74424">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r w:rsidR="00850D94">
            <w:rPr>
              <w:rStyle w:val="PageNumber"/>
              <w:b/>
            </w:rPr>
            <w:t>Territory Families, Housing and Communities</w:t>
          </w:r>
          <w:r w:rsidRPr="00CE6614">
            <w:rPr>
              <w:rStyle w:val="PageNumber"/>
            </w:rPr>
            <w:t xml:space="preserve"> </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73B83">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73B83">
            <w:rPr>
              <w:rStyle w:val="PageNumber"/>
              <w:noProof/>
            </w:rPr>
            <w:t>8</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8C" w:rsidRDefault="00CE498C">
      <w:r>
        <w:separator/>
      </w:r>
    </w:p>
  </w:footnote>
  <w:footnote w:type="continuationSeparator" w:id="0">
    <w:p w:rsidR="00CE498C" w:rsidRDefault="00CE498C">
      <w:r>
        <w:continuationSeparator/>
      </w:r>
    </w:p>
  </w:footnote>
  <w:footnote w:type="continuationNotice" w:id="1">
    <w:p w:rsidR="00CE498C" w:rsidRDefault="00CE49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C01369" w:rsidP="001852AF">
    <w:pPr>
      <w:pStyle w:val="Header"/>
    </w:pPr>
    <w:r>
      <w:t>Harmony Grants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354704" w:rsidP="00382BE1">
    <w:pPr>
      <w:tabs>
        <w:tab w:val="right" w:pos="10318"/>
      </w:tabs>
    </w:pP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-688975</wp:posOffset>
              </wp:positionH>
              <wp:positionV relativeFrom="paragraph">
                <wp:posOffset>296545</wp:posOffset>
              </wp:positionV>
              <wp:extent cx="15480030" cy="15480030"/>
              <wp:effectExtent l="0" t="0" r="0" b="0"/>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30" cy="1548003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6AA9" id="Rectangle 2" o:spid="_x0000_s1026" alt="Decorative" style="position:absolute;margin-left:-54.25pt;margin-top:23.35pt;width:1218.9pt;height:12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964B22" w:rsidRDefault="00C01369" w:rsidP="008E0345">
    <w:pPr>
      <w:pStyle w:val="Header"/>
      <w:rPr>
        <w:b/>
      </w:rPr>
    </w:pPr>
    <w:r>
      <w:t>Harmony Grants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30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C17542"/>
    <w:multiLevelType w:val="hybridMultilevel"/>
    <w:tmpl w:val="980C80A6"/>
    <w:lvl w:ilvl="0" w:tplc="0C09000F">
      <w:start w:val="1"/>
      <w:numFmt w:val="decimal"/>
      <w:lvlText w:val="%1."/>
      <w:lvlJc w:val="left"/>
      <w:pPr>
        <w:tabs>
          <w:tab w:val="num" w:pos="540"/>
        </w:tabs>
        <w:ind w:left="540" w:hanging="360"/>
      </w:pPr>
    </w:lvl>
    <w:lvl w:ilvl="1" w:tplc="CA245BB2">
      <w:start w:val="2"/>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0A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AD15D5B"/>
    <w:multiLevelType w:val="hybridMultilevel"/>
    <w:tmpl w:val="641A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C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0"/>
  </w:num>
  <w:num w:numId="4">
    <w:abstractNumId w:val="27"/>
  </w:num>
  <w:num w:numId="5">
    <w:abstractNumId w:val="18"/>
  </w:num>
  <w:num w:numId="6">
    <w:abstractNumId w:val="9"/>
  </w:num>
  <w:num w:numId="7">
    <w:abstractNumId w:val="29"/>
  </w:num>
  <w:num w:numId="8">
    <w:abstractNumId w:val="17"/>
  </w:num>
  <w:num w:numId="9">
    <w:abstractNumId w:val="23"/>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
  </w:num>
  <w:num w:numId="13">
    <w:abstractNumId w:val="24"/>
  </w:num>
  <w:num w:numId="14">
    <w:abstractNumId w:val="34"/>
  </w:num>
  <w:num w:numId="15">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1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94"/>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A8"/>
    <w:rsid w:val="00056DEF"/>
    <w:rsid w:val="000720BE"/>
    <w:rsid w:val="0007259C"/>
    <w:rsid w:val="00074573"/>
    <w:rsid w:val="00080202"/>
    <w:rsid w:val="00080DCD"/>
    <w:rsid w:val="00080E22"/>
    <w:rsid w:val="00082573"/>
    <w:rsid w:val="00082E9E"/>
    <w:rsid w:val="000840A3"/>
    <w:rsid w:val="00085062"/>
    <w:rsid w:val="00086A5F"/>
    <w:rsid w:val="000911EF"/>
    <w:rsid w:val="000962C5"/>
    <w:rsid w:val="000A04AF"/>
    <w:rsid w:val="000A385C"/>
    <w:rsid w:val="000A4317"/>
    <w:rsid w:val="000A559C"/>
    <w:rsid w:val="000B2CA1"/>
    <w:rsid w:val="000D1F29"/>
    <w:rsid w:val="000D633D"/>
    <w:rsid w:val="000E0624"/>
    <w:rsid w:val="000E0962"/>
    <w:rsid w:val="000E342B"/>
    <w:rsid w:val="000E38FB"/>
    <w:rsid w:val="000E3A70"/>
    <w:rsid w:val="000E5DD2"/>
    <w:rsid w:val="000F02A7"/>
    <w:rsid w:val="000F2958"/>
    <w:rsid w:val="000F4805"/>
    <w:rsid w:val="00104E7F"/>
    <w:rsid w:val="001117D8"/>
    <w:rsid w:val="001127AD"/>
    <w:rsid w:val="001137EC"/>
    <w:rsid w:val="001152F5"/>
    <w:rsid w:val="00117743"/>
    <w:rsid w:val="00117F5B"/>
    <w:rsid w:val="00132658"/>
    <w:rsid w:val="00147DED"/>
    <w:rsid w:val="00150DC0"/>
    <w:rsid w:val="00156CD4"/>
    <w:rsid w:val="00161CC6"/>
    <w:rsid w:val="001635B0"/>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4D64"/>
    <w:rsid w:val="001D52B0"/>
    <w:rsid w:val="001D5A18"/>
    <w:rsid w:val="001D604E"/>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33AB"/>
    <w:rsid w:val="00274D4B"/>
    <w:rsid w:val="002806F5"/>
    <w:rsid w:val="00281577"/>
    <w:rsid w:val="002926BC"/>
    <w:rsid w:val="00293A72"/>
    <w:rsid w:val="002A0160"/>
    <w:rsid w:val="002A30C3"/>
    <w:rsid w:val="002A41B6"/>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173CE"/>
    <w:rsid w:val="003223FE"/>
    <w:rsid w:val="003258E6"/>
    <w:rsid w:val="00342283"/>
    <w:rsid w:val="00342C46"/>
    <w:rsid w:val="00343A87"/>
    <w:rsid w:val="00344A36"/>
    <w:rsid w:val="003456F4"/>
    <w:rsid w:val="003477B6"/>
    <w:rsid w:val="00347FB6"/>
    <w:rsid w:val="003504FD"/>
    <w:rsid w:val="00350881"/>
    <w:rsid w:val="00354704"/>
    <w:rsid w:val="00357D55"/>
    <w:rsid w:val="00362D04"/>
    <w:rsid w:val="00363513"/>
    <w:rsid w:val="003657E5"/>
    <w:rsid w:val="0036589C"/>
    <w:rsid w:val="00371312"/>
    <w:rsid w:val="00371323"/>
    <w:rsid w:val="00371DC7"/>
    <w:rsid w:val="00373B83"/>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458B5"/>
    <w:rsid w:val="004521CB"/>
    <w:rsid w:val="0045420A"/>
    <w:rsid w:val="004554D4"/>
    <w:rsid w:val="0045690D"/>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302B"/>
    <w:rsid w:val="005249F5"/>
    <w:rsid w:val="005260F7"/>
    <w:rsid w:val="00526FAF"/>
    <w:rsid w:val="00543BD1"/>
    <w:rsid w:val="0054507C"/>
    <w:rsid w:val="00546D7E"/>
    <w:rsid w:val="00556113"/>
    <w:rsid w:val="00564C12"/>
    <w:rsid w:val="005654B8"/>
    <w:rsid w:val="0057377F"/>
    <w:rsid w:val="005762CC"/>
    <w:rsid w:val="00582D3D"/>
    <w:rsid w:val="0058519D"/>
    <w:rsid w:val="00595386"/>
    <w:rsid w:val="0059706C"/>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06B82"/>
    <w:rsid w:val="006145BB"/>
    <w:rsid w:val="00616DF3"/>
    <w:rsid w:val="00620675"/>
    <w:rsid w:val="00622910"/>
    <w:rsid w:val="00624BAD"/>
    <w:rsid w:val="006433C3"/>
    <w:rsid w:val="00650F5B"/>
    <w:rsid w:val="00652DC0"/>
    <w:rsid w:val="00660584"/>
    <w:rsid w:val="006670D7"/>
    <w:rsid w:val="006719EA"/>
    <w:rsid w:val="00671F13"/>
    <w:rsid w:val="0067400A"/>
    <w:rsid w:val="006747E0"/>
    <w:rsid w:val="006847AD"/>
    <w:rsid w:val="00690862"/>
    <w:rsid w:val="00690B7D"/>
    <w:rsid w:val="0069114B"/>
    <w:rsid w:val="006A678A"/>
    <w:rsid w:val="006A756A"/>
    <w:rsid w:val="006C396A"/>
    <w:rsid w:val="006C51B3"/>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C83"/>
    <w:rsid w:val="00823022"/>
    <w:rsid w:val="0082634E"/>
    <w:rsid w:val="008313C4"/>
    <w:rsid w:val="00835434"/>
    <w:rsid w:val="008358C0"/>
    <w:rsid w:val="00842838"/>
    <w:rsid w:val="00850D94"/>
    <w:rsid w:val="00854EC1"/>
    <w:rsid w:val="0085797F"/>
    <w:rsid w:val="00860804"/>
    <w:rsid w:val="00860F51"/>
    <w:rsid w:val="00861DC3"/>
    <w:rsid w:val="00867019"/>
    <w:rsid w:val="008735A9"/>
    <w:rsid w:val="0087508A"/>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0D99"/>
    <w:rsid w:val="008C17FB"/>
    <w:rsid w:val="008C787E"/>
    <w:rsid w:val="008D1B00"/>
    <w:rsid w:val="008D57B8"/>
    <w:rsid w:val="008E0345"/>
    <w:rsid w:val="008E03FC"/>
    <w:rsid w:val="008E510B"/>
    <w:rsid w:val="00902B13"/>
    <w:rsid w:val="00904012"/>
    <w:rsid w:val="00911941"/>
    <w:rsid w:val="009138A0"/>
    <w:rsid w:val="00916C2E"/>
    <w:rsid w:val="00925F0F"/>
    <w:rsid w:val="00930C91"/>
    <w:rsid w:val="00932F6B"/>
    <w:rsid w:val="009409AD"/>
    <w:rsid w:val="009436FF"/>
    <w:rsid w:val="0094483E"/>
    <w:rsid w:val="00944B6E"/>
    <w:rsid w:val="009468BC"/>
    <w:rsid w:val="0096157E"/>
    <w:rsid w:val="009616DF"/>
    <w:rsid w:val="00964B22"/>
    <w:rsid w:val="0096542F"/>
    <w:rsid w:val="00967FA7"/>
    <w:rsid w:val="0097082B"/>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9F61FA"/>
    <w:rsid w:val="00A00828"/>
    <w:rsid w:val="00A03290"/>
    <w:rsid w:val="00A04F05"/>
    <w:rsid w:val="00A07490"/>
    <w:rsid w:val="00A10655"/>
    <w:rsid w:val="00A1197C"/>
    <w:rsid w:val="00A12B64"/>
    <w:rsid w:val="00A22C38"/>
    <w:rsid w:val="00A25193"/>
    <w:rsid w:val="00A26E80"/>
    <w:rsid w:val="00A31AE8"/>
    <w:rsid w:val="00A32DB1"/>
    <w:rsid w:val="00A3739D"/>
    <w:rsid w:val="00A37DDA"/>
    <w:rsid w:val="00A37ED8"/>
    <w:rsid w:val="00A43900"/>
    <w:rsid w:val="00A45BF7"/>
    <w:rsid w:val="00A71E1C"/>
    <w:rsid w:val="00A925EC"/>
    <w:rsid w:val="00A929AA"/>
    <w:rsid w:val="00A92B6B"/>
    <w:rsid w:val="00A955A9"/>
    <w:rsid w:val="00AA3953"/>
    <w:rsid w:val="00AA541E"/>
    <w:rsid w:val="00AD0DA4"/>
    <w:rsid w:val="00AD4169"/>
    <w:rsid w:val="00AE25C6"/>
    <w:rsid w:val="00AE306C"/>
    <w:rsid w:val="00AE5620"/>
    <w:rsid w:val="00AF28C1"/>
    <w:rsid w:val="00AF5F76"/>
    <w:rsid w:val="00AF5F89"/>
    <w:rsid w:val="00B00A26"/>
    <w:rsid w:val="00B02EF1"/>
    <w:rsid w:val="00B07C97"/>
    <w:rsid w:val="00B07EA1"/>
    <w:rsid w:val="00B11C67"/>
    <w:rsid w:val="00B14B98"/>
    <w:rsid w:val="00B15754"/>
    <w:rsid w:val="00B15A27"/>
    <w:rsid w:val="00B2046E"/>
    <w:rsid w:val="00B20E8B"/>
    <w:rsid w:val="00B257E1"/>
    <w:rsid w:val="00B2599A"/>
    <w:rsid w:val="00B27AC4"/>
    <w:rsid w:val="00B343CC"/>
    <w:rsid w:val="00B43C75"/>
    <w:rsid w:val="00B44CBD"/>
    <w:rsid w:val="00B47ABC"/>
    <w:rsid w:val="00B5084A"/>
    <w:rsid w:val="00B606A1"/>
    <w:rsid w:val="00B614F7"/>
    <w:rsid w:val="00B61B26"/>
    <w:rsid w:val="00B675B2"/>
    <w:rsid w:val="00B67E17"/>
    <w:rsid w:val="00B81261"/>
    <w:rsid w:val="00B8223E"/>
    <w:rsid w:val="00B832AE"/>
    <w:rsid w:val="00B83E5C"/>
    <w:rsid w:val="00B85ABF"/>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01369"/>
    <w:rsid w:val="00C10F10"/>
    <w:rsid w:val="00C15D4D"/>
    <w:rsid w:val="00C175DC"/>
    <w:rsid w:val="00C17DE3"/>
    <w:rsid w:val="00C30171"/>
    <w:rsid w:val="00C309D8"/>
    <w:rsid w:val="00C43519"/>
    <w:rsid w:val="00C506A7"/>
    <w:rsid w:val="00C51537"/>
    <w:rsid w:val="00C52BC3"/>
    <w:rsid w:val="00C61AFA"/>
    <w:rsid w:val="00C61D64"/>
    <w:rsid w:val="00C62099"/>
    <w:rsid w:val="00C64EA3"/>
    <w:rsid w:val="00C6677C"/>
    <w:rsid w:val="00C72867"/>
    <w:rsid w:val="00C75E81"/>
    <w:rsid w:val="00C75F52"/>
    <w:rsid w:val="00C800F1"/>
    <w:rsid w:val="00C86533"/>
    <w:rsid w:val="00C86609"/>
    <w:rsid w:val="00C92B4C"/>
    <w:rsid w:val="00C954F6"/>
    <w:rsid w:val="00CA6BC5"/>
    <w:rsid w:val="00CB6A67"/>
    <w:rsid w:val="00CC61CD"/>
    <w:rsid w:val="00CD5011"/>
    <w:rsid w:val="00CE498C"/>
    <w:rsid w:val="00CE640F"/>
    <w:rsid w:val="00CE76BC"/>
    <w:rsid w:val="00CF540E"/>
    <w:rsid w:val="00D02F07"/>
    <w:rsid w:val="00D173F9"/>
    <w:rsid w:val="00D23346"/>
    <w:rsid w:val="00D27C7F"/>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DF706D"/>
    <w:rsid w:val="00E02681"/>
    <w:rsid w:val="00E02792"/>
    <w:rsid w:val="00E034D8"/>
    <w:rsid w:val="00E04CC0"/>
    <w:rsid w:val="00E05A13"/>
    <w:rsid w:val="00E11CF6"/>
    <w:rsid w:val="00E15816"/>
    <w:rsid w:val="00E160D5"/>
    <w:rsid w:val="00E239FF"/>
    <w:rsid w:val="00E27D7B"/>
    <w:rsid w:val="00E30556"/>
    <w:rsid w:val="00E30981"/>
    <w:rsid w:val="00E32C7B"/>
    <w:rsid w:val="00E33136"/>
    <w:rsid w:val="00E33BFD"/>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5ADD"/>
    <w:rsid w:val="00EC7D00"/>
    <w:rsid w:val="00ED0304"/>
    <w:rsid w:val="00ED087C"/>
    <w:rsid w:val="00EE38FA"/>
    <w:rsid w:val="00EE3E2C"/>
    <w:rsid w:val="00EE5D23"/>
    <w:rsid w:val="00EE750D"/>
    <w:rsid w:val="00EF3CA4"/>
    <w:rsid w:val="00EF5E1F"/>
    <w:rsid w:val="00EF77FD"/>
    <w:rsid w:val="00EF7859"/>
    <w:rsid w:val="00F014DA"/>
    <w:rsid w:val="00F01BE6"/>
    <w:rsid w:val="00F02591"/>
    <w:rsid w:val="00F14273"/>
    <w:rsid w:val="00F24F21"/>
    <w:rsid w:val="00F27334"/>
    <w:rsid w:val="00F30056"/>
    <w:rsid w:val="00F5696E"/>
    <w:rsid w:val="00F60EFF"/>
    <w:rsid w:val="00F67D2D"/>
    <w:rsid w:val="00F74424"/>
    <w:rsid w:val="00F773E9"/>
    <w:rsid w:val="00F860CC"/>
    <w:rsid w:val="00F90858"/>
    <w:rsid w:val="00F94398"/>
    <w:rsid w:val="00FA39FB"/>
    <w:rsid w:val="00FA4629"/>
    <w:rsid w:val="00FB0845"/>
    <w:rsid w:val="00FB2B56"/>
    <w:rsid w:val="00FB4E3A"/>
    <w:rsid w:val="00FB7585"/>
    <w:rsid w:val="00FC12BF"/>
    <w:rsid w:val="00FC1A7C"/>
    <w:rsid w:val="00FC2C60"/>
    <w:rsid w:val="00FC595C"/>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585A8-C525-48A9-A9EB-A7C8CD8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3477B6"/>
    <w:pPr>
      <w:numPr>
        <w:numId w:val="3"/>
      </w:numPr>
      <w:spacing w:before="240"/>
      <w:outlineLvl w:val="0"/>
    </w:pPr>
    <w:rPr>
      <w:rFonts w:ascii="Lato Semibold" w:eastAsia="Times New Roman" w:hAnsi="Lato Semibold"/>
      <w:bCs/>
      <w:color w:val="1F1F5F"/>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Lato Semibold" w:eastAsia="Times New Roman" w:hAnsi="Lato Semibold"/>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Lato Semibold" w:hAnsi="Lato Semibold" w:cs="Arial"/>
      <w:bCs/>
      <w:color w:val="1F1F5F"/>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Lato Semibold" w:eastAsia="Times New Roman" w:hAnsi="Lato Semibold"/>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Lato Semibold" w:hAnsi="Lato Semibold"/>
      <w:color w:val="1F1F5F"/>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Lato Semibold" w:hAnsi="Lato Semibold"/>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Lato Semibold" w:hAnsi="Lato Semibold"/>
      <w:color w:val="1F1F5F"/>
    </w:rPr>
  </w:style>
  <w:style w:type="paragraph" w:styleId="Heading8">
    <w:name w:val="heading 8"/>
    <w:basedOn w:val="Normal"/>
    <w:next w:val="Normal"/>
    <w:link w:val="Heading8Char"/>
    <w:uiPriority w:val="2"/>
    <w:semiHidden/>
    <w:rsid w:val="0075413F"/>
    <w:pPr>
      <w:numPr>
        <w:ilvl w:val="7"/>
        <w:numId w:val="3"/>
      </w:numPr>
      <w:outlineLvl w:val="7"/>
    </w:pPr>
    <w:rPr>
      <w:rFonts w:ascii="Lato Semibold" w:hAnsi="Lato Semibold"/>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Lato Semibold" w:hAnsi="Lato Semibold"/>
      <w:color w:val="1F1F5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pPr>
      <w:spacing w:after="200"/>
    </w:pPr>
    <w:rPr>
      <w:sz w:val="22"/>
      <w:szCs w:val="22"/>
      <w:lang w:eastAsia="en-US"/>
    </w:rPr>
  </w:style>
  <w:style w:type="character" w:customStyle="1" w:styleId="Heading1Char">
    <w:name w:val="Heading 1 Char"/>
    <w:link w:val="Heading1"/>
    <w:uiPriority w:val="2"/>
    <w:rsid w:val="003477B6"/>
    <w:rPr>
      <w:rFonts w:ascii="Lato Semibold" w:eastAsia="Times New Roman" w:hAnsi="Lato Semibold" w:cs="Times New Roman"/>
      <w:bCs/>
      <w:color w:val="1F1F5F"/>
      <w:kern w:val="32"/>
      <w:sz w:val="36"/>
      <w:szCs w:val="32"/>
    </w:rPr>
  </w:style>
  <w:style w:type="character" w:customStyle="1" w:styleId="Heading2Char">
    <w:name w:val="Heading 2 Char"/>
    <w:link w:val="Heading2"/>
    <w:uiPriority w:val="2"/>
    <w:rsid w:val="005D3964"/>
    <w:rPr>
      <w:rFonts w:ascii="Lato Semibold" w:eastAsia="Times New Roman" w:hAnsi="Lato Semibold" w:cs="Times New Roman"/>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customStyle="1" w:styleId="SubtitleChar">
    <w:name w:val="Subtitle Char"/>
    <w:link w:val="Subtitle"/>
    <w:uiPriority w:val="11"/>
    <w:semiHidden/>
    <w:rsid w:val="00EE3E2C"/>
    <w:rPr>
      <w:rFonts w:ascii="Arial" w:eastAsia="Times New Roman" w:hAnsi="Arial" w:cs="Times New Roman"/>
      <w:sz w:val="24"/>
      <w:szCs w:val="24"/>
      <w:lang w:eastAsia="en-AU"/>
    </w:rPr>
  </w:style>
  <w:style w:type="character" w:customStyle="1" w:styleId="Heading3Char">
    <w:name w:val="Heading 3 Char"/>
    <w:link w:val="Heading3"/>
    <w:uiPriority w:val="2"/>
    <w:rsid w:val="005D3964"/>
    <w:rPr>
      <w:rFonts w:ascii="Lato Semibold" w:hAnsi="Lato Semibold" w:cs="Arial"/>
      <w:bCs/>
      <w:color w:val="1F1F5F"/>
      <w:sz w:val="28"/>
      <w:szCs w:val="28"/>
      <w:lang w:eastAsia="en-AU"/>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sz w:val="40"/>
    </w:rPr>
  </w:style>
  <w:style w:type="character" w:customStyle="1" w:styleId="Heading4Char">
    <w:name w:val="Heading 4 Char"/>
    <w:link w:val="Heading4"/>
    <w:uiPriority w:val="2"/>
    <w:rsid w:val="005D3964"/>
    <w:rPr>
      <w:rFonts w:ascii="Lato Semibold" w:eastAsia="Times New Roman" w:hAnsi="Lato Semibold" w:cs="Times New Roman"/>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2"/>
    <w:semiHidden/>
    <w:rsid w:val="00E75449"/>
    <w:rPr>
      <w:rFonts w:ascii="Lato Semibold" w:hAnsi="Lato Semibold"/>
      <w:color w:val="1F1F5F"/>
      <w:lang w:eastAsia="en-AU"/>
    </w:rPr>
  </w:style>
  <w:style w:type="character" w:customStyle="1" w:styleId="Heading6Char">
    <w:name w:val="Heading 6 Char"/>
    <w:link w:val="Heading6"/>
    <w:uiPriority w:val="2"/>
    <w:semiHidden/>
    <w:rsid w:val="00E75449"/>
    <w:rPr>
      <w:rFonts w:ascii="Lato Semibold" w:hAnsi="Lato Semibold"/>
      <w:color w:val="606060"/>
      <w:lang w:eastAsia="en-AU"/>
    </w:rPr>
  </w:style>
  <w:style w:type="character" w:customStyle="1" w:styleId="Heading7Char">
    <w:name w:val="Heading 7 Char"/>
    <w:link w:val="Heading7"/>
    <w:uiPriority w:val="2"/>
    <w:semiHidden/>
    <w:rsid w:val="00E75449"/>
    <w:rPr>
      <w:rFonts w:ascii="Lato Semibold" w:hAnsi="Lato Semibold"/>
      <w:color w:val="1F1F5F"/>
    </w:rPr>
  </w:style>
  <w:style w:type="character" w:customStyle="1" w:styleId="Heading8Char">
    <w:name w:val="Heading 8 Char"/>
    <w:link w:val="Heading8"/>
    <w:uiPriority w:val="2"/>
    <w:semiHidden/>
    <w:rsid w:val="00E75449"/>
    <w:rPr>
      <w:rFonts w:ascii="Lato Semibold" w:hAnsi="Lato Semibold"/>
      <w:color w:val="606060"/>
    </w:rPr>
  </w:style>
  <w:style w:type="character" w:customStyle="1" w:styleId="Heading9Char">
    <w:name w:val="Heading 9 Char"/>
    <w:link w:val="Heading9"/>
    <w:uiPriority w:val="2"/>
    <w:semiHidden/>
    <w:rsid w:val="00E75449"/>
    <w:rPr>
      <w:rFonts w:ascii="Lato Semibold" w:hAnsi="Lato Semibold"/>
      <w:color w:val="1F1F5F"/>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rsid w:val="002F0DB1"/>
    <w:rPr>
      <w:color w:val="0563C1"/>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left w:val="single" w:sz="4" w:space="0" w:color="FF6FAF"/>
        <w:bottom w:val="single" w:sz="4" w:space="0" w:color="FF6FAF"/>
        <w:right w:val="single" w:sz="4" w:space="0" w:color="FF6FAF"/>
        <w:insideH w:val="single" w:sz="4" w:space="0" w:color="FF6FAF"/>
        <w:insideV w:val="single" w:sz="4" w:space="0" w:color="FF6FAF"/>
      </w:tblBorders>
    </w:tblPr>
    <w:tblStylePr w:type="firstRow">
      <w:rPr>
        <w:b/>
        <w:bCs/>
      </w:rPr>
      <w:tblPr/>
      <w:tcPr>
        <w:tcBorders>
          <w:bottom w:val="single" w:sz="12" w:space="0" w:color="FF2888"/>
        </w:tcBorders>
      </w:tcPr>
    </w:tblStylePr>
    <w:tblStylePr w:type="lastRow">
      <w:rPr>
        <w:b/>
        <w:bCs/>
      </w:rPr>
      <w:tblPr/>
      <w:tcPr>
        <w:tcBorders>
          <w:top w:val="double" w:sz="2" w:space="0" w:color="FF2888"/>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rPr>
      <w:tblPr/>
      <w:trPr>
        <w:tblHeader/>
      </w:trPr>
      <w:tcPr>
        <w:shd w:val="clear" w:color="auto" w:fill="1F1F5F"/>
      </w:tcPr>
    </w:tblStylePr>
    <w:tblStylePr w:type="lastRow">
      <w:rPr>
        <w:b/>
      </w:rPr>
      <w:tblPr/>
      <w:tcPr>
        <w:tcBorders>
          <w:top w:val="single" w:sz="4" w:space="0" w:color="1F1F5F"/>
          <w:left w:val="single" w:sz="4" w:space="0" w:color="1F1F5F"/>
          <w:bottom w:val="single" w:sz="4" w:space="0" w:color="1F1F5F"/>
          <w:right w:val="single" w:sz="4" w:space="0" w:color="1F1F5F"/>
        </w:tcBorders>
      </w:tcPr>
    </w:tblStylePr>
    <w:tblStylePr w:type="firstCol">
      <w:rPr>
        <w:b w:val="0"/>
      </w:rPr>
    </w:tblStylePr>
    <w:tblStylePr w:type="band2Horz">
      <w:tblPr/>
      <w:tcPr>
        <w:shd w:val="clear" w:color="auto" w:fill="D9D9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link w:val="FootnoteText"/>
    <w:uiPriority w:val="99"/>
    <w:semiHidden/>
    <w:rsid w:val="00A71E1C"/>
    <w:rPr>
      <w:rFonts w:ascii="Lato" w:hAnsi="Lato"/>
      <w:sz w:val="20"/>
      <w:szCs w:val="20"/>
    </w:rPr>
  </w:style>
  <w:style w:type="character" w:styleId="FootnoteReference">
    <w:name w:val="footnote reference"/>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link w:val="EndnoteText"/>
    <w:uiPriority w:val="99"/>
    <w:semiHidden/>
    <w:rsid w:val="00F01BE6"/>
    <w:rPr>
      <w:rFonts w:ascii="Lato" w:hAnsi="Lato"/>
      <w:sz w:val="20"/>
      <w:szCs w:val="20"/>
    </w:rPr>
  </w:style>
  <w:style w:type="character" w:styleId="EndnoteReference">
    <w:name w:val="endnote reference"/>
    <w:uiPriority w:val="99"/>
    <w:semiHidden/>
    <w:unhideWhenUsed/>
    <w:rsid w:val="00F01BE6"/>
    <w:rPr>
      <w:vertAlign w:val="superscript"/>
    </w:rPr>
  </w:style>
  <w:style w:type="table" w:customStyle="1" w:styleId="NTGtable">
    <w:name w:val="NTG table"/>
    <w:basedOn w:val="TableGrid"/>
    <w:uiPriority w:val="99"/>
    <w:rsid w:val="00850D94"/>
    <w:pPr>
      <w:spacing w:before="40" w:after="40"/>
    </w:pPr>
    <w:rPr>
      <w:rFonts w:ascii="Lato" w:hAnsi="Lato"/>
    </w:rPr>
    <w:tblPr>
      <w:tblStyleRowBandSize w:val="1"/>
      <w:tblStyleColBandSize w:val="1"/>
      <w:tblBorders>
        <w:top w:val="single" w:sz="4" w:space="0" w:color="1F1F5F"/>
        <w:left w:val="single" w:sz="4" w:space="0" w:color="1F1F5F"/>
        <w:bottom w:val="single" w:sz="4" w:space="0" w:color="1F1F5F"/>
        <w:right w:val="single" w:sz="4" w:space="0" w:color="1F1F5F"/>
        <w:insideH w:val="none" w:sz="0" w:space="0" w:color="auto"/>
        <w:insideV w:val="single" w:sz="4" w:space="0" w:color="1F1F5F"/>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cPr>
    </w:tblStylePr>
    <w:tblStylePr w:type="lastRow">
      <w:rPr>
        <w:rFonts w:ascii="Arial" w:hAnsi="Arial"/>
        <w:b/>
        <w:color w:val="auto"/>
        <w:sz w:val="22"/>
      </w:rPr>
      <w:tblPr/>
      <w:tcPr>
        <w:tcBorders>
          <w:top w:val="single" w:sz="4" w:space="0" w:color="1F1F5F"/>
          <w:left w:val="single" w:sz="4" w:space="0" w:color="1F1F5F"/>
          <w:bottom w:val="single" w:sz="4" w:space="0" w:color="1F1F5F"/>
          <w:right w:val="single" w:sz="4" w:space="0" w:color="1F1F5F"/>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850D94"/>
    <w:pPr>
      <w:spacing w:after="0"/>
    </w:pPr>
    <w:rPr>
      <w:rFonts w:ascii="Segoe UI" w:hAnsi="Segoe UI" w:cs="Segoe UI"/>
      <w:sz w:val="18"/>
      <w:szCs w:val="18"/>
    </w:rPr>
  </w:style>
  <w:style w:type="character" w:customStyle="1" w:styleId="BalloonTextChar">
    <w:name w:val="Balloon Text Char"/>
    <w:link w:val="BalloonText"/>
    <w:uiPriority w:val="99"/>
    <w:semiHidden/>
    <w:rsid w:val="00850D94"/>
    <w:rPr>
      <w:rFonts w:ascii="Segoe UI" w:hAnsi="Segoe UI" w:cs="Segoe UI"/>
      <w:sz w:val="18"/>
      <w:szCs w:val="18"/>
    </w:rPr>
  </w:style>
  <w:style w:type="paragraph" w:styleId="BodyText2">
    <w:name w:val="Body Text 2"/>
    <w:basedOn w:val="Normal"/>
    <w:link w:val="BodyText2Char"/>
    <w:uiPriority w:val="99"/>
    <w:semiHidden/>
    <w:unhideWhenUsed/>
    <w:rsid w:val="00850D94"/>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850D94"/>
  </w:style>
  <w:style w:type="paragraph" w:styleId="BodyText3">
    <w:name w:val="Body Text 3"/>
    <w:basedOn w:val="Normal"/>
    <w:link w:val="BodyText3Char"/>
    <w:uiPriority w:val="99"/>
    <w:unhideWhenUsed/>
    <w:rsid w:val="00850D94"/>
    <w:pPr>
      <w:spacing w:after="120"/>
    </w:pPr>
    <w:rPr>
      <w:rFonts w:ascii="Arial" w:hAnsi="Arial"/>
      <w:sz w:val="16"/>
      <w:szCs w:val="16"/>
    </w:rPr>
  </w:style>
  <w:style w:type="character" w:customStyle="1" w:styleId="BodyText3Char">
    <w:name w:val="Body Text 3 Char"/>
    <w:link w:val="BodyText3"/>
    <w:uiPriority w:val="99"/>
    <w:rsid w:val="00850D94"/>
    <w:rPr>
      <w:sz w:val="16"/>
      <w:szCs w:val="16"/>
    </w:rPr>
  </w:style>
  <w:style w:type="paragraph" w:customStyle="1" w:styleId="ContactDetails">
    <w:name w:val="ContactDetails"/>
    <w:basedOn w:val="Normal"/>
    <w:rsid w:val="00850D94"/>
    <w:pPr>
      <w:autoSpaceDE w:val="0"/>
      <w:autoSpaceDN w:val="0"/>
      <w:adjustRightInd w:val="0"/>
      <w:spacing w:after="0" w:line="240" w:lineRule="atLeast"/>
      <w:jc w:val="right"/>
      <w:textAlignment w:val="center"/>
    </w:pPr>
    <w:rPr>
      <w:rFonts w:ascii="Arial" w:eastAsia="Times New Roman" w:hAnsi="Arial"/>
      <w:sz w:val="16"/>
      <w:szCs w:val="16"/>
      <w:lang w:eastAsia="en-AU"/>
    </w:rPr>
  </w:style>
  <w:style w:type="paragraph" w:customStyle="1" w:styleId="UnitName">
    <w:name w:val="UnitName"/>
    <w:basedOn w:val="ContactDetails"/>
    <w:rsid w:val="00850D94"/>
    <w:rPr>
      <w:b/>
      <w:bCs/>
      <w:spacing w:val="8"/>
    </w:rPr>
  </w:style>
  <w:style w:type="paragraph" w:customStyle="1" w:styleId="NTGFooterDepartmentof">
    <w:name w:val="NTG Footer Department of"/>
    <w:link w:val="NTGFooterDepartmentofChar"/>
    <w:uiPriority w:val="9"/>
    <w:semiHidden/>
    <w:rsid w:val="00850D94"/>
    <w:pPr>
      <w:widowControl w:val="0"/>
      <w:tabs>
        <w:tab w:val="right" w:pos="9026"/>
      </w:tabs>
      <w:spacing w:after="200"/>
    </w:pPr>
    <w:rPr>
      <w:rFonts w:cs="Arial"/>
      <w:caps/>
      <w:sz w:val="22"/>
      <w:szCs w:val="16"/>
      <w:lang w:eastAsia="en-US"/>
    </w:rPr>
  </w:style>
  <w:style w:type="character" w:customStyle="1" w:styleId="NTGFooterDepartmentofChar">
    <w:name w:val="NTG Footer Department of Char"/>
    <w:link w:val="NTGFooterDepartmentof"/>
    <w:uiPriority w:val="9"/>
    <w:semiHidden/>
    <w:rsid w:val="00850D94"/>
    <w:rPr>
      <w:rFonts w:cs="Arial"/>
      <w:caps/>
      <w:szCs w:val="16"/>
    </w:rPr>
  </w:style>
  <w:style w:type="character" w:styleId="FollowedHyperlink">
    <w:name w:val="FollowedHyperlink"/>
    <w:uiPriority w:val="99"/>
    <w:semiHidden/>
    <w:unhideWhenUsed/>
    <w:rsid w:val="00850D94"/>
    <w:rPr>
      <w:color w:val="8C4799"/>
      <w:u w:val="single"/>
    </w:rPr>
  </w:style>
  <w:style w:type="character" w:styleId="CommentReference">
    <w:name w:val="annotation reference"/>
    <w:uiPriority w:val="99"/>
    <w:semiHidden/>
    <w:unhideWhenUsed/>
    <w:rsid w:val="00850D94"/>
    <w:rPr>
      <w:sz w:val="16"/>
      <w:szCs w:val="16"/>
    </w:rPr>
  </w:style>
  <w:style w:type="paragraph" w:styleId="CommentText">
    <w:name w:val="annotation text"/>
    <w:basedOn w:val="Normal"/>
    <w:link w:val="CommentTextChar"/>
    <w:uiPriority w:val="99"/>
    <w:semiHidden/>
    <w:unhideWhenUsed/>
    <w:rsid w:val="00850D94"/>
    <w:rPr>
      <w:sz w:val="20"/>
      <w:szCs w:val="20"/>
    </w:rPr>
  </w:style>
  <w:style w:type="character" w:customStyle="1" w:styleId="CommentTextChar">
    <w:name w:val="Comment Text Char"/>
    <w:link w:val="CommentText"/>
    <w:uiPriority w:val="99"/>
    <w:semiHidden/>
    <w:rsid w:val="00850D9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0D94"/>
    <w:rPr>
      <w:b/>
      <w:bCs/>
    </w:rPr>
  </w:style>
  <w:style w:type="character" w:customStyle="1" w:styleId="CommentSubjectChar">
    <w:name w:val="Comment Subject Char"/>
    <w:link w:val="CommentSubject"/>
    <w:uiPriority w:val="99"/>
    <w:semiHidden/>
    <w:rsid w:val="00850D9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community/multicultural-communitie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FHC.MulticulturalAffairs@nt.gov.au" TargetMode="External"/><Relationship Id="rId17" Type="http://schemas.openxmlformats.org/officeDocument/2006/relationships/hyperlink" Target="mailto:tfhc.multiculturalaffairs@nt.gov.au" TargetMode="External"/><Relationship Id="rId2" Type="http://schemas.openxmlformats.org/officeDocument/2006/relationships/customXml" Target="../customXml/item2.xml"/><Relationship Id="rId16" Type="http://schemas.openxmlformats.org/officeDocument/2006/relationships/hyperlink" Target="mailto:tfhc.multiculturalaffairs@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FHC.MulticulturalAffairs@nt.gov.au"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grantsnt.nt.gov.au/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Downloads\ntg-long-keylin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87D4B-C3A7-4999-B323-738C0C07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1</TotalTime>
  <Pages>8</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Harmony Grants Guidelines</vt:lpstr>
    </vt:vector>
  </TitlesOfParts>
  <Company>Territory Families, Housing and Communities</Company>
  <LinksUpToDate>false</LinksUpToDate>
  <CharactersWithSpaces>16388</CharactersWithSpaces>
  <SharedDoc>false</SharedDoc>
  <HLinks>
    <vt:vector size="126" baseType="variant">
      <vt:variant>
        <vt:i4>2293769</vt:i4>
      </vt:variant>
      <vt:variant>
        <vt:i4>108</vt:i4>
      </vt:variant>
      <vt:variant>
        <vt:i4>0</vt:i4>
      </vt:variant>
      <vt:variant>
        <vt:i4>5</vt:i4>
      </vt:variant>
      <vt:variant>
        <vt:lpwstr>mailto:tfhc.multiculturalaffairs@nt.gov.au</vt:lpwstr>
      </vt:variant>
      <vt:variant>
        <vt:lpwstr/>
      </vt:variant>
      <vt:variant>
        <vt:i4>2293769</vt:i4>
      </vt:variant>
      <vt:variant>
        <vt:i4>105</vt:i4>
      </vt:variant>
      <vt:variant>
        <vt:i4>0</vt:i4>
      </vt:variant>
      <vt:variant>
        <vt:i4>5</vt:i4>
      </vt:variant>
      <vt:variant>
        <vt:lpwstr>mailto:tfhc.multiculturalaffairs@nt.gov.au</vt:lpwstr>
      </vt:variant>
      <vt:variant>
        <vt:lpwstr/>
      </vt:variant>
      <vt:variant>
        <vt:i4>2293769</vt:i4>
      </vt:variant>
      <vt:variant>
        <vt:i4>102</vt:i4>
      </vt:variant>
      <vt:variant>
        <vt:i4>0</vt:i4>
      </vt:variant>
      <vt:variant>
        <vt:i4>5</vt:i4>
      </vt:variant>
      <vt:variant>
        <vt:lpwstr>mailto:TFHC.MulticulturalAffairs@nt.gov.au</vt:lpwstr>
      </vt:variant>
      <vt:variant>
        <vt:lpwstr/>
      </vt:variant>
      <vt:variant>
        <vt:i4>786501</vt:i4>
      </vt:variant>
      <vt:variant>
        <vt:i4>99</vt:i4>
      </vt:variant>
      <vt:variant>
        <vt:i4>0</vt:i4>
      </vt:variant>
      <vt:variant>
        <vt:i4>5</vt:i4>
      </vt:variant>
      <vt:variant>
        <vt:lpwstr>https://grantsnt.nt.gov.au/grants</vt:lpwstr>
      </vt:variant>
      <vt:variant>
        <vt:lpwstr/>
      </vt:variant>
      <vt:variant>
        <vt:i4>4653139</vt:i4>
      </vt:variant>
      <vt:variant>
        <vt:i4>96</vt:i4>
      </vt:variant>
      <vt:variant>
        <vt:i4>0</vt:i4>
      </vt:variant>
      <vt:variant>
        <vt:i4>5</vt:i4>
      </vt:variant>
      <vt:variant>
        <vt:lpwstr>https://nt.gov.au/community/multicultural-communities</vt:lpwstr>
      </vt:variant>
      <vt:variant>
        <vt:lpwstr/>
      </vt:variant>
      <vt:variant>
        <vt:i4>2293769</vt:i4>
      </vt:variant>
      <vt:variant>
        <vt:i4>93</vt:i4>
      </vt:variant>
      <vt:variant>
        <vt:i4>0</vt:i4>
      </vt:variant>
      <vt:variant>
        <vt:i4>5</vt:i4>
      </vt:variant>
      <vt:variant>
        <vt:lpwstr>mailto:TFHC.MulticulturalAffairs@nt.gov.au</vt:lpwstr>
      </vt:variant>
      <vt:variant>
        <vt:lpwstr/>
      </vt:variant>
      <vt:variant>
        <vt:i4>1376317</vt:i4>
      </vt:variant>
      <vt:variant>
        <vt:i4>86</vt:i4>
      </vt:variant>
      <vt:variant>
        <vt:i4>0</vt:i4>
      </vt:variant>
      <vt:variant>
        <vt:i4>5</vt:i4>
      </vt:variant>
      <vt:variant>
        <vt:lpwstr/>
      </vt:variant>
      <vt:variant>
        <vt:lpwstr>_Toc142482603</vt:lpwstr>
      </vt:variant>
      <vt:variant>
        <vt:i4>1376317</vt:i4>
      </vt:variant>
      <vt:variant>
        <vt:i4>80</vt:i4>
      </vt:variant>
      <vt:variant>
        <vt:i4>0</vt:i4>
      </vt:variant>
      <vt:variant>
        <vt:i4>5</vt:i4>
      </vt:variant>
      <vt:variant>
        <vt:lpwstr/>
      </vt:variant>
      <vt:variant>
        <vt:lpwstr>_Toc142482602</vt:lpwstr>
      </vt:variant>
      <vt:variant>
        <vt:i4>1376317</vt:i4>
      </vt:variant>
      <vt:variant>
        <vt:i4>74</vt:i4>
      </vt:variant>
      <vt:variant>
        <vt:i4>0</vt:i4>
      </vt:variant>
      <vt:variant>
        <vt:i4>5</vt:i4>
      </vt:variant>
      <vt:variant>
        <vt:lpwstr/>
      </vt:variant>
      <vt:variant>
        <vt:lpwstr>_Toc142482601</vt:lpwstr>
      </vt:variant>
      <vt:variant>
        <vt:i4>1376317</vt:i4>
      </vt:variant>
      <vt:variant>
        <vt:i4>68</vt:i4>
      </vt:variant>
      <vt:variant>
        <vt:i4>0</vt:i4>
      </vt:variant>
      <vt:variant>
        <vt:i4>5</vt:i4>
      </vt:variant>
      <vt:variant>
        <vt:lpwstr/>
      </vt:variant>
      <vt:variant>
        <vt:lpwstr>_Toc142482600</vt:lpwstr>
      </vt:variant>
      <vt:variant>
        <vt:i4>1835070</vt:i4>
      </vt:variant>
      <vt:variant>
        <vt:i4>62</vt:i4>
      </vt:variant>
      <vt:variant>
        <vt:i4>0</vt:i4>
      </vt:variant>
      <vt:variant>
        <vt:i4>5</vt:i4>
      </vt:variant>
      <vt:variant>
        <vt:lpwstr/>
      </vt:variant>
      <vt:variant>
        <vt:lpwstr>_Toc142482599</vt:lpwstr>
      </vt:variant>
      <vt:variant>
        <vt:i4>1835070</vt:i4>
      </vt:variant>
      <vt:variant>
        <vt:i4>56</vt:i4>
      </vt:variant>
      <vt:variant>
        <vt:i4>0</vt:i4>
      </vt:variant>
      <vt:variant>
        <vt:i4>5</vt:i4>
      </vt:variant>
      <vt:variant>
        <vt:lpwstr/>
      </vt:variant>
      <vt:variant>
        <vt:lpwstr>_Toc142482598</vt:lpwstr>
      </vt:variant>
      <vt:variant>
        <vt:i4>1835070</vt:i4>
      </vt:variant>
      <vt:variant>
        <vt:i4>50</vt:i4>
      </vt:variant>
      <vt:variant>
        <vt:i4>0</vt:i4>
      </vt:variant>
      <vt:variant>
        <vt:i4>5</vt:i4>
      </vt:variant>
      <vt:variant>
        <vt:lpwstr/>
      </vt:variant>
      <vt:variant>
        <vt:lpwstr>_Toc142482597</vt:lpwstr>
      </vt:variant>
      <vt:variant>
        <vt:i4>1835070</vt:i4>
      </vt:variant>
      <vt:variant>
        <vt:i4>44</vt:i4>
      </vt:variant>
      <vt:variant>
        <vt:i4>0</vt:i4>
      </vt:variant>
      <vt:variant>
        <vt:i4>5</vt:i4>
      </vt:variant>
      <vt:variant>
        <vt:lpwstr/>
      </vt:variant>
      <vt:variant>
        <vt:lpwstr>_Toc142482596</vt:lpwstr>
      </vt:variant>
      <vt:variant>
        <vt:i4>1835070</vt:i4>
      </vt:variant>
      <vt:variant>
        <vt:i4>38</vt:i4>
      </vt:variant>
      <vt:variant>
        <vt:i4>0</vt:i4>
      </vt:variant>
      <vt:variant>
        <vt:i4>5</vt:i4>
      </vt:variant>
      <vt:variant>
        <vt:lpwstr/>
      </vt:variant>
      <vt:variant>
        <vt:lpwstr>_Toc142482595</vt:lpwstr>
      </vt:variant>
      <vt:variant>
        <vt:i4>1835070</vt:i4>
      </vt:variant>
      <vt:variant>
        <vt:i4>32</vt:i4>
      </vt:variant>
      <vt:variant>
        <vt:i4>0</vt:i4>
      </vt:variant>
      <vt:variant>
        <vt:i4>5</vt:i4>
      </vt:variant>
      <vt:variant>
        <vt:lpwstr/>
      </vt:variant>
      <vt:variant>
        <vt:lpwstr>_Toc142482594</vt:lpwstr>
      </vt:variant>
      <vt:variant>
        <vt:i4>1835070</vt:i4>
      </vt:variant>
      <vt:variant>
        <vt:i4>26</vt:i4>
      </vt:variant>
      <vt:variant>
        <vt:i4>0</vt:i4>
      </vt:variant>
      <vt:variant>
        <vt:i4>5</vt:i4>
      </vt:variant>
      <vt:variant>
        <vt:lpwstr/>
      </vt:variant>
      <vt:variant>
        <vt:lpwstr>_Toc142482593</vt:lpwstr>
      </vt:variant>
      <vt:variant>
        <vt:i4>1835070</vt:i4>
      </vt:variant>
      <vt:variant>
        <vt:i4>20</vt:i4>
      </vt:variant>
      <vt:variant>
        <vt:i4>0</vt:i4>
      </vt:variant>
      <vt:variant>
        <vt:i4>5</vt:i4>
      </vt:variant>
      <vt:variant>
        <vt:lpwstr/>
      </vt:variant>
      <vt:variant>
        <vt:lpwstr>_Toc142482592</vt:lpwstr>
      </vt:variant>
      <vt:variant>
        <vt:i4>1835070</vt:i4>
      </vt:variant>
      <vt:variant>
        <vt:i4>14</vt:i4>
      </vt:variant>
      <vt:variant>
        <vt:i4>0</vt:i4>
      </vt:variant>
      <vt:variant>
        <vt:i4>5</vt:i4>
      </vt:variant>
      <vt:variant>
        <vt:lpwstr/>
      </vt:variant>
      <vt:variant>
        <vt:lpwstr>_Toc142482591</vt:lpwstr>
      </vt:variant>
      <vt:variant>
        <vt:i4>1835070</vt:i4>
      </vt:variant>
      <vt:variant>
        <vt:i4>8</vt:i4>
      </vt:variant>
      <vt:variant>
        <vt:i4>0</vt:i4>
      </vt:variant>
      <vt:variant>
        <vt:i4>5</vt:i4>
      </vt:variant>
      <vt:variant>
        <vt:lpwstr/>
      </vt:variant>
      <vt:variant>
        <vt:lpwstr>_Toc142482590</vt:lpwstr>
      </vt:variant>
      <vt:variant>
        <vt:i4>1900606</vt:i4>
      </vt:variant>
      <vt:variant>
        <vt:i4>2</vt:i4>
      </vt:variant>
      <vt:variant>
        <vt:i4>0</vt:i4>
      </vt:variant>
      <vt:variant>
        <vt:i4>5</vt:i4>
      </vt:variant>
      <vt:variant>
        <vt:lpwstr/>
      </vt:variant>
      <vt:variant>
        <vt:lpwstr>_Toc142482589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Grants Guidelines</dc:title>
  <dc:subject/>
  <dc:creator>Northern Territory Government</dc:creator>
  <cp:keywords/>
  <cp:lastModifiedBy>Julie-Anne Felton</cp:lastModifiedBy>
  <cp:revision>3</cp:revision>
  <cp:lastPrinted>2023-08-10T04:20:00Z</cp:lastPrinted>
  <dcterms:created xsi:type="dcterms:W3CDTF">2023-09-04T23:58:00Z</dcterms:created>
  <dcterms:modified xsi:type="dcterms:W3CDTF">2023-09-05T00:00:00Z</dcterms:modified>
</cp:coreProperties>
</file>