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2"/>
        <w:gridCol w:w="1982"/>
        <w:gridCol w:w="5386"/>
      </w:tblGrid>
      <w:tr w:rsidR="003F42C5" w:rsidTr="00F543C2">
        <w:tc>
          <w:tcPr>
            <w:tcW w:w="3402" w:type="dxa"/>
            <w:hideMark/>
          </w:tcPr>
          <w:p w:rsidR="003F42C5" w:rsidRDefault="003F42C5" w:rsidP="00F543C2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LICENCE No:  </w:t>
            </w:r>
            <w:r>
              <w:rPr>
                <w:rFonts w:ascii="Helvetica" w:hAnsi="Helvetica"/>
                <w:b/>
                <w:sz w:val="24"/>
                <w:szCs w:val="24"/>
              </w:rPr>
              <w:t>A1/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________________</w:t>
            </w:r>
          </w:p>
        </w:tc>
        <w:tc>
          <w:tcPr>
            <w:tcW w:w="7368" w:type="dxa"/>
            <w:gridSpan w:val="2"/>
            <w:vAlign w:val="bottom"/>
            <w:hideMark/>
          </w:tcPr>
          <w:p w:rsidR="003F42C5" w:rsidRDefault="003F42C5" w:rsidP="00F543C2">
            <w:pPr>
              <w:spacing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                                                                                                                                          APPROVED OPERATORS NAME</w:t>
            </w:r>
            <w:r>
              <w:rPr>
                <w:rFonts w:ascii="Helvetica" w:hAnsi="Helvetica"/>
                <w:sz w:val="14"/>
                <w:szCs w:val="14"/>
              </w:rPr>
              <w:t>:</w:t>
            </w:r>
            <w:r>
              <w:rPr>
                <w:rFonts w:ascii="Helvetica" w:hAnsi="Helvetica"/>
                <w:sz w:val="18"/>
                <w:szCs w:val="18"/>
              </w:rPr>
              <w:t xml:space="preserve"> ______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___________________________________</w:t>
            </w:r>
          </w:p>
        </w:tc>
      </w:tr>
      <w:tr w:rsidR="003F42C5" w:rsidTr="00F543C2">
        <w:trPr>
          <w:trHeight w:val="538"/>
        </w:trPr>
        <w:tc>
          <w:tcPr>
            <w:tcW w:w="5384" w:type="dxa"/>
            <w:gridSpan w:val="2"/>
            <w:hideMark/>
          </w:tcPr>
          <w:p w:rsidR="003F42C5" w:rsidRDefault="003F42C5" w:rsidP="00F543C2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MONTH: 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_______________________</w:t>
            </w:r>
            <w:r>
              <w:rPr>
                <w:rFonts w:ascii="Helvetica" w:hAnsi="Helvetica"/>
                <w:sz w:val="18"/>
                <w:szCs w:val="18"/>
              </w:rPr>
              <w:t xml:space="preserve"> YEAR: 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_____________</w:t>
            </w:r>
          </w:p>
        </w:tc>
        <w:tc>
          <w:tcPr>
            <w:tcW w:w="5386" w:type="dxa"/>
            <w:hideMark/>
          </w:tcPr>
          <w:p w:rsidR="003F42C5" w:rsidRDefault="003F42C5" w:rsidP="00F543C2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C8F1D0" wp14:editId="65F16BA9">
                      <wp:simplePos x="0" y="0"/>
                      <wp:positionH relativeFrom="column">
                        <wp:posOffset>1978660</wp:posOffset>
                      </wp:positionH>
                      <wp:positionV relativeFrom="paragraph">
                        <wp:posOffset>38100</wp:posOffset>
                      </wp:positionV>
                      <wp:extent cx="457200" cy="300355"/>
                      <wp:effectExtent l="19050" t="19050" r="19050" b="2349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00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42C5" w:rsidRDefault="003F42C5" w:rsidP="003F42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C8F1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5.8pt;margin-top:3pt;width:36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" strokeweight="2.25pt">
                      <v:textbox>
                        <w:txbxContent>
                          <w:p w:rsidR="003F42C5" w:rsidRDefault="003F42C5" w:rsidP="003F42C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" w:hAnsi="Helvetica"/>
                <w:b/>
                <w:sz w:val="22"/>
                <w:szCs w:val="22"/>
              </w:rPr>
              <w:t>NIL RETURN</w:t>
            </w:r>
            <w:r>
              <w:rPr>
                <w:rFonts w:ascii="Helvetica" w:hAnsi="Helvetica"/>
                <w:sz w:val="18"/>
                <w:szCs w:val="18"/>
              </w:rPr>
              <w:t xml:space="preserve"> (tick, if appropriate):</w:t>
            </w:r>
          </w:p>
        </w:tc>
      </w:tr>
    </w:tbl>
    <w:p w:rsidR="003F42C5" w:rsidRDefault="003F42C5" w:rsidP="003F42C5">
      <w:pPr>
        <w:tabs>
          <w:tab w:val="left" w:pos="7230"/>
        </w:tabs>
        <w:spacing w:before="120" w:after="60"/>
        <w:rPr>
          <w:rFonts w:ascii="Helvetica" w:hAnsi="Helvetica"/>
          <w:b/>
        </w:rPr>
      </w:pPr>
      <w:r>
        <w:rPr>
          <w:rFonts w:ascii="Helvetica" w:hAnsi="Helvetica"/>
          <w:b/>
        </w:rPr>
        <w:t>MONTHLY MARKET DETAILS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99"/>
        <w:gridCol w:w="1545"/>
        <w:gridCol w:w="1269"/>
        <w:gridCol w:w="1263"/>
        <w:gridCol w:w="1035"/>
        <w:gridCol w:w="2607"/>
        <w:gridCol w:w="718"/>
      </w:tblGrid>
      <w:tr w:rsidR="003F42C5" w:rsidTr="00F543C2">
        <w:trPr>
          <w:trHeight w:val="184"/>
        </w:trPr>
        <w:tc>
          <w:tcPr>
            <w:tcW w:w="9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42C5" w:rsidRDefault="003F42C5" w:rsidP="00F543C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bookmarkStart w:id="0" w:name="_GoBack" w:colFirst="5" w:colLast="5"/>
            <w:r>
              <w:rPr>
                <w:rFonts w:ascii="Helvetica" w:hAnsi="Helvetica"/>
                <w:sz w:val="16"/>
                <w:szCs w:val="16"/>
              </w:rPr>
              <w:t>SPECIES</w:t>
            </w:r>
          </w:p>
          <w:p w:rsidR="003F42C5" w:rsidRDefault="003F42C5" w:rsidP="00F543C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A111B7">
              <w:rPr>
                <w:rFonts w:ascii="Helvetica" w:hAnsi="Helvetica"/>
                <w:sz w:val="14"/>
                <w:szCs w:val="14"/>
              </w:rPr>
              <w:t>(Specify)</w:t>
            </w:r>
          </w:p>
        </w:tc>
        <w:tc>
          <w:tcPr>
            <w:tcW w:w="740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42C5" w:rsidRDefault="003F42C5" w:rsidP="00F543C2">
            <w:pPr>
              <w:tabs>
                <w:tab w:val="left" w:pos="7230"/>
              </w:tabs>
              <w:spacing w:before="4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CUT</w:t>
            </w:r>
          </w:p>
          <w:p w:rsidR="003F42C5" w:rsidRDefault="003F42C5" w:rsidP="00F543C2">
            <w:pPr>
              <w:tabs>
                <w:tab w:val="left" w:pos="7230"/>
              </w:tabs>
              <w:jc w:val="center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(trunk/fillet/G&amp;G/whole/ swim bladder)</w:t>
            </w:r>
          </w:p>
        </w:tc>
        <w:tc>
          <w:tcPr>
            <w:tcW w:w="608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42C5" w:rsidRDefault="003F42C5" w:rsidP="00F543C2">
            <w:pPr>
              <w:spacing w:before="4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WEIGHT SOLD</w:t>
            </w:r>
          </w:p>
          <w:p w:rsidR="003F42C5" w:rsidRDefault="003F42C5" w:rsidP="00F543C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605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42C5" w:rsidRDefault="003F42C5" w:rsidP="00F543C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STORAGE</w:t>
            </w:r>
          </w:p>
          <w:p w:rsidR="003F42C5" w:rsidRDefault="003F42C5" w:rsidP="00F543C2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(fresh/frozen)</w:t>
            </w:r>
          </w:p>
        </w:tc>
        <w:tc>
          <w:tcPr>
            <w:tcW w:w="49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2C5" w:rsidRDefault="003F42C5" w:rsidP="00F543C2">
            <w:pPr>
              <w:spacing w:before="60" w:after="6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VALUE</w:t>
            </w:r>
          </w:p>
          <w:p w:rsidR="003F42C5" w:rsidRDefault="003F42C5" w:rsidP="00F543C2">
            <w:pPr>
              <w:tabs>
                <w:tab w:val="left" w:pos="7230"/>
              </w:tabs>
              <w:jc w:val="center"/>
              <w:rPr>
                <w:rFonts w:ascii="Helvetica" w:hAnsi="Helvetica"/>
                <w:sz w:val="16"/>
                <w:szCs w:val="16"/>
              </w:rPr>
            </w:pPr>
            <w:r w:rsidRPr="00A111B7">
              <w:rPr>
                <w:rFonts w:ascii="Helvetica" w:hAnsi="Helvetica"/>
                <w:sz w:val="14"/>
                <w:szCs w:val="14"/>
              </w:rPr>
              <w:t>($ / KG)</w:t>
            </w:r>
          </w:p>
        </w:tc>
        <w:tc>
          <w:tcPr>
            <w:tcW w:w="159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42C5" w:rsidRDefault="003F42C5" w:rsidP="00F543C2">
            <w:pPr>
              <w:spacing w:before="60" w:after="6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DESTINATION</w:t>
            </w:r>
          </w:p>
        </w:tc>
      </w:tr>
      <w:tr w:rsidR="003F42C5" w:rsidTr="00F543C2">
        <w:trPr>
          <w:trHeight w:val="184"/>
        </w:trPr>
        <w:tc>
          <w:tcPr>
            <w:tcW w:w="958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42C5" w:rsidRDefault="003F42C5" w:rsidP="00F543C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608" w:type="pct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42C5" w:rsidRDefault="003F42C5" w:rsidP="00F543C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42C5" w:rsidRDefault="003F42C5" w:rsidP="00F543C2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42C5" w:rsidRDefault="003F42C5" w:rsidP="00F543C2">
            <w:pPr>
              <w:spacing w:before="40" w:after="40"/>
              <w:jc w:val="center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6"/>
                <w:szCs w:val="16"/>
              </w:rPr>
              <w:t>TRADERS NAME or LICENCE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F42C5" w:rsidRDefault="003F42C5" w:rsidP="00F543C2">
            <w:pPr>
              <w:spacing w:before="40" w:after="40"/>
              <w:jc w:val="center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6"/>
                <w:szCs w:val="16"/>
              </w:rPr>
              <w:t>STATE</w:t>
            </w:r>
          </w:p>
        </w:tc>
      </w:tr>
      <w:tr w:rsidR="003F42C5" w:rsidTr="00F543C2">
        <w:trPr>
          <w:trHeight w:hRule="exact" w:val="397"/>
        </w:trPr>
        <w:tc>
          <w:tcPr>
            <w:tcW w:w="95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3F42C5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3F42C5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3F42C5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3F42C5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3F42C5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3F42C5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3F42C5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3F42C5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3F42C5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3F42C5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3F42C5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3F42C5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3F42C5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3F42C5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3F42C5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3F42C5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3F42C5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3F42C5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3F42C5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3F42C5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3F42C5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3F42C5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3F42C5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3F42C5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42C5" w:rsidRDefault="003F42C5" w:rsidP="00F543C2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42C5" w:rsidRDefault="003F42C5" w:rsidP="00F543C2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42C5" w:rsidRDefault="003F42C5" w:rsidP="00F543C2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42C5" w:rsidRDefault="003F42C5" w:rsidP="00F543C2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42C5" w:rsidRDefault="003F42C5" w:rsidP="00F543C2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42C5" w:rsidRDefault="003F42C5" w:rsidP="00F543C2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42C5" w:rsidRDefault="003F42C5" w:rsidP="00F543C2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</w:p>
        </w:tc>
      </w:tr>
    </w:tbl>
    <w:bookmarkEnd w:id="0"/>
    <w:p w:rsidR="003F42C5" w:rsidRDefault="003F42C5" w:rsidP="009D592D">
      <w:pPr>
        <w:tabs>
          <w:tab w:val="left" w:pos="8789"/>
        </w:tabs>
        <w:spacing w:before="40"/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  <w:tab/>
        <w:t>Official use only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408"/>
        <w:gridCol w:w="682"/>
        <w:gridCol w:w="683"/>
        <w:gridCol w:w="683"/>
      </w:tblGrid>
      <w:tr w:rsidR="003F42C5" w:rsidTr="00F543C2">
        <w:trPr>
          <w:trHeight w:val="409"/>
        </w:trPr>
        <w:tc>
          <w:tcPr>
            <w:tcW w:w="804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F42C5" w:rsidRDefault="003F42C5" w:rsidP="00F543C2">
            <w:pPr>
              <w:spacing w:before="20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COMMENTS</w:t>
            </w:r>
            <w:r>
              <w:rPr>
                <w:rFonts w:ascii="Helvetica" w:hAnsi="Helvetica"/>
                <w:sz w:val="18"/>
                <w:szCs w:val="18"/>
              </w:rPr>
              <w:t>: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________________________________________________________________________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2C5" w:rsidRDefault="003F42C5" w:rsidP="00F543C2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2C5" w:rsidRDefault="003F42C5" w:rsidP="00F543C2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2C5" w:rsidRDefault="003F42C5" w:rsidP="00F543C2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3F42C5" w:rsidTr="00F543C2">
        <w:trPr>
          <w:trHeight w:val="696"/>
        </w:trPr>
        <w:tc>
          <w:tcPr>
            <w:tcW w:w="10704" w:type="dxa"/>
            <w:gridSpan w:val="4"/>
            <w:hideMark/>
          </w:tcPr>
          <w:p w:rsidR="003F42C5" w:rsidRDefault="003F42C5" w:rsidP="00F543C2">
            <w:pPr>
              <w:spacing w:before="200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______________________________________________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declare that the information on this return is true and accurate.</w:t>
            </w:r>
          </w:p>
          <w:p w:rsidR="003F42C5" w:rsidRDefault="003F42C5" w:rsidP="00F543C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 (print operator’s name)</w:t>
            </w:r>
          </w:p>
          <w:p w:rsidR="003F42C5" w:rsidRDefault="003F42C5" w:rsidP="00F543C2">
            <w:pPr>
              <w:spacing w:before="160" w:after="80"/>
              <w:ind w:right="-142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SIGNATURE OF APPROVED OPERATOR:____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__________________________________________</w:t>
            </w:r>
            <w:r>
              <w:rPr>
                <w:rFonts w:ascii="Helvetica" w:hAnsi="Helvetica"/>
                <w:b/>
                <w:sz w:val="16"/>
                <w:szCs w:val="16"/>
              </w:rPr>
              <w:t xml:space="preserve"> DATE: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______</w:t>
            </w:r>
            <w:r>
              <w:rPr>
                <w:rFonts w:ascii="Helvetica" w:hAnsi="Helvetica"/>
                <w:b/>
                <w:sz w:val="16"/>
                <w:szCs w:val="16"/>
              </w:rPr>
              <w:t>/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______</w:t>
            </w:r>
            <w:r>
              <w:rPr>
                <w:rFonts w:ascii="Helvetica" w:hAnsi="Helvetica"/>
                <w:b/>
                <w:sz w:val="16"/>
                <w:szCs w:val="16"/>
              </w:rPr>
              <w:t>/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_______</w:t>
            </w:r>
          </w:p>
        </w:tc>
      </w:tr>
    </w:tbl>
    <w:p w:rsidR="00203F1C" w:rsidRPr="003F42C5" w:rsidRDefault="00203F1C" w:rsidP="009D592D"/>
    <w:sectPr w:rsidR="00203F1C" w:rsidRPr="003F42C5" w:rsidSect="009D592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4F8" w:rsidRDefault="00B924F8" w:rsidP="007332FF">
      <w:r>
        <w:separator/>
      </w:r>
    </w:p>
  </w:endnote>
  <w:endnote w:type="continuationSeparator" w:id="0">
    <w:p w:rsidR="00B924F8" w:rsidRDefault="00B924F8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983000" w:rsidRPr="00132658" w:rsidTr="006F262F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983000" w:rsidRPr="006F262F" w:rsidRDefault="006F262F" w:rsidP="006F262F">
          <w:pPr>
            <w:pStyle w:val="NTGFooter1items"/>
            <w:rPr>
              <w:rFonts w:ascii="Arial Black" w:hAnsi="Arial Black"/>
              <w:caps/>
            </w:rPr>
          </w:pPr>
          <w:r>
            <w:rPr>
              <w:rStyle w:val="NTGFooterDepartmentofChar"/>
            </w:rPr>
            <w:t xml:space="preserve">DEPARTMENT OF </w:t>
          </w:r>
          <w:r>
            <w:rPr>
              <w:rStyle w:val="NTGFooterDepartmentofChar"/>
              <w:rFonts w:ascii="Arial Black" w:hAnsi="Arial Black"/>
            </w:rPr>
            <w:t>DEPARTMENT OF PRIMARY INDUSTRY AND RESOURCES</w:t>
          </w:r>
        </w:p>
      </w:tc>
      <w:tc>
        <w:tcPr>
          <w:tcW w:w="2268" w:type="dxa"/>
          <w:vAlign w:val="center"/>
        </w:tcPr>
        <w:p w:rsidR="00983000" w:rsidRPr="00DC1F0F" w:rsidRDefault="00983000" w:rsidP="00B11C67">
          <w:pPr>
            <w:jc w:val="right"/>
          </w:pPr>
          <w:r w:rsidRPr="00DC1F0F">
            <w:t xml:space="preserve">Page </w:t>
          </w:r>
          <w:r w:rsidRPr="00DC1F0F">
            <w:fldChar w:fldCharType="begin"/>
          </w:r>
          <w:r w:rsidRPr="00DC1F0F">
            <w:instrText xml:space="preserve"> PAGE  \* Arabic  \* MERGEFORMAT </w:instrText>
          </w:r>
          <w:r w:rsidRPr="00DC1F0F">
            <w:fldChar w:fldCharType="separate"/>
          </w:r>
          <w:r w:rsidR="009D592D">
            <w:rPr>
              <w:noProof/>
            </w:rPr>
            <w:t>2</w:t>
          </w:r>
          <w:r w:rsidRPr="00DC1F0F">
            <w:fldChar w:fldCharType="end"/>
          </w:r>
          <w:r w:rsidRPr="00DC1F0F">
            <w:t xml:space="preserve"> of </w:t>
          </w:r>
          <w:r w:rsidR="00B924F8">
            <w:rPr>
              <w:noProof/>
            </w:rPr>
            <w:fldChar w:fldCharType="begin"/>
          </w:r>
          <w:r w:rsidR="00B924F8">
            <w:rPr>
              <w:noProof/>
            </w:rPr>
            <w:instrText xml:space="preserve"> NUMPAGES  \* Arabic  \* ME</w:instrText>
          </w:r>
          <w:r w:rsidR="00B924F8">
            <w:rPr>
              <w:noProof/>
            </w:rPr>
            <w:instrText xml:space="preserve">RGEFORMAT </w:instrText>
          </w:r>
          <w:r w:rsidR="00B924F8">
            <w:rPr>
              <w:noProof/>
            </w:rPr>
            <w:fldChar w:fldCharType="separate"/>
          </w:r>
          <w:r w:rsidR="009D592D">
            <w:rPr>
              <w:noProof/>
            </w:rPr>
            <w:t>2</w:t>
          </w:r>
          <w:r w:rsidR="00B924F8">
            <w:rPr>
              <w:noProof/>
            </w:rPr>
            <w:fldChar w:fldCharType="end"/>
          </w:r>
        </w:p>
      </w:tc>
    </w:tr>
  </w:tbl>
  <w:p w:rsidR="00983000" w:rsidRPr="00B11C67" w:rsidRDefault="00983000" w:rsidP="00B11C67">
    <w:pPr>
      <w:pStyle w:val="Footer"/>
      <w:rPr>
        <w:rStyle w:val="NTGFooter2deptpagenumChar"/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983000" w:rsidRPr="00132658" w:rsidTr="006F262F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983000" w:rsidRPr="00705C9D" w:rsidRDefault="00983000" w:rsidP="006F262F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 w:rsidR="006F262F">
            <w:rPr>
              <w:rStyle w:val="NTGFooterDepartmentofChar"/>
              <w:rFonts w:ascii="Arial Black" w:hAnsi="Arial Black"/>
            </w:rPr>
            <w:t>DEPARTMENT OF PRIMARY INDUSTRY AND RESOURCES</w:t>
          </w:r>
        </w:p>
        <w:p w:rsidR="00983000" w:rsidRPr="007B5DA2" w:rsidRDefault="00983000" w:rsidP="006F262F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9D592D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DB6D0A">
            <w:rPr>
              <w:noProof/>
            </w:rPr>
            <w:fldChar w:fldCharType="begin"/>
          </w:r>
          <w:r w:rsidR="00DB6D0A">
            <w:rPr>
              <w:noProof/>
            </w:rPr>
            <w:instrText xml:space="preserve"> NUMPAGES  \* Arabic  \* MERGEFORMAT </w:instrText>
          </w:r>
          <w:r w:rsidR="00DB6D0A">
            <w:rPr>
              <w:noProof/>
            </w:rPr>
            <w:fldChar w:fldCharType="separate"/>
          </w:r>
          <w:r w:rsidR="009D592D">
            <w:rPr>
              <w:noProof/>
            </w:rPr>
            <w:t>1</w:t>
          </w:r>
          <w:r w:rsidR="00DB6D0A">
            <w:rPr>
              <w:noProof/>
            </w:rPr>
            <w:fldChar w:fldCharType="end"/>
          </w:r>
          <w:r w:rsidRPr="007B5DA2">
            <w:tab/>
          </w:r>
        </w:p>
      </w:tc>
      <w:tc>
        <w:tcPr>
          <w:tcW w:w="2268" w:type="dxa"/>
          <w:vAlign w:val="center"/>
        </w:tcPr>
        <w:p w:rsidR="00983000" w:rsidRPr="001E14EB" w:rsidRDefault="00983000" w:rsidP="00B606A1">
          <w:pPr>
            <w:jc w:val="right"/>
          </w:pPr>
          <w:r>
            <w:rPr>
              <w:noProof/>
            </w:rPr>
            <w:drawing>
              <wp:inline distT="0" distB="0" distL="0" distR="0" wp14:anchorId="79DA9CA5" wp14:editId="52B858BB">
                <wp:extent cx="1346400" cy="479412"/>
                <wp:effectExtent l="0" t="0" r="6350" b="0"/>
                <wp:docPr id="4" name="Picture 4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ntgcentral.nt.gov.au/sites/files/uploads/images/dcm/logos/ntg-logo/ntg-primary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00" cy="479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3000" w:rsidRPr="00543BD1" w:rsidRDefault="00983000" w:rsidP="0016153B">
    <w:pPr>
      <w:pStyle w:val="NoSpacing"/>
      <w:spacing w:after="0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4F8" w:rsidRDefault="00B924F8" w:rsidP="007332FF">
      <w:r>
        <w:separator/>
      </w:r>
    </w:p>
  </w:footnote>
  <w:footnote w:type="continuationSeparator" w:id="0">
    <w:p w:rsidR="00B924F8" w:rsidRDefault="00B924F8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-93859859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83000" w:rsidRDefault="003F42C5" w:rsidP="003F42C5">
        <w:pPr>
          <w:pStyle w:val="Header"/>
          <w:tabs>
            <w:tab w:val="clear" w:pos="9026"/>
          </w:tabs>
          <w:ind w:right="118"/>
        </w:pPr>
        <w:r>
          <w:t>Coastal Line Fishery - Monthly market notice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83000" w:rsidRDefault="003F42C5" w:rsidP="0050530C">
        <w:pPr>
          <w:pStyle w:val="Title"/>
        </w:pPr>
        <w:r>
          <w:t>Coastal Line Fishery - Monthly market notice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1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2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5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7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8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0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1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2" w15:restartNumberingAfterBreak="0">
    <w:nsid w:val="27D83E4D"/>
    <w:multiLevelType w:val="multilevel"/>
    <w:tmpl w:val="3928FD02"/>
    <w:numStyleLink w:val="Bulletlist"/>
  </w:abstractNum>
  <w:abstractNum w:abstractNumId="23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1520E7"/>
    <w:multiLevelType w:val="multilevel"/>
    <w:tmpl w:val="4E6AC8F6"/>
    <w:numStyleLink w:val="Numberlist"/>
  </w:abstractNum>
  <w:abstractNum w:abstractNumId="2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6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9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2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3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5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8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9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0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1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2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842BC6"/>
    <w:multiLevelType w:val="multilevel"/>
    <w:tmpl w:val="0C78A7AC"/>
    <w:numStyleLink w:val="Tablebulletlist"/>
  </w:abstractNum>
  <w:abstractNum w:abstractNumId="45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9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0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E21323"/>
    <w:multiLevelType w:val="multilevel"/>
    <w:tmpl w:val="4E6AC8F6"/>
    <w:numStyleLink w:val="Numberlist"/>
  </w:abstractNum>
  <w:abstractNum w:abstractNumId="5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4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6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58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0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3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4" w15:restartNumberingAfterBreak="0">
    <w:nsid w:val="765A32D4"/>
    <w:multiLevelType w:val="multilevel"/>
    <w:tmpl w:val="4E6AC8F6"/>
    <w:numStyleLink w:val="Numberlist"/>
  </w:abstractNum>
  <w:abstractNum w:abstractNumId="65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1"/>
  </w:num>
  <w:num w:numId="2">
    <w:abstractNumId w:val="19"/>
  </w:num>
  <w:num w:numId="3">
    <w:abstractNumId w:val="66"/>
  </w:num>
  <w:num w:numId="4">
    <w:abstractNumId w:val="39"/>
  </w:num>
  <w:num w:numId="5">
    <w:abstractNumId w:val="25"/>
  </w:num>
  <w:num w:numId="6">
    <w:abstractNumId w:val="13"/>
  </w:num>
  <w:num w:numId="7">
    <w:abstractNumId w:val="44"/>
  </w:num>
  <w:num w:numId="8">
    <w:abstractNumId w:val="22"/>
  </w:num>
  <w:num w:numId="9">
    <w:abstractNumId w:val="51"/>
  </w:num>
  <w:num w:numId="10">
    <w:abstractNumId w:val="18"/>
  </w:num>
  <w:num w:numId="11">
    <w:abstractNumId w:val="56"/>
  </w:num>
  <w:num w:numId="12">
    <w:abstractNumId w:val="15"/>
  </w:num>
  <w:num w:numId="13">
    <w:abstractNumId w:val="1"/>
  </w:num>
  <w:num w:numId="14">
    <w:abstractNumId w:val="54"/>
  </w:num>
  <w:num w:numId="15">
    <w:abstractNumId w:val="24"/>
  </w:num>
  <w:num w:numId="16">
    <w:abstractNumId w:val="55"/>
  </w:num>
  <w:num w:numId="17">
    <w:abstractNumId w:val="64"/>
  </w:num>
  <w:num w:numId="18">
    <w:abstractNumId w:val="50"/>
  </w:num>
  <w:num w:numId="19">
    <w:abstractNumId w:val="42"/>
  </w:num>
  <w:num w:numId="20">
    <w:abstractNumId w:val="46"/>
  </w:num>
  <w:num w:numId="21">
    <w:abstractNumId w:val="35"/>
  </w:num>
  <w:num w:numId="22">
    <w:abstractNumId w:val="49"/>
  </w:num>
  <w:num w:numId="23">
    <w:abstractNumId w:val="41"/>
  </w:num>
  <w:num w:numId="24">
    <w:abstractNumId w:val="37"/>
  </w:num>
  <w:num w:numId="25">
    <w:abstractNumId w:val="33"/>
  </w:num>
  <w:num w:numId="26">
    <w:abstractNumId w:val="9"/>
  </w:num>
  <w:num w:numId="27">
    <w:abstractNumId w:val="65"/>
  </w:num>
  <w:num w:numId="28">
    <w:abstractNumId w:val="32"/>
  </w:num>
  <w:num w:numId="29">
    <w:abstractNumId w:val="26"/>
  </w:num>
  <w:num w:numId="30">
    <w:abstractNumId w:val="0"/>
  </w:num>
  <w:num w:numId="31">
    <w:abstractNumId w:val="36"/>
  </w:num>
  <w:num w:numId="32">
    <w:abstractNumId w:val="8"/>
  </w:num>
  <w:num w:numId="33">
    <w:abstractNumId w:val="57"/>
  </w:num>
  <w:num w:numId="34">
    <w:abstractNumId w:val="29"/>
  </w:num>
  <w:num w:numId="35">
    <w:abstractNumId w:val="43"/>
  </w:num>
  <w:num w:numId="36">
    <w:abstractNumId w:val="58"/>
  </w:num>
  <w:num w:numId="37">
    <w:abstractNumId w:val="60"/>
  </w:num>
  <w:num w:numId="38">
    <w:abstractNumId w:val="12"/>
  </w:num>
  <w:num w:numId="39">
    <w:abstractNumId w:val="23"/>
  </w:num>
  <w:num w:numId="40">
    <w:abstractNumId w:val="61"/>
  </w:num>
  <w:num w:numId="4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2F"/>
    <w:rsid w:val="00001DDF"/>
    <w:rsid w:val="0000322D"/>
    <w:rsid w:val="00007670"/>
    <w:rsid w:val="00010665"/>
    <w:rsid w:val="0002393A"/>
    <w:rsid w:val="00026E68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A4317"/>
    <w:rsid w:val="000A559C"/>
    <w:rsid w:val="000B2CA1"/>
    <w:rsid w:val="000D1F29"/>
    <w:rsid w:val="000D633D"/>
    <w:rsid w:val="000E342B"/>
    <w:rsid w:val="000E5DD2"/>
    <w:rsid w:val="000F2958"/>
    <w:rsid w:val="000F3850"/>
    <w:rsid w:val="00104E7F"/>
    <w:rsid w:val="001137EC"/>
    <w:rsid w:val="001152F5"/>
    <w:rsid w:val="00117743"/>
    <w:rsid w:val="00117F5B"/>
    <w:rsid w:val="00132658"/>
    <w:rsid w:val="00150DC0"/>
    <w:rsid w:val="00156CD4"/>
    <w:rsid w:val="0016153B"/>
    <w:rsid w:val="00164A3E"/>
    <w:rsid w:val="00166FF6"/>
    <w:rsid w:val="00176123"/>
    <w:rsid w:val="00181620"/>
    <w:rsid w:val="001957AD"/>
    <w:rsid w:val="001A2B7F"/>
    <w:rsid w:val="001A3AFD"/>
    <w:rsid w:val="001A496C"/>
    <w:rsid w:val="001A576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5591"/>
    <w:rsid w:val="002B6AA4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CE3"/>
    <w:rsid w:val="00394876"/>
    <w:rsid w:val="00394AAF"/>
    <w:rsid w:val="00394CE5"/>
    <w:rsid w:val="003A6341"/>
    <w:rsid w:val="003B67FD"/>
    <w:rsid w:val="003B6A61"/>
    <w:rsid w:val="003D0F63"/>
    <w:rsid w:val="003D42C0"/>
    <w:rsid w:val="003D5B29"/>
    <w:rsid w:val="003D7818"/>
    <w:rsid w:val="003E2445"/>
    <w:rsid w:val="003E3BB2"/>
    <w:rsid w:val="003F42C5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43B6E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3C98"/>
    <w:rsid w:val="00474965"/>
    <w:rsid w:val="00482DF8"/>
    <w:rsid w:val="004864DE"/>
    <w:rsid w:val="00494BE5"/>
    <w:rsid w:val="004A0EBA"/>
    <w:rsid w:val="004A2538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62CC"/>
    <w:rsid w:val="00582D3D"/>
    <w:rsid w:val="00595386"/>
    <w:rsid w:val="00597234"/>
    <w:rsid w:val="005A4AC0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A756A"/>
    <w:rsid w:val="006D66F7"/>
    <w:rsid w:val="006F262F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35A9"/>
    <w:rsid w:val="00877BC5"/>
    <w:rsid w:val="00877D20"/>
    <w:rsid w:val="00881C48"/>
    <w:rsid w:val="00885B80"/>
    <w:rsid w:val="00885C30"/>
    <w:rsid w:val="00885E9B"/>
    <w:rsid w:val="00893C96"/>
    <w:rsid w:val="0089500A"/>
    <w:rsid w:val="00897C94"/>
    <w:rsid w:val="008A7C12"/>
    <w:rsid w:val="008B03CE"/>
    <w:rsid w:val="008B529E"/>
    <w:rsid w:val="008C17FB"/>
    <w:rsid w:val="008D1B00"/>
    <w:rsid w:val="008D57B8"/>
    <w:rsid w:val="008E03FC"/>
    <w:rsid w:val="008E510B"/>
    <w:rsid w:val="00902B13"/>
    <w:rsid w:val="00911941"/>
    <w:rsid w:val="0092024D"/>
    <w:rsid w:val="00925F0F"/>
    <w:rsid w:val="00932F6B"/>
    <w:rsid w:val="009468BC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D0EB5"/>
    <w:rsid w:val="009D14F9"/>
    <w:rsid w:val="009D2B74"/>
    <w:rsid w:val="009D592D"/>
    <w:rsid w:val="009D63FF"/>
    <w:rsid w:val="009E175D"/>
    <w:rsid w:val="009E3CC2"/>
    <w:rsid w:val="009F06BD"/>
    <w:rsid w:val="009F2A4D"/>
    <w:rsid w:val="00A00828"/>
    <w:rsid w:val="00A03290"/>
    <w:rsid w:val="00A0387E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76790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4F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F10"/>
    <w:rsid w:val="00C15D4D"/>
    <w:rsid w:val="00C175DC"/>
    <w:rsid w:val="00C30171"/>
    <w:rsid w:val="00C309D8"/>
    <w:rsid w:val="00C43519"/>
    <w:rsid w:val="00C51537"/>
    <w:rsid w:val="00C52BC3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A6BC5"/>
    <w:rsid w:val="00CC61CD"/>
    <w:rsid w:val="00CC737B"/>
    <w:rsid w:val="00CD5011"/>
    <w:rsid w:val="00CE640F"/>
    <w:rsid w:val="00CE76BC"/>
    <w:rsid w:val="00CF540E"/>
    <w:rsid w:val="00D02F07"/>
    <w:rsid w:val="00D27EBE"/>
    <w:rsid w:val="00D36A49"/>
    <w:rsid w:val="00D517C6"/>
    <w:rsid w:val="00D71D84"/>
    <w:rsid w:val="00D72464"/>
    <w:rsid w:val="00D768EB"/>
    <w:rsid w:val="00D81E17"/>
    <w:rsid w:val="00D82D1E"/>
    <w:rsid w:val="00D832D9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61BA2"/>
    <w:rsid w:val="00E63864"/>
    <w:rsid w:val="00E6403F"/>
    <w:rsid w:val="00E770C4"/>
    <w:rsid w:val="00E84C5A"/>
    <w:rsid w:val="00E861DB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E38FA"/>
    <w:rsid w:val="00EE3E2C"/>
    <w:rsid w:val="00EE5D23"/>
    <w:rsid w:val="00EE750D"/>
    <w:rsid w:val="00EF3CA4"/>
    <w:rsid w:val="00EF7859"/>
    <w:rsid w:val="00F014DA"/>
    <w:rsid w:val="00F0259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2B4B87-0837-4DC2-A3D1-054E9650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62F"/>
    <w:pPr>
      <w:spacing w:after="0"/>
    </w:pPr>
    <w:rPr>
      <w:rFonts w:ascii="Times New Roman" w:eastAsia="Times New Roman" w:hAnsi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1A576A"/>
    <w:pPr>
      <w:keepNext/>
      <w:keepLines/>
      <w:spacing w:before="240" w:after="20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1A576A"/>
    <w:pPr>
      <w:keepNext/>
      <w:keepLines/>
      <w:spacing w:before="240" w:after="20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1"/>
    <w:qFormat/>
    <w:rsid w:val="001A576A"/>
    <w:pPr>
      <w:keepNext/>
      <w:keepLines/>
      <w:spacing w:before="240" w:after="200"/>
      <w:outlineLvl w:val="2"/>
    </w:pPr>
    <w:rPr>
      <w:rFonts w:ascii="Arial" w:eastAsia="Calibri" w:hAnsi="Arial" w:cs="Arial"/>
      <w:b/>
      <w:bCs/>
      <w:sz w:val="24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1"/>
    <w:qFormat/>
    <w:rsid w:val="001A576A"/>
    <w:pPr>
      <w:keepNext/>
      <w:keepLines/>
      <w:spacing w:before="240" w:after="200"/>
      <w:outlineLvl w:val="3"/>
    </w:pPr>
    <w:rPr>
      <w:rFonts w:ascii="Arial" w:eastAsiaTheme="majorEastAsia" w:hAnsi="Arial" w:cstheme="majorBidi"/>
      <w:b/>
      <w:bCs/>
      <w:iCs/>
      <w:color w:val="60606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spacing w:after="200"/>
      <w:outlineLvl w:val="4"/>
    </w:pPr>
    <w:rPr>
      <w:rFonts w:ascii="Arial" w:eastAsia="Calibri" w:hAnsi="Arial"/>
      <w:b/>
      <w:color w:val="000000" w:themeColor="text1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spacing w:after="200"/>
      <w:outlineLvl w:val="5"/>
    </w:pPr>
    <w:rPr>
      <w:rFonts w:ascii="Arial" w:eastAsia="Calibri" w:hAnsi="Arial"/>
      <w:b/>
      <w:color w:val="60606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spacing w:after="200"/>
      <w:outlineLvl w:val="6"/>
    </w:pPr>
    <w:rPr>
      <w:rFonts w:ascii="Arial" w:eastAsia="Calibri" w:hAnsi="Arial"/>
      <w:b/>
      <w:color w:val="000000" w:themeColor="text1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spacing w:after="200"/>
      <w:outlineLvl w:val="7"/>
    </w:pPr>
    <w:rPr>
      <w:rFonts w:ascii="Arial" w:eastAsia="Calibri" w:hAnsi="Arial"/>
      <w:b/>
      <w:color w:val="606060"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spacing w:after="200"/>
      <w:outlineLvl w:val="8"/>
    </w:pPr>
    <w:rPr>
      <w:rFonts w:ascii="Arial" w:eastAsia="Calibri" w:hAnsi="Arial"/>
      <w:b/>
      <w:color w:val="000000" w:themeColor="tex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rsid w:val="009A5F2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A5F24"/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Title">
    <w:name w:val="Title"/>
    <w:next w:val="Normal"/>
    <w:link w:val="TitleChar"/>
    <w:uiPriority w:val="10"/>
    <w:semiHidden/>
    <w:rsid w:val="00BF5099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00A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ascii="Arial" w:eastAsiaTheme="majorEastAsia" w:hAnsi="Arial" w:cstheme="majorBidi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A5F24"/>
    <w:rPr>
      <w:rFonts w:cs="Arial"/>
      <w:b/>
      <w:bCs/>
      <w:sz w:val="24"/>
      <w:szCs w:val="26"/>
    </w:rPr>
  </w:style>
  <w:style w:type="paragraph" w:styleId="BlockText">
    <w:name w:val="Block Text"/>
    <w:basedOn w:val="Normal"/>
    <w:semiHidden/>
    <w:rsid w:val="00414CB3"/>
    <w:pPr>
      <w:spacing w:after="200"/>
    </w:pPr>
    <w:rPr>
      <w:rFonts w:ascii="Arial" w:eastAsiaTheme="minorEastAsia" w:hAnsi="Arial"/>
      <w:iCs/>
      <w:sz w:val="22"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semiHidden/>
    <w:rsid w:val="005A4AC0"/>
    <w:pPr>
      <w:tabs>
        <w:tab w:val="center" w:pos="4513"/>
        <w:tab w:val="right" w:pos="9026"/>
      </w:tabs>
      <w:spacing w:after="200"/>
      <w:jc w:val="right"/>
    </w:pPr>
    <w:rPr>
      <w:rFonts w:ascii="Arial" w:eastAsia="Calibri" w:hAnsi="Arial"/>
      <w:b/>
      <w:sz w:val="22"/>
      <w:szCs w:val="22"/>
      <w:lang w:eastAsia="en-US"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semiHidden/>
    <w:rsid w:val="00B606A1"/>
    <w:rPr>
      <w:b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</w:pPr>
    <w:rPr>
      <w:rFonts w:ascii="Arial" w:eastAsia="Calibri" w:hAnsi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semiHidden/>
    <w:rsid w:val="004864DE"/>
    <w:rPr>
      <w:b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A5F24"/>
    <w:rPr>
      <w:rFonts w:eastAsiaTheme="majorEastAsia" w:cstheme="majorBidi"/>
      <w:b/>
      <w:bCs/>
      <w:iCs/>
      <w:color w:val="606060"/>
    </w:rPr>
  </w:style>
  <w:style w:type="paragraph" w:styleId="NormalWeb">
    <w:name w:val="Normal (Web)"/>
    <w:basedOn w:val="Normal"/>
    <w:uiPriority w:val="99"/>
    <w:semiHidden/>
    <w:unhideWhenUsed/>
    <w:rsid w:val="00342283"/>
    <w:pPr>
      <w:spacing w:after="200"/>
    </w:pPr>
    <w:rPr>
      <w:rFonts w:eastAsia="Calibri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9"/>
    <w:semiHidden/>
    <w:rsid w:val="00705C9D"/>
    <w:pPr>
      <w:widowControl w:val="0"/>
      <w:tabs>
        <w:tab w:val="left" w:pos="1778"/>
        <w:tab w:val="right" w:pos="9026"/>
      </w:tabs>
    </w:pPr>
    <w:rPr>
      <w:rFonts w:ascii="Arial" w:eastAsia="Calibri" w:hAnsi="Arial" w:cs="Arial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9"/>
    <w:semiHidden/>
    <w:rsid w:val="00705C9D"/>
    <w:pPr>
      <w:widowControl w:val="0"/>
      <w:tabs>
        <w:tab w:val="right" w:pos="9026"/>
      </w:tabs>
    </w:pPr>
    <w:rPr>
      <w:rFonts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9"/>
    <w:semiHidden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9"/>
    <w:semiHidden/>
    <w:rsid w:val="00C52BC3"/>
    <w:rPr>
      <w:rFonts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9"/>
    <w:semiHidden/>
    <w:rsid w:val="00C52BC3"/>
    <w:rPr>
      <w:rFonts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9"/>
    <w:semiHidden/>
    <w:rsid w:val="00C52BC3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ascii="Arial" w:eastAsia="Calibri" w:hAnsi="Arial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9"/>
    <w:semiHidden/>
    <w:rsid w:val="002926BC"/>
    <w:pPr>
      <w:spacing w:after="480"/>
    </w:p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000000" w:themeColor="text1"/>
    </w:rPr>
  </w:style>
  <w:style w:type="paragraph" w:customStyle="1" w:styleId="NTGFooter2deptpagenum">
    <w:name w:val="NTG Footer 2 dept &amp; page num"/>
    <w:basedOn w:val="Normal"/>
    <w:link w:val="NTGFooter2deptpagenumChar"/>
    <w:uiPriority w:val="9"/>
    <w:semiHidden/>
    <w:rsid w:val="002926BC"/>
    <w:pPr>
      <w:tabs>
        <w:tab w:val="right" w:pos="9639"/>
      </w:tabs>
    </w:pPr>
  </w:style>
  <w:style w:type="character" w:customStyle="1" w:styleId="NTGFooter2deptpagenumChar">
    <w:name w:val="NTG Footer 2 dept &amp; page num Char"/>
    <w:basedOn w:val="DefaultParagraphFont"/>
    <w:link w:val="NTGFooter2deptpagenum"/>
    <w:uiPriority w:val="9"/>
    <w:semiHidden/>
    <w:rsid w:val="00C52BC3"/>
    <w:rPr>
      <w:sz w:val="20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9"/>
    <w:semiHidden/>
    <w:rsid w:val="00C52BC3"/>
    <w:rPr>
      <w:sz w:val="20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  <w:rPr>
      <w:rFonts w:ascii="Arial" w:eastAsia="Calibri" w:hAnsi="Arial"/>
      <w:sz w:val="22"/>
      <w:szCs w:val="22"/>
      <w:lang w:eastAsia="en-US"/>
    </w:r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  <w:rPr>
      <w:rFonts w:ascii="Arial" w:eastAsia="Calibri" w:hAnsi="Arial"/>
      <w:sz w:val="22"/>
      <w:szCs w:val="22"/>
      <w:lang w:eastAsia="en-US"/>
    </w:r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  <w:rPr>
      <w:rFonts w:ascii="Arial" w:eastAsia="Calibri" w:hAnsi="Arial"/>
      <w:sz w:val="22"/>
      <w:szCs w:val="22"/>
      <w:lang w:eastAsia="en-US"/>
    </w:r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  <w:rPr>
      <w:rFonts w:ascii="Arial" w:eastAsia="Calibri" w:hAnsi="Arial"/>
      <w:sz w:val="22"/>
      <w:szCs w:val="22"/>
      <w:lang w:eastAsia="en-US"/>
    </w:r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  <w:rPr>
      <w:rFonts w:ascii="Arial" w:eastAsia="Calibri" w:hAnsi="Arial"/>
      <w:sz w:val="22"/>
      <w:szCs w:val="22"/>
      <w:lang w:eastAsia="en-US"/>
    </w:r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  <w:rPr>
      <w:rFonts w:ascii="Arial" w:eastAsia="Calibri" w:hAnsi="Arial"/>
      <w:sz w:val="22"/>
      <w:szCs w:val="22"/>
      <w:lang w:eastAsia="en-US"/>
    </w:r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  <w:rPr>
      <w:rFonts w:ascii="Arial" w:eastAsia="Calibri" w:hAnsi="Arial"/>
      <w:sz w:val="22"/>
      <w:szCs w:val="22"/>
      <w:lang w:eastAsia="en-US"/>
    </w:r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  <w:rPr>
      <w:rFonts w:ascii="Arial" w:eastAsia="Calibri" w:hAnsi="Arial"/>
      <w:sz w:val="22"/>
      <w:szCs w:val="22"/>
      <w:lang w:eastAsia="en-US"/>
    </w:r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  <w:rPr>
      <w:rFonts w:ascii="Arial" w:eastAsia="Calibri" w:hAnsi="Arial"/>
      <w:sz w:val="22"/>
      <w:szCs w:val="22"/>
      <w:lang w:eastAsia="en-US"/>
    </w:r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  <w:spacing w:after="200"/>
    </w:pPr>
    <w:rPr>
      <w:rFonts w:ascii="Arial" w:eastAsia="Calibri" w:hAnsi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  <w:rPr>
      <w:rFonts w:ascii="Arial" w:eastAsia="Calibri" w:hAnsi="Arial"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  <w:rPr>
      <w:rFonts w:ascii="Arial" w:eastAsia="Calibri" w:hAnsi="Arial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  <w:rPr>
      <w:rFonts w:ascii="Arial" w:eastAsia="Calibri" w:hAnsi="Arial"/>
      <w:sz w:val="22"/>
      <w:szCs w:val="22"/>
      <w:lang w:eastAsia="en-US"/>
    </w:rPr>
  </w:style>
  <w:style w:type="paragraph" w:customStyle="1" w:styleId="Tablebulletlistlevel1">
    <w:name w:val="Table bullet list level 1"/>
    <w:uiPriority w:val="6"/>
    <w:rsid w:val="002716CD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uiPriority w:val="7"/>
    <w:rsid w:val="002716CD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D3B0DA" w:themeColor="accent4" w:themeTint="66"/>
        <w:left w:val="single" w:sz="4" w:space="0" w:color="D3B0DA" w:themeColor="accent4" w:themeTint="66"/>
        <w:bottom w:val="single" w:sz="4" w:space="0" w:color="D3B0DA" w:themeColor="accent4" w:themeTint="66"/>
        <w:right w:val="single" w:sz="4" w:space="0" w:color="D3B0DA" w:themeColor="accent4" w:themeTint="66"/>
        <w:insideH w:val="single" w:sz="4" w:space="0" w:color="D3B0DA" w:themeColor="accent4" w:themeTint="66"/>
        <w:insideV w:val="single" w:sz="4" w:space="0" w:color="D3B0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89C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89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3D0F63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35"/>
    <w:unhideWhenUsed/>
    <w:rsid w:val="00F858F2"/>
    <w:pPr>
      <w:spacing w:after="200"/>
    </w:pPr>
    <w:rPr>
      <w:rFonts w:ascii="Arial" w:eastAsia="Calibri" w:hAnsi="Arial"/>
      <w:iCs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f\Desktop\ntg-general-portrait-word-template.dotx" TargetMode="External"/></Relationships>
</file>

<file path=word/theme/theme1.xml><?xml version="1.0" encoding="utf-8"?>
<a:theme xmlns:a="http://schemas.openxmlformats.org/drawingml/2006/main" name="NTG branding">
  <a:themeElements>
    <a:clrScheme name="NTG Colours">
      <a:dk1>
        <a:sysClr val="windowText" lastClr="000000"/>
      </a:dk1>
      <a:lt1>
        <a:sysClr val="window" lastClr="FFFFFF"/>
      </a:lt1>
      <a:dk2>
        <a:srgbClr val="BC5915"/>
      </a:dk2>
      <a:lt2>
        <a:srgbClr val="FFFFFF"/>
      </a:lt2>
      <a:accent1>
        <a:srgbClr val="527AA1"/>
      </a:accent1>
      <a:accent2>
        <a:srgbClr val="77794B"/>
      </a:accent2>
      <a:accent3>
        <a:srgbClr val="6E7C00"/>
      </a:accent3>
      <a:accent4>
        <a:srgbClr val="8C4799"/>
      </a:accent4>
      <a:accent5>
        <a:srgbClr val="A26B21"/>
      </a:accent5>
      <a:accent6>
        <a:srgbClr val="BD472A"/>
      </a:accent6>
      <a:hlink>
        <a:srgbClr val="0563C1"/>
      </a:hlink>
      <a:folHlink>
        <a:srgbClr val="8C4799"/>
      </a:folHlink>
    </a:clrScheme>
    <a:fontScheme name="NTG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53521-0E1D-44AD-9DD8-37A5991E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ntg-general-portrait-word-template.dotx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Line Fishery - Monthly market form (Example)</vt:lpstr>
    </vt:vector>
  </TitlesOfParts>
  <Company>Northern Territory Government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Line Fishery - Monthly market notice</dc:title>
  <dc:creator>Northern Territory Government</dc:creator>
  <cp:lastModifiedBy>Vanessa Madrill</cp:lastModifiedBy>
  <cp:revision>3</cp:revision>
  <cp:lastPrinted>2016-02-04T04:37:00Z</cp:lastPrinted>
  <dcterms:created xsi:type="dcterms:W3CDTF">2018-09-25T01:59:00Z</dcterms:created>
  <dcterms:modified xsi:type="dcterms:W3CDTF">2018-09-28T06:19:00Z</dcterms:modified>
</cp:coreProperties>
</file>